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52D9" w14:textId="77777777" w:rsidR="00A77B3E" w:rsidRDefault="000D5B91">
      <w:pPr>
        <w:spacing w:after="400" w:line="360" w:lineRule="auto"/>
        <w:ind w:firstLine="120"/>
        <w:jc w:val="center"/>
      </w:pPr>
      <w:r>
        <w:rPr>
          <w:b/>
          <w:sz w:val="32"/>
        </w:rPr>
        <w:t>卫生统计学测试题</w:t>
      </w:r>
      <w:r>
        <w:rPr>
          <w:b/>
          <w:sz w:val="32"/>
        </w:rPr>
        <w:t>1.0</w:t>
      </w:r>
      <w:r>
        <w:rPr>
          <w:b/>
          <w:sz w:val="32"/>
        </w:rPr>
        <w:t>版</w:t>
      </w:r>
    </w:p>
    <w:p w14:paraId="1567370F" w14:textId="77777777" w:rsidR="00A77B3E" w:rsidRDefault="000D5B91">
      <w:pPr>
        <w:spacing w:line="360" w:lineRule="auto"/>
        <w:rPr>
          <w:b/>
          <w:sz w:val="32"/>
        </w:rPr>
      </w:pPr>
    </w:p>
    <w:p w14:paraId="33B80754" w14:textId="77777777" w:rsidR="003F4894" w:rsidRDefault="000D5B91">
      <w:pPr>
        <w:spacing w:line="360" w:lineRule="auto"/>
        <w:rPr>
          <w:rFonts w:ascii="微软雅黑" w:eastAsia="微软雅黑" w:hAnsi="微软雅黑" w:cs="微软雅黑"/>
          <w:sz w:val="28"/>
        </w:rPr>
      </w:pPr>
      <w:r>
        <w:t xml:space="preserve">1. </w:t>
      </w:r>
      <w:r>
        <w:t>已知某疾病患者</w:t>
      </w:r>
      <w:r>
        <w:t>10</w:t>
      </w:r>
      <w:r>
        <w:t>人的潜伏期（天）分别为：</w:t>
      </w:r>
      <w:r>
        <w:t>6,13,5,9,12,10,8,11,8,&gt;20,</w:t>
      </w:r>
      <w:r>
        <w:t>其潜伏期的平均为（</w:t>
      </w:r>
      <w:r>
        <w:t xml:space="preserve"> </w:t>
      </w:r>
      <w:r>
        <w:t>）天</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7F78DE3" w14:textId="77777777">
        <w:trPr>
          <w:trHeight w:val="500"/>
        </w:trPr>
        <w:tc>
          <w:tcPr>
            <w:tcW w:w="7400" w:type="dxa"/>
            <w:shd w:val="clear" w:color="auto" w:fill="FFFFFF"/>
            <w:vAlign w:val="center"/>
          </w:tcPr>
          <w:p w14:paraId="35FDE2EE" w14:textId="77777777" w:rsidR="003F4894" w:rsidRDefault="000D5B91">
            <w:r>
              <w:t>A</w:t>
            </w:r>
            <w:r>
              <w:t>、</w:t>
            </w:r>
            <w:r>
              <w:t xml:space="preserve"> 9</w:t>
            </w:r>
          </w:p>
        </w:tc>
      </w:tr>
      <w:tr w:rsidR="003F4894" w14:paraId="0D551A47" w14:textId="77777777">
        <w:trPr>
          <w:trHeight w:val="500"/>
        </w:trPr>
        <w:tc>
          <w:tcPr>
            <w:tcW w:w="7400" w:type="dxa"/>
            <w:shd w:val="clear" w:color="auto" w:fill="FFFFFF"/>
            <w:vAlign w:val="center"/>
          </w:tcPr>
          <w:p w14:paraId="1F0B3DF8" w14:textId="77777777" w:rsidR="003F4894" w:rsidRDefault="000D5B91">
            <w:pPr>
              <w:rPr>
                <w:rFonts w:ascii="微软雅黑" w:eastAsia="微软雅黑" w:hAnsi="微软雅黑" w:cs="微软雅黑"/>
                <w:sz w:val="28"/>
              </w:rPr>
            </w:pPr>
            <w:r>
              <w:t>B</w:t>
            </w:r>
            <w:r>
              <w:t>、</w:t>
            </w:r>
            <w:r>
              <w:t xml:space="preserve"> 9.5</w:t>
            </w:r>
            <w:r>
              <w:rPr>
                <w:color w:val="EFA030"/>
              </w:rPr>
              <w:t>(</w:t>
            </w:r>
            <w:r>
              <w:rPr>
                <w:color w:val="EFA030"/>
              </w:rPr>
              <w:t>正确答案</w:t>
            </w:r>
            <w:r>
              <w:rPr>
                <w:color w:val="EFA030"/>
              </w:rPr>
              <w:t>)</w:t>
            </w:r>
          </w:p>
        </w:tc>
      </w:tr>
      <w:tr w:rsidR="003F4894" w14:paraId="1EB548C1" w14:textId="77777777">
        <w:trPr>
          <w:trHeight w:val="500"/>
        </w:trPr>
        <w:tc>
          <w:tcPr>
            <w:tcW w:w="7400" w:type="dxa"/>
            <w:shd w:val="clear" w:color="auto" w:fill="FFFFFF"/>
            <w:vAlign w:val="center"/>
          </w:tcPr>
          <w:p w14:paraId="14DDDEB3" w14:textId="77777777" w:rsidR="003F4894" w:rsidRDefault="000D5B91">
            <w:pPr>
              <w:rPr>
                <w:rFonts w:ascii="微软雅黑" w:eastAsia="微软雅黑" w:hAnsi="微软雅黑" w:cs="微软雅黑"/>
                <w:sz w:val="28"/>
              </w:rPr>
            </w:pPr>
            <w:r>
              <w:t>C</w:t>
            </w:r>
            <w:r>
              <w:t>、</w:t>
            </w:r>
            <w:r>
              <w:t xml:space="preserve"> 10</w:t>
            </w:r>
          </w:p>
        </w:tc>
      </w:tr>
      <w:tr w:rsidR="003F4894" w14:paraId="52E0ABF0" w14:textId="77777777">
        <w:trPr>
          <w:trHeight w:val="500"/>
        </w:trPr>
        <w:tc>
          <w:tcPr>
            <w:tcW w:w="7400" w:type="dxa"/>
            <w:shd w:val="clear" w:color="auto" w:fill="FFFFFF"/>
            <w:vAlign w:val="center"/>
          </w:tcPr>
          <w:p w14:paraId="2BB4D1C8" w14:textId="77777777" w:rsidR="003F4894" w:rsidRDefault="000D5B91">
            <w:pPr>
              <w:rPr>
                <w:rFonts w:ascii="微软雅黑" w:eastAsia="微软雅黑" w:hAnsi="微软雅黑" w:cs="微软雅黑"/>
                <w:sz w:val="28"/>
              </w:rPr>
            </w:pPr>
            <w:r>
              <w:t>D</w:t>
            </w:r>
            <w:r>
              <w:t>、</w:t>
            </w:r>
            <w:r>
              <w:t xml:space="preserve"> 10.2</w:t>
            </w:r>
          </w:p>
        </w:tc>
      </w:tr>
      <w:tr w:rsidR="003F4894" w14:paraId="42A2B520" w14:textId="77777777">
        <w:trPr>
          <w:trHeight w:val="500"/>
        </w:trPr>
        <w:tc>
          <w:tcPr>
            <w:tcW w:w="7400" w:type="dxa"/>
            <w:shd w:val="clear" w:color="auto" w:fill="FFFFFF"/>
            <w:vAlign w:val="center"/>
          </w:tcPr>
          <w:p w14:paraId="1030FE91" w14:textId="77777777" w:rsidR="003F4894" w:rsidRDefault="000D5B91">
            <w:pPr>
              <w:rPr>
                <w:rFonts w:ascii="微软雅黑" w:eastAsia="微软雅黑" w:hAnsi="微软雅黑" w:cs="微软雅黑"/>
                <w:sz w:val="28"/>
              </w:rPr>
            </w:pPr>
            <w:r>
              <w:t>E</w:t>
            </w:r>
            <w:r>
              <w:t>、</w:t>
            </w:r>
            <w:r>
              <w:t xml:space="preserve"> 11</w:t>
            </w:r>
          </w:p>
        </w:tc>
      </w:tr>
    </w:tbl>
    <w:p w14:paraId="770B6C28" w14:textId="77777777" w:rsidR="003F4894" w:rsidRDefault="003F4894"/>
    <w:p w14:paraId="0C412B14" w14:textId="77777777" w:rsidR="003F4894" w:rsidRDefault="000D5B91">
      <w:pPr>
        <w:spacing w:line="360" w:lineRule="auto"/>
      </w:pPr>
      <w:r>
        <w:t xml:space="preserve">2. </w:t>
      </w:r>
      <w:r>
        <w:t>测定</w:t>
      </w:r>
      <w:r>
        <w:t>10</w:t>
      </w:r>
      <w:r>
        <w:t>名正常人的脉搏（次</w:t>
      </w:r>
      <w:r>
        <w:t>/</w:t>
      </w:r>
      <w:r>
        <w:t>分），结果为</w:t>
      </w:r>
      <w:r>
        <w:t>68,79,75,74,80,79,71,75,73,84.</w:t>
      </w:r>
      <w:r>
        <w:t>则</w:t>
      </w:r>
      <w:r>
        <w:t>10</w:t>
      </w:r>
      <w:r>
        <w:t>名正常人的脉搏标准差为（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435C314" w14:textId="77777777">
        <w:trPr>
          <w:trHeight w:val="500"/>
        </w:trPr>
        <w:tc>
          <w:tcPr>
            <w:tcW w:w="7400" w:type="dxa"/>
            <w:shd w:val="clear" w:color="auto" w:fill="FFFFFF"/>
            <w:vAlign w:val="center"/>
          </w:tcPr>
          <w:p w14:paraId="3B1E4B26" w14:textId="77777777" w:rsidR="003F4894" w:rsidRDefault="000D5B91">
            <w:r>
              <w:t>A</w:t>
            </w:r>
            <w:r>
              <w:t>、</w:t>
            </w:r>
            <w:r>
              <w:t xml:space="preserve"> 4.73</w:t>
            </w:r>
          </w:p>
        </w:tc>
      </w:tr>
      <w:tr w:rsidR="003F4894" w14:paraId="52FFB278" w14:textId="77777777">
        <w:trPr>
          <w:trHeight w:val="500"/>
        </w:trPr>
        <w:tc>
          <w:tcPr>
            <w:tcW w:w="7400" w:type="dxa"/>
            <w:shd w:val="clear" w:color="auto" w:fill="FFFFFF"/>
            <w:vAlign w:val="center"/>
          </w:tcPr>
          <w:p w14:paraId="6D899AAC" w14:textId="77777777" w:rsidR="003F4894" w:rsidRDefault="000D5B91">
            <w:pPr>
              <w:rPr>
                <w:rFonts w:ascii="微软雅黑" w:eastAsia="微软雅黑" w:hAnsi="微软雅黑" w:cs="微软雅黑"/>
                <w:sz w:val="28"/>
              </w:rPr>
            </w:pPr>
            <w:r>
              <w:t>B</w:t>
            </w:r>
            <w:r>
              <w:t>、</w:t>
            </w:r>
            <w:r>
              <w:t xml:space="preserve"> 22.4</w:t>
            </w:r>
            <w:r>
              <w:rPr>
                <w:color w:val="EFA030"/>
              </w:rPr>
              <w:t>(</w:t>
            </w:r>
            <w:r>
              <w:rPr>
                <w:color w:val="EFA030"/>
              </w:rPr>
              <w:t>正确答案</w:t>
            </w:r>
            <w:r>
              <w:rPr>
                <w:color w:val="EFA030"/>
              </w:rPr>
              <w:t>)</w:t>
            </w:r>
          </w:p>
        </w:tc>
      </w:tr>
      <w:tr w:rsidR="003F4894" w14:paraId="46722A23" w14:textId="77777777">
        <w:trPr>
          <w:trHeight w:val="500"/>
        </w:trPr>
        <w:tc>
          <w:tcPr>
            <w:tcW w:w="7400" w:type="dxa"/>
            <w:shd w:val="clear" w:color="auto" w:fill="FFFFFF"/>
            <w:vAlign w:val="center"/>
          </w:tcPr>
          <w:p w14:paraId="366E7458" w14:textId="77777777" w:rsidR="003F4894" w:rsidRDefault="000D5B91">
            <w:pPr>
              <w:rPr>
                <w:rFonts w:ascii="微软雅黑" w:eastAsia="微软雅黑" w:hAnsi="微软雅黑" w:cs="微软雅黑"/>
                <w:sz w:val="28"/>
              </w:rPr>
            </w:pPr>
            <w:r>
              <w:t>C</w:t>
            </w:r>
            <w:r>
              <w:t>、</w:t>
            </w:r>
            <w:r>
              <w:t xml:space="preserve"> 75.8</w:t>
            </w:r>
          </w:p>
        </w:tc>
      </w:tr>
      <w:tr w:rsidR="003F4894" w14:paraId="0E4312C3" w14:textId="77777777">
        <w:trPr>
          <w:trHeight w:val="500"/>
        </w:trPr>
        <w:tc>
          <w:tcPr>
            <w:tcW w:w="7400" w:type="dxa"/>
            <w:shd w:val="clear" w:color="auto" w:fill="FFFFFF"/>
            <w:vAlign w:val="center"/>
          </w:tcPr>
          <w:p w14:paraId="24C75636" w14:textId="77777777" w:rsidR="003F4894" w:rsidRDefault="000D5B91">
            <w:pPr>
              <w:rPr>
                <w:rFonts w:ascii="微软雅黑" w:eastAsia="微软雅黑" w:hAnsi="微软雅黑" w:cs="微软雅黑"/>
                <w:sz w:val="28"/>
              </w:rPr>
            </w:pPr>
            <w:r>
              <w:t>D</w:t>
            </w:r>
            <w:r>
              <w:t>、</w:t>
            </w:r>
            <w:r>
              <w:t xml:space="preserve"> 75.0</w:t>
            </w:r>
          </w:p>
        </w:tc>
      </w:tr>
      <w:tr w:rsidR="003F4894" w14:paraId="5890C49D" w14:textId="77777777">
        <w:trPr>
          <w:trHeight w:val="500"/>
        </w:trPr>
        <w:tc>
          <w:tcPr>
            <w:tcW w:w="7400" w:type="dxa"/>
            <w:shd w:val="clear" w:color="auto" w:fill="FFFFFF"/>
            <w:vAlign w:val="center"/>
          </w:tcPr>
          <w:p w14:paraId="3E337EB5" w14:textId="77777777" w:rsidR="003F4894" w:rsidRDefault="000D5B91">
            <w:pPr>
              <w:rPr>
                <w:rFonts w:ascii="微软雅黑" w:eastAsia="微软雅黑" w:hAnsi="微软雅黑" w:cs="微软雅黑"/>
                <w:sz w:val="28"/>
              </w:rPr>
            </w:pPr>
            <w:r>
              <w:t>E</w:t>
            </w:r>
            <w:r>
              <w:t>、</w:t>
            </w:r>
            <w:r>
              <w:t xml:space="preserve"> 1.50</w:t>
            </w:r>
          </w:p>
        </w:tc>
      </w:tr>
    </w:tbl>
    <w:p w14:paraId="44D3933A" w14:textId="77777777" w:rsidR="003F4894" w:rsidRDefault="003F4894"/>
    <w:p w14:paraId="03C3E9E5" w14:textId="77777777" w:rsidR="003F4894" w:rsidRDefault="000D5B91">
      <w:pPr>
        <w:spacing w:line="360" w:lineRule="auto"/>
      </w:pPr>
      <w:r>
        <w:t xml:space="preserve">3. </w:t>
      </w:r>
      <w:r>
        <w:t>测得</w:t>
      </w:r>
      <w:r>
        <w:t>200</w:t>
      </w:r>
      <w:r>
        <w:t>名正常成年男子的血清胆固醇值（</w:t>
      </w:r>
      <w:r>
        <w:t>mmol/L</w:t>
      </w:r>
      <w:r>
        <w:t>），为进行统计描述，下列说法不正确的是（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6AF3F83" w14:textId="77777777">
        <w:trPr>
          <w:trHeight w:val="500"/>
        </w:trPr>
        <w:tc>
          <w:tcPr>
            <w:tcW w:w="7400" w:type="dxa"/>
            <w:shd w:val="clear" w:color="auto" w:fill="FFFFFF"/>
            <w:vAlign w:val="center"/>
          </w:tcPr>
          <w:p w14:paraId="0DF0B728" w14:textId="77777777" w:rsidR="003F4894" w:rsidRDefault="000D5B91">
            <w:r>
              <w:t>A</w:t>
            </w:r>
            <w:r>
              <w:t>、</w:t>
            </w:r>
            <w:r>
              <w:t xml:space="preserve"> </w:t>
            </w:r>
            <w:r>
              <w:t>可用频率表法计算均数</w:t>
            </w:r>
          </w:p>
        </w:tc>
      </w:tr>
      <w:tr w:rsidR="003F4894" w14:paraId="4E078870" w14:textId="77777777">
        <w:trPr>
          <w:trHeight w:val="500"/>
        </w:trPr>
        <w:tc>
          <w:tcPr>
            <w:tcW w:w="7400" w:type="dxa"/>
            <w:shd w:val="clear" w:color="auto" w:fill="FFFFFF"/>
            <w:vAlign w:val="center"/>
          </w:tcPr>
          <w:p w14:paraId="6C247774" w14:textId="77777777" w:rsidR="003F4894" w:rsidRDefault="000D5B91">
            <w:pPr>
              <w:rPr>
                <w:rFonts w:ascii="微软雅黑" w:eastAsia="微软雅黑" w:hAnsi="微软雅黑" w:cs="微软雅黑"/>
                <w:sz w:val="28"/>
              </w:rPr>
            </w:pPr>
            <w:r>
              <w:t>B</w:t>
            </w:r>
            <w:r>
              <w:t>、</w:t>
            </w:r>
            <w:r>
              <w:t xml:space="preserve"> </w:t>
            </w:r>
            <w:r>
              <w:t>可用直接法计算均数</w:t>
            </w:r>
          </w:p>
        </w:tc>
      </w:tr>
      <w:tr w:rsidR="003F4894" w14:paraId="26E3A779" w14:textId="77777777">
        <w:trPr>
          <w:trHeight w:val="500"/>
        </w:trPr>
        <w:tc>
          <w:tcPr>
            <w:tcW w:w="7400" w:type="dxa"/>
            <w:shd w:val="clear" w:color="auto" w:fill="FFFFFF"/>
            <w:vAlign w:val="center"/>
          </w:tcPr>
          <w:p w14:paraId="120A0EBA" w14:textId="77777777" w:rsidR="003F4894" w:rsidRDefault="000D5B91">
            <w:pPr>
              <w:rPr>
                <w:rFonts w:ascii="微软雅黑" w:eastAsia="微软雅黑" w:hAnsi="微软雅黑" w:cs="微软雅黑"/>
                <w:sz w:val="28"/>
              </w:rPr>
            </w:pPr>
            <w:r>
              <w:t>C</w:t>
            </w:r>
            <w:r>
              <w:t>、</w:t>
            </w:r>
            <w:r>
              <w:t xml:space="preserve"> </w:t>
            </w:r>
            <w:r>
              <w:t>可用直接法计算标准差</w:t>
            </w:r>
          </w:p>
        </w:tc>
      </w:tr>
      <w:tr w:rsidR="003F4894" w14:paraId="428F7398" w14:textId="77777777">
        <w:trPr>
          <w:trHeight w:val="500"/>
        </w:trPr>
        <w:tc>
          <w:tcPr>
            <w:tcW w:w="7400" w:type="dxa"/>
            <w:shd w:val="clear" w:color="auto" w:fill="FFFFFF"/>
            <w:vAlign w:val="center"/>
          </w:tcPr>
          <w:p w14:paraId="069CA5C0" w14:textId="77777777" w:rsidR="003F4894" w:rsidRDefault="000D5B91">
            <w:pPr>
              <w:rPr>
                <w:rFonts w:ascii="微软雅黑" w:eastAsia="微软雅黑" w:hAnsi="微软雅黑" w:cs="微软雅黑"/>
                <w:sz w:val="28"/>
              </w:rPr>
            </w:pPr>
            <w:r>
              <w:t>D</w:t>
            </w:r>
            <w:r>
              <w:t>、</w:t>
            </w:r>
            <w:r>
              <w:t xml:space="preserve"> </w:t>
            </w:r>
            <w:r>
              <w:t>可用加权法计算标准差</w:t>
            </w:r>
          </w:p>
        </w:tc>
      </w:tr>
      <w:tr w:rsidR="003F4894" w14:paraId="35837ABF" w14:textId="77777777">
        <w:trPr>
          <w:trHeight w:val="500"/>
        </w:trPr>
        <w:tc>
          <w:tcPr>
            <w:tcW w:w="7400" w:type="dxa"/>
            <w:shd w:val="clear" w:color="auto" w:fill="FFFFFF"/>
            <w:vAlign w:val="center"/>
          </w:tcPr>
          <w:p w14:paraId="14525494" w14:textId="77777777" w:rsidR="003F4894" w:rsidRDefault="000D5B91">
            <w:pPr>
              <w:rPr>
                <w:rFonts w:ascii="微软雅黑" w:eastAsia="微软雅黑" w:hAnsi="微软雅黑" w:cs="微软雅黑"/>
                <w:sz w:val="28"/>
              </w:rPr>
            </w:pPr>
            <w:r>
              <w:t>E</w:t>
            </w:r>
            <w:r>
              <w:t>、</w:t>
            </w:r>
            <w:r>
              <w:t xml:space="preserve"> </w:t>
            </w:r>
            <w:r>
              <w:t>可用直条图表示频率分布图</w:t>
            </w:r>
            <w:r>
              <w:rPr>
                <w:color w:val="EFA030"/>
              </w:rPr>
              <w:t>(</w:t>
            </w:r>
            <w:r>
              <w:rPr>
                <w:color w:val="EFA030"/>
              </w:rPr>
              <w:t>正确答案</w:t>
            </w:r>
            <w:r>
              <w:rPr>
                <w:color w:val="EFA030"/>
              </w:rPr>
              <w:t>)</w:t>
            </w:r>
          </w:p>
        </w:tc>
      </w:tr>
    </w:tbl>
    <w:p w14:paraId="1008C815" w14:textId="77777777" w:rsidR="003F4894" w:rsidRDefault="003F4894"/>
    <w:p w14:paraId="3BF0872D" w14:textId="77777777" w:rsidR="003F4894" w:rsidRDefault="000D5B91">
      <w:pPr>
        <w:spacing w:line="360" w:lineRule="auto"/>
      </w:pPr>
      <w:r>
        <w:lastRenderedPageBreak/>
        <w:t xml:space="preserve">4. </w:t>
      </w:r>
      <w:r>
        <w:t>某医院某年住院病人中胃癌患者占</w:t>
      </w:r>
      <w:r>
        <w:t>5%</w:t>
      </w:r>
      <w:r>
        <w:t>，则（</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3675B38" w14:textId="77777777">
        <w:trPr>
          <w:trHeight w:val="500"/>
        </w:trPr>
        <w:tc>
          <w:tcPr>
            <w:tcW w:w="7400" w:type="dxa"/>
            <w:shd w:val="clear" w:color="auto" w:fill="FFFFFF"/>
            <w:vAlign w:val="center"/>
          </w:tcPr>
          <w:p w14:paraId="157E9002" w14:textId="77777777" w:rsidR="003F4894" w:rsidRDefault="000D5B91">
            <w:r>
              <w:t>A</w:t>
            </w:r>
            <w:r>
              <w:t>、</w:t>
            </w:r>
            <w:r>
              <w:t xml:space="preserve"> 5%</w:t>
            </w:r>
            <w:r>
              <w:t>是率的指标</w:t>
            </w:r>
          </w:p>
        </w:tc>
      </w:tr>
      <w:tr w:rsidR="003F4894" w14:paraId="2563B7A2" w14:textId="77777777">
        <w:trPr>
          <w:trHeight w:val="500"/>
        </w:trPr>
        <w:tc>
          <w:tcPr>
            <w:tcW w:w="7400" w:type="dxa"/>
            <w:shd w:val="clear" w:color="auto" w:fill="FFFFFF"/>
            <w:vAlign w:val="center"/>
          </w:tcPr>
          <w:p w14:paraId="1F23398E" w14:textId="77777777" w:rsidR="003F4894" w:rsidRDefault="000D5B91">
            <w:pPr>
              <w:rPr>
                <w:rFonts w:ascii="微软雅黑" w:eastAsia="微软雅黑" w:hAnsi="微软雅黑" w:cs="微软雅黑"/>
                <w:sz w:val="28"/>
              </w:rPr>
            </w:pPr>
            <w:r>
              <w:t>B</w:t>
            </w:r>
            <w:r>
              <w:t>、</w:t>
            </w:r>
            <w:r>
              <w:t xml:space="preserve"> 5%</w:t>
            </w:r>
            <w:r>
              <w:t>是构成比指标</w:t>
            </w:r>
            <w:r>
              <w:rPr>
                <w:color w:val="EFA030"/>
              </w:rPr>
              <w:t>(</w:t>
            </w:r>
            <w:r>
              <w:rPr>
                <w:color w:val="EFA030"/>
              </w:rPr>
              <w:t>正确答案</w:t>
            </w:r>
            <w:r>
              <w:rPr>
                <w:color w:val="EFA030"/>
              </w:rPr>
              <w:t>)</w:t>
            </w:r>
          </w:p>
        </w:tc>
      </w:tr>
      <w:tr w:rsidR="003F4894" w14:paraId="77CD6064" w14:textId="77777777">
        <w:trPr>
          <w:trHeight w:val="500"/>
        </w:trPr>
        <w:tc>
          <w:tcPr>
            <w:tcW w:w="7400" w:type="dxa"/>
            <w:shd w:val="clear" w:color="auto" w:fill="FFFFFF"/>
            <w:vAlign w:val="center"/>
          </w:tcPr>
          <w:p w14:paraId="7D887A6B" w14:textId="77777777" w:rsidR="003F4894" w:rsidRDefault="000D5B91">
            <w:pPr>
              <w:rPr>
                <w:rFonts w:ascii="微软雅黑" w:eastAsia="微软雅黑" w:hAnsi="微软雅黑" w:cs="微软雅黑"/>
                <w:sz w:val="28"/>
              </w:rPr>
            </w:pPr>
            <w:r>
              <w:t>C</w:t>
            </w:r>
            <w:r>
              <w:t>、</w:t>
            </w:r>
            <w:r>
              <w:t xml:space="preserve"> 5%</w:t>
            </w:r>
            <w:r>
              <w:t>是相对比指标</w:t>
            </w:r>
          </w:p>
        </w:tc>
      </w:tr>
      <w:tr w:rsidR="003F4894" w14:paraId="6A0833D8" w14:textId="77777777">
        <w:trPr>
          <w:trHeight w:val="500"/>
        </w:trPr>
        <w:tc>
          <w:tcPr>
            <w:tcW w:w="7400" w:type="dxa"/>
            <w:shd w:val="clear" w:color="auto" w:fill="FFFFFF"/>
            <w:vAlign w:val="center"/>
          </w:tcPr>
          <w:p w14:paraId="1CF7D08B" w14:textId="77777777" w:rsidR="003F4894" w:rsidRDefault="000D5B91">
            <w:pPr>
              <w:rPr>
                <w:rFonts w:ascii="微软雅黑" w:eastAsia="微软雅黑" w:hAnsi="微软雅黑" w:cs="微软雅黑"/>
                <w:sz w:val="28"/>
              </w:rPr>
            </w:pPr>
            <w:r>
              <w:t>D</w:t>
            </w:r>
            <w:r>
              <w:t>、</w:t>
            </w:r>
            <w:r>
              <w:t xml:space="preserve"> 5%</w:t>
            </w:r>
            <w:r>
              <w:t>是绝对数</w:t>
            </w:r>
          </w:p>
        </w:tc>
      </w:tr>
      <w:tr w:rsidR="003F4894" w14:paraId="0DFB13B5" w14:textId="77777777">
        <w:trPr>
          <w:trHeight w:val="500"/>
        </w:trPr>
        <w:tc>
          <w:tcPr>
            <w:tcW w:w="7400" w:type="dxa"/>
            <w:shd w:val="clear" w:color="auto" w:fill="FFFFFF"/>
            <w:vAlign w:val="center"/>
          </w:tcPr>
          <w:p w14:paraId="57B9CD05" w14:textId="77777777" w:rsidR="003F4894" w:rsidRDefault="000D5B91">
            <w:pPr>
              <w:rPr>
                <w:rFonts w:ascii="微软雅黑" w:eastAsia="微软雅黑" w:hAnsi="微软雅黑" w:cs="微软雅黑"/>
                <w:sz w:val="28"/>
              </w:rPr>
            </w:pPr>
            <w:r>
              <w:t>E</w:t>
            </w:r>
            <w:r>
              <w:t>、</w:t>
            </w:r>
            <w:r>
              <w:t xml:space="preserve"> 5%</w:t>
            </w:r>
            <w:r>
              <w:t>说明胃癌在人群中的严重性</w:t>
            </w:r>
          </w:p>
        </w:tc>
      </w:tr>
    </w:tbl>
    <w:p w14:paraId="742FC6E4" w14:textId="77777777" w:rsidR="003F4894" w:rsidRDefault="003F4894"/>
    <w:p w14:paraId="67EE053F" w14:textId="77777777" w:rsidR="003F4894" w:rsidRDefault="000D5B91">
      <w:pPr>
        <w:spacing w:line="360" w:lineRule="auto"/>
      </w:pPr>
      <w:r>
        <w:t xml:space="preserve">5. </w:t>
      </w:r>
      <w:r>
        <w:t>某病患者</w:t>
      </w:r>
      <w:r>
        <w:t>120</w:t>
      </w:r>
      <w:r>
        <w:t>人，其中男性</w:t>
      </w:r>
      <w:r>
        <w:t>114</w:t>
      </w:r>
      <w:r>
        <w:t>人，女性</w:t>
      </w:r>
      <w:r>
        <w:t>6</w:t>
      </w:r>
      <w:r>
        <w:t>人，分别占</w:t>
      </w:r>
      <w:r>
        <w:t>95%</w:t>
      </w:r>
      <w:r>
        <w:t>与</w:t>
      </w:r>
      <w:r>
        <w:t>5%</w:t>
      </w:r>
      <w:r>
        <w:t>，则结论为（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49EC8E4" w14:textId="77777777">
        <w:trPr>
          <w:trHeight w:val="500"/>
        </w:trPr>
        <w:tc>
          <w:tcPr>
            <w:tcW w:w="7400" w:type="dxa"/>
            <w:shd w:val="clear" w:color="auto" w:fill="FFFFFF"/>
            <w:vAlign w:val="center"/>
          </w:tcPr>
          <w:p w14:paraId="314C3BCC" w14:textId="77777777" w:rsidR="003F4894" w:rsidRDefault="000D5B91">
            <w:r>
              <w:t>A</w:t>
            </w:r>
            <w:r>
              <w:t>、</w:t>
            </w:r>
            <w:r>
              <w:t xml:space="preserve"> </w:t>
            </w:r>
            <w:r>
              <w:t>该病男性易得</w:t>
            </w:r>
          </w:p>
        </w:tc>
      </w:tr>
      <w:tr w:rsidR="003F4894" w14:paraId="58372D04" w14:textId="77777777">
        <w:trPr>
          <w:trHeight w:val="500"/>
        </w:trPr>
        <w:tc>
          <w:tcPr>
            <w:tcW w:w="7400" w:type="dxa"/>
            <w:shd w:val="clear" w:color="auto" w:fill="FFFFFF"/>
            <w:vAlign w:val="center"/>
          </w:tcPr>
          <w:p w14:paraId="6A8DAD1D" w14:textId="77777777" w:rsidR="003F4894" w:rsidRDefault="000D5B91">
            <w:pPr>
              <w:rPr>
                <w:rFonts w:ascii="微软雅黑" w:eastAsia="微软雅黑" w:hAnsi="微软雅黑" w:cs="微软雅黑"/>
                <w:sz w:val="28"/>
              </w:rPr>
            </w:pPr>
            <w:r>
              <w:t>B</w:t>
            </w:r>
            <w:r>
              <w:t>、</w:t>
            </w:r>
            <w:r>
              <w:t xml:space="preserve"> </w:t>
            </w:r>
            <w:r>
              <w:t>该病女性易得</w:t>
            </w:r>
          </w:p>
        </w:tc>
      </w:tr>
      <w:tr w:rsidR="003F4894" w14:paraId="02921429" w14:textId="77777777">
        <w:trPr>
          <w:trHeight w:val="500"/>
        </w:trPr>
        <w:tc>
          <w:tcPr>
            <w:tcW w:w="7400" w:type="dxa"/>
            <w:shd w:val="clear" w:color="auto" w:fill="FFFFFF"/>
            <w:vAlign w:val="center"/>
          </w:tcPr>
          <w:p w14:paraId="57C6D97A" w14:textId="77777777" w:rsidR="003F4894" w:rsidRDefault="000D5B91">
            <w:pPr>
              <w:rPr>
                <w:rFonts w:ascii="微软雅黑" w:eastAsia="微软雅黑" w:hAnsi="微软雅黑" w:cs="微软雅黑"/>
                <w:sz w:val="28"/>
              </w:rPr>
            </w:pPr>
            <w:r>
              <w:t>C</w:t>
            </w:r>
            <w:r>
              <w:t>、</w:t>
            </w:r>
            <w:r>
              <w:t xml:space="preserve"> </w:t>
            </w:r>
            <w:r>
              <w:t>该病男性、女性易患程度相等</w:t>
            </w:r>
          </w:p>
        </w:tc>
      </w:tr>
      <w:tr w:rsidR="003F4894" w14:paraId="06F1F4C2" w14:textId="77777777">
        <w:trPr>
          <w:trHeight w:val="500"/>
        </w:trPr>
        <w:tc>
          <w:tcPr>
            <w:tcW w:w="7400" w:type="dxa"/>
            <w:shd w:val="clear" w:color="auto" w:fill="FFFFFF"/>
            <w:vAlign w:val="center"/>
          </w:tcPr>
          <w:p w14:paraId="391C1F85" w14:textId="77777777" w:rsidR="003F4894" w:rsidRDefault="000D5B91">
            <w:pPr>
              <w:rPr>
                <w:rFonts w:ascii="微软雅黑" w:eastAsia="微软雅黑" w:hAnsi="微软雅黑" w:cs="微软雅黑"/>
                <w:sz w:val="28"/>
              </w:rPr>
            </w:pPr>
            <w:r>
              <w:t>D</w:t>
            </w:r>
            <w:r>
              <w:t>、</w:t>
            </w:r>
            <w:r>
              <w:t xml:space="preserve"> </w:t>
            </w:r>
            <w:r>
              <w:t>尚不能得出结论</w:t>
            </w:r>
            <w:r>
              <w:rPr>
                <w:color w:val="EFA030"/>
              </w:rPr>
              <w:t>(</w:t>
            </w:r>
            <w:r>
              <w:rPr>
                <w:color w:val="EFA030"/>
              </w:rPr>
              <w:t>正确答案</w:t>
            </w:r>
            <w:r>
              <w:rPr>
                <w:color w:val="EFA030"/>
              </w:rPr>
              <w:t>)</w:t>
            </w:r>
          </w:p>
        </w:tc>
      </w:tr>
      <w:tr w:rsidR="003F4894" w14:paraId="4E28A245" w14:textId="77777777">
        <w:trPr>
          <w:trHeight w:val="500"/>
        </w:trPr>
        <w:tc>
          <w:tcPr>
            <w:tcW w:w="7400" w:type="dxa"/>
            <w:shd w:val="clear" w:color="auto" w:fill="FFFFFF"/>
            <w:vAlign w:val="center"/>
          </w:tcPr>
          <w:p w14:paraId="0B476CE1" w14:textId="77777777" w:rsidR="003F4894" w:rsidRDefault="000D5B91">
            <w:pPr>
              <w:rPr>
                <w:rFonts w:ascii="微软雅黑" w:eastAsia="微软雅黑" w:hAnsi="微软雅黑" w:cs="微软雅黑"/>
                <w:sz w:val="28"/>
              </w:rPr>
            </w:pPr>
            <w:r>
              <w:t>E</w:t>
            </w:r>
            <w:r>
              <w:t>、</w:t>
            </w:r>
            <w:r>
              <w:t xml:space="preserve"> </w:t>
            </w:r>
            <w:r>
              <w:t>根据该资料可计算出男女性的患病率</w:t>
            </w:r>
          </w:p>
        </w:tc>
      </w:tr>
    </w:tbl>
    <w:p w14:paraId="07E60331" w14:textId="77777777" w:rsidR="003F4894" w:rsidRDefault="003F4894"/>
    <w:p w14:paraId="1E152547" w14:textId="77777777" w:rsidR="003F4894" w:rsidRDefault="000D5B91">
      <w:pPr>
        <w:spacing w:line="360" w:lineRule="auto"/>
      </w:pPr>
      <w:r>
        <w:t xml:space="preserve">6. </w:t>
      </w:r>
      <w:r>
        <w:t>某部队夏季拉练，发生中暑</w:t>
      </w:r>
      <w:r>
        <w:t>21</w:t>
      </w:r>
      <w:r>
        <w:t>例，其中北方籍战士为南方籍战士的</w:t>
      </w:r>
      <w:r>
        <w:t>2.5</w:t>
      </w:r>
      <w:r>
        <w:t>倍，则结论为（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FB46D3F" w14:textId="77777777">
        <w:trPr>
          <w:trHeight w:val="500"/>
        </w:trPr>
        <w:tc>
          <w:tcPr>
            <w:tcW w:w="7400" w:type="dxa"/>
            <w:shd w:val="clear" w:color="auto" w:fill="FFFFFF"/>
            <w:vAlign w:val="center"/>
          </w:tcPr>
          <w:p w14:paraId="2C43CA4B" w14:textId="77777777" w:rsidR="003F4894" w:rsidRDefault="000D5B91">
            <w:r>
              <w:t>A</w:t>
            </w:r>
            <w:r>
              <w:t>、</w:t>
            </w:r>
            <w:r>
              <w:t xml:space="preserve"> </w:t>
            </w:r>
            <w:r>
              <w:t>北方籍战士容易发生中暑</w:t>
            </w:r>
          </w:p>
        </w:tc>
      </w:tr>
      <w:tr w:rsidR="003F4894" w14:paraId="4DE1826C" w14:textId="77777777">
        <w:trPr>
          <w:trHeight w:val="500"/>
        </w:trPr>
        <w:tc>
          <w:tcPr>
            <w:tcW w:w="7400" w:type="dxa"/>
            <w:shd w:val="clear" w:color="auto" w:fill="FFFFFF"/>
            <w:vAlign w:val="center"/>
          </w:tcPr>
          <w:p w14:paraId="07CFE71A" w14:textId="77777777" w:rsidR="003F4894" w:rsidRDefault="000D5B91">
            <w:pPr>
              <w:rPr>
                <w:rFonts w:ascii="微软雅黑" w:eastAsia="微软雅黑" w:hAnsi="微软雅黑" w:cs="微软雅黑"/>
                <w:sz w:val="28"/>
              </w:rPr>
            </w:pPr>
            <w:r>
              <w:t>B</w:t>
            </w:r>
            <w:r>
              <w:t>、</w:t>
            </w:r>
            <w:r>
              <w:t xml:space="preserve"> </w:t>
            </w:r>
            <w:r>
              <w:t>南方籍战士容易发生中暑</w:t>
            </w:r>
          </w:p>
        </w:tc>
      </w:tr>
      <w:tr w:rsidR="003F4894" w14:paraId="65DE175B" w14:textId="77777777">
        <w:trPr>
          <w:trHeight w:val="500"/>
        </w:trPr>
        <w:tc>
          <w:tcPr>
            <w:tcW w:w="7400" w:type="dxa"/>
            <w:shd w:val="clear" w:color="auto" w:fill="FFFFFF"/>
            <w:vAlign w:val="center"/>
          </w:tcPr>
          <w:p w14:paraId="5F5548FE" w14:textId="77777777" w:rsidR="003F4894" w:rsidRDefault="000D5B91">
            <w:pPr>
              <w:rPr>
                <w:rFonts w:ascii="微软雅黑" w:eastAsia="微软雅黑" w:hAnsi="微软雅黑" w:cs="微软雅黑"/>
                <w:sz w:val="28"/>
              </w:rPr>
            </w:pPr>
            <w:r>
              <w:t>C</w:t>
            </w:r>
            <w:r>
              <w:t>、</w:t>
            </w:r>
            <w:r>
              <w:t xml:space="preserve"> </w:t>
            </w:r>
            <w:r>
              <w:t>尚不能得出结论</w:t>
            </w:r>
            <w:r>
              <w:rPr>
                <w:color w:val="EFA030"/>
              </w:rPr>
              <w:t>(</w:t>
            </w:r>
            <w:r>
              <w:rPr>
                <w:color w:val="EFA030"/>
              </w:rPr>
              <w:t>正确答案</w:t>
            </w:r>
            <w:r>
              <w:rPr>
                <w:color w:val="EFA030"/>
              </w:rPr>
              <w:t>)</w:t>
            </w:r>
          </w:p>
        </w:tc>
      </w:tr>
      <w:tr w:rsidR="003F4894" w14:paraId="007422FE" w14:textId="77777777">
        <w:trPr>
          <w:trHeight w:val="500"/>
        </w:trPr>
        <w:tc>
          <w:tcPr>
            <w:tcW w:w="7400" w:type="dxa"/>
            <w:shd w:val="clear" w:color="auto" w:fill="FFFFFF"/>
            <w:vAlign w:val="center"/>
          </w:tcPr>
          <w:p w14:paraId="1432EB28" w14:textId="77777777" w:rsidR="003F4894" w:rsidRDefault="000D5B91">
            <w:pPr>
              <w:rPr>
                <w:rFonts w:ascii="微软雅黑" w:eastAsia="微软雅黑" w:hAnsi="微软雅黑" w:cs="微软雅黑"/>
                <w:sz w:val="28"/>
              </w:rPr>
            </w:pPr>
            <w:r>
              <w:t>D</w:t>
            </w:r>
            <w:r>
              <w:t>、</w:t>
            </w:r>
            <w:r>
              <w:t xml:space="preserve"> </w:t>
            </w:r>
            <w:r>
              <w:t>北方、南方籍战士都容易发生中暑．</w:t>
            </w:r>
          </w:p>
        </w:tc>
      </w:tr>
      <w:tr w:rsidR="003F4894" w14:paraId="7E05A733" w14:textId="77777777">
        <w:trPr>
          <w:trHeight w:val="500"/>
        </w:trPr>
        <w:tc>
          <w:tcPr>
            <w:tcW w:w="7400" w:type="dxa"/>
            <w:shd w:val="clear" w:color="auto" w:fill="FFFFFF"/>
            <w:vAlign w:val="center"/>
          </w:tcPr>
          <w:p w14:paraId="026F2C5D" w14:textId="77777777" w:rsidR="003F4894" w:rsidRDefault="000D5B91">
            <w:pPr>
              <w:rPr>
                <w:rFonts w:ascii="微软雅黑" w:eastAsia="微软雅黑" w:hAnsi="微软雅黑" w:cs="微软雅黑"/>
                <w:sz w:val="28"/>
              </w:rPr>
            </w:pPr>
            <w:r>
              <w:t>E</w:t>
            </w:r>
            <w:r>
              <w:t>、</w:t>
            </w:r>
            <w:r>
              <w:t xml:space="preserve"> </w:t>
            </w:r>
            <w:r>
              <w:t>北方籍战士中暑频率比南方籍战士高</w:t>
            </w:r>
          </w:p>
        </w:tc>
      </w:tr>
    </w:tbl>
    <w:p w14:paraId="39EC5CCE" w14:textId="77777777" w:rsidR="003F4894" w:rsidRDefault="003F4894"/>
    <w:p w14:paraId="3BB10D26" w14:textId="77777777" w:rsidR="003F4894" w:rsidRDefault="000D5B91">
      <w:pPr>
        <w:spacing w:line="360" w:lineRule="auto"/>
      </w:pPr>
      <w:r>
        <w:t xml:space="preserve">7. </w:t>
      </w:r>
      <w:r>
        <w:t>一项新的治疗方法可延长病人的生命，但不能治愈该病，则最有可能发生的情况是（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7B33009" w14:textId="77777777">
        <w:trPr>
          <w:trHeight w:val="500"/>
        </w:trPr>
        <w:tc>
          <w:tcPr>
            <w:tcW w:w="7400" w:type="dxa"/>
            <w:shd w:val="clear" w:color="auto" w:fill="FFFFFF"/>
            <w:vAlign w:val="center"/>
          </w:tcPr>
          <w:p w14:paraId="12523B22" w14:textId="77777777" w:rsidR="003F4894" w:rsidRDefault="000D5B91">
            <w:r>
              <w:t>A</w:t>
            </w:r>
            <w:r>
              <w:t>、</w:t>
            </w:r>
            <w:r>
              <w:t xml:space="preserve"> </w:t>
            </w:r>
            <w:r>
              <w:t>该病的患病率增加</w:t>
            </w:r>
            <w:r>
              <w:rPr>
                <w:color w:val="EFA030"/>
              </w:rPr>
              <w:t>(</w:t>
            </w:r>
            <w:r>
              <w:rPr>
                <w:color w:val="EFA030"/>
              </w:rPr>
              <w:t>正确答案</w:t>
            </w:r>
            <w:r>
              <w:rPr>
                <w:color w:val="EFA030"/>
              </w:rPr>
              <w:t>)</w:t>
            </w:r>
          </w:p>
        </w:tc>
      </w:tr>
      <w:tr w:rsidR="003F4894" w14:paraId="248CB139" w14:textId="77777777">
        <w:trPr>
          <w:trHeight w:val="500"/>
        </w:trPr>
        <w:tc>
          <w:tcPr>
            <w:tcW w:w="7400" w:type="dxa"/>
            <w:shd w:val="clear" w:color="auto" w:fill="FFFFFF"/>
            <w:vAlign w:val="center"/>
          </w:tcPr>
          <w:p w14:paraId="3046BB50" w14:textId="77777777" w:rsidR="003F4894" w:rsidRDefault="000D5B91">
            <w:pPr>
              <w:rPr>
                <w:rFonts w:ascii="微软雅黑" w:eastAsia="微软雅黑" w:hAnsi="微软雅黑" w:cs="微软雅黑"/>
                <w:sz w:val="28"/>
              </w:rPr>
            </w:pPr>
            <w:r>
              <w:t>B</w:t>
            </w:r>
            <w:r>
              <w:t>、</w:t>
            </w:r>
            <w:r>
              <w:t xml:space="preserve"> </w:t>
            </w:r>
            <w:r>
              <w:t>该病的患病率减少</w:t>
            </w:r>
          </w:p>
        </w:tc>
      </w:tr>
      <w:tr w:rsidR="003F4894" w14:paraId="3CE6506C" w14:textId="77777777">
        <w:trPr>
          <w:trHeight w:val="500"/>
        </w:trPr>
        <w:tc>
          <w:tcPr>
            <w:tcW w:w="7400" w:type="dxa"/>
            <w:shd w:val="clear" w:color="auto" w:fill="FFFFFF"/>
            <w:vAlign w:val="center"/>
          </w:tcPr>
          <w:p w14:paraId="4477A449" w14:textId="77777777" w:rsidR="003F4894" w:rsidRDefault="000D5B91">
            <w:pPr>
              <w:rPr>
                <w:rFonts w:ascii="微软雅黑" w:eastAsia="微软雅黑" w:hAnsi="微软雅黑" w:cs="微软雅黑"/>
                <w:sz w:val="28"/>
              </w:rPr>
            </w:pPr>
            <w:r>
              <w:lastRenderedPageBreak/>
              <w:t>C</w:t>
            </w:r>
            <w:r>
              <w:t>、</w:t>
            </w:r>
            <w:r>
              <w:t xml:space="preserve"> </w:t>
            </w:r>
            <w:r>
              <w:t>该病的发病率增加</w:t>
            </w:r>
          </w:p>
        </w:tc>
      </w:tr>
      <w:tr w:rsidR="003F4894" w14:paraId="4DD99F72" w14:textId="77777777">
        <w:trPr>
          <w:trHeight w:val="500"/>
        </w:trPr>
        <w:tc>
          <w:tcPr>
            <w:tcW w:w="7400" w:type="dxa"/>
            <w:shd w:val="clear" w:color="auto" w:fill="FFFFFF"/>
            <w:vAlign w:val="center"/>
          </w:tcPr>
          <w:p w14:paraId="6AA81925" w14:textId="77777777" w:rsidR="003F4894" w:rsidRDefault="000D5B91">
            <w:pPr>
              <w:rPr>
                <w:rFonts w:ascii="微软雅黑" w:eastAsia="微软雅黑" w:hAnsi="微软雅黑" w:cs="微软雅黑"/>
                <w:sz w:val="28"/>
              </w:rPr>
            </w:pPr>
            <w:r>
              <w:t>D</w:t>
            </w:r>
            <w:r>
              <w:t>、</w:t>
            </w:r>
            <w:r>
              <w:t xml:space="preserve"> </w:t>
            </w:r>
            <w:r>
              <w:t>该病的发病率减少</w:t>
            </w:r>
          </w:p>
        </w:tc>
      </w:tr>
      <w:tr w:rsidR="003F4894" w14:paraId="5101E12C" w14:textId="77777777">
        <w:trPr>
          <w:trHeight w:val="500"/>
        </w:trPr>
        <w:tc>
          <w:tcPr>
            <w:tcW w:w="7400" w:type="dxa"/>
            <w:shd w:val="clear" w:color="auto" w:fill="FFFFFF"/>
            <w:vAlign w:val="center"/>
          </w:tcPr>
          <w:p w14:paraId="30C6ADAF" w14:textId="77777777" w:rsidR="003F4894" w:rsidRDefault="000D5B91">
            <w:pPr>
              <w:rPr>
                <w:rFonts w:ascii="微软雅黑" w:eastAsia="微软雅黑" w:hAnsi="微软雅黑" w:cs="微软雅黑"/>
                <w:sz w:val="28"/>
              </w:rPr>
            </w:pPr>
            <w:r>
              <w:t>E</w:t>
            </w:r>
            <w:r>
              <w:t>、</w:t>
            </w:r>
            <w:r>
              <w:t xml:space="preserve"> </w:t>
            </w:r>
            <w:r>
              <w:t>该病的发病率与患病率均减少</w:t>
            </w:r>
          </w:p>
        </w:tc>
      </w:tr>
    </w:tbl>
    <w:p w14:paraId="50284394" w14:textId="77777777" w:rsidR="003F4894" w:rsidRDefault="003F4894"/>
    <w:p w14:paraId="33B56281" w14:textId="77777777" w:rsidR="003F4894" w:rsidRDefault="000D5B91">
      <w:pPr>
        <w:spacing w:line="360" w:lineRule="auto"/>
      </w:pPr>
      <w:r>
        <w:t xml:space="preserve">8. </w:t>
      </w:r>
      <w:r>
        <w:t>某人欲计算本地人群某年某病的死亡率，对分母的平均人口数的算法，最好是（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906C5E3" w14:textId="77777777">
        <w:trPr>
          <w:trHeight w:val="500"/>
        </w:trPr>
        <w:tc>
          <w:tcPr>
            <w:tcW w:w="7400" w:type="dxa"/>
            <w:shd w:val="clear" w:color="auto" w:fill="FFFFFF"/>
            <w:vAlign w:val="center"/>
          </w:tcPr>
          <w:p w14:paraId="5090AB41" w14:textId="77777777" w:rsidR="003F4894" w:rsidRDefault="000D5B91">
            <w:r>
              <w:t>A</w:t>
            </w:r>
            <w:r>
              <w:t>、</w:t>
            </w:r>
            <w:r>
              <w:t xml:space="preserve"> </w:t>
            </w:r>
            <w:r>
              <w:t>年初的人口数</w:t>
            </w:r>
          </w:p>
        </w:tc>
      </w:tr>
      <w:tr w:rsidR="003F4894" w14:paraId="5202A76E" w14:textId="77777777">
        <w:trPr>
          <w:trHeight w:val="500"/>
        </w:trPr>
        <w:tc>
          <w:tcPr>
            <w:tcW w:w="7400" w:type="dxa"/>
            <w:shd w:val="clear" w:color="auto" w:fill="FFFFFF"/>
            <w:vAlign w:val="center"/>
          </w:tcPr>
          <w:p w14:paraId="73E2772B" w14:textId="77777777" w:rsidR="003F4894" w:rsidRDefault="000D5B91">
            <w:pPr>
              <w:rPr>
                <w:rFonts w:ascii="微软雅黑" w:eastAsia="微软雅黑" w:hAnsi="微软雅黑" w:cs="微软雅黑"/>
                <w:sz w:val="28"/>
              </w:rPr>
            </w:pPr>
            <w:r>
              <w:t>B</w:t>
            </w:r>
            <w:r>
              <w:t>、</w:t>
            </w:r>
            <w:r>
              <w:t xml:space="preserve"> </w:t>
            </w:r>
            <w:r>
              <w:t>年末的人口数</w:t>
            </w:r>
          </w:p>
        </w:tc>
      </w:tr>
      <w:tr w:rsidR="003F4894" w14:paraId="40281D49" w14:textId="77777777">
        <w:trPr>
          <w:trHeight w:val="500"/>
        </w:trPr>
        <w:tc>
          <w:tcPr>
            <w:tcW w:w="7400" w:type="dxa"/>
            <w:shd w:val="clear" w:color="auto" w:fill="FFFFFF"/>
            <w:vAlign w:val="center"/>
          </w:tcPr>
          <w:p w14:paraId="4ADDF5B6" w14:textId="77777777" w:rsidR="003F4894" w:rsidRDefault="000D5B91">
            <w:pPr>
              <w:rPr>
                <w:rFonts w:ascii="微软雅黑" w:eastAsia="微软雅黑" w:hAnsi="微软雅黑" w:cs="微软雅黑"/>
                <w:sz w:val="28"/>
              </w:rPr>
            </w:pPr>
            <w:r>
              <w:t>C</w:t>
            </w:r>
            <w:r>
              <w:t>、</w:t>
            </w:r>
            <w:r>
              <w:t xml:space="preserve"> </w:t>
            </w:r>
            <w:r>
              <w:t>调查时的人口数</w:t>
            </w:r>
          </w:p>
        </w:tc>
      </w:tr>
      <w:tr w:rsidR="003F4894" w14:paraId="19FC0999" w14:textId="77777777">
        <w:trPr>
          <w:trHeight w:val="500"/>
        </w:trPr>
        <w:tc>
          <w:tcPr>
            <w:tcW w:w="7400" w:type="dxa"/>
            <w:shd w:val="clear" w:color="auto" w:fill="FFFFFF"/>
            <w:vAlign w:val="center"/>
          </w:tcPr>
          <w:p w14:paraId="5DF84F03" w14:textId="77777777" w:rsidR="003F4894" w:rsidRDefault="000D5B91">
            <w:pPr>
              <w:rPr>
                <w:rFonts w:ascii="微软雅黑" w:eastAsia="微软雅黑" w:hAnsi="微软雅黑" w:cs="微软雅黑"/>
                <w:sz w:val="28"/>
              </w:rPr>
            </w:pPr>
            <w:r>
              <w:t>D</w:t>
            </w:r>
            <w:r>
              <w:t>、</w:t>
            </w:r>
            <w:r>
              <w:t xml:space="preserve"> </w:t>
            </w:r>
            <w:r>
              <w:t>上年年终的人口数加本年年终的人口数之和除以</w:t>
            </w:r>
            <w:r>
              <w:t>2</w:t>
            </w:r>
            <w:r>
              <w:rPr>
                <w:color w:val="EFA030"/>
              </w:rPr>
              <w:t>(</w:t>
            </w:r>
            <w:r>
              <w:rPr>
                <w:color w:val="EFA030"/>
              </w:rPr>
              <w:t>正确答案</w:t>
            </w:r>
            <w:r>
              <w:rPr>
                <w:color w:val="EFA030"/>
              </w:rPr>
              <w:t>)</w:t>
            </w:r>
          </w:p>
        </w:tc>
      </w:tr>
      <w:tr w:rsidR="003F4894" w14:paraId="72B090A2" w14:textId="77777777">
        <w:trPr>
          <w:trHeight w:val="500"/>
        </w:trPr>
        <w:tc>
          <w:tcPr>
            <w:tcW w:w="7400" w:type="dxa"/>
            <w:shd w:val="clear" w:color="auto" w:fill="FFFFFF"/>
            <w:vAlign w:val="center"/>
          </w:tcPr>
          <w:p w14:paraId="7508EE72" w14:textId="77777777" w:rsidR="003F4894" w:rsidRDefault="000D5B91">
            <w:pPr>
              <w:rPr>
                <w:rFonts w:ascii="微软雅黑" w:eastAsia="微软雅黑" w:hAnsi="微软雅黑" w:cs="微软雅黑"/>
                <w:sz w:val="28"/>
              </w:rPr>
            </w:pPr>
            <w:r>
              <w:t>E</w:t>
            </w:r>
            <w:r>
              <w:t>、</w:t>
            </w:r>
            <w:r>
              <w:t xml:space="preserve"> </w:t>
            </w:r>
            <w:r>
              <w:t>普查时登记的人口数</w:t>
            </w:r>
          </w:p>
        </w:tc>
      </w:tr>
    </w:tbl>
    <w:p w14:paraId="7AA9958D" w14:textId="77777777" w:rsidR="003F4894" w:rsidRDefault="003F4894"/>
    <w:p w14:paraId="56DB486B" w14:textId="77777777" w:rsidR="003F4894" w:rsidRDefault="000D5B91">
      <w:pPr>
        <w:spacing w:line="360" w:lineRule="auto"/>
      </w:pPr>
      <w:r>
        <w:t xml:space="preserve">9. </w:t>
      </w:r>
      <w:r>
        <w:t>在一项研究的最初检查中，人们发现</w:t>
      </w:r>
      <w:r>
        <w:t>30</w:t>
      </w:r>
      <w:r>
        <w:t>～</w:t>
      </w:r>
      <w:r>
        <w:t>44</w:t>
      </w:r>
      <w:r>
        <w:t>岁男女两组人群的冠心病患病率均为</w:t>
      </w:r>
      <w:r>
        <w:t>4%</w:t>
      </w:r>
      <w:r>
        <w:t>，于是，认为该年龄组男女两性发生冠心病的危险相同</w:t>
      </w:r>
      <w:r>
        <w:t>.</w:t>
      </w:r>
      <w:r>
        <w:t>这个结论是（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E5D2495" w14:textId="77777777">
        <w:trPr>
          <w:trHeight w:val="500"/>
        </w:trPr>
        <w:tc>
          <w:tcPr>
            <w:tcW w:w="7400" w:type="dxa"/>
            <w:shd w:val="clear" w:color="auto" w:fill="FFFFFF"/>
            <w:vAlign w:val="center"/>
          </w:tcPr>
          <w:p w14:paraId="35761700" w14:textId="77777777" w:rsidR="003F4894" w:rsidRDefault="000D5B91">
            <w:r>
              <w:t>A</w:t>
            </w:r>
            <w:r>
              <w:t>、</w:t>
            </w:r>
            <w:r>
              <w:t xml:space="preserve"> </w:t>
            </w:r>
            <w:r>
              <w:t>正确的</w:t>
            </w:r>
          </w:p>
        </w:tc>
      </w:tr>
      <w:tr w:rsidR="003F4894" w14:paraId="12BF0269" w14:textId="77777777">
        <w:trPr>
          <w:trHeight w:val="500"/>
        </w:trPr>
        <w:tc>
          <w:tcPr>
            <w:tcW w:w="7400" w:type="dxa"/>
            <w:shd w:val="clear" w:color="auto" w:fill="FFFFFF"/>
            <w:vAlign w:val="center"/>
          </w:tcPr>
          <w:p w14:paraId="265129D8" w14:textId="77777777" w:rsidR="003F4894" w:rsidRDefault="000D5B91">
            <w:pPr>
              <w:rPr>
                <w:rFonts w:ascii="微软雅黑" w:eastAsia="微软雅黑" w:hAnsi="微软雅黑" w:cs="微软雅黑"/>
                <w:sz w:val="28"/>
              </w:rPr>
            </w:pPr>
            <w:r>
              <w:t>B</w:t>
            </w:r>
            <w:r>
              <w:t>、</w:t>
            </w:r>
            <w:r>
              <w:t xml:space="preserve"> </w:t>
            </w:r>
            <w:r>
              <w:t>不正确的，因为没有区分发病率与患病率</w:t>
            </w:r>
            <w:r>
              <w:rPr>
                <w:color w:val="EFA030"/>
              </w:rPr>
              <w:t>(</w:t>
            </w:r>
            <w:r>
              <w:rPr>
                <w:color w:val="EFA030"/>
              </w:rPr>
              <w:t>正确答案</w:t>
            </w:r>
            <w:r>
              <w:rPr>
                <w:color w:val="EFA030"/>
              </w:rPr>
              <w:t>)</w:t>
            </w:r>
          </w:p>
        </w:tc>
      </w:tr>
      <w:tr w:rsidR="003F4894" w14:paraId="6AB86427" w14:textId="77777777">
        <w:trPr>
          <w:trHeight w:val="500"/>
        </w:trPr>
        <w:tc>
          <w:tcPr>
            <w:tcW w:w="7400" w:type="dxa"/>
            <w:shd w:val="clear" w:color="auto" w:fill="FFFFFF"/>
            <w:vAlign w:val="center"/>
          </w:tcPr>
          <w:p w14:paraId="44CC3FCD" w14:textId="77777777" w:rsidR="003F4894" w:rsidRDefault="000D5B91">
            <w:pPr>
              <w:rPr>
                <w:rFonts w:ascii="微软雅黑" w:eastAsia="微软雅黑" w:hAnsi="微软雅黑" w:cs="微软雅黑"/>
                <w:sz w:val="28"/>
              </w:rPr>
            </w:pPr>
            <w:r>
              <w:t>C</w:t>
            </w:r>
            <w:r>
              <w:t>、</w:t>
            </w:r>
            <w:r>
              <w:t xml:space="preserve"> </w:t>
            </w:r>
            <w:r>
              <w:t>不正确的，因为没有可识别的队列现象</w:t>
            </w:r>
          </w:p>
        </w:tc>
      </w:tr>
      <w:tr w:rsidR="003F4894" w14:paraId="40F7FFBA" w14:textId="77777777">
        <w:trPr>
          <w:trHeight w:val="500"/>
        </w:trPr>
        <w:tc>
          <w:tcPr>
            <w:tcW w:w="7400" w:type="dxa"/>
            <w:shd w:val="clear" w:color="auto" w:fill="FFFFFF"/>
            <w:vAlign w:val="center"/>
          </w:tcPr>
          <w:p w14:paraId="3EE70D5A" w14:textId="77777777" w:rsidR="003F4894" w:rsidRDefault="000D5B91">
            <w:pPr>
              <w:rPr>
                <w:rFonts w:ascii="微软雅黑" w:eastAsia="微软雅黑" w:hAnsi="微软雅黑" w:cs="微软雅黑"/>
                <w:sz w:val="28"/>
              </w:rPr>
            </w:pPr>
            <w:r>
              <w:t>D</w:t>
            </w:r>
            <w:r>
              <w:t>、</w:t>
            </w:r>
            <w:r>
              <w:t xml:space="preserve"> </w:t>
            </w:r>
            <w:r>
              <w:t>不正确的，因为用百分比代替率来支持该结论</w:t>
            </w:r>
          </w:p>
        </w:tc>
      </w:tr>
      <w:tr w:rsidR="003F4894" w14:paraId="5C3E9D82" w14:textId="77777777">
        <w:trPr>
          <w:trHeight w:val="500"/>
        </w:trPr>
        <w:tc>
          <w:tcPr>
            <w:tcW w:w="7400" w:type="dxa"/>
            <w:shd w:val="clear" w:color="auto" w:fill="FFFFFF"/>
            <w:vAlign w:val="center"/>
          </w:tcPr>
          <w:p w14:paraId="051A47BC" w14:textId="77777777" w:rsidR="003F4894" w:rsidRDefault="000D5B91">
            <w:pPr>
              <w:rPr>
                <w:rFonts w:ascii="微软雅黑" w:eastAsia="微软雅黑" w:hAnsi="微软雅黑" w:cs="微软雅黑"/>
                <w:sz w:val="28"/>
              </w:rPr>
            </w:pPr>
            <w:r>
              <w:t>E</w:t>
            </w:r>
            <w:r>
              <w:t>、</w:t>
            </w:r>
            <w:r>
              <w:t xml:space="preserve"> </w:t>
            </w:r>
            <w:r>
              <w:t>不正确的，因为没有设立对照组</w:t>
            </w:r>
          </w:p>
        </w:tc>
      </w:tr>
    </w:tbl>
    <w:p w14:paraId="692D767D" w14:textId="77777777" w:rsidR="003F4894" w:rsidRDefault="003F4894"/>
    <w:p w14:paraId="102799B1" w14:textId="77777777" w:rsidR="003F4894" w:rsidRDefault="000D5B91">
      <w:pPr>
        <w:spacing w:line="360" w:lineRule="auto"/>
      </w:pPr>
      <w:r>
        <w:t xml:space="preserve">10. </w:t>
      </w:r>
      <w:r>
        <w:t>根据某地</w:t>
      </w:r>
      <w:r>
        <w:t>6</w:t>
      </w:r>
      <w:r>
        <w:t>～</w:t>
      </w:r>
      <w:r>
        <w:t>16</w:t>
      </w:r>
      <w:r>
        <w:t>岁学生近视情况的调查资料，反映患者的年龄分布可用（</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CBE7C08" w14:textId="77777777">
        <w:trPr>
          <w:trHeight w:val="500"/>
        </w:trPr>
        <w:tc>
          <w:tcPr>
            <w:tcW w:w="7400" w:type="dxa"/>
            <w:shd w:val="clear" w:color="auto" w:fill="FFFFFF"/>
            <w:vAlign w:val="center"/>
          </w:tcPr>
          <w:p w14:paraId="5A3FCD94" w14:textId="77777777" w:rsidR="003F4894" w:rsidRDefault="000D5B91">
            <w:r>
              <w:t>A</w:t>
            </w:r>
            <w:r>
              <w:t>、</w:t>
            </w:r>
            <w:r>
              <w:t xml:space="preserve"> </w:t>
            </w:r>
            <w:r>
              <w:t>普通线图</w:t>
            </w:r>
          </w:p>
        </w:tc>
      </w:tr>
      <w:tr w:rsidR="003F4894" w14:paraId="0037BA3F" w14:textId="77777777">
        <w:trPr>
          <w:trHeight w:val="500"/>
        </w:trPr>
        <w:tc>
          <w:tcPr>
            <w:tcW w:w="7400" w:type="dxa"/>
            <w:shd w:val="clear" w:color="auto" w:fill="FFFFFF"/>
            <w:vAlign w:val="center"/>
          </w:tcPr>
          <w:p w14:paraId="12A933DF" w14:textId="77777777" w:rsidR="003F4894" w:rsidRDefault="000D5B91">
            <w:pPr>
              <w:rPr>
                <w:rFonts w:ascii="微软雅黑" w:eastAsia="微软雅黑" w:hAnsi="微软雅黑" w:cs="微软雅黑"/>
                <w:sz w:val="28"/>
              </w:rPr>
            </w:pPr>
            <w:r>
              <w:t>B</w:t>
            </w:r>
            <w:r>
              <w:t>、</w:t>
            </w:r>
            <w:r>
              <w:t xml:space="preserve"> </w:t>
            </w:r>
            <w:r>
              <w:t>半对数线图</w:t>
            </w:r>
          </w:p>
        </w:tc>
      </w:tr>
      <w:tr w:rsidR="003F4894" w14:paraId="522658BC" w14:textId="77777777">
        <w:trPr>
          <w:trHeight w:val="500"/>
        </w:trPr>
        <w:tc>
          <w:tcPr>
            <w:tcW w:w="7400" w:type="dxa"/>
            <w:shd w:val="clear" w:color="auto" w:fill="FFFFFF"/>
            <w:vAlign w:val="center"/>
          </w:tcPr>
          <w:p w14:paraId="74F0BA41" w14:textId="77777777" w:rsidR="003F4894" w:rsidRDefault="000D5B91">
            <w:pPr>
              <w:rPr>
                <w:rFonts w:ascii="微软雅黑" w:eastAsia="微软雅黑" w:hAnsi="微软雅黑" w:cs="微软雅黑"/>
                <w:sz w:val="28"/>
              </w:rPr>
            </w:pPr>
            <w:r>
              <w:t>C</w:t>
            </w:r>
            <w:r>
              <w:t>、</w:t>
            </w:r>
            <w:r>
              <w:t xml:space="preserve"> </w:t>
            </w:r>
            <w:r>
              <w:t>直方图</w:t>
            </w:r>
            <w:r>
              <w:rPr>
                <w:color w:val="EFA030"/>
              </w:rPr>
              <w:t>(</w:t>
            </w:r>
            <w:r>
              <w:rPr>
                <w:color w:val="EFA030"/>
              </w:rPr>
              <w:t>正确答案</w:t>
            </w:r>
            <w:r>
              <w:rPr>
                <w:color w:val="EFA030"/>
              </w:rPr>
              <w:t>)</w:t>
            </w:r>
          </w:p>
        </w:tc>
      </w:tr>
      <w:tr w:rsidR="003F4894" w14:paraId="05A8A522" w14:textId="77777777">
        <w:trPr>
          <w:trHeight w:val="500"/>
        </w:trPr>
        <w:tc>
          <w:tcPr>
            <w:tcW w:w="7400" w:type="dxa"/>
            <w:shd w:val="clear" w:color="auto" w:fill="FFFFFF"/>
            <w:vAlign w:val="center"/>
          </w:tcPr>
          <w:p w14:paraId="2426F599" w14:textId="77777777" w:rsidR="003F4894" w:rsidRDefault="000D5B91">
            <w:pPr>
              <w:rPr>
                <w:rFonts w:ascii="微软雅黑" w:eastAsia="微软雅黑" w:hAnsi="微软雅黑" w:cs="微软雅黑"/>
                <w:sz w:val="28"/>
              </w:rPr>
            </w:pPr>
            <w:r>
              <w:t>D</w:t>
            </w:r>
            <w:r>
              <w:t>、</w:t>
            </w:r>
            <w:r>
              <w:t xml:space="preserve"> </w:t>
            </w:r>
            <w:r>
              <w:t>直条图</w:t>
            </w:r>
          </w:p>
        </w:tc>
      </w:tr>
      <w:tr w:rsidR="003F4894" w14:paraId="2458D32C" w14:textId="77777777">
        <w:trPr>
          <w:trHeight w:val="500"/>
        </w:trPr>
        <w:tc>
          <w:tcPr>
            <w:tcW w:w="7400" w:type="dxa"/>
            <w:shd w:val="clear" w:color="auto" w:fill="FFFFFF"/>
            <w:vAlign w:val="center"/>
          </w:tcPr>
          <w:p w14:paraId="31D3C5D2" w14:textId="77777777" w:rsidR="003F4894" w:rsidRDefault="000D5B91">
            <w:pPr>
              <w:rPr>
                <w:rFonts w:ascii="微软雅黑" w:eastAsia="微软雅黑" w:hAnsi="微软雅黑" w:cs="微软雅黑"/>
                <w:sz w:val="28"/>
              </w:rPr>
            </w:pPr>
            <w:r>
              <w:lastRenderedPageBreak/>
              <w:t>E</w:t>
            </w:r>
            <w:r>
              <w:t>、</w:t>
            </w:r>
            <w:r>
              <w:t xml:space="preserve"> </w:t>
            </w:r>
            <w:r>
              <w:t>复式直条图</w:t>
            </w:r>
          </w:p>
        </w:tc>
      </w:tr>
    </w:tbl>
    <w:p w14:paraId="7EA9F634" w14:textId="77777777" w:rsidR="003F4894" w:rsidRDefault="003F4894"/>
    <w:p w14:paraId="59572412" w14:textId="77777777" w:rsidR="003F4894" w:rsidRDefault="000D5B91">
      <w:pPr>
        <w:spacing w:line="360" w:lineRule="auto"/>
      </w:pPr>
      <w:r>
        <w:t xml:space="preserve">11. </w:t>
      </w:r>
      <w:r>
        <w:t>统计表中不应当出现的项目为（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914D20C" w14:textId="77777777">
        <w:trPr>
          <w:trHeight w:val="500"/>
        </w:trPr>
        <w:tc>
          <w:tcPr>
            <w:tcW w:w="7400" w:type="dxa"/>
            <w:shd w:val="clear" w:color="auto" w:fill="FFFFFF"/>
            <w:vAlign w:val="center"/>
          </w:tcPr>
          <w:p w14:paraId="7F0FB80D" w14:textId="77777777" w:rsidR="003F4894" w:rsidRDefault="000D5B91">
            <w:r>
              <w:t>A</w:t>
            </w:r>
            <w:r>
              <w:t>、</w:t>
            </w:r>
            <w:r>
              <w:t xml:space="preserve"> </w:t>
            </w:r>
            <w:r>
              <w:t>备注</w:t>
            </w:r>
            <w:r>
              <w:rPr>
                <w:color w:val="EFA030"/>
              </w:rPr>
              <w:t>(</w:t>
            </w:r>
            <w:r>
              <w:rPr>
                <w:color w:val="EFA030"/>
              </w:rPr>
              <w:t>正确答案</w:t>
            </w:r>
            <w:r>
              <w:rPr>
                <w:color w:val="EFA030"/>
              </w:rPr>
              <w:t>)</w:t>
            </w:r>
          </w:p>
        </w:tc>
      </w:tr>
      <w:tr w:rsidR="003F4894" w14:paraId="54F2E54F" w14:textId="77777777">
        <w:trPr>
          <w:trHeight w:val="500"/>
        </w:trPr>
        <w:tc>
          <w:tcPr>
            <w:tcW w:w="7400" w:type="dxa"/>
            <w:shd w:val="clear" w:color="auto" w:fill="FFFFFF"/>
            <w:vAlign w:val="center"/>
          </w:tcPr>
          <w:p w14:paraId="4ECACBA2" w14:textId="77777777" w:rsidR="003F4894" w:rsidRDefault="000D5B91">
            <w:pPr>
              <w:rPr>
                <w:rFonts w:ascii="微软雅黑" w:eastAsia="微软雅黑" w:hAnsi="微软雅黑" w:cs="微软雅黑"/>
                <w:sz w:val="28"/>
              </w:rPr>
            </w:pPr>
            <w:r>
              <w:t>B</w:t>
            </w:r>
            <w:r>
              <w:t>、</w:t>
            </w:r>
            <w:r>
              <w:t xml:space="preserve"> </w:t>
            </w:r>
            <w:r>
              <w:t>横标目</w:t>
            </w:r>
          </w:p>
        </w:tc>
      </w:tr>
      <w:tr w:rsidR="003F4894" w14:paraId="005BE1A7" w14:textId="77777777">
        <w:trPr>
          <w:trHeight w:val="500"/>
        </w:trPr>
        <w:tc>
          <w:tcPr>
            <w:tcW w:w="7400" w:type="dxa"/>
            <w:shd w:val="clear" w:color="auto" w:fill="FFFFFF"/>
            <w:vAlign w:val="center"/>
          </w:tcPr>
          <w:p w14:paraId="0553F147" w14:textId="77777777" w:rsidR="003F4894" w:rsidRDefault="000D5B91">
            <w:pPr>
              <w:rPr>
                <w:rFonts w:ascii="微软雅黑" w:eastAsia="微软雅黑" w:hAnsi="微软雅黑" w:cs="微软雅黑"/>
                <w:sz w:val="28"/>
              </w:rPr>
            </w:pPr>
            <w:r>
              <w:t>C</w:t>
            </w:r>
            <w:r>
              <w:t>、</w:t>
            </w:r>
            <w:r>
              <w:t xml:space="preserve"> </w:t>
            </w:r>
            <w:r>
              <w:t>纵标目</w:t>
            </w:r>
          </w:p>
        </w:tc>
      </w:tr>
      <w:tr w:rsidR="003F4894" w14:paraId="0A5C3DE2" w14:textId="77777777">
        <w:trPr>
          <w:trHeight w:val="500"/>
        </w:trPr>
        <w:tc>
          <w:tcPr>
            <w:tcW w:w="7400" w:type="dxa"/>
            <w:shd w:val="clear" w:color="auto" w:fill="FFFFFF"/>
            <w:vAlign w:val="center"/>
          </w:tcPr>
          <w:p w14:paraId="5FEC6143" w14:textId="77777777" w:rsidR="003F4894" w:rsidRDefault="000D5B91">
            <w:pPr>
              <w:rPr>
                <w:rFonts w:ascii="微软雅黑" w:eastAsia="微软雅黑" w:hAnsi="微软雅黑" w:cs="微软雅黑"/>
                <w:sz w:val="28"/>
              </w:rPr>
            </w:pPr>
            <w:r>
              <w:t>D</w:t>
            </w:r>
            <w:r>
              <w:t>、</w:t>
            </w:r>
            <w:r>
              <w:t xml:space="preserve"> </w:t>
            </w:r>
            <w:r>
              <w:t>线条</w:t>
            </w:r>
          </w:p>
        </w:tc>
      </w:tr>
      <w:tr w:rsidR="003F4894" w14:paraId="217BE349" w14:textId="77777777">
        <w:trPr>
          <w:trHeight w:val="500"/>
        </w:trPr>
        <w:tc>
          <w:tcPr>
            <w:tcW w:w="7400" w:type="dxa"/>
            <w:shd w:val="clear" w:color="auto" w:fill="FFFFFF"/>
            <w:vAlign w:val="center"/>
          </w:tcPr>
          <w:p w14:paraId="0FBEB03E" w14:textId="77777777" w:rsidR="003F4894" w:rsidRDefault="000D5B91">
            <w:pPr>
              <w:rPr>
                <w:rFonts w:ascii="微软雅黑" w:eastAsia="微软雅黑" w:hAnsi="微软雅黑" w:cs="微软雅黑"/>
                <w:sz w:val="28"/>
              </w:rPr>
            </w:pPr>
            <w:r>
              <w:t>E</w:t>
            </w:r>
            <w:r>
              <w:t>、</w:t>
            </w:r>
            <w:r>
              <w:t xml:space="preserve"> </w:t>
            </w:r>
            <w:r>
              <w:t>数字</w:t>
            </w:r>
          </w:p>
        </w:tc>
      </w:tr>
    </w:tbl>
    <w:p w14:paraId="28CB3A2B" w14:textId="77777777" w:rsidR="003F4894" w:rsidRDefault="003F4894"/>
    <w:p w14:paraId="17834483" w14:textId="77777777" w:rsidR="003F4894" w:rsidRDefault="000D5B91">
      <w:pPr>
        <w:spacing w:line="360" w:lineRule="auto"/>
      </w:pPr>
      <w:r>
        <w:t xml:space="preserve">12. </w:t>
      </w:r>
      <w:r>
        <w:t>表达某地两年几种疾病的患病率可用（</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6B4EEE" w14:textId="77777777">
        <w:trPr>
          <w:trHeight w:val="500"/>
        </w:trPr>
        <w:tc>
          <w:tcPr>
            <w:tcW w:w="7400" w:type="dxa"/>
            <w:shd w:val="clear" w:color="auto" w:fill="FFFFFF"/>
            <w:vAlign w:val="center"/>
          </w:tcPr>
          <w:p w14:paraId="21E8149B" w14:textId="77777777" w:rsidR="003F4894" w:rsidRDefault="000D5B91">
            <w:r>
              <w:t>A</w:t>
            </w:r>
            <w:r>
              <w:t>、</w:t>
            </w:r>
            <w:r>
              <w:t xml:space="preserve"> </w:t>
            </w:r>
            <w:r>
              <w:t>直方图</w:t>
            </w:r>
          </w:p>
        </w:tc>
      </w:tr>
      <w:tr w:rsidR="003F4894" w14:paraId="07B5F029" w14:textId="77777777">
        <w:trPr>
          <w:trHeight w:val="500"/>
        </w:trPr>
        <w:tc>
          <w:tcPr>
            <w:tcW w:w="7400" w:type="dxa"/>
            <w:shd w:val="clear" w:color="auto" w:fill="FFFFFF"/>
            <w:vAlign w:val="center"/>
          </w:tcPr>
          <w:p w14:paraId="32BFEB62" w14:textId="77777777" w:rsidR="003F4894" w:rsidRDefault="000D5B91">
            <w:pPr>
              <w:rPr>
                <w:rFonts w:ascii="微软雅黑" w:eastAsia="微软雅黑" w:hAnsi="微软雅黑" w:cs="微软雅黑"/>
                <w:sz w:val="28"/>
              </w:rPr>
            </w:pPr>
            <w:r>
              <w:t>B</w:t>
            </w:r>
            <w:r>
              <w:t>、</w:t>
            </w:r>
            <w:r>
              <w:t xml:space="preserve"> </w:t>
            </w:r>
            <w:r>
              <w:t>单式直条图</w:t>
            </w:r>
          </w:p>
        </w:tc>
      </w:tr>
      <w:tr w:rsidR="003F4894" w14:paraId="2FE71556" w14:textId="77777777">
        <w:trPr>
          <w:trHeight w:val="500"/>
        </w:trPr>
        <w:tc>
          <w:tcPr>
            <w:tcW w:w="7400" w:type="dxa"/>
            <w:shd w:val="clear" w:color="auto" w:fill="FFFFFF"/>
            <w:vAlign w:val="center"/>
          </w:tcPr>
          <w:p w14:paraId="69CB1B66" w14:textId="77777777" w:rsidR="003F4894" w:rsidRDefault="000D5B91">
            <w:pPr>
              <w:rPr>
                <w:rFonts w:ascii="微软雅黑" w:eastAsia="微软雅黑" w:hAnsi="微软雅黑" w:cs="微软雅黑"/>
                <w:sz w:val="28"/>
              </w:rPr>
            </w:pPr>
            <w:r>
              <w:t>C</w:t>
            </w:r>
            <w:r>
              <w:t>、</w:t>
            </w:r>
            <w:r>
              <w:t xml:space="preserve"> </w:t>
            </w:r>
            <w:r>
              <w:t>复式直条图</w:t>
            </w:r>
            <w:r>
              <w:rPr>
                <w:color w:val="EFA030"/>
              </w:rPr>
              <w:t>(</w:t>
            </w:r>
            <w:r>
              <w:rPr>
                <w:color w:val="EFA030"/>
              </w:rPr>
              <w:t>正确答案</w:t>
            </w:r>
            <w:r>
              <w:rPr>
                <w:color w:val="EFA030"/>
              </w:rPr>
              <w:t>)</w:t>
            </w:r>
          </w:p>
        </w:tc>
      </w:tr>
      <w:tr w:rsidR="003F4894" w14:paraId="25B330F6" w14:textId="77777777">
        <w:trPr>
          <w:trHeight w:val="500"/>
        </w:trPr>
        <w:tc>
          <w:tcPr>
            <w:tcW w:w="7400" w:type="dxa"/>
            <w:shd w:val="clear" w:color="auto" w:fill="FFFFFF"/>
            <w:vAlign w:val="center"/>
          </w:tcPr>
          <w:p w14:paraId="4F2A52B1" w14:textId="77777777" w:rsidR="003F4894" w:rsidRDefault="000D5B91">
            <w:pPr>
              <w:rPr>
                <w:rFonts w:ascii="微软雅黑" w:eastAsia="微软雅黑" w:hAnsi="微软雅黑" w:cs="微软雅黑"/>
                <w:sz w:val="28"/>
              </w:rPr>
            </w:pPr>
            <w:r>
              <w:t>D</w:t>
            </w:r>
            <w:r>
              <w:t>、</w:t>
            </w:r>
            <w:r>
              <w:t xml:space="preserve"> </w:t>
            </w:r>
            <w:r>
              <w:t>线图</w:t>
            </w:r>
          </w:p>
        </w:tc>
      </w:tr>
      <w:tr w:rsidR="003F4894" w14:paraId="0D80DB31" w14:textId="77777777">
        <w:trPr>
          <w:trHeight w:val="500"/>
        </w:trPr>
        <w:tc>
          <w:tcPr>
            <w:tcW w:w="7400" w:type="dxa"/>
            <w:shd w:val="clear" w:color="auto" w:fill="FFFFFF"/>
            <w:vAlign w:val="center"/>
          </w:tcPr>
          <w:p w14:paraId="666A0CFB" w14:textId="77777777" w:rsidR="003F4894" w:rsidRDefault="000D5B91">
            <w:pPr>
              <w:rPr>
                <w:rFonts w:ascii="微软雅黑" w:eastAsia="微软雅黑" w:hAnsi="微软雅黑" w:cs="微软雅黑"/>
                <w:sz w:val="28"/>
              </w:rPr>
            </w:pPr>
            <w:r>
              <w:t>E</w:t>
            </w:r>
            <w:r>
              <w:t>、</w:t>
            </w:r>
            <w:r>
              <w:t xml:space="preserve"> </w:t>
            </w:r>
            <w:r>
              <w:t>百分直条图</w:t>
            </w:r>
          </w:p>
        </w:tc>
      </w:tr>
    </w:tbl>
    <w:p w14:paraId="2365B0C2" w14:textId="77777777" w:rsidR="003F4894" w:rsidRDefault="003F4894"/>
    <w:p w14:paraId="0F3AC0AC" w14:textId="77777777" w:rsidR="003F4894" w:rsidRDefault="000D5B91">
      <w:pPr>
        <w:spacing w:line="360" w:lineRule="auto"/>
      </w:pPr>
      <w:r>
        <w:t xml:space="preserve">13. </w:t>
      </w:r>
      <w:r>
        <w:t>欲比较两家医疗机构近</w:t>
      </w:r>
      <w:r>
        <w:t>1 5</w:t>
      </w:r>
      <w:r>
        <w:t>年来床位数的增加速度，应当使用的统计图为（）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1A3B3D1" w14:textId="77777777">
        <w:trPr>
          <w:trHeight w:val="500"/>
        </w:trPr>
        <w:tc>
          <w:tcPr>
            <w:tcW w:w="7400" w:type="dxa"/>
            <w:shd w:val="clear" w:color="auto" w:fill="FFFFFF"/>
            <w:vAlign w:val="center"/>
          </w:tcPr>
          <w:p w14:paraId="5BFE30D1" w14:textId="77777777" w:rsidR="003F4894" w:rsidRDefault="000D5B91">
            <w:r>
              <w:t>A</w:t>
            </w:r>
            <w:r>
              <w:t>、</w:t>
            </w:r>
            <w:r>
              <w:t xml:space="preserve"> </w:t>
            </w:r>
            <w:r>
              <w:t>复式条图</w:t>
            </w:r>
          </w:p>
        </w:tc>
      </w:tr>
      <w:tr w:rsidR="003F4894" w14:paraId="7AD054AA" w14:textId="77777777">
        <w:trPr>
          <w:trHeight w:val="500"/>
        </w:trPr>
        <w:tc>
          <w:tcPr>
            <w:tcW w:w="7400" w:type="dxa"/>
            <w:shd w:val="clear" w:color="auto" w:fill="FFFFFF"/>
            <w:vAlign w:val="center"/>
          </w:tcPr>
          <w:p w14:paraId="4036365D" w14:textId="77777777" w:rsidR="003F4894" w:rsidRDefault="000D5B91">
            <w:pPr>
              <w:rPr>
                <w:rFonts w:ascii="微软雅黑" w:eastAsia="微软雅黑" w:hAnsi="微软雅黑" w:cs="微软雅黑"/>
                <w:sz w:val="28"/>
              </w:rPr>
            </w:pPr>
            <w:r>
              <w:t>B</w:t>
            </w:r>
            <w:r>
              <w:t>、</w:t>
            </w:r>
            <w:r>
              <w:t xml:space="preserve"> </w:t>
            </w:r>
            <w:r>
              <w:t>百分条图</w:t>
            </w:r>
          </w:p>
        </w:tc>
      </w:tr>
      <w:tr w:rsidR="003F4894" w14:paraId="14C0633D" w14:textId="77777777">
        <w:trPr>
          <w:trHeight w:val="500"/>
        </w:trPr>
        <w:tc>
          <w:tcPr>
            <w:tcW w:w="7400" w:type="dxa"/>
            <w:shd w:val="clear" w:color="auto" w:fill="FFFFFF"/>
            <w:vAlign w:val="center"/>
          </w:tcPr>
          <w:p w14:paraId="254CF785" w14:textId="77777777" w:rsidR="003F4894" w:rsidRDefault="000D5B91">
            <w:pPr>
              <w:rPr>
                <w:rFonts w:ascii="微软雅黑" w:eastAsia="微软雅黑" w:hAnsi="微软雅黑" w:cs="微软雅黑"/>
                <w:sz w:val="28"/>
              </w:rPr>
            </w:pPr>
            <w:r>
              <w:t>C</w:t>
            </w:r>
            <w:r>
              <w:t>、</w:t>
            </w:r>
            <w:r>
              <w:t xml:space="preserve"> </w:t>
            </w:r>
            <w:r>
              <w:t>线图</w:t>
            </w:r>
          </w:p>
        </w:tc>
      </w:tr>
      <w:tr w:rsidR="003F4894" w14:paraId="637BD9DB" w14:textId="77777777">
        <w:trPr>
          <w:trHeight w:val="500"/>
        </w:trPr>
        <w:tc>
          <w:tcPr>
            <w:tcW w:w="7400" w:type="dxa"/>
            <w:shd w:val="clear" w:color="auto" w:fill="FFFFFF"/>
            <w:vAlign w:val="center"/>
          </w:tcPr>
          <w:p w14:paraId="33ABDE4C" w14:textId="77777777" w:rsidR="003F4894" w:rsidRDefault="000D5B91">
            <w:pPr>
              <w:rPr>
                <w:rFonts w:ascii="微软雅黑" w:eastAsia="微软雅黑" w:hAnsi="微软雅黑" w:cs="微软雅黑"/>
                <w:sz w:val="28"/>
              </w:rPr>
            </w:pPr>
            <w:r>
              <w:t>D</w:t>
            </w:r>
            <w:r>
              <w:t>、</w:t>
            </w:r>
            <w:r>
              <w:t xml:space="preserve"> </w:t>
            </w:r>
            <w:r>
              <w:t>半对数线图</w:t>
            </w:r>
            <w:r>
              <w:rPr>
                <w:color w:val="EFA030"/>
              </w:rPr>
              <w:t>(</w:t>
            </w:r>
            <w:r>
              <w:rPr>
                <w:color w:val="EFA030"/>
              </w:rPr>
              <w:t>正确答案</w:t>
            </w:r>
            <w:r>
              <w:rPr>
                <w:color w:val="EFA030"/>
              </w:rPr>
              <w:t>)</w:t>
            </w:r>
          </w:p>
        </w:tc>
      </w:tr>
      <w:tr w:rsidR="003F4894" w14:paraId="379E172A" w14:textId="77777777">
        <w:trPr>
          <w:trHeight w:val="500"/>
        </w:trPr>
        <w:tc>
          <w:tcPr>
            <w:tcW w:w="7400" w:type="dxa"/>
            <w:shd w:val="clear" w:color="auto" w:fill="FFFFFF"/>
            <w:vAlign w:val="center"/>
          </w:tcPr>
          <w:p w14:paraId="21619501" w14:textId="77777777" w:rsidR="003F4894" w:rsidRDefault="000D5B91">
            <w:pPr>
              <w:rPr>
                <w:rFonts w:ascii="微软雅黑" w:eastAsia="微软雅黑" w:hAnsi="微软雅黑" w:cs="微软雅黑"/>
                <w:sz w:val="28"/>
              </w:rPr>
            </w:pPr>
            <w:r>
              <w:t>E</w:t>
            </w:r>
            <w:r>
              <w:t>、</w:t>
            </w:r>
            <w:r>
              <w:t xml:space="preserve"> </w:t>
            </w:r>
            <w:r>
              <w:t>统计地图</w:t>
            </w:r>
          </w:p>
        </w:tc>
      </w:tr>
    </w:tbl>
    <w:p w14:paraId="46EB6AE4" w14:textId="77777777" w:rsidR="003F4894" w:rsidRDefault="003F4894"/>
    <w:p w14:paraId="5070955A" w14:textId="41401A50" w:rsidR="003F4894" w:rsidRDefault="000D5B91">
      <w:pPr>
        <w:spacing w:line="360" w:lineRule="auto"/>
      </w:pPr>
      <w:r>
        <w:t xml:space="preserve">14. </w:t>
      </w:r>
      <w:r>
        <w:t>某地区某种疾病在某年的发病人数为</w:t>
      </w:r>
      <w:r w:rsidR="00B15E03">
        <w:rPr>
          <w:noProof/>
        </w:rPr>
        <w:drawing>
          <wp:inline distT="0" distB="0" distL="0" distR="0" wp14:anchorId="50EF853E" wp14:editId="3F9E917C">
            <wp:extent cx="133350" cy="1428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t>，以后历年为</w:t>
      </w:r>
      <w:r w:rsidR="00B15E03">
        <w:rPr>
          <w:noProof/>
        </w:rPr>
        <w:drawing>
          <wp:inline distT="0" distB="0" distL="0" distR="0" wp14:anchorId="0FD77AD6" wp14:editId="7EF7518B">
            <wp:extent cx="123825" cy="133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w:t>
      </w:r>
      <w:r w:rsidR="00B15E03">
        <w:rPr>
          <w:noProof/>
        </w:rPr>
        <w:drawing>
          <wp:inline distT="0" distB="0" distL="0" distR="0" wp14:anchorId="58901904" wp14:editId="6658B39B">
            <wp:extent cx="123825" cy="133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w:t>
      </w:r>
      <w:r>
        <w:t>，</w:t>
      </w:r>
      <w:r w:rsidR="00B15E03">
        <w:rPr>
          <w:noProof/>
        </w:rPr>
        <w:drawing>
          <wp:inline distT="0" distB="0" distL="0" distR="0" wp14:anchorId="2B1C8DEA" wp14:editId="6AACBDE5">
            <wp:extent cx="133350" cy="133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，则该疾病发病人数的年平均增长速度为（）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AF3DCAE" w14:textId="77777777">
        <w:trPr>
          <w:trHeight w:val="500"/>
        </w:trPr>
        <w:tc>
          <w:tcPr>
            <w:tcW w:w="7400" w:type="dxa"/>
            <w:shd w:val="clear" w:color="auto" w:fill="FFFFFF"/>
            <w:vAlign w:val="center"/>
          </w:tcPr>
          <w:p w14:paraId="0A1E8673" w14:textId="65B1BCD5" w:rsidR="003F4894" w:rsidRDefault="00B15E03">
            <w:pPr>
              <w:pBdr>
                <w:top w:val="nil"/>
                <w:left w:val="nil"/>
                <w:bottom w:val="nil"/>
                <w:right w:val="nil"/>
              </w:pBdr>
              <w:ind w:left="75" w:right="75"/>
              <w:jc w:val="center"/>
            </w:pPr>
            <w:r>
              <w:rPr>
                <w:noProof/>
              </w:rPr>
              <w:drawing>
                <wp:inline distT="0" distB="0" distL="0" distR="0" wp14:anchorId="017D0D39" wp14:editId="1B9607B0">
                  <wp:extent cx="1657350" cy="1809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80975"/>
                          </a:xfrm>
                          <a:prstGeom prst="rect">
                            <a:avLst/>
                          </a:prstGeom>
                          <a:noFill/>
                          <a:ln>
                            <a:noFill/>
                          </a:ln>
                        </pic:spPr>
                      </pic:pic>
                    </a:graphicData>
                  </a:graphic>
                </wp:inline>
              </w:drawing>
            </w:r>
            <w:r w:rsidR="000D5B91">
              <w:br/>
            </w:r>
            <w:r w:rsidR="000D5B91">
              <w:t>A</w:t>
            </w:r>
            <w:r w:rsidR="000D5B91">
              <w:t>、</w:t>
            </w:r>
            <w:r w:rsidR="000D5B91">
              <w:t xml:space="preserve"> </w:t>
            </w:r>
          </w:p>
          <w:p w14:paraId="50189AB4" w14:textId="77777777" w:rsidR="003F4894" w:rsidRDefault="003F4894">
            <w:pPr>
              <w:rPr>
                <w:rFonts w:ascii="微软雅黑" w:eastAsia="微软雅黑" w:hAnsi="微软雅黑" w:cs="微软雅黑"/>
                <w:sz w:val="28"/>
              </w:rPr>
            </w:pPr>
          </w:p>
        </w:tc>
      </w:tr>
      <w:tr w:rsidR="003F4894" w14:paraId="6AF53D37" w14:textId="77777777">
        <w:trPr>
          <w:trHeight w:val="500"/>
        </w:trPr>
        <w:tc>
          <w:tcPr>
            <w:tcW w:w="7400" w:type="dxa"/>
            <w:shd w:val="clear" w:color="auto" w:fill="FFFFFF"/>
            <w:vAlign w:val="center"/>
          </w:tcPr>
          <w:p w14:paraId="5865F1A0" w14:textId="06BB7875"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lastRenderedPageBreak/>
              <w:drawing>
                <wp:inline distT="0" distB="0" distL="0" distR="0" wp14:anchorId="3570F490" wp14:editId="5E1C8231">
                  <wp:extent cx="790575" cy="190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90500"/>
                          </a:xfrm>
                          <a:prstGeom prst="rect">
                            <a:avLst/>
                          </a:prstGeom>
                          <a:noFill/>
                          <a:ln>
                            <a:noFill/>
                          </a:ln>
                        </pic:spPr>
                      </pic:pic>
                    </a:graphicData>
                  </a:graphic>
                </wp:inline>
              </w:drawing>
            </w:r>
            <w:r w:rsidR="000D5B91">
              <w:br/>
            </w:r>
            <w:r w:rsidR="000D5B91">
              <w:t>B</w:t>
            </w:r>
            <w:r w:rsidR="000D5B91">
              <w:t>、</w:t>
            </w:r>
            <w:r w:rsidR="000D5B91">
              <w:t xml:space="preserve"> </w:t>
            </w:r>
          </w:p>
          <w:p w14:paraId="59F36EF9" w14:textId="77777777" w:rsidR="003F4894" w:rsidRDefault="003F4894">
            <w:pPr>
              <w:rPr>
                <w:rFonts w:ascii="微软雅黑" w:eastAsia="微软雅黑" w:hAnsi="微软雅黑" w:cs="微软雅黑"/>
                <w:sz w:val="28"/>
              </w:rPr>
            </w:pPr>
          </w:p>
        </w:tc>
      </w:tr>
      <w:tr w:rsidR="003F4894" w14:paraId="15E72B5B" w14:textId="77777777">
        <w:trPr>
          <w:trHeight w:val="500"/>
        </w:trPr>
        <w:tc>
          <w:tcPr>
            <w:tcW w:w="7400" w:type="dxa"/>
            <w:shd w:val="clear" w:color="auto" w:fill="FFFFFF"/>
            <w:vAlign w:val="center"/>
          </w:tcPr>
          <w:p w14:paraId="5D3A635C" w14:textId="26CB0792"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962FC46" wp14:editId="2EBD1493">
                  <wp:extent cx="485775" cy="2095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209550"/>
                          </a:xfrm>
                          <a:prstGeom prst="rect">
                            <a:avLst/>
                          </a:prstGeom>
                          <a:noFill/>
                          <a:ln>
                            <a:noFill/>
                          </a:ln>
                        </pic:spPr>
                      </pic:pic>
                    </a:graphicData>
                  </a:graphic>
                </wp:inline>
              </w:drawing>
            </w:r>
            <w:r w:rsidR="000D5B91">
              <w:br/>
            </w:r>
            <w:r w:rsidR="000D5B91">
              <w:t>C</w:t>
            </w:r>
            <w:r w:rsidR="000D5B91">
              <w:t>、</w:t>
            </w:r>
            <w:r w:rsidR="000D5B91">
              <w:t xml:space="preserve"> </w:t>
            </w:r>
          </w:p>
          <w:p w14:paraId="2402AE58" w14:textId="77777777" w:rsidR="003F4894" w:rsidRDefault="003F4894">
            <w:pPr>
              <w:rPr>
                <w:rFonts w:ascii="微软雅黑" w:eastAsia="微软雅黑" w:hAnsi="微软雅黑" w:cs="微软雅黑"/>
                <w:sz w:val="28"/>
              </w:rPr>
            </w:pPr>
          </w:p>
        </w:tc>
      </w:tr>
      <w:tr w:rsidR="003F4894" w14:paraId="34C6AB4A" w14:textId="77777777">
        <w:trPr>
          <w:trHeight w:val="500"/>
        </w:trPr>
        <w:tc>
          <w:tcPr>
            <w:tcW w:w="7400" w:type="dxa"/>
            <w:shd w:val="clear" w:color="auto" w:fill="FFFFFF"/>
            <w:vAlign w:val="center"/>
          </w:tcPr>
          <w:p w14:paraId="6076FD2D" w14:textId="799D3DCA"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574E510" wp14:editId="01140F57">
                  <wp:extent cx="485775" cy="2095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209550"/>
                          </a:xfrm>
                          <a:prstGeom prst="rect">
                            <a:avLst/>
                          </a:prstGeom>
                          <a:noFill/>
                          <a:ln>
                            <a:noFill/>
                          </a:ln>
                        </pic:spPr>
                      </pic:pic>
                    </a:graphicData>
                  </a:graphic>
                </wp:inline>
              </w:drawing>
            </w:r>
            <w:r w:rsidR="000D5B91">
              <w:br/>
            </w:r>
            <w:r w:rsidR="000D5B91">
              <w:t>D</w:t>
            </w:r>
            <w:r w:rsidR="000D5B91">
              <w:t>、</w:t>
            </w:r>
            <w:r w:rsidR="000D5B91">
              <w:t xml:space="preserve"> </w:t>
            </w:r>
            <w:r w:rsidR="000D5B91">
              <w:rPr>
                <w:color w:val="EFA030"/>
              </w:rPr>
              <w:t>(</w:t>
            </w:r>
            <w:r w:rsidR="000D5B91">
              <w:rPr>
                <w:color w:val="EFA030"/>
              </w:rPr>
              <w:t>正确答案</w:t>
            </w:r>
            <w:r w:rsidR="000D5B91">
              <w:rPr>
                <w:color w:val="EFA030"/>
              </w:rPr>
              <w:t>)</w:t>
            </w:r>
          </w:p>
          <w:p w14:paraId="4FDB8D40" w14:textId="77777777" w:rsidR="003F4894" w:rsidRDefault="003F4894">
            <w:pPr>
              <w:rPr>
                <w:rFonts w:ascii="微软雅黑" w:eastAsia="微软雅黑" w:hAnsi="微软雅黑" w:cs="微软雅黑"/>
                <w:sz w:val="28"/>
              </w:rPr>
            </w:pPr>
          </w:p>
        </w:tc>
      </w:tr>
      <w:tr w:rsidR="003F4894" w14:paraId="0CAA894C" w14:textId="77777777">
        <w:trPr>
          <w:trHeight w:val="500"/>
        </w:trPr>
        <w:tc>
          <w:tcPr>
            <w:tcW w:w="7400" w:type="dxa"/>
            <w:shd w:val="clear" w:color="auto" w:fill="FFFFFF"/>
            <w:vAlign w:val="center"/>
          </w:tcPr>
          <w:p w14:paraId="44A603F5" w14:textId="0E4AD48F"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0849CA3" wp14:editId="5DF154B0">
                  <wp:extent cx="876300" cy="2095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209550"/>
                          </a:xfrm>
                          <a:prstGeom prst="rect">
                            <a:avLst/>
                          </a:prstGeom>
                          <a:noFill/>
                          <a:ln>
                            <a:noFill/>
                          </a:ln>
                        </pic:spPr>
                      </pic:pic>
                    </a:graphicData>
                  </a:graphic>
                </wp:inline>
              </w:drawing>
            </w:r>
            <w:r w:rsidR="000D5B91">
              <w:br/>
            </w:r>
            <w:r w:rsidR="000D5B91">
              <w:t>E</w:t>
            </w:r>
            <w:r w:rsidR="000D5B91">
              <w:t>、</w:t>
            </w:r>
            <w:r w:rsidR="000D5B91">
              <w:t xml:space="preserve"> </w:t>
            </w:r>
          </w:p>
          <w:p w14:paraId="2FF2B22F" w14:textId="77777777" w:rsidR="003F4894" w:rsidRDefault="003F4894">
            <w:pPr>
              <w:rPr>
                <w:rFonts w:ascii="微软雅黑" w:eastAsia="微软雅黑" w:hAnsi="微软雅黑" w:cs="微软雅黑"/>
                <w:sz w:val="28"/>
              </w:rPr>
            </w:pPr>
          </w:p>
        </w:tc>
      </w:tr>
    </w:tbl>
    <w:p w14:paraId="0561E262" w14:textId="77777777" w:rsidR="003F4894" w:rsidRDefault="003F4894"/>
    <w:p w14:paraId="17367ECE" w14:textId="77777777" w:rsidR="003F4894" w:rsidRDefault="000D5B91">
      <w:pPr>
        <w:spacing w:line="360" w:lineRule="auto"/>
      </w:pPr>
      <w:r>
        <w:t xml:space="preserve">15. </w:t>
      </w:r>
      <w:r>
        <w:t>定基比与环比指标是（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834090F" w14:textId="77777777">
        <w:trPr>
          <w:trHeight w:val="500"/>
        </w:trPr>
        <w:tc>
          <w:tcPr>
            <w:tcW w:w="7400" w:type="dxa"/>
            <w:shd w:val="clear" w:color="auto" w:fill="FFFFFF"/>
            <w:vAlign w:val="center"/>
          </w:tcPr>
          <w:p w14:paraId="20AB56F7" w14:textId="77777777" w:rsidR="003F4894" w:rsidRDefault="000D5B91">
            <w:r>
              <w:t>A</w:t>
            </w:r>
            <w:r>
              <w:t>、</w:t>
            </w:r>
            <w:r>
              <w:t xml:space="preserve"> </w:t>
            </w:r>
            <w:r>
              <w:t>构成比</w:t>
            </w:r>
          </w:p>
        </w:tc>
      </w:tr>
      <w:tr w:rsidR="003F4894" w14:paraId="2516D184" w14:textId="77777777">
        <w:trPr>
          <w:trHeight w:val="500"/>
        </w:trPr>
        <w:tc>
          <w:tcPr>
            <w:tcW w:w="7400" w:type="dxa"/>
            <w:shd w:val="clear" w:color="auto" w:fill="FFFFFF"/>
            <w:vAlign w:val="center"/>
          </w:tcPr>
          <w:p w14:paraId="2F4C81A8" w14:textId="77777777" w:rsidR="003F4894" w:rsidRDefault="000D5B91">
            <w:pPr>
              <w:rPr>
                <w:rFonts w:ascii="微软雅黑" w:eastAsia="微软雅黑" w:hAnsi="微软雅黑" w:cs="微软雅黑"/>
                <w:sz w:val="28"/>
              </w:rPr>
            </w:pPr>
            <w:r>
              <w:t>B</w:t>
            </w:r>
            <w:r>
              <w:t>、</w:t>
            </w:r>
            <w:r>
              <w:t xml:space="preserve"> </w:t>
            </w:r>
            <w:r>
              <w:t>平均数</w:t>
            </w:r>
          </w:p>
        </w:tc>
      </w:tr>
      <w:tr w:rsidR="003F4894" w14:paraId="3006C2C1" w14:textId="77777777">
        <w:trPr>
          <w:trHeight w:val="500"/>
        </w:trPr>
        <w:tc>
          <w:tcPr>
            <w:tcW w:w="7400" w:type="dxa"/>
            <w:shd w:val="clear" w:color="auto" w:fill="FFFFFF"/>
            <w:vAlign w:val="center"/>
          </w:tcPr>
          <w:p w14:paraId="7770735E" w14:textId="77777777" w:rsidR="003F4894" w:rsidRDefault="000D5B91">
            <w:pPr>
              <w:rPr>
                <w:rFonts w:ascii="微软雅黑" w:eastAsia="微软雅黑" w:hAnsi="微软雅黑" w:cs="微软雅黑"/>
                <w:sz w:val="28"/>
              </w:rPr>
            </w:pPr>
            <w:r>
              <w:t>C</w:t>
            </w:r>
            <w:r>
              <w:t>、</w:t>
            </w:r>
            <w:r>
              <w:t xml:space="preserve"> </w:t>
            </w:r>
            <w:r>
              <w:t>频率</w:t>
            </w:r>
          </w:p>
        </w:tc>
      </w:tr>
      <w:tr w:rsidR="003F4894" w14:paraId="1924F35B" w14:textId="77777777">
        <w:trPr>
          <w:trHeight w:val="500"/>
        </w:trPr>
        <w:tc>
          <w:tcPr>
            <w:tcW w:w="7400" w:type="dxa"/>
            <w:shd w:val="clear" w:color="auto" w:fill="FFFFFF"/>
            <w:vAlign w:val="center"/>
          </w:tcPr>
          <w:p w14:paraId="0E6A2548" w14:textId="77777777" w:rsidR="003F4894" w:rsidRDefault="000D5B91">
            <w:pPr>
              <w:rPr>
                <w:rFonts w:ascii="微软雅黑" w:eastAsia="微软雅黑" w:hAnsi="微软雅黑" w:cs="微软雅黑"/>
                <w:sz w:val="28"/>
              </w:rPr>
            </w:pPr>
            <w:r>
              <w:t>D</w:t>
            </w:r>
            <w:r>
              <w:t>、</w:t>
            </w:r>
            <w:r>
              <w:t xml:space="preserve"> </w:t>
            </w:r>
            <w:r>
              <w:t>绝对数</w:t>
            </w:r>
          </w:p>
        </w:tc>
      </w:tr>
      <w:tr w:rsidR="003F4894" w14:paraId="3033932F" w14:textId="77777777">
        <w:trPr>
          <w:trHeight w:val="500"/>
        </w:trPr>
        <w:tc>
          <w:tcPr>
            <w:tcW w:w="7400" w:type="dxa"/>
            <w:shd w:val="clear" w:color="auto" w:fill="FFFFFF"/>
            <w:vAlign w:val="center"/>
          </w:tcPr>
          <w:p w14:paraId="3998A660" w14:textId="77777777" w:rsidR="003F4894" w:rsidRDefault="000D5B91">
            <w:pPr>
              <w:rPr>
                <w:rFonts w:ascii="微软雅黑" w:eastAsia="微软雅黑" w:hAnsi="微软雅黑" w:cs="微软雅黑"/>
                <w:sz w:val="28"/>
              </w:rPr>
            </w:pPr>
            <w:r>
              <w:t>E</w:t>
            </w:r>
            <w:r>
              <w:t>、</w:t>
            </w:r>
            <w:r>
              <w:t xml:space="preserve"> </w:t>
            </w:r>
            <w:r>
              <w:t>相对比</w:t>
            </w:r>
            <w:r>
              <w:rPr>
                <w:color w:val="EFA030"/>
              </w:rPr>
              <w:t>(</w:t>
            </w:r>
            <w:r>
              <w:rPr>
                <w:color w:val="EFA030"/>
              </w:rPr>
              <w:t>正确答案</w:t>
            </w:r>
            <w:r>
              <w:rPr>
                <w:color w:val="EFA030"/>
              </w:rPr>
              <w:t>)</w:t>
            </w:r>
          </w:p>
        </w:tc>
      </w:tr>
    </w:tbl>
    <w:p w14:paraId="45A2318A" w14:textId="77777777" w:rsidR="003F4894" w:rsidRDefault="003F4894"/>
    <w:p w14:paraId="7A534F33" w14:textId="77777777" w:rsidR="003F4894" w:rsidRDefault="000D5B91">
      <w:pPr>
        <w:spacing w:line="360" w:lineRule="auto"/>
      </w:pPr>
      <w:r>
        <w:t xml:space="preserve">16. </w:t>
      </w:r>
      <w:r>
        <w:t>离散型定量变量的频率分布图可以用（</w:t>
      </w:r>
      <w:r>
        <w:t xml:space="preserve"> </w:t>
      </w:r>
      <w:r>
        <w:t>）表达（</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E973FDE" w14:textId="77777777">
        <w:trPr>
          <w:trHeight w:val="500"/>
        </w:trPr>
        <w:tc>
          <w:tcPr>
            <w:tcW w:w="7400" w:type="dxa"/>
            <w:shd w:val="clear" w:color="auto" w:fill="FFFFFF"/>
            <w:vAlign w:val="center"/>
          </w:tcPr>
          <w:p w14:paraId="69125016" w14:textId="77777777" w:rsidR="003F4894" w:rsidRDefault="000D5B91">
            <w:r>
              <w:t>A</w:t>
            </w:r>
            <w:r>
              <w:t>、</w:t>
            </w:r>
            <w:r>
              <w:t xml:space="preserve"> </w:t>
            </w:r>
            <w:r>
              <w:t>直方图</w:t>
            </w:r>
          </w:p>
        </w:tc>
      </w:tr>
      <w:tr w:rsidR="003F4894" w14:paraId="69127F75" w14:textId="77777777">
        <w:trPr>
          <w:trHeight w:val="500"/>
        </w:trPr>
        <w:tc>
          <w:tcPr>
            <w:tcW w:w="7400" w:type="dxa"/>
            <w:shd w:val="clear" w:color="auto" w:fill="FFFFFF"/>
            <w:vAlign w:val="center"/>
          </w:tcPr>
          <w:p w14:paraId="0B7A2CBA" w14:textId="77777777" w:rsidR="003F4894" w:rsidRDefault="000D5B91">
            <w:pPr>
              <w:rPr>
                <w:rFonts w:ascii="微软雅黑" w:eastAsia="微软雅黑" w:hAnsi="微软雅黑" w:cs="微软雅黑"/>
                <w:sz w:val="28"/>
              </w:rPr>
            </w:pPr>
            <w:r>
              <w:t>B</w:t>
            </w:r>
            <w:r>
              <w:t>、</w:t>
            </w:r>
            <w:r>
              <w:t xml:space="preserve"> </w:t>
            </w:r>
            <w:r>
              <w:t>直条图</w:t>
            </w:r>
            <w:r>
              <w:rPr>
                <w:color w:val="EFA030"/>
              </w:rPr>
              <w:t>(</w:t>
            </w:r>
            <w:r>
              <w:rPr>
                <w:color w:val="EFA030"/>
              </w:rPr>
              <w:t>正确答案</w:t>
            </w:r>
            <w:r>
              <w:rPr>
                <w:color w:val="EFA030"/>
              </w:rPr>
              <w:t>)</w:t>
            </w:r>
          </w:p>
        </w:tc>
      </w:tr>
      <w:tr w:rsidR="003F4894" w14:paraId="65C0B009" w14:textId="77777777">
        <w:trPr>
          <w:trHeight w:val="500"/>
        </w:trPr>
        <w:tc>
          <w:tcPr>
            <w:tcW w:w="7400" w:type="dxa"/>
            <w:shd w:val="clear" w:color="auto" w:fill="FFFFFF"/>
            <w:vAlign w:val="center"/>
          </w:tcPr>
          <w:p w14:paraId="05B0ABEF" w14:textId="77777777" w:rsidR="003F4894" w:rsidRDefault="000D5B91">
            <w:pPr>
              <w:rPr>
                <w:rFonts w:ascii="微软雅黑" w:eastAsia="微软雅黑" w:hAnsi="微软雅黑" w:cs="微软雅黑"/>
                <w:sz w:val="28"/>
              </w:rPr>
            </w:pPr>
            <w:r>
              <w:t>C</w:t>
            </w:r>
            <w:r>
              <w:t>、</w:t>
            </w:r>
            <w:r>
              <w:t xml:space="preserve"> </w:t>
            </w:r>
            <w:r>
              <w:t>百分条图</w:t>
            </w:r>
          </w:p>
        </w:tc>
      </w:tr>
      <w:tr w:rsidR="003F4894" w14:paraId="04D9EEBF" w14:textId="77777777">
        <w:trPr>
          <w:trHeight w:val="500"/>
        </w:trPr>
        <w:tc>
          <w:tcPr>
            <w:tcW w:w="7400" w:type="dxa"/>
            <w:shd w:val="clear" w:color="auto" w:fill="FFFFFF"/>
            <w:vAlign w:val="center"/>
          </w:tcPr>
          <w:p w14:paraId="2C2E3CA9" w14:textId="77777777" w:rsidR="003F4894" w:rsidRDefault="000D5B91">
            <w:pPr>
              <w:rPr>
                <w:rFonts w:ascii="微软雅黑" w:eastAsia="微软雅黑" w:hAnsi="微软雅黑" w:cs="微软雅黑"/>
                <w:sz w:val="28"/>
              </w:rPr>
            </w:pPr>
            <w:r>
              <w:t>D</w:t>
            </w:r>
            <w:r>
              <w:t>、</w:t>
            </w:r>
            <w:r>
              <w:t xml:space="preserve"> </w:t>
            </w:r>
            <w:r>
              <w:t>箱式图</w:t>
            </w:r>
          </w:p>
        </w:tc>
      </w:tr>
      <w:tr w:rsidR="003F4894" w14:paraId="633CA04A" w14:textId="77777777">
        <w:trPr>
          <w:trHeight w:val="500"/>
        </w:trPr>
        <w:tc>
          <w:tcPr>
            <w:tcW w:w="7400" w:type="dxa"/>
            <w:shd w:val="clear" w:color="auto" w:fill="FFFFFF"/>
            <w:vAlign w:val="center"/>
          </w:tcPr>
          <w:p w14:paraId="37A8D693" w14:textId="77777777" w:rsidR="003F4894" w:rsidRDefault="000D5B91">
            <w:pPr>
              <w:rPr>
                <w:rFonts w:ascii="微软雅黑" w:eastAsia="微软雅黑" w:hAnsi="微软雅黑" w:cs="微软雅黑"/>
                <w:sz w:val="28"/>
              </w:rPr>
            </w:pPr>
            <w:r>
              <w:t>E</w:t>
            </w:r>
            <w:r>
              <w:t>、</w:t>
            </w:r>
            <w:r>
              <w:t xml:space="preserve"> </w:t>
            </w:r>
            <w:r>
              <w:t>复式条图</w:t>
            </w:r>
          </w:p>
        </w:tc>
      </w:tr>
    </w:tbl>
    <w:p w14:paraId="27DE1D63" w14:textId="77777777" w:rsidR="003F4894" w:rsidRDefault="003F4894"/>
    <w:p w14:paraId="0F1A2507" w14:textId="77777777" w:rsidR="003F4894" w:rsidRDefault="000D5B91">
      <w:pPr>
        <w:spacing w:line="360" w:lineRule="auto"/>
      </w:pPr>
      <w:r>
        <w:t xml:space="preserve">17. </w:t>
      </w:r>
      <w:r>
        <w:t>均数和标准差的关系是（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C70097B" w14:textId="77777777">
        <w:trPr>
          <w:trHeight w:val="500"/>
        </w:trPr>
        <w:tc>
          <w:tcPr>
            <w:tcW w:w="7400" w:type="dxa"/>
            <w:shd w:val="clear" w:color="auto" w:fill="FFFFFF"/>
            <w:vAlign w:val="center"/>
          </w:tcPr>
          <w:p w14:paraId="790B2AA6" w14:textId="77777777" w:rsidR="003F4894" w:rsidRDefault="000D5B91">
            <w:r>
              <w:t>A</w:t>
            </w:r>
            <w:r>
              <w:t>、</w:t>
            </w:r>
            <w:r>
              <w:t xml:space="preserve"> </w:t>
            </w:r>
            <w:r>
              <w:t>均数越大，标准差越小</w:t>
            </w:r>
          </w:p>
        </w:tc>
      </w:tr>
      <w:tr w:rsidR="003F4894" w14:paraId="7C7C5754" w14:textId="77777777">
        <w:trPr>
          <w:trHeight w:val="500"/>
        </w:trPr>
        <w:tc>
          <w:tcPr>
            <w:tcW w:w="7400" w:type="dxa"/>
            <w:shd w:val="clear" w:color="auto" w:fill="FFFFFF"/>
            <w:vAlign w:val="center"/>
          </w:tcPr>
          <w:p w14:paraId="3128922B" w14:textId="77777777" w:rsidR="003F4894" w:rsidRDefault="000D5B91">
            <w:pPr>
              <w:rPr>
                <w:rFonts w:ascii="微软雅黑" w:eastAsia="微软雅黑" w:hAnsi="微软雅黑" w:cs="微软雅黑"/>
                <w:sz w:val="28"/>
              </w:rPr>
            </w:pPr>
            <w:r>
              <w:lastRenderedPageBreak/>
              <w:t>B</w:t>
            </w:r>
            <w:r>
              <w:t>、</w:t>
            </w:r>
            <w:r>
              <w:t xml:space="preserve"> </w:t>
            </w:r>
            <w:r>
              <w:t>均数越大，标准差越大</w:t>
            </w:r>
          </w:p>
        </w:tc>
      </w:tr>
      <w:tr w:rsidR="003F4894" w14:paraId="34761BDD" w14:textId="77777777">
        <w:trPr>
          <w:trHeight w:val="500"/>
        </w:trPr>
        <w:tc>
          <w:tcPr>
            <w:tcW w:w="7400" w:type="dxa"/>
            <w:shd w:val="clear" w:color="auto" w:fill="FFFFFF"/>
            <w:vAlign w:val="center"/>
          </w:tcPr>
          <w:p w14:paraId="492F3E4E" w14:textId="77777777" w:rsidR="003F4894" w:rsidRDefault="000D5B91">
            <w:pPr>
              <w:rPr>
                <w:rFonts w:ascii="微软雅黑" w:eastAsia="微软雅黑" w:hAnsi="微软雅黑" w:cs="微软雅黑"/>
                <w:sz w:val="28"/>
              </w:rPr>
            </w:pPr>
            <w:r>
              <w:t>C</w:t>
            </w:r>
            <w:r>
              <w:t>、</w:t>
            </w:r>
            <w:r>
              <w:t xml:space="preserve"> </w:t>
            </w:r>
            <w:r>
              <w:t>标准差越大，均数对各变量值的代表性越好</w:t>
            </w:r>
          </w:p>
        </w:tc>
      </w:tr>
      <w:tr w:rsidR="003F4894" w14:paraId="55F40026" w14:textId="77777777">
        <w:trPr>
          <w:trHeight w:val="500"/>
        </w:trPr>
        <w:tc>
          <w:tcPr>
            <w:tcW w:w="7400" w:type="dxa"/>
            <w:shd w:val="clear" w:color="auto" w:fill="FFFFFF"/>
            <w:vAlign w:val="center"/>
          </w:tcPr>
          <w:p w14:paraId="3217CBD9" w14:textId="77777777" w:rsidR="003F4894" w:rsidRDefault="000D5B91">
            <w:pPr>
              <w:rPr>
                <w:rFonts w:ascii="微软雅黑" w:eastAsia="微软雅黑" w:hAnsi="微软雅黑" w:cs="微软雅黑"/>
                <w:sz w:val="28"/>
              </w:rPr>
            </w:pPr>
            <w:r>
              <w:t>D</w:t>
            </w:r>
            <w:r>
              <w:t>、</w:t>
            </w:r>
            <w:r>
              <w:t xml:space="preserve"> </w:t>
            </w:r>
            <w:r>
              <w:t>标准差越小，均数对各变量值的代表性越好</w:t>
            </w:r>
            <w:r>
              <w:rPr>
                <w:color w:val="EFA030"/>
              </w:rPr>
              <w:t>(</w:t>
            </w:r>
            <w:r>
              <w:rPr>
                <w:color w:val="EFA030"/>
              </w:rPr>
              <w:t>正确答案</w:t>
            </w:r>
            <w:r>
              <w:rPr>
                <w:color w:val="EFA030"/>
              </w:rPr>
              <w:t>)</w:t>
            </w:r>
          </w:p>
        </w:tc>
      </w:tr>
      <w:tr w:rsidR="003F4894" w14:paraId="535CDC00" w14:textId="77777777">
        <w:trPr>
          <w:trHeight w:val="500"/>
        </w:trPr>
        <w:tc>
          <w:tcPr>
            <w:tcW w:w="7400" w:type="dxa"/>
            <w:shd w:val="clear" w:color="auto" w:fill="FFFFFF"/>
            <w:vAlign w:val="center"/>
          </w:tcPr>
          <w:p w14:paraId="0CB6941D" w14:textId="77777777" w:rsidR="003F4894" w:rsidRDefault="000D5B91">
            <w:pPr>
              <w:rPr>
                <w:rFonts w:ascii="微软雅黑" w:eastAsia="微软雅黑" w:hAnsi="微软雅黑" w:cs="微软雅黑"/>
                <w:sz w:val="28"/>
              </w:rPr>
            </w:pPr>
            <w:r>
              <w:t>E</w:t>
            </w:r>
            <w:r>
              <w:t>、</w:t>
            </w:r>
            <w:r>
              <w:t xml:space="preserve"> </w:t>
            </w:r>
            <w:r>
              <w:t>均数和标准差都可以描述资料的离散趋势</w:t>
            </w:r>
          </w:p>
        </w:tc>
      </w:tr>
    </w:tbl>
    <w:p w14:paraId="2C70C012" w14:textId="77777777" w:rsidR="003F4894" w:rsidRDefault="003F4894"/>
    <w:p w14:paraId="7C8544BB" w14:textId="77777777" w:rsidR="003F4894" w:rsidRDefault="000D5B91">
      <w:pPr>
        <w:spacing w:line="360" w:lineRule="auto"/>
      </w:pPr>
      <w:r>
        <w:t xml:space="preserve">18. </w:t>
      </w:r>
      <w:r>
        <w:t>已知某地一群</w:t>
      </w:r>
      <w:r>
        <w:t>7</w:t>
      </w:r>
      <w:r>
        <w:t>岁男童身高均数为</w:t>
      </w:r>
      <w:r>
        <w:t>100cm</w:t>
      </w:r>
      <w:r>
        <w:t>，标准差为</w:t>
      </w:r>
      <w:r>
        <w:t>5cm</w:t>
      </w:r>
      <w:r>
        <w:t>；体重均数为</w:t>
      </w:r>
      <w:r>
        <w:t>20kg</w:t>
      </w:r>
      <w:r>
        <w:t>，标准差为</w:t>
      </w:r>
      <w:r>
        <w:t>3kg,</w:t>
      </w:r>
      <w:r>
        <w:t>则身高和体重的变异程度有（</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531F12F" w14:textId="77777777">
        <w:trPr>
          <w:trHeight w:val="500"/>
        </w:trPr>
        <w:tc>
          <w:tcPr>
            <w:tcW w:w="7400" w:type="dxa"/>
            <w:shd w:val="clear" w:color="auto" w:fill="FFFFFF"/>
            <w:vAlign w:val="center"/>
          </w:tcPr>
          <w:p w14:paraId="1FAAC41B" w14:textId="77777777" w:rsidR="003F4894" w:rsidRDefault="000D5B91">
            <w:r>
              <w:t>A</w:t>
            </w:r>
            <w:r>
              <w:t>、</w:t>
            </w:r>
            <w:r>
              <w:t xml:space="preserve"> </w:t>
            </w:r>
            <w:r>
              <w:t>身高的变异程度大于体重的变异程度</w:t>
            </w:r>
          </w:p>
        </w:tc>
      </w:tr>
      <w:tr w:rsidR="003F4894" w14:paraId="1B6CE167" w14:textId="77777777">
        <w:trPr>
          <w:trHeight w:val="500"/>
        </w:trPr>
        <w:tc>
          <w:tcPr>
            <w:tcW w:w="7400" w:type="dxa"/>
            <w:shd w:val="clear" w:color="auto" w:fill="FFFFFF"/>
            <w:vAlign w:val="center"/>
          </w:tcPr>
          <w:p w14:paraId="17FE8CD1" w14:textId="77777777" w:rsidR="003F4894" w:rsidRDefault="000D5B91">
            <w:pPr>
              <w:rPr>
                <w:rFonts w:ascii="微软雅黑" w:eastAsia="微软雅黑" w:hAnsi="微软雅黑" w:cs="微软雅黑"/>
                <w:sz w:val="28"/>
              </w:rPr>
            </w:pPr>
            <w:r>
              <w:t>B</w:t>
            </w:r>
            <w:r>
              <w:t>、</w:t>
            </w:r>
            <w:r>
              <w:t xml:space="preserve"> </w:t>
            </w:r>
            <w:r>
              <w:t>身高的变异程度等于体重的变异程度</w:t>
            </w:r>
          </w:p>
        </w:tc>
      </w:tr>
      <w:tr w:rsidR="003F4894" w14:paraId="6F9391BE" w14:textId="77777777">
        <w:trPr>
          <w:trHeight w:val="500"/>
        </w:trPr>
        <w:tc>
          <w:tcPr>
            <w:tcW w:w="7400" w:type="dxa"/>
            <w:shd w:val="clear" w:color="auto" w:fill="FFFFFF"/>
            <w:vAlign w:val="center"/>
          </w:tcPr>
          <w:p w14:paraId="3B0FFE17" w14:textId="77777777" w:rsidR="003F4894" w:rsidRDefault="000D5B91">
            <w:pPr>
              <w:rPr>
                <w:rFonts w:ascii="微软雅黑" w:eastAsia="微软雅黑" w:hAnsi="微软雅黑" w:cs="微软雅黑"/>
                <w:sz w:val="28"/>
              </w:rPr>
            </w:pPr>
            <w:r>
              <w:t>C</w:t>
            </w:r>
            <w:r>
              <w:t>、</w:t>
            </w:r>
            <w:r>
              <w:t xml:space="preserve"> </w:t>
            </w:r>
            <w:r>
              <w:t>身高的变异程度小于体重的变异程度</w:t>
            </w:r>
            <w:r>
              <w:rPr>
                <w:color w:val="EFA030"/>
              </w:rPr>
              <w:t>(</w:t>
            </w:r>
            <w:r>
              <w:rPr>
                <w:color w:val="EFA030"/>
              </w:rPr>
              <w:t>正确答案</w:t>
            </w:r>
            <w:r>
              <w:rPr>
                <w:color w:val="EFA030"/>
              </w:rPr>
              <w:t>)</w:t>
            </w:r>
          </w:p>
        </w:tc>
      </w:tr>
      <w:tr w:rsidR="003F4894" w14:paraId="5B48C4C9" w14:textId="77777777">
        <w:trPr>
          <w:trHeight w:val="500"/>
        </w:trPr>
        <w:tc>
          <w:tcPr>
            <w:tcW w:w="7400" w:type="dxa"/>
            <w:shd w:val="clear" w:color="auto" w:fill="FFFFFF"/>
            <w:vAlign w:val="center"/>
          </w:tcPr>
          <w:p w14:paraId="0B4B1A9E" w14:textId="77777777" w:rsidR="003F4894" w:rsidRDefault="000D5B91">
            <w:pPr>
              <w:rPr>
                <w:rFonts w:ascii="微软雅黑" w:eastAsia="微软雅黑" w:hAnsi="微软雅黑" w:cs="微软雅黑"/>
                <w:sz w:val="28"/>
              </w:rPr>
            </w:pPr>
            <w:r>
              <w:t>D</w:t>
            </w:r>
            <w:r>
              <w:t>、</w:t>
            </w:r>
            <w:r>
              <w:t xml:space="preserve"> </w:t>
            </w:r>
            <w:r>
              <w:t>身高的变异程度与体重的变异程度之比为</w:t>
            </w:r>
            <w:r>
              <w:t>5:3</w:t>
            </w:r>
          </w:p>
        </w:tc>
      </w:tr>
      <w:tr w:rsidR="003F4894" w14:paraId="7F1BBB4D" w14:textId="77777777">
        <w:trPr>
          <w:trHeight w:val="500"/>
        </w:trPr>
        <w:tc>
          <w:tcPr>
            <w:tcW w:w="7400" w:type="dxa"/>
            <w:shd w:val="clear" w:color="auto" w:fill="FFFFFF"/>
            <w:vAlign w:val="center"/>
          </w:tcPr>
          <w:p w14:paraId="11B2455D" w14:textId="77777777" w:rsidR="003F4894" w:rsidRDefault="000D5B91">
            <w:pPr>
              <w:rPr>
                <w:rFonts w:ascii="微软雅黑" w:eastAsia="微软雅黑" w:hAnsi="微软雅黑" w:cs="微软雅黑"/>
                <w:sz w:val="28"/>
              </w:rPr>
            </w:pPr>
            <w:r>
              <w:t>E</w:t>
            </w:r>
            <w:r>
              <w:t>、</w:t>
            </w:r>
            <w:r>
              <w:t xml:space="preserve"> </w:t>
            </w:r>
            <w:r>
              <w:t>因单位不同，无法比较</w:t>
            </w:r>
          </w:p>
        </w:tc>
      </w:tr>
    </w:tbl>
    <w:p w14:paraId="65ED73DA" w14:textId="77777777" w:rsidR="003F4894" w:rsidRDefault="003F4894"/>
    <w:p w14:paraId="61826E33" w14:textId="77777777" w:rsidR="003F4894" w:rsidRDefault="000D5B91">
      <w:pPr>
        <w:spacing w:line="360" w:lineRule="auto"/>
      </w:pPr>
      <w:r>
        <w:t xml:space="preserve">19. </w:t>
      </w:r>
      <w:r>
        <w:t>测定</w:t>
      </w:r>
      <w:r>
        <w:t>5</w:t>
      </w:r>
      <w:r>
        <w:t>人的血清滴度为</w:t>
      </w:r>
      <w:r>
        <w:t>1</w:t>
      </w:r>
      <w:r>
        <w:t>：</w:t>
      </w:r>
      <w:r>
        <w:t>2,1</w:t>
      </w:r>
      <w:r>
        <w:t>：</w:t>
      </w:r>
      <w:r>
        <w:t>4,1:16,1:32</w:t>
      </w:r>
      <w:r>
        <w:t>，则</w:t>
      </w:r>
      <w:r>
        <w:t>5</w:t>
      </w:r>
      <w:r>
        <w:t>人血清滴度的平均水平为（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C688315" w14:textId="77777777">
        <w:trPr>
          <w:trHeight w:val="500"/>
        </w:trPr>
        <w:tc>
          <w:tcPr>
            <w:tcW w:w="7400" w:type="dxa"/>
            <w:shd w:val="clear" w:color="auto" w:fill="FFFFFF"/>
            <w:vAlign w:val="center"/>
          </w:tcPr>
          <w:p w14:paraId="63CA8BF8" w14:textId="77777777" w:rsidR="003F4894" w:rsidRDefault="000D5B91">
            <w:r>
              <w:t>A</w:t>
            </w:r>
            <w:r>
              <w:t>、</w:t>
            </w:r>
            <w:r>
              <w:t xml:space="preserve"> 1:4</w:t>
            </w:r>
          </w:p>
        </w:tc>
      </w:tr>
      <w:tr w:rsidR="003F4894" w14:paraId="546BA14E" w14:textId="77777777">
        <w:trPr>
          <w:trHeight w:val="500"/>
        </w:trPr>
        <w:tc>
          <w:tcPr>
            <w:tcW w:w="7400" w:type="dxa"/>
            <w:shd w:val="clear" w:color="auto" w:fill="FFFFFF"/>
            <w:vAlign w:val="center"/>
          </w:tcPr>
          <w:p w14:paraId="00799C3E" w14:textId="77777777" w:rsidR="003F4894" w:rsidRDefault="000D5B91">
            <w:pPr>
              <w:rPr>
                <w:rFonts w:ascii="微软雅黑" w:eastAsia="微软雅黑" w:hAnsi="微软雅黑" w:cs="微软雅黑"/>
                <w:sz w:val="28"/>
              </w:rPr>
            </w:pPr>
            <w:r>
              <w:t>B</w:t>
            </w:r>
            <w:r>
              <w:t>、</w:t>
            </w:r>
            <w:r>
              <w:t xml:space="preserve"> 1:8</w:t>
            </w:r>
          </w:p>
        </w:tc>
      </w:tr>
      <w:tr w:rsidR="003F4894" w14:paraId="78F71705" w14:textId="77777777">
        <w:trPr>
          <w:trHeight w:val="500"/>
        </w:trPr>
        <w:tc>
          <w:tcPr>
            <w:tcW w:w="7400" w:type="dxa"/>
            <w:shd w:val="clear" w:color="auto" w:fill="FFFFFF"/>
            <w:vAlign w:val="center"/>
          </w:tcPr>
          <w:p w14:paraId="401822AD" w14:textId="77777777" w:rsidR="003F4894" w:rsidRDefault="000D5B91">
            <w:pPr>
              <w:rPr>
                <w:rFonts w:ascii="微软雅黑" w:eastAsia="微软雅黑" w:hAnsi="微软雅黑" w:cs="微软雅黑"/>
                <w:sz w:val="28"/>
              </w:rPr>
            </w:pPr>
            <w:r>
              <w:t>C</w:t>
            </w:r>
            <w:r>
              <w:t>、</w:t>
            </w:r>
            <w:r>
              <w:t xml:space="preserve"> 1:11.6</w:t>
            </w:r>
          </w:p>
        </w:tc>
      </w:tr>
      <w:tr w:rsidR="003F4894" w14:paraId="04D3CB3F" w14:textId="77777777">
        <w:trPr>
          <w:trHeight w:val="500"/>
        </w:trPr>
        <w:tc>
          <w:tcPr>
            <w:tcW w:w="7400" w:type="dxa"/>
            <w:shd w:val="clear" w:color="auto" w:fill="FFFFFF"/>
            <w:vAlign w:val="center"/>
          </w:tcPr>
          <w:p w14:paraId="3A3B024B" w14:textId="77777777" w:rsidR="003F4894" w:rsidRDefault="000D5B91">
            <w:pPr>
              <w:rPr>
                <w:rFonts w:ascii="微软雅黑" w:eastAsia="微软雅黑" w:hAnsi="微软雅黑" w:cs="微软雅黑"/>
                <w:sz w:val="28"/>
              </w:rPr>
            </w:pPr>
            <w:r>
              <w:t>D</w:t>
            </w:r>
            <w:r>
              <w:t>、</w:t>
            </w:r>
            <w:r>
              <w:t xml:space="preserve"> 1:6.96</w:t>
            </w:r>
            <w:r>
              <w:rPr>
                <w:color w:val="EFA030"/>
              </w:rPr>
              <w:t>(</w:t>
            </w:r>
            <w:r>
              <w:rPr>
                <w:color w:val="EFA030"/>
              </w:rPr>
              <w:t>正确答案</w:t>
            </w:r>
            <w:r>
              <w:rPr>
                <w:color w:val="EFA030"/>
              </w:rPr>
              <w:t>)</w:t>
            </w:r>
          </w:p>
        </w:tc>
      </w:tr>
      <w:tr w:rsidR="003F4894" w14:paraId="5576B1AD" w14:textId="77777777">
        <w:trPr>
          <w:trHeight w:val="500"/>
        </w:trPr>
        <w:tc>
          <w:tcPr>
            <w:tcW w:w="7400" w:type="dxa"/>
            <w:shd w:val="clear" w:color="auto" w:fill="FFFFFF"/>
            <w:vAlign w:val="center"/>
          </w:tcPr>
          <w:p w14:paraId="4C28D4C0" w14:textId="77777777" w:rsidR="003F4894" w:rsidRDefault="000D5B91">
            <w:pPr>
              <w:rPr>
                <w:rFonts w:ascii="微软雅黑" w:eastAsia="微软雅黑" w:hAnsi="微软雅黑" w:cs="微软雅黑"/>
                <w:sz w:val="28"/>
              </w:rPr>
            </w:pPr>
            <w:r>
              <w:t>E</w:t>
            </w:r>
            <w:r>
              <w:t>、</w:t>
            </w:r>
            <w:r>
              <w:t xml:space="preserve"> 1:16</w:t>
            </w:r>
          </w:p>
        </w:tc>
      </w:tr>
    </w:tbl>
    <w:p w14:paraId="458B1137" w14:textId="77777777" w:rsidR="003F4894" w:rsidRDefault="003F4894"/>
    <w:p w14:paraId="03203CE2" w14:textId="77777777" w:rsidR="003F4894" w:rsidRDefault="000D5B91">
      <w:pPr>
        <w:spacing w:line="360" w:lineRule="auto"/>
      </w:pPr>
      <w:r>
        <w:t xml:space="preserve">20. </w:t>
      </w:r>
      <w:r>
        <w:t>一般情况下，统计上称小概率事件是指随机事件发生的概率</w:t>
      </w:r>
      <w:r>
        <w:t>P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67FC759" w14:textId="77777777">
        <w:trPr>
          <w:trHeight w:val="500"/>
        </w:trPr>
        <w:tc>
          <w:tcPr>
            <w:tcW w:w="7400" w:type="dxa"/>
            <w:shd w:val="clear" w:color="auto" w:fill="FFFFFF"/>
            <w:vAlign w:val="center"/>
          </w:tcPr>
          <w:p w14:paraId="06CC4BAC" w14:textId="77777777" w:rsidR="003F4894" w:rsidRDefault="000D5B91">
            <w:r>
              <w:t>A</w:t>
            </w:r>
            <w:r>
              <w:t>、</w:t>
            </w:r>
            <w:r>
              <w:t xml:space="preserve"> =0</w:t>
            </w:r>
            <w:r>
              <w:t>．</w:t>
            </w:r>
            <w:r>
              <w:t>05</w:t>
            </w:r>
          </w:p>
        </w:tc>
      </w:tr>
      <w:tr w:rsidR="003F4894" w14:paraId="2175EB51" w14:textId="77777777">
        <w:trPr>
          <w:trHeight w:val="500"/>
        </w:trPr>
        <w:tc>
          <w:tcPr>
            <w:tcW w:w="7400" w:type="dxa"/>
            <w:shd w:val="clear" w:color="auto" w:fill="FFFFFF"/>
            <w:vAlign w:val="center"/>
          </w:tcPr>
          <w:p w14:paraId="4F0F8534" w14:textId="77777777" w:rsidR="003F4894" w:rsidRDefault="000D5B91">
            <w:pPr>
              <w:rPr>
                <w:rFonts w:ascii="微软雅黑" w:eastAsia="微软雅黑" w:hAnsi="微软雅黑" w:cs="微软雅黑"/>
                <w:sz w:val="28"/>
              </w:rPr>
            </w:pPr>
            <w:r>
              <w:t>B</w:t>
            </w:r>
            <w:r>
              <w:t>、</w:t>
            </w:r>
            <w:r>
              <w:t xml:space="preserve"> </w:t>
            </w:r>
          </w:p>
        </w:tc>
      </w:tr>
      <w:tr w:rsidR="003F4894" w14:paraId="4F270CE5" w14:textId="77777777">
        <w:trPr>
          <w:trHeight w:val="500"/>
        </w:trPr>
        <w:tc>
          <w:tcPr>
            <w:tcW w:w="7400" w:type="dxa"/>
            <w:shd w:val="clear" w:color="auto" w:fill="FFFFFF"/>
            <w:vAlign w:val="center"/>
          </w:tcPr>
          <w:p w14:paraId="43D14A95" w14:textId="77777777" w:rsidR="003F4894" w:rsidRDefault="000D5B91">
            <w:pPr>
              <w:rPr>
                <w:rFonts w:ascii="微软雅黑" w:eastAsia="微软雅黑" w:hAnsi="微软雅黑" w:cs="微软雅黑"/>
                <w:sz w:val="28"/>
              </w:rPr>
            </w:pPr>
            <w:r>
              <w:t>C</w:t>
            </w:r>
            <w:r>
              <w:t>、</w:t>
            </w:r>
            <w:r>
              <w:t xml:space="preserve"> &gt;0</w:t>
            </w:r>
            <w:r>
              <w:t>．</w:t>
            </w:r>
            <w:r>
              <w:t>10</w:t>
            </w:r>
          </w:p>
        </w:tc>
      </w:tr>
      <w:tr w:rsidR="003F4894" w14:paraId="6B0B3913" w14:textId="77777777">
        <w:trPr>
          <w:trHeight w:val="500"/>
        </w:trPr>
        <w:tc>
          <w:tcPr>
            <w:tcW w:w="7400" w:type="dxa"/>
            <w:shd w:val="clear" w:color="auto" w:fill="FFFFFF"/>
            <w:vAlign w:val="center"/>
          </w:tcPr>
          <w:p w14:paraId="28269412" w14:textId="77777777" w:rsidR="003F4894" w:rsidRDefault="000D5B91">
            <w:pPr>
              <w:rPr>
                <w:rFonts w:ascii="微软雅黑" w:eastAsia="微软雅黑" w:hAnsi="微软雅黑" w:cs="微软雅黑"/>
                <w:sz w:val="28"/>
              </w:rPr>
            </w:pPr>
            <w:r>
              <w:t>D</w:t>
            </w:r>
            <w:r>
              <w:t>、</w:t>
            </w:r>
            <w:r>
              <w:t xml:space="preserve"> ≤0</w:t>
            </w:r>
            <w:r>
              <w:t>．</w:t>
            </w:r>
            <w:r>
              <w:t>05</w:t>
            </w:r>
            <w:r>
              <w:rPr>
                <w:color w:val="EFA030"/>
              </w:rPr>
              <w:t>(</w:t>
            </w:r>
            <w:r>
              <w:rPr>
                <w:color w:val="EFA030"/>
              </w:rPr>
              <w:t>正确答案</w:t>
            </w:r>
            <w:r>
              <w:rPr>
                <w:color w:val="EFA030"/>
              </w:rPr>
              <w:t>)</w:t>
            </w:r>
          </w:p>
        </w:tc>
      </w:tr>
      <w:tr w:rsidR="003F4894" w14:paraId="21E2A21D" w14:textId="77777777">
        <w:trPr>
          <w:trHeight w:val="500"/>
        </w:trPr>
        <w:tc>
          <w:tcPr>
            <w:tcW w:w="7400" w:type="dxa"/>
            <w:shd w:val="clear" w:color="auto" w:fill="FFFFFF"/>
            <w:vAlign w:val="center"/>
          </w:tcPr>
          <w:p w14:paraId="28997322" w14:textId="77777777" w:rsidR="003F4894" w:rsidRDefault="000D5B91">
            <w:pPr>
              <w:rPr>
                <w:rFonts w:ascii="微软雅黑" w:eastAsia="微软雅黑" w:hAnsi="微软雅黑" w:cs="微软雅黑"/>
                <w:sz w:val="28"/>
              </w:rPr>
            </w:pPr>
            <w:r>
              <w:t>E</w:t>
            </w:r>
            <w:r>
              <w:t>、</w:t>
            </w:r>
            <w:r>
              <w:t xml:space="preserve"> &gt;0.05</w:t>
            </w:r>
          </w:p>
        </w:tc>
      </w:tr>
    </w:tbl>
    <w:p w14:paraId="0E72064F" w14:textId="77777777" w:rsidR="003F4894" w:rsidRDefault="003F4894"/>
    <w:p w14:paraId="4768BB06" w14:textId="77777777" w:rsidR="003F4894" w:rsidRDefault="000D5B91">
      <w:pPr>
        <w:spacing w:line="360" w:lineRule="auto"/>
      </w:pPr>
      <w:r>
        <w:t xml:space="preserve">21. </w:t>
      </w:r>
      <w:r>
        <w:t>用样本的信息推断总体，样本应该是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00D190D" w14:textId="77777777">
        <w:trPr>
          <w:trHeight w:val="500"/>
        </w:trPr>
        <w:tc>
          <w:tcPr>
            <w:tcW w:w="7400" w:type="dxa"/>
            <w:shd w:val="clear" w:color="auto" w:fill="FFFFFF"/>
            <w:vAlign w:val="center"/>
          </w:tcPr>
          <w:p w14:paraId="17DBA31C" w14:textId="77777777" w:rsidR="003F4894" w:rsidRDefault="000D5B91">
            <w:r>
              <w:t>A</w:t>
            </w:r>
            <w:r>
              <w:t>、</w:t>
            </w:r>
            <w:r>
              <w:t xml:space="preserve"> </w:t>
            </w:r>
            <w:r>
              <w:t>总体中的典型部分</w:t>
            </w:r>
          </w:p>
        </w:tc>
      </w:tr>
      <w:tr w:rsidR="003F4894" w14:paraId="5EECBE75" w14:textId="77777777">
        <w:trPr>
          <w:trHeight w:val="500"/>
        </w:trPr>
        <w:tc>
          <w:tcPr>
            <w:tcW w:w="7400" w:type="dxa"/>
            <w:shd w:val="clear" w:color="auto" w:fill="FFFFFF"/>
            <w:vAlign w:val="center"/>
          </w:tcPr>
          <w:p w14:paraId="7186E42E" w14:textId="77777777" w:rsidR="003F4894" w:rsidRDefault="000D5B91">
            <w:pPr>
              <w:rPr>
                <w:rFonts w:ascii="微软雅黑" w:eastAsia="微软雅黑" w:hAnsi="微软雅黑" w:cs="微软雅黑"/>
                <w:sz w:val="28"/>
              </w:rPr>
            </w:pPr>
            <w:r>
              <w:t>B</w:t>
            </w:r>
            <w:r>
              <w:t>、</w:t>
            </w:r>
            <w:r>
              <w:t xml:space="preserve"> </w:t>
            </w:r>
            <w:r>
              <w:t>总体中有意义的一部分</w:t>
            </w:r>
          </w:p>
        </w:tc>
      </w:tr>
      <w:tr w:rsidR="003F4894" w14:paraId="0B29FA62" w14:textId="77777777">
        <w:trPr>
          <w:trHeight w:val="500"/>
        </w:trPr>
        <w:tc>
          <w:tcPr>
            <w:tcW w:w="7400" w:type="dxa"/>
            <w:shd w:val="clear" w:color="auto" w:fill="FFFFFF"/>
            <w:vAlign w:val="center"/>
          </w:tcPr>
          <w:p w14:paraId="3B53712F" w14:textId="77777777" w:rsidR="003F4894" w:rsidRDefault="000D5B91">
            <w:pPr>
              <w:rPr>
                <w:rFonts w:ascii="微软雅黑" w:eastAsia="微软雅黑" w:hAnsi="微软雅黑" w:cs="微软雅黑"/>
                <w:sz w:val="28"/>
              </w:rPr>
            </w:pPr>
            <w:r>
              <w:t>C</w:t>
            </w:r>
            <w:r>
              <w:t>、</w:t>
            </w:r>
            <w:r>
              <w:t xml:space="preserve"> </w:t>
            </w:r>
            <w:r>
              <w:t>从总体中随便抽取的一部分</w:t>
            </w:r>
          </w:p>
        </w:tc>
      </w:tr>
      <w:tr w:rsidR="003F4894" w14:paraId="4E07FD3F" w14:textId="77777777">
        <w:trPr>
          <w:trHeight w:val="500"/>
        </w:trPr>
        <w:tc>
          <w:tcPr>
            <w:tcW w:w="7400" w:type="dxa"/>
            <w:shd w:val="clear" w:color="auto" w:fill="FFFFFF"/>
            <w:vAlign w:val="center"/>
          </w:tcPr>
          <w:p w14:paraId="64774110" w14:textId="77777777" w:rsidR="003F4894" w:rsidRDefault="000D5B91">
            <w:pPr>
              <w:rPr>
                <w:rFonts w:ascii="微软雅黑" w:eastAsia="微软雅黑" w:hAnsi="微软雅黑" w:cs="微软雅黑"/>
                <w:sz w:val="28"/>
              </w:rPr>
            </w:pPr>
            <w:r>
              <w:t>D</w:t>
            </w:r>
            <w:r>
              <w:t>、</w:t>
            </w:r>
            <w:r>
              <w:t xml:space="preserve"> </w:t>
            </w:r>
            <w:r>
              <w:t>总体中有价值的一部分</w:t>
            </w:r>
          </w:p>
        </w:tc>
      </w:tr>
      <w:tr w:rsidR="003F4894" w14:paraId="2D27056F" w14:textId="77777777">
        <w:trPr>
          <w:trHeight w:val="500"/>
        </w:trPr>
        <w:tc>
          <w:tcPr>
            <w:tcW w:w="7400" w:type="dxa"/>
            <w:shd w:val="clear" w:color="auto" w:fill="FFFFFF"/>
            <w:vAlign w:val="center"/>
          </w:tcPr>
          <w:p w14:paraId="238B2C16" w14:textId="77777777" w:rsidR="003F4894" w:rsidRDefault="000D5B91">
            <w:pPr>
              <w:rPr>
                <w:rFonts w:ascii="微软雅黑" w:eastAsia="微软雅黑" w:hAnsi="微软雅黑" w:cs="微软雅黑"/>
                <w:sz w:val="28"/>
              </w:rPr>
            </w:pPr>
            <w:r>
              <w:t>E</w:t>
            </w:r>
            <w:r>
              <w:t>、</w:t>
            </w:r>
            <w:r>
              <w:t xml:space="preserve"> </w:t>
            </w:r>
            <w:r>
              <w:t>从总体中随机抽取的一部分</w:t>
            </w:r>
            <w:r>
              <w:rPr>
                <w:color w:val="EFA030"/>
              </w:rPr>
              <w:t>(</w:t>
            </w:r>
            <w:r>
              <w:rPr>
                <w:color w:val="EFA030"/>
              </w:rPr>
              <w:t>正确答案</w:t>
            </w:r>
            <w:r>
              <w:rPr>
                <w:color w:val="EFA030"/>
              </w:rPr>
              <w:t>)</w:t>
            </w:r>
          </w:p>
        </w:tc>
      </w:tr>
    </w:tbl>
    <w:p w14:paraId="4D084B11" w14:textId="77777777" w:rsidR="003F4894" w:rsidRDefault="003F4894"/>
    <w:p w14:paraId="5234998D" w14:textId="77777777" w:rsidR="003F4894" w:rsidRDefault="000D5B91">
      <w:pPr>
        <w:spacing w:line="360" w:lineRule="auto"/>
      </w:pPr>
      <w:r>
        <w:t xml:space="preserve">22. </w:t>
      </w:r>
      <w:r>
        <w:t>概率是描述某随机事件发生可能性大小的数值，以下对概率的描述哪项是错误的（</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8E4C7BF" w14:textId="77777777">
        <w:trPr>
          <w:trHeight w:val="500"/>
        </w:trPr>
        <w:tc>
          <w:tcPr>
            <w:tcW w:w="7400" w:type="dxa"/>
            <w:shd w:val="clear" w:color="auto" w:fill="FFFFFF"/>
            <w:vAlign w:val="center"/>
          </w:tcPr>
          <w:p w14:paraId="46F38FE9" w14:textId="77777777" w:rsidR="003F4894" w:rsidRDefault="000D5B91">
            <w:r>
              <w:t>A</w:t>
            </w:r>
            <w:r>
              <w:t>、</w:t>
            </w:r>
            <w:r>
              <w:t xml:space="preserve"> </w:t>
            </w:r>
            <w:r>
              <w:t>其值必须由某一统计量对应的概率分布表中得到</w:t>
            </w:r>
            <w:r>
              <w:rPr>
                <w:color w:val="EFA030"/>
              </w:rPr>
              <w:t>(</w:t>
            </w:r>
            <w:r>
              <w:rPr>
                <w:color w:val="EFA030"/>
              </w:rPr>
              <w:t>正确答案</w:t>
            </w:r>
            <w:r>
              <w:rPr>
                <w:color w:val="EFA030"/>
              </w:rPr>
              <w:t>)</w:t>
            </w:r>
          </w:p>
        </w:tc>
      </w:tr>
      <w:tr w:rsidR="003F4894" w14:paraId="7812EB81" w14:textId="77777777">
        <w:trPr>
          <w:trHeight w:val="500"/>
        </w:trPr>
        <w:tc>
          <w:tcPr>
            <w:tcW w:w="7400" w:type="dxa"/>
            <w:shd w:val="clear" w:color="auto" w:fill="FFFFFF"/>
            <w:vAlign w:val="center"/>
          </w:tcPr>
          <w:p w14:paraId="4BCFA5A8" w14:textId="77777777" w:rsidR="003F4894" w:rsidRDefault="000D5B91">
            <w:pPr>
              <w:rPr>
                <w:rFonts w:ascii="微软雅黑" w:eastAsia="微软雅黑" w:hAnsi="微软雅黑" w:cs="微软雅黑"/>
                <w:sz w:val="28"/>
              </w:rPr>
            </w:pPr>
            <w:r>
              <w:t>B</w:t>
            </w:r>
            <w:r>
              <w:t>、</w:t>
            </w:r>
            <w:r>
              <w:t xml:space="preserve"> </w:t>
            </w:r>
            <w:r>
              <w:t>其值的大小在</w:t>
            </w:r>
            <w:r>
              <w:t>0</w:t>
            </w:r>
            <w:r>
              <w:t>和</w:t>
            </w:r>
            <w:r>
              <w:t>1</w:t>
            </w:r>
            <w:r>
              <w:t>之间</w:t>
            </w:r>
          </w:p>
        </w:tc>
      </w:tr>
      <w:tr w:rsidR="003F4894" w14:paraId="54B78E14" w14:textId="77777777">
        <w:trPr>
          <w:trHeight w:val="500"/>
        </w:trPr>
        <w:tc>
          <w:tcPr>
            <w:tcW w:w="7400" w:type="dxa"/>
            <w:shd w:val="clear" w:color="auto" w:fill="FFFFFF"/>
            <w:vAlign w:val="center"/>
          </w:tcPr>
          <w:p w14:paraId="08E1AD07" w14:textId="77777777" w:rsidR="003F4894" w:rsidRDefault="000D5B91">
            <w:pPr>
              <w:rPr>
                <w:rFonts w:ascii="微软雅黑" w:eastAsia="微软雅黑" w:hAnsi="微软雅黑" w:cs="微软雅黑"/>
                <w:sz w:val="28"/>
              </w:rPr>
            </w:pPr>
            <w:r>
              <w:t>C</w:t>
            </w:r>
            <w:r>
              <w:t>、</w:t>
            </w:r>
            <w:r>
              <w:t xml:space="preserve"> </w:t>
            </w:r>
            <w:r>
              <w:t>随机事件发生的概率小于</w:t>
            </w:r>
            <w:r>
              <w:t>0.05</w:t>
            </w:r>
            <w:r>
              <w:t>或</w:t>
            </w:r>
            <w:r>
              <w:t>0.01</w:t>
            </w:r>
            <w:r>
              <w:t>时可认为在一次抽样中它不可能发生</w:t>
            </w:r>
          </w:p>
        </w:tc>
      </w:tr>
      <w:tr w:rsidR="003F4894" w14:paraId="4586FEC3" w14:textId="77777777">
        <w:trPr>
          <w:trHeight w:val="500"/>
        </w:trPr>
        <w:tc>
          <w:tcPr>
            <w:tcW w:w="7400" w:type="dxa"/>
            <w:shd w:val="clear" w:color="auto" w:fill="FFFFFF"/>
            <w:vAlign w:val="center"/>
          </w:tcPr>
          <w:p w14:paraId="20D2795F" w14:textId="77777777" w:rsidR="003F4894" w:rsidRDefault="000D5B91">
            <w:pPr>
              <w:rPr>
                <w:rFonts w:ascii="微软雅黑" w:eastAsia="微软雅黑" w:hAnsi="微软雅黑" w:cs="微软雅黑"/>
                <w:sz w:val="28"/>
              </w:rPr>
            </w:pPr>
            <w:r>
              <w:t>D</w:t>
            </w:r>
            <w:r>
              <w:t>、</w:t>
            </w:r>
            <w:r>
              <w:t xml:space="preserve"> </w:t>
            </w:r>
            <w:r>
              <w:t>必然事件发生的概率为</w:t>
            </w:r>
            <w:r>
              <w:t>1</w:t>
            </w:r>
          </w:p>
        </w:tc>
      </w:tr>
      <w:tr w:rsidR="003F4894" w14:paraId="7C2E6AE7" w14:textId="77777777">
        <w:trPr>
          <w:trHeight w:val="500"/>
        </w:trPr>
        <w:tc>
          <w:tcPr>
            <w:tcW w:w="7400" w:type="dxa"/>
            <w:shd w:val="clear" w:color="auto" w:fill="FFFFFF"/>
            <w:vAlign w:val="center"/>
          </w:tcPr>
          <w:p w14:paraId="66E86318" w14:textId="77777777" w:rsidR="003F4894" w:rsidRDefault="000D5B91">
            <w:pPr>
              <w:rPr>
                <w:rFonts w:ascii="微软雅黑" w:eastAsia="微软雅黑" w:hAnsi="微软雅黑" w:cs="微软雅黑"/>
                <w:sz w:val="28"/>
              </w:rPr>
            </w:pPr>
            <w:r>
              <w:t>E</w:t>
            </w:r>
            <w:r>
              <w:t>、</w:t>
            </w:r>
            <w:r>
              <w:t xml:space="preserve"> </w:t>
            </w:r>
            <w:r>
              <w:t>当样本含量</w:t>
            </w:r>
            <w:r>
              <w:t>n</w:t>
            </w:r>
            <w:r>
              <w:t>充分大时</w:t>
            </w:r>
            <w:r>
              <w:t>,</w:t>
            </w:r>
            <w:r>
              <w:t>我们有理由将频率近似为概率</w:t>
            </w:r>
          </w:p>
        </w:tc>
      </w:tr>
    </w:tbl>
    <w:p w14:paraId="1BC8224C" w14:textId="77777777" w:rsidR="003F4894" w:rsidRDefault="003F4894"/>
    <w:p w14:paraId="67D8732E" w14:textId="77777777" w:rsidR="003F4894" w:rsidRDefault="000D5B91">
      <w:pPr>
        <w:spacing w:line="360" w:lineRule="auto"/>
      </w:pPr>
      <w:r>
        <w:t xml:space="preserve">23. </w:t>
      </w:r>
      <w:r>
        <w:t>搞好统计工作（</w:t>
      </w:r>
      <w:r>
        <w:t xml:space="preserve"> </w:t>
      </w:r>
      <w:r>
        <w:t>）达到预期目标（</w:t>
      </w:r>
      <w:r>
        <w:t xml:space="preserve"> </w:t>
      </w:r>
      <w:r>
        <w:t>）最重要的是（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7602A17" w14:textId="77777777">
        <w:trPr>
          <w:trHeight w:val="500"/>
        </w:trPr>
        <w:tc>
          <w:tcPr>
            <w:tcW w:w="7400" w:type="dxa"/>
            <w:shd w:val="clear" w:color="auto" w:fill="FFFFFF"/>
            <w:vAlign w:val="center"/>
          </w:tcPr>
          <w:p w14:paraId="75C7A70A" w14:textId="77777777" w:rsidR="003F4894" w:rsidRDefault="000D5B91">
            <w:r>
              <w:t>A</w:t>
            </w:r>
            <w:r>
              <w:t>、</w:t>
            </w:r>
            <w:r>
              <w:t xml:space="preserve"> </w:t>
            </w:r>
            <w:r>
              <w:t>原始资料要多</w:t>
            </w:r>
          </w:p>
        </w:tc>
      </w:tr>
      <w:tr w:rsidR="003F4894" w14:paraId="74E2E9DC" w14:textId="77777777">
        <w:trPr>
          <w:trHeight w:val="500"/>
        </w:trPr>
        <w:tc>
          <w:tcPr>
            <w:tcW w:w="7400" w:type="dxa"/>
            <w:shd w:val="clear" w:color="auto" w:fill="FFFFFF"/>
            <w:vAlign w:val="center"/>
          </w:tcPr>
          <w:p w14:paraId="0F3B66C9" w14:textId="77777777" w:rsidR="003F4894" w:rsidRDefault="000D5B91">
            <w:pPr>
              <w:rPr>
                <w:rFonts w:ascii="微软雅黑" w:eastAsia="微软雅黑" w:hAnsi="微软雅黑" w:cs="微软雅黑"/>
                <w:sz w:val="28"/>
              </w:rPr>
            </w:pPr>
            <w:r>
              <w:t>B</w:t>
            </w:r>
            <w:r>
              <w:t>、</w:t>
            </w:r>
            <w:r>
              <w:t xml:space="preserve"> </w:t>
            </w:r>
            <w:r>
              <w:t>原始资料要正确</w:t>
            </w:r>
            <w:r>
              <w:rPr>
                <w:color w:val="EFA030"/>
              </w:rPr>
              <w:t>(</w:t>
            </w:r>
            <w:r>
              <w:rPr>
                <w:color w:val="EFA030"/>
              </w:rPr>
              <w:t>正确答案</w:t>
            </w:r>
            <w:r>
              <w:rPr>
                <w:color w:val="EFA030"/>
              </w:rPr>
              <w:t>)</w:t>
            </w:r>
          </w:p>
        </w:tc>
      </w:tr>
      <w:tr w:rsidR="003F4894" w14:paraId="6DD747FE" w14:textId="77777777">
        <w:trPr>
          <w:trHeight w:val="500"/>
        </w:trPr>
        <w:tc>
          <w:tcPr>
            <w:tcW w:w="7400" w:type="dxa"/>
            <w:shd w:val="clear" w:color="auto" w:fill="FFFFFF"/>
            <w:vAlign w:val="center"/>
          </w:tcPr>
          <w:p w14:paraId="403289A5" w14:textId="77777777" w:rsidR="003F4894" w:rsidRDefault="000D5B91">
            <w:pPr>
              <w:rPr>
                <w:rFonts w:ascii="微软雅黑" w:eastAsia="微软雅黑" w:hAnsi="微软雅黑" w:cs="微软雅黑"/>
                <w:sz w:val="28"/>
              </w:rPr>
            </w:pPr>
            <w:r>
              <w:t>C</w:t>
            </w:r>
            <w:r>
              <w:t>、</w:t>
            </w:r>
            <w:r>
              <w:t xml:space="preserve"> </w:t>
            </w:r>
            <w:r>
              <w:t>整理资料要详细</w:t>
            </w:r>
          </w:p>
        </w:tc>
      </w:tr>
      <w:tr w:rsidR="003F4894" w14:paraId="3810428C" w14:textId="77777777">
        <w:trPr>
          <w:trHeight w:val="500"/>
        </w:trPr>
        <w:tc>
          <w:tcPr>
            <w:tcW w:w="7400" w:type="dxa"/>
            <w:shd w:val="clear" w:color="auto" w:fill="FFFFFF"/>
            <w:vAlign w:val="center"/>
          </w:tcPr>
          <w:p w14:paraId="76F1DF4B" w14:textId="77777777" w:rsidR="003F4894" w:rsidRDefault="000D5B91">
            <w:pPr>
              <w:rPr>
                <w:rFonts w:ascii="微软雅黑" w:eastAsia="微软雅黑" w:hAnsi="微软雅黑" w:cs="微软雅黑"/>
                <w:sz w:val="28"/>
              </w:rPr>
            </w:pPr>
            <w:r>
              <w:t>D</w:t>
            </w:r>
            <w:r>
              <w:t>、</w:t>
            </w:r>
            <w:r>
              <w:t xml:space="preserve"> </w:t>
            </w:r>
            <w:r>
              <w:t>分析资料要先进</w:t>
            </w:r>
          </w:p>
        </w:tc>
      </w:tr>
      <w:tr w:rsidR="003F4894" w14:paraId="3EAF82FA" w14:textId="77777777">
        <w:trPr>
          <w:trHeight w:val="500"/>
        </w:trPr>
        <w:tc>
          <w:tcPr>
            <w:tcW w:w="7400" w:type="dxa"/>
            <w:shd w:val="clear" w:color="auto" w:fill="FFFFFF"/>
            <w:vAlign w:val="center"/>
          </w:tcPr>
          <w:p w14:paraId="62D5C9E7" w14:textId="77777777" w:rsidR="003F4894" w:rsidRDefault="000D5B91">
            <w:pPr>
              <w:rPr>
                <w:rFonts w:ascii="微软雅黑" w:eastAsia="微软雅黑" w:hAnsi="微软雅黑" w:cs="微软雅黑"/>
                <w:sz w:val="28"/>
              </w:rPr>
            </w:pPr>
            <w:r>
              <w:t>E</w:t>
            </w:r>
            <w:r>
              <w:t>、</w:t>
            </w:r>
            <w:r>
              <w:t xml:space="preserve"> </w:t>
            </w:r>
            <w:r>
              <w:t>统计计算精度要高</w:t>
            </w:r>
          </w:p>
        </w:tc>
      </w:tr>
    </w:tbl>
    <w:p w14:paraId="6E408569" w14:textId="77777777" w:rsidR="003F4894" w:rsidRDefault="003F4894"/>
    <w:p w14:paraId="3C4B101F" w14:textId="77777777" w:rsidR="003F4894" w:rsidRDefault="000D5B91">
      <w:pPr>
        <w:spacing w:line="360" w:lineRule="auto"/>
      </w:pPr>
      <w:r>
        <w:t xml:space="preserve">24. </w:t>
      </w:r>
      <w:r>
        <w:t>进行统计分析的数据必须是（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8310AB5" w14:textId="77777777">
        <w:trPr>
          <w:trHeight w:val="500"/>
        </w:trPr>
        <w:tc>
          <w:tcPr>
            <w:tcW w:w="7400" w:type="dxa"/>
            <w:shd w:val="clear" w:color="auto" w:fill="FFFFFF"/>
            <w:vAlign w:val="center"/>
          </w:tcPr>
          <w:p w14:paraId="26B63C38" w14:textId="77777777" w:rsidR="003F4894" w:rsidRDefault="000D5B91">
            <w:r>
              <w:t>A</w:t>
            </w:r>
            <w:r>
              <w:t>、</w:t>
            </w:r>
            <w:r>
              <w:t xml:space="preserve"> </w:t>
            </w:r>
            <w:r>
              <w:t>完整、准确、及时的</w:t>
            </w:r>
            <w:r>
              <w:rPr>
                <w:color w:val="EFA030"/>
              </w:rPr>
              <w:t>(</w:t>
            </w:r>
            <w:r>
              <w:rPr>
                <w:color w:val="EFA030"/>
              </w:rPr>
              <w:t>正确答案</w:t>
            </w:r>
            <w:r>
              <w:rPr>
                <w:color w:val="EFA030"/>
              </w:rPr>
              <w:t>)</w:t>
            </w:r>
          </w:p>
        </w:tc>
      </w:tr>
      <w:tr w:rsidR="003F4894" w14:paraId="30D82403" w14:textId="77777777">
        <w:trPr>
          <w:trHeight w:val="500"/>
        </w:trPr>
        <w:tc>
          <w:tcPr>
            <w:tcW w:w="7400" w:type="dxa"/>
            <w:shd w:val="clear" w:color="auto" w:fill="FFFFFF"/>
            <w:vAlign w:val="center"/>
          </w:tcPr>
          <w:p w14:paraId="4C749DD7" w14:textId="77777777" w:rsidR="003F4894" w:rsidRDefault="000D5B91">
            <w:pPr>
              <w:rPr>
                <w:rFonts w:ascii="微软雅黑" w:eastAsia="微软雅黑" w:hAnsi="微软雅黑" w:cs="微软雅黑"/>
                <w:sz w:val="28"/>
              </w:rPr>
            </w:pPr>
            <w:r>
              <w:t>B</w:t>
            </w:r>
            <w:r>
              <w:t>、</w:t>
            </w:r>
            <w:r>
              <w:t xml:space="preserve"> </w:t>
            </w:r>
            <w:r>
              <w:t>随机取得的</w:t>
            </w:r>
          </w:p>
        </w:tc>
      </w:tr>
      <w:tr w:rsidR="003F4894" w14:paraId="2F3C6BA7" w14:textId="77777777">
        <w:trPr>
          <w:trHeight w:val="500"/>
        </w:trPr>
        <w:tc>
          <w:tcPr>
            <w:tcW w:w="7400" w:type="dxa"/>
            <w:shd w:val="clear" w:color="auto" w:fill="FFFFFF"/>
            <w:vAlign w:val="center"/>
          </w:tcPr>
          <w:p w14:paraId="6EEA57EF" w14:textId="77777777" w:rsidR="003F4894" w:rsidRDefault="000D5B91">
            <w:pPr>
              <w:rPr>
                <w:rFonts w:ascii="微软雅黑" w:eastAsia="微软雅黑" w:hAnsi="微软雅黑" w:cs="微软雅黑"/>
                <w:sz w:val="28"/>
              </w:rPr>
            </w:pPr>
            <w:r>
              <w:t>C</w:t>
            </w:r>
            <w:r>
              <w:t>、</w:t>
            </w:r>
            <w:r>
              <w:t xml:space="preserve"> </w:t>
            </w:r>
            <w:r>
              <w:t>满足条件齐同的</w:t>
            </w:r>
          </w:p>
        </w:tc>
      </w:tr>
      <w:tr w:rsidR="003F4894" w14:paraId="1CE537A9" w14:textId="77777777">
        <w:trPr>
          <w:trHeight w:val="500"/>
        </w:trPr>
        <w:tc>
          <w:tcPr>
            <w:tcW w:w="7400" w:type="dxa"/>
            <w:shd w:val="clear" w:color="auto" w:fill="FFFFFF"/>
            <w:vAlign w:val="center"/>
          </w:tcPr>
          <w:p w14:paraId="3BFABB03" w14:textId="77777777" w:rsidR="003F4894" w:rsidRDefault="000D5B91">
            <w:pPr>
              <w:rPr>
                <w:rFonts w:ascii="微软雅黑" w:eastAsia="微软雅黑" w:hAnsi="微软雅黑" w:cs="微软雅黑"/>
                <w:sz w:val="28"/>
              </w:rPr>
            </w:pPr>
            <w:r>
              <w:lastRenderedPageBreak/>
              <w:t>D</w:t>
            </w:r>
            <w:r>
              <w:t>、</w:t>
            </w:r>
            <w:r>
              <w:t xml:space="preserve"> </w:t>
            </w:r>
            <w:r>
              <w:t>数量足够的</w:t>
            </w:r>
          </w:p>
        </w:tc>
      </w:tr>
      <w:tr w:rsidR="003F4894" w14:paraId="11F3BCFA" w14:textId="77777777">
        <w:trPr>
          <w:trHeight w:val="500"/>
        </w:trPr>
        <w:tc>
          <w:tcPr>
            <w:tcW w:w="7400" w:type="dxa"/>
            <w:shd w:val="clear" w:color="auto" w:fill="FFFFFF"/>
            <w:vAlign w:val="center"/>
          </w:tcPr>
          <w:p w14:paraId="20951282" w14:textId="77777777" w:rsidR="003F4894" w:rsidRDefault="000D5B91">
            <w:pPr>
              <w:rPr>
                <w:rFonts w:ascii="微软雅黑" w:eastAsia="微软雅黑" w:hAnsi="微软雅黑" w:cs="微软雅黑"/>
                <w:sz w:val="28"/>
              </w:rPr>
            </w:pPr>
            <w:r>
              <w:t>E</w:t>
            </w:r>
            <w:r>
              <w:t>、</w:t>
            </w:r>
            <w:r>
              <w:t xml:space="preserve"> </w:t>
            </w:r>
            <w:r>
              <w:t>以上都对</w:t>
            </w:r>
          </w:p>
        </w:tc>
      </w:tr>
    </w:tbl>
    <w:p w14:paraId="4EA57BB1" w14:textId="77777777" w:rsidR="003F4894" w:rsidRDefault="003F4894"/>
    <w:p w14:paraId="3D8709F8" w14:textId="77777777" w:rsidR="003F4894" w:rsidRDefault="000D5B91">
      <w:pPr>
        <w:spacing w:line="360" w:lineRule="auto"/>
      </w:pPr>
      <w:r>
        <w:t xml:space="preserve">25. </w:t>
      </w:r>
      <w:r>
        <w:t>统计学是一门处理数据中变异性的科学与艺术，内容包括收集（）、解释和表达数据，目的是求得可靠的结果</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1EE79B0" w14:textId="77777777">
        <w:trPr>
          <w:trHeight w:val="500"/>
        </w:trPr>
        <w:tc>
          <w:tcPr>
            <w:tcW w:w="7400" w:type="dxa"/>
            <w:shd w:val="clear" w:color="auto" w:fill="FFFFFF"/>
            <w:vAlign w:val="center"/>
          </w:tcPr>
          <w:p w14:paraId="009652AD" w14:textId="77777777" w:rsidR="003F4894" w:rsidRDefault="000D5B91">
            <w:r>
              <w:t>A</w:t>
            </w:r>
            <w:r>
              <w:t>、</w:t>
            </w:r>
            <w:r>
              <w:t xml:space="preserve"> </w:t>
            </w:r>
            <w:r>
              <w:t>分析</w:t>
            </w:r>
            <w:r>
              <w:rPr>
                <w:color w:val="EFA030"/>
              </w:rPr>
              <w:t>(</w:t>
            </w:r>
            <w:r>
              <w:rPr>
                <w:color w:val="EFA030"/>
              </w:rPr>
              <w:t>正确答案</w:t>
            </w:r>
            <w:r>
              <w:rPr>
                <w:color w:val="EFA030"/>
              </w:rPr>
              <w:t>)</w:t>
            </w:r>
          </w:p>
        </w:tc>
      </w:tr>
      <w:tr w:rsidR="003F4894" w14:paraId="3FD52621" w14:textId="77777777">
        <w:trPr>
          <w:trHeight w:val="500"/>
        </w:trPr>
        <w:tc>
          <w:tcPr>
            <w:tcW w:w="7400" w:type="dxa"/>
            <w:shd w:val="clear" w:color="auto" w:fill="FFFFFF"/>
            <w:vAlign w:val="center"/>
          </w:tcPr>
          <w:p w14:paraId="54BF0950" w14:textId="77777777" w:rsidR="003F4894" w:rsidRDefault="000D5B91">
            <w:pPr>
              <w:rPr>
                <w:rFonts w:ascii="微软雅黑" w:eastAsia="微软雅黑" w:hAnsi="微软雅黑" w:cs="微软雅黑"/>
                <w:sz w:val="28"/>
              </w:rPr>
            </w:pPr>
            <w:r>
              <w:t>B</w:t>
            </w:r>
            <w:r>
              <w:t>、</w:t>
            </w:r>
            <w:r>
              <w:t xml:space="preserve"> </w:t>
            </w:r>
            <w:r>
              <w:t>计算</w:t>
            </w:r>
          </w:p>
        </w:tc>
      </w:tr>
      <w:tr w:rsidR="003F4894" w14:paraId="6AA40662" w14:textId="77777777">
        <w:trPr>
          <w:trHeight w:val="500"/>
        </w:trPr>
        <w:tc>
          <w:tcPr>
            <w:tcW w:w="7400" w:type="dxa"/>
            <w:shd w:val="clear" w:color="auto" w:fill="FFFFFF"/>
            <w:vAlign w:val="center"/>
          </w:tcPr>
          <w:p w14:paraId="6F249CE6" w14:textId="77777777" w:rsidR="003F4894" w:rsidRDefault="000D5B91">
            <w:pPr>
              <w:rPr>
                <w:rFonts w:ascii="微软雅黑" w:eastAsia="微软雅黑" w:hAnsi="微软雅黑" w:cs="微软雅黑"/>
                <w:sz w:val="28"/>
              </w:rPr>
            </w:pPr>
            <w:r>
              <w:t>C</w:t>
            </w:r>
            <w:r>
              <w:t>、</w:t>
            </w:r>
            <w:r>
              <w:t xml:space="preserve"> </w:t>
            </w:r>
            <w:r>
              <w:t>打印</w:t>
            </w:r>
          </w:p>
        </w:tc>
      </w:tr>
      <w:tr w:rsidR="003F4894" w14:paraId="5B0994EC" w14:textId="77777777">
        <w:trPr>
          <w:trHeight w:val="500"/>
        </w:trPr>
        <w:tc>
          <w:tcPr>
            <w:tcW w:w="7400" w:type="dxa"/>
            <w:shd w:val="clear" w:color="auto" w:fill="FFFFFF"/>
            <w:vAlign w:val="center"/>
          </w:tcPr>
          <w:p w14:paraId="3195CDEC" w14:textId="77777777" w:rsidR="003F4894" w:rsidRDefault="000D5B91">
            <w:pPr>
              <w:rPr>
                <w:rFonts w:ascii="微软雅黑" w:eastAsia="微软雅黑" w:hAnsi="微软雅黑" w:cs="微软雅黑"/>
                <w:sz w:val="28"/>
              </w:rPr>
            </w:pPr>
            <w:r>
              <w:t>D</w:t>
            </w:r>
            <w:r>
              <w:t>、</w:t>
            </w:r>
            <w:r>
              <w:t xml:space="preserve"> </w:t>
            </w:r>
            <w:r>
              <w:t>绘图</w:t>
            </w:r>
          </w:p>
        </w:tc>
      </w:tr>
      <w:tr w:rsidR="003F4894" w14:paraId="20FB15A4" w14:textId="77777777">
        <w:trPr>
          <w:trHeight w:val="500"/>
        </w:trPr>
        <w:tc>
          <w:tcPr>
            <w:tcW w:w="7400" w:type="dxa"/>
            <w:shd w:val="clear" w:color="auto" w:fill="FFFFFF"/>
            <w:vAlign w:val="center"/>
          </w:tcPr>
          <w:p w14:paraId="19A318CC" w14:textId="77777777" w:rsidR="003F4894" w:rsidRDefault="000D5B91">
            <w:pPr>
              <w:rPr>
                <w:rFonts w:ascii="微软雅黑" w:eastAsia="微软雅黑" w:hAnsi="微软雅黑" w:cs="微软雅黑"/>
                <w:sz w:val="28"/>
              </w:rPr>
            </w:pPr>
            <w:r>
              <w:t>E</w:t>
            </w:r>
            <w:r>
              <w:t>、</w:t>
            </w:r>
            <w:r>
              <w:t xml:space="preserve"> </w:t>
            </w:r>
            <w:r>
              <w:t>制表</w:t>
            </w:r>
          </w:p>
        </w:tc>
      </w:tr>
    </w:tbl>
    <w:p w14:paraId="5B79EBA6" w14:textId="77777777" w:rsidR="003F4894" w:rsidRDefault="003F4894"/>
    <w:p w14:paraId="6F522C8C" w14:textId="77777777" w:rsidR="003F4894" w:rsidRDefault="000D5B91">
      <w:pPr>
        <w:spacing w:line="360" w:lineRule="auto"/>
      </w:pPr>
      <w:r>
        <w:t xml:space="preserve">26. </w:t>
      </w:r>
      <w:r>
        <w:t>变异是指</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6B2BDAE" w14:textId="77777777">
        <w:trPr>
          <w:trHeight w:val="500"/>
        </w:trPr>
        <w:tc>
          <w:tcPr>
            <w:tcW w:w="7400" w:type="dxa"/>
            <w:shd w:val="clear" w:color="auto" w:fill="FFFFFF"/>
            <w:vAlign w:val="center"/>
          </w:tcPr>
          <w:p w14:paraId="3E83F09E" w14:textId="77777777" w:rsidR="003F4894" w:rsidRDefault="000D5B91">
            <w:r>
              <w:t>A</w:t>
            </w:r>
            <w:r>
              <w:t>、</w:t>
            </w:r>
            <w:r>
              <w:t xml:space="preserve"> </w:t>
            </w:r>
            <w:r>
              <w:t>各观察单位之间的差异</w:t>
            </w:r>
          </w:p>
        </w:tc>
      </w:tr>
      <w:tr w:rsidR="003F4894" w14:paraId="5C99075D" w14:textId="77777777">
        <w:trPr>
          <w:trHeight w:val="500"/>
        </w:trPr>
        <w:tc>
          <w:tcPr>
            <w:tcW w:w="7400" w:type="dxa"/>
            <w:shd w:val="clear" w:color="auto" w:fill="FFFFFF"/>
            <w:vAlign w:val="center"/>
          </w:tcPr>
          <w:p w14:paraId="7223A5B5" w14:textId="77777777" w:rsidR="003F4894" w:rsidRDefault="000D5B91">
            <w:pPr>
              <w:rPr>
                <w:rFonts w:ascii="微软雅黑" w:eastAsia="微软雅黑" w:hAnsi="微软雅黑" w:cs="微软雅黑"/>
                <w:sz w:val="28"/>
              </w:rPr>
            </w:pPr>
            <w:r>
              <w:t>B</w:t>
            </w:r>
            <w:r>
              <w:t>、</w:t>
            </w:r>
            <w:r>
              <w:t xml:space="preserve"> </w:t>
            </w:r>
            <w:r>
              <w:t>同质基础上</w:t>
            </w:r>
            <w:r>
              <w:t>,</w:t>
            </w:r>
            <w:r>
              <w:t>各观察单位之间的差异</w:t>
            </w:r>
            <w:r>
              <w:rPr>
                <w:color w:val="EFA030"/>
              </w:rPr>
              <w:t>(</w:t>
            </w:r>
            <w:r>
              <w:rPr>
                <w:color w:val="EFA030"/>
              </w:rPr>
              <w:t>正确答案</w:t>
            </w:r>
            <w:r>
              <w:rPr>
                <w:color w:val="EFA030"/>
              </w:rPr>
              <w:t>)</w:t>
            </w:r>
          </w:p>
        </w:tc>
      </w:tr>
      <w:tr w:rsidR="003F4894" w14:paraId="5820AC1A" w14:textId="77777777">
        <w:trPr>
          <w:trHeight w:val="500"/>
        </w:trPr>
        <w:tc>
          <w:tcPr>
            <w:tcW w:w="7400" w:type="dxa"/>
            <w:shd w:val="clear" w:color="auto" w:fill="FFFFFF"/>
            <w:vAlign w:val="center"/>
          </w:tcPr>
          <w:p w14:paraId="75BC694D" w14:textId="77777777" w:rsidR="003F4894" w:rsidRDefault="000D5B91">
            <w:pPr>
              <w:rPr>
                <w:rFonts w:ascii="微软雅黑" w:eastAsia="微软雅黑" w:hAnsi="微软雅黑" w:cs="微软雅黑"/>
                <w:sz w:val="28"/>
              </w:rPr>
            </w:pPr>
            <w:r>
              <w:t>C</w:t>
            </w:r>
            <w:r>
              <w:t>、</w:t>
            </w:r>
            <w:r>
              <w:t xml:space="preserve"> </w:t>
            </w:r>
            <w:r>
              <w:t>各观察单位某测定值差异较大</w:t>
            </w:r>
          </w:p>
        </w:tc>
      </w:tr>
      <w:tr w:rsidR="003F4894" w14:paraId="13241A6F" w14:textId="77777777">
        <w:trPr>
          <w:trHeight w:val="500"/>
        </w:trPr>
        <w:tc>
          <w:tcPr>
            <w:tcW w:w="7400" w:type="dxa"/>
            <w:shd w:val="clear" w:color="auto" w:fill="FFFFFF"/>
            <w:vAlign w:val="center"/>
          </w:tcPr>
          <w:p w14:paraId="78774878" w14:textId="77777777" w:rsidR="003F4894" w:rsidRDefault="000D5B91">
            <w:pPr>
              <w:rPr>
                <w:rFonts w:ascii="微软雅黑" w:eastAsia="微软雅黑" w:hAnsi="微软雅黑" w:cs="微软雅黑"/>
                <w:sz w:val="28"/>
              </w:rPr>
            </w:pPr>
            <w:r>
              <w:t>D</w:t>
            </w:r>
            <w:r>
              <w:t>、</w:t>
            </w:r>
            <w:r>
              <w:t xml:space="preserve"> </w:t>
            </w:r>
            <w:r>
              <w:t>各观察单位有关情况不同</w:t>
            </w:r>
          </w:p>
        </w:tc>
      </w:tr>
      <w:tr w:rsidR="003F4894" w14:paraId="647A4F74" w14:textId="77777777">
        <w:trPr>
          <w:trHeight w:val="500"/>
        </w:trPr>
        <w:tc>
          <w:tcPr>
            <w:tcW w:w="7400" w:type="dxa"/>
            <w:shd w:val="clear" w:color="auto" w:fill="FFFFFF"/>
            <w:vAlign w:val="center"/>
          </w:tcPr>
          <w:p w14:paraId="6B16CB18" w14:textId="77777777" w:rsidR="003F4894" w:rsidRDefault="000D5B91">
            <w:pPr>
              <w:rPr>
                <w:rFonts w:ascii="微软雅黑" w:eastAsia="微软雅黑" w:hAnsi="微软雅黑" w:cs="微软雅黑"/>
                <w:sz w:val="28"/>
              </w:rPr>
            </w:pPr>
            <w:r>
              <w:t>E</w:t>
            </w:r>
            <w:r>
              <w:t>、</w:t>
            </w:r>
            <w:r>
              <w:t xml:space="preserve"> </w:t>
            </w:r>
            <w:r>
              <w:t>以上都对</w:t>
            </w:r>
          </w:p>
        </w:tc>
      </w:tr>
    </w:tbl>
    <w:p w14:paraId="4346F92C" w14:textId="77777777" w:rsidR="003F4894" w:rsidRDefault="003F4894"/>
    <w:p w14:paraId="14D1D345" w14:textId="77777777" w:rsidR="003F4894" w:rsidRDefault="000D5B91">
      <w:pPr>
        <w:spacing w:line="360" w:lineRule="auto"/>
      </w:pPr>
      <w:r>
        <w:t xml:space="preserve">27. </w:t>
      </w:r>
      <w:r>
        <w:t>一种新的治疗方法可以延长生命，但不能治愈其病，则发生下列情况：</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EAF9A15" w14:textId="77777777">
        <w:trPr>
          <w:trHeight w:val="500"/>
        </w:trPr>
        <w:tc>
          <w:tcPr>
            <w:tcW w:w="7400" w:type="dxa"/>
            <w:shd w:val="clear" w:color="auto" w:fill="FFFFFF"/>
            <w:vAlign w:val="center"/>
          </w:tcPr>
          <w:p w14:paraId="50A2C014" w14:textId="77777777" w:rsidR="003F4894" w:rsidRDefault="000D5B91">
            <w:r>
              <w:t>A</w:t>
            </w:r>
            <w:r>
              <w:t>、</w:t>
            </w:r>
            <w:r>
              <w:t xml:space="preserve"> </w:t>
            </w:r>
            <w:r>
              <w:t>该病患病率将增加</w:t>
            </w:r>
            <w:r>
              <w:rPr>
                <w:color w:val="EFA030"/>
              </w:rPr>
              <w:t>(</w:t>
            </w:r>
            <w:r>
              <w:rPr>
                <w:color w:val="EFA030"/>
              </w:rPr>
              <w:t>正确答案</w:t>
            </w:r>
            <w:r>
              <w:rPr>
                <w:color w:val="EFA030"/>
              </w:rPr>
              <w:t>)</w:t>
            </w:r>
          </w:p>
        </w:tc>
      </w:tr>
      <w:tr w:rsidR="003F4894" w14:paraId="5D7512A6" w14:textId="77777777">
        <w:trPr>
          <w:trHeight w:val="500"/>
        </w:trPr>
        <w:tc>
          <w:tcPr>
            <w:tcW w:w="7400" w:type="dxa"/>
            <w:shd w:val="clear" w:color="auto" w:fill="FFFFFF"/>
            <w:vAlign w:val="center"/>
          </w:tcPr>
          <w:p w14:paraId="01B6D0CE" w14:textId="77777777" w:rsidR="003F4894" w:rsidRDefault="000D5B91">
            <w:pPr>
              <w:rPr>
                <w:rFonts w:ascii="微软雅黑" w:eastAsia="微软雅黑" w:hAnsi="微软雅黑" w:cs="微软雅黑"/>
                <w:sz w:val="28"/>
              </w:rPr>
            </w:pPr>
            <w:r>
              <w:t>B</w:t>
            </w:r>
            <w:r>
              <w:t>、</w:t>
            </w:r>
            <w:r>
              <w:t xml:space="preserve"> </w:t>
            </w:r>
            <w:r>
              <w:t>该病患病率将减少</w:t>
            </w:r>
          </w:p>
        </w:tc>
      </w:tr>
      <w:tr w:rsidR="003F4894" w14:paraId="5355318A" w14:textId="77777777">
        <w:trPr>
          <w:trHeight w:val="500"/>
        </w:trPr>
        <w:tc>
          <w:tcPr>
            <w:tcW w:w="7400" w:type="dxa"/>
            <w:shd w:val="clear" w:color="auto" w:fill="FFFFFF"/>
            <w:vAlign w:val="center"/>
          </w:tcPr>
          <w:p w14:paraId="6F5963C3" w14:textId="77777777" w:rsidR="003F4894" w:rsidRDefault="000D5B91">
            <w:pPr>
              <w:rPr>
                <w:rFonts w:ascii="微软雅黑" w:eastAsia="微软雅黑" w:hAnsi="微软雅黑" w:cs="微软雅黑"/>
                <w:sz w:val="28"/>
              </w:rPr>
            </w:pPr>
            <w:r>
              <w:t>C</w:t>
            </w:r>
            <w:r>
              <w:t>、</w:t>
            </w:r>
            <w:r>
              <w:t xml:space="preserve"> </w:t>
            </w:r>
            <w:r>
              <w:t>该病发病率将增加</w:t>
            </w:r>
          </w:p>
        </w:tc>
      </w:tr>
      <w:tr w:rsidR="003F4894" w14:paraId="54E78A32" w14:textId="77777777">
        <w:trPr>
          <w:trHeight w:val="500"/>
        </w:trPr>
        <w:tc>
          <w:tcPr>
            <w:tcW w:w="7400" w:type="dxa"/>
            <w:shd w:val="clear" w:color="auto" w:fill="FFFFFF"/>
            <w:vAlign w:val="center"/>
          </w:tcPr>
          <w:p w14:paraId="065A6529" w14:textId="77777777" w:rsidR="003F4894" w:rsidRDefault="000D5B91">
            <w:pPr>
              <w:rPr>
                <w:rFonts w:ascii="微软雅黑" w:eastAsia="微软雅黑" w:hAnsi="微软雅黑" w:cs="微软雅黑"/>
                <w:sz w:val="28"/>
              </w:rPr>
            </w:pPr>
            <w:r>
              <w:t>D</w:t>
            </w:r>
            <w:r>
              <w:t>、</w:t>
            </w:r>
            <w:r>
              <w:t xml:space="preserve"> </w:t>
            </w:r>
            <w:r>
              <w:t>该病发病率将减少</w:t>
            </w:r>
          </w:p>
        </w:tc>
      </w:tr>
      <w:tr w:rsidR="003F4894" w14:paraId="05F21844" w14:textId="77777777">
        <w:trPr>
          <w:trHeight w:val="500"/>
        </w:trPr>
        <w:tc>
          <w:tcPr>
            <w:tcW w:w="7400" w:type="dxa"/>
            <w:shd w:val="clear" w:color="auto" w:fill="FFFFFF"/>
            <w:vAlign w:val="center"/>
          </w:tcPr>
          <w:p w14:paraId="51AD71C3" w14:textId="77777777" w:rsidR="003F4894" w:rsidRDefault="000D5B91">
            <w:pPr>
              <w:rPr>
                <w:rFonts w:ascii="微软雅黑" w:eastAsia="微软雅黑" w:hAnsi="微软雅黑" w:cs="微软雅黑"/>
                <w:sz w:val="28"/>
              </w:rPr>
            </w:pPr>
            <w:r>
              <w:t>E</w:t>
            </w:r>
            <w:r>
              <w:t>、</w:t>
            </w:r>
            <w:r>
              <w:t xml:space="preserve"> </w:t>
            </w:r>
            <w:r>
              <w:t>该病的生存率增加</w:t>
            </w:r>
          </w:p>
        </w:tc>
      </w:tr>
    </w:tbl>
    <w:p w14:paraId="339994B0" w14:textId="77777777" w:rsidR="003F4894" w:rsidRDefault="003F4894"/>
    <w:p w14:paraId="25E9EF51" w14:textId="77777777" w:rsidR="003F4894" w:rsidRDefault="000D5B91">
      <w:pPr>
        <w:spacing w:line="360" w:lineRule="auto"/>
      </w:pPr>
      <w:r>
        <w:t xml:space="preserve">28. </w:t>
      </w:r>
      <w:r>
        <w:t>出生率习惯上用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24BE438" w14:textId="77777777">
        <w:trPr>
          <w:trHeight w:val="500"/>
        </w:trPr>
        <w:tc>
          <w:tcPr>
            <w:tcW w:w="7400" w:type="dxa"/>
            <w:shd w:val="clear" w:color="auto" w:fill="FFFFFF"/>
            <w:vAlign w:val="center"/>
          </w:tcPr>
          <w:p w14:paraId="1A8EC5ED" w14:textId="77777777" w:rsidR="003F4894" w:rsidRDefault="000D5B91">
            <w:r>
              <w:lastRenderedPageBreak/>
              <w:t>A</w:t>
            </w:r>
            <w:r>
              <w:t>、</w:t>
            </w:r>
            <w:r>
              <w:t xml:space="preserve"> </w:t>
            </w:r>
            <w:r>
              <w:t>百分率</w:t>
            </w:r>
          </w:p>
        </w:tc>
      </w:tr>
      <w:tr w:rsidR="003F4894" w14:paraId="7E953105" w14:textId="77777777">
        <w:trPr>
          <w:trHeight w:val="500"/>
        </w:trPr>
        <w:tc>
          <w:tcPr>
            <w:tcW w:w="7400" w:type="dxa"/>
            <w:shd w:val="clear" w:color="auto" w:fill="FFFFFF"/>
            <w:vAlign w:val="center"/>
          </w:tcPr>
          <w:p w14:paraId="647F315A" w14:textId="77777777" w:rsidR="003F4894" w:rsidRDefault="000D5B91">
            <w:pPr>
              <w:rPr>
                <w:rFonts w:ascii="微软雅黑" w:eastAsia="微软雅黑" w:hAnsi="微软雅黑" w:cs="微软雅黑"/>
                <w:sz w:val="28"/>
              </w:rPr>
            </w:pPr>
            <w:r>
              <w:t>B</w:t>
            </w:r>
            <w:r>
              <w:t>、</w:t>
            </w:r>
            <w:r>
              <w:t xml:space="preserve"> </w:t>
            </w:r>
            <w:r>
              <w:t>千分率</w:t>
            </w:r>
            <w:r>
              <w:rPr>
                <w:color w:val="EFA030"/>
              </w:rPr>
              <w:t>(</w:t>
            </w:r>
            <w:r>
              <w:rPr>
                <w:color w:val="EFA030"/>
              </w:rPr>
              <w:t>正确答案</w:t>
            </w:r>
            <w:r>
              <w:rPr>
                <w:color w:val="EFA030"/>
              </w:rPr>
              <w:t>)</w:t>
            </w:r>
          </w:p>
        </w:tc>
      </w:tr>
      <w:tr w:rsidR="003F4894" w14:paraId="0DE30CEA" w14:textId="77777777">
        <w:trPr>
          <w:trHeight w:val="500"/>
        </w:trPr>
        <w:tc>
          <w:tcPr>
            <w:tcW w:w="7400" w:type="dxa"/>
            <w:shd w:val="clear" w:color="auto" w:fill="FFFFFF"/>
            <w:vAlign w:val="center"/>
          </w:tcPr>
          <w:p w14:paraId="3C86792A" w14:textId="77777777" w:rsidR="003F4894" w:rsidRDefault="000D5B91">
            <w:pPr>
              <w:rPr>
                <w:rFonts w:ascii="微软雅黑" w:eastAsia="微软雅黑" w:hAnsi="微软雅黑" w:cs="微软雅黑"/>
                <w:sz w:val="28"/>
              </w:rPr>
            </w:pPr>
            <w:r>
              <w:t>C</w:t>
            </w:r>
            <w:r>
              <w:t>、</w:t>
            </w:r>
            <w:r>
              <w:t xml:space="preserve"> </w:t>
            </w:r>
            <w:r>
              <w:t>万分率</w:t>
            </w:r>
          </w:p>
        </w:tc>
      </w:tr>
      <w:tr w:rsidR="003F4894" w14:paraId="0CA6B2C0" w14:textId="77777777">
        <w:trPr>
          <w:trHeight w:val="500"/>
        </w:trPr>
        <w:tc>
          <w:tcPr>
            <w:tcW w:w="7400" w:type="dxa"/>
            <w:shd w:val="clear" w:color="auto" w:fill="FFFFFF"/>
            <w:vAlign w:val="center"/>
          </w:tcPr>
          <w:p w14:paraId="5A731984" w14:textId="77777777" w:rsidR="003F4894" w:rsidRDefault="000D5B91">
            <w:pPr>
              <w:rPr>
                <w:rFonts w:ascii="微软雅黑" w:eastAsia="微软雅黑" w:hAnsi="微软雅黑" w:cs="微软雅黑"/>
                <w:sz w:val="28"/>
              </w:rPr>
            </w:pPr>
            <w:r>
              <w:t>D</w:t>
            </w:r>
            <w:r>
              <w:t>、</w:t>
            </w:r>
            <w:r>
              <w:t xml:space="preserve"> </w:t>
            </w:r>
            <w:r>
              <w:t>十万分率</w:t>
            </w:r>
          </w:p>
        </w:tc>
      </w:tr>
      <w:tr w:rsidR="003F4894" w14:paraId="6F489B2A" w14:textId="77777777">
        <w:trPr>
          <w:trHeight w:val="500"/>
        </w:trPr>
        <w:tc>
          <w:tcPr>
            <w:tcW w:w="7400" w:type="dxa"/>
            <w:shd w:val="clear" w:color="auto" w:fill="FFFFFF"/>
            <w:vAlign w:val="center"/>
          </w:tcPr>
          <w:p w14:paraId="72242266" w14:textId="77777777" w:rsidR="003F4894" w:rsidRDefault="000D5B91">
            <w:pPr>
              <w:rPr>
                <w:rFonts w:ascii="微软雅黑" w:eastAsia="微软雅黑" w:hAnsi="微软雅黑" w:cs="微软雅黑"/>
                <w:sz w:val="28"/>
              </w:rPr>
            </w:pPr>
            <w:r>
              <w:t>E</w:t>
            </w:r>
            <w:r>
              <w:t>、</w:t>
            </w:r>
            <w:r>
              <w:t xml:space="preserve"> </w:t>
            </w:r>
            <w:r>
              <w:t>无所谓</w:t>
            </w:r>
          </w:p>
        </w:tc>
      </w:tr>
    </w:tbl>
    <w:p w14:paraId="4F757AB1" w14:textId="77777777" w:rsidR="003F4894" w:rsidRDefault="003F4894"/>
    <w:p w14:paraId="68F0A972" w14:textId="77777777" w:rsidR="003F4894" w:rsidRDefault="000D5B91">
      <w:pPr>
        <w:spacing w:line="360" w:lineRule="auto"/>
      </w:pPr>
      <w:r>
        <w:t xml:space="preserve">29. </w:t>
      </w:r>
      <w:r>
        <w:t>一组原始数据呈正偏态分布，其数据的特点是（）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34903D3" w14:textId="77777777">
        <w:trPr>
          <w:trHeight w:val="500"/>
        </w:trPr>
        <w:tc>
          <w:tcPr>
            <w:tcW w:w="7400" w:type="dxa"/>
            <w:shd w:val="clear" w:color="auto" w:fill="FFFFFF"/>
            <w:vAlign w:val="center"/>
          </w:tcPr>
          <w:p w14:paraId="73A16FC0" w14:textId="77777777" w:rsidR="003F4894" w:rsidRDefault="000D5B91">
            <w:r>
              <w:t>A</w:t>
            </w:r>
            <w:r>
              <w:t>、</w:t>
            </w:r>
            <w:r>
              <w:t xml:space="preserve"> </w:t>
            </w:r>
            <w:r>
              <w:t>数值离散度较小</w:t>
            </w:r>
          </w:p>
        </w:tc>
      </w:tr>
      <w:tr w:rsidR="003F4894" w14:paraId="5A238328" w14:textId="77777777">
        <w:trPr>
          <w:trHeight w:val="500"/>
        </w:trPr>
        <w:tc>
          <w:tcPr>
            <w:tcW w:w="7400" w:type="dxa"/>
            <w:shd w:val="clear" w:color="auto" w:fill="FFFFFF"/>
            <w:vAlign w:val="center"/>
          </w:tcPr>
          <w:p w14:paraId="73247EDB" w14:textId="77777777" w:rsidR="003F4894" w:rsidRDefault="000D5B91">
            <w:pPr>
              <w:rPr>
                <w:rFonts w:ascii="微软雅黑" w:eastAsia="微软雅黑" w:hAnsi="微软雅黑" w:cs="微软雅黑"/>
                <w:sz w:val="28"/>
              </w:rPr>
            </w:pPr>
            <w:r>
              <w:t>B</w:t>
            </w:r>
            <w:r>
              <w:t>、</w:t>
            </w:r>
            <w:r>
              <w:t xml:space="preserve"> </w:t>
            </w:r>
            <w:r>
              <w:t>数值离散度较大</w:t>
            </w:r>
          </w:p>
        </w:tc>
      </w:tr>
      <w:tr w:rsidR="003F4894" w14:paraId="76AAEC0B" w14:textId="77777777">
        <w:trPr>
          <w:trHeight w:val="500"/>
        </w:trPr>
        <w:tc>
          <w:tcPr>
            <w:tcW w:w="7400" w:type="dxa"/>
            <w:shd w:val="clear" w:color="auto" w:fill="FFFFFF"/>
            <w:vAlign w:val="center"/>
          </w:tcPr>
          <w:p w14:paraId="1F6B6914" w14:textId="77777777" w:rsidR="003F4894" w:rsidRDefault="000D5B91">
            <w:pPr>
              <w:rPr>
                <w:rFonts w:ascii="微软雅黑" w:eastAsia="微软雅黑" w:hAnsi="微软雅黑" w:cs="微软雅黑"/>
                <w:sz w:val="28"/>
              </w:rPr>
            </w:pPr>
            <w:r>
              <w:t>C</w:t>
            </w:r>
            <w:r>
              <w:t>、</w:t>
            </w:r>
            <w:r>
              <w:t xml:space="preserve"> </w:t>
            </w:r>
            <w:r>
              <w:t>数值分布偏向较大一侧</w:t>
            </w:r>
          </w:p>
        </w:tc>
      </w:tr>
      <w:tr w:rsidR="003F4894" w14:paraId="0C8B4F80" w14:textId="77777777">
        <w:trPr>
          <w:trHeight w:val="500"/>
        </w:trPr>
        <w:tc>
          <w:tcPr>
            <w:tcW w:w="7400" w:type="dxa"/>
            <w:shd w:val="clear" w:color="auto" w:fill="FFFFFF"/>
            <w:vAlign w:val="center"/>
          </w:tcPr>
          <w:p w14:paraId="162E62A7" w14:textId="77777777" w:rsidR="003F4894" w:rsidRDefault="000D5B91">
            <w:pPr>
              <w:rPr>
                <w:rFonts w:ascii="微软雅黑" w:eastAsia="微软雅黑" w:hAnsi="微软雅黑" w:cs="微软雅黑"/>
                <w:sz w:val="28"/>
              </w:rPr>
            </w:pPr>
            <w:r>
              <w:t>D</w:t>
            </w:r>
            <w:r>
              <w:t>、</w:t>
            </w:r>
            <w:r>
              <w:t xml:space="preserve"> </w:t>
            </w:r>
            <w:r>
              <w:t>数值分布偏向较小一侧</w:t>
            </w:r>
            <w:r>
              <w:rPr>
                <w:color w:val="EFA030"/>
              </w:rPr>
              <w:t>(</w:t>
            </w:r>
            <w:r>
              <w:rPr>
                <w:color w:val="EFA030"/>
              </w:rPr>
              <w:t>正确答案</w:t>
            </w:r>
            <w:r>
              <w:rPr>
                <w:color w:val="EFA030"/>
              </w:rPr>
              <w:t>)</w:t>
            </w:r>
          </w:p>
        </w:tc>
      </w:tr>
      <w:tr w:rsidR="003F4894" w14:paraId="57E649B4" w14:textId="77777777">
        <w:trPr>
          <w:trHeight w:val="500"/>
        </w:trPr>
        <w:tc>
          <w:tcPr>
            <w:tcW w:w="7400" w:type="dxa"/>
            <w:shd w:val="clear" w:color="auto" w:fill="FFFFFF"/>
            <w:vAlign w:val="center"/>
          </w:tcPr>
          <w:p w14:paraId="5775A921" w14:textId="77777777" w:rsidR="003F4894" w:rsidRDefault="000D5B91">
            <w:pPr>
              <w:rPr>
                <w:rFonts w:ascii="微软雅黑" w:eastAsia="微软雅黑" w:hAnsi="微软雅黑" w:cs="微软雅黑"/>
                <w:sz w:val="28"/>
              </w:rPr>
            </w:pPr>
            <w:r>
              <w:t>E</w:t>
            </w:r>
            <w:r>
              <w:t>、</w:t>
            </w:r>
            <w:r>
              <w:t xml:space="preserve"> </w:t>
            </w:r>
            <w:r>
              <w:t>数值分布不均匀</w:t>
            </w:r>
          </w:p>
        </w:tc>
      </w:tr>
    </w:tbl>
    <w:p w14:paraId="38A65BC1" w14:textId="77777777" w:rsidR="003F4894" w:rsidRDefault="003F4894"/>
    <w:p w14:paraId="611ABB07" w14:textId="77777777" w:rsidR="003F4894" w:rsidRDefault="000D5B91">
      <w:pPr>
        <w:spacing w:line="360" w:lineRule="auto"/>
      </w:pPr>
      <w:r>
        <w:t xml:space="preserve">30. </w:t>
      </w:r>
      <w:r>
        <w:t>设随机变量</w:t>
      </w:r>
      <w:r>
        <w:t>X</w:t>
      </w:r>
      <w:r>
        <w:t>符合均数为</w:t>
      </w:r>
      <w:r>
        <w:t>μ</w:t>
      </w:r>
      <w:r>
        <w:t>（</w:t>
      </w:r>
      <w:r>
        <w:t>μ≠0</w:t>
      </w:r>
      <w:r>
        <w:t>）、标准差为</w:t>
      </w:r>
      <w:r>
        <w:t>σ(σ≠1)</w:t>
      </w:r>
      <w:r>
        <w:t>的正态分布，作</w:t>
      </w:r>
      <w:r>
        <w:t>z</w:t>
      </w:r>
      <w:r>
        <w:t>＝</w:t>
      </w:r>
      <w:r>
        <w:t>(X-μ)</w:t>
      </w:r>
      <w:r>
        <w:t>／</w:t>
      </w:r>
      <w:r>
        <w:t>σ</w:t>
      </w:r>
      <w:r>
        <w:t>的变量变换，则和</w:t>
      </w:r>
      <w:r>
        <w:t>X</w:t>
      </w:r>
      <w:r>
        <w:t>的均数与标准差相比，其</w:t>
      </w:r>
      <w:r>
        <w:t>μ</w:t>
      </w:r>
      <w:r>
        <w:t>值的（）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DFEC647" w14:textId="77777777">
        <w:trPr>
          <w:trHeight w:val="500"/>
        </w:trPr>
        <w:tc>
          <w:tcPr>
            <w:tcW w:w="7400" w:type="dxa"/>
            <w:shd w:val="clear" w:color="auto" w:fill="FFFFFF"/>
            <w:vAlign w:val="center"/>
          </w:tcPr>
          <w:p w14:paraId="5985D30F" w14:textId="77777777" w:rsidR="003F4894" w:rsidRDefault="000D5B91">
            <w:r>
              <w:t>A</w:t>
            </w:r>
            <w:r>
              <w:t>、</w:t>
            </w:r>
            <w:r>
              <w:t xml:space="preserve"> </w:t>
            </w:r>
            <w:r>
              <w:t>均数不变，标准差变</w:t>
            </w:r>
          </w:p>
        </w:tc>
      </w:tr>
      <w:tr w:rsidR="003F4894" w14:paraId="36074061" w14:textId="77777777">
        <w:trPr>
          <w:trHeight w:val="500"/>
        </w:trPr>
        <w:tc>
          <w:tcPr>
            <w:tcW w:w="7400" w:type="dxa"/>
            <w:shd w:val="clear" w:color="auto" w:fill="FFFFFF"/>
            <w:vAlign w:val="center"/>
          </w:tcPr>
          <w:p w14:paraId="32099E36" w14:textId="77777777" w:rsidR="003F4894" w:rsidRDefault="000D5B91">
            <w:pPr>
              <w:rPr>
                <w:rFonts w:ascii="微软雅黑" w:eastAsia="微软雅黑" w:hAnsi="微软雅黑" w:cs="微软雅黑"/>
                <w:sz w:val="28"/>
              </w:rPr>
            </w:pPr>
            <w:r>
              <w:t>B</w:t>
            </w:r>
            <w:r>
              <w:t>、</w:t>
            </w:r>
            <w:r>
              <w:t xml:space="preserve"> </w:t>
            </w:r>
            <w:r>
              <w:t>均数和标准差都不变</w:t>
            </w:r>
          </w:p>
        </w:tc>
      </w:tr>
      <w:tr w:rsidR="003F4894" w14:paraId="09BD326B" w14:textId="77777777">
        <w:trPr>
          <w:trHeight w:val="500"/>
        </w:trPr>
        <w:tc>
          <w:tcPr>
            <w:tcW w:w="7400" w:type="dxa"/>
            <w:shd w:val="clear" w:color="auto" w:fill="FFFFFF"/>
            <w:vAlign w:val="center"/>
          </w:tcPr>
          <w:p w14:paraId="4F3D9D02" w14:textId="77777777" w:rsidR="003F4894" w:rsidRDefault="000D5B91">
            <w:pPr>
              <w:rPr>
                <w:rFonts w:ascii="微软雅黑" w:eastAsia="微软雅黑" w:hAnsi="微软雅黑" w:cs="微软雅黑"/>
                <w:sz w:val="28"/>
              </w:rPr>
            </w:pPr>
            <w:r>
              <w:t>C</w:t>
            </w:r>
            <w:r>
              <w:t>、</w:t>
            </w:r>
            <w:r>
              <w:t xml:space="preserve"> </w:t>
            </w:r>
            <w:r>
              <w:t>均数变而标准差不变</w:t>
            </w:r>
            <w:r>
              <w:rPr>
                <w:color w:val="EFA030"/>
              </w:rPr>
              <w:t>(</w:t>
            </w:r>
            <w:r>
              <w:rPr>
                <w:color w:val="EFA030"/>
              </w:rPr>
              <w:t>正确答案</w:t>
            </w:r>
            <w:r>
              <w:rPr>
                <w:color w:val="EFA030"/>
              </w:rPr>
              <w:t>)</w:t>
            </w:r>
          </w:p>
        </w:tc>
      </w:tr>
      <w:tr w:rsidR="003F4894" w14:paraId="581FAA91" w14:textId="77777777">
        <w:trPr>
          <w:trHeight w:val="500"/>
        </w:trPr>
        <w:tc>
          <w:tcPr>
            <w:tcW w:w="7400" w:type="dxa"/>
            <w:shd w:val="clear" w:color="auto" w:fill="FFFFFF"/>
            <w:vAlign w:val="center"/>
          </w:tcPr>
          <w:p w14:paraId="3A43DA6F" w14:textId="77777777" w:rsidR="003F4894" w:rsidRDefault="000D5B91">
            <w:pPr>
              <w:rPr>
                <w:rFonts w:ascii="微软雅黑" w:eastAsia="微软雅黑" w:hAnsi="微软雅黑" w:cs="微软雅黑"/>
                <w:sz w:val="28"/>
              </w:rPr>
            </w:pPr>
            <w:r>
              <w:t>D</w:t>
            </w:r>
            <w:r>
              <w:t>、</w:t>
            </w:r>
            <w:r>
              <w:t xml:space="preserve"> </w:t>
            </w:r>
            <w:r>
              <w:t>均数和标准差都改变</w:t>
            </w:r>
          </w:p>
        </w:tc>
      </w:tr>
      <w:tr w:rsidR="003F4894" w14:paraId="006B731A" w14:textId="77777777">
        <w:trPr>
          <w:trHeight w:val="500"/>
        </w:trPr>
        <w:tc>
          <w:tcPr>
            <w:tcW w:w="7400" w:type="dxa"/>
            <w:shd w:val="clear" w:color="auto" w:fill="FFFFFF"/>
            <w:vAlign w:val="center"/>
          </w:tcPr>
          <w:p w14:paraId="51DF5923" w14:textId="77777777" w:rsidR="003F4894" w:rsidRDefault="000D5B91">
            <w:pPr>
              <w:rPr>
                <w:rFonts w:ascii="微软雅黑" w:eastAsia="微软雅黑" w:hAnsi="微软雅黑" w:cs="微软雅黑"/>
                <w:sz w:val="28"/>
              </w:rPr>
            </w:pPr>
            <w:r>
              <w:t>E</w:t>
            </w:r>
            <w:r>
              <w:t>、</w:t>
            </w:r>
            <w:r>
              <w:t xml:space="preserve"> </w:t>
            </w:r>
            <w:r>
              <w:t>均数与标准差的变化情况无法确定</w:t>
            </w:r>
          </w:p>
        </w:tc>
      </w:tr>
    </w:tbl>
    <w:p w14:paraId="352B68B0" w14:textId="77777777" w:rsidR="003F4894" w:rsidRDefault="003F4894"/>
    <w:p w14:paraId="5D5C0346" w14:textId="77777777" w:rsidR="003F4894" w:rsidRDefault="000D5B91">
      <w:pPr>
        <w:spacing w:line="360" w:lineRule="auto"/>
      </w:pPr>
      <w:r>
        <w:t xml:space="preserve">31. </w:t>
      </w:r>
      <w:r>
        <w:t>同类定量数据下列指标，反映样本均数对总体均数代表性的是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6145F0B" w14:textId="77777777">
        <w:trPr>
          <w:trHeight w:val="500"/>
        </w:trPr>
        <w:tc>
          <w:tcPr>
            <w:tcW w:w="7400" w:type="dxa"/>
            <w:shd w:val="clear" w:color="auto" w:fill="FFFFFF"/>
            <w:vAlign w:val="center"/>
          </w:tcPr>
          <w:p w14:paraId="2DF689E2" w14:textId="77777777" w:rsidR="003F4894" w:rsidRDefault="000D5B91">
            <w:r>
              <w:t>A</w:t>
            </w:r>
            <w:r>
              <w:t>、</w:t>
            </w:r>
            <w:r>
              <w:t xml:space="preserve"> </w:t>
            </w:r>
            <w:r>
              <w:t>四分位数间距</w:t>
            </w:r>
          </w:p>
        </w:tc>
      </w:tr>
      <w:tr w:rsidR="003F4894" w14:paraId="293888B9" w14:textId="77777777">
        <w:trPr>
          <w:trHeight w:val="500"/>
        </w:trPr>
        <w:tc>
          <w:tcPr>
            <w:tcW w:w="7400" w:type="dxa"/>
            <w:shd w:val="clear" w:color="auto" w:fill="FFFFFF"/>
            <w:vAlign w:val="center"/>
          </w:tcPr>
          <w:p w14:paraId="368F0ED3" w14:textId="77777777" w:rsidR="003F4894" w:rsidRDefault="000D5B91">
            <w:pPr>
              <w:rPr>
                <w:rFonts w:ascii="微软雅黑" w:eastAsia="微软雅黑" w:hAnsi="微软雅黑" w:cs="微软雅黑"/>
                <w:sz w:val="28"/>
              </w:rPr>
            </w:pPr>
            <w:r>
              <w:t>B</w:t>
            </w:r>
            <w:r>
              <w:t>、</w:t>
            </w:r>
            <w:r>
              <w:t xml:space="preserve"> </w:t>
            </w:r>
            <w:r>
              <w:t>标准误</w:t>
            </w:r>
            <w:r>
              <w:rPr>
                <w:color w:val="EFA030"/>
              </w:rPr>
              <w:t>(</w:t>
            </w:r>
            <w:r>
              <w:rPr>
                <w:color w:val="EFA030"/>
              </w:rPr>
              <w:t>正确答案</w:t>
            </w:r>
            <w:r>
              <w:rPr>
                <w:color w:val="EFA030"/>
              </w:rPr>
              <w:t>)</w:t>
            </w:r>
          </w:p>
        </w:tc>
      </w:tr>
      <w:tr w:rsidR="003F4894" w14:paraId="0F439A3A" w14:textId="77777777">
        <w:trPr>
          <w:trHeight w:val="500"/>
        </w:trPr>
        <w:tc>
          <w:tcPr>
            <w:tcW w:w="7400" w:type="dxa"/>
            <w:shd w:val="clear" w:color="auto" w:fill="FFFFFF"/>
            <w:vAlign w:val="center"/>
          </w:tcPr>
          <w:p w14:paraId="78E1F366" w14:textId="77777777" w:rsidR="003F4894" w:rsidRDefault="000D5B91">
            <w:pPr>
              <w:rPr>
                <w:rFonts w:ascii="微软雅黑" w:eastAsia="微软雅黑" w:hAnsi="微软雅黑" w:cs="微软雅黑"/>
                <w:sz w:val="28"/>
              </w:rPr>
            </w:pPr>
            <w:r>
              <w:t>C</w:t>
            </w:r>
            <w:r>
              <w:t>、</w:t>
            </w:r>
            <w:r>
              <w:t xml:space="preserve"> </w:t>
            </w:r>
            <w:r>
              <w:t>变异系数</w:t>
            </w:r>
          </w:p>
        </w:tc>
      </w:tr>
      <w:tr w:rsidR="003F4894" w14:paraId="69348E26" w14:textId="77777777">
        <w:trPr>
          <w:trHeight w:val="500"/>
        </w:trPr>
        <w:tc>
          <w:tcPr>
            <w:tcW w:w="7400" w:type="dxa"/>
            <w:shd w:val="clear" w:color="auto" w:fill="FFFFFF"/>
            <w:vAlign w:val="center"/>
          </w:tcPr>
          <w:p w14:paraId="2F805473" w14:textId="77777777" w:rsidR="003F4894" w:rsidRDefault="000D5B91">
            <w:pPr>
              <w:rPr>
                <w:rFonts w:ascii="微软雅黑" w:eastAsia="微软雅黑" w:hAnsi="微软雅黑" w:cs="微软雅黑"/>
                <w:sz w:val="28"/>
              </w:rPr>
            </w:pPr>
            <w:r>
              <w:t>D</w:t>
            </w:r>
            <w:r>
              <w:t>、</w:t>
            </w:r>
            <w:r>
              <w:t xml:space="preserve"> </w:t>
            </w:r>
            <w:r>
              <w:t>百分位数</w:t>
            </w:r>
          </w:p>
        </w:tc>
      </w:tr>
      <w:tr w:rsidR="003F4894" w14:paraId="105786A9" w14:textId="77777777">
        <w:trPr>
          <w:trHeight w:val="500"/>
        </w:trPr>
        <w:tc>
          <w:tcPr>
            <w:tcW w:w="7400" w:type="dxa"/>
            <w:shd w:val="clear" w:color="auto" w:fill="FFFFFF"/>
            <w:vAlign w:val="center"/>
          </w:tcPr>
          <w:p w14:paraId="203E47DC" w14:textId="77777777" w:rsidR="003F4894" w:rsidRDefault="000D5B91">
            <w:pPr>
              <w:rPr>
                <w:rFonts w:ascii="微软雅黑" w:eastAsia="微软雅黑" w:hAnsi="微软雅黑" w:cs="微软雅黑"/>
                <w:sz w:val="28"/>
              </w:rPr>
            </w:pPr>
            <w:r>
              <w:t>E</w:t>
            </w:r>
            <w:r>
              <w:t>、</w:t>
            </w:r>
            <w:r>
              <w:t xml:space="preserve"> </w:t>
            </w:r>
            <w:r>
              <w:t>中位数</w:t>
            </w:r>
          </w:p>
        </w:tc>
      </w:tr>
    </w:tbl>
    <w:p w14:paraId="08D5BCAB" w14:textId="77777777" w:rsidR="003F4894" w:rsidRDefault="003F4894"/>
    <w:p w14:paraId="0AB3933D" w14:textId="77777777" w:rsidR="003F4894" w:rsidRDefault="000D5B91">
      <w:pPr>
        <w:spacing w:line="360" w:lineRule="auto"/>
      </w:pPr>
      <w:r>
        <w:t xml:space="preserve">32. </w:t>
      </w:r>
      <w:r>
        <w:t>发展速度和增长速度都是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675910B" w14:textId="77777777">
        <w:trPr>
          <w:trHeight w:val="500"/>
        </w:trPr>
        <w:tc>
          <w:tcPr>
            <w:tcW w:w="7400" w:type="dxa"/>
            <w:shd w:val="clear" w:color="auto" w:fill="FFFFFF"/>
            <w:vAlign w:val="center"/>
          </w:tcPr>
          <w:p w14:paraId="26243798" w14:textId="77777777" w:rsidR="003F4894" w:rsidRDefault="000D5B91">
            <w:r>
              <w:t>A</w:t>
            </w:r>
            <w:r>
              <w:t>、</w:t>
            </w:r>
            <w:r>
              <w:t xml:space="preserve"> </w:t>
            </w:r>
            <w:r>
              <w:t>构成比</w:t>
            </w:r>
          </w:p>
        </w:tc>
      </w:tr>
      <w:tr w:rsidR="003F4894" w14:paraId="742559B9" w14:textId="77777777">
        <w:trPr>
          <w:trHeight w:val="500"/>
        </w:trPr>
        <w:tc>
          <w:tcPr>
            <w:tcW w:w="7400" w:type="dxa"/>
            <w:shd w:val="clear" w:color="auto" w:fill="FFFFFF"/>
            <w:vAlign w:val="center"/>
          </w:tcPr>
          <w:p w14:paraId="774A3021" w14:textId="77777777" w:rsidR="003F4894" w:rsidRDefault="000D5B91">
            <w:pPr>
              <w:rPr>
                <w:rFonts w:ascii="微软雅黑" w:eastAsia="微软雅黑" w:hAnsi="微软雅黑" w:cs="微软雅黑"/>
                <w:sz w:val="28"/>
              </w:rPr>
            </w:pPr>
            <w:r>
              <w:t>B</w:t>
            </w:r>
            <w:r>
              <w:t>、</w:t>
            </w:r>
            <w:r>
              <w:t xml:space="preserve"> </w:t>
            </w:r>
            <w:r>
              <w:t>率</w:t>
            </w:r>
          </w:p>
        </w:tc>
      </w:tr>
      <w:tr w:rsidR="003F4894" w14:paraId="2B2CD485" w14:textId="77777777">
        <w:trPr>
          <w:trHeight w:val="500"/>
        </w:trPr>
        <w:tc>
          <w:tcPr>
            <w:tcW w:w="7400" w:type="dxa"/>
            <w:shd w:val="clear" w:color="auto" w:fill="FFFFFF"/>
            <w:vAlign w:val="center"/>
          </w:tcPr>
          <w:p w14:paraId="57EFF23C" w14:textId="77777777" w:rsidR="003F4894" w:rsidRDefault="000D5B91">
            <w:pPr>
              <w:rPr>
                <w:rFonts w:ascii="微软雅黑" w:eastAsia="微软雅黑" w:hAnsi="微软雅黑" w:cs="微软雅黑"/>
                <w:sz w:val="28"/>
              </w:rPr>
            </w:pPr>
            <w:r>
              <w:t>C</w:t>
            </w:r>
            <w:r>
              <w:t>、</w:t>
            </w:r>
            <w:r>
              <w:t xml:space="preserve"> </w:t>
            </w:r>
            <w:r>
              <w:t>变异度</w:t>
            </w:r>
          </w:p>
        </w:tc>
      </w:tr>
      <w:tr w:rsidR="003F4894" w14:paraId="7BDB294C" w14:textId="77777777">
        <w:trPr>
          <w:trHeight w:val="500"/>
        </w:trPr>
        <w:tc>
          <w:tcPr>
            <w:tcW w:w="7400" w:type="dxa"/>
            <w:shd w:val="clear" w:color="auto" w:fill="FFFFFF"/>
            <w:vAlign w:val="center"/>
          </w:tcPr>
          <w:p w14:paraId="71E1BB4B" w14:textId="77777777" w:rsidR="003F4894" w:rsidRDefault="000D5B91">
            <w:pPr>
              <w:rPr>
                <w:rFonts w:ascii="微软雅黑" w:eastAsia="微软雅黑" w:hAnsi="微软雅黑" w:cs="微软雅黑"/>
                <w:sz w:val="28"/>
              </w:rPr>
            </w:pPr>
            <w:r>
              <w:t>D</w:t>
            </w:r>
            <w:r>
              <w:t>、</w:t>
            </w:r>
            <w:r>
              <w:t xml:space="preserve"> </w:t>
            </w:r>
            <w:r>
              <w:t>比</w:t>
            </w:r>
            <w:r>
              <w:rPr>
                <w:color w:val="EFA030"/>
              </w:rPr>
              <w:t>(</w:t>
            </w:r>
            <w:r>
              <w:rPr>
                <w:color w:val="EFA030"/>
              </w:rPr>
              <w:t>正确答案</w:t>
            </w:r>
            <w:r>
              <w:rPr>
                <w:color w:val="EFA030"/>
              </w:rPr>
              <w:t>)</w:t>
            </w:r>
          </w:p>
        </w:tc>
      </w:tr>
      <w:tr w:rsidR="003F4894" w14:paraId="35FDDAB5" w14:textId="77777777">
        <w:trPr>
          <w:trHeight w:val="500"/>
        </w:trPr>
        <w:tc>
          <w:tcPr>
            <w:tcW w:w="7400" w:type="dxa"/>
            <w:shd w:val="clear" w:color="auto" w:fill="FFFFFF"/>
            <w:vAlign w:val="center"/>
          </w:tcPr>
          <w:p w14:paraId="21CC4EF5" w14:textId="77777777" w:rsidR="003F4894" w:rsidRDefault="000D5B91">
            <w:pPr>
              <w:rPr>
                <w:rFonts w:ascii="微软雅黑" w:eastAsia="微软雅黑" w:hAnsi="微软雅黑" w:cs="微软雅黑"/>
                <w:sz w:val="28"/>
              </w:rPr>
            </w:pPr>
            <w:r>
              <w:t>E</w:t>
            </w:r>
            <w:r>
              <w:t>、</w:t>
            </w:r>
            <w:r>
              <w:t xml:space="preserve"> </w:t>
            </w:r>
            <w:r>
              <w:t>频数</w:t>
            </w:r>
          </w:p>
        </w:tc>
      </w:tr>
    </w:tbl>
    <w:p w14:paraId="66BC1317" w14:textId="77777777" w:rsidR="003F4894" w:rsidRDefault="003F4894"/>
    <w:p w14:paraId="5835422E" w14:textId="77777777" w:rsidR="003F4894" w:rsidRDefault="000D5B91">
      <w:pPr>
        <w:spacing w:line="360" w:lineRule="auto"/>
      </w:pPr>
      <w:r>
        <w:t xml:space="preserve">33. </w:t>
      </w:r>
      <w:r>
        <w:t>标准化死亡比</w:t>
      </w:r>
      <w:r>
        <w:t>(SMR)</w:t>
      </w:r>
      <w:r>
        <w:t>属</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1B66344" w14:textId="77777777">
        <w:trPr>
          <w:trHeight w:val="500"/>
        </w:trPr>
        <w:tc>
          <w:tcPr>
            <w:tcW w:w="7400" w:type="dxa"/>
            <w:shd w:val="clear" w:color="auto" w:fill="FFFFFF"/>
            <w:vAlign w:val="center"/>
          </w:tcPr>
          <w:p w14:paraId="0E38BCF9" w14:textId="77777777" w:rsidR="003F4894" w:rsidRDefault="000D5B91">
            <w:r>
              <w:t>A</w:t>
            </w:r>
            <w:r>
              <w:t>、</w:t>
            </w:r>
            <w:r>
              <w:t xml:space="preserve"> </w:t>
            </w:r>
            <w:r>
              <w:t>构成比</w:t>
            </w:r>
          </w:p>
        </w:tc>
      </w:tr>
      <w:tr w:rsidR="003F4894" w14:paraId="68447A51" w14:textId="77777777">
        <w:trPr>
          <w:trHeight w:val="500"/>
        </w:trPr>
        <w:tc>
          <w:tcPr>
            <w:tcW w:w="7400" w:type="dxa"/>
            <w:shd w:val="clear" w:color="auto" w:fill="FFFFFF"/>
            <w:vAlign w:val="center"/>
          </w:tcPr>
          <w:p w14:paraId="3D0AF421" w14:textId="77777777" w:rsidR="003F4894" w:rsidRDefault="000D5B91">
            <w:pPr>
              <w:rPr>
                <w:rFonts w:ascii="微软雅黑" w:eastAsia="微软雅黑" w:hAnsi="微软雅黑" w:cs="微软雅黑"/>
                <w:sz w:val="28"/>
              </w:rPr>
            </w:pPr>
            <w:r>
              <w:t>B</w:t>
            </w:r>
            <w:r>
              <w:t>、</w:t>
            </w:r>
            <w:r>
              <w:t xml:space="preserve"> </w:t>
            </w:r>
            <w:r>
              <w:t>定基比</w:t>
            </w:r>
          </w:p>
        </w:tc>
      </w:tr>
      <w:tr w:rsidR="003F4894" w14:paraId="1BCDC706" w14:textId="77777777">
        <w:trPr>
          <w:trHeight w:val="500"/>
        </w:trPr>
        <w:tc>
          <w:tcPr>
            <w:tcW w:w="7400" w:type="dxa"/>
            <w:shd w:val="clear" w:color="auto" w:fill="FFFFFF"/>
            <w:vAlign w:val="center"/>
          </w:tcPr>
          <w:p w14:paraId="26155795" w14:textId="77777777" w:rsidR="003F4894" w:rsidRDefault="000D5B91">
            <w:pPr>
              <w:rPr>
                <w:rFonts w:ascii="微软雅黑" w:eastAsia="微软雅黑" w:hAnsi="微软雅黑" w:cs="微软雅黑"/>
                <w:sz w:val="28"/>
              </w:rPr>
            </w:pPr>
            <w:r>
              <w:t>C</w:t>
            </w:r>
            <w:r>
              <w:t>、</w:t>
            </w:r>
            <w:r>
              <w:t xml:space="preserve"> </w:t>
            </w:r>
            <w:r>
              <w:t>相对比</w:t>
            </w:r>
            <w:r>
              <w:rPr>
                <w:color w:val="EFA030"/>
              </w:rPr>
              <w:t>(</w:t>
            </w:r>
            <w:r>
              <w:rPr>
                <w:color w:val="EFA030"/>
              </w:rPr>
              <w:t>正确答案</w:t>
            </w:r>
            <w:r>
              <w:rPr>
                <w:color w:val="EFA030"/>
              </w:rPr>
              <w:t>)</w:t>
            </w:r>
          </w:p>
        </w:tc>
      </w:tr>
      <w:tr w:rsidR="003F4894" w14:paraId="2DA7AE70" w14:textId="77777777">
        <w:trPr>
          <w:trHeight w:val="500"/>
        </w:trPr>
        <w:tc>
          <w:tcPr>
            <w:tcW w:w="7400" w:type="dxa"/>
            <w:shd w:val="clear" w:color="auto" w:fill="FFFFFF"/>
            <w:vAlign w:val="center"/>
          </w:tcPr>
          <w:p w14:paraId="4058E721" w14:textId="77777777" w:rsidR="003F4894" w:rsidRDefault="000D5B91">
            <w:pPr>
              <w:rPr>
                <w:rFonts w:ascii="微软雅黑" w:eastAsia="微软雅黑" w:hAnsi="微软雅黑" w:cs="微软雅黑"/>
                <w:sz w:val="28"/>
              </w:rPr>
            </w:pPr>
            <w:r>
              <w:t>D</w:t>
            </w:r>
            <w:r>
              <w:t>、</w:t>
            </w:r>
            <w:r>
              <w:t xml:space="preserve"> </w:t>
            </w:r>
            <w:r>
              <w:t>比数比</w:t>
            </w:r>
          </w:p>
        </w:tc>
      </w:tr>
      <w:tr w:rsidR="003F4894" w14:paraId="4DDB4992" w14:textId="77777777">
        <w:trPr>
          <w:trHeight w:val="500"/>
        </w:trPr>
        <w:tc>
          <w:tcPr>
            <w:tcW w:w="7400" w:type="dxa"/>
            <w:shd w:val="clear" w:color="auto" w:fill="FFFFFF"/>
            <w:vAlign w:val="center"/>
          </w:tcPr>
          <w:p w14:paraId="14DBC32D" w14:textId="77777777" w:rsidR="003F4894" w:rsidRDefault="000D5B91">
            <w:pPr>
              <w:rPr>
                <w:rFonts w:ascii="微软雅黑" w:eastAsia="微软雅黑" w:hAnsi="微软雅黑" w:cs="微软雅黑"/>
                <w:sz w:val="28"/>
              </w:rPr>
            </w:pPr>
            <w:r>
              <w:t>E</w:t>
            </w:r>
            <w:r>
              <w:t>、</w:t>
            </w:r>
            <w:r>
              <w:t xml:space="preserve"> </w:t>
            </w:r>
            <w:r>
              <w:t>环比</w:t>
            </w:r>
          </w:p>
        </w:tc>
      </w:tr>
    </w:tbl>
    <w:p w14:paraId="70A25707" w14:textId="77777777" w:rsidR="003F4894" w:rsidRDefault="003F4894"/>
    <w:p w14:paraId="1EF1A473" w14:textId="77777777" w:rsidR="003F4894" w:rsidRDefault="000D5B91">
      <w:pPr>
        <w:spacing w:line="360" w:lineRule="auto"/>
      </w:pPr>
      <w:r>
        <w:t xml:space="preserve">34. </w:t>
      </w:r>
      <w:r>
        <w:t>统计表主语，通常放在统计表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8D2F184" w14:textId="77777777">
        <w:trPr>
          <w:trHeight w:val="500"/>
        </w:trPr>
        <w:tc>
          <w:tcPr>
            <w:tcW w:w="7400" w:type="dxa"/>
            <w:shd w:val="clear" w:color="auto" w:fill="FFFFFF"/>
            <w:vAlign w:val="center"/>
          </w:tcPr>
          <w:p w14:paraId="373EA1D3" w14:textId="77777777" w:rsidR="003F4894" w:rsidRDefault="000D5B91">
            <w:r>
              <w:t>A</w:t>
            </w:r>
            <w:r>
              <w:t>、</w:t>
            </w:r>
            <w:r>
              <w:t xml:space="preserve"> </w:t>
            </w:r>
            <w:r>
              <w:t>下面</w:t>
            </w:r>
          </w:p>
        </w:tc>
      </w:tr>
      <w:tr w:rsidR="003F4894" w14:paraId="3D2366AC" w14:textId="77777777">
        <w:trPr>
          <w:trHeight w:val="500"/>
        </w:trPr>
        <w:tc>
          <w:tcPr>
            <w:tcW w:w="7400" w:type="dxa"/>
            <w:shd w:val="clear" w:color="auto" w:fill="FFFFFF"/>
            <w:vAlign w:val="center"/>
          </w:tcPr>
          <w:p w14:paraId="4F885B4D" w14:textId="77777777" w:rsidR="003F4894" w:rsidRDefault="000D5B91">
            <w:pPr>
              <w:rPr>
                <w:rFonts w:ascii="微软雅黑" w:eastAsia="微软雅黑" w:hAnsi="微软雅黑" w:cs="微软雅黑"/>
                <w:sz w:val="28"/>
              </w:rPr>
            </w:pPr>
            <w:r>
              <w:t>B</w:t>
            </w:r>
            <w:r>
              <w:t>、</w:t>
            </w:r>
            <w:r>
              <w:t xml:space="preserve"> </w:t>
            </w:r>
            <w:r>
              <w:t>上面</w:t>
            </w:r>
          </w:p>
        </w:tc>
      </w:tr>
      <w:tr w:rsidR="003F4894" w14:paraId="730E3FE5" w14:textId="77777777">
        <w:trPr>
          <w:trHeight w:val="500"/>
        </w:trPr>
        <w:tc>
          <w:tcPr>
            <w:tcW w:w="7400" w:type="dxa"/>
            <w:shd w:val="clear" w:color="auto" w:fill="FFFFFF"/>
            <w:vAlign w:val="center"/>
          </w:tcPr>
          <w:p w14:paraId="1226BC30" w14:textId="77777777" w:rsidR="003F4894" w:rsidRDefault="000D5B91">
            <w:pPr>
              <w:rPr>
                <w:rFonts w:ascii="微软雅黑" w:eastAsia="微软雅黑" w:hAnsi="微软雅黑" w:cs="微软雅黑"/>
                <w:sz w:val="28"/>
              </w:rPr>
            </w:pPr>
            <w:r>
              <w:t>C</w:t>
            </w:r>
            <w:r>
              <w:t>、</w:t>
            </w:r>
            <w:r>
              <w:t xml:space="preserve"> </w:t>
            </w:r>
            <w:r>
              <w:t>左侧</w:t>
            </w:r>
            <w:r>
              <w:rPr>
                <w:color w:val="EFA030"/>
              </w:rPr>
              <w:t>(</w:t>
            </w:r>
            <w:r>
              <w:rPr>
                <w:color w:val="EFA030"/>
              </w:rPr>
              <w:t>正确答案</w:t>
            </w:r>
            <w:r>
              <w:rPr>
                <w:color w:val="EFA030"/>
              </w:rPr>
              <w:t>)</w:t>
            </w:r>
          </w:p>
        </w:tc>
      </w:tr>
      <w:tr w:rsidR="003F4894" w14:paraId="5DAE70E2" w14:textId="77777777">
        <w:trPr>
          <w:trHeight w:val="500"/>
        </w:trPr>
        <w:tc>
          <w:tcPr>
            <w:tcW w:w="7400" w:type="dxa"/>
            <w:shd w:val="clear" w:color="auto" w:fill="FFFFFF"/>
            <w:vAlign w:val="center"/>
          </w:tcPr>
          <w:p w14:paraId="04B638D2" w14:textId="77777777" w:rsidR="003F4894" w:rsidRDefault="000D5B91">
            <w:pPr>
              <w:rPr>
                <w:rFonts w:ascii="微软雅黑" w:eastAsia="微软雅黑" w:hAnsi="微软雅黑" w:cs="微软雅黑"/>
                <w:sz w:val="28"/>
              </w:rPr>
            </w:pPr>
            <w:r>
              <w:t>D</w:t>
            </w:r>
            <w:r>
              <w:t>、</w:t>
            </w:r>
            <w:r>
              <w:t xml:space="preserve"> </w:t>
            </w:r>
            <w:r>
              <w:t>右侧</w:t>
            </w:r>
          </w:p>
        </w:tc>
      </w:tr>
      <w:tr w:rsidR="003F4894" w14:paraId="510D7951" w14:textId="77777777">
        <w:trPr>
          <w:trHeight w:val="500"/>
        </w:trPr>
        <w:tc>
          <w:tcPr>
            <w:tcW w:w="7400" w:type="dxa"/>
            <w:shd w:val="clear" w:color="auto" w:fill="FFFFFF"/>
            <w:vAlign w:val="center"/>
          </w:tcPr>
          <w:p w14:paraId="082D6878" w14:textId="77777777" w:rsidR="003F4894" w:rsidRDefault="000D5B91">
            <w:pPr>
              <w:rPr>
                <w:rFonts w:ascii="微软雅黑" w:eastAsia="微软雅黑" w:hAnsi="微软雅黑" w:cs="微软雅黑"/>
                <w:sz w:val="28"/>
              </w:rPr>
            </w:pPr>
            <w:r>
              <w:t>E</w:t>
            </w:r>
            <w:r>
              <w:t>、</w:t>
            </w:r>
            <w:r>
              <w:t xml:space="preserve"> </w:t>
            </w:r>
            <w:r>
              <w:t>中间</w:t>
            </w:r>
          </w:p>
        </w:tc>
      </w:tr>
    </w:tbl>
    <w:p w14:paraId="0CF3FB56" w14:textId="77777777" w:rsidR="003F4894" w:rsidRDefault="003F4894"/>
    <w:p w14:paraId="06FDBCBB" w14:textId="77777777" w:rsidR="003F4894" w:rsidRDefault="000D5B91">
      <w:pPr>
        <w:spacing w:line="360" w:lineRule="auto"/>
      </w:pPr>
      <w:r>
        <w:t xml:space="preserve">35. </w:t>
      </w:r>
      <w:r>
        <w:t>估计下列哪项的样本含量的计算公式没有考虑检验效能</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953FF77" w14:textId="77777777">
        <w:trPr>
          <w:trHeight w:val="500"/>
        </w:trPr>
        <w:tc>
          <w:tcPr>
            <w:tcW w:w="7400" w:type="dxa"/>
            <w:shd w:val="clear" w:color="auto" w:fill="FFFFFF"/>
            <w:vAlign w:val="center"/>
          </w:tcPr>
          <w:p w14:paraId="4F3E0509" w14:textId="77777777" w:rsidR="003F4894" w:rsidRDefault="000D5B91">
            <w:r>
              <w:t>A</w:t>
            </w:r>
            <w:r>
              <w:t>、</w:t>
            </w:r>
            <w:r>
              <w:t xml:space="preserve"> </w:t>
            </w:r>
            <w:r>
              <w:t>估计总体均数</w:t>
            </w:r>
          </w:p>
        </w:tc>
      </w:tr>
      <w:tr w:rsidR="003F4894" w14:paraId="27AACDA4" w14:textId="77777777">
        <w:trPr>
          <w:trHeight w:val="500"/>
        </w:trPr>
        <w:tc>
          <w:tcPr>
            <w:tcW w:w="7400" w:type="dxa"/>
            <w:shd w:val="clear" w:color="auto" w:fill="FFFFFF"/>
            <w:vAlign w:val="center"/>
          </w:tcPr>
          <w:p w14:paraId="467C3FDD" w14:textId="77777777" w:rsidR="003F4894" w:rsidRDefault="000D5B91">
            <w:pPr>
              <w:rPr>
                <w:rFonts w:ascii="微软雅黑" w:eastAsia="微软雅黑" w:hAnsi="微软雅黑" w:cs="微软雅黑"/>
                <w:sz w:val="28"/>
              </w:rPr>
            </w:pPr>
            <w:r>
              <w:t>B</w:t>
            </w:r>
            <w:r>
              <w:t>、</w:t>
            </w:r>
            <w:r>
              <w:t xml:space="preserve"> </w:t>
            </w:r>
            <w:r>
              <w:t>配对比较</w:t>
            </w:r>
            <w:r>
              <w:rPr>
                <w:color w:val="EFA030"/>
              </w:rPr>
              <w:t>(</w:t>
            </w:r>
            <w:r>
              <w:rPr>
                <w:color w:val="EFA030"/>
              </w:rPr>
              <w:t>正确答案</w:t>
            </w:r>
            <w:r>
              <w:rPr>
                <w:color w:val="EFA030"/>
              </w:rPr>
              <w:t>)</w:t>
            </w:r>
          </w:p>
        </w:tc>
      </w:tr>
      <w:tr w:rsidR="003F4894" w14:paraId="321EC4AE" w14:textId="77777777">
        <w:trPr>
          <w:trHeight w:val="500"/>
        </w:trPr>
        <w:tc>
          <w:tcPr>
            <w:tcW w:w="7400" w:type="dxa"/>
            <w:shd w:val="clear" w:color="auto" w:fill="FFFFFF"/>
            <w:vAlign w:val="center"/>
          </w:tcPr>
          <w:p w14:paraId="5E9FC393" w14:textId="77777777" w:rsidR="003F4894" w:rsidRDefault="000D5B91">
            <w:pPr>
              <w:rPr>
                <w:rFonts w:ascii="微软雅黑" w:eastAsia="微软雅黑" w:hAnsi="微软雅黑" w:cs="微软雅黑"/>
                <w:sz w:val="28"/>
              </w:rPr>
            </w:pPr>
            <w:r>
              <w:t>C</w:t>
            </w:r>
            <w:r>
              <w:t>、</w:t>
            </w:r>
            <w:r>
              <w:t xml:space="preserve"> </w:t>
            </w:r>
            <w:r>
              <w:t>样本均数与总体均数比较</w:t>
            </w:r>
          </w:p>
        </w:tc>
      </w:tr>
      <w:tr w:rsidR="003F4894" w14:paraId="0BE3A568" w14:textId="77777777">
        <w:trPr>
          <w:trHeight w:val="500"/>
        </w:trPr>
        <w:tc>
          <w:tcPr>
            <w:tcW w:w="7400" w:type="dxa"/>
            <w:shd w:val="clear" w:color="auto" w:fill="FFFFFF"/>
            <w:vAlign w:val="center"/>
          </w:tcPr>
          <w:p w14:paraId="616C1EBA" w14:textId="77777777" w:rsidR="003F4894" w:rsidRDefault="000D5B91">
            <w:pPr>
              <w:rPr>
                <w:rFonts w:ascii="微软雅黑" w:eastAsia="微软雅黑" w:hAnsi="微软雅黑" w:cs="微软雅黑"/>
                <w:sz w:val="28"/>
              </w:rPr>
            </w:pPr>
            <w:r>
              <w:t>D</w:t>
            </w:r>
            <w:r>
              <w:t>、</w:t>
            </w:r>
            <w:r>
              <w:t xml:space="preserve"> </w:t>
            </w:r>
            <w:r>
              <w:t>两样本均数比较</w:t>
            </w:r>
          </w:p>
        </w:tc>
      </w:tr>
      <w:tr w:rsidR="003F4894" w14:paraId="2A955292" w14:textId="77777777">
        <w:trPr>
          <w:trHeight w:val="500"/>
        </w:trPr>
        <w:tc>
          <w:tcPr>
            <w:tcW w:w="7400" w:type="dxa"/>
            <w:shd w:val="clear" w:color="auto" w:fill="FFFFFF"/>
            <w:vAlign w:val="center"/>
          </w:tcPr>
          <w:p w14:paraId="374D4679" w14:textId="77777777" w:rsidR="003F4894" w:rsidRDefault="000D5B91">
            <w:pPr>
              <w:rPr>
                <w:rFonts w:ascii="微软雅黑" w:eastAsia="微软雅黑" w:hAnsi="微软雅黑" w:cs="微软雅黑"/>
                <w:sz w:val="28"/>
              </w:rPr>
            </w:pPr>
            <w:r>
              <w:lastRenderedPageBreak/>
              <w:t>E</w:t>
            </w:r>
            <w:r>
              <w:t>、</w:t>
            </w:r>
            <w:r>
              <w:t xml:space="preserve"> </w:t>
            </w:r>
            <w:r>
              <w:t>两样本率比较</w:t>
            </w:r>
          </w:p>
        </w:tc>
      </w:tr>
    </w:tbl>
    <w:p w14:paraId="3D8D70DF" w14:textId="77777777" w:rsidR="003F4894" w:rsidRDefault="003F4894"/>
    <w:p w14:paraId="762FFFF0" w14:textId="77777777" w:rsidR="003F4894" w:rsidRDefault="000D5B91">
      <w:pPr>
        <w:spacing w:line="360" w:lineRule="auto"/>
      </w:pPr>
      <w:r>
        <w:t xml:space="preserve">36. </w:t>
      </w:r>
      <w:r>
        <w:t>若</w:t>
      </w:r>
      <w:r>
        <w:t>P&gt;0.05</w:t>
      </w:r>
      <w:r>
        <w:t>，则可认为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A9BF602" w14:textId="77777777">
        <w:trPr>
          <w:trHeight w:val="500"/>
        </w:trPr>
        <w:tc>
          <w:tcPr>
            <w:tcW w:w="7400" w:type="dxa"/>
            <w:shd w:val="clear" w:color="auto" w:fill="FFFFFF"/>
            <w:vAlign w:val="center"/>
          </w:tcPr>
          <w:p w14:paraId="2A7A8DBB" w14:textId="77777777" w:rsidR="003F4894" w:rsidRDefault="000D5B91">
            <w:r>
              <w:t>A</w:t>
            </w:r>
            <w:r>
              <w:t>、</w:t>
            </w:r>
            <w:r>
              <w:t xml:space="preserve"> </w:t>
            </w:r>
            <w:r>
              <w:t>两组治疗效果相同</w:t>
            </w:r>
          </w:p>
        </w:tc>
      </w:tr>
      <w:tr w:rsidR="003F4894" w14:paraId="12C84112" w14:textId="77777777">
        <w:trPr>
          <w:trHeight w:val="500"/>
        </w:trPr>
        <w:tc>
          <w:tcPr>
            <w:tcW w:w="7400" w:type="dxa"/>
            <w:shd w:val="clear" w:color="auto" w:fill="FFFFFF"/>
            <w:vAlign w:val="center"/>
          </w:tcPr>
          <w:p w14:paraId="0C39719D" w14:textId="77777777" w:rsidR="003F4894" w:rsidRDefault="000D5B91">
            <w:pPr>
              <w:rPr>
                <w:rFonts w:ascii="微软雅黑" w:eastAsia="微软雅黑" w:hAnsi="微软雅黑" w:cs="微软雅黑"/>
                <w:sz w:val="28"/>
              </w:rPr>
            </w:pPr>
            <w:r>
              <w:t>B</w:t>
            </w:r>
            <w:r>
              <w:t>、</w:t>
            </w:r>
            <w:r>
              <w:t xml:space="preserve"> </w:t>
            </w:r>
            <w:r>
              <w:t>两组生存时间无差别</w:t>
            </w:r>
          </w:p>
        </w:tc>
      </w:tr>
      <w:tr w:rsidR="003F4894" w14:paraId="4FF5D722" w14:textId="77777777">
        <w:trPr>
          <w:trHeight w:val="500"/>
        </w:trPr>
        <w:tc>
          <w:tcPr>
            <w:tcW w:w="7400" w:type="dxa"/>
            <w:shd w:val="clear" w:color="auto" w:fill="FFFFFF"/>
            <w:vAlign w:val="center"/>
          </w:tcPr>
          <w:p w14:paraId="27750963" w14:textId="77777777" w:rsidR="003F4894" w:rsidRDefault="000D5B91">
            <w:pPr>
              <w:rPr>
                <w:rFonts w:ascii="微软雅黑" w:eastAsia="微软雅黑" w:hAnsi="微软雅黑" w:cs="微软雅黑"/>
                <w:sz w:val="28"/>
              </w:rPr>
            </w:pPr>
            <w:r>
              <w:t>C</w:t>
            </w:r>
            <w:r>
              <w:t>、</w:t>
            </w:r>
            <w:r>
              <w:t xml:space="preserve"> </w:t>
            </w:r>
            <w:r>
              <w:t>两组治疗效果有差异</w:t>
            </w:r>
          </w:p>
        </w:tc>
      </w:tr>
      <w:tr w:rsidR="003F4894" w14:paraId="4A740BEA" w14:textId="77777777">
        <w:trPr>
          <w:trHeight w:val="500"/>
        </w:trPr>
        <w:tc>
          <w:tcPr>
            <w:tcW w:w="7400" w:type="dxa"/>
            <w:shd w:val="clear" w:color="auto" w:fill="FFFFFF"/>
            <w:vAlign w:val="center"/>
          </w:tcPr>
          <w:p w14:paraId="254B07B9" w14:textId="77777777" w:rsidR="003F4894" w:rsidRDefault="000D5B91">
            <w:pPr>
              <w:rPr>
                <w:rFonts w:ascii="微软雅黑" w:eastAsia="微软雅黑" w:hAnsi="微软雅黑" w:cs="微软雅黑"/>
                <w:sz w:val="28"/>
              </w:rPr>
            </w:pPr>
            <w:r>
              <w:t>D</w:t>
            </w:r>
            <w:r>
              <w:t>、</w:t>
            </w:r>
            <w:r>
              <w:t xml:space="preserve"> </w:t>
            </w:r>
            <w:r>
              <w:t>尚不能认为两组治疗效果有差异</w:t>
            </w:r>
            <w:r>
              <w:rPr>
                <w:color w:val="EFA030"/>
              </w:rPr>
              <w:t>(</w:t>
            </w:r>
            <w:r>
              <w:rPr>
                <w:color w:val="EFA030"/>
              </w:rPr>
              <w:t>正确答案</w:t>
            </w:r>
            <w:r>
              <w:rPr>
                <w:color w:val="EFA030"/>
              </w:rPr>
              <w:t>)</w:t>
            </w:r>
          </w:p>
        </w:tc>
      </w:tr>
      <w:tr w:rsidR="003F4894" w14:paraId="6D92E6C1" w14:textId="77777777">
        <w:trPr>
          <w:trHeight w:val="500"/>
        </w:trPr>
        <w:tc>
          <w:tcPr>
            <w:tcW w:w="7400" w:type="dxa"/>
            <w:shd w:val="clear" w:color="auto" w:fill="FFFFFF"/>
            <w:vAlign w:val="center"/>
          </w:tcPr>
          <w:p w14:paraId="60F9E354" w14:textId="77777777" w:rsidR="003F4894" w:rsidRDefault="000D5B91">
            <w:pPr>
              <w:rPr>
                <w:rFonts w:ascii="微软雅黑" w:eastAsia="微软雅黑" w:hAnsi="微软雅黑" w:cs="微软雅黑"/>
                <w:sz w:val="28"/>
              </w:rPr>
            </w:pPr>
            <w:r>
              <w:t>E</w:t>
            </w:r>
            <w:r>
              <w:t>、</w:t>
            </w:r>
            <w:r>
              <w:t xml:space="preserve"> </w:t>
            </w:r>
            <w:r>
              <w:t>两组生存率相差很大，但统计不明显</w:t>
            </w:r>
          </w:p>
        </w:tc>
      </w:tr>
    </w:tbl>
    <w:p w14:paraId="37AB60C4" w14:textId="77777777" w:rsidR="003F4894" w:rsidRDefault="003F4894"/>
    <w:p w14:paraId="44AC1359" w14:textId="77777777" w:rsidR="003F4894" w:rsidRDefault="000D5B91">
      <w:pPr>
        <w:spacing w:line="360" w:lineRule="auto"/>
      </w:pPr>
      <w:r>
        <w:t xml:space="preserve">37. </w:t>
      </w:r>
      <w:r>
        <w:t>一般认为，进入老龄化人口是指</w:t>
      </w:r>
      <w:r>
        <w:t>65</w:t>
      </w:r>
      <w:r>
        <w:t>岁及以上老龄人口占总人口的比重达到</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8BEE5D1" w14:textId="77777777">
        <w:trPr>
          <w:trHeight w:val="500"/>
        </w:trPr>
        <w:tc>
          <w:tcPr>
            <w:tcW w:w="7400" w:type="dxa"/>
            <w:shd w:val="clear" w:color="auto" w:fill="FFFFFF"/>
            <w:vAlign w:val="center"/>
          </w:tcPr>
          <w:p w14:paraId="186F1680" w14:textId="77777777" w:rsidR="003F4894" w:rsidRDefault="000D5B91">
            <w:r>
              <w:t>A</w:t>
            </w:r>
            <w:r>
              <w:t>、</w:t>
            </w:r>
            <w:r>
              <w:t xml:space="preserve"> 3</w:t>
            </w:r>
            <w:r>
              <w:t>％</w:t>
            </w:r>
          </w:p>
        </w:tc>
      </w:tr>
      <w:tr w:rsidR="003F4894" w14:paraId="26083DA3" w14:textId="77777777">
        <w:trPr>
          <w:trHeight w:val="500"/>
        </w:trPr>
        <w:tc>
          <w:tcPr>
            <w:tcW w:w="7400" w:type="dxa"/>
            <w:shd w:val="clear" w:color="auto" w:fill="FFFFFF"/>
            <w:vAlign w:val="center"/>
          </w:tcPr>
          <w:p w14:paraId="4E838167" w14:textId="77777777" w:rsidR="003F4894" w:rsidRDefault="000D5B91">
            <w:pPr>
              <w:rPr>
                <w:rFonts w:ascii="微软雅黑" w:eastAsia="微软雅黑" w:hAnsi="微软雅黑" w:cs="微软雅黑"/>
                <w:sz w:val="28"/>
              </w:rPr>
            </w:pPr>
            <w:r>
              <w:t>B</w:t>
            </w:r>
            <w:r>
              <w:t>、</w:t>
            </w:r>
            <w:r>
              <w:t xml:space="preserve"> 9</w:t>
            </w:r>
            <w:r>
              <w:t>％</w:t>
            </w:r>
          </w:p>
        </w:tc>
      </w:tr>
      <w:tr w:rsidR="003F4894" w14:paraId="71885E94" w14:textId="77777777">
        <w:trPr>
          <w:trHeight w:val="500"/>
        </w:trPr>
        <w:tc>
          <w:tcPr>
            <w:tcW w:w="7400" w:type="dxa"/>
            <w:shd w:val="clear" w:color="auto" w:fill="FFFFFF"/>
            <w:vAlign w:val="center"/>
          </w:tcPr>
          <w:p w14:paraId="25315B4D" w14:textId="77777777" w:rsidR="003F4894" w:rsidRDefault="000D5B91">
            <w:pPr>
              <w:rPr>
                <w:rFonts w:ascii="微软雅黑" w:eastAsia="微软雅黑" w:hAnsi="微软雅黑" w:cs="微软雅黑"/>
                <w:sz w:val="28"/>
              </w:rPr>
            </w:pPr>
            <w:r>
              <w:t>C</w:t>
            </w:r>
            <w:r>
              <w:t>、</w:t>
            </w:r>
            <w:r>
              <w:t xml:space="preserve"> 10</w:t>
            </w:r>
            <w:r>
              <w:t>％</w:t>
            </w:r>
            <w:r>
              <w:rPr>
                <w:color w:val="EFA030"/>
              </w:rPr>
              <w:t>(</w:t>
            </w:r>
            <w:r>
              <w:rPr>
                <w:color w:val="EFA030"/>
              </w:rPr>
              <w:t>正确答案</w:t>
            </w:r>
            <w:r>
              <w:rPr>
                <w:color w:val="EFA030"/>
              </w:rPr>
              <w:t>)</w:t>
            </w:r>
          </w:p>
        </w:tc>
      </w:tr>
      <w:tr w:rsidR="003F4894" w14:paraId="21A693B6" w14:textId="77777777">
        <w:trPr>
          <w:trHeight w:val="500"/>
        </w:trPr>
        <w:tc>
          <w:tcPr>
            <w:tcW w:w="7400" w:type="dxa"/>
            <w:shd w:val="clear" w:color="auto" w:fill="FFFFFF"/>
            <w:vAlign w:val="center"/>
          </w:tcPr>
          <w:p w14:paraId="17A14A28" w14:textId="77777777" w:rsidR="003F4894" w:rsidRDefault="000D5B91">
            <w:pPr>
              <w:rPr>
                <w:rFonts w:ascii="微软雅黑" w:eastAsia="微软雅黑" w:hAnsi="微软雅黑" w:cs="微软雅黑"/>
                <w:sz w:val="28"/>
              </w:rPr>
            </w:pPr>
            <w:r>
              <w:t>D</w:t>
            </w:r>
            <w:r>
              <w:t>、</w:t>
            </w:r>
            <w:r>
              <w:t xml:space="preserve"> 12</w:t>
            </w:r>
            <w:r>
              <w:t>％</w:t>
            </w:r>
          </w:p>
        </w:tc>
      </w:tr>
      <w:tr w:rsidR="003F4894" w14:paraId="7B4894E1" w14:textId="77777777">
        <w:trPr>
          <w:trHeight w:val="500"/>
        </w:trPr>
        <w:tc>
          <w:tcPr>
            <w:tcW w:w="7400" w:type="dxa"/>
            <w:shd w:val="clear" w:color="auto" w:fill="FFFFFF"/>
            <w:vAlign w:val="center"/>
          </w:tcPr>
          <w:p w14:paraId="0E7D62EB" w14:textId="77777777" w:rsidR="003F4894" w:rsidRDefault="000D5B91">
            <w:pPr>
              <w:rPr>
                <w:rFonts w:ascii="微软雅黑" w:eastAsia="微软雅黑" w:hAnsi="微软雅黑" w:cs="微软雅黑"/>
                <w:sz w:val="28"/>
              </w:rPr>
            </w:pPr>
            <w:r>
              <w:t>E</w:t>
            </w:r>
            <w:r>
              <w:t>、</w:t>
            </w:r>
            <w:r>
              <w:t xml:space="preserve"> 15</w:t>
            </w:r>
            <w:r>
              <w:t>％</w:t>
            </w:r>
          </w:p>
        </w:tc>
      </w:tr>
    </w:tbl>
    <w:p w14:paraId="2A846ED4" w14:textId="77777777" w:rsidR="003F4894" w:rsidRDefault="003F4894"/>
    <w:p w14:paraId="359C94DB" w14:textId="77777777" w:rsidR="003F4894" w:rsidRDefault="000D5B91">
      <w:pPr>
        <w:spacing w:line="360" w:lineRule="auto"/>
      </w:pPr>
      <w:r>
        <w:t xml:space="preserve">38. </w:t>
      </w:r>
      <w:r>
        <w:t>所谓老龄人口是指年龄范围在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E101BD2" w14:textId="77777777">
        <w:trPr>
          <w:trHeight w:val="500"/>
        </w:trPr>
        <w:tc>
          <w:tcPr>
            <w:tcW w:w="7400" w:type="dxa"/>
            <w:shd w:val="clear" w:color="auto" w:fill="FFFFFF"/>
            <w:vAlign w:val="center"/>
          </w:tcPr>
          <w:p w14:paraId="5307673B" w14:textId="77777777" w:rsidR="003F4894" w:rsidRDefault="000D5B91">
            <w:r>
              <w:t>A</w:t>
            </w:r>
            <w:r>
              <w:t>、</w:t>
            </w:r>
            <w:r>
              <w:t xml:space="preserve"> 50</w:t>
            </w:r>
            <w:r>
              <w:t>岁以上</w:t>
            </w:r>
          </w:p>
        </w:tc>
      </w:tr>
      <w:tr w:rsidR="003F4894" w14:paraId="75EDF27D" w14:textId="77777777">
        <w:trPr>
          <w:trHeight w:val="500"/>
        </w:trPr>
        <w:tc>
          <w:tcPr>
            <w:tcW w:w="7400" w:type="dxa"/>
            <w:shd w:val="clear" w:color="auto" w:fill="FFFFFF"/>
            <w:vAlign w:val="center"/>
          </w:tcPr>
          <w:p w14:paraId="2B083BE1" w14:textId="77777777" w:rsidR="003F4894" w:rsidRDefault="000D5B91">
            <w:pPr>
              <w:rPr>
                <w:rFonts w:ascii="微软雅黑" w:eastAsia="微软雅黑" w:hAnsi="微软雅黑" w:cs="微软雅黑"/>
                <w:sz w:val="28"/>
              </w:rPr>
            </w:pPr>
            <w:r>
              <w:t>B</w:t>
            </w:r>
            <w:r>
              <w:t>、</w:t>
            </w:r>
            <w:r>
              <w:t xml:space="preserve"> 50</w:t>
            </w:r>
            <w:r>
              <w:t>岁及其以上</w:t>
            </w:r>
          </w:p>
        </w:tc>
      </w:tr>
      <w:tr w:rsidR="003F4894" w14:paraId="7AD681C7" w14:textId="77777777">
        <w:trPr>
          <w:trHeight w:val="500"/>
        </w:trPr>
        <w:tc>
          <w:tcPr>
            <w:tcW w:w="7400" w:type="dxa"/>
            <w:shd w:val="clear" w:color="auto" w:fill="FFFFFF"/>
            <w:vAlign w:val="center"/>
          </w:tcPr>
          <w:p w14:paraId="447C97C0" w14:textId="77777777" w:rsidR="003F4894" w:rsidRDefault="000D5B91">
            <w:pPr>
              <w:rPr>
                <w:rFonts w:ascii="微软雅黑" w:eastAsia="微软雅黑" w:hAnsi="微软雅黑" w:cs="微软雅黑"/>
                <w:sz w:val="28"/>
              </w:rPr>
            </w:pPr>
            <w:r>
              <w:t>C</w:t>
            </w:r>
            <w:r>
              <w:t>、</w:t>
            </w:r>
            <w:r>
              <w:t xml:space="preserve"> 65</w:t>
            </w:r>
            <w:r>
              <w:t>岁以上</w:t>
            </w:r>
          </w:p>
        </w:tc>
      </w:tr>
      <w:tr w:rsidR="003F4894" w14:paraId="64CCFE16" w14:textId="77777777">
        <w:trPr>
          <w:trHeight w:val="500"/>
        </w:trPr>
        <w:tc>
          <w:tcPr>
            <w:tcW w:w="7400" w:type="dxa"/>
            <w:shd w:val="clear" w:color="auto" w:fill="FFFFFF"/>
            <w:vAlign w:val="center"/>
          </w:tcPr>
          <w:p w14:paraId="123DB81D" w14:textId="77777777" w:rsidR="003F4894" w:rsidRDefault="000D5B91">
            <w:pPr>
              <w:rPr>
                <w:rFonts w:ascii="微软雅黑" w:eastAsia="微软雅黑" w:hAnsi="微软雅黑" w:cs="微软雅黑"/>
                <w:sz w:val="28"/>
              </w:rPr>
            </w:pPr>
            <w:r>
              <w:t>D</w:t>
            </w:r>
            <w:r>
              <w:t>、</w:t>
            </w:r>
            <w:r>
              <w:t xml:space="preserve"> 65</w:t>
            </w:r>
            <w:r>
              <w:t>岁及其以上</w:t>
            </w:r>
            <w:r>
              <w:rPr>
                <w:color w:val="EFA030"/>
              </w:rPr>
              <w:t>(</w:t>
            </w:r>
            <w:r>
              <w:rPr>
                <w:color w:val="EFA030"/>
              </w:rPr>
              <w:t>正确答案</w:t>
            </w:r>
            <w:r>
              <w:rPr>
                <w:color w:val="EFA030"/>
              </w:rPr>
              <w:t>)</w:t>
            </w:r>
          </w:p>
        </w:tc>
      </w:tr>
      <w:tr w:rsidR="003F4894" w14:paraId="53FEBC2E" w14:textId="77777777">
        <w:trPr>
          <w:trHeight w:val="500"/>
        </w:trPr>
        <w:tc>
          <w:tcPr>
            <w:tcW w:w="7400" w:type="dxa"/>
            <w:shd w:val="clear" w:color="auto" w:fill="FFFFFF"/>
            <w:vAlign w:val="center"/>
          </w:tcPr>
          <w:p w14:paraId="273C6BC2" w14:textId="77777777" w:rsidR="003F4894" w:rsidRDefault="000D5B91">
            <w:pPr>
              <w:rPr>
                <w:rFonts w:ascii="微软雅黑" w:eastAsia="微软雅黑" w:hAnsi="微软雅黑" w:cs="微软雅黑"/>
                <w:sz w:val="28"/>
              </w:rPr>
            </w:pPr>
            <w:r>
              <w:t>E</w:t>
            </w:r>
            <w:r>
              <w:t>、</w:t>
            </w:r>
            <w:r>
              <w:t xml:space="preserve"> 75</w:t>
            </w:r>
            <w:r>
              <w:t>岁及其以上</w:t>
            </w:r>
          </w:p>
        </w:tc>
      </w:tr>
    </w:tbl>
    <w:p w14:paraId="6E860E38" w14:textId="77777777" w:rsidR="003F4894" w:rsidRDefault="003F4894"/>
    <w:p w14:paraId="27DC6E8F" w14:textId="77777777" w:rsidR="003F4894" w:rsidRDefault="000D5B91">
      <w:pPr>
        <w:spacing w:line="360" w:lineRule="auto"/>
      </w:pPr>
      <w:r>
        <w:t xml:space="preserve">39. </w:t>
      </w:r>
      <w:r>
        <w:t>计算某年</w:t>
      </w:r>
      <w:r>
        <w:t>5</w:t>
      </w:r>
      <w:r>
        <w:t>岁以下儿童死亡率</w:t>
      </w:r>
      <w:r>
        <w:t>(U5MR)</w:t>
      </w:r>
      <w:r>
        <w:t>，其分母为该年</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DED22A" w14:textId="77777777">
        <w:trPr>
          <w:trHeight w:val="500"/>
        </w:trPr>
        <w:tc>
          <w:tcPr>
            <w:tcW w:w="7400" w:type="dxa"/>
            <w:shd w:val="clear" w:color="auto" w:fill="FFFFFF"/>
            <w:vAlign w:val="center"/>
          </w:tcPr>
          <w:p w14:paraId="4E8A334C" w14:textId="77777777" w:rsidR="003F4894" w:rsidRDefault="000D5B91">
            <w:r>
              <w:t>A</w:t>
            </w:r>
            <w:r>
              <w:t>、</w:t>
            </w:r>
            <w:r>
              <w:t xml:space="preserve"> </w:t>
            </w:r>
            <w:r>
              <w:t>平均人口数</w:t>
            </w:r>
          </w:p>
        </w:tc>
      </w:tr>
      <w:tr w:rsidR="003F4894" w14:paraId="76E86428" w14:textId="77777777">
        <w:trPr>
          <w:trHeight w:val="500"/>
        </w:trPr>
        <w:tc>
          <w:tcPr>
            <w:tcW w:w="7400" w:type="dxa"/>
            <w:shd w:val="clear" w:color="auto" w:fill="FFFFFF"/>
            <w:vAlign w:val="center"/>
          </w:tcPr>
          <w:p w14:paraId="4D3149C8" w14:textId="77777777" w:rsidR="003F4894" w:rsidRDefault="000D5B91">
            <w:pPr>
              <w:rPr>
                <w:rFonts w:ascii="微软雅黑" w:eastAsia="微软雅黑" w:hAnsi="微软雅黑" w:cs="微软雅黑"/>
                <w:sz w:val="28"/>
              </w:rPr>
            </w:pPr>
            <w:r>
              <w:t>B</w:t>
            </w:r>
            <w:r>
              <w:t>、</w:t>
            </w:r>
            <w:r>
              <w:t xml:space="preserve"> 5</w:t>
            </w:r>
            <w:r>
              <w:t>岁以下儿童数</w:t>
            </w:r>
            <w:r>
              <w:rPr>
                <w:color w:val="EFA030"/>
              </w:rPr>
              <w:t>(</w:t>
            </w:r>
            <w:r>
              <w:rPr>
                <w:color w:val="EFA030"/>
              </w:rPr>
              <w:t>正确答案</w:t>
            </w:r>
            <w:r>
              <w:rPr>
                <w:color w:val="EFA030"/>
              </w:rPr>
              <w:t>)</w:t>
            </w:r>
          </w:p>
        </w:tc>
      </w:tr>
      <w:tr w:rsidR="003F4894" w14:paraId="4A16EA2F" w14:textId="77777777">
        <w:trPr>
          <w:trHeight w:val="500"/>
        </w:trPr>
        <w:tc>
          <w:tcPr>
            <w:tcW w:w="7400" w:type="dxa"/>
            <w:shd w:val="clear" w:color="auto" w:fill="FFFFFF"/>
            <w:vAlign w:val="center"/>
          </w:tcPr>
          <w:p w14:paraId="4C573EF4" w14:textId="77777777" w:rsidR="003F4894" w:rsidRDefault="000D5B91">
            <w:pPr>
              <w:rPr>
                <w:rFonts w:ascii="微软雅黑" w:eastAsia="微软雅黑" w:hAnsi="微软雅黑" w:cs="微软雅黑"/>
                <w:sz w:val="28"/>
              </w:rPr>
            </w:pPr>
            <w:r>
              <w:lastRenderedPageBreak/>
              <w:t>C</w:t>
            </w:r>
            <w:r>
              <w:t>、</w:t>
            </w:r>
            <w:r>
              <w:t xml:space="preserve"> </w:t>
            </w:r>
            <w:r>
              <w:t>妇女数</w:t>
            </w:r>
          </w:p>
        </w:tc>
      </w:tr>
      <w:tr w:rsidR="003F4894" w14:paraId="150C6DA3" w14:textId="77777777">
        <w:trPr>
          <w:trHeight w:val="500"/>
        </w:trPr>
        <w:tc>
          <w:tcPr>
            <w:tcW w:w="7400" w:type="dxa"/>
            <w:shd w:val="clear" w:color="auto" w:fill="FFFFFF"/>
            <w:vAlign w:val="center"/>
          </w:tcPr>
          <w:p w14:paraId="6C22FB37" w14:textId="77777777" w:rsidR="003F4894" w:rsidRDefault="000D5B91">
            <w:pPr>
              <w:rPr>
                <w:rFonts w:ascii="微软雅黑" w:eastAsia="微软雅黑" w:hAnsi="微软雅黑" w:cs="微软雅黑"/>
                <w:sz w:val="28"/>
              </w:rPr>
            </w:pPr>
            <w:r>
              <w:t>D</w:t>
            </w:r>
            <w:r>
              <w:t>、</w:t>
            </w:r>
            <w:r>
              <w:t xml:space="preserve"> </w:t>
            </w:r>
            <w:r>
              <w:t>活产数</w:t>
            </w:r>
          </w:p>
        </w:tc>
      </w:tr>
      <w:tr w:rsidR="003F4894" w14:paraId="7FEC54FD" w14:textId="77777777">
        <w:trPr>
          <w:trHeight w:val="500"/>
        </w:trPr>
        <w:tc>
          <w:tcPr>
            <w:tcW w:w="7400" w:type="dxa"/>
            <w:shd w:val="clear" w:color="auto" w:fill="FFFFFF"/>
            <w:vAlign w:val="center"/>
          </w:tcPr>
          <w:p w14:paraId="18D6B50C" w14:textId="77777777" w:rsidR="003F4894" w:rsidRDefault="000D5B91">
            <w:pPr>
              <w:rPr>
                <w:rFonts w:ascii="微软雅黑" w:eastAsia="微软雅黑" w:hAnsi="微软雅黑" w:cs="微软雅黑"/>
                <w:sz w:val="28"/>
              </w:rPr>
            </w:pPr>
            <w:r>
              <w:t>E</w:t>
            </w:r>
            <w:r>
              <w:t>、</w:t>
            </w:r>
            <w:r>
              <w:t xml:space="preserve"> </w:t>
            </w:r>
            <w:r>
              <w:t>总死亡人数</w:t>
            </w:r>
          </w:p>
        </w:tc>
      </w:tr>
    </w:tbl>
    <w:p w14:paraId="288560A1" w14:textId="77777777" w:rsidR="003F4894" w:rsidRDefault="003F4894"/>
    <w:p w14:paraId="1FD8B790" w14:textId="77777777" w:rsidR="003F4894" w:rsidRDefault="000D5B91">
      <w:pPr>
        <w:spacing w:line="360" w:lineRule="auto"/>
      </w:pPr>
      <w:r>
        <w:t xml:space="preserve">40. </w:t>
      </w:r>
      <w:r>
        <w:t>欲计算</w:t>
      </w:r>
      <w:r>
        <w:t>2003</w:t>
      </w:r>
      <w:r>
        <w:t>年某地婴儿死亡率</w:t>
      </w:r>
      <w:r>
        <w:t>(1MR)</w:t>
      </w:r>
      <w:r>
        <w:t>，则其分母为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9540F90" w14:textId="77777777">
        <w:trPr>
          <w:trHeight w:val="500"/>
        </w:trPr>
        <w:tc>
          <w:tcPr>
            <w:tcW w:w="7400" w:type="dxa"/>
            <w:shd w:val="clear" w:color="auto" w:fill="FFFFFF"/>
            <w:vAlign w:val="center"/>
          </w:tcPr>
          <w:p w14:paraId="5806D632" w14:textId="77777777" w:rsidR="003F4894" w:rsidRDefault="000D5B91">
            <w:r>
              <w:t>A</w:t>
            </w:r>
            <w:r>
              <w:t>、</w:t>
            </w:r>
            <w:r>
              <w:t xml:space="preserve"> 2002</w:t>
            </w:r>
            <w:r>
              <w:t>年该地活产儿总数</w:t>
            </w:r>
          </w:p>
        </w:tc>
      </w:tr>
      <w:tr w:rsidR="003F4894" w14:paraId="312FFE10" w14:textId="77777777">
        <w:trPr>
          <w:trHeight w:val="500"/>
        </w:trPr>
        <w:tc>
          <w:tcPr>
            <w:tcW w:w="7400" w:type="dxa"/>
            <w:shd w:val="clear" w:color="auto" w:fill="FFFFFF"/>
            <w:vAlign w:val="center"/>
          </w:tcPr>
          <w:p w14:paraId="48E5C128" w14:textId="77777777" w:rsidR="003F4894" w:rsidRDefault="000D5B91">
            <w:pPr>
              <w:rPr>
                <w:rFonts w:ascii="微软雅黑" w:eastAsia="微软雅黑" w:hAnsi="微软雅黑" w:cs="微软雅黑"/>
                <w:sz w:val="28"/>
              </w:rPr>
            </w:pPr>
            <w:r>
              <w:t>B</w:t>
            </w:r>
            <w:r>
              <w:t>、</w:t>
            </w:r>
            <w:r>
              <w:t xml:space="preserve"> 2003</w:t>
            </w:r>
            <w:r>
              <w:t>年该地活产儿总数</w:t>
            </w:r>
            <w:r>
              <w:rPr>
                <w:color w:val="EFA030"/>
              </w:rPr>
              <w:t>(</w:t>
            </w:r>
            <w:r>
              <w:rPr>
                <w:color w:val="EFA030"/>
              </w:rPr>
              <w:t>正确答案</w:t>
            </w:r>
            <w:r>
              <w:rPr>
                <w:color w:val="EFA030"/>
              </w:rPr>
              <w:t>)</w:t>
            </w:r>
          </w:p>
        </w:tc>
      </w:tr>
      <w:tr w:rsidR="003F4894" w14:paraId="416C52C8" w14:textId="77777777">
        <w:trPr>
          <w:trHeight w:val="500"/>
        </w:trPr>
        <w:tc>
          <w:tcPr>
            <w:tcW w:w="7400" w:type="dxa"/>
            <w:shd w:val="clear" w:color="auto" w:fill="FFFFFF"/>
            <w:vAlign w:val="center"/>
          </w:tcPr>
          <w:p w14:paraId="1932802F" w14:textId="77777777" w:rsidR="003F4894" w:rsidRDefault="000D5B91">
            <w:pPr>
              <w:rPr>
                <w:rFonts w:ascii="微软雅黑" w:eastAsia="微软雅黑" w:hAnsi="微软雅黑" w:cs="微软雅黑"/>
                <w:sz w:val="28"/>
              </w:rPr>
            </w:pPr>
            <w:r>
              <w:t>C</w:t>
            </w:r>
            <w:r>
              <w:t>、</w:t>
            </w:r>
            <w:r>
              <w:t xml:space="preserve"> 2002</w:t>
            </w:r>
            <w:r>
              <w:t>年</w:t>
            </w:r>
            <w:r>
              <w:t>0</w:t>
            </w:r>
            <w:r>
              <w:t>岁组的人口数</w:t>
            </w:r>
          </w:p>
        </w:tc>
      </w:tr>
      <w:tr w:rsidR="003F4894" w14:paraId="5876710F" w14:textId="77777777">
        <w:trPr>
          <w:trHeight w:val="500"/>
        </w:trPr>
        <w:tc>
          <w:tcPr>
            <w:tcW w:w="7400" w:type="dxa"/>
            <w:shd w:val="clear" w:color="auto" w:fill="FFFFFF"/>
            <w:vAlign w:val="center"/>
          </w:tcPr>
          <w:p w14:paraId="73B095F9" w14:textId="77777777" w:rsidR="003F4894" w:rsidRDefault="000D5B91">
            <w:pPr>
              <w:rPr>
                <w:rFonts w:ascii="微软雅黑" w:eastAsia="微软雅黑" w:hAnsi="微软雅黑" w:cs="微软雅黑"/>
                <w:sz w:val="28"/>
              </w:rPr>
            </w:pPr>
            <w:r>
              <w:t>D</w:t>
            </w:r>
            <w:r>
              <w:t>、</w:t>
            </w:r>
            <w:r>
              <w:t xml:space="preserve"> 2003</w:t>
            </w:r>
            <w:r>
              <w:t>年</w:t>
            </w:r>
            <w:r>
              <w:t>0</w:t>
            </w:r>
            <w:r>
              <w:t>岁组的人口数</w:t>
            </w:r>
          </w:p>
        </w:tc>
      </w:tr>
      <w:tr w:rsidR="003F4894" w14:paraId="64A4204F" w14:textId="77777777">
        <w:trPr>
          <w:trHeight w:val="500"/>
        </w:trPr>
        <w:tc>
          <w:tcPr>
            <w:tcW w:w="7400" w:type="dxa"/>
            <w:shd w:val="clear" w:color="auto" w:fill="FFFFFF"/>
            <w:vAlign w:val="center"/>
          </w:tcPr>
          <w:p w14:paraId="52DC332D" w14:textId="77777777" w:rsidR="003F4894" w:rsidRDefault="000D5B91">
            <w:pPr>
              <w:rPr>
                <w:rFonts w:ascii="微软雅黑" w:eastAsia="微软雅黑" w:hAnsi="微软雅黑" w:cs="微软雅黑"/>
                <w:sz w:val="28"/>
              </w:rPr>
            </w:pPr>
            <w:r>
              <w:t>E</w:t>
            </w:r>
            <w:r>
              <w:t>、</w:t>
            </w:r>
            <w:r>
              <w:t xml:space="preserve"> 2003</w:t>
            </w:r>
            <w:r>
              <w:t>年末未满</w:t>
            </w:r>
            <w:r>
              <w:t>1</w:t>
            </w:r>
            <w:r>
              <w:t>周岁的婴儿数</w:t>
            </w:r>
          </w:p>
        </w:tc>
      </w:tr>
    </w:tbl>
    <w:p w14:paraId="0778642C" w14:textId="77777777" w:rsidR="003F4894" w:rsidRDefault="003F4894"/>
    <w:p w14:paraId="30A7ADEC" w14:textId="77777777" w:rsidR="003F4894" w:rsidRDefault="000D5B91">
      <w:pPr>
        <w:spacing w:line="360" w:lineRule="auto"/>
      </w:pPr>
      <w:r>
        <w:t xml:space="preserve">41. </w:t>
      </w:r>
      <w:r>
        <w:t>据</w:t>
      </w:r>
      <w:r>
        <w:t>2004</w:t>
      </w:r>
      <w:r>
        <w:t>年数据统计，某市总人口数为</w:t>
      </w:r>
      <w:r>
        <w:t>850000</w:t>
      </w:r>
      <w:r>
        <w:t>，</w:t>
      </w:r>
      <w:r>
        <w:t>15</w:t>
      </w:r>
      <w:r>
        <w:t>～</w:t>
      </w:r>
      <w:r>
        <w:t>49</w:t>
      </w:r>
      <w:r>
        <w:t>岁育龄妇女数为</w:t>
      </w:r>
      <w:r>
        <w:t>140000</w:t>
      </w:r>
      <w:r>
        <w:t>，产妇总数为</w:t>
      </w:r>
      <w:r>
        <w:t>15000</w:t>
      </w:r>
      <w:r>
        <w:t>，活产数为</w:t>
      </w:r>
      <w:r>
        <w:t>15125</w:t>
      </w:r>
      <w:r>
        <w:t>，住院分娩总数为</w:t>
      </w:r>
      <w:r>
        <w:t>14820</w:t>
      </w:r>
      <w:r>
        <w:t>，孕产妇死亡人数为</w:t>
      </w:r>
      <w:r>
        <w:t>10</w:t>
      </w:r>
      <w:r>
        <w:t>（</w:t>
      </w:r>
      <w:r>
        <w:t xml:space="preserve"> </w:t>
      </w:r>
      <w:r>
        <w:t>）</w:t>
      </w:r>
      <w:r>
        <w:t>2004</w:t>
      </w:r>
      <w:r>
        <w:t>年该市孕产妇死亡率为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44AB36C" w14:textId="77777777">
        <w:trPr>
          <w:trHeight w:val="500"/>
        </w:trPr>
        <w:tc>
          <w:tcPr>
            <w:tcW w:w="7400" w:type="dxa"/>
            <w:shd w:val="clear" w:color="auto" w:fill="FFFFFF"/>
            <w:vAlign w:val="center"/>
          </w:tcPr>
          <w:p w14:paraId="2BC80A95" w14:textId="77777777" w:rsidR="003F4894" w:rsidRDefault="000D5B91">
            <w:r>
              <w:t>A</w:t>
            </w:r>
            <w:r>
              <w:t>、</w:t>
            </w:r>
            <w:r>
              <w:t xml:space="preserve"> 10÷140000 ×105</w:t>
            </w:r>
          </w:p>
        </w:tc>
      </w:tr>
      <w:tr w:rsidR="003F4894" w14:paraId="03585641" w14:textId="77777777">
        <w:trPr>
          <w:trHeight w:val="500"/>
        </w:trPr>
        <w:tc>
          <w:tcPr>
            <w:tcW w:w="7400" w:type="dxa"/>
            <w:shd w:val="clear" w:color="auto" w:fill="FFFFFF"/>
            <w:vAlign w:val="center"/>
          </w:tcPr>
          <w:p w14:paraId="30D2000A" w14:textId="77777777" w:rsidR="003F4894" w:rsidRDefault="000D5B91">
            <w:pPr>
              <w:rPr>
                <w:rFonts w:ascii="微软雅黑" w:eastAsia="微软雅黑" w:hAnsi="微软雅黑" w:cs="微软雅黑"/>
                <w:sz w:val="28"/>
              </w:rPr>
            </w:pPr>
            <w:r>
              <w:t>B</w:t>
            </w:r>
            <w:r>
              <w:t>、</w:t>
            </w:r>
            <w:r>
              <w:t xml:space="preserve"> 10÷15125 ×105</w:t>
            </w:r>
            <w:r>
              <w:rPr>
                <w:color w:val="EFA030"/>
              </w:rPr>
              <w:t>(</w:t>
            </w:r>
            <w:r>
              <w:rPr>
                <w:color w:val="EFA030"/>
              </w:rPr>
              <w:t>正确答案</w:t>
            </w:r>
            <w:r>
              <w:rPr>
                <w:color w:val="EFA030"/>
              </w:rPr>
              <w:t>)</w:t>
            </w:r>
          </w:p>
        </w:tc>
      </w:tr>
      <w:tr w:rsidR="003F4894" w14:paraId="48B45894" w14:textId="77777777">
        <w:trPr>
          <w:trHeight w:val="500"/>
        </w:trPr>
        <w:tc>
          <w:tcPr>
            <w:tcW w:w="7400" w:type="dxa"/>
            <w:shd w:val="clear" w:color="auto" w:fill="FFFFFF"/>
            <w:vAlign w:val="center"/>
          </w:tcPr>
          <w:p w14:paraId="6EF1AE30" w14:textId="77777777" w:rsidR="003F4894" w:rsidRDefault="000D5B91">
            <w:pPr>
              <w:rPr>
                <w:rFonts w:ascii="微软雅黑" w:eastAsia="微软雅黑" w:hAnsi="微软雅黑" w:cs="微软雅黑"/>
                <w:sz w:val="28"/>
              </w:rPr>
            </w:pPr>
            <w:r>
              <w:t>C</w:t>
            </w:r>
            <w:r>
              <w:t>、</w:t>
            </w:r>
            <w:r>
              <w:t xml:space="preserve"> 10÷15000 ×105</w:t>
            </w:r>
          </w:p>
        </w:tc>
      </w:tr>
      <w:tr w:rsidR="003F4894" w14:paraId="0E169C5C" w14:textId="77777777">
        <w:trPr>
          <w:trHeight w:val="500"/>
        </w:trPr>
        <w:tc>
          <w:tcPr>
            <w:tcW w:w="7400" w:type="dxa"/>
            <w:shd w:val="clear" w:color="auto" w:fill="FFFFFF"/>
            <w:vAlign w:val="center"/>
          </w:tcPr>
          <w:p w14:paraId="49B70A65" w14:textId="77777777" w:rsidR="003F4894" w:rsidRDefault="000D5B91">
            <w:pPr>
              <w:rPr>
                <w:rFonts w:ascii="微软雅黑" w:eastAsia="微软雅黑" w:hAnsi="微软雅黑" w:cs="微软雅黑"/>
                <w:sz w:val="28"/>
              </w:rPr>
            </w:pPr>
            <w:r>
              <w:t>D</w:t>
            </w:r>
            <w:r>
              <w:t>、</w:t>
            </w:r>
            <w:r>
              <w:t xml:space="preserve"> 10÷14820 ×105</w:t>
            </w:r>
          </w:p>
        </w:tc>
      </w:tr>
      <w:tr w:rsidR="003F4894" w14:paraId="0A1F6ED4" w14:textId="77777777">
        <w:trPr>
          <w:trHeight w:val="500"/>
        </w:trPr>
        <w:tc>
          <w:tcPr>
            <w:tcW w:w="7400" w:type="dxa"/>
            <w:shd w:val="clear" w:color="auto" w:fill="FFFFFF"/>
            <w:vAlign w:val="center"/>
          </w:tcPr>
          <w:p w14:paraId="14793CD5" w14:textId="77777777" w:rsidR="003F4894" w:rsidRDefault="000D5B91">
            <w:pPr>
              <w:rPr>
                <w:rFonts w:ascii="微软雅黑" w:eastAsia="微软雅黑" w:hAnsi="微软雅黑" w:cs="微软雅黑"/>
                <w:sz w:val="28"/>
              </w:rPr>
            </w:pPr>
            <w:r>
              <w:t>E</w:t>
            </w:r>
            <w:r>
              <w:t>、</w:t>
            </w:r>
            <w:r>
              <w:t xml:space="preserve"> 10÷850000×105</w:t>
            </w:r>
          </w:p>
        </w:tc>
      </w:tr>
    </w:tbl>
    <w:p w14:paraId="72EB7E60" w14:textId="77777777" w:rsidR="003F4894" w:rsidRDefault="003F4894"/>
    <w:p w14:paraId="4F5C0E07" w14:textId="77777777" w:rsidR="003F4894" w:rsidRDefault="000D5B91">
      <w:pPr>
        <w:spacing w:line="360" w:lineRule="auto"/>
      </w:pPr>
      <w:r>
        <w:t xml:space="preserve">42. </w:t>
      </w:r>
      <w:r>
        <w:t>与粗出生率计算公式分母相同的指标是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82AFECA" w14:textId="77777777">
        <w:trPr>
          <w:trHeight w:val="500"/>
        </w:trPr>
        <w:tc>
          <w:tcPr>
            <w:tcW w:w="7400" w:type="dxa"/>
            <w:shd w:val="clear" w:color="auto" w:fill="FFFFFF"/>
            <w:vAlign w:val="center"/>
          </w:tcPr>
          <w:p w14:paraId="199304C7" w14:textId="77777777" w:rsidR="003F4894" w:rsidRDefault="000D5B91">
            <w:r>
              <w:t>A</w:t>
            </w:r>
            <w:r>
              <w:t>、</w:t>
            </w:r>
            <w:r>
              <w:t xml:space="preserve"> </w:t>
            </w:r>
            <w:r>
              <w:t>婴儿死亡率</w:t>
            </w:r>
          </w:p>
        </w:tc>
      </w:tr>
      <w:tr w:rsidR="003F4894" w14:paraId="3961D03A" w14:textId="77777777">
        <w:trPr>
          <w:trHeight w:val="500"/>
        </w:trPr>
        <w:tc>
          <w:tcPr>
            <w:tcW w:w="7400" w:type="dxa"/>
            <w:shd w:val="clear" w:color="auto" w:fill="FFFFFF"/>
            <w:vAlign w:val="center"/>
          </w:tcPr>
          <w:p w14:paraId="647D6392" w14:textId="77777777" w:rsidR="003F4894" w:rsidRDefault="000D5B91">
            <w:pPr>
              <w:rPr>
                <w:rFonts w:ascii="微软雅黑" w:eastAsia="微软雅黑" w:hAnsi="微软雅黑" w:cs="微软雅黑"/>
                <w:sz w:val="28"/>
              </w:rPr>
            </w:pPr>
            <w:r>
              <w:t>B</w:t>
            </w:r>
            <w:r>
              <w:t>、</w:t>
            </w:r>
            <w:r>
              <w:t xml:space="preserve"> </w:t>
            </w:r>
            <w:r>
              <w:t>新生儿死亡率</w:t>
            </w:r>
          </w:p>
        </w:tc>
      </w:tr>
      <w:tr w:rsidR="003F4894" w14:paraId="1520D941" w14:textId="77777777">
        <w:trPr>
          <w:trHeight w:val="500"/>
        </w:trPr>
        <w:tc>
          <w:tcPr>
            <w:tcW w:w="7400" w:type="dxa"/>
            <w:shd w:val="clear" w:color="auto" w:fill="FFFFFF"/>
            <w:vAlign w:val="center"/>
          </w:tcPr>
          <w:p w14:paraId="787E0208" w14:textId="77777777" w:rsidR="003F4894" w:rsidRDefault="000D5B91">
            <w:pPr>
              <w:rPr>
                <w:rFonts w:ascii="微软雅黑" w:eastAsia="微软雅黑" w:hAnsi="微软雅黑" w:cs="微软雅黑"/>
                <w:sz w:val="28"/>
              </w:rPr>
            </w:pPr>
            <w:r>
              <w:t>C</w:t>
            </w:r>
            <w:r>
              <w:t>、</w:t>
            </w:r>
            <w:r>
              <w:t xml:space="preserve"> </w:t>
            </w:r>
            <w:r>
              <w:t>粗死亡率</w:t>
            </w:r>
            <w:r>
              <w:rPr>
                <w:color w:val="EFA030"/>
              </w:rPr>
              <w:t>(</w:t>
            </w:r>
            <w:r>
              <w:rPr>
                <w:color w:val="EFA030"/>
              </w:rPr>
              <w:t>正确答案</w:t>
            </w:r>
            <w:r>
              <w:rPr>
                <w:color w:val="EFA030"/>
              </w:rPr>
              <w:t>)</w:t>
            </w:r>
          </w:p>
        </w:tc>
      </w:tr>
      <w:tr w:rsidR="003F4894" w14:paraId="08C28694" w14:textId="77777777">
        <w:trPr>
          <w:trHeight w:val="500"/>
        </w:trPr>
        <w:tc>
          <w:tcPr>
            <w:tcW w:w="7400" w:type="dxa"/>
            <w:shd w:val="clear" w:color="auto" w:fill="FFFFFF"/>
            <w:vAlign w:val="center"/>
          </w:tcPr>
          <w:p w14:paraId="283B5F44" w14:textId="77777777" w:rsidR="003F4894" w:rsidRDefault="000D5B91">
            <w:pPr>
              <w:rPr>
                <w:rFonts w:ascii="微软雅黑" w:eastAsia="微软雅黑" w:hAnsi="微软雅黑" w:cs="微软雅黑"/>
                <w:sz w:val="28"/>
              </w:rPr>
            </w:pPr>
            <w:r>
              <w:t>D</w:t>
            </w:r>
            <w:r>
              <w:t>、</w:t>
            </w:r>
            <w:r>
              <w:t xml:space="preserve"> </w:t>
            </w:r>
            <w:r>
              <w:t>总生育率</w:t>
            </w:r>
          </w:p>
        </w:tc>
      </w:tr>
      <w:tr w:rsidR="003F4894" w14:paraId="1B35D62E" w14:textId="77777777">
        <w:trPr>
          <w:trHeight w:val="500"/>
        </w:trPr>
        <w:tc>
          <w:tcPr>
            <w:tcW w:w="7400" w:type="dxa"/>
            <w:shd w:val="clear" w:color="auto" w:fill="FFFFFF"/>
            <w:vAlign w:val="center"/>
          </w:tcPr>
          <w:p w14:paraId="29B18B32" w14:textId="77777777" w:rsidR="003F4894" w:rsidRDefault="000D5B91">
            <w:pPr>
              <w:rPr>
                <w:rFonts w:ascii="微软雅黑" w:eastAsia="微软雅黑" w:hAnsi="微软雅黑" w:cs="微软雅黑"/>
                <w:sz w:val="28"/>
              </w:rPr>
            </w:pPr>
            <w:r>
              <w:t>E</w:t>
            </w:r>
            <w:r>
              <w:t>、</w:t>
            </w:r>
            <w:r>
              <w:t xml:space="preserve"> </w:t>
            </w:r>
            <w:r>
              <w:t>生存率</w:t>
            </w:r>
          </w:p>
        </w:tc>
      </w:tr>
    </w:tbl>
    <w:p w14:paraId="7B667474" w14:textId="77777777" w:rsidR="003F4894" w:rsidRDefault="003F4894"/>
    <w:p w14:paraId="248E8CDD" w14:textId="77777777" w:rsidR="003F4894" w:rsidRDefault="000D5B91">
      <w:pPr>
        <w:spacing w:line="360" w:lineRule="auto"/>
      </w:pPr>
      <w:r>
        <w:lastRenderedPageBreak/>
        <w:t xml:space="preserve">43. </w:t>
      </w:r>
      <w:r>
        <w:t>某镇通过调查得知，全镇平均人口数为</w:t>
      </w:r>
      <w:r>
        <w:t>36800</w:t>
      </w:r>
      <w:r>
        <w:t>人，其中</w:t>
      </w:r>
      <w:r>
        <w:t>65</w:t>
      </w:r>
      <w:r>
        <w:t>岁以上人口数为</w:t>
      </w:r>
      <w:r>
        <w:t>1840</w:t>
      </w:r>
      <w:r>
        <w:t>人，全年活产总数</w:t>
      </w:r>
      <w:r>
        <w:t>368</w:t>
      </w:r>
      <w:r>
        <w:t>人，死亡总数为</w:t>
      </w:r>
      <w:r>
        <w:t>184</w:t>
      </w:r>
      <w:r>
        <w:t>（</w:t>
      </w:r>
      <w:r>
        <w:t xml:space="preserve"> </w:t>
      </w:r>
      <w:r>
        <w:t>）该镇出生率为千分之</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086BC33" w14:textId="77777777">
        <w:trPr>
          <w:trHeight w:val="500"/>
        </w:trPr>
        <w:tc>
          <w:tcPr>
            <w:tcW w:w="7400" w:type="dxa"/>
            <w:shd w:val="clear" w:color="auto" w:fill="FFFFFF"/>
            <w:vAlign w:val="center"/>
          </w:tcPr>
          <w:p w14:paraId="0BBEC48B" w14:textId="77777777" w:rsidR="003F4894" w:rsidRDefault="000D5B91">
            <w:r>
              <w:t>A</w:t>
            </w:r>
            <w:r>
              <w:t>、</w:t>
            </w:r>
            <w:r>
              <w:t xml:space="preserve"> 4</w:t>
            </w:r>
          </w:p>
        </w:tc>
      </w:tr>
      <w:tr w:rsidR="003F4894" w14:paraId="4EFF360D" w14:textId="77777777">
        <w:trPr>
          <w:trHeight w:val="500"/>
        </w:trPr>
        <w:tc>
          <w:tcPr>
            <w:tcW w:w="7400" w:type="dxa"/>
            <w:shd w:val="clear" w:color="auto" w:fill="FFFFFF"/>
            <w:vAlign w:val="center"/>
          </w:tcPr>
          <w:p w14:paraId="3BEEB0BE" w14:textId="77777777" w:rsidR="003F4894" w:rsidRDefault="000D5B91">
            <w:pPr>
              <w:rPr>
                <w:rFonts w:ascii="微软雅黑" w:eastAsia="微软雅黑" w:hAnsi="微软雅黑" w:cs="微软雅黑"/>
                <w:sz w:val="28"/>
              </w:rPr>
            </w:pPr>
            <w:r>
              <w:t>B</w:t>
            </w:r>
            <w:r>
              <w:t>、</w:t>
            </w:r>
            <w:r>
              <w:t xml:space="preserve"> 5</w:t>
            </w:r>
          </w:p>
        </w:tc>
      </w:tr>
      <w:tr w:rsidR="003F4894" w14:paraId="5B777A17" w14:textId="77777777">
        <w:trPr>
          <w:trHeight w:val="500"/>
        </w:trPr>
        <w:tc>
          <w:tcPr>
            <w:tcW w:w="7400" w:type="dxa"/>
            <w:shd w:val="clear" w:color="auto" w:fill="FFFFFF"/>
            <w:vAlign w:val="center"/>
          </w:tcPr>
          <w:p w14:paraId="2FC96013" w14:textId="77777777" w:rsidR="003F4894" w:rsidRDefault="000D5B91">
            <w:pPr>
              <w:rPr>
                <w:rFonts w:ascii="微软雅黑" w:eastAsia="微软雅黑" w:hAnsi="微软雅黑" w:cs="微软雅黑"/>
                <w:sz w:val="28"/>
              </w:rPr>
            </w:pPr>
            <w:r>
              <w:t>C</w:t>
            </w:r>
            <w:r>
              <w:t>、</w:t>
            </w:r>
            <w:r>
              <w:t xml:space="preserve"> 15</w:t>
            </w:r>
          </w:p>
        </w:tc>
      </w:tr>
      <w:tr w:rsidR="003F4894" w14:paraId="6750F406" w14:textId="77777777">
        <w:trPr>
          <w:trHeight w:val="500"/>
        </w:trPr>
        <w:tc>
          <w:tcPr>
            <w:tcW w:w="7400" w:type="dxa"/>
            <w:shd w:val="clear" w:color="auto" w:fill="FFFFFF"/>
            <w:vAlign w:val="center"/>
          </w:tcPr>
          <w:p w14:paraId="11939F3F" w14:textId="77777777" w:rsidR="003F4894" w:rsidRDefault="000D5B91">
            <w:pPr>
              <w:rPr>
                <w:rFonts w:ascii="微软雅黑" w:eastAsia="微软雅黑" w:hAnsi="微软雅黑" w:cs="微软雅黑"/>
                <w:sz w:val="28"/>
              </w:rPr>
            </w:pPr>
            <w:r>
              <w:t>D</w:t>
            </w:r>
            <w:r>
              <w:t>、</w:t>
            </w:r>
            <w:r>
              <w:t xml:space="preserve"> 10</w:t>
            </w:r>
            <w:r>
              <w:rPr>
                <w:color w:val="EFA030"/>
              </w:rPr>
              <w:t>(</w:t>
            </w:r>
            <w:r>
              <w:rPr>
                <w:color w:val="EFA030"/>
              </w:rPr>
              <w:t>正确答案</w:t>
            </w:r>
            <w:r>
              <w:rPr>
                <w:color w:val="EFA030"/>
              </w:rPr>
              <w:t>)</w:t>
            </w:r>
          </w:p>
        </w:tc>
      </w:tr>
      <w:tr w:rsidR="003F4894" w14:paraId="6B08C56A" w14:textId="77777777">
        <w:trPr>
          <w:trHeight w:val="500"/>
        </w:trPr>
        <w:tc>
          <w:tcPr>
            <w:tcW w:w="7400" w:type="dxa"/>
            <w:shd w:val="clear" w:color="auto" w:fill="FFFFFF"/>
            <w:vAlign w:val="center"/>
          </w:tcPr>
          <w:p w14:paraId="27AE769A" w14:textId="77777777" w:rsidR="003F4894" w:rsidRDefault="000D5B91">
            <w:pPr>
              <w:rPr>
                <w:rFonts w:ascii="微软雅黑" w:eastAsia="微软雅黑" w:hAnsi="微软雅黑" w:cs="微软雅黑"/>
                <w:sz w:val="28"/>
              </w:rPr>
            </w:pPr>
            <w:r>
              <w:t>E</w:t>
            </w:r>
            <w:r>
              <w:t>、</w:t>
            </w:r>
            <w:r>
              <w:t xml:space="preserve"> 8</w:t>
            </w:r>
          </w:p>
        </w:tc>
      </w:tr>
    </w:tbl>
    <w:p w14:paraId="4A8A5AAF" w14:textId="77777777" w:rsidR="003F4894" w:rsidRDefault="003F4894"/>
    <w:p w14:paraId="38C5CA0F" w14:textId="77777777" w:rsidR="003F4894" w:rsidRDefault="000D5B91">
      <w:pPr>
        <w:spacing w:line="360" w:lineRule="auto"/>
      </w:pPr>
      <w:r>
        <w:t xml:space="preserve">44. </w:t>
      </w:r>
      <w:r>
        <w:t>人口自然增长率计算公式正确的是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CFF7451" w14:textId="77777777">
        <w:trPr>
          <w:trHeight w:val="500"/>
        </w:trPr>
        <w:tc>
          <w:tcPr>
            <w:tcW w:w="7400" w:type="dxa"/>
            <w:shd w:val="clear" w:color="auto" w:fill="FFFFFF"/>
            <w:vAlign w:val="center"/>
          </w:tcPr>
          <w:p w14:paraId="16E57D2A" w14:textId="77777777" w:rsidR="003F4894" w:rsidRDefault="000D5B91">
            <w:r>
              <w:t>A</w:t>
            </w:r>
            <w:r>
              <w:t>、</w:t>
            </w:r>
            <w:r>
              <w:t xml:space="preserve"> </w:t>
            </w:r>
            <w:r>
              <w:t>自然增长率</w:t>
            </w:r>
            <w:r>
              <w:t>=</w:t>
            </w:r>
            <w:r>
              <w:t>粗再生育率</w:t>
            </w:r>
            <w:r>
              <w:t>-</w:t>
            </w:r>
            <w:r>
              <w:t>粗死亡率</w:t>
            </w:r>
          </w:p>
        </w:tc>
      </w:tr>
      <w:tr w:rsidR="003F4894" w14:paraId="796C4943" w14:textId="77777777">
        <w:trPr>
          <w:trHeight w:val="500"/>
        </w:trPr>
        <w:tc>
          <w:tcPr>
            <w:tcW w:w="7400" w:type="dxa"/>
            <w:shd w:val="clear" w:color="auto" w:fill="FFFFFF"/>
            <w:vAlign w:val="center"/>
          </w:tcPr>
          <w:p w14:paraId="6F1E533D" w14:textId="77777777" w:rsidR="003F4894" w:rsidRDefault="000D5B91">
            <w:pPr>
              <w:rPr>
                <w:rFonts w:ascii="微软雅黑" w:eastAsia="微软雅黑" w:hAnsi="微软雅黑" w:cs="微软雅黑"/>
                <w:sz w:val="28"/>
              </w:rPr>
            </w:pPr>
            <w:r>
              <w:t>B</w:t>
            </w:r>
            <w:r>
              <w:t>、</w:t>
            </w:r>
            <w:r>
              <w:t xml:space="preserve"> </w:t>
            </w:r>
            <w:r>
              <w:t>自然增长率</w:t>
            </w:r>
            <w:r>
              <w:t>=</w:t>
            </w:r>
            <w:r>
              <w:t>粗出生率</w:t>
            </w:r>
            <w:r>
              <w:t>-</w:t>
            </w:r>
            <w:r>
              <w:t>粗死亡率</w:t>
            </w:r>
            <w:r>
              <w:rPr>
                <w:color w:val="EFA030"/>
              </w:rPr>
              <w:t>(</w:t>
            </w:r>
            <w:r>
              <w:rPr>
                <w:color w:val="EFA030"/>
              </w:rPr>
              <w:t>正确答案</w:t>
            </w:r>
            <w:r>
              <w:rPr>
                <w:color w:val="EFA030"/>
              </w:rPr>
              <w:t>)</w:t>
            </w:r>
          </w:p>
        </w:tc>
      </w:tr>
      <w:tr w:rsidR="003F4894" w14:paraId="1B31ACE7" w14:textId="77777777">
        <w:trPr>
          <w:trHeight w:val="500"/>
        </w:trPr>
        <w:tc>
          <w:tcPr>
            <w:tcW w:w="7400" w:type="dxa"/>
            <w:shd w:val="clear" w:color="auto" w:fill="FFFFFF"/>
            <w:vAlign w:val="center"/>
          </w:tcPr>
          <w:p w14:paraId="4A438427" w14:textId="77777777" w:rsidR="003F4894" w:rsidRDefault="000D5B91">
            <w:pPr>
              <w:rPr>
                <w:rFonts w:ascii="微软雅黑" w:eastAsia="微软雅黑" w:hAnsi="微软雅黑" w:cs="微软雅黑"/>
                <w:sz w:val="28"/>
              </w:rPr>
            </w:pPr>
            <w:r>
              <w:t>C</w:t>
            </w:r>
            <w:r>
              <w:t>、</w:t>
            </w:r>
            <w:r>
              <w:t xml:space="preserve"> </w:t>
            </w:r>
            <w:r>
              <w:t>自然增长率</w:t>
            </w:r>
            <w:r>
              <w:t>=</w:t>
            </w:r>
            <w:r>
              <w:t>净再生育率</w:t>
            </w:r>
            <w:r>
              <w:t>-</w:t>
            </w:r>
            <w:r>
              <w:t>粗死亡率</w:t>
            </w:r>
          </w:p>
        </w:tc>
      </w:tr>
      <w:tr w:rsidR="003F4894" w14:paraId="5E2B6C62" w14:textId="77777777">
        <w:trPr>
          <w:trHeight w:val="500"/>
        </w:trPr>
        <w:tc>
          <w:tcPr>
            <w:tcW w:w="7400" w:type="dxa"/>
            <w:shd w:val="clear" w:color="auto" w:fill="FFFFFF"/>
            <w:vAlign w:val="center"/>
          </w:tcPr>
          <w:p w14:paraId="5BC2E080" w14:textId="77777777" w:rsidR="003F4894" w:rsidRDefault="000D5B91">
            <w:pPr>
              <w:rPr>
                <w:rFonts w:ascii="微软雅黑" w:eastAsia="微软雅黑" w:hAnsi="微软雅黑" w:cs="微软雅黑"/>
                <w:sz w:val="28"/>
              </w:rPr>
            </w:pPr>
            <w:r>
              <w:t>D</w:t>
            </w:r>
            <w:r>
              <w:t>、</w:t>
            </w:r>
            <w:r>
              <w:t xml:space="preserve"> </w:t>
            </w:r>
            <w:r>
              <w:t>自然增长率</w:t>
            </w:r>
            <w:r>
              <w:t>=</w:t>
            </w:r>
            <w:r>
              <w:t>总和生育率</w:t>
            </w:r>
            <w:r>
              <w:t>-</w:t>
            </w:r>
            <w:r>
              <w:t>粗死亡率</w:t>
            </w:r>
          </w:p>
        </w:tc>
      </w:tr>
      <w:tr w:rsidR="003F4894" w14:paraId="20B50A48" w14:textId="77777777">
        <w:trPr>
          <w:trHeight w:val="500"/>
        </w:trPr>
        <w:tc>
          <w:tcPr>
            <w:tcW w:w="7400" w:type="dxa"/>
            <w:shd w:val="clear" w:color="auto" w:fill="FFFFFF"/>
            <w:vAlign w:val="center"/>
          </w:tcPr>
          <w:p w14:paraId="42E9DC4B" w14:textId="77777777" w:rsidR="003F4894" w:rsidRDefault="000D5B91">
            <w:pPr>
              <w:rPr>
                <w:rFonts w:ascii="微软雅黑" w:eastAsia="微软雅黑" w:hAnsi="微软雅黑" w:cs="微软雅黑"/>
                <w:sz w:val="28"/>
              </w:rPr>
            </w:pPr>
            <w:r>
              <w:t>E</w:t>
            </w:r>
            <w:r>
              <w:t>、</w:t>
            </w:r>
            <w:r>
              <w:t xml:space="preserve"> </w:t>
            </w:r>
            <w:r>
              <w:t>自然增长率</w:t>
            </w:r>
            <w:r>
              <w:t>=</w:t>
            </w:r>
            <w:r>
              <w:t>总生育率</w:t>
            </w:r>
            <w:r>
              <w:t>-</w:t>
            </w:r>
            <w:r>
              <w:t>粗死亡率</w:t>
            </w:r>
          </w:p>
        </w:tc>
      </w:tr>
    </w:tbl>
    <w:p w14:paraId="5C58283F" w14:textId="77777777" w:rsidR="003F4894" w:rsidRDefault="003F4894"/>
    <w:p w14:paraId="3D0CECA7" w14:textId="77777777" w:rsidR="003F4894" w:rsidRDefault="000D5B91">
      <w:pPr>
        <w:spacing w:line="360" w:lineRule="auto"/>
      </w:pPr>
      <w:r>
        <w:t xml:space="preserve">45. </w:t>
      </w:r>
      <w:r>
        <w:t>粗死亡率的定义是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26A7116" w14:textId="77777777">
        <w:trPr>
          <w:trHeight w:val="500"/>
        </w:trPr>
        <w:tc>
          <w:tcPr>
            <w:tcW w:w="7400" w:type="dxa"/>
            <w:shd w:val="clear" w:color="auto" w:fill="FFFFFF"/>
            <w:vAlign w:val="center"/>
          </w:tcPr>
          <w:p w14:paraId="33DF8E7F" w14:textId="77777777" w:rsidR="003F4894" w:rsidRDefault="000D5B91">
            <w:r>
              <w:t>A</w:t>
            </w:r>
            <w:r>
              <w:t>、</w:t>
            </w:r>
            <w:r>
              <w:t xml:space="preserve"> </w:t>
            </w:r>
            <w:r>
              <w:t>按性别计算的所有死亡者占全人群的比例</w:t>
            </w:r>
          </w:p>
        </w:tc>
      </w:tr>
      <w:tr w:rsidR="003F4894" w14:paraId="3A384439" w14:textId="77777777">
        <w:trPr>
          <w:trHeight w:val="500"/>
        </w:trPr>
        <w:tc>
          <w:tcPr>
            <w:tcW w:w="7400" w:type="dxa"/>
            <w:shd w:val="clear" w:color="auto" w:fill="FFFFFF"/>
            <w:vAlign w:val="center"/>
          </w:tcPr>
          <w:p w14:paraId="68810F63" w14:textId="77777777" w:rsidR="003F4894" w:rsidRDefault="000D5B91">
            <w:pPr>
              <w:rPr>
                <w:rFonts w:ascii="微软雅黑" w:eastAsia="微软雅黑" w:hAnsi="微软雅黑" w:cs="微软雅黑"/>
                <w:sz w:val="28"/>
              </w:rPr>
            </w:pPr>
            <w:r>
              <w:t>B</w:t>
            </w:r>
            <w:r>
              <w:t>、</w:t>
            </w:r>
            <w:r>
              <w:t xml:space="preserve"> </w:t>
            </w:r>
            <w:r>
              <w:t>一定时期内，所有患者中死于某病的频率</w:t>
            </w:r>
          </w:p>
        </w:tc>
      </w:tr>
      <w:tr w:rsidR="003F4894" w14:paraId="19F871DB" w14:textId="77777777">
        <w:trPr>
          <w:trHeight w:val="500"/>
        </w:trPr>
        <w:tc>
          <w:tcPr>
            <w:tcW w:w="7400" w:type="dxa"/>
            <w:shd w:val="clear" w:color="auto" w:fill="FFFFFF"/>
            <w:vAlign w:val="center"/>
          </w:tcPr>
          <w:p w14:paraId="1B9E10D5" w14:textId="77777777" w:rsidR="003F4894" w:rsidRDefault="000D5B91">
            <w:pPr>
              <w:rPr>
                <w:rFonts w:ascii="微软雅黑" w:eastAsia="微软雅黑" w:hAnsi="微软雅黑" w:cs="微软雅黑"/>
                <w:sz w:val="28"/>
              </w:rPr>
            </w:pPr>
            <w:r>
              <w:t>C</w:t>
            </w:r>
            <w:r>
              <w:t>、</w:t>
            </w:r>
            <w:r>
              <w:t xml:space="preserve"> </w:t>
            </w:r>
            <w:r>
              <w:t>在所有死亡者中死于某病的比例</w:t>
            </w:r>
          </w:p>
        </w:tc>
      </w:tr>
      <w:tr w:rsidR="003F4894" w14:paraId="5B20D173" w14:textId="77777777">
        <w:trPr>
          <w:trHeight w:val="500"/>
        </w:trPr>
        <w:tc>
          <w:tcPr>
            <w:tcW w:w="7400" w:type="dxa"/>
            <w:shd w:val="clear" w:color="auto" w:fill="FFFFFF"/>
            <w:vAlign w:val="center"/>
          </w:tcPr>
          <w:p w14:paraId="6B34940E" w14:textId="77777777" w:rsidR="003F4894" w:rsidRDefault="000D5B91">
            <w:pPr>
              <w:rPr>
                <w:rFonts w:ascii="微软雅黑" w:eastAsia="微软雅黑" w:hAnsi="微软雅黑" w:cs="微软雅黑"/>
                <w:sz w:val="28"/>
              </w:rPr>
            </w:pPr>
            <w:r>
              <w:t>D</w:t>
            </w:r>
            <w:r>
              <w:t>、</w:t>
            </w:r>
            <w:r>
              <w:t xml:space="preserve"> </w:t>
            </w:r>
            <w:r>
              <w:t>一定时期内，总死亡人数占该人群同期平均人口数的比例</w:t>
            </w:r>
            <w:r>
              <w:rPr>
                <w:color w:val="EFA030"/>
              </w:rPr>
              <w:t>(</w:t>
            </w:r>
            <w:r>
              <w:rPr>
                <w:color w:val="EFA030"/>
              </w:rPr>
              <w:t>正确答案</w:t>
            </w:r>
            <w:r>
              <w:rPr>
                <w:color w:val="EFA030"/>
              </w:rPr>
              <w:t>)</w:t>
            </w:r>
          </w:p>
        </w:tc>
      </w:tr>
      <w:tr w:rsidR="003F4894" w14:paraId="22C57320" w14:textId="77777777">
        <w:trPr>
          <w:trHeight w:val="500"/>
        </w:trPr>
        <w:tc>
          <w:tcPr>
            <w:tcW w:w="7400" w:type="dxa"/>
            <w:shd w:val="clear" w:color="auto" w:fill="FFFFFF"/>
            <w:vAlign w:val="center"/>
          </w:tcPr>
          <w:p w14:paraId="15100611" w14:textId="77777777" w:rsidR="003F4894" w:rsidRDefault="000D5B91">
            <w:pPr>
              <w:rPr>
                <w:rFonts w:ascii="微软雅黑" w:eastAsia="微软雅黑" w:hAnsi="微软雅黑" w:cs="微软雅黑"/>
                <w:sz w:val="28"/>
              </w:rPr>
            </w:pPr>
            <w:r>
              <w:t>E</w:t>
            </w:r>
            <w:r>
              <w:t>、</w:t>
            </w:r>
            <w:r>
              <w:t xml:space="preserve"> </w:t>
            </w:r>
            <w:r>
              <w:t>按病种计算的某病的所有死亡者占全人群的比例</w:t>
            </w:r>
          </w:p>
        </w:tc>
      </w:tr>
    </w:tbl>
    <w:p w14:paraId="0BDE47E7" w14:textId="77777777" w:rsidR="003F4894" w:rsidRDefault="003F4894"/>
    <w:p w14:paraId="69792203" w14:textId="77777777" w:rsidR="003F4894" w:rsidRDefault="000D5B91">
      <w:pPr>
        <w:spacing w:line="360" w:lineRule="auto"/>
      </w:pPr>
      <w:r>
        <w:t xml:space="preserve">46. </w:t>
      </w:r>
      <w:r>
        <w:t>体现经济发展和居民健康状况的综合指标是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6DE6EFA" w14:textId="77777777">
        <w:trPr>
          <w:trHeight w:val="500"/>
        </w:trPr>
        <w:tc>
          <w:tcPr>
            <w:tcW w:w="7400" w:type="dxa"/>
            <w:shd w:val="clear" w:color="auto" w:fill="FFFFFF"/>
            <w:vAlign w:val="center"/>
          </w:tcPr>
          <w:p w14:paraId="671AB6A9" w14:textId="77777777" w:rsidR="003F4894" w:rsidRDefault="000D5B91">
            <w:r>
              <w:t>A</w:t>
            </w:r>
            <w:r>
              <w:t>、</w:t>
            </w:r>
            <w:r>
              <w:t xml:space="preserve"> </w:t>
            </w:r>
            <w:r>
              <w:t>出生率提高</w:t>
            </w:r>
            <w:r>
              <w:rPr>
                <w:color w:val="EFA030"/>
              </w:rPr>
              <w:t>(</w:t>
            </w:r>
            <w:r>
              <w:rPr>
                <w:color w:val="EFA030"/>
              </w:rPr>
              <w:t>正确答案</w:t>
            </w:r>
            <w:r>
              <w:rPr>
                <w:color w:val="EFA030"/>
              </w:rPr>
              <w:t>)</w:t>
            </w:r>
          </w:p>
        </w:tc>
      </w:tr>
      <w:tr w:rsidR="003F4894" w14:paraId="1EE038D5" w14:textId="77777777">
        <w:trPr>
          <w:trHeight w:val="500"/>
        </w:trPr>
        <w:tc>
          <w:tcPr>
            <w:tcW w:w="7400" w:type="dxa"/>
            <w:shd w:val="clear" w:color="auto" w:fill="FFFFFF"/>
            <w:vAlign w:val="center"/>
          </w:tcPr>
          <w:p w14:paraId="1E5430C8" w14:textId="77777777" w:rsidR="003F4894" w:rsidRDefault="000D5B91">
            <w:pPr>
              <w:rPr>
                <w:rFonts w:ascii="微软雅黑" w:eastAsia="微软雅黑" w:hAnsi="微软雅黑" w:cs="微软雅黑"/>
                <w:sz w:val="28"/>
              </w:rPr>
            </w:pPr>
            <w:r>
              <w:t>B</w:t>
            </w:r>
            <w:r>
              <w:t>、</w:t>
            </w:r>
            <w:r>
              <w:t xml:space="preserve"> </w:t>
            </w:r>
            <w:r>
              <w:t>平均期望寿命提高</w:t>
            </w:r>
          </w:p>
        </w:tc>
      </w:tr>
      <w:tr w:rsidR="003F4894" w14:paraId="2B4629B2" w14:textId="77777777">
        <w:trPr>
          <w:trHeight w:val="500"/>
        </w:trPr>
        <w:tc>
          <w:tcPr>
            <w:tcW w:w="7400" w:type="dxa"/>
            <w:shd w:val="clear" w:color="auto" w:fill="FFFFFF"/>
            <w:vAlign w:val="center"/>
          </w:tcPr>
          <w:p w14:paraId="1AF1047F" w14:textId="77777777" w:rsidR="003F4894" w:rsidRDefault="000D5B91">
            <w:pPr>
              <w:rPr>
                <w:rFonts w:ascii="微软雅黑" w:eastAsia="微软雅黑" w:hAnsi="微软雅黑" w:cs="微软雅黑"/>
                <w:sz w:val="28"/>
              </w:rPr>
            </w:pPr>
            <w:r>
              <w:t>C</w:t>
            </w:r>
            <w:r>
              <w:t>、</w:t>
            </w:r>
            <w:r>
              <w:t xml:space="preserve"> </w:t>
            </w:r>
            <w:r>
              <w:t>劳动力的工作时间延长</w:t>
            </w:r>
          </w:p>
        </w:tc>
      </w:tr>
      <w:tr w:rsidR="003F4894" w14:paraId="307F2AC8" w14:textId="77777777">
        <w:trPr>
          <w:trHeight w:val="500"/>
        </w:trPr>
        <w:tc>
          <w:tcPr>
            <w:tcW w:w="7400" w:type="dxa"/>
            <w:shd w:val="clear" w:color="auto" w:fill="FFFFFF"/>
            <w:vAlign w:val="center"/>
          </w:tcPr>
          <w:p w14:paraId="3DBA55ED" w14:textId="77777777" w:rsidR="003F4894" w:rsidRDefault="000D5B91">
            <w:pPr>
              <w:rPr>
                <w:rFonts w:ascii="微软雅黑" w:eastAsia="微软雅黑" w:hAnsi="微软雅黑" w:cs="微软雅黑"/>
                <w:sz w:val="28"/>
              </w:rPr>
            </w:pPr>
            <w:r>
              <w:lastRenderedPageBreak/>
              <w:t>D</w:t>
            </w:r>
            <w:r>
              <w:t>、</w:t>
            </w:r>
            <w:r>
              <w:t xml:space="preserve"> </w:t>
            </w:r>
            <w:r>
              <w:t>人均摄入的热量增加</w:t>
            </w:r>
          </w:p>
        </w:tc>
      </w:tr>
      <w:tr w:rsidR="003F4894" w14:paraId="2046E2BA" w14:textId="77777777">
        <w:trPr>
          <w:trHeight w:val="500"/>
        </w:trPr>
        <w:tc>
          <w:tcPr>
            <w:tcW w:w="7400" w:type="dxa"/>
            <w:shd w:val="clear" w:color="auto" w:fill="FFFFFF"/>
            <w:vAlign w:val="center"/>
          </w:tcPr>
          <w:p w14:paraId="199911A7" w14:textId="77777777" w:rsidR="003F4894" w:rsidRDefault="000D5B91">
            <w:pPr>
              <w:rPr>
                <w:rFonts w:ascii="微软雅黑" w:eastAsia="微软雅黑" w:hAnsi="微软雅黑" w:cs="微软雅黑"/>
                <w:sz w:val="28"/>
              </w:rPr>
            </w:pPr>
            <w:r>
              <w:t>E</w:t>
            </w:r>
            <w:r>
              <w:t>、</w:t>
            </w:r>
            <w:r>
              <w:t xml:space="preserve"> </w:t>
            </w:r>
            <w:r>
              <w:t>儿童肥胖率提高</w:t>
            </w:r>
          </w:p>
        </w:tc>
      </w:tr>
    </w:tbl>
    <w:p w14:paraId="5A74AFBE" w14:textId="77777777" w:rsidR="003F4894" w:rsidRDefault="003F4894"/>
    <w:p w14:paraId="4986F260" w14:textId="77777777" w:rsidR="003F4894" w:rsidRDefault="000D5B91">
      <w:pPr>
        <w:spacing w:line="360" w:lineRule="auto"/>
      </w:pPr>
      <w:r>
        <w:t xml:space="preserve">47. </w:t>
      </w:r>
      <w:r>
        <w:t>计算某地某年孕产妇死亡率的分母是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9454422" w14:textId="77777777">
        <w:trPr>
          <w:trHeight w:val="500"/>
        </w:trPr>
        <w:tc>
          <w:tcPr>
            <w:tcW w:w="7400" w:type="dxa"/>
            <w:shd w:val="clear" w:color="auto" w:fill="FFFFFF"/>
            <w:vAlign w:val="center"/>
          </w:tcPr>
          <w:p w14:paraId="590D2B5C" w14:textId="77777777" w:rsidR="003F4894" w:rsidRDefault="000D5B91">
            <w:r>
              <w:t>A</w:t>
            </w:r>
            <w:r>
              <w:t>、</w:t>
            </w:r>
            <w:r>
              <w:t xml:space="preserve"> </w:t>
            </w:r>
            <w:r>
              <w:t>某地某年年中妇女人口数</w:t>
            </w:r>
          </w:p>
        </w:tc>
      </w:tr>
      <w:tr w:rsidR="003F4894" w14:paraId="22FE61BF" w14:textId="77777777">
        <w:trPr>
          <w:trHeight w:val="500"/>
        </w:trPr>
        <w:tc>
          <w:tcPr>
            <w:tcW w:w="7400" w:type="dxa"/>
            <w:shd w:val="clear" w:color="auto" w:fill="FFFFFF"/>
            <w:vAlign w:val="center"/>
          </w:tcPr>
          <w:p w14:paraId="2153B2C8" w14:textId="77777777" w:rsidR="003F4894" w:rsidRDefault="000D5B91">
            <w:pPr>
              <w:rPr>
                <w:rFonts w:ascii="微软雅黑" w:eastAsia="微软雅黑" w:hAnsi="微软雅黑" w:cs="微软雅黑"/>
                <w:sz w:val="28"/>
              </w:rPr>
            </w:pPr>
            <w:r>
              <w:t>B</w:t>
            </w:r>
            <w:r>
              <w:t>、</w:t>
            </w:r>
            <w:r>
              <w:t xml:space="preserve"> </w:t>
            </w:r>
            <w:r>
              <w:t>某地某年年末妇女人口数</w:t>
            </w:r>
          </w:p>
        </w:tc>
      </w:tr>
      <w:tr w:rsidR="003F4894" w14:paraId="471D649F" w14:textId="77777777">
        <w:trPr>
          <w:trHeight w:val="500"/>
        </w:trPr>
        <w:tc>
          <w:tcPr>
            <w:tcW w:w="7400" w:type="dxa"/>
            <w:shd w:val="clear" w:color="auto" w:fill="FFFFFF"/>
            <w:vAlign w:val="center"/>
          </w:tcPr>
          <w:p w14:paraId="13F8B3FB" w14:textId="77777777" w:rsidR="003F4894" w:rsidRDefault="000D5B91">
            <w:pPr>
              <w:rPr>
                <w:rFonts w:ascii="微软雅黑" w:eastAsia="微软雅黑" w:hAnsi="微软雅黑" w:cs="微软雅黑"/>
                <w:sz w:val="28"/>
              </w:rPr>
            </w:pPr>
            <w:r>
              <w:t>C</w:t>
            </w:r>
            <w:r>
              <w:t>、</w:t>
            </w:r>
            <w:r>
              <w:t xml:space="preserve"> </w:t>
            </w:r>
            <w:r>
              <w:t>某地某年年中</w:t>
            </w:r>
            <w:r>
              <w:t>15</w:t>
            </w:r>
            <w:r>
              <w:t>～</w:t>
            </w:r>
            <w:r>
              <w:t>49</w:t>
            </w:r>
            <w:r>
              <w:t>岁育龄妇女数</w:t>
            </w:r>
          </w:p>
        </w:tc>
      </w:tr>
      <w:tr w:rsidR="003F4894" w14:paraId="0F42B4A7" w14:textId="77777777">
        <w:trPr>
          <w:trHeight w:val="500"/>
        </w:trPr>
        <w:tc>
          <w:tcPr>
            <w:tcW w:w="7400" w:type="dxa"/>
            <w:shd w:val="clear" w:color="auto" w:fill="FFFFFF"/>
            <w:vAlign w:val="center"/>
          </w:tcPr>
          <w:p w14:paraId="4DAA09B1" w14:textId="77777777" w:rsidR="003F4894" w:rsidRDefault="000D5B91">
            <w:pPr>
              <w:rPr>
                <w:rFonts w:ascii="微软雅黑" w:eastAsia="微软雅黑" w:hAnsi="微软雅黑" w:cs="微软雅黑"/>
                <w:sz w:val="28"/>
              </w:rPr>
            </w:pPr>
            <w:r>
              <w:t>D</w:t>
            </w:r>
            <w:r>
              <w:t>、</w:t>
            </w:r>
            <w:r>
              <w:t xml:space="preserve"> </w:t>
            </w:r>
            <w:r>
              <w:t>某地某年年末</w:t>
            </w:r>
            <w:r>
              <w:t>15</w:t>
            </w:r>
            <w:r>
              <w:t>～</w:t>
            </w:r>
            <w:r>
              <w:t>49</w:t>
            </w:r>
            <w:r>
              <w:t>岁育龄妇女数</w:t>
            </w:r>
          </w:p>
        </w:tc>
      </w:tr>
      <w:tr w:rsidR="003F4894" w14:paraId="19DF6982" w14:textId="77777777">
        <w:trPr>
          <w:trHeight w:val="500"/>
        </w:trPr>
        <w:tc>
          <w:tcPr>
            <w:tcW w:w="7400" w:type="dxa"/>
            <w:shd w:val="clear" w:color="auto" w:fill="FFFFFF"/>
            <w:vAlign w:val="center"/>
          </w:tcPr>
          <w:p w14:paraId="0D192CFC" w14:textId="77777777" w:rsidR="003F4894" w:rsidRDefault="000D5B91">
            <w:pPr>
              <w:rPr>
                <w:rFonts w:ascii="微软雅黑" w:eastAsia="微软雅黑" w:hAnsi="微软雅黑" w:cs="微软雅黑"/>
                <w:sz w:val="28"/>
              </w:rPr>
            </w:pPr>
            <w:r>
              <w:t>E</w:t>
            </w:r>
            <w:r>
              <w:t>、</w:t>
            </w:r>
            <w:r>
              <w:t xml:space="preserve"> </w:t>
            </w:r>
            <w:r>
              <w:t>某地某年活产数</w:t>
            </w:r>
            <w:r>
              <w:rPr>
                <w:color w:val="EFA030"/>
              </w:rPr>
              <w:t>(</w:t>
            </w:r>
            <w:r>
              <w:rPr>
                <w:color w:val="EFA030"/>
              </w:rPr>
              <w:t>正确答案</w:t>
            </w:r>
            <w:r>
              <w:rPr>
                <w:color w:val="EFA030"/>
              </w:rPr>
              <w:t>)</w:t>
            </w:r>
          </w:p>
        </w:tc>
      </w:tr>
    </w:tbl>
    <w:p w14:paraId="2ADF6F47" w14:textId="77777777" w:rsidR="003F4894" w:rsidRDefault="003F4894"/>
    <w:p w14:paraId="58BCC278" w14:textId="77777777" w:rsidR="003F4894" w:rsidRDefault="000D5B91">
      <w:pPr>
        <w:spacing w:line="360" w:lineRule="auto"/>
      </w:pPr>
      <w:r>
        <w:t xml:space="preserve">48. </w:t>
      </w:r>
      <w:r>
        <w:t>研究者欲对某降低新生儿死亡率项目实施</w:t>
      </w:r>
      <w:r>
        <w:t>5</w:t>
      </w:r>
      <w:r>
        <w:t>年后的效果进行评价，已知项目结束时甲、乙两个项目的部分县区第五年新生儿死亡率分别为</w:t>
      </w:r>
      <w:r>
        <w:t>12</w:t>
      </w:r>
      <w:r>
        <w:t>．</w:t>
      </w:r>
      <w:r>
        <w:t>5960</w:t>
      </w:r>
      <w:r>
        <w:t>和</w:t>
      </w:r>
      <w:r>
        <w:t>15</w:t>
      </w:r>
      <w:r>
        <w:t>．</w:t>
      </w:r>
      <w:r>
        <w:t>0960</w:t>
      </w:r>
      <w:r>
        <w:t>，下列说法错误的是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0FDC8BC" w14:textId="77777777">
        <w:trPr>
          <w:trHeight w:val="500"/>
        </w:trPr>
        <w:tc>
          <w:tcPr>
            <w:tcW w:w="7400" w:type="dxa"/>
            <w:shd w:val="clear" w:color="auto" w:fill="FFFFFF"/>
            <w:vAlign w:val="center"/>
          </w:tcPr>
          <w:p w14:paraId="5C7D60F7" w14:textId="77777777" w:rsidR="003F4894" w:rsidRDefault="000D5B91">
            <w:r>
              <w:t>A</w:t>
            </w:r>
            <w:r>
              <w:t>、</w:t>
            </w:r>
            <w:r>
              <w:t xml:space="preserve"> </w:t>
            </w:r>
            <w:r>
              <w:t>甲、乙两地的新生儿死亡率是整个项目评价的一个指标</w:t>
            </w:r>
          </w:p>
        </w:tc>
      </w:tr>
      <w:tr w:rsidR="003F4894" w14:paraId="3AECD037" w14:textId="77777777">
        <w:trPr>
          <w:trHeight w:val="500"/>
        </w:trPr>
        <w:tc>
          <w:tcPr>
            <w:tcW w:w="7400" w:type="dxa"/>
            <w:shd w:val="clear" w:color="auto" w:fill="FFFFFF"/>
            <w:vAlign w:val="center"/>
          </w:tcPr>
          <w:p w14:paraId="330AA871" w14:textId="77777777" w:rsidR="003F4894" w:rsidRDefault="000D5B91">
            <w:pPr>
              <w:rPr>
                <w:rFonts w:ascii="微软雅黑" w:eastAsia="微软雅黑" w:hAnsi="微软雅黑" w:cs="微软雅黑"/>
                <w:sz w:val="28"/>
              </w:rPr>
            </w:pPr>
            <w:r>
              <w:t>B</w:t>
            </w:r>
            <w:r>
              <w:t>、</w:t>
            </w:r>
            <w:r>
              <w:t xml:space="preserve"> </w:t>
            </w:r>
            <w:r>
              <w:t>可以得出甲地新生儿死亡率低于乙地的结论</w:t>
            </w:r>
          </w:p>
        </w:tc>
      </w:tr>
      <w:tr w:rsidR="003F4894" w14:paraId="5D9F2ADF" w14:textId="77777777">
        <w:trPr>
          <w:trHeight w:val="500"/>
        </w:trPr>
        <w:tc>
          <w:tcPr>
            <w:tcW w:w="7400" w:type="dxa"/>
            <w:shd w:val="clear" w:color="auto" w:fill="FFFFFF"/>
            <w:vAlign w:val="center"/>
          </w:tcPr>
          <w:p w14:paraId="29FCADAA" w14:textId="77777777" w:rsidR="003F4894" w:rsidRDefault="000D5B91">
            <w:pPr>
              <w:rPr>
                <w:rFonts w:ascii="微软雅黑" w:eastAsia="微软雅黑" w:hAnsi="微软雅黑" w:cs="微软雅黑"/>
                <w:sz w:val="28"/>
              </w:rPr>
            </w:pPr>
            <w:r>
              <w:t>C</w:t>
            </w:r>
            <w:r>
              <w:t>、</w:t>
            </w:r>
            <w:r>
              <w:t xml:space="preserve"> </w:t>
            </w:r>
            <w:r>
              <w:t>应对该资料进行假设检验</w:t>
            </w:r>
          </w:p>
        </w:tc>
      </w:tr>
      <w:tr w:rsidR="003F4894" w14:paraId="368F0285" w14:textId="77777777">
        <w:trPr>
          <w:trHeight w:val="500"/>
        </w:trPr>
        <w:tc>
          <w:tcPr>
            <w:tcW w:w="7400" w:type="dxa"/>
            <w:shd w:val="clear" w:color="auto" w:fill="FFFFFF"/>
            <w:vAlign w:val="center"/>
          </w:tcPr>
          <w:p w14:paraId="3E3C9E3B" w14:textId="77777777" w:rsidR="003F4894" w:rsidRDefault="000D5B91">
            <w:pPr>
              <w:rPr>
                <w:rFonts w:ascii="微软雅黑" w:eastAsia="微软雅黑" w:hAnsi="微软雅黑" w:cs="微软雅黑"/>
                <w:sz w:val="28"/>
              </w:rPr>
            </w:pPr>
            <w:r>
              <w:t>D</w:t>
            </w:r>
            <w:r>
              <w:t>、</w:t>
            </w:r>
            <w:r>
              <w:t xml:space="preserve"> </w:t>
            </w:r>
            <w:r>
              <w:t>该题目中新生儿死亡率是反映平均水平的指标</w:t>
            </w:r>
          </w:p>
        </w:tc>
      </w:tr>
      <w:tr w:rsidR="003F4894" w14:paraId="3965ED1F" w14:textId="77777777">
        <w:trPr>
          <w:trHeight w:val="500"/>
        </w:trPr>
        <w:tc>
          <w:tcPr>
            <w:tcW w:w="7400" w:type="dxa"/>
            <w:shd w:val="clear" w:color="auto" w:fill="FFFFFF"/>
            <w:vAlign w:val="center"/>
          </w:tcPr>
          <w:p w14:paraId="27606DED" w14:textId="77777777" w:rsidR="003F4894" w:rsidRDefault="000D5B91">
            <w:pPr>
              <w:rPr>
                <w:rFonts w:ascii="微软雅黑" w:eastAsia="微软雅黑" w:hAnsi="微软雅黑" w:cs="微软雅黑"/>
                <w:sz w:val="28"/>
              </w:rPr>
            </w:pPr>
            <w:r>
              <w:t>E</w:t>
            </w:r>
            <w:r>
              <w:t>、</w:t>
            </w:r>
            <w:r>
              <w:t xml:space="preserve"> </w:t>
            </w:r>
            <w:r>
              <w:t>该题目中新生儿死亡率是绝对数</w:t>
            </w:r>
            <w:r>
              <w:rPr>
                <w:color w:val="EFA030"/>
              </w:rPr>
              <w:t>(</w:t>
            </w:r>
            <w:r>
              <w:rPr>
                <w:color w:val="EFA030"/>
              </w:rPr>
              <w:t>正确答案</w:t>
            </w:r>
            <w:r>
              <w:rPr>
                <w:color w:val="EFA030"/>
              </w:rPr>
              <w:t>)</w:t>
            </w:r>
          </w:p>
        </w:tc>
      </w:tr>
    </w:tbl>
    <w:p w14:paraId="164697CE" w14:textId="77777777" w:rsidR="003F4894" w:rsidRDefault="003F4894"/>
    <w:p w14:paraId="2D3A6FA3" w14:textId="77777777" w:rsidR="003F4894" w:rsidRDefault="000D5B91">
      <w:pPr>
        <w:spacing w:line="360" w:lineRule="auto"/>
      </w:pPr>
      <w:r>
        <w:t>49. S-χ</w:t>
      </w:r>
      <w:r>
        <w:t>表示的是（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49F434B" w14:textId="77777777">
        <w:trPr>
          <w:trHeight w:val="500"/>
        </w:trPr>
        <w:tc>
          <w:tcPr>
            <w:tcW w:w="7400" w:type="dxa"/>
            <w:shd w:val="clear" w:color="auto" w:fill="FFFFFF"/>
            <w:vAlign w:val="center"/>
          </w:tcPr>
          <w:p w14:paraId="35D983BA" w14:textId="77777777" w:rsidR="003F4894" w:rsidRDefault="000D5B91">
            <w:r>
              <w:t>A</w:t>
            </w:r>
            <w:r>
              <w:t>、</w:t>
            </w:r>
            <w:r>
              <w:t xml:space="preserve"> </w:t>
            </w:r>
            <w:r>
              <w:t>总体中各样本均数分布的离散情况</w:t>
            </w:r>
          </w:p>
        </w:tc>
      </w:tr>
      <w:tr w:rsidR="003F4894" w14:paraId="2E7CD187" w14:textId="77777777">
        <w:trPr>
          <w:trHeight w:val="500"/>
        </w:trPr>
        <w:tc>
          <w:tcPr>
            <w:tcW w:w="7400" w:type="dxa"/>
            <w:shd w:val="clear" w:color="auto" w:fill="FFFFFF"/>
            <w:vAlign w:val="center"/>
          </w:tcPr>
          <w:p w14:paraId="1CE59473" w14:textId="77777777" w:rsidR="003F4894" w:rsidRDefault="000D5B91">
            <w:pPr>
              <w:rPr>
                <w:rFonts w:ascii="微软雅黑" w:eastAsia="微软雅黑" w:hAnsi="微软雅黑" w:cs="微软雅黑"/>
                <w:sz w:val="28"/>
              </w:rPr>
            </w:pPr>
            <w:r>
              <w:t>B</w:t>
            </w:r>
            <w:r>
              <w:t>、</w:t>
            </w:r>
            <w:r>
              <w:t xml:space="preserve"> </w:t>
            </w:r>
            <w:r>
              <w:t>样本内实测值与总体均数之差</w:t>
            </w:r>
          </w:p>
        </w:tc>
      </w:tr>
      <w:tr w:rsidR="003F4894" w14:paraId="6FB263BC" w14:textId="77777777">
        <w:trPr>
          <w:trHeight w:val="500"/>
        </w:trPr>
        <w:tc>
          <w:tcPr>
            <w:tcW w:w="7400" w:type="dxa"/>
            <w:shd w:val="clear" w:color="auto" w:fill="FFFFFF"/>
            <w:vAlign w:val="center"/>
          </w:tcPr>
          <w:p w14:paraId="057EE20B" w14:textId="77777777" w:rsidR="003F4894" w:rsidRDefault="000D5B91">
            <w:pPr>
              <w:rPr>
                <w:rFonts w:ascii="微软雅黑" w:eastAsia="微软雅黑" w:hAnsi="微软雅黑" w:cs="微软雅黑"/>
                <w:sz w:val="28"/>
              </w:rPr>
            </w:pPr>
            <w:r>
              <w:t>C</w:t>
            </w:r>
            <w:r>
              <w:t>、</w:t>
            </w:r>
            <w:r>
              <w:t xml:space="preserve"> </w:t>
            </w:r>
            <w:r>
              <w:t>样本均数与样本均数之差</w:t>
            </w:r>
          </w:p>
        </w:tc>
      </w:tr>
      <w:tr w:rsidR="003F4894" w14:paraId="56B5AED6" w14:textId="77777777">
        <w:trPr>
          <w:trHeight w:val="500"/>
        </w:trPr>
        <w:tc>
          <w:tcPr>
            <w:tcW w:w="7400" w:type="dxa"/>
            <w:shd w:val="clear" w:color="auto" w:fill="FFFFFF"/>
            <w:vAlign w:val="center"/>
          </w:tcPr>
          <w:p w14:paraId="29A915CA" w14:textId="77777777" w:rsidR="003F4894" w:rsidRDefault="000D5B91">
            <w:pPr>
              <w:rPr>
                <w:rFonts w:ascii="微软雅黑" w:eastAsia="微软雅黑" w:hAnsi="微软雅黑" w:cs="微软雅黑"/>
                <w:sz w:val="28"/>
              </w:rPr>
            </w:pPr>
            <w:r>
              <w:t>D</w:t>
            </w:r>
            <w:r>
              <w:t>、</w:t>
            </w:r>
            <w:r>
              <w:t xml:space="preserve"> </w:t>
            </w:r>
            <w:r>
              <w:t>表示某随机样本的抽样误差</w:t>
            </w:r>
            <w:r>
              <w:rPr>
                <w:color w:val="EFA030"/>
              </w:rPr>
              <w:t>(</w:t>
            </w:r>
            <w:r>
              <w:rPr>
                <w:color w:val="EFA030"/>
              </w:rPr>
              <w:t>正确答案</w:t>
            </w:r>
            <w:r>
              <w:rPr>
                <w:color w:val="EFA030"/>
              </w:rPr>
              <w:t>)</w:t>
            </w:r>
          </w:p>
        </w:tc>
      </w:tr>
      <w:tr w:rsidR="003F4894" w14:paraId="312997FF" w14:textId="77777777">
        <w:trPr>
          <w:trHeight w:val="500"/>
        </w:trPr>
        <w:tc>
          <w:tcPr>
            <w:tcW w:w="7400" w:type="dxa"/>
            <w:shd w:val="clear" w:color="auto" w:fill="FFFFFF"/>
            <w:vAlign w:val="center"/>
          </w:tcPr>
          <w:p w14:paraId="13013A63" w14:textId="77777777" w:rsidR="003F4894" w:rsidRDefault="000D5B91">
            <w:pPr>
              <w:rPr>
                <w:rFonts w:ascii="微软雅黑" w:eastAsia="微软雅黑" w:hAnsi="微软雅黑" w:cs="微软雅黑"/>
                <w:sz w:val="28"/>
              </w:rPr>
            </w:pPr>
            <w:r>
              <w:t>E</w:t>
            </w:r>
            <w:r>
              <w:t>、</w:t>
            </w:r>
            <w:r>
              <w:t xml:space="preserve"> </w:t>
            </w:r>
            <w:r>
              <w:t>以上都不是</w:t>
            </w:r>
          </w:p>
        </w:tc>
      </w:tr>
    </w:tbl>
    <w:p w14:paraId="23B8D5AC" w14:textId="77777777" w:rsidR="003F4894" w:rsidRDefault="003F4894"/>
    <w:p w14:paraId="04E9FEA1" w14:textId="77777777" w:rsidR="003F4894" w:rsidRDefault="000D5B91">
      <w:pPr>
        <w:spacing w:line="360" w:lineRule="auto"/>
      </w:pPr>
      <w:r>
        <w:t xml:space="preserve">50. </w:t>
      </w:r>
      <w:r>
        <w:t>统计地图可用于表示（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E8FF9FB" w14:textId="77777777">
        <w:trPr>
          <w:trHeight w:val="500"/>
        </w:trPr>
        <w:tc>
          <w:tcPr>
            <w:tcW w:w="7400" w:type="dxa"/>
            <w:shd w:val="clear" w:color="auto" w:fill="FFFFFF"/>
            <w:vAlign w:val="center"/>
          </w:tcPr>
          <w:p w14:paraId="1FDA237B" w14:textId="77777777" w:rsidR="003F4894" w:rsidRDefault="000D5B91">
            <w:r>
              <w:lastRenderedPageBreak/>
              <w:t>A</w:t>
            </w:r>
            <w:r>
              <w:t>、</w:t>
            </w:r>
            <w:r>
              <w:t xml:space="preserve"> </w:t>
            </w:r>
            <w:r>
              <w:t>某现象内部构成</w:t>
            </w:r>
          </w:p>
        </w:tc>
      </w:tr>
      <w:tr w:rsidR="003F4894" w14:paraId="77297F2C" w14:textId="77777777">
        <w:trPr>
          <w:trHeight w:val="500"/>
        </w:trPr>
        <w:tc>
          <w:tcPr>
            <w:tcW w:w="7400" w:type="dxa"/>
            <w:shd w:val="clear" w:color="auto" w:fill="FFFFFF"/>
            <w:vAlign w:val="center"/>
          </w:tcPr>
          <w:p w14:paraId="4475D2EC" w14:textId="77777777" w:rsidR="003F4894" w:rsidRDefault="000D5B91">
            <w:pPr>
              <w:rPr>
                <w:rFonts w:ascii="微软雅黑" w:eastAsia="微软雅黑" w:hAnsi="微软雅黑" w:cs="微软雅黑"/>
                <w:sz w:val="28"/>
              </w:rPr>
            </w:pPr>
            <w:r>
              <w:t>B</w:t>
            </w:r>
            <w:r>
              <w:t>、</w:t>
            </w:r>
            <w:r>
              <w:t xml:space="preserve"> </w:t>
            </w:r>
            <w:r>
              <w:t>某现象地理分布</w:t>
            </w:r>
            <w:r>
              <w:rPr>
                <w:color w:val="EFA030"/>
              </w:rPr>
              <w:t>(</w:t>
            </w:r>
            <w:r>
              <w:rPr>
                <w:color w:val="EFA030"/>
              </w:rPr>
              <w:t>正确答案</w:t>
            </w:r>
            <w:r>
              <w:rPr>
                <w:color w:val="EFA030"/>
              </w:rPr>
              <w:t>)</w:t>
            </w:r>
          </w:p>
        </w:tc>
      </w:tr>
      <w:tr w:rsidR="003F4894" w14:paraId="4CF493F1" w14:textId="77777777">
        <w:trPr>
          <w:trHeight w:val="500"/>
        </w:trPr>
        <w:tc>
          <w:tcPr>
            <w:tcW w:w="7400" w:type="dxa"/>
            <w:shd w:val="clear" w:color="auto" w:fill="FFFFFF"/>
            <w:vAlign w:val="center"/>
          </w:tcPr>
          <w:p w14:paraId="0E00BA37" w14:textId="77777777" w:rsidR="003F4894" w:rsidRDefault="000D5B91">
            <w:pPr>
              <w:rPr>
                <w:rFonts w:ascii="微软雅黑" w:eastAsia="微软雅黑" w:hAnsi="微软雅黑" w:cs="微软雅黑"/>
                <w:sz w:val="28"/>
              </w:rPr>
            </w:pPr>
            <w:r>
              <w:t>C</w:t>
            </w:r>
            <w:r>
              <w:t>、</w:t>
            </w:r>
            <w:r>
              <w:t xml:space="preserve"> </w:t>
            </w:r>
            <w:r>
              <w:t>各现象的比较</w:t>
            </w:r>
          </w:p>
        </w:tc>
      </w:tr>
      <w:tr w:rsidR="003F4894" w14:paraId="68AB24AE" w14:textId="77777777">
        <w:trPr>
          <w:trHeight w:val="500"/>
        </w:trPr>
        <w:tc>
          <w:tcPr>
            <w:tcW w:w="7400" w:type="dxa"/>
            <w:shd w:val="clear" w:color="auto" w:fill="FFFFFF"/>
            <w:vAlign w:val="center"/>
          </w:tcPr>
          <w:p w14:paraId="5DDC54B9" w14:textId="77777777" w:rsidR="003F4894" w:rsidRDefault="000D5B91">
            <w:pPr>
              <w:rPr>
                <w:rFonts w:ascii="微软雅黑" w:eastAsia="微软雅黑" w:hAnsi="微软雅黑" w:cs="微软雅黑"/>
                <w:sz w:val="28"/>
              </w:rPr>
            </w:pPr>
            <w:r>
              <w:t>D</w:t>
            </w:r>
            <w:r>
              <w:t>、</w:t>
            </w:r>
            <w:r>
              <w:t xml:space="preserve"> </w:t>
            </w:r>
            <w:r>
              <w:t>某现象的频数分布</w:t>
            </w:r>
          </w:p>
        </w:tc>
      </w:tr>
      <w:tr w:rsidR="003F4894" w14:paraId="2830C966" w14:textId="77777777">
        <w:trPr>
          <w:trHeight w:val="500"/>
        </w:trPr>
        <w:tc>
          <w:tcPr>
            <w:tcW w:w="7400" w:type="dxa"/>
            <w:shd w:val="clear" w:color="auto" w:fill="FFFFFF"/>
            <w:vAlign w:val="center"/>
          </w:tcPr>
          <w:p w14:paraId="08AB217F" w14:textId="77777777" w:rsidR="003F4894" w:rsidRDefault="000D5B91">
            <w:pPr>
              <w:rPr>
                <w:rFonts w:ascii="微软雅黑" w:eastAsia="微软雅黑" w:hAnsi="微软雅黑" w:cs="微软雅黑"/>
                <w:sz w:val="28"/>
              </w:rPr>
            </w:pPr>
            <w:r>
              <w:t>E</w:t>
            </w:r>
            <w:r>
              <w:t>、</w:t>
            </w:r>
            <w:r>
              <w:t xml:space="preserve"> </w:t>
            </w:r>
            <w:r>
              <w:t>某现象的发展速度</w:t>
            </w:r>
          </w:p>
        </w:tc>
      </w:tr>
    </w:tbl>
    <w:p w14:paraId="72AB13BC" w14:textId="77777777" w:rsidR="003F4894" w:rsidRDefault="003F4894"/>
    <w:p w14:paraId="282110A7" w14:textId="77777777" w:rsidR="003F4894" w:rsidRDefault="000D5B91">
      <w:pPr>
        <w:spacing w:line="360" w:lineRule="auto"/>
      </w:pPr>
      <w:r>
        <w:t xml:space="preserve">51. </w:t>
      </w:r>
      <w:r>
        <w:t>发展速度和增长速度的关系为（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1418466" w14:textId="77777777">
        <w:trPr>
          <w:trHeight w:val="500"/>
        </w:trPr>
        <w:tc>
          <w:tcPr>
            <w:tcW w:w="7400" w:type="dxa"/>
            <w:shd w:val="clear" w:color="auto" w:fill="FFFFFF"/>
            <w:vAlign w:val="center"/>
          </w:tcPr>
          <w:p w14:paraId="1788AC2A" w14:textId="77777777" w:rsidR="003F4894" w:rsidRDefault="000D5B91">
            <w:r>
              <w:t>A</w:t>
            </w:r>
            <w:r>
              <w:t>、</w:t>
            </w:r>
            <w:r>
              <w:t xml:space="preserve"> </w:t>
            </w:r>
            <w:r>
              <w:t>发展速度</w:t>
            </w:r>
            <w:r>
              <w:t>=</w:t>
            </w:r>
            <w:r>
              <w:t>增长速度</w:t>
            </w:r>
            <w:r>
              <w:t>-1</w:t>
            </w:r>
          </w:p>
        </w:tc>
      </w:tr>
      <w:tr w:rsidR="003F4894" w14:paraId="699A1274" w14:textId="77777777">
        <w:trPr>
          <w:trHeight w:val="500"/>
        </w:trPr>
        <w:tc>
          <w:tcPr>
            <w:tcW w:w="7400" w:type="dxa"/>
            <w:shd w:val="clear" w:color="auto" w:fill="FFFFFF"/>
            <w:vAlign w:val="center"/>
          </w:tcPr>
          <w:p w14:paraId="79811F48" w14:textId="77777777" w:rsidR="003F4894" w:rsidRDefault="000D5B91">
            <w:pPr>
              <w:rPr>
                <w:rFonts w:ascii="微软雅黑" w:eastAsia="微软雅黑" w:hAnsi="微软雅黑" w:cs="微软雅黑"/>
                <w:sz w:val="28"/>
              </w:rPr>
            </w:pPr>
            <w:r>
              <w:t>B</w:t>
            </w:r>
            <w:r>
              <w:t>、</w:t>
            </w:r>
            <w:r>
              <w:t xml:space="preserve"> </w:t>
            </w:r>
            <w:r>
              <w:t>增长速度</w:t>
            </w:r>
            <w:r>
              <w:t>=</w:t>
            </w:r>
            <w:r>
              <w:t>发展速度</w:t>
            </w:r>
            <w:r>
              <w:t>-1</w:t>
            </w:r>
            <w:r>
              <w:rPr>
                <w:color w:val="EFA030"/>
              </w:rPr>
              <w:t>(</w:t>
            </w:r>
            <w:r>
              <w:rPr>
                <w:color w:val="EFA030"/>
              </w:rPr>
              <w:t>正确答案</w:t>
            </w:r>
            <w:r>
              <w:rPr>
                <w:color w:val="EFA030"/>
              </w:rPr>
              <w:t>)</w:t>
            </w:r>
          </w:p>
        </w:tc>
      </w:tr>
      <w:tr w:rsidR="003F4894" w14:paraId="0A00F68C" w14:textId="77777777">
        <w:trPr>
          <w:trHeight w:val="500"/>
        </w:trPr>
        <w:tc>
          <w:tcPr>
            <w:tcW w:w="7400" w:type="dxa"/>
            <w:shd w:val="clear" w:color="auto" w:fill="FFFFFF"/>
            <w:vAlign w:val="center"/>
          </w:tcPr>
          <w:p w14:paraId="56C2CB60" w14:textId="77777777" w:rsidR="003F4894" w:rsidRDefault="000D5B91">
            <w:pPr>
              <w:rPr>
                <w:rFonts w:ascii="微软雅黑" w:eastAsia="微软雅黑" w:hAnsi="微软雅黑" w:cs="微软雅黑"/>
                <w:sz w:val="28"/>
              </w:rPr>
            </w:pPr>
            <w:r>
              <w:t>C</w:t>
            </w:r>
            <w:r>
              <w:t>、</w:t>
            </w:r>
            <w:r>
              <w:t xml:space="preserve"> </w:t>
            </w:r>
            <w:r>
              <w:t>发展速度</w:t>
            </w:r>
            <w:r>
              <w:t>=</w:t>
            </w:r>
            <w:r>
              <w:t>增长速度</w:t>
            </w:r>
            <w:r>
              <w:t>-100</w:t>
            </w:r>
          </w:p>
        </w:tc>
      </w:tr>
      <w:tr w:rsidR="003F4894" w14:paraId="11FEC01B" w14:textId="77777777">
        <w:trPr>
          <w:trHeight w:val="500"/>
        </w:trPr>
        <w:tc>
          <w:tcPr>
            <w:tcW w:w="7400" w:type="dxa"/>
            <w:shd w:val="clear" w:color="auto" w:fill="FFFFFF"/>
            <w:vAlign w:val="center"/>
          </w:tcPr>
          <w:p w14:paraId="61FF1613" w14:textId="77777777" w:rsidR="003F4894" w:rsidRDefault="000D5B91">
            <w:pPr>
              <w:rPr>
                <w:rFonts w:ascii="微软雅黑" w:eastAsia="微软雅黑" w:hAnsi="微软雅黑" w:cs="微软雅黑"/>
                <w:sz w:val="28"/>
              </w:rPr>
            </w:pPr>
            <w:r>
              <w:t>D</w:t>
            </w:r>
            <w:r>
              <w:t>、</w:t>
            </w:r>
            <w:r>
              <w:t xml:space="preserve"> </w:t>
            </w:r>
            <w:r>
              <w:t>增长速度</w:t>
            </w:r>
            <w:r>
              <w:t>=</w:t>
            </w:r>
            <w:r>
              <w:t>发展速度</w:t>
            </w:r>
            <w:r>
              <w:t>-100</w:t>
            </w:r>
          </w:p>
        </w:tc>
      </w:tr>
      <w:tr w:rsidR="003F4894" w14:paraId="616E63A3" w14:textId="77777777">
        <w:trPr>
          <w:trHeight w:val="500"/>
        </w:trPr>
        <w:tc>
          <w:tcPr>
            <w:tcW w:w="7400" w:type="dxa"/>
            <w:shd w:val="clear" w:color="auto" w:fill="FFFFFF"/>
            <w:vAlign w:val="center"/>
          </w:tcPr>
          <w:p w14:paraId="751C802E" w14:textId="77777777" w:rsidR="003F4894" w:rsidRDefault="000D5B91">
            <w:pPr>
              <w:rPr>
                <w:rFonts w:ascii="微软雅黑" w:eastAsia="微软雅黑" w:hAnsi="微软雅黑" w:cs="微软雅黑"/>
                <w:sz w:val="28"/>
              </w:rPr>
            </w:pPr>
            <w:r>
              <w:t>E</w:t>
            </w:r>
            <w:r>
              <w:t>、</w:t>
            </w:r>
            <w:r>
              <w:t xml:space="preserve"> </w:t>
            </w:r>
            <w:r>
              <w:t>增长速度</w:t>
            </w:r>
            <w:r>
              <w:t>=</w:t>
            </w:r>
            <w:r>
              <w:t>（发展速度</w:t>
            </w:r>
            <w:r>
              <w:t>-1</w:t>
            </w:r>
            <w:r>
              <w:t>）</w:t>
            </w:r>
            <w:r>
              <w:t>/100</w:t>
            </w:r>
          </w:p>
        </w:tc>
      </w:tr>
    </w:tbl>
    <w:p w14:paraId="62F15907" w14:textId="77777777" w:rsidR="003F4894" w:rsidRDefault="003F4894"/>
    <w:p w14:paraId="5FF14233" w14:textId="77777777" w:rsidR="003F4894" w:rsidRDefault="000D5B91">
      <w:pPr>
        <w:spacing w:line="360" w:lineRule="auto"/>
      </w:pPr>
      <w:r>
        <w:t xml:space="preserve">52. </w:t>
      </w:r>
      <w:r>
        <w:t>定基比和环比属于（</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E392ADF" w14:textId="77777777">
        <w:trPr>
          <w:trHeight w:val="500"/>
        </w:trPr>
        <w:tc>
          <w:tcPr>
            <w:tcW w:w="7400" w:type="dxa"/>
            <w:shd w:val="clear" w:color="auto" w:fill="FFFFFF"/>
            <w:vAlign w:val="center"/>
          </w:tcPr>
          <w:p w14:paraId="45858481" w14:textId="77777777" w:rsidR="003F4894" w:rsidRDefault="000D5B91">
            <w:r>
              <w:t>A</w:t>
            </w:r>
            <w:r>
              <w:t>、</w:t>
            </w:r>
            <w:r>
              <w:t xml:space="preserve"> </w:t>
            </w:r>
            <w:r>
              <w:t>平均数</w:t>
            </w:r>
          </w:p>
        </w:tc>
      </w:tr>
      <w:tr w:rsidR="003F4894" w14:paraId="2B96C649" w14:textId="77777777">
        <w:trPr>
          <w:trHeight w:val="500"/>
        </w:trPr>
        <w:tc>
          <w:tcPr>
            <w:tcW w:w="7400" w:type="dxa"/>
            <w:shd w:val="clear" w:color="auto" w:fill="FFFFFF"/>
            <w:vAlign w:val="center"/>
          </w:tcPr>
          <w:p w14:paraId="622E76F7" w14:textId="77777777" w:rsidR="003F4894" w:rsidRDefault="000D5B91">
            <w:pPr>
              <w:rPr>
                <w:rFonts w:ascii="微软雅黑" w:eastAsia="微软雅黑" w:hAnsi="微软雅黑" w:cs="微软雅黑"/>
                <w:sz w:val="28"/>
              </w:rPr>
            </w:pPr>
            <w:r>
              <w:t>B</w:t>
            </w:r>
            <w:r>
              <w:t>、</w:t>
            </w:r>
            <w:r>
              <w:t xml:space="preserve"> </w:t>
            </w:r>
            <w:r>
              <w:t>构成比</w:t>
            </w:r>
          </w:p>
        </w:tc>
      </w:tr>
      <w:tr w:rsidR="003F4894" w14:paraId="3CEBC2DF" w14:textId="77777777">
        <w:trPr>
          <w:trHeight w:val="500"/>
        </w:trPr>
        <w:tc>
          <w:tcPr>
            <w:tcW w:w="7400" w:type="dxa"/>
            <w:shd w:val="clear" w:color="auto" w:fill="FFFFFF"/>
            <w:vAlign w:val="center"/>
          </w:tcPr>
          <w:p w14:paraId="5241AF37" w14:textId="77777777" w:rsidR="003F4894" w:rsidRDefault="000D5B91">
            <w:pPr>
              <w:rPr>
                <w:rFonts w:ascii="微软雅黑" w:eastAsia="微软雅黑" w:hAnsi="微软雅黑" w:cs="微软雅黑"/>
                <w:sz w:val="28"/>
              </w:rPr>
            </w:pPr>
            <w:r>
              <w:t>C</w:t>
            </w:r>
            <w:r>
              <w:t>、</w:t>
            </w:r>
            <w:r>
              <w:t xml:space="preserve"> </w:t>
            </w:r>
            <w:r>
              <w:t>率</w:t>
            </w:r>
          </w:p>
        </w:tc>
      </w:tr>
      <w:tr w:rsidR="003F4894" w14:paraId="7AF37CA8" w14:textId="77777777">
        <w:trPr>
          <w:trHeight w:val="500"/>
        </w:trPr>
        <w:tc>
          <w:tcPr>
            <w:tcW w:w="7400" w:type="dxa"/>
            <w:shd w:val="clear" w:color="auto" w:fill="FFFFFF"/>
            <w:vAlign w:val="center"/>
          </w:tcPr>
          <w:p w14:paraId="3B9FC273" w14:textId="77777777" w:rsidR="003F4894" w:rsidRDefault="000D5B91">
            <w:pPr>
              <w:rPr>
                <w:rFonts w:ascii="微软雅黑" w:eastAsia="微软雅黑" w:hAnsi="微软雅黑" w:cs="微软雅黑"/>
                <w:sz w:val="28"/>
              </w:rPr>
            </w:pPr>
            <w:r>
              <w:t>D</w:t>
            </w:r>
            <w:r>
              <w:t>、</w:t>
            </w:r>
            <w:r>
              <w:t xml:space="preserve"> </w:t>
            </w:r>
            <w:r>
              <w:t>频率</w:t>
            </w:r>
          </w:p>
        </w:tc>
      </w:tr>
      <w:tr w:rsidR="003F4894" w14:paraId="71634FAA" w14:textId="77777777">
        <w:trPr>
          <w:trHeight w:val="500"/>
        </w:trPr>
        <w:tc>
          <w:tcPr>
            <w:tcW w:w="7400" w:type="dxa"/>
            <w:shd w:val="clear" w:color="auto" w:fill="FFFFFF"/>
            <w:vAlign w:val="center"/>
          </w:tcPr>
          <w:p w14:paraId="6A0232CA" w14:textId="77777777" w:rsidR="003F4894" w:rsidRDefault="000D5B91">
            <w:pPr>
              <w:rPr>
                <w:rFonts w:ascii="微软雅黑" w:eastAsia="微软雅黑" w:hAnsi="微软雅黑" w:cs="微软雅黑"/>
                <w:sz w:val="28"/>
              </w:rPr>
            </w:pPr>
            <w:r>
              <w:t>E</w:t>
            </w:r>
            <w:r>
              <w:t>、</w:t>
            </w:r>
            <w:r>
              <w:t xml:space="preserve"> </w:t>
            </w:r>
            <w:r>
              <w:t>相对比</w:t>
            </w:r>
            <w:r>
              <w:rPr>
                <w:color w:val="EFA030"/>
              </w:rPr>
              <w:t>(</w:t>
            </w:r>
            <w:r>
              <w:rPr>
                <w:color w:val="EFA030"/>
              </w:rPr>
              <w:t>正确答案</w:t>
            </w:r>
            <w:r>
              <w:rPr>
                <w:color w:val="EFA030"/>
              </w:rPr>
              <w:t>)</w:t>
            </w:r>
          </w:p>
        </w:tc>
      </w:tr>
    </w:tbl>
    <w:p w14:paraId="09F41643" w14:textId="77777777" w:rsidR="003F4894" w:rsidRDefault="003F4894"/>
    <w:p w14:paraId="7406B239" w14:textId="77777777" w:rsidR="003F4894" w:rsidRDefault="000D5B91">
      <w:pPr>
        <w:spacing w:line="360" w:lineRule="auto"/>
      </w:pPr>
      <w:r>
        <w:t xml:space="preserve">53. </w:t>
      </w:r>
      <w:r>
        <w:t>计算某地某年粗死亡率的分母不能用（</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A815F1D" w14:textId="77777777">
        <w:trPr>
          <w:trHeight w:val="500"/>
        </w:trPr>
        <w:tc>
          <w:tcPr>
            <w:tcW w:w="7400" w:type="dxa"/>
            <w:shd w:val="clear" w:color="auto" w:fill="FFFFFF"/>
            <w:vAlign w:val="center"/>
          </w:tcPr>
          <w:p w14:paraId="3FF02327" w14:textId="77777777" w:rsidR="003F4894" w:rsidRDefault="000D5B91">
            <w:r>
              <w:t>A</w:t>
            </w:r>
            <w:r>
              <w:t>、</w:t>
            </w:r>
            <w:r>
              <w:t xml:space="preserve"> </w:t>
            </w:r>
            <w:r>
              <w:t>年平均人口数</w:t>
            </w:r>
          </w:p>
        </w:tc>
      </w:tr>
      <w:tr w:rsidR="003F4894" w14:paraId="1625E008" w14:textId="77777777">
        <w:trPr>
          <w:trHeight w:val="500"/>
        </w:trPr>
        <w:tc>
          <w:tcPr>
            <w:tcW w:w="7400" w:type="dxa"/>
            <w:shd w:val="clear" w:color="auto" w:fill="FFFFFF"/>
            <w:vAlign w:val="center"/>
          </w:tcPr>
          <w:p w14:paraId="502AD478" w14:textId="77777777" w:rsidR="003F4894" w:rsidRDefault="000D5B91">
            <w:pPr>
              <w:rPr>
                <w:rFonts w:ascii="微软雅黑" w:eastAsia="微软雅黑" w:hAnsi="微软雅黑" w:cs="微软雅黑"/>
                <w:sz w:val="28"/>
              </w:rPr>
            </w:pPr>
            <w:r>
              <w:t>B</w:t>
            </w:r>
            <w:r>
              <w:t>、</w:t>
            </w:r>
            <w:r>
              <w:t xml:space="preserve"> </w:t>
            </w:r>
            <w:r>
              <w:t>年中人口数</w:t>
            </w:r>
          </w:p>
        </w:tc>
      </w:tr>
      <w:tr w:rsidR="003F4894" w14:paraId="78189E67" w14:textId="77777777">
        <w:trPr>
          <w:trHeight w:val="500"/>
        </w:trPr>
        <w:tc>
          <w:tcPr>
            <w:tcW w:w="7400" w:type="dxa"/>
            <w:shd w:val="clear" w:color="auto" w:fill="FFFFFF"/>
            <w:vAlign w:val="center"/>
          </w:tcPr>
          <w:p w14:paraId="46103D9E" w14:textId="77777777" w:rsidR="003F4894" w:rsidRDefault="000D5B91">
            <w:pPr>
              <w:rPr>
                <w:rFonts w:ascii="微软雅黑" w:eastAsia="微软雅黑" w:hAnsi="微软雅黑" w:cs="微软雅黑"/>
                <w:sz w:val="28"/>
              </w:rPr>
            </w:pPr>
            <w:r>
              <w:t>C</w:t>
            </w:r>
            <w:r>
              <w:t>、</w:t>
            </w:r>
            <w:r>
              <w:t xml:space="preserve"> </w:t>
            </w:r>
            <w:r>
              <w:t>（年初人口数</w:t>
            </w:r>
            <w:r>
              <w:t>+</w:t>
            </w:r>
            <w:r>
              <w:t>年末人口数）</w:t>
            </w:r>
            <w:r>
              <w:t>/2</w:t>
            </w:r>
          </w:p>
        </w:tc>
      </w:tr>
      <w:tr w:rsidR="003F4894" w14:paraId="046083CB" w14:textId="77777777">
        <w:trPr>
          <w:trHeight w:val="500"/>
        </w:trPr>
        <w:tc>
          <w:tcPr>
            <w:tcW w:w="7400" w:type="dxa"/>
            <w:shd w:val="clear" w:color="auto" w:fill="FFFFFF"/>
            <w:vAlign w:val="center"/>
          </w:tcPr>
          <w:p w14:paraId="6381C49C" w14:textId="77777777" w:rsidR="003F4894" w:rsidRDefault="000D5B91">
            <w:pPr>
              <w:rPr>
                <w:rFonts w:ascii="微软雅黑" w:eastAsia="微软雅黑" w:hAnsi="微软雅黑" w:cs="微软雅黑"/>
                <w:sz w:val="28"/>
              </w:rPr>
            </w:pPr>
            <w:r>
              <w:t>D</w:t>
            </w:r>
            <w:r>
              <w:t>、</w:t>
            </w:r>
            <w:r>
              <w:t xml:space="preserve"> </w:t>
            </w:r>
            <w:r>
              <w:t>年中任意时刻人口数</w:t>
            </w:r>
            <w:r>
              <w:rPr>
                <w:color w:val="EFA030"/>
              </w:rPr>
              <w:t>(</w:t>
            </w:r>
            <w:r>
              <w:rPr>
                <w:color w:val="EFA030"/>
              </w:rPr>
              <w:t>正确答案</w:t>
            </w:r>
            <w:r>
              <w:rPr>
                <w:color w:val="EFA030"/>
              </w:rPr>
              <w:t>)</w:t>
            </w:r>
          </w:p>
        </w:tc>
      </w:tr>
      <w:tr w:rsidR="003F4894" w14:paraId="4FFC81AD" w14:textId="77777777">
        <w:trPr>
          <w:trHeight w:val="500"/>
        </w:trPr>
        <w:tc>
          <w:tcPr>
            <w:tcW w:w="7400" w:type="dxa"/>
            <w:shd w:val="clear" w:color="auto" w:fill="FFFFFF"/>
            <w:vAlign w:val="center"/>
          </w:tcPr>
          <w:p w14:paraId="05ACC489" w14:textId="77777777" w:rsidR="003F4894" w:rsidRDefault="000D5B91">
            <w:pPr>
              <w:rPr>
                <w:rFonts w:ascii="微软雅黑" w:eastAsia="微软雅黑" w:hAnsi="微软雅黑" w:cs="微软雅黑"/>
                <w:sz w:val="28"/>
              </w:rPr>
            </w:pPr>
            <w:r>
              <w:t>E</w:t>
            </w:r>
            <w:r>
              <w:t>、</w:t>
            </w:r>
            <w:r>
              <w:t xml:space="preserve"> </w:t>
            </w:r>
            <w:r>
              <w:t>该年</w:t>
            </w:r>
            <w:r>
              <w:t>7</w:t>
            </w:r>
            <w:r>
              <w:t>月</w:t>
            </w:r>
            <w:r>
              <w:t>1</w:t>
            </w:r>
            <w:r>
              <w:t>日零时人口数</w:t>
            </w:r>
          </w:p>
        </w:tc>
      </w:tr>
    </w:tbl>
    <w:p w14:paraId="2507B5BF" w14:textId="77777777" w:rsidR="003F4894" w:rsidRDefault="003F4894"/>
    <w:p w14:paraId="33D42971" w14:textId="77777777" w:rsidR="003F4894" w:rsidRDefault="000D5B91">
      <w:pPr>
        <w:spacing w:line="360" w:lineRule="auto"/>
      </w:pPr>
      <w:r>
        <w:t xml:space="preserve">54. </w:t>
      </w:r>
      <w:r>
        <w:t>说明两个有关联的同类指标之比为（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C1C6EE7" w14:textId="77777777">
        <w:trPr>
          <w:trHeight w:val="500"/>
        </w:trPr>
        <w:tc>
          <w:tcPr>
            <w:tcW w:w="7400" w:type="dxa"/>
            <w:shd w:val="clear" w:color="auto" w:fill="FFFFFF"/>
            <w:vAlign w:val="center"/>
          </w:tcPr>
          <w:p w14:paraId="6D46B1B5" w14:textId="77777777" w:rsidR="003F4894" w:rsidRDefault="000D5B91">
            <w:r>
              <w:lastRenderedPageBreak/>
              <w:t>A</w:t>
            </w:r>
            <w:r>
              <w:t>、</w:t>
            </w:r>
            <w:r>
              <w:t xml:space="preserve"> </w:t>
            </w:r>
            <w:r>
              <w:t>率</w:t>
            </w:r>
          </w:p>
        </w:tc>
      </w:tr>
      <w:tr w:rsidR="003F4894" w14:paraId="5B8B9B43" w14:textId="77777777">
        <w:trPr>
          <w:trHeight w:val="500"/>
        </w:trPr>
        <w:tc>
          <w:tcPr>
            <w:tcW w:w="7400" w:type="dxa"/>
            <w:shd w:val="clear" w:color="auto" w:fill="FFFFFF"/>
            <w:vAlign w:val="center"/>
          </w:tcPr>
          <w:p w14:paraId="79D78163" w14:textId="77777777" w:rsidR="003F4894" w:rsidRDefault="000D5B91">
            <w:pPr>
              <w:rPr>
                <w:rFonts w:ascii="微软雅黑" w:eastAsia="微软雅黑" w:hAnsi="微软雅黑" w:cs="微软雅黑"/>
                <w:sz w:val="28"/>
              </w:rPr>
            </w:pPr>
            <w:r>
              <w:t>B</w:t>
            </w:r>
            <w:r>
              <w:t>、</w:t>
            </w:r>
            <w:r>
              <w:t xml:space="preserve"> </w:t>
            </w:r>
            <w:r>
              <w:t>构成比</w:t>
            </w:r>
          </w:p>
        </w:tc>
      </w:tr>
      <w:tr w:rsidR="003F4894" w14:paraId="74220583" w14:textId="77777777">
        <w:trPr>
          <w:trHeight w:val="500"/>
        </w:trPr>
        <w:tc>
          <w:tcPr>
            <w:tcW w:w="7400" w:type="dxa"/>
            <w:shd w:val="clear" w:color="auto" w:fill="FFFFFF"/>
            <w:vAlign w:val="center"/>
          </w:tcPr>
          <w:p w14:paraId="15D0538D" w14:textId="77777777" w:rsidR="003F4894" w:rsidRDefault="000D5B91">
            <w:pPr>
              <w:rPr>
                <w:rFonts w:ascii="微软雅黑" w:eastAsia="微软雅黑" w:hAnsi="微软雅黑" w:cs="微软雅黑"/>
                <w:sz w:val="28"/>
              </w:rPr>
            </w:pPr>
            <w:r>
              <w:t>C</w:t>
            </w:r>
            <w:r>
              <w:t>、</w:t>
            </w:r>
            <w:r>
              <w:t xml:space="preserve"> </w:t>
            </w:r>
            <w:r>
              <w:t>频率</w:t>
            </w:r>
          </w:p>
        </w:tc>
      </w:tr>
      <w:tr w:rsidR="003F4894" w14:paraId="52EB832B" w14:textId="77777777">
        <w:trPr>
          <w:trHeight w:val="500"/>
        </w:trPr>
        <w:tc>
          <w:tcPr>
            <w:tcW w:w="7400" w:type="dxa"/>
            <w:shd w:val="clear" w:color="auto" w:fill="FFFFFF"/>
            <w:vAlign w:val="center"/>
          </w:tcPr>
          <w:p w14:paraId="583A62C2" w14:textId="77777777" w:rsidR="003F4894" w:rsidRDefault="000D5B91">
            <w:pPr>
              <w:rPr>
                <w:rFonts w:ascii="微软雅黑" w:eastAsia="微软雅黑" w:hAnsi="微软雅黑" w:cs="微软雅黑"/>
                <w:sz w:val="28"/>
              </w:rPr>
            </w:pPr>
            <w:r>
              <w:t>D</w:t>
            </w:r>
            <w:r>
              <w:t>、</w:t>
            </w:r>
            <w:r>
              <w:t xml:space="preserve"> </w:t>
            </w:r>
            <w:r>
              <w:t>相对比</w:t>
            </w:r>
            <w:r>
              <w:rPr>
                <w:color w:val="EFA030"/>
              </w:rPr>
              <w:t>(</w:t>
            </w:r>
            <w:r>
              <w:rPr>
                <w:color w:val="EFA030"/>
              </w:rPr>
              <w:t>正确答案</w:t>
            </w:r>
            <w:r>
              <w:rPr>
                <w:color w:val="EFA030"/>
              </w:rPr>
              <w:t>)</w:t>
            </w:r>
          </w:p>
        </w:tc>
      </w:tr>
      <w:tr w:rsidR="003F4894" w14:paraId="06CC7011" w14:textId="77777777">
        <w:trPr>
          <w:trHeight w:val="500"/>
        </w:trPr>
        <w:tc>
          <w:tcPr>
            <w:tcW w:w="7400" w:type="dxa"/>
            <w:shd w:val="clear" w:color="auto" w:fill="FFFFFF"/>
            <w:vAlign w:val="center"/>
          </w:tcPr>
          <w:p w14:paraId="3013E888" w14:textId="77777777" w:rsidR="003F4894" w:rsidRDefault="000D5B91">
            <w:pPr>
              <w:rPr>
                <w:rFonts w:ascii="微软雅黑" w:eastAsia="微软雅黑" w:hAnsi="微软雅黑" w:cs="微软雅黑"/>
                <w:sz w:val="28"/>
              </w:rPr>
            </w:pPr>
            <w:r>
              <w:t>E</w:t>
            </w:r>
            <w:r>
              <w:t>、</w:t>
            </w:r>
            <w:r>
              <w:t xml:space="preserve"> </w:t>
            </w:r>
            <w:r>
              <w:t>频数</w:t>
            </w:r>
          </w:p>
        </w:tc>
      </w:tr>
    </w:tbl>
    <w:p w14:paraId="6BF3FAAA" w14:textId="77777777" w:rsidR="003F4894" w:rsidRDefault="003F4894"/>
    <w:p w14:paraId="09E43855" w14:textId="77777777" w:rsidR="003F4894" w:rsidRDefault="000D5B91">
      <w:pPr>
        <w:spacing w:line="360" w:lineRule="auto"/>
      </w:pPr>
      <w:r>
        <w:t xml:space="preserve">55. </w:t>
      </w:r>
      <w:r>
        <w:t>下面哪一指标较小时可说明用样本均数估计总体均数的可靠性大（</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4A54F8A" w14:textId="77777777">
        <w:trPr>
          <w:trHeight w:val="500"/>
        </w:trPr>
        <w:tc>
          <w:tcPr>
            <w:tcW w:w="7400" w:type="dxa"/>
            <w:shd w:val="clear" w:color="auto" w:fill="FFFFFF"/>
            <w:vAlign w:val="center"/>
          </w:tcPr>
          <w:p w14:paraId="1351D000" w14:textId="77777777" w:rsidR="003F4894" w:rsidRDefault="000D5B91">
            <w:r>
              <w:t>A</w:t>
            </w:r>
            <w:r>
              <w:t>、</w:t>
            </w:r>
            <w:r>
              <w:t xml:space="preserve"> </w:t>
            </w:r>
            <w:r>
              <w:t>变异系数</w:t>
            </w:r>
          </w:p>
        </w:tc>
      </w:tr>
      <w:tr w:rsidR="003F4894" w14:paraId="52B6320F" w14:textId="77777777">
        <w:trPr>
          <w:trHeight w:val="500"/>
        </w:trPr>
        <w:tc>
          <w:tcPr>
            <w:tcW w:w="7400" w:type="dxa"/>
            <w:shd w:val="clear" w:color="auto" w:fill="FFFFFF"/>
            <w:vAlign w:val="center"/>
          </w:tcPr>
          <w:p w14:paraId="14E93C2C" w14:textId="77777777" w:rsidR="003F4894" w:rsidRDefault="000D5B91">
            <w:pPr>
              <w:rPr>
                <w:rFonts w:ascii="微软雅黑" w:eastAsia="微软雅黑" w:hAnsi="微软雅黑" w:cs="微软雅黑"/>
                <w:sz w:val="28"/>
              </w:rPr>
            </w:pPr>
            <w:r>
              <w:t>B</w:t>
            </w:r>
            <w:r>
              <w:t>、</w:t>
            </w:r>
            <w:r>
              <w:t xml:space="preserve"> </w:t>
            </w:r>
            <w:r>
              <w:t>标准差</w:t>
            </w:r>
          </w:p>
        </w:tc>
      </w:tr>
      <w:tr w:rsidR="003F4894" w14:paraId="70CDEDB4" w14:textId="77777777">
        <w:trPr>
          <w:trHeight w:val="500"/>
        </w:trPr>
        <w:tc>
          <w:tcPr>
            <w:tcW w:w="7400" w:type="dxa"/>
            <w:shd w:val="clear" w:color="auto" w:fill="FFFFFF"/>
            <w:vAlign w:val="center"/>
          </w:tcPr>
          <w:p w14:paraId="32AB4DA1" w14:textId="77777777" w:rsidR="003F4894" w:rsidRDefault="000D5B91">
            <w:pPr>
              <w:rPr>
                <w:rFonts w:ascii="微软雅黑" w:eastAsia="微软雅黑" w:hAnsi="微软雅黑" w:cs="微软雅黑"/>
                <w:sz w:val="28"/>
              </w:rPr>
            </w:pPr>
            <w:r>
              <w:t>C</w:t>
            </w:r>
            <w:r>
              <w:t>、</w:t>
            </w:r>
            <w:r>
              <w:t xml:space="preserve"> </w:t>
            </w:r>
            <w:r>
              <w:t>标准误</w:t>
            </w:r>
            <w:r>
              <w:rPr>
                <w:color w:val="EFA030"/>
              </w:rPr>
              <w:t>(</w:t>
            </w:r>
            <w:r>
              <w:rPr>
                <w:color w:val="EFA030"/>
              </w:rPr>
              <w:t>正确答案</w:t>
            </w:r>
            <w:r>
              <w:rPr>
                <w:color w:val="EFA030"/>
              </w:rPr>
              <w:t>)</w:t>
            </w:r>
          </w:p>
        </w:tc>
      </w:tr>
      <w:tr w:rsidR="003F4894" w14:paraId="5538981A" w14:textId="77777777">
        <w:trPr>
          <w:trHeight w:val="500"/>
        </w:trPr>
        <w:tc>
          <w:tcPr>
            <w:tcW w:w="7400" w:type="dxa"/>
            <w:shd w:val="clear" w:color="auto" w:fill="FFFFFF"/>
            <w:vAlign w:val="center"/>
          </w:tcPr>
          <w:p w14:paraId="272518E4" w14:textId="77777777" w:rsidR="003F4894" w:rsidRDefault="000D5B91">
            <w:pPr>
              <w:rPr>
                <w:rFonts w:ascii="微软雅黑" w:eastAsia="微软雅黑" w:hAnsi="微软雅黑" w:cs="微软雅黑"/>
                <w:sz w:val="28"/>
              </w:rPr>
            </w:pPr>
            <w:r>
              <w:t>D</w:t>
            </w:r>
            <w:r>
              <w:t>、</w:t>
            </w:r>
            <w:r>
              <w:t xml:space="preserve"> </w:t>
            </w:r>
            <w:r>
              <w:t>极差</w:t>
            </w:r>
          </w:p>
        </w:tc>
      </w:tr>
      <w:tr w:rsidR="003F4894" w14:paraId="0706137F" w14:textId="77777777">
        <w:trPr>
          <w:trHeight w:val="500"/>
        </w:trPr>
        <w:tc>
          <w:tcPr>
            <w:tcW w:w="7400" w:type="dxa"/>
            <w:shd w:val="clear" w:color="auto" w:fill="FFFFFF"/>
            <w:vAlign w:val="center"/>
          </w:tcPr>
          <w:p w14:paraId="772FFCE7" w14:textId="77777777" w:rsidR="003F4894" w:rsidRDefault="000D5B91">
            <w:pPr>
              <w:rPr>
                <w:rFonts w:ascii="微软雅黑" w:eastAsia="微软雅黑" w:hAnsi="微软雅黑" w:cs="微软雅黑"/>
                <w:sz w:val="28"/>
              </w:rPr>
            </w:pPr>
            <w:r>
              <w:t>E</w:t>
            </w:r>
            <w:r>
              <w:t>、</w:t>
            </w:r>
            <w:r>
              <w:t xml:space="preserve"> </w:t>
            </w:r>
            <w:r>
              <w:t>四分位数间距</w:t>
            </w:r>
          </w:p>
        </w:tc>
      </w:tr>
    </w:tbl>
    <w:p w14:paraId="0F26A011" w14:textId="77777777" w:rsidR="003F4894" w:rsidRDefault="003F4894"/>
    <w:p w14:paraId="57D7771A" w14:textId="77777777" w:rsidR="003F4894" w:rsidRDefault="000D5B91">
      <w:pPr>
        <w:spacing w:line="360" w:lineRule="auto"/>
      </w:pPr>
      <w:r>
        <w:t xml:space="preserve">56. </w:t>
      </w:r>
      <w:r>
        <w:t>变异系数越大</w:t>
      </w:r>
      <w:r>
        <w:t>,</w:t>
      </w:r>
      <w:r>
        <w:t>表示（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43D69C6" w14:textId="77777777">
        <w:trPr>
          <w:trHeight w:val="500"/>
        </w:trPr>
        <w:tc>
          <w:tcPr>
            <w:tcW w:w="7400" w:type="dxa"/>
            <w:shd w:val="clear" w:color="auto" w:fill="FFFFFF"/>
            <w:vAlign w:val="center"/>
          </w:tcPr>
          <w:p w14:paraId="000112DD" w14:textId="77777777" w:rsidR="003F4894" w:rsidRDefault="000D5B91">
            <w:r>
              <w:t>A</w:t>
            </w:r>
            <w:r>
              <w:t>、</w:t>
            </w:r>
            <w:r>
              <w:t xml:space="preserve"> </w:t>
            </w:r>
            <w:r>
              <w:t>相对变异程度越大</w:t>
            </w:r>
            <w:r>
              <w:rPr>
                <w:color w:val="EFA030"/>
              </w:rPr>
              <w:t>(</w:t>
            </w:r>
            <w:r>
              <w:rPr>
                <w:color w:val="EFA030"/>
              </w:rPr>
              <w:t>正确答案</w:t>
            </w:r>
            <w:r>
              <w:rPr>
                <w:color w:val="EFA030"/>
              </w:rPr>
              <w:t>)</w:t>
            </w:r>
          </w:p>
        </w:tc>
      </w:tr>
      <w:tr w:rsidR="003F4894" w14:paraId="09ACF766" w14:textId="77777777">
        <w:trPr>
          <w:trHeight w:val="500"/>
        </w:trPr>
        <w:tc>
          <w:tcPr>
            <w:tcW w:w="7400" w:type="dxa"/>
            <w:shd w:val="clear" w:color="auto" w:fill="FFFFFF"/>
            <w:vAlign w:val="center"/>
          </w:tcPr>
          <w:p w14:paraId="030FA155" w14:textId="77777777" w:rsidR="003F4894" w:rsidRDefault="000D5B91">
            <w:pPr>
              <w:rPr>
                <w:rFonts w:ascii="微软雅黑" w:eastAsia="微软雅黑" w:hAnsi="微软雅黑" w:cs="微软雅黑"/>
                <w:sz w:val="28"/>
              </w:rPr>
            </w:pPr>
            <w:r>
              <w:t>B</w:t>
            </w:r>
            <w:r>
              <w:t>、</w:t>
            </w:r>
            <w:r>
              <w:t xml:space="preserve"> </w:t>
            </w:r>
            <w:r>
              <w:t>平均数越大</w:t>
            </w:r>
          </w:p>
        </w:tc>
      </w:tr>
      <w:tr w:rsidR="003F4894" w14:paraId="30979CAB" w14:textId="77777777">
        <w:trPr>
          <w:trHeight w:val="500"/>
        </w:trPr>
        <w:tc>
          <w:tcPr>
            <w:tcW w:w="7400" w:type="dxa"/>
            <w:shd w:val="clear" w:color="auto" w:fill="FFFFFF"/>
            <w:vAlign w:val="center"/>
          </w:tcPr>
          <w:p w14:paraId="4B9BBC67" w14:textId="77777777" w:rsidR="003F4894" w:rsidRDefault="000D5B91">
            <w:pPr>
              <w:rPr>
                <w:rFonts w:ascii="微软雅黑" w:eastAsia="微软雅黑" w:hAnsi="微软雅黑" w:cs="微软雅黑"/>
                <w:sz w:val="28"/>
              </w:rPr>
            </w:pPr>
            <w:r>
              <w:t>C</w:t>
            </w:r>
            <w:r>
              <w:t>、</w:t>
            </w:r>
            <w:r>
              <w:t xml:space="preserve"> </w:t>
            </w:r>
            <w:r>
              <w:t>标准差越小</w:t>
            </w:r>
          </w:p>
        </w:tc>
      </w:tr>
      <w:tr w:rsidR="003F4894" w14:paraId="23B989AF" w14:textId="77777777">
        <w:trPr>
          <w:trHeight w:val="500"/>
        </w:trPr>
        <w:tc>
          <w:tcPr>
            <w:tcW w:w="7400" w:type="dxa"/>
            <w:shd w:val="clear" w:color="auto" w:fill="FFFFFF"/>
            <w:vAlign w:val="center"/>
          </w:tcPr>
          <w:p w14:paraId="43620DD5" w14:textId="77777777" w:rsidR="003F4894" w:rsidRDefault="000D5B91">
            <w:pPr>
              <w:rPr>
                <w:rFonts w:ascii="微软雅黑" w:eastAsia="微软雅黑" w:hAnsi="微软雅黑" w:cs="微软雅黑"/>
                <w:sz w:val="28"/>
              </w:rPr>
            </w:pPr>
            <w:r>
              <w:t>D</w:t>
            </w:r>
            <w:r>
              <w:t>、</w:t>
            </w:r>
            <w:r>
              <w:t xml:space="preserve"> </w:t>
            </w:r>
            <w:r>
              <w:t>样本含量越大</w:t>
            </w:r>
          </w:p>
        </w:tc>
      </w:tr>
      <w:tr w:rsidR="003F4894" w14:paraId="0085481E" w14:textId="77777777">
        <w:trPr>
          <w:trHeight w:val="500"/>
        </w:trPr>
        <w:tc>
          <w:tcPr>
            <w:tcW w:w="7400" w:type="dxa"/>
            <w:shd w:val="clear" w:color="auto" w:fill="FFFFFF"/>
            <w:vAlign w:val="center"/>
          </w:tcPr>
          <w:p w14:paraId="1FE3C83B" w14:textId="77777777" w:rsidR="003F4894" w:rsidRDefault="000D5B91">
            <w:pPr>
              <w:rPr>
                <w:rFonts w:ascii="微软雅黑" w:eastAsia="微软雅黑" w:hAnsi="微软雅黑" w:cs="微软雅黑"/>
                <w:sz w:val="28"/>
              </w:rPr>
            </w:pPr>
            <w:r>
              <w:t>E</w:t>
            </w:r>
            <w:r>
              <w:t>、</w:t>
            </w:r>
            <w:r>
              <w:t xml:space="preserve"> </w:t>
            </w:r>
            <w:r>
              <w:t>标准差越大</w:t>
            </w:r>
          </w:p>
        </w:tc>
      </w:tr>
    </w:tbl>
    <w:p w14:paraId="142C61B8" w14:textId="77777777" w:rsidR="003F4894" w:rsidRDefault="003F4894"/>
    <w:p w14:paraId="05AD99E1" w14:textId="77777777" w:rsidR="003F4894" w:rsidRDefault="000D5B91">
      <w:pPr>
        <w:spacing w:line="360" w:lineRule="auto"/>
      </w:pPr>
      <w:r>
        <w:t xml:space="preserve">57. </w:t>
      </w:r>
      <w:r>
        <w:t>粗死亡率这一指标的高低（</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3B5EF7F" w14:textId="77777777">
        <w:trPr>
          <w:trHeight w:val="500"/>
        </w:trPr>
        <w:tc>
          <w:tcPr>
            <w:tcW w:w="7400" w:type="dxa"/>
            <w:shd w:val="clear" w:color="auto" w:fill="FFFFFF"/>
            <w:vAlign w:val="center"/>
          </w:tcPr>
          <w:p w14:paraId="6FF4F708" w14:textId="77777777" w:rsidR="003F4894" w:rsidRDefault="000D5B91">
            <w:r>
              <w:t>A</w:t>
            </w:r>
            <w:r>
              <w:t>、</w:t>
            </w:r>
            <w:r>
              <w:t xml:space="preserve"> </w:t>
            </w:r>
            <w:r>
              <w:t>受人口年龄构成影响不大</w:t>
            </w:r>
          </w:p>
        </w:tc>
      </w:tr>
      <w:tr w:rsidR="003F4894" w14:paraId="5B7343C5" w14:textId="77777777">
        <w:trPr>
          <w:trHeight w:val="500"/>
        </w:trPr>
        <w:tc>
          <w:tcPr>
            <w:tcW w:w="7400" w:type="dxa"/>
            <w:shd w:val="clear" w:color="auto" w:fill="FFFFFF"/>
            <w:vAlign w:val="center"/>
          </w:tcPr>
          <w:p w14:paraId="15B1A77E" w14:textId="77777777" w:rsidR="003F4894" w:rsidRDefault="000D5B91">
            <w:pPr>
              <w:rPr>
                <w:rFonts w:ascii="微软雅黑" w:eastAsia="微软雅黑" w:hAnsi="微软雅黑" w:cs="微软雅黑"/>
                <w:sz w:val="28"/>
              </w:rPr>
            </w:pPr>
            <w:r>
              <w:t>B</w:t>
            </w:r>
            <w:r>
              <w:t>、</w:t>
            </w:r>
            <w:r>
              <w:t xml:space="preserve"> </w:t>
            </w:r>
            <w:r>
              <w:t>受人口年龄构成影响大</w:t>
            </w:r>
            <w:r>
              <w:rPr>
                <w:color w:val="EFA030"/>
              </w:rPr>
              <w:t>(</w:t>
            </w:r>
            <w:r>
              <w:rPr>
                <w:color w:val="EFA030"/>
              </w:rPr>
              <w:t>正确答案</w:t>
            </w:r>
            <w:r>
              <w:rPr>
                <w:color w:val="EFA030"/>
              </w:rPr>
              <w:t>)</w:t>
            </w:r>
          </w:p>
        </w:tc>
      </w:tr>
      <w:tr w:rsidR="003F4894" w14:paraId="286EAFFD" w14:textId="77777777">
        <w:trPr>
          <w:trHeight w:val="500"/>
        </w:trPr>
        <w:tc>
          <w:tcPr>
            <w:tcW w:w="7400" w:type="dxa"/>
            <w:shd w:val="clear" w:color="auto" w:fill="FFFFFF"/>
            <w:vAlign w:val="center"/>
          </w:tcPr>
          <w:p w14:paraId="6FFBC2D7" w14:textId="77777777" w:rsidR="003F4894" w:rsidRDefault="000D5B91">
            <w:pPr>
              <w:rPr>
                <w:rFonts w:ascii="微软雅黑" w:eastAsia="微软雅黑" w:hAnsi="微软雅黑" w:cs="微软雅黑"/>
                <w:sz w:val="28"/>
              </w:rPr>
            </w:pPr>
            <w:r>
              <w:t>C</w:t>
            </w:r>
            <w:r>
              <w:t>、</w:t>
            </w:r>
            <w:r>
              <w:t xml:space="preserve"> </w:t>
            </w:r>
            <w:r>
              <w:t>能用来评价一个国家的卫生文化水平</w:t>
            </w:r>
          </w:p>
        </w:tc>
      </w:tr>
      <w:tr w:rsidR="003F4894" w14:paraId="07CD0D4B" w14:textId="77777777">
        <w:trPr>
          <w:trHeight w:val="500"/>
        </w:trPr>
        <w:tc>
          <w:tcPr>
            <w:tcW w:w="7400" w:type="dxa"/>
            <w:shd w:val="clear" w:color="auto" w:fill="FFFFFF"/>
            <w:vAlign w:val="center"/>
          </w:tcPr>
          <w:p w14:paraId="39623662" w14:textId="77777777" w:rsidR="003F4894" w:rsidRDefault="000D5B91">
            <w:pPr>
              <w:rPr>
                <w:rFonts w:ascii="微软雅黑" w:eastAsia="微软雅黑" w:hAnsi="微软雅黑" w:cs="微软雅黑"/>
                <w:sz w:val="28"/>
              </w:rPr>
            </w:pPr>
            <w:r>
              <w:t>D</w:t>
            </w:r>
            <w:r>
              <w:t>、</w:t>
            </w:r>
            <w:r>
              <w:t xml:space="preserve"> </w:t>
            </w:r>
            <w:r>
              <w:t>可以精确地反映人口的死亡水平</w:t>
            </w:r>
          </w:p>
        </w:tc>
      </w:tr>
      <w:tr w:rsidR="003F4894" w14:paraId="385795C1" w14:textId="77777777">
        <w:trPr>
          <w:trHeight w:val="500"/>
        </w:trPr>
        <w:tc>
          <w:tcPr>
            <w:tcW w:w="7400" w:type="dxa"/>
            <w:shd w:val="clear" w:color="auto" w:fill="FFFFFF"/>
            <w:vAlign w:val="center"/>
          </w:tcPr>
          <w:p w14:paraId="6083B8DB" w14:textId="77777777" w:rsidR="003F4894" w:rsidRDefault="000D5B91">
            <w:pPr>
              <w:rPr>
                <w:rFonts w:ascii="微软雅黑" w:eastAsia="微软雅黑" w:hAnsi="微软雅黑" w:cs="微软雅黑"/>
                <w:sz w:val="28"/>
              </w:rPr>
            </w:pPr>
            <w:r>
              <w:t>E</w:t>
            </w:r>
            <w:r>
              <w:t>、</w:t>
            </w:r>
            <w:r>
              <w:t xml:space="preserve"> </w:t>
            </w:r>
            <w:r>
              <w:t>可反映某人群主要的死亡原因</w:t>
            </w:r>
          </w:p>
        </w:tc>
      </w:tr>
    </w:tbl>
    <w:p w14:paraId="1318F20B" w14:textId="77777777" w:rsidR="003F4894" w:rsidRDefault="003F4894"/>
    <w:p w14:paraId="3F0A5D2C" w14:textId="77777777" w:rsidR="003F4894" w:rsidRDefault="000D5B91">
      <w:pPr>
        <w:spacing w:line="360" w:lineRule="auto"/>
      </w:pPr>
      <w:r>
        <w:t xml:space="preserve">58. </w:t>
      </w:r>
      <w:r>
        <w:t>统计分析表有简单表和复合表两种，复合表指（</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D52BC60" w14:textId="77777777">
        <w:trPr>
          <w:trHeight w:val="500"/>
        </w:trPr>
        <w:tc>
          <w:tcPr>
            <w:tcW w:w="7400" w:type="dxa"/>
            <w:shd w:val="clear" w:color="auto" w:fill="FFFFFF"/>
            <w:vAlign w:val="center"/>
          </w:tcPr>
          <w:p w14:paraId="0BA53E46" w14:textId="77777777" w:rsidR="003F4894" w:rsidRDefault="000D5B91">
            <w:r>
              <w:t>A</w:t>
            </w:r>
            <w:r>
              <w:t>、</w:t>
            </w:r>
            <w:r>
              <w:t xml:space="preserve"> </w:t>
            </w:r>
            <w:r>
              <w:t>有主词和宾词</w:t>
            </w:r>
          </w:p>
        </w:tc>
      </w:tr>
      <w:tr w:rsidR="003F4894" w14:paraId="1DFBA30D" w14:textId="77777777">
        <w:trPr>
          <w:trHeight w:val="500"/>
        </w:trPr>
        <w:tc>
          <w:tcPr>
            <w:tcW w:w="7400" w:type="dxa"/>
            <w:shd w:val="clear" w:color="auto" w:fill="FFFFFF"/>
            <w:vAlign w:val="center"/>
          </w:tcPr>
          <w:p w14:paraId="4A118A83" w14:textId="77777777" w:rsidR="003F4894" w:rsidRDefault="000D5B91">
            <w:pPr>
              <w:rPr>
                <w:rFonts w:ascii="微软雅黑" w:eastAsia="微软雅黑" w:hAnsi="微软雅黑" w:cs="微软雅黑"/>
                <w:sz w:val="28"/>
              </w:rPr>
            </w:pPr>
            <w:r>
              <w:t>B</w:t>
            </w:r>
            <w:r>
              <w:t>、</w:t>
            </w:r>
            <w:r>
              <w:t xml:space="preserve"> </w:t>
            </w:r>
            <w:r>
              <w:t>主词分成两个或两个以上标志</w:t>
            </w:r>
            <w:r>
              <w:rPr>
                <w:color w:val="EFA030"/>
              </w:rPr>
              <w:t>(</w:t>
            </w:r>
            <w:r>
              <w:rPr>
                <w:color w:val="EFA030"/>
              </w:rPr>
              <w:t>正确答案</w:t>
            </w:r>
            <w:r>
              <w:rPr>
                <w:color w:val="EFA030"/>
              </w:rPr>
              <w:t>)</w:t>
            </w:r>
          </w:p>
        </w:tc>
      </w:tr>
      <w:tr w:rsidR="003F4894" w14:paraId="0D50640B" w14:textId="77777777">
        <w:trPr>
          <w:trHeight w:val="500"/>
        </w:trPr>
        <w:tc>
          <w:tcPr>
            <w:tcW w:w="7400" w:type="dxa"/>
            <w:shd w:val="clear" w:color="auto" w:fill="FFFFFF"/>
            <w:vAlign w:val="center"/>
          </w:tcPr>
          <w:p w14:paraId="59AAECEF" w14:textId="77777777" w:rsidR="003F4894" w:rsidRDefault="000D5B91">
            <w:pPr>
              <w:rPr>
                <w:rFonts w:ascii="微软雅黑" w:eastAsia="微软雅黑" w:hAnsi="微软雅黑" w:cs="微软雅黑"/>
                <w:sz w:val="28"/>
              </w:rPr>
            </w:pPr>
            <w:r>
              <w:t>C</w:t>
            </w:r>
            <w:r>
              <w:t>、</w:t>
            </w:r>
            <w:r>
              <w:t xml:space="preserve"> </w:t>
            </w:r>
            <w:r>
              <w:t>宾词分成两个或两个以上标志</w:t>
            </w:r>
          </w:p>
        </w:tc>
      </w:tr>
      <w:tr w:rsidR="003F4894" w14:paraId="7CF6302C" w14:textId="77777777">
        <w:trPr>
          <w:trHeight w:val="500"/>
        </w:trPr>
        <w:tc>
          <w:tcPr>
            <w:tcW w:w="7400" w:type="dxa"/>
            <w:shd w:val="clear" w:color="auto" w:fill="FFFFFF"/>
            <w:vAlign w:val="center"/>
          </w:tcPr>
          <w:p w14:paraId="601ABDF4" w14:textId="77777777" w:rsidR="003F4894" w:rsidRDefault="000D5B91">
            <w:pPr>
              <w:rPr>
                <w:rFonts w:ascii="微软雅黑" w:eastAsia="微软雅黑" w:hAnsi="微软雅黑" w:cs="微软雅黑"/>
                <w:sz w:val="28"/>
              </w:rPr>
            </w:pPr>
            <w:r>
              <w:t>D</w:t>
            </w:r>
            <w:r>
              <w:t>、</w:t>
            </w:r>
            <w:r>
              <w:t xml:space="preserve"> </w:t>
            </w:r>
            <w:r>
              <w:t>包含两张简单表</w:t>
            </w:r>
          </w:p>
        </w:tc>
      </w:tr>
      <w:tr w:rsidR="003F4894" w14:paraId="0A8913A7" w14:textId="77777777">
        <w:trPr>
          <w:trHeight w:val="500"/>
        </w:trPr>
        <w:tc>
          <w:tcPr>
            <w:tcW w:w="7400" w:type="dxa"/>
            <w:shd w:val="clear" w:color="auto" w:fill="FFFFFF"/>
            <w:vAlign w:val="center"/>
          </w:tcPr>
          <w:p w14:paraId="0BA315D4" w14:textId="77777777" w:rsidR="003F4894" w:rsidRDefault="000D5B91">
            <w:pPr>
              <w:rPr>
                <w:rFonts w:ascii="微软雅黑" w:eastAsia="微软雅黑" w:hAnsi="微软雅黑" w:cs="微软雅黑"/>
                <w:sz w:val="28"/>
              </w:rPr>
            </w:pPr>
            <w:r>
              <w:t>E</w:t>
            </w:r>
            <w:r>
              <w:t>、</w:t>
            </w:r>
            <w:r>
              <w:t xml:space="preserve"> </w:t>
            </w:r>
            <w:r>
              <w:t>包含两张或两张以上简单表</w:t>
            </w:r>
          </w:p>
        </w:tc>
      </w:tr>
    </w:tbl>
    <w:p w14:paraId="47C39288" w14:textId="77777777" w:rsidR="003F4894" w:rsidRDefault="003F4894"/>
    <w:p w14:paraId="34D95355" w14:textId="77777777" w:rsidR="003F4894" w:rsidRDefault="000D5B91">
      <w:pPr>
        <w:spacing w:line="360" w:lineRule="auto"/>
      </w:pPr>
      <w:r>
        <w:t xml:space="preserve">59. </w:t>
      </w:r>
      <w:r>
        <w:t>频数分布的两个重要特征是（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D4231C9" w14:textId="77777777">
        <w:trPr>
          <w:trHeight w:val="500"/>
        </w:trPr>
        <w:tc>
          <w:tcPr>
            <w:tcW w:w="7400" w:type="dxa"/>
            <w:shd w:val="clear" w:color="auto" w:fill="FFFFFF"/>
            <w:vAlign w:val="center"/>
          </w:tcPr>
          <w:p w14:paraId="105EBB40" w14:textId="77777777" w:rsidR="003F4894" w:rsidRDefault="000D5B91">
            <w:r>
              <w:t>A</w:t>
            </w:r>
            <w:r>
              <w:t>、</w:t>
            </w:r>
            <w:r>
              <w:t xml:space="preserve"> </w:t>
            </w:r>
            <w:r>
              <w:t>统计量与参数</w:t>
            </w:r>
          </w:p>
        </w:tc>
      </w:tr>
      <w:tr w:rsidR="003F4894" w14:paraId="3E105981" w14:textId="77777777">
        <w:trPr>
          <w:trHeight w:val="500"/>
        </w:trPr>
        <w:tc>
          <w:tcPr>
            <w:tcW w:w="7400" w:type="dxa"/>
            <w:shd w:val="clear" w:color="auto" w:fill="FFFFFF"/>
            <w:vAlign w:val="center"/>
          </w:tcPr>
          <w:p w14:paraId="0F7CB3F4" w14:textId="77777777" w:rsidR="003F4894" w:rsidRDefault="000D5B91">
            <w:pPr>
              <w:rPr>
                <w:rFonts w:ascii="微软雅黑" w:eastAsia="微软雅黑" w:hAnsi="微软雅黑" w:cs="微软雅黑"/>
                <w:sz w:val="28"/>
              </w:rPr>
            </w:pPr>
            <w:r>
              <w:t>B</w:t>
            </w:r>
            <w:r>
              <w:t>、</w:t>
            </w:r>
            <w:r>
              <w:t xml:space="preserve"> </w:t>
            </w:r>
            <w:r>
              <w:t>样本均数与总体均数</w:t>
            </w:r>
          </w:p>
        </w:tc>
      </w:tr>
      <w:tr w:rsidR="003F4894" w14:paraId="6E46186F" w14:textId="77777777">
        <w:trPr>
          <w:trHeight w:val="500"/>
        </w:trPr>
        <w:tc>
          <w:tcPr>
            <w:tcW w:w="7400" w:type="dxa"/>
            <w:shd w:val="clear" w:color="auto" w:fill="FFFFFF"/>
            <w:vAlign w:val="center"/>
          </w:tcPr>
          <w:p w14:paraId="144676BE" w14:textId="77777777" w:rsidR="003F4894" w:rsidRDefault="000D5B91">
            <w:pPr>
              <w:rPr>
                <w:rFonts w:ascii="微软雅黑" w:eastAsia="微软雅黑" w:hAnsi="微软雅黑" w:cs="微软雅黑"/>
                <w:sz w:val="28"/>
              </w:rPr>
            </w:pPr>
            <w:r>
              <w:t>C</w:t>
            </w:r>
            <w:r>
              <w:t>、</w:t>
            </w:r>
            <w:r>
              <w:t xml:space="preserve"> </w:t>
            </w:r>
            <w:r>
              <w:t>集中趋势与离散趋势</w:t>
            </w:r>
            <w:r>
              <w:rPr>
                <w:color w:val="EFA030"/>
              </w:rPr>
              <w:t>(</w:t>
            </w:r>
            <w:r>
              <w:rPr>
                <w:color w:val="EFA030"/>
              </w:rPr>
              <w:t>正确答案</w:t>
            </w:r>
            <w:r>
              <w:rPr>
                <w:color w:val="EFA030"/>
              </w:rPr>
              <w:t>)</w:t>
            </w:r>
          </w:p>
        </w:tc>
      </w:tr>
      <w:tr w:rsidR="003F4894" w14:paraId="153C3B0A" w14:textId="77777777">
        <w:trPr>
          <w:trHeight w:val="500"/>
        </w:trPr>
        <w:tc>
          <w:tcPr>
            <w:tcW w:w="7400" w:type="dxa"/>
            <w:shd w:val="clear" w:color="auto" w:fill="FFFFFF"/>
            <w:vAlign w:val="center"/>
          </w:tcPr>
          <w:p w14:paraId="12244A1F" w14:textId="77777777" w:rsidR="003F4894" w:rsidRDefault="000D5B91">
            <w:pPr>
              <w:rPr>
                <w:rFonts w:ascii="微软雅黑" w:eastAsia="微软雅黑" w:hAnsi="微软雅黑" w:cs="微软雅黑"/>
                <w:sz w:val="28"/>
              </w:rPr>
            </w:pPr>
            <w:r>
              <w:t>D</w:t>
            </w:r>
            <w:r>
              <w:t>、</w:t>
            </w:r>
            <w:r>
              <w:t xml:space="preserve"> </w:t>
            </w:r>
            <w:r>
              <w:t>样本标准差与总体标准差</w:t>
            </w:r>
          </w:p>
        </w:tc>
      </w:tr>
      <w:tr w:rsidR="003F4894" w14:paraId="3698DBD5" w14:textId="77777777">
        <w:trPr>
          <w:trHeight w:val="500"/>
        </w:trPr>
        <w:tc>
          <w:tcPr>
            <w:tcW w:w="7400" w:type="dxa"/>
            <w:shd w:val="clear" w:color="auto" w:fill="FFFFFF"/>
            <w:vAlign w:val="center"/>
          </w:tcPr>
          <w:p w14:paraId="42B1B5D1" w14:textId="77777777" w:rsidR="003F4894" w:rsidRDefault="000D5B91">
            <w:pPr>
              <w:rPr>
                <w:rFonts w:ascii="微软雅黑" w:eastAsia="微软雅黑" w:hAnsi="微软雅黑" w:cs="微软雅黑"/>
                <w:sz w:val="28"/>
              </w:rPr>
            </w:pPr>
            <w:r>
              <w:t>E</w:t>
            </w:r>
            <w:r>
              <w:t>、</w:t>
            </w:r>
            <w:r>
              <w:t xml:space="preserve"> </w:t>
            </w:r>
            <w:r>
              <w:t>样本与总体</w:t>
            </w:r>
          </w:p>
        </w:tc>
      </w:tr>
    </w:tbl>
    <w:p w14:paraId="21364A1B" w14:textId="77777777" w:rsidR="003F4894" w:rsidRDefault="003F4894"/>
    <w:p w14:paraId="3AC5AB7A" w14:textId="77777777" w:rsidR="003F4894" w:rsidRDefault="000D5B91">
      <w:pPr>
        <w:spacing w:line="360" w:lineRule="auto"/>
      </w:pPr>
      <w:r>
        <w:t xml:space="preserve">60. </w:t>
      </w:r>
      <w:r>
        <w:t>要制定某年某县恶性肿瘤男、女年龄别死亡率（</w:t>
      </w:r>
      <w:r>
        <w:t>1/10</w:t>
      </w:r>
      <w:r>
        <w:t>万）的统计分析表，则主要标志是：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AF25552" w14:textId="77777777">
        <w:trPr>
          <w:trHeight w:val="500"/>
        </w:trPr>
        <w:tc>
          <w:tcPr>
            <w:tcW w:w="7400" w:type="dxa"/>
            <w:shd w:val="clear" w:color="auto" w:fill="FFFFFF"/>
            <w:vAlign w:val="center"/>
          </w:tcPr>
          <w:p w14:paraId="4C502D9A" w14:textId="77777777" w:rsidR="003F4894" w:rsidRDefault="000D5B91">
            <w:r>
              <w:t>A</w:t>
            </w:r>
            <w:r>
              <w:t>、</w:t>
            </w:r>
            <w:r>
              <w:t xml:space="preserve"> </w:t>
            </w:r>
            <w:r>
              <w:t>性别</w:t>
            </w:r>
          </w:p>
        </w:tc>
      </w:tr>
      <w:tr w:rsidR="003F4894" w14:paraId="4AA3C47B" w14:textId="77777777">
        <w:trPr>
          <w:trHeight w:val="500"/>
        </w:trPr>
        <w:tc>
          <w:tcPr>
            <w:tcW w:w="7400" w:type="dxa"/>
            <w:shd w:val="clear" w:color="auto" w:fill="FFFFFF"/>
            <w:vAlign w:val="center"/>
          </w:tcPr>
          <w:p w14:paraId="7DC00599" w14:textId="77777777" w:rsidR="003F4894" w:rsidRDefault="000D5B91">
            <w:pPr>
              <w:rPr>
                <w:rFonts w:ascii="微软雅黑" w:eastAsia="微软雅黑" w:hAnsi="微软雅黑" w:cs="微软雅黑"/>
                <w:sz w:val="28"/>
              </w:rPr>
            </w:pPr>
            <w:r>
              <w:t>B</w:t>
            </w:r>
            <w:r>
              <w:t>、</w:t>
            </w:r>
            <w:r>
              <w:t xml:space="preserve"> </w:t>
            </w:r>
            <w:r>
              <w:t>年龄别</w:t>
            </w:r>
          </w:p>
        </w:tc>
      </w:tr>
      <w:tr w:rsidR="003F4894" w14:paraId="56210D40" w14:textId="77777777">
        <w:trPr>
          <w:trHeight w:val="500"/>
        </w:trPr>
        <w:tc>
          <w:tcPr>
            <w:tcW w:w="7400" w:type="dxa"/>
            <w:shd w:val="clear" w:color="auto" w:fill="FFFFFF"/>
            <w:vAlign w:val="center"/>
          </w:tcPr>
          <w:p w14:paraId="07B56CF1" w14:textId="77777777" w:rsidR="003F4894" w:rsidRDefault="000D5B91">
            <w:pPr>
              <w:rPr>
                <w:rFonts w:ascii="微软雅黑" w:eastAsia="微软雅黑" w:hAnsi="微软雅黑" w:cs="微软雅黑"/>
                <w:sz w:val="28"/>
              </w:rPr>
            </w:pPr>
            <w:r>
              <w:t>C</w:t>
            </w:r>
            <w:r>
              <w:t>、</w:t>
            </w:r>
            <w:r>
              <w:t xml:space="preserve"> </w:t>
            </w:r>
            <w:r>
              <w:t>死亡率</w:t>
            </w:r>
          </w:p>
        </w:tc>
      </w:tr>
      <w:tr w:rsidR="003F4894" w14:paraId="0272300C" w14:textId="77777777">
        <w:trPr>
          <w:trHeight w:val="500"/>
        </w:trPr>
        <w:tc>
          <w:tcPr>
            <w:tcW w:w="7400" w:type="dxa"/>
            <w:shd w:val="clear" w:color="auto" w:fill="FFFFFF"/>
            <w:vAlign w:val="center"/>
          </w:tcPr>
          <w:p w14:paraId="4D0636D4" w14:textId="77777777" w:rsidR="003F4894" w:rsidRDefault="000D5B91">
            <w:pPr>
              <w:rPr>
                <w:rFonts w:ascii="微软雅黑" w:eastAsia="微软雅黑" w:hAnsi="微软雅黑" w:cs="微软雅黑"/>
                <w:sz w:val="28"/>
              </w:rPr>
            </w:pPr>
            <w:r>
              <w:t>D</w:t>
            </w:r>
            <w:r>
              <w:t>、</w:t>
            </w:r>
            <w:r>
              <w:t xml:space="preserve"> </w:t>
            </w:r>
            <w:r>
              <w:t>性别和年龄别</w:t>
            </w:r>
            <w:r>
              <w:rPr>
                <w:color w:val="EFA030"/>
              </w:rPr>
              <w:t>(</w:t>
            </w:r>
            <w:r>
              <w:rPr>
                <w:color w:val="EFA030"/>
              </w:rPr>
              <w:t>正确答案</w:t>
            </w:r>
            <w:r>
              <w:rPr>
                <w:color w:val="EFA030"/>
              </w:rPr>
              <w:t>)</w:t>
            </w:r>
          </w:p>
        </w:tc>
      </w:tr>
      <w:tr w:rsidR="003F4894" w14:paraId="1DD04886" w14:textId="77777777">
        <w:trPr>
          <w:trHeight w:val="500"/>
        </w:trPr>
        <w:tc>
          <w:tcPr>
            <w:tcW w:w="7400" w:type="dxa"/>
            <w:shd w:val="clear" w:color="auto" w:fill="FFFFFF"/>
            <w:vAlign w:val="center"/>
          </w:tcPr>
          <w:p w14:paraId="71A9E558" w14:textId="77777777" w:rsidR="003F4894" w:rsidRDefault="000D5B91">
            <w:pPr>
              <w:rPr>
                <w:rFonts w:ascii="微软雅黑" w:eastAsia="微软雅黑" w:hAnsi="微软雅黑" w:cs="微软雅黑"/>
                <w:sz w:val="28"/>
              </w:rPr>
            </w:pPr>
            <w:r>
              <w:t>E</w:t>
            </w:r>
            <w:r>
              <w:t>、</w:t>
            </w:r>
            <w:r>
              <w:t xml:space="preserve"> </w:t>
            </w:r>
            <w:r>
              <w:t>性别、年龄别和死亡率</w:t>
            </w:r>
          </w:p>
        </w:tc>
      </w:tr>
    </w:tbl>
    <w:p w14:paraId="5A7B0848" w14:textId="77777777" w:rsidR="003F4894" w:rsidRDefault="003F4894"/>
    <w:p w14:paraId="3CF99690" w14:textId="77777777" w:rsidR="003F4894" w:rsidRDefault="000D5B91">
      <w:pPr>
        <w:spacing w:line="360" w:lineRule="auto"/>
      </w:pPr>
      <w:r>
        <w:t xml:space="preserve">61. </w:t>
      </w:r>
      <w:r>
        <w:t>某种职业病检出率为：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D280DAD" w14:textId="77777777">
        <w:trPr>
          <w:trHeight w:val="500"/>
        </w:trPr>
        <w:tc>
          <w:tcPr>
            <w:tcW w:w="7400" w:type="dxa"/>
            <w:shd w:val="clear" w:color="auto" w:fill="FFFFFF"/>
            <w:vAlign w:val="center"/>
          </w:tcPr>
          <w:p w14:paraId="4E11D513" w14:textId="77777777" w:rsidR="003F4894" w:rsidRDefault="000D5B91">
            <w:r>
              <w:t>A</w:t>
            </w:r>
            <w:r>
              <w:t>、</w:t>
            </w:r>
            <w:r>
              <w:t xml:space="preserve"> </w:t>
            </w:r>
            <w:r>
              <w:t>检出病人数</w:t>
            </w:r>
            <w:r>
              <w:t>/</w:t>
            </w:r>
            <w:r>
              <w:t>在册人数</w:t>
            </w:r>
          </w:p>
        </w:tc>
      </w:tr>
      <w:tr w:rsidR="003F4894" w14:paraId="5D59D1E9" w14:textId="77777777">
        <w:trPr>
          <w:trHeight w:val="500"/>
        </w:trPr>
        <w:tc>
          <w:tcPr>
            <w:tcW w:w="7400" w:type="dxa"/>
            <w:shd w:val="clear" w:color="auto" w:fill="FFFFFF"/>
            <w:vAlign w:val="center"/>
          </w:tcPr>
          <w:p w14:paraId="24A15C2C" w14:textId="77777777" w:rsidR="003F4894" w:rsidRDefault="000D5B91">
            <w:pPr>
              <w:rPr>
                <w:rFonts w:ascii="微软雅黑" w:eastAsia="微软雅黑" w:hAnsi="微软雅黑" w:cs="微软雅黑"/>
                <w:sz w:val="28"/>
              </w:rPr>
            </w:pPr>
            <w:r>
              <w:t>B</w:t>
            </w:r>
            <w:r>
              <w:t>、</w:t>
            </w:r>
            <w:r>
              <w:t xml:space="preserve"> </w:t>
            </w:r>
            <w:r>
              <w:t>实有病人数</w:t>
            </w:r>
            <w:r>
              <w:t>/</w:t>
            </w:r>
            <w:r>
              <w:t>受检人数</w:t>
            </w:r>
          </w:p>
        </w:tc>
      </w:tr>
      <w:tr w:rsidR="003F4894" w14:paraId="1BD9B9EE" w14:textId="77777777">
        <w:trPr>
          <w:trHeight w:val="500"/>
        </w:trPr>
        <w:tc>
          <w:tcPr>
            <w:tcW w:w="7400" w:type="dxa"/>
            <w:shd w:val="clear" w:color="auto" w:fill="FFFFFF"/>
            <w:vAlign w:val="center"/>
          </w:tcPr>
          <w:p w14:paraId="59D6ADE3" w14:textId="77777777" w:rsidR="003F4894" w:rsidRDefault="000D5B91">
            <w:pPr>
              <w:rPr>
                <w:rFonts w:ascii="微软雅黑" w:eastAsia="微软雅黑" w:hAnsi="微软雅黑" w:cs="微软雅黑"/>
                <w:sz w:val="28"/>
              </w:rPr>
            </w:pPr>
            <w:r>
              <w:t>C</w:t>
            </w:r>
            <w:r>
              <w:t>、</w:t>
            </w:r>
            <w:r>
              <w:t xml:space="preserve"> </w:t>
            </w:r>
            <w:r>
              <w:t>实存病人数</w:t>
            </w:r>
            <w:r>
              <w:t>/</w:t>
            </w:r>
            <w:r>
              <w:t>在册人数</w:t>
            </w:r>
          </w:p>
        </w:tc>
      </w:tr>
      <w:tr w:rsidR="003F4894" w14:paraId="4CEC894A" w14:textId="77777777">
        <w:trPr>
          <w:trHeight w:val="500"/>
        </w:trPr>
        <w:tc>
          <w:tcPr>
            <w:tcW w:w="7400" w:type="dxa"/>
            <w:shd w:val="clear" w:color="auto" w:fill="FFFFFF"/>
            <w:vAlign w:val="center"/>
          </w:tcPr>
          <w:p w14:paraId="0ABE987C" w14:textId="77777777" w:rsidR="003F4894" w:rsidRDefault="000D5B91">
            <w:pPr>
              <w:rPr>
                <w:rFonts w:ascii="微软雅黑" w:eastAsia="微软雅黑" w:hAnsi="微软雅黑" w:cs="微软雅黑"/>
                <w:sz w:val="28"/>
              </w:rPr>
            </w:pPr>
            <w:r>
              <w:lastRenderedPageBreak/>
              <w:t>D</w:t>
            </w:r>
            <w:r>
              <w:t>、</w:t>
            </w:r>
            <w:r>
              <w:t xml:space="preserve"> </w:t>
            </w:r>
            <w:r>
              <w:t>检出人数</w:t>
            </w:r>
            <w:r>
              <w:t>/</w:t>
            </w:r>
            <w:r>
              <w:t>受检人数</w:t>
            </w:r>
            <w:r>
              <w:rPr>
                <w:color w:val="EFA030"/>
              </w:rPr>
              <w:t>(</w:t>
            </w:r>
            <w:r>
              <w:rPr>
                <w:color w:val="EFA030"/>
              </w:rPr>
              <w:t>正确答案</w:t>
            </w:r>
            <w:r>
              <w:rPr>
                <w:color w:val="EFA030"/>
              </w:rPr>
              <w:t>)</w:t>
            </w:r>
          </w:p>
        </w:tc>
      </w:tr>
      <w:tr w:rsidR="003F4894" w14:paraId="3E90C94B" w14:textId="77777777">
        <w:trPr>
          <w:trHeight w:val="500"/>
        </w:trPr>
        <w:tc>
          <w:tcPr>
            <w:tcW w:w="7400" w:type="dxa"/>
            <w:shd w:val="clear" w:color="auto" w:fill="FFFFFF"/>
            <w:vAlign w:val="center"/>
          </w:tcPr>
          <w:p w14:paraId="295BB739" w14:textId="77777777" w:rsidR="003F4894" w:rsidRDefault="000D5B91">
            <w:pPr>
              <w:rPr>
                <w:rFonts w:ascii="微软雅黑" w:eastAsia="微软雅黑" w:hAnsi="微软雅黑" w:cs="微软雅黑"/>
                <w:sz w:val="28"/>
              </w:rPr>
            </w:pPr>
            <w:r>
              <w:t>E</w:t>
            </w:r>
            <w:r>
              <w:t>、</w:t>
            </w:r>
            <w:r>
              <w:t xml:space="preserve"> </w:t>
            </w:r>
            <w:r>
              <w:t>以上全不对</w:t>
            </w:r>
          </w:p>
        </w:tc>
      </w:tr>
    </w:tbl>
    <w:p w14:paraId="538715F1" w14:textId="77777777" w:rsidR="003F4894" w:rsidRDefault="003F4894"/>
    <w:p w14:paraId="00619446" w14:textId="77777777" w:rsidR="003F4894" w:rsidRDefault="000D5B91">
      <w:pPr>
        <w:spacing w:line="360" w:lineRule="auto"/>
      </w:pPr>
      <w:r>
        <w:t xml:space="preserve">62. </w:t>
      </w:r>
      <w:r>
        <w:t>说明一个地区死亡水平的指标主要是：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5724768" w14:textId="77777777">
        <w:trPr>
          <w:trHeight w:val="500"/>
        </w:trPr>
        <w:tc>
          <w:tcPr>
            <w:tcW w:w="7400" w:type="dxa"/>
            <w:shd w:val="clear" w:color="auto" w:fill="FFFFFF"/>
            <w:vAlign w:val="center"/>
          </w:tcPr>
          <w:p w14:paraId="3A81ED1D" w14:textId="77777777" w:rsidR="003F4894" w:rsidRDefault="000D5B91">
            <w:r>
              <w:t>A</w:t>
            </w:r>
            <w:r>
              <w:t>、</w:t>
            </w:r>
            <w:r>
              <w:t xml:space="preserve"> </w:t>
            </w:r>
            <w:r>
              <w:t>病死率</w:t>
            </w:r>
          </w:p>
        </w:tc>
      </w:tr>
      <w:tr w:rsidR="003F4894" w14:paraId="686B9636" w14:textId="77777777">
        <w:trPr>
          <w:trHeight w:val="500"/>
        </w:trPr>
        <w:tc>
          <w:tcPr>
            <w:tcW w:w="7400" w:type="dxa"/>
            <w:shd w:val="clear" w:color="auto" w:fill="FFFFFF"/>
            <w:vAlign w:val="center"/>
          </w:tcPr>
          <w:p w14:paraId="2C2A28CA" w14:textId="77777777" w:rsidR="003F4894" w:rsidRDefault="000D5B91">
            <w:pPr>
              <w:rPr>
                <w:rFonts w:ascii="微软雅黑" w:eastAsia="微软雅黑" w:hAnsi="微软雅黑" w:cs="微软雅黑"/>
                <w:sz w:val="28"/>
              </w:rPr>
            </w:pPr>
            <w:r>
              <w:t>B</w:t>
            </w:r>
            <w:r>
              <w:t>、</w:t>
            </w:r>
            <w:r>
              <w:t xml:space="preserve"> </w:t>
            </w:r>
            <w:r>
              <w:t>死因构成比</w:t>
            </w:r>
          </w:p>
        </w:tc>
      </w:tr>
      <w:tr w:rsidR="003F4894" w14:paraId="64E70872" w14:textId="77777777">
        <w:trPr>
          <w:trHeight w:val="500"/>
        </w:trPr>
        <w:tc>
          <w:tcPr>
            <w:tcW w:w="7400" w:type="dxa"/>
            <w:shd w:val="clear" w:color="auto" w:fill="FFFFFF"/>
            <w:vAlign w:val="center"/>
          </w:tcPr>
          <w:p w14:paraId="026E84BD" w14:textId="77777777" w:rsidR="003F4894" w:rsidRDefault="000D5B91">
            <w:pPr>
              <w:rPr>
                <w:rFonts w:ascii="微软雅黑" w:eastAsia="微软雅黑" w:hAnsi="微软雅黑" w:cs="微软雅黑"/>
                <w:sz w:val="28"/>
              </w:rPr>
            </w:pPr>
            <w:r>
              <w:t>C</w:t>
            </w:r>
            <w:r>
              <w:t>、</w:t>
            </w:r>
            <w:r>
              <w:t xml:space="preserve"> </w:t>
            </w:r>
            <w:r>
              <w:t>死因顺位</w:t>
            </w:r>
          </w:p>
        </w:tc>
      </w:tr>
      <w:tr w:rsidR="003F4894" w14:paraId="2B80E17A" w14:textId="77777777">
        <w:trPr>
          <w:trHeight w:val="500"/>
        </w:trPr>
        <w:tc>
          <w:tcPr>
            <w:tcW w:w="7400" w:type="dxa"/>
            <w:shd w:val="clear" w:color="auto" w:fill="FFFFFF"/>
            <w:vAlign w:val="center"/>
          </w:tcPr>
          <w:p w14:paraId="0E3BE9B1" w14:textId="77777777" w:rsidR="003F4894" w:rsidRDefault="000D5B91">
            <w:pPr>
              <w:rPr>
                <w:rFonts w:ascii="微软雅黑" w:eastAsia="微软雅黑" w:hAnsi="微软雅黑" w:cs="微软雅黑"/>
                <w:sz w:val="28"/>
              </w:rPr>
            </w:pPr>
            <w:r>
              <w:t>D</w:t>
            </w:r>
            <w:r>
              <w:t>、</w:t>
            </w:r>
            <w:r>
              <w:t xml:space="preserve"> </w:t>
            </w:r>
            <w:r>
              <w:t>死亡率</w:t>
            </w:r>
            <w:r>
              <w:rPr>
                <w:color w:val="EFA030"/>
              </w:rPr>
              <w:t>(</w:t>
            </w:r>
            <w:r>
              <w:rPr>
                <w:color w:val="EFA030"/>
              </w:rPr>
              <w:t>正确答案</w:t>
            </w:r>
            <w:r>
              <w:rPr>
                <w:color w:val="EFA030"/>
              </w:rPr>
              <w:t>)</w:t>
            </w:r>
          </w:p>
        </w:tc>
      </w:tr>
      <w:tr w:rsidR="003F4894" w14:paraId="3DDC462F" w14:textId="77777777">
        <w:trPr>
          <w:trHeight w:val="500"/>
        </w:trPr>
        <w:tc>
          <w:tcPr>
            <w:tcW w:w="7400" w:type="dxa"/>
            <w:shd w:val="clear" w:color="auto" w:fill="FFFFFF"/>
            <w:vAlign w:val="center"/>
          </w:tcPr>
          <w:p w14:paraId="0A56C550" w14:textId="77777777" w:rsidR="003F4894" w:rsidRDefault="000D5B91">
            <w:pPr>
              <w:rPr>
                <w:rFonts w:ascii="微软雅黑" w:eastAsia="微软雅黑" w:hAnsi="微软雅黑" w:cs="微软雅黑"/>
                <w:sz w:val="28"/>
              </w:rPr>
            </w:pPr>
            <w:r>
              <w:t>E</w:t>
            </w:r>
            <w:r>
              <w:t>、</w:t>
            </w:r>
            <w:r>
              <w:t xml:space="preserve"> </w:t>
            </w:r>
            <w:r>
              <w:t>上述都不对</w:t>
            </w:r>
          </w:p>
        </w:tc>
      </w:tr>
    </w:tbl>
    <w:p w14:paraId="467D54C9" w14:textId="77777777" w:rsidR="003F4894" w:rsidRDefault="003F4894"/>
    <w:p w14:paraId="512A8972" w14:textId="77777777" w:rsidR="003F4894" w:rsidRDefault="000D5B91">
      <w:pPr>
        <w:spacing w:line="360" w:lineRule="auto"/>
      </w:pPr>
      <w:r>
        <w:t xml:space="preserve">63. </w:t>
      </w:r>
      <w:r>
        <w:t>出生率习惯上用：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0B87F3D" w14:textId="77777777">
        <w:trPr>
          <w:trHeight w:val="500"/>
        </w:trPr>
        <w:tc>
          <w:tcPr>
            <w:tcW w:w="7400" w:type="dxa"/>
            <w:shd w:val="clear" w:color="auto" w:fill="FFFFFF"/>
            <w:vAlign w:val="center"/>
          </w:tcPr>
          <w:p w14:paraId="67E7BFDD" w14:textId="77777777" w:rsidR="003F4894" w:rsidRDefault="000D5B91">
            <w:r>
              <w:t>A</w:t>
            </w:r>
            <w:r>
              <w:t>、</w:t>
            </w:r>
            <w:r>
              <w:t xml:space="preserve"> </w:t>
            </w:r>
            <w:r>
              <w:t>百分率</w:t>
            </w:r>
          </w:p>
        </w:tc>
      </w:tr>
      <w:tr w:rsidR="003F4894" w14:paraId="7F4E184C" w14:textId="77777777">
        <w:trPr>
          <w:trHeight w:val="500"/>
        </w:trPr>
        <w:tc>
          <w:tcPr>
            <w:tcW w:w="7400" w:type="dxa"/>
            <w:shd w:val="clear" w:color="auto" w:fill="FFFFFF"/>
            <w:vAlign w:val="center"/>
          </w:tcPr>
          <w:p w14:paraId="00F62DF7" w14:textId="77777777" w:rsidR="003F4894" w:rsidRDefault="000D5B91">
            <w:pPr>
              <w:rPr>
                <w:rFonts w:ascii="微软雅黑" w:eastAsia="微软雅黑" w:hAnsi="微软雅黑" w:cs="微软雅黑"/>
                <w:sz w:val="28"/>
              </w:rPr>
            </w:pPr>
            <w:r>
              <w:t>B</w:t>
            </w:r>
            <w:r>
              <w:t>、</w:t>
            </w:r>
            <w:r>
              <w:t xml:space="preserve"> </w:t>
            </w:r>
            <w:r>
              <w:t>千分率</w:t>
            </w:r>
            <w:r>
              <w:rPr>
                <w:color w:val="EFA030"/>
              </w:rPr>
              <w:t>(</w:t>
            </w:r>
            <w:r>
              <w:rPr>
                <w:color w:val="EFA030"/>
              </w:rPr>
              <w:t>正确答案</w:t>
            </w:r>
            <w:r>
              <w:rPr>
                <w:color w:val="EFA030"/>
              </w:rPr>
              <w:t>)</w:t>
            </w:r>
          </w:p>
        </w:tc>
      </w:tr>
      <w:tr w:rsidR="003F4894" w14:paraId="12561F39" w14:textId="77777777">
        <w:trPr>
          <w:trHeight w:val="500"/>
        </w:trPr>
        <w:tc>
          <w:tcPr>
            <w:tcW w:w="7400" w:type="dxa"/>
            <w:shd w:val="clear" w:color="auto" w:fill="FFFFFF"/>
            <w:vAlign w:val="center"/>
          </w:tcPr>
          <w:p w14:paraId="720704F5" w14:textId="77777777" w:rsidR="003F4894" w:rsidRDefault="000D5B91">
            <w:pPr>
              <w:rPr>
                <w:rFonts w:ascii="微软雅黑" w:eastAsia="微软雅黑" w:hAnsi="微软雅黑" w:cs="微软雅黑"/>
                <w:sz w:val="28"/>
              </w:rPr>
            </w:pPr>
            <w:r>
              <w:t>C</w:t>
            </w:r>
            <w:r>
              <w:t>、</w:t>
            </w:r>
            <w:r>
              <w:t xml:space="preserve"> </w:t>
            </w:r>
            <w:r>
              <w:t>万分率</w:t>
            </w:r>
          </w:p>
        </w:tc>
      </w:tr>
      <w:tr w:rsidR="003F4894" w14:paraId="32EE4BDA" w14:textId="77777777">
        <w:trPr>
          <w:trHeight w:val="500"/>
        </w:trPr>
        <w:tc>
          <w:tcPr>
            <w:tcW w:w="7400" w:type="dxa"/>
            <w:shd w:val="clear" w:color="auto" w:fill="FFFFFF"/>
            <w:vAlign w:val="center"/>
          </w:tcPr>
          <w:p w14:paraId="0CF876B2" w14:textId="77777777" w:rsidR="003F4894" w:rsidRDefault="000D5B91">
            <w:pPr>
              <w:rPr>
                <w:rFonts w:ascii="微软雅黑" w:eastAsia="微软雅黑" w:hAnsi="微软雅黑" w:cs="微软雅黑"/>
                <w:sz w:val="28"/>
              </w:rPr>
            </w:pPr>
            <w:r>
              <w:t>D</w:t>
            </w:r>
            <w:r>
              <w:t>、</w:t>
            </w:r>
            <w:r>
              <w:t xml:space="preserve"> </w:t>
            </w:r>
            <w:r>
              <w:t>十万分率</w:t>
            </w:r>
          </w:p>
        </w:tc>
      </w:tr>
      <w:tr w:rsidR="003F4894" w14:paraId="1BF59D22" w14:textId="77777777">
        <w:trPr>
          <w:trHeight w:val="500"/>
        </w:trPr>
        <w:tc>
          <w:tcPr>
            <w:tcW w:w="7400" w:type="dxa"/>
            <w:shd w:val="clear" w:color="auto" w:fill="FFFFFF"/>
            <w:vAlign w:val="center"/>
          </w:tcPr>
          <w:p w14:paraId="7AE0C514" w14:textId="77777777" w:rsidR="003F4894" w:rsidRDefault="000D5B91">
            <w:pPr>
              <w:rPr>
                <w:rFonts w:ascii="微软雅黑" w:eastAsia="微软雅黑" w:hAnsi="微软雅黑" w:cs="微软雅黑"/>
                <w:sz w:val="28"/>
              </w:rPr>
            </w:pPr>
            <w:r>
              <w:t>E</w:t>
            </w:r>
            <w:r>
              <w:t>、</w:t>
            </w:r>
            <w:r>
              <w:t xml:space="preserve"> </w:t>
            </w:r>
            <w:r>
              <w:t>无所谓</w:t>
            </w:r>
          </w:p>
        </w:tc>
      </w:tr>
    </w:tbl>
    <w:p w14:paraId="3899E769" w14:textId="77777777" w:rsidR="003F4894" w:rsidRDefault="003F4894"/>
    <w:p w14:paraId="034F7A9E" w14:textId="77777777" w:rsidR="003F4894" w:rsidRDefault="000D5B91">
      <w:pPr>
        <w:spacing w:line="360" w:lineRule="auto"/>
      </w:pPr>
      <w:r>
        <w:t xml:space="preserve">64. </w:t>
      </w:r>
      <w:r>
        <w:t>已知甲、乙两地肝癌死亡总数及各年龄组人口数，计算两地标准化肝癌死亡</w:t>
      </w:r>
      <w:r>
        <w:t xml:space="preserve"> </w:t>
      </w:r>
      <w:r>
        <w:t>率，宜选用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C1DB608" w14:textId="77777777">
        <w:trPr>
          <w:trHeight w:val="500"/>
        </w:trPr>
        <w:tc>
          <w:tcPr>
            <w:tcW w:w="7400" w:type="dxa"/>
            <w:shd w:val="clear" w:color="auto" w:fill="FFFFFF"/>
            <w:vAlign w:val="center"/>
          </w:tcPr>
          <w:p w14:paraId="1B1FC037" w14:textId="77777777" w:rsidR="003F4894" w:rsidRDefault="000D5B91">
            <w:r>
              <w:t>A</w:t>
            </w:r>
            <w:r>
              <w:t>、</w:t>
            </w:r>
            <w:r>
              <w:t xml:space="preserve"> </w:t>
            </w:r>
            <w:r>
              <w:t>直接法</w:t>
            </w:r>
          </w:p>
        </w:tc>
      </w:tr>
      <w:tr w:rsidR="003F4894" w14:paraId="5EACF65D" w14:textId="77777777">
        <w:trPr>
          <w:trHeight w:val="500"/>
        </w:trPr>
        <w:tc>
          <w:tcPr>
            <w:tcW w:w="7400" w:type="dxa"/>
            <w:shd w:val="clear" w:color="auto" w:fill="FFFFFF"/>
            <w:vAlign w:val="center"/>
          </w:tcPr>
          <w:p w14:paraId="0ADD164B" w14:textId="77777777" w:rsidR="003F4894" w:rsidRDefault="000D5B91">
            <w:pPr>
              <w:rPr>
                <w:rFonts w:ascii="微软雅黑" w:eastAsia="微软雅黑" w:hAnsi="微软雅黑" w:cs="微软雅黑"/>
                <w:sz w:val="28"/>
              </w:rPr>
            </w:pPr>
            <w:r>
              <w:t>B</w:t>
            </w:r>
            <w:r>
              <w:t>、</w:t>
            </w:r>
            <w:r>
              <w:t xml:space="preserve"> </w:t>
            </w:r>
            <w:r>
              <w:t>间接法</w:t>
            </w:r>
            <w:r>
              <w:rPr>
                <w:color w:val="EFA030"/>
              </w:rPr>
              <w:t>(</w:t>
            </w:r>
            <w:r>
              <w:rPr>
                <w:color w:val="EFA030"/>
              </w:rPr>
              <w:t>正确答案</w:t>
            </w:r>
            <w:r>
              <w:rPr>
                <w:color w:val="EFA030"/>
              </w:rPr>
              <w:t>)</w:t>
            </w:r>
          </w:p>
        </w:tc>
      </w:tr>
      <w:tr w:rsidR="003F4894" w14:paraId="00EFC1FB" w14:textId="77777777">
        <w:trPr>
          <w:trHeight w:val="500"/>
        </w:trPr>
        <w:tc>
          <w:tcPr>
            <w:tcW w:w="7400" w:type="dxa"/>
            <w:shd w:val="clear" w:color="auto" w:fill="FFFFFF"/>
            <w:vAlign w:val="center"/>
          </w:tcPr>
          <w:p w14:paraId="2C7433B0" w14:textId="77777777" w:rsidR="003F4894" w:rsidRDefault="000D5B91">
            <w:pPr>
              <w:rPr>
                <w:rFonts w:ascii="微软雅黑" w:eastAsia="微软雅黑" w:hAnsi="微软雅黑" w:cs="微软雅黑"/>
                <w:sz w:val="28"/>
              </w:rPr>
            </w:pPr>
            <w:r>
              <w:t>C</w:t>
            </w:r>
            <w:r>
              <w:t>、</w:t>
            </w:r>
            <w:r>
              <w:t xml:space="preserve"> t </w:t>
            </w:r>
            <w:r>
              <w:t>检验法</w:t>
            </w:r>
          </w:p>
        </w:tc>
      </w:tr>
      <w:tr w:rsidR="003F4894" w14:paraId="2F457260" w14:textId="77777777">
        <w:trPr>
          <w:trHeight w:val="500"/>
        </w:trPr>
        <w:tc>
          <w:tcPr>
            <w:tcW w:w="7400" w:type="dxa"/>
            <w:shd w:val="clear" w:color="auto" w:fill="FFFFFF"/>
            <w:vAlign w:val="center"/>
          </w:tcPr>
          <w:p w14:paraId="08F161E6" w14:textId="77777777" w:rsidR="003F4894" w:rsidRDefault="000D5B91">
            <w:pPr>
              <w:rPr>
                <w:rFonts w:ascii="微软雅黑" w:eastAsia="微软雅黑" w:hAnsi="微软雅黑" w:cs="微软雅黑"/>
                <w:sz w:val="28"/>
              </w:rPr>
            </w:pPr>
            <w:r>
              <w:t>D</w:t>
            </w:r>
            <w:r>
              <w:t>、</w:t>
            </w:r>
            <w:r>
              <w:t xml:space="preserve"> χ2 </w:t>
            </w:r>
            <w:r>
              <w:t>检验法</w:t>
            </w:r>
          </w:p>
        </w:tc>
      </w:tr>
      <w:tr w:rsidR="003F4894" w14:paraId="6AC77436" w14:textId="77777777">
        <w:trPr>
          <w:trHeight w:val="500"/>
        </w:trPr>
        <w:tc>
          <w:tcPr>
            <w:tcW w:w="7400" w:type="dxa"/>
            <w:shd w:val="clear" w:color="auto" w:fill="FFFFFF"/>
            <w:vAlign w:val="center"/>
          </w:tcPr>
          <w:p w14:paraId="1641863C" w14:textId="77777777" w:rsidR="003F4894" w:rsidRDefault="000D5B91">
            <w:pPr>
              <w:rPr>
                <w:rFonts w:ascii="微软雅黑" w:eastAsia="微软雅黑" w:hAnsi="微软雅黑" w:cs="微软雅黑"/>
                <w:sz w:val="28"/>
              </w:rPr>
            </w:pPr>
            <w:r>
              <w:t>E</w:t>
            </w:r>
            <w:r>
              <w:t>、</w:t>
            </w:r>
            <w:r>
              <w:t xml:space="preserve"> </w:t>
            </w:r>
            <w:r>
              <w:t>秩和检验法</w:t>
            </w:r>
          </w:p>
        </w:tc>
      </w:tr>
    </w:tbl>
    <w:p w14:paraId="00C23DF6" w14:textId="77777777" w:rsidR="003F4894" w:rsidRDefault="003F4894"/>
    <w:p w14:paraId="36CFA550" w14:textId="77777777" w:rsidR="003F4894" w:rsidRDefault="000D5B91">
      <w:pPr>
        <w:spacing w:line="360" w:lineRule="auto"/>
      </w:pPr>
      <w:r>
        <w:t xml:space="preserve">65. </w:t>
      </w:r>
      <w:r>
        <w:t>标准化死亡比（</w:t>
      </w:r>
      <w:r>
        <w:t>SMR</w:t>
      </w:r>
      <w:r>
        <w:t>）属</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3ECA4E5" w14:textId="77777777">
        <w:trPr>
          <w:trHeight w:val="500"/>
        </w:trPr>
        <w:tc>
          <w:tcPr>
            <w:tcW w:w="7400" w:type="dxa"/>
            <w:shd w:val="clear" w:color="auto" w:fill="FFFFFF"/>
            <w:vAlign w:val="center"/>
          </w:tcPr>
          <w:p w14:paraId="5705C893" w14:textId="77777777" w:rsidR="003F4894" w:rsidRDefault="000D5B91">
            <w:r>
              <w:t>A</w:t>
            </w:r>
            <w:r>
              <w:t>、</w:t>
            </w:r>
            <w:r>
              <w:t xml:space="preserve"> </w:t>
            </w:r>
            <w:r>
              <w:t>构成比</w:t>
            </w:r>
          </w:p>
        </w:tc>
      </w:tr>
      <w:tr w:rsidR="003F4894" w14:paraId="2A9FB636" w14:textId="77777777">
        <w:trPr>
          <w:trHeight w:val="500"/>
        </w:trPr>
        <w:tc>
          <w:tcPr>
            <w:tcW w:w="7400" w:type="dxa"/>
            <w:shd w:val="clear" w:color="auto" w:fill="FFFFFF"/>
            <w:vAlign w:val="center"/>
          </w:tcPr>
          <w:p w14:paraId="787E9179" w14:textId="77777777" w:rsidR="003F4894" w:rsidRDefault="000D5B91">
            <w:pPr>
              <w:rPr>
                <w:rFonts w:ascii="微软雅黑" w:eastAsia="微软雅黑" w:hAnsi="微软雅黑" w:cs="微软雅黑"/>
                <w:sz w:val="28"/>
              </w:rPr>
            </w:pPr>
            <w:r>
              <w:lastRenderedPageBreak/>
              <w:t>B</w:t>
            </w:r>
            <w:r>
              <w:t>、</w:t>
            </w:r>
            <w:r>
              <w:t xml:space="preserve"> </w:t>
            </w:r>
            <w:r>
              <w:t>定基比</w:t>
            </w:r>
          </w:p>
        </w:tc>
      </w:tr>
      <w:tr w:rsidR="003F4894" w14:paraId="34447B37" w14:textId="77777777">
        <w:trPr>
          <w:trHeight w:val="500"/>
        </w:trPr>
        <w:tc>
          <w:tcPr>
            <w:tcW w:w="7400" w:type="dxa"/>
            <w:shd w:val="clear" w:color="auto" w:fill="FFFFFF"/>
            <w:vAlign w:val="center"/>
          </w:tcPr>
          <w:p w14:paraId="4C1DF4C8" w14:textId="77777777" w:rsidR="003F4894" w:rsidRDefault="000D5B91">
            <w:pPr>
              <w:rPr>
                <w:rFonts w:ascii="微软雅黑" w:eastAsia="微软雅黑" w:hAnsi="微软雅黑" w:cs="微软雅黑"/>
                <w:sz w:val="28"/>
              </w:rPr>
            </w:pPr>
            <w:r>
              <w:t>C</w:t>
            </w:r>
            <w:r>
              <w:t>、</w:t>
            </w:r>
            <w:r>
              <w:t xml:space="preserve"> </w:t>
            </w:r>
            <w:r>
              <w:t>相对比</w:t>
            </w:r>
            <w:r>
              <w:rPr>
                <w:color w:val="EFA030"/>
              </w:rPr>
              <w:t>(</w:t>
            </w:r>
            <w:r>
              <w:rPr>
                <w:color w:val="EFA030"/>
              </w:rPr>
              <w:t>正确答案</w:t>
            </w:r>
            <w:r>
              <w:rPr>
                <w:color w:val="EFA030"/>
              </w:rPr>
              <w:t>)</w:t>
            </w:r>
          </w:p>
        </w:tc>
      </w:tr>
      <w:tr w:rsidR="003F4894" w14:paraId="722668B3" w14:textId="77777777">
        <w:trPr>
          <w:trHeight w:val="500"/>
        </w:trPr>
        <w:tc>
          <w:tcPr>
            <w:tcW w:w="7400" w:type="dxa"/>
            <w:shd w:val="clear" w:color="auto" w:fill="FFFFFF"/>
            <w:vAlign w:val="center"/>
          </w:tcPr>
          <w:p w14:paraId="4237CFA9" w14:textId="77777777" w:rsidR="003F4894" w:rsidRDefault="000D5B91">
            <w:pPr>
              <w:rPr>
                <w:rFonts w:ascii="微软雅黑" w:eastAsia="微软雅黑" w:hAnsi="微软雅黑" w:cs="微软雅黑"/>
                <w:sz w:val="28"/>
              </w:rPr>
            </w:pPr>
            <w:r>
              <w:t>D</w:t>
            </w:r>
            <w:r>
              <w:t>、</w:t>
            </w:r>
            <w:r>
              <w:t xml:space="preserve"> </w:t>
            </w:r>
            <w:r>
              <w:t>比数比</w:t>
            </w:r>
          </w:p>
        </w:tc>
      </w:tr>
      <w:tr w:rsidR="003F4894" w14:paraId="70DB25B3" w14:textId="77777777">
        <w:trPr>
          <w:trHeight w:val="500"/>
        </w:trPr>
        <w:tc>
          <w:tcPr>
            <w:tcW w:w="7400" w:type="dxa"/>
            <w:shd w:val="clear" w:color="auto" w:fill="FFFFFF"/>
            <w:vAlign w:val="center"/>
          </w:tcPr>
          <w:p w14:paraId="468B80DB" w14:textId="77777777" w:rsidR="003F4894" w:rsidRDefault="000D5B91">
            <w:pPr>
              <w:rPr>
                <w:rFonts w:ascii="微软雅黑" w:eastAsia="微软雅黑" w:hAnsi="微软雅黑" w:cs="微软雅黑"/>
                <w:sz w:val="28"/>
              </w:rPr>
            </w:pPr>
            <w:r>
              <w:t>E</w:t>
            </w:r>
            <w:r>
              <w:t>、</w:t>
            </w:r>
            <w:r>
              <w:t xml:space="preserve"> </w:t>
            </w:r>
            <w:r>
              <w:t>环比</w:t>
            </w:r>
          </w:p>
        </w:tc>
      </w:tr>
    </w:tbl>
    <w:p w14:paraId="2242438F" w14:textId="77777777" w:rsidR="003F4894" w:rsidRDefault="003F4894"/>
    <w:p w14:paraId="63267E6B" w14:textId="77777777" w:rsidR="003F4894" w:rsidRDefault="000D5B91">
      <w:pPr>
        <w:spacing w:line="360" w:lineRule="auto"/>
      </w:pPr>
      <w:r>
        <w:t xml:space="preserve">66. </w:t>
      </w:r>
      <w:r>
        <w:t>为了对某种疾病进行研究出发，要获得某地人口总数，用什么方法比较好？</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645AAB6" w14:textId="77777777">
        <w:trPr>
          <w:trHeight w:val="500"/>
        </w:trPr>
        <w:tc>
          <w:tcPr>
            <w:tcW w:w="7400" w:type="dxa"/>
            <w:shd w:val="clear" w:color="auto" w:fill="FFFFFF"/>
            <w:vAlign w:val="center"/>
          </w:tcPr>
          <w:p w14:paraId="56CCB4EC" w14:textId="77777777" w:rsidR="003F4894" w:rsidRDefault="000D5B91">
            <w:r>
              <w:t>A</w:t>
            </w:r>
            <w:r>
              <w:t>、</w:t>
            </w:r>
            <w:r>
              <w:t xml:space="preserve"> </w:t>
            </w:r>
            <w:r>
              <w:t>法定制</w:t>
            </w:r>
          </w:p>
        </w:tc>
      </w:tr>
      <w:tr w:rsidR="003F4894" w14:paraId="1B93C835" w14:textId="77777777">
        <w:trPr>
          <w:trHeight w:val="500"/>
        </w:trPr>
        <w:tc>
          <w:tcPr>
            <w:tcW w:w="7400" w:type="dxa"/>
            <w:shd w:val="clear" w:color="auto" w:fill="FFFFFF"/>
            <w:vAlign w:val="center"/>
          </w:tcPr>
          <w:p w14:paraId="39B2CDF3" w14:textId="77777777" w:rsidR="003F4894" w:rsidRDefault="000D5B91">
            <w:pPr>
              <w:rPr>
                <w:rFonts w:ascii="微软雅黑" w:eastAsia="微软雅黑" w:hAnsi="微软雅黑" w:cs="微软雅黑"/>
                <w:sz w:val="28"/>
              </w:rPr>
            </w:pPr>
            <w:r>
              <w:t>B</w:t>
            </w:r>
            <w:r>
              <w:t>、</w:t>
            </w:r>
            <w:r>
              <w:t xml:space="preserve"> </w:t>
            </w:r>
            <w:r>
              <w:t>实际制</w:t>
            </w:r>
            <w:r>
              <w:rPr>
                <w:color w:val="EFA030"/>
              </w:rPr>
              <w:t>(</w:t>
            </w:r>
            <w:r>
              <w:rPr>
                <w:color w:val="EFA030"/>
              </w:rPr>
              <w:t>正确答案</w:t>
            </w:r>
            <w:r>
              <w:rPr>
                <w:color w:val="EFA030"/>
              </w:rPr>
              <w:t>)</w:t>
            </w:r>
          </w:p>
        </w:tc>
      </w:tr>
      <w:tr w:rsidR="003F4894" w14:paraId="7F8A673E" w14:textId="77777777">
        <w:trPr>
          <w:trHeight w:val="500"/>
        </w:trPr>
        <w:tc>
          <w:tcPr>
            <w:tcW w:w="7400" w:type="dxa"/>
            <w:shd w:val="clear" w:color="auto" w:fill="FFFFFF"/>
            <w:vAlign w:val="center"/>
          </w:tcPr>
          <w:p w14:paraId="0F74666F" w14:textId="77777777" w:rsidR="003F4894" w:rsidRDefault="000D5B91">
            <w:pPr>
              <w:rPr>
                <w:rFonts w:ascii="微软雅黑" w:eastAsia="微软雅黑" w:hAnsi="微软雅黑" w:cs="微软雅黑"/>
                <w:sz w:val="28"/>
              </w:rPr>
            </w:pPr>
            <w:r>
              <w:t>C</w:t>
            </w:r>
            <w:r>
              <w:t>、</w:t>
            </w:r>
            <w:r>
              <w:t xml:space="preserve"> </w:t>
            </w:r>
            <w:r>
              <w:t>时点制</w:t>
            </w:r>
          </w:p>
        </w:tc>
      </w:tr>
      <w:tr w:rsidR="003F4894" w14:paraId="6CC548CD" w14:textId="77777777">
        <w:trPr>
          <w:trHeight w:val="500"/>
        </w:trPr>
        <w:tc>
          <w:tcPr>
            <w:tcW w:w="7400" w:type="dxa"/>
            <w:shd w:val="clear" w:color="auto" w:fill="FFFFFF"/>
            <w:vAlign w:val="center"/>
          </w:tcPr>
          <w:p w14:paraId="7BA7BB31" w14:textId="77777777" w:rsidR="003F4894" w:rsidRDefault="000D5B91">
            <w:pPr>
              <w:rPr>
                <w:rFonts w:ascii="微软雅黑" w:eastAsia="微软雅黑" w:hAnsi="微软雅黑" w:cs="微软雅黑"/>
                <w:sz w:val="28"/>
              </w:rPr>
            </w:pPr>
            <w:r>
              <w:t>D</w:t>
            </w:r>
            <w:r>
              <w:t>、</w:t>
            </w:r>
            <w:r>
              <w:t xml:space="preserve"> </w:t>
            </w:r>
            <w:r>
              <w:t>实数制</w:t>
            </w:r>
          </w:p>
        </w:tc>
      </w:tr>
    </w:tbl>
    <w:p w14:paraId="6786C001" w14:textId="77777777" w:rsidR="003F4894" w:rsidRDefault="003F4894"/>
    <w:p w14:paraId="3780D6FB" w14:textId="77777777" w:rsidR="003F4894" w:rsidRDefault="000D5B91">
      <w:pPr>
        <w:spacing w:line="360" w:lineRule="auto"/>
      </w:pPr>
      <w:r>
        <w:t xml:space="preserve">67. </w:t>
      </w:r>
      <w:r>
        <w:t>寿命表的主要指标不包括</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63B9876" w14:textId="77777777">
        <w:trPr>
          <w:trHeight w:val="500"/>
        </w:trPr>
        <w:tc>
          <w:tcPr>
            <w:tcW w:w="7400" w:type="dxa"/>
            <w:shd w:val="clear" w:color="auto" w:fill="FFFFFF"/>
            <w:vAlign w:val="center"/>
          </w:tcPr>
          <w:p w14:paraId="64C4353F" w14:textId="77777777" w:rsidR="003F4894" w:rsidRDefault="000D5B91">
            <w:r>
              <w:t>A</w:t>
            </w:r>
            <w:r>
              <w:t>、</w:t>
            </w:r>
            <w:r>
              <w:t xml:space="preserve"> </w:t>
            </w:r>
            <w:r>
              <w:t>死亡概率</w:t>
            </w:r>
          </w:p>
        </w:tc>
      </w:tr>
      <w:tr w:rsidR="003F4894" w14:paraId="1D45E554" w14:textId="77777777">
        <w:trPr>
          <w:trHeight w:val="500"/>
        </w:trPr>
        <w:tc>
          <w:tcPr>
            <w:tcW w:w="7400" w:type="dxa"/>
            <w:shd w:val="clear" w:color="auto" w:fill="FFFFFF"/>
            <w:vAlign w:val="center"/>
          </w:tcPr>
          <w:p w14:paraId="4754DA42" w14:textId="77777777" w:rsidR="003F4894" w:rsidRDefault="000D5B91">
            <w:pPr>
              <w:rPr>
                <w:rFonts w:ascii="微软雅黑" w:eastAsia="微软雅黑" w:hAnsi="微软雅黑" w:cs="微软雅黑"/>
                <w:sz w:val="28"/>
              </w:rPr>
            </w:pPr>
            <w:r>
              <w:t>B</w:t>
            </w:r>
            <w:r>
              <w:t>、</w:t>
            </w:r>
            <w:r>
              <w:t xml:space="preserve"> </w:t>
            </w:r>
            <w:r>
              <w:t>生存人数</w:t>
            </w:r>
          </w:p>
        </w:tc>
      </w:tr>
      <w:tr w:rsidR="003F4894" w14:paraId="27383C48" w14:textId="77777777">
        <w:trPr>
          <w:trHeight w:val="500"/>
        </w:trPr>
        <w:tc>
          <w:tcPr>
            <w:tcW w:w="7400" w:type="dxa"/>
            <w:shd w:val="clear" w:color="auto" w:fill="FFFFFF"/>
            <w:vAlign w:val="center"/>
          </w:tcPr>
          <w:p w14:paraId="1D7B88B5" w14:textId="77777777" w:rsidR="003F4894" w:rsidRDefault="000D5B91">
            <w:pPr>
              <w:rPr>
                <w:rFonts w:ascii="微软雅黑" w:eastAsia="微软雅黑" w:hAnsi="微软雅黑" w:cs="微软雅黑"/>
                <w:sz w:val="28"/>
              </w:rPr>
            </w:pPr>
            <w:r>
              <w:t>C</w:t>
            </w:r>
            <w:r>
              <w:t>、</w:t>
            </w:r>
            <w:r>
              <w:t xml:space="preserve"> </w:t>
            </w:r>
            <w:r>
              <w:t>死亡人数</w:t>
            </w:r>
          </w:p>
        </w:tc>
      </w:tr>
      <w:tr w:rsidR="003F4894" w14:paraId="049467AC" w14:textId="77777777">
        <w:trPr>
          <w:trHeight w:val="500"/>
        </w:trPr>
        <w:tc>
          <w:tcPr>
            <w:tcW w:w="7400" w:type="dxa"/>
            <w:shd w:val="clear" w:color="auto" w:fill="FFFFFF"/>
            <w:vAlign w:val="center"/>
          </w:tcPr>
          <w:p w14:paraId="336D564C" w14:textId="77777777" w:rsidR="003F4894" w:rsidRDefault="000D5B91">
            <w:pPr>
              <w:rPr>
                <w:rFonts w:ascii="微软雅黑" w:eastAsia="微软雅黑" w:hAnsi="微软雅黑" w:cs="微软雅黑"/>
                <w:sz w:val="28"/>
              </w:rPr>
            </w:pPr>
            <w:r>
              <w:t>D</w:t>
            </w:r>
            <w:r>
              <w:t>、</w:t>
            </w:r>
            <w:r>
              <w:t xml:space="preserve"> </w:t>
            </w:r>
            <w:r>
              <w:t>年龄别死亡率</w:t>
            </w:r>
            <w:r>
              <w:rPr>
                <w:color w:val="EFA030"/>
              </w:rPr>
              <w:t>(</w:t>
            </w:r>
            <w:r>
              <w:rPr>
                <w:color w:val="EFA030"/>
              </w:rPr>
              <w:t>正确答案</w:t>
            </w:r>
            <w:r>
              <w:rPr>
                <w:color w:val="EFA030"/>
              </w:rPr>
              <w:t>)</w:t>
            </w:r>
          </w:p>
        </w:tc>
      </w:tr>
      <w:tr w:rsidR="003F4894" w14:paraId="2EBD2E08" w14:textId="77777777">
        <w:trPr>
          <w:trHeight w:val="500"/>
        </w:trPr>
        <w:tc>
          <w:tcPr>
            <w:tcW w:w="7400" w:type="dxa"/>
            <w:shd w:val="clear" w:color="auto" w:fill="FFFFFF"/>
            <w:vAlign w:val="center"/>
          </w:tcPr>
          <w:p w14:paraId="4C59DE97" w14:textId="77777777" w:rsidR="003F4894" w:rsidRDefault="000D5B91">
            <w:pPr>
              <w:rPr>
                <w:rFonts w:ascii="微软雅黑" w:eastAsia="微软雅黑" w:hAnsi="微软雅黑" w:cs="微软雅黑"/>
                <w:sz w:val="28"/>
              </w:rPr>
            </w:pPr>
            <w:r>
              <w:t>E</w:t>
            </w:r>
            <w:r>
              <w:t>、</w:t>
            </w:r>
            <w:r>
              <w:t xml:space="preserve"> </w:t>
            </w:r>
            <w:r>
              <w:t>期望寿命</w:t>
            </w:r>
          </w:p>
        </w:tc>
      </w:tr>
    </w:tbl>
    <w:p w14:paraId="2A9BC751" w14:textId="77777777" w:rsidR="003F4894" w:rsidRDefault="003F4894"/>
    <w:p w14:paraId="353A432C" w14:textId="77777777" w:rsidR="003F4894" w:rsidRDefault="000D5B91">
      <w:pPr>
        <w:spacing w:line="360" w:lineRule="auto"/>
      </w:pPr>
      <w:r>
        <w:t xml:space="preserve">68. </w:t>
      </w:r>
      <w:r>
        <w:t>下面关于均数的正确的说法是</w:t>
      </w:r>
      <w:r>
        <w:t>______.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BF95DB4" w14:textId="77777777">
        <w:trPr>
          <w:trHeight w:val="500"/>
        </w:trPr>
        <w:tc>
          <w:tcPr>
            <w:tcW w:w="7400" w:type="dxa"/>
            <w:shd w:val="clear" w:color="auto" w:fill="FFFFFF"/>
            <w:vAlign w:val="center"/>
          </w:tcPr>
          <w:p w14:paraId="172FB32C" w14:textId="77777777" w:rsidR="003F4894" w:rsidRDefault="000D5B91">
            <w:r>
              <w:t>A</w:t>
            </w:r>
            <w:r>
              <w:t>、</w:t>
            </w:r>
            <w:r>
              <w:t xml:space="preserve"> </w:t>
            </w:r>
            <w:r>
              <w:t>当样本含量增大时，均数也增大</w:t>
            </w:r>
          </w:p>
        </w:tc>
      </w:tr>
      <w:tr w:rsidR="003F4894" w14:paraId="4FC3751F" w14:textId="77777777">
        <w:trPr>
          <w:trHeight w:val="500"/>
        </w:trPr>
        <w:tc>
          <w:tcPr>
            <w:tcW w:w="7400" w:type="dxa"/>
            <w:shd w:val="clear" w:color="auto" w:fill="FFFFFF"/>
            <w:vAlign w:val="center"/>
          </w:tcPr>
          <w:p w14:paraId="488C7724" w14:textId="77777777" w:rsidR="003F4894" w:rsidRDefault="000D5B91">
            <w:pPr>
              <w:rPr>
                <w:rFonts w:ascii="微软雅黑" w:eastAsia="微软雅黑" w:hAnsi="微软雅黑" w:cs="微软雅黑"/>
                <w:sz w:val="28"/>
              </w:rPr>
            </w:pPr>
            <w:r>
              <w:t>B</w:t>
            </w:r>
            <w:r>
              <w:t>、</w:t>
            </w:r>
            <w:r>
              <w:t xml:space="preserve"> </w:t>
            </w:r>
            <w:r>
              <w:t>均数总大于中位数</w:t>
            </w:r>
          </w:p>
        </w:tc>
      </w:tr>
      <w:tr w:rsidR="003F4894" w14:paraId="430C4C62" w14:textId="77777777">
        <w:trPr>
          <w:trHeight w:val="500"/>
        </w:trPr>
        <w:tc>
          <w:tcPr>
            <w:tcW w:w="7400" w:type="dxa"/>
            <w:shd w:val="clear" w:color="auto" w:fill="FFFFFF"/>
            <w:vAlign w:val="center"/>
          </w:tcPr>
          <w:p w14:paraId="18710653" w14:textId="77777777" w:rsidR="003F4894" w:rsidRDefault="000D5B91">
            <w:pPr>
              <w:rPr>
                <w:rFonts w:ascii="微软雅黑" w:eastAsia="微软雅黑" w:hAnsi="微软雅黑" w:cs="微软雅黑"/>
                <w:sz w:val="28"/>
              </w:rPr>
            </w:pPr>
            <w:r>
              <w:t>C</w:t>
            </w:r>
            <w:r>
              <w:t>、</w:t>
            </w:r>
            <w:r>
              <w:t xml:space="preserve"> </w:t>
            </w:r>
            <w:r>
              <w:t>均数总大于标准差</w:t>
            </w:r>
          </w:p>
        </w:tc>
      </w:tr>
      <w:tr w:rsidR="003F4894" w14:paraId="77A28CEF" w14:textId="77777777">
        <w:trPr>
          <w:trHeight w:val="500"/>
        </w:trPr>
        <w:tc>
          <w:tcPr>
            <w:tcW w:w="7400" w:type="dxa"/>
            <w:shd w:val="clear" w:color="auto" w:fill="FFFFFF"/>
            <w:vAlign w:val="center"/>
          </w:tcPr>
          <w:p w14:paraId="49DB2836" w14:textId="77777777" w:rsidR="003F4894" w:rsidRDefault="000D5B91">
            <w:pPr>
              <w:rPr>
                <w:rFonts w:ascii="微软雅黑" w:eastAsia="微软雅黑" w:hAnsi="微软雅黑" w:cs="微软雅黑"/>
                <w:sz w:val="28"/>
              </w:rPr>
            </w:pPr>
            <w:r>
              <w:t>D</w:t>
            </w:r>
            <w:r>
              <w:t>、</w:t>
            </w:r>
            <w:r>
              <w:t xml:space="preserve"> </w:t>
            </w:r>
            <w:r>
              <w:t>均数是所有观察值的平均值</w:t>
            </w:r>
            <w:r>
              <w:rPr>
                <w:color w:val="EFA030"/>
              </w:rPr>
              <w:t>(</w:t>
            </w:r>
            <w:r>
              <w:rPr>
                <w:color w:val="EFA030"/>
              </w:rPr>
              <w:t>正确答案</w:t>
            </w:r>
            <w:r>
              <w:rPr>
                <w:color w:val="EFA030"/>
              </w:rPr>
              <w:t>)</w:t>
            </w:r>
          </w:p>
        </w:tc>
      </w:tr>
    </w:tbl>
    <w:p w14:paraId="3205AD8D" w14:textId="77777777" w:rsidR="003F4894" w:rsidRDefault="003F4894"/>
    <w:p w14:paraId="1EDFD676" w14:textId="77777777" w:rsidR="003F4894" w:rsidRDefault="000D5B91">
      <w:pPr>
        <w:spacing w:line="360" w:lineRule="auto"/>
      </w:pPr>
      <w:r>
        <w:t xml:space="preserve">69. </w:t>
      </w:r>
      <w:r>
        <w:t>某地易感儿童注射乙肝疫苗后，从中随机抽取</w:t>
      </w:r>
      <w:r>
        <w:t>100</w:t>
      </w:r>
      <w:r>
        <w:t>名儿童测量其乙肝表面抗体滴度水平，欲描述其平均水平，宜采用</w:t>
      </w:r>
      <w:r>
        <w:t>______.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3DF19F1" w14:textId="77777777">
        <w:trPr>
          <w:trHeight w:val="500"/>
        </w:trPr>
        <w:tc>
          <w:tcPr>
            <w:tcW w:w="7400" w:type="dxa"/>
            <w:shd w:val="clear" w:color="auto" w:fill="FFFFFF"/>
            <w:vAlign w:val="center"/>
          </w:tcPr>
          <w:p w14:paraId="0C333759" w14:textId="77777777" w:rsidR="003F4894" w:rsidRDefault="000D5B91">
            <w:r>
              <w:lastRenderedPageBreak/>
              <w:t>A</w:t>
            </w:r>
            <w:r>
              <w:t>、</w:t>
            </w:r>
            <w:r>
              <w:t xml:space="preserve"> </w:t>
            </w:r>
            <w:r>
              <w:t>均数</w:t>
            </w:r>
          </w:p>
        </w:tc>
      </w:tr>
      <w:tr w:rsidR="003F4894" w14:paraId="417DCB92" w14:textId="77777777">
        <w:trPr>
          <w:trHeight w:val="500"/>
        </w:trPr>
        <w:tc>
          <w:tcPr>
            <w:tcW w:w="7400" w:type="dxa"/>
            <w:shd w:val="clear" w:color="auto" w:fill="FFFFFF"/>
            <w:vAlign w:val="center"/>
          </w:tcPr>
          <w:p w14:paraId="40F2E667" w14:textId="77777777" w:rsidR="003F4894" w:rsidRDefault="000D5B91">
            <w:pPr>
              <w:rPr>
                <w:rFonts w:ascii="微软雅黑" w:eastAsia="微软雅黑" w:hAnsi="微软雅黑" w:cs="微软雅黑"/>
                <w:sz w:val="28"/>
              </w:rPr>
            </w:pPr>
            <w:r>
              <w:t>B</w:t>
            </w:r>
            <w:r>
              <w:t>、</w:t>
            </w:r>
            <w:r>
              <w:t xml:space="preserve"> </w:t>
            </w:r>
            <w:r>
              <w:t>几何均数</w:t>
            </w:r>
            <w:r>
              <w:rPr>
                <w:color w:val="EFA030"/>
              </w:rPr>
              <w:t>(</w:t>
            </w:r>
            <w:r>
              <w:rPr>
                <w:color w:val="EFA030"/>
              </w:rPr>
              <w:t>正确答案</w:t>
            </w:r>
            <w:r>
              <w:rPr>
                <w:color w:val="EFA030"/>
              </w:rPr>
              <w:t>)</w:t>
            </w:r>
          </w:p>
        </w:tc>
      </w:tr>
      <w:tr w:rsidR="003F4894" w14:paraId="5AE3C2C0" w14:textId="77777777">
        <w:trPr>
          <w:trHeight w:val="500"/>
        </w:trPr>
        <w:tc>
          <w:tcPr>
            <w:tcW w:w="7400" w:type="dxa"/>
            <w:shd w:val="clear" w:color="auto" w:fill="FFFFFF"/>
            <w:vAlign w:val="center"/>
          </w:tcPr>
          <w:p w14:paraId="11F764D4" w14:textId="77777777" w:rsidR="003F4894" w:rsidRDefault="000D5B91">
            <w:pPr>
              <w:rPr>
                <w:rFonts w:ascii="微软雅黑" w:eastAsia="微软雅黑" w:hAnsi="微软雅黑" w:cs="微软雅黑"/>
                <w:sz w:val="28"/>
              </w:rPr>
            </w:pPr>
            <w:r>
              <w:t>C</w:t>
            </w:r>
            <w:r>
              <w:t>、</w:t>
            </w:r>
            <w:r>
              <w:t xml:space="preserve"> </w:t>
            </w:r>
            <w:r>
              <w:t>中位数</w:t>
            </w:r>
          </w:p>
        </w:tc>
      </w:tr>
      <w:tr w:rsidR="003F4894" w14:paraId="68E95C04" w14:textId="77777777">
        <w:trPr>
          <w:trHeight w:val="500"/>
        </w:trPr>
        <w:tc>
          <w:tcPr>
            <w:tcW w:w="7400" w:type="dxa"/>
            <w:shd w:val="clear" w:color="auto" w:fill="FFFFFF"/>
            <w:vAlign w:val="center"/>
          </w:tcPr>
          <w:p w14:paraId="6EB32041" w14:textId="77777777" w:rsidR="003F4894" w:rsidRDefault="000D5B91">
            <w:pPr>
              <w:rPr>
                <w:rFonts w:ascii="微软雅黑" w:eastAsia="微软雅黑" w:hAnsi="微软雅黑" w:cs="微软雅黑"/>
                <w:sz w:val="28"/>
              </w:rPr>
            </w:pPr>
            <w:r>
              <w:t>D</w:t>
            </w:r>
            <w:r>
              <w:t>、</w:t>
            </w:r>
            <w:r>
              <w:t xml:space="preserve"> </w:t>
            </w:r>
            <w:r>
              <w:t>方差</w:t>
            </w:r>
          </w:p>
        </w:tc>
      </w:tr>
    </w:tbl>
    <w:p w14:paraId="5B7BEFC6" w14:textId="77777777" w:rsidR="003F4894" w:rsidRDefault="003F4894"/>
    <w:p w14:paraId="3CAA7577" w14:textId="77777777" w:rsidR="003F4894" w:rsidRDefault="000D5B91">
      <w:pPr>
        <w:spacing w:line="360" w:lineRule="auto"/>
      </w:pPr>
      <w:r>
        <w:t xml:space="preserve">70. </w:t>
      </w:r>
      <w:r>
        <w:t>关于构成比，不正确的是</w:t>
      </w:r>
      <w:r>
        <w:t>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A711CAC" w14:textId="77777777">
        <w:trPr>
          <w:trHeight w:val="500"/>
        </w:trPr>
        <w:tc>
          <w:tcPr>
            <w:tcW w:w="7400" w:type="dxa"/>
            <w:shd w:val="clear" w:color="auto" w:fill="FFFFFF"/>
            <w:vAlign w:val="center"/>
          </w:tcPr>
          <w:p w14:paraId="72693DB4" w14:textId="77777777" w:rsidR="003F4894" w:rsidRDefault="000D5B91">
            <w:r>
              <w:t>A</w:t>
            </w:r>
            <w:r>
              <w:t>、</w:t>
            </w:r>
            <w:r>
              <w:t xml:space="preserve"> </w:t>
            </w:r>
            <w:r>
              <w:t>构成比中某一部分比重的增减相应地会影响其他部分的比重</w:t>
            </w:r>
          </w:p>
        </w:tc>
      </w:tr>
      <w:tr w:rsidR="003F4894" w14:paraId="0EE040DC" w14:textId="77777777">
        <w:trPr>
          <w:trHeight w:val="500"/>
        </w:trPr>
        <w:tc>
          <w:tcPr>
            <w:tcW w:w="7400" w:type="dxa"/>
            <w:shd w:val="clear" w:color="auto" w:fill="FFFFFF"/>
            <w:vAlign w:val="center"/>
          </w:tcPr>
          <w:p w14:paraId="7065DD1B" w14:textId="77777777" w:rsidR="003F4894" w:rsidRDefault="000D5B91">
            <w:pPr>
              <w:rPr>
                <w:rFonts w:ascii="微软雅黑" w:eastAsia="微软雅黑" w:hAnsi="微软雅黑" w:cs="微软雅黑"/>
                <w:sz w:val="28"/>
              </w:rPr>
            </w:pPr>
            <w:r>
              <w:t>B</w:t>
            </w:r>
            <w:r>
              <w:t>、</w:t>
            </w:r>
            <w:r>
              <w:t xml:space="preserve"> </w:t>
            </w:r>
            <w:r>
              <w:t>构成比说明某现象发生的强度大小</w:t>
            </w:r>
            <w:r>
              <w:rPr>
                <w:color w:val="EFA030"/>
              </w:rPr>
              <w:t>(</w:t>
            </w:r>
            <w:r>
              <w:rPr>
                <w:color w:val="EFA030"/>
              </w:rPr>
              <w:t>正确答案</w:t>
            </w:r>
            <w:r>
              <w:rPr>
                <w:color w:val="EFA030"/>
              </w:rPr>
              <w:t>)</w:t>
            </w:r>
          </w:p>
        </w:tc>
      </w:tr>
      <w:tr w:rsidR="003F4894" w14:paraId="3EFFFE62" w14:textId="77777777">
        <w:trPr>
          <w:trHeight w:val="500"/>
        </w:trPr>
        <w:tc>
          <w:tcPr>
            <w:tcW w:w="7400" w:type="dxa"/>
            <w:shd w:val="clear" w:color="auto" w:fill="FFFFFF"/>
            <w:vAlign w:val="center"/>
          </w:tcPr>
          <w:p w14:paraId="4C24E8B3" w14:textId="77777777" w:rsidR="003F4894" w:rsidRDefault="000D5B91">
            <w:pPr>
              <w:rPr>
                <w:rFonts w:ascii="微软雅黑" w:eastAsia="微软雅黑" w:hAnsi="微软雅黑" w:cs="微软雅黑"/>
                <w:sz w:val="28"/>
              </w:rPr>
            </w:pPr>
            <w:r>
              <w:t>C</w:t>
            </w:r>
            <w:r>
              <w:t>、</w:t>
            </w:r>
            <w:r>
              <w:t xml:space="preserve"> </w:t>
            </w:r>
            <w:r>
              <w:t>构成比说明某一事物内部各组成部分所占的分布</w:t>
            </w:r>
          </w:p>
        </w:tc>
      </w:tr>
      <w:tr w:rsidR="003F4894" w14:paraId="01243D4C" w14:textId="77777777">
        <w:trPr>
          <w:trHeight w:val="500"/>
        </w:trPr>
        <w:tc>
          <w:tcPr>
            <w:tcW w:w="7400" w:type="dxa"/>
            <w:shd w:val="clear" w:color="auto" w:fill="FFFFFF"/>
            <w:vAlign w:val="center"/>
          </w:tcPr>
          <w:p w14:paraId="7DCEC9E4" w14:textId="77777777" w:rsidR="003F4894" w:rsidRDefault="000D5B91">
            <w:pPr>
              <w:rPr>
                <w:rFonts w:ascii="微软雅黑" w:eastAsia="微软雅黑" w:hAnsi="微软雅黑" w:cs="微软雅黑"/>
                <w:sz w:val="28"/>
              </w:rPr>
            </w:pPr>
            <w:r>
              <w:t>D</w:t>
            </w:r>
            <w:r>
              <w:t>、</w:t>
            </w:r>
            <w:r>
              <w:t xml:space="preserve"> </w:t>
            </w:r>
            <w:r>
              <w:t>若内部构成不同，可对率进行标准化</w:t>
            </w:r>
          </w:p>
        </w:tc>
      </w:tr>
    </w:tbl>
    <w:p w14:paraId="66503DAF" w14:textId="77777777" w:rsidR="003F4894" w:rsidRDefault="003F4894"/>
    <w:p w14:paraId="2F5B61CE" w14:textId="77777777" w:rsidR="003F4894" w:rsidRDefault="000D5B91">
      <w:pPr>
        <w:spacing w:line="360" w:lineRule="auto"/>
      </w:pPr>
      <w:r>
        <w:t xml:space="preserve">71. </w:t>
      </w:r>
      <w:r>
        <w:t>随机变量</w:t>
      </w:r>
      <w:r>
        <w:t>X</w:t>
      </w:r>
      <w:r>
        <w:t>服从正态分布</w:t>
      </w:r>
      <w:r>
        <w:t>N</w:t>
      </w:r>
      <w:r>
        <w:t>（</w:t>
      </w:r>
      <w:r>
        <w:t>μ1</w:t>
      </w:r>
      <w:r>
        <w:t>，</w:t>
      </w:r>
      <w:r>
        <w:t>σ12</w:t>
      </w:r>
      <w:r>
        <w:t>），</w:t>
      </w:r>
      <w:r>
        <w:t>Y</w:t>
      </w:r>
      <w:r>
        <w:t>服从正态分布</w:t>
      </w:r>
      <w:r>
        <w:t>N</w:t>
      </w:r>
      <w:r>
        <w:t>（</w:t>
      </w:r>
      <w:r>
        <w:t>μ2</w:t>
      </w:r>
      <w:r>
        <w:t>，</w:t>
      </w:r>
      <w:r>
        <w:t>σ22</w:t>
      </w:r>
      <w:r>
        <w:t>），</w:t>
      </w:r>
      <w:r>
        <w:t>X</w:t>
      </w:r>
      <w:r>
        <w:t>与</w:t>
      </w:r>
      <w:r>
        <w:t>Y</w:t>
      </w:r>
      <w:r>
        <w:t>独立，则</w:t>
      </w:r>
      <w:r>
        <w:t>X</w:t>
      </w:r>
      <w:r>
        <w:t>－</w:t>
      </w:r>
      <w:r>
        <w:t>Y</w:t>
      </w:r>
      <w:r>
        <w:t>服从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A1F71C0" w14:textId="77777777">
        <w:trPr>
          <w:trHeight w:val="500"/>
        </w:trPr>
        <w:tc>
          <w:tcPr>
            <w:tcW w:w="7400" w:type="dxa"/>
            <w:shd w:val="clear" w:color="auto" w:fill="FFFFFF"/>
            <w:vAlign w:val="center"/>
          </w:tcPr>
          <w:p w14:paraId="5FC3EB1C" w14:textId="77777777" w:rsidR="003F4894" w:rsidRDefault="000D5B91">
            <w:r>
              <w:t>A</w:t>
            </w:r>
            <w:r>
              <w:t>、</w:t>
            </w:r>
            <w:r>
              <w:t xml:space="preserve"> N</w:t>
            </w:r>
            <w:r>
              <w:t>（</w:t>
            </w:r>
            <w:r>
              <w:t>μ1+μ2</w:t>
            </w:r>
            <w:r>
              <w:t>，</w:t>
            </w:r>
            <w:r>
              <w:t>σ12</w:t>
            </w:r>
            <w:r>
              <w:t>－</w:t>
            </w:r>
            <w:r>
              <w:t>σ22</w:t>
            </w:r>
            <w:r>
              <w:t>）</w:t>
            </w:r>
          </w:p>
        </w:tc>
      </w:tr>
      <w:tr w:rsidR="003F4894" w14:paraId="157F0364" w14:textId="77777777">
        <w:trPr>
          <w:trHeight w:val="500"/>
        </w:trPr>
        <w:tc>
          <w:tcPr>
            <w:tcW w:w="7400" w:type="dxa"/>
            <w:shd w:val="clear" w:color="auto" w:fill="FFFFFF"/>
            <w:vAlign w:val="center"/>
          </w:tcPr>
          <w:p w14:paraId="235BD820" w14:textId="77777777" w:rsidR="003F4894" w:rsidRDefault="000D5B91">
            <w:pPr>
              <w:rPr>
                <w:rFonts w:ascii="微软雅黑" w:eastAsia="微软雅黑" w:hAnsi="微软雅黑" w:cs="微软雅黑"/>
                <w:sz w:val="28"/>
              </w:rPr>
            </w:pPr>
            <w:r>
              <w:t>B</w:t>
            </w:r>
            <w:r>
              <w:t>、</w:t>
            </w:r>
            <w:r>
              <w:t xml:space="preserve"> N</w:t>
            </w:r>
            <w:r>
              <w:t>（</w:t>
            </w:r>
            <w:r>
              <w:t>μ1</w:t>
            </w:r>
            <w:r>
              <w:t>－</w:t>
            </w:r>
            <w:r>
              <w:t>μ2</w:t>
            </w:r>
            <w:r>
              <w:t>，</w:t>
            </w:r>
            <w:r>
              <w:t>σ12</w:t>
            </w:r>
            <w:r>
              <w:t>－</w:t>
            </w:r>
            <w:r>
              <w:t>σ22</w:t>
            </w:r>
            <w:r>
              <w:t>）</w:t>
            </w:r>
          </w:p>
        </w:tc>
      </w:tr>
      <w:tr w:rsidR="003F4894" w14:paraId="7674985B" w14:textId="77777777">
        <w:trPr>
          <w:trHeight w:val="500"/>
        </w:trPr>
        <w:tc>
          <w:tcPr>
            <w:tcW w:w="7400" w:type="dxa"/>
            <w:shd w:val="clear" w:color="auto" w:fill="FFFFFF"/>
            <w:vAlign w:val="center"/>
          </w:tcPr>
          <w:p w14:paraId="44B1DCE8" w14:textId="77777777" w:rsidR="003F4894" w:rsidRDefault="000D5B91">
            <w:pPr>
              <w:rPr>
                <w:rFonts w:ascii="微软雅黑" w:eastAsia="微软雅黑" w:hAnsi="微软雅黑" w:cs="微软雅黑"/>
                <w:sz w:val="28"/>
              </w:rPr>
            </w:pPr>
            <w:r>
              <w:t>C</w:t>
            </w:r>
            <w:r>
              <w:t>、</w:t>
            </w:r>
            <w:r>
              <w:t xml:space="preserve"> </w:t>
            </w:r>
            <w:r>
              <w:t>N</w:t>
            </w:r>
            <w:r>
              <w:t>（</w:t>
            </w:r>
            <w:r>
              <w:t>μ1</w:t>
            </w:r>
            <w:r>
              <w:t>－</w:t>
            </w:r>
            <w:r>
              <w:t>μ2</w:t>
            </w:r>
            <w:r>
              <w:t>，</w:t>
            </w:r>
            <w:r>
              <w:t>σ12+σ22</w:t>
            </w:r>
            <w:r>
              <w:t>）</w:t>
            </w:r>
            <w:r>
              <w:rPr>
                <w:color w:val="EFA030"/>
              </w:rPr>
              <w:t>(</w:t>
            </w:r>
            <w:r>
              <w:rPr>
                <w:color w:val="EFA030"/>
              </w:rPr>
              <w:t>正确答案</w:t>
            </w:r>
            <w:r>
              <w:rPr>
                <w:color w:val="EFA030"/>
              </w:rPr>
              <w:t>)</w:t>
            </w:r>
          </w:p>
        </w:tc>
      </w:tr>
      <w:tr w:rsidR="003F4894" w14:paraId="61B17970" w14:textId="77777777">
        <w:trPr>
          <w:trHeight w:val="500"/>
        </w:trPr>
        <w:tc>
          <w:tcPr>
            <w:tcW w:w="7400" w:type="dxa"/>
            <w:shd w:val="clear" w:color="auto" w:fill="FFFFFF"/>
            <w:vAlign w:val="center"/>
          </w:tcPr>
          <w:p w14:paraId="7205C05C" w14:textId="77777777" w:rsidR="003F4894" w:rsidRDefault="000D5B91">
            <w:pPr>
              <w:rPr>
                <w:rFonts w:ascii="微软雅黑" w:eastAsia="微软雅黑" w:hAnsi="微软雅黑" w:cs="微软雅黑"/>
                <w:sz w:val="28"/>
              </w:rPr>
            </w:pPr>
            <w:r>
              <w:t>D</w:t>
            </w:r>
            <w:r>
              <w:t>、</w:t>
            </w:r>
            <w:r>
              <w:t xml:space="preserve"> N</w:t>
            </w:r>
            <w:r>
              <w:t>（</w:t>
            </w:r>
            <w:r>
              <w:t>0</w:t>
            </w:r>
            <w:r>
              <w:t>，</w:t>
            </w:r>
            <w:r>
              <w:t>σ12+σ22</w:t>
            </w:r>
            <w:r>
              <w:t>）</w:t>
            </w:r>
          </w:p>
        </w:tc>
      </w:tr>
      <w:tr w:rsidR="003F4894" w14:paraId="5FCE42FC" w14:textId="77777777">
        <w:trPr>
          <w:trHeight w:val="500"/>
        </w:trPr>
        <w:tc>
          <w:tcPr>
            <w:tcW w:w="7400" w:type="dxa"/>
            <w:shd w:val="clear" w:color="auto" w:fill="FFFFFF"/>
            <w:vAlign w:val="center"/>
          </w:tcPr>
          <w:p w14:paraId="708CACCE" w14:textId="77777777" w:rsidR="003F4894" w:rsidRDefault="000D5B91">
            <w:pPr>
              <w:rPr>
                <w:rFonts w:ascii="微软雅黑" w:eastAsia="微软雅黑" w:hAnsi="微软雅黑" w:cs="微软雅黑"/>
                <w:sz w:val="28"/>
              </w:rPr>
            </w:pPr>
            <w:r>
              <w:t>E</w:t>
            </w:r>
            <w:r>
              <w:t>、</w:t>
            </w:r>
            <w:r>
              <w:t xml:space="preserve"> </w:t>
            </w:r>
            <w:r>
              <w:t>以上均不对</w:t>
            </w:r>
          </w:p>
        </w:tc>
      </w:tr>
    </w:tbl>
    <w:p w14:paraId="06ECA9F9" w14:textId="77777777" w:rsidR="003F4894" w:rsidRDefault="003F4894"/>
    <w:p w14:paraId="40416290" w14:textId="77777777" w:rsidR="003F4894" w:rsidRDefault="000D5B91">
      <w:pPr>
        <w:spacing w:line="360" w:lineRule="auto"/>
      </w:pPr>
      <w:r>
        <w:t xml:space="preserve">72. </w:t>
      </w:r>
      <w:r>
        <w:t>标准正态分布的中位数等于</w:t>
      </w:r>
      <w:r>
        <w:t xml:space="preserve">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B983AD1" w14:textId="77777777">
        <w:trPr>
          <w:trHeight w:val="500"/>
        </w:trPr>
        <w:tc>
          <w:tcPr>
            <w:tcW w:w="7400" w:type="dxa"/>
            <w:shd w:val="clear" w:color="auto" w:fill="FFFFFF"/>
            <w:vAlign w:val="center"/>
          </w:tcPr>
          <w:p w14:paraId="276F157E" w14:textId="77777777" w:rsidR="003F4894" w:rsidRDefault="000D5B91">
            <w:r>
              <w:t>A</w:t>
            </w:r>
            <w:r>
              <w:t>、</w:t>
            </w:r>
            <w:r>
              <w:t xml:space="preserve"> 0</w:t>
            </w:r>
            <w:r>
              <w:rPr>
                <w:color w:val="EFA030"/>
              </w:rPr>
              <w:t>(</w:t>
            </w:r>
            <w:r>
              <w:rPr>
                <w:color w:val="EFA030"/>
              </w:rPr>
              <w:t>正确答案</w:t>
            </w:r>
            <w:r>
              <w:rPr>
                <w:color w:val="EFA030"/>
              </w:rPr>
              <w:t>)</w:t>
            </w:r>
          </w:p>
        </w:tc>
      </w:tr>
      <w:tr w:rsidR="003F4894" w14:paraId="30EBA088" w14:textId="77777777">
        <w:trPr>
          <w:trHeight w:val="500"/>
        </w:trPr>
        <w:tc>
          <w:tcPr>
            <w:tcW w:w="7400" w:type="dxa"/>
            <w:shd w:val="clear" w:color="auto" w:fill="FFFFFF"/>
            <w:vAlign w:val="center"/>
          </w:tcPr>
          <w:p w14:paraId="4A155F08" w14:textId="77777777" w:rsidR="003F4894" w:rsidRDefault="000D5B91">
            <w:pPr>
              <w:rPr>
                <w:rFonts w:ascii="微软雅黑" w:eastAsia="微软雅黑" w:hAnsi="微软雅黑" w:cs="微软雅黑"/>
                <w:sz w:val="28"/>
              </w:rPr>
            </w:pPr>
            <w:r>
              <w:t>B</w:t>
            </w:r>
            <w:r>
              <w:t>、</w:t>
            </w:r>
            <w:r>
              <w:t xml:space="preserve"> 1</w:t>
            </w:r>
          </w:p>
        </w:tc>
      </w:tr>
      <w:tr w:rsidR="003F4894" w14:paraId="20061459" w14:textId="77777777">
        <w:trPr>
          <w:trHeight w:val="500"/>
        </w:trPr>
        <w:tc>
          <w:tcPr>
            <w:tcW w:w="7400" w:type="dxa"/>
            <w:shd w:val="clear" w:color="auto" w:fill="FFFFFF"/>
            <w:vAlign w:val="center"/>
          </w:tcPr>
          <w:p w14:paraId="5A7A4717" w14:textId="77777777" w:rsidR="003F4894" w:rsidRDefault="000D5B91">
            <w:pPr>
              <w:rPr>
                <w:rFonts w:ascii="微软雅黑" w:eastAsia="微软雅黑" w:hAnsi="微软雅黑" w:cs="微软雅黑"/>
                <w:sz w:val="28"/>
              </w:rPr>
            </w:pPr>
            <w:r>
              <w:t>C</w:t>
            </w:r>
            <w:r>
              <w:t>、</w:t>
            </w:r>
            <w:r>
              <w:t xml:space="preserve"> 1.64</w:t>
            </w:r>
          </w:p>
        </w:tc>
      </w:tr>
      <w:tr w:rsidR="003F4894" w14:paraId="6396F549" w14:textId="77777777">
        <w:trPr>
          <w:trHeight w:val="500"/>
        </w:trPr>
        <w:tc>
          <w:tcPr>
            <w:tcW w:w="7400" w:type="dxa"/>
            <w:shd w:val="clear" w:color="auto" w:fill="FFFFFF"/>
            <w:vAlign w:val="center"/>
          </w:tcPr>
          <w:p w14:paraId="24476FC1" w14:textId="77777777" w:rsidR="003F4894" w:rsidRDefault="000D5B91">
            <w:pPr>
              <w:rPr>
                <w:rFonts w:ascii="微软雅黑" w:eastAsia="微软雅黑" w:hAnsi="微软雅黑" w:cs="微软雅黑"/>
                <w:sz w:val="28"/>
              </w:rPr>
            </w:pPr>
            <w:r>
              <w:t>D</w:t>
            </w:r>
            <w:r>
              <w:t>、</w:t>
            </w:r>
            <w:r>
              <w:t xml:space="preserve"> 1.96</w:t>
            </w:r>
          </w:p>
        </w:tc>
      </w:tr>
      <w:tr w:rsidR="003F4894" w14:paraId="6C02647E" w14:textId="77777777">
        <w:trPr>
          <w:trHeight w:val="500"/>
        </w:trPr>
        <w:tc>
          <w:tcPr>
            <w:tcW w:w="7400" w:type="dxa"/>
            <w:shd w:val="clear" w:color="auto" w:fill="FFFFFF"/>
            <w:vAlign w:val="center"/>
          </w:tcPr>
          <w:p w14:paraId="314CD7DF" w14:textId="77777777" w:rsidR="003F4894" w:rsidRDefault="000D5B91">
            <w:pPr>
              <w:rPr>
                <w:rFonts w:ascii="微软雅黑" w:eastAsia="微软雅黑" w:hAnsi="微软雅黑" w:cs="微软雅黑"/>
                <w:sz w:val="28"/>
              </w:rPr>
            </w:pPr>
            <w:r>
              <w:t>E</w:t>
            </w:r>
            <w:r>
              <w:t>、</w:t>
            </w:r>
            <w:r>
              <w:t xml:space="preserve"> 2.58</w:t>
            </w:r>
          </w:p>
        </w:tc>
      </w:tr>
    </w:tbl>
    <w:p w14:paraId="32D637DA" w14:textId="77777777" w:rsidR="003F4894" w:rsidRDefault="003F4894"/>
    <w:p w14:paraId="5F296642" w14:textId="77777777" w:rsidR="003F4894" w:rsidRDefault="000D5B91">
      <w:pPr>
        <w:spacing w:line="360" w:lineRule="auto"/>
      </w:pPr>
      <w:r>
        <w:t xml:space="preserve">73. </w:t>
      </w:r>
      <w:r>
        <w:t>设随机变量</w:t>
      </w:r>
      <w:r>
        <w:t>X</w:t>
      </w:r>
      <w:r>
        <w:t>～</w:t>
      </w:r>
      <w:r>
        <w:t>N</w:t>
      </w:r>
      <w:r>
        <w:t>（</w:t>
      </w:r>
      <w:r>
        <w:t>2</w:t>
      </w:r>
      <w:r>
        <w:t>，</w:t>
      </w:r>
      <w:r>
        <w:t>2</w:t>
      </w:r>
      <w:r>
        <w:t>），若要将</w:t>
      </w:r>
      <w:r>
        <w:t>X</w:t>
      </w:r>
      <w:r>
        <w:t>转化为服从标准正态分布的变量</w:t>
      </w:r>
      <w:r>
        <w:t>Z</w:t>
      </w:r>
      <w:r>
        <w:t>，则所采用的标准化变换为（）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2E2FE07" w14:textId="77777777">
        <w:trPr>
          <w:trHeight w:val="500"/>
        </w:trPr>
        <w:tc>
          <w:tcPr>
            <w:tcW w:w="7400" w:type="dxa"/>
            <w:shd w:val="clear" w:color="auto" w:fill="FFFFFF"/>
            <w:vAlign w:val="center"/>
          </w:tcPr>
          <w:p w14:paraId="5244D76E" w14:textId="4A61DD78" w:rsidR="003F4894" w:rsidRDefault="00B15E03">
            <w:pPr>
              <w:pBdr>
                <w:top w:val="nil"/>
                <w:left w:val="nil"/>
                <w:bottom w:val="nil"/>
                <w:right w:val="nil"/>
              </w:pBdr>
              <w:ind w:left="75" w:right="75"/>
              <w:jc w:val="center"/>
            </w:pPr>
            <w:r>
              <w:rPr>
                <w:noProof/>
              </w:rPr>
              <w:lastRenderedPageBreak/>
              <w:drawing>
                <wp:inline distT="0" distB="0" distL="0" distR="0" wp14:anchorId="1A79DC94" wp14:editId="74E683F9">
                  <wp:extent cx="361950" cy="3238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r w:rsidR="000D5B91">
              <w:br/>
            </w:r>
            <w:r w:rsidR="000D5B91">
              <w:t>A</w:t>
            </w:r>
            <w:r w:rsidR="000D5B91">
              <w:t>、</w:t>
            </w:r>
            <w:r w:rsidR="000D5B91">
              <w:t xml:space="preserve"> </w:t>
            </w:r>
          </w:p>
          <w:p w14:paraId="36096E8E" w14:textId="77777777" w:rsidR="003F4894" w:rsidRDefault="003F4894">
            <w:pPr>
              <w:rPr>
                <w:rFonts w:ascii="微软雅黑" w:eastAsia="微软雅黑" w:hAnsi="微软雅黑" w:cs="微软雅黑"/>
                <w:sz w:val="28"/>
              </w:rPr>
            </w:pPr>
          </w:p>
        </w:tc>
      </w:tr>
      <w:tr w:rsidR="003F4894" w14:paraId="7BB2A423" w14:textId="77777777">
        <w:trPr>
          <w:trHeight w:val="500"/>
        </w:trPr>
        <w:tc>
          <w:tcPr>
            <w:tcW w:w="7400" w:type="dxa"/>
            <w:shd w:val="clear" w:color="auto" w:fill="FFFFFF"/>
            <w:vAlign w:val="center"/>
          </w:tcPr>
          <w:p w14:paraId="79380E1C" w14:textId="6F94D590"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00FD88E" wp14:editId="4D2A6C98">
                  <wp:extent cx="381000" cy="3619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r w:rsidR="000D5B91">
              <w:br/>
            </w:r>
            <w:r w:rsidR="000D5B91">
              <w:t>B</w:t>
            </w:r>
            <w:r w:rsidR="000D5B91">
              <w:t>、</w:t>
            </w:r>
            <w:r w:rsidR="000D5B91">
              <w:t xml:space="preserve"> </w:t>
            </w:r>
            <w:r w:rsidR="000D5B91">
              <w:rPr>
                <w:color w:val="EFA030"/>
              </w:rPr>
              <w:t>(</w:t>
            </w:r>
            <w:r w:rsidR="000D5B91">
              <w:rPr>
                <w:color w:val="EFA030"/>
              </w:rPr>
              <w:t>正确答案</w:t>
            </w:r>
            <w:r w:rsidR="000D5B91">
              <w:rPr>
                <w:color w:val="EFA030"/>
              </w:rPr>
              <w:t>)</w:t>
            </w:r>
          </w:p>
          <w:p w14:paraId="76823185" w14:textId="77777777" w:rsidR="003F4894" w:rsidRDefault="003F4894">
            <w:pPr>
              <w:rPr>
                <w:rFonts w:ascii="微软雅黑" w:eastAsia="微软雅黑" w:hAnsi="微软雅黑" w:cs="微软雅黑"/>
                <w:sz w:val="28"/>
              </w:rPr>
            </w:pPr>
          </w:p>
        </w:tc>
      </w:tr>
      <w:tr w:rsidR="003F4894" w14:paraId="171157B3" w14:textId="77777777">
        <w:trPr>
          <w:trHeight w:val="500"/>
        </w:trPr>
        <w:tc>
          <w:tcPr>
            <w:tcW w:w="7400" w:type="dxa"/>
            <w:shd w:val="clear" w:color="auto" w:fill="FFFFFF"/>
            <w:vAlign w:val="center"/>
          </w:tcPr>
          <w:p w14:paraId="0F4FD76B" w14:textId="19CB3AD0"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AF3A1AC" wp14:editId="6C1FC4BB">
                  <wp:extent cx="361950" cy="361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0D5B91">
              <w:br/>
            </w:r>
            <w:r w:rsidR="000D5B91">
              <w:t>C</w:t>
            </w:r>
            <w:r w:rsidR="000D5B91">
              <w:t>、</w:t>
            </w:r>
            <w:r w:rsidR="000D5B91">
              <w:t xml:space="preserve"> </w:t>
            </w:r>
          </w:p>
          <w:p w14:paraId="0507CB5D" w14:textId="77777777" w:rsidR="003F4894" w:rsidRDefault="003F4894">
            <w:pPr>
              <w:rPr>
                <w:rFonts w:ascii="微软雅黑" w:eastAsia="微软雅黑" w:hAnsi="微软雅黑" w:cs="微软雅黑"/>
                <w:sz w:val="28"/>
              </w:rPr>
            </w:pPr>
          </w:p>
        </w:tc>
      </w:tr>
      <w:tr w:rsidR="003F4894" w14:paraId="2E795252" w14:textId="77777777">
        <w:trPr>
          <w:trHeight w:val="500"/>
        </w:trPr>
        <w:tc>
          <w:tcPr>
            <w:tcW w:w="7400" w:type="dxa"/>
            <w:shd w:val="clear" w:color="auto" w:fill="FFFFFF"/>
            <w:vAlign w:val="center"/>
          </w:tcPr>
          <w:p w14:paraId="0F5E2840" w14:textId="06C7B27D"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F8DEE0B" wp14:editId="245FB5A1">
                  <wp:extent cx="381000" cy="3238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000D5B91">
              <w:br/>
            </w:r>
            <w:r w:rsidR="000D5B91">
              <w:t>D</w:t>
            </w:r>
            <w:r w:rsidR="000D5B91">
              <w:t>、</w:t>
            </w:r>
            <w:r w:rsidR="000D5B91">
              <w:t xml:space="preserve"> </w:t>
            </w:r>
          </w:p>
          <w:p w14:paraId="2A3AD7E6" w14:textId="77777777" w:rsidR="003F4894" w:rsidRDefault="003F4894">
            <w:pPr>
              <w:rPr>
                <w:rFonts w:ascii="微软雅黑" w:eastAsia="微软雅黑" w:hAnsi="微软雅黑" w:cs="微软雅黑"/>
                <w:sz w:val="28"/>
              </w:rPr>
            </w:pPr>
          </w:p>
        </w:tc>
      </w:tr>
      <w:tr w:rsidR="003F4894" w14:paraId="32BD3B16" w14:textId="77777777">
        <w:trPr>
          <w:trHeight w:val="500"/>
        </w:trPr>
        <w:tc>
          <w:tcPr>
            <w:tcW w:w="7400" w:type="dxa"/>
            <w:shd w:val="clear" w:color="auto" w:fill="FFFFFF"/>
            <w:vAlign w:val="center"/>
          </w:tcPr>
          <w:p w14:paraId="7F57DD5D" w14:textId="3964D5C1"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2F1FC6E" wp14:editId="2D33DAFD">
                  <wp:extent cx="361950" cy="3238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r w:rsidR="000D5B91">
              <w:br/>
            </w:r>
            <w:r w:rsidR="000D5B91">
              <w:t>E</w:t>
            </w:r>
            <w:r w:rsidR="000D5B91">
              <w:t>、</w:t>
            </w:r>
            <w:r w:rsidR="000D5B91">
              <w:t xml:space="preserve"> </w:t>
            </w:r>
          </w:p>
          <w:p w14:paraId="68D44739" w14:textId="77777777" w:rsidR="003F4894" w:rsidRDefault="003F4894">
            <w:pPr>
              <w:rPr>
                <w:rFonts w:ascii="微软雅黑" w:eastAsia="微软雅黑" w:hAnsi="微软雅黑" w:cs="微软雅黑"/>
                <w:sz w:val="28"/>
              </w:rPr>
            </w:pPr>
          </w:p>
        </w:tc>
      </w:tr>
    </w:tbl>
    <w:p w14:paraId="20908B9E" w14:textId="77777777" w:rsidR="003F4894" w:rsidRDefault="003F4894"/>
    <w:p w14:paraId="6448F0F5" w14:textId="77777777" w:rsidR="003F4894" w:rsidRDefault="000D5B91">
      <w:pPr>
        <w:spacing w:line="360" w:lineRule="auto"/>
      </w:pPr>
      <w:r>
        <w:t xml:space="preserve">74. </w:t>
      </w:r>
      <w:r>
        <w:t>在正态曲线下，下列小于</w:t>
      </w:r>
      <w:r>
        <w:t>μ</w:t>
      </w:r>
      <w:r>
        <w:t>－</w:t>
      </w:r>
      <w:r>
        <w:t>2.58σ</w:t>
      </w:r>
      <w:r>
        <w:t>包含的面积为（）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F2B02D1" w14:textId="77777777">
        <w:trPr>
          <w:trHeight w:val="500"/>
        </w:trPr>
        <w:tc>
          <w:tcPr>
            <w:tcW w:w="7400" w:type="dxa"/>
            <w:shd w:val="clear" w:color="auto" w:fill="FFFFFF"/>
            <w:vAlign w:val="center"/>
          </w:tcPr>
          <w:p w14:paraId="5D50C88F" w14:textId="77777777" w:rsidR="003F4894" w:rsidRDefault="000D5B91">
            <w:r>
              <w:t>A</w:t>
            </w:r>
            <w:r>
              <w:t>、</w:t>
            </w:r>
            <w:r>
              <w:t xml:space="preserve"> 1%</w:t>
            </w:r>
          </w:p>
        </w:tc>
      </w:tr>
      <w:tr w:rsidR="003F4894" w14:paraId="252604B5" w14:textId="77777777">
        <w:trPr>
          <w:trHeight w:val="500"/>
        </w:trPr>
        <w:tc>
          <w:tcPr>
            <w:tcW w:w="7400" w:type="dxa"/>
            <w:shd w:val="clear" w:color="auto" w:fill="FFFFFF"/>
            <w:vAlign w:val="center"/>
          </w:tcPr>
          <w:p w14:paraId="30180935" w14:textId="77777777" w:rsidR="003F4894" w:rsidRDefault="000D5B91">
            <w:pPr>
              <w:rPr>
                <w:rFonts w:ascii="微软雅黑" w:eastAsia="微软雅黑" w:hAnsi="微软雅黑" w:cs="微软雅黑"/>
                <w:sz w:val="28"/>
              </w:rPr>
            </w:pPr>
            <w:r>
              <w:t>B</w:t>
            </w:r>
            <w:r>
              <w:t>、</w:t>
            </w:r>
            <w:r>
              <w:t xml:space="preserve"> 99%</w:t>
            </w:r>
          </w:p>
        </w:tc>
      </w:tr>
      <w:tr w:rsidR="003F4894" w14:paraId="1AB20857" w14:textId="77777777">
        <w:trPr>
          <w:trHeight w:val="500"/>
        </w:trPr>
        <w:tc>
          <w:tcPr>
            <w:tcW w:w="7400" w:type="dxa"/>
            <w:shd w:val="clear" w:color="auto" w:fill="FFFFFF"/>
            <w:vAlign w:val="center"/>
          </w:tcPr>
          <w:p w14:paraId="3E8F4E0C" w14:textId="77777777" w:rsidR="003F4894" w:rsidRDefault="000D5B91">
            <w:pPr>
              <w:rPr>
                <w:rFonts w:ascii="微软雅黑" w:eastAsia="微软雅黑" w:hAnsi="微软雅黑" w:cs="微软雅黑"/>
                <w:sz w:val="28"/>
              </w:rPr>
            </w:pPr>
            <w:r>
              <w:t>C</w:t>
            </w:r>
            <w:r>
              <w:t>、</w:t>
            </w:r>
            <w:r>
              <w:t xml:space="preserve"> 0.5%</w:t>
            </w:r>
            <w:r>
              <w:rPr>
                <w:color w:val="EFA030"/>
              </w:rPr>
              <w:t>(</w:t>
            </w:r>
            <w:r>
              <w:rPr>
                <w:color w:val="EFA030"/>
              </w:rPr>
              <w:t>正确答案</w:t>
            </w:r>
            <w:r>
              <w:rPr>
                <w:color w:val="EFA030"/>
              </w:rPr>
              <w:t>)</w:t>
            </w:r>
          </w:p>
        </w:tc>
      </w:tr>
      <w:tr w:rsidR="003F4894" w14:paraId="24613A35" w14:textId="77777777">
        <w:trPr>
          <w:trHeight w:val="500"/>
        </w:trPr>
        <w:tc>
          <w:tcPr>
            <w:tcW w:w="7400" w:type="dxa"/>
            <w:shd w:val="clear" w:color="auto" w:fill="FFFFFF"/>
            <w:vAlign w:val="center"/>
          </w:tcPr>
          <w:p w14:paraId="3AF6AD40" w14:textId="77777777" w:rsidR="003F4894" w:rsidRDefault="000D5B91">
            <w:pPr>
              <w:rPr>
                <w:rFonts w:ascii="微软雅黑" w:eastAsia="微软雅黑" w:hAnsi="微软雅黑" w:cs="微软雅黑"/>
                <w:sz w:val="28"/>
              </w:rPr>
            </w:pPr>
            <w:r>
              <w:t>D</w:t>
            </w:r>
            <w:r>
              <w:t>、</w:t>
            </w:r>
            <w:r>
              <w:t xml:space="preserve"> 0.05%</w:t>
            </w:r>
          </w:p>
        </w:tc>
      </w:tr>
    </w:tbl>
    <w:p w14:paraId="4102C172" w14:textId="77777777" w:rsidR="003F4894" w:rsidRDefault="003F4894"/>
    <w:p w14:paraId="21C4031D" w14:textId="77777777" w:rsidR="003F4894" w:rsidRDefault="000D5B91">
      <w:pPr>
        <w:spacing w:line="360" w:lineRule="auto"/>
      </w:pPr>
      <w:r>
        <w:t xml:space="preserve">75. </w:t>
      </w:r>
      <w:r>
        <w:t>下列关于标准正态分布的说法中错误的是</w:t>
      </w:r>
      <w:r>
        <w:t xml:space="preserve">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1BEB23F" w14:textId="77777777">
        <w:trPr>
          <w:trHeight w:val="500"/>
        </w:trPr>
        <w:tc>
          <w:tcPr>
            <w:tcW w:w="7400" w:type="dxa"/>
            <w:shd w:val="clear" w:color="auto" w:fill="FFFFFF"/>
            <w:vAlign w:val="center"/>
          </w:tcPr>
          <w:p w14:paraId="77B83B0F" w14:textId="77777777" w:rsidR="003F4894" w:rsidRDefault="000D5B91">
            <w:r>
              <w:t>A</w:t>
            </w:r>
            <w:r>
              <w:t>、</w:t>
            </w:r>
            <w:r>
              <w:t xml:space="preserve"> </w:t>
            </w:r>
            <w:r>
              <w:t>标准正态分布曲线下总面积为</w:t>
            </w:r>
            <w:r>
              <w:t>1</w:t>
            </w:r>
          </w:p>
        </w:tc>
      </w:tr>
      <w:tr w:rsidR="003F4894" w14:paraId="2A4CB3B2" w14:textId="77777777">
        <w:trPr>
          <w:trHeight w:val="500"/>
        </w:trPr>
        <w:tc>
          <w:tcPr>
            <w:tcW w:w="7400" w:type="dxa"/>
            <w:shd w:val="clear" w:color="auto" w:fill="FFFFFF"/>
            <w:vAlign w:val="center"/>
          </w:tcPr>
          <w:p w14:paraId="3BC90835" w14:textId="77777777" w:rsidR="003F4894" w:rsidRDefault="000D5B91">
            <w:pPr>
              <w:rPr>
                <w:rFonts w:ascii="微软雅黑" w:eastAsia="微软雅黑" w:hAnsi="微软雅黑" w:cs="微软雅黑"/>
                <w:sz w:val="28"/>
              </w:rPr>
            </w:pPr>
            <w:r>
              <w:t>B</w:t>
            </w:r>
            <w:r>
              <w:t>、</w:t>
            </w:r>
            <w:r>
              <w:t xml:space="preserve"> </w:t>
            </w:r>
            <w:r>
              <w:t>标准正态分布是</w:t>
            </w:r>
            <w:r>
              <w:t>μ=0</w:t>
            </w:r>
            <w:r>
              <w:t>并且</w:t>
            </w:r>
            <w:r>
              <w:t>σ=1</w:t>
            </w:r>
            <w:r>
              <w:t>的正态分布</w:t>
            </w:r>
          </w:p>
        </w:tc>
      </w:tr>
      <w:tr w:rsidR="003F4894" w14:paraId="356131D8" w14:textId="77777777">
        <w:trPr>
          <w:trHeight w:val="500"/>
        </w:trPr>
        <w:tc>
          <w:tcPr>
            <w:tcW w:w="7400" w:type="dxa"/>
            <w:shd w:val="clear" w:color="auto" w:fill="FFFFFF"/>
            <w:vAlign w:val="center"/>
          </w:tcPr>
          <w:p w14:paraId="5B96705B" w14:textId="77777777" w:rsidR="003F4894" w:rsidRDefault="000D5B91">
            <w:pPr>
              <w:rPr>
                <w:rFonts w:ascii="微软雅黑" w:eastAsia="微软雅黑" w:hAnsi="微软雅黑" w:cs="微软雅黑"/>
                <w:sz w:val="28"/>
              </w:rPr>
            </w:pPr>
            <w:r>
              <w:t>C</w:t>
            </w:r>
            <w:r>
              <w:t>、</w:t>
            </w:r>
            <w:r>
              <w:t xml:space="preserve"> </w:t>
            </w:r>
            <w:r>
              <w:t>任何一种资料只要通过</w:t>
            </w:r>
            <w:r>
              <w:t xml:space="preserve"> Z</w:t>
            </w:r>
            <w:r>
              <w:t>变换均能变成标准正态分布</w:t>
            </w:r>
            <w:r>
              <w:rPr>
                <w:color w:val="EFA030"/>
              </w:rPr>
              <w:t>(</w:t>
            </w:r>
            <w:r>
              <w:rPr>
                <w:color w:val="EFA030"/>
              </w:rPr>
              <w:t>正确答案</w:t>
            </w:r>
            <w:r>
              <w:rPr>
                <w:color w:val="EFA030"/>
              </w:rPr>
              <w:t>)</w:t>
            </w:r>
          </w:p>
        </w:tc>
      </w:tr>
      <w:tr w:rsidR="003F4894" w14:paraId="6907E83E" w14:textId="77777777">
        <w:trPr>
          <w:trHeight w:val="500"/>
        </w:trPr>
        <w:tc>
          <w:tcPr>
            <w:tcW w:w="7400" w:type="dxa"/>
            <w:shd w:val="clear" w:color="auto" w:fill="FFFFFF"/>
            <w:vAlign w:val="center"/>
          </w:tcPr>
          <w:p w14:paraId="6CC1FCB0" w14:textId="77777777" w:rsidR="003F4894" w:rsidRDefault="000D5B91">
            <w:pPr>
              <w:rPr>
                <w:rFonts w:ascii="微软雅黑" w:eastAsia="微软雅黑" w:hAnsi="微软雅黑" w:cs="微软雅黑"/>
                <w:sz w:val="28"/>
              </w:rPr>
            </w:pPr>
            <w:r>
              <w:t>D</w:t>
            </w:r>
            <w:r>
              <w:t>、</w:t>
            </w:r>
            <w:r>
              <w:t xml:space="preserve"> </w:t>
            </w:r>
            <w:r>
              <w:t>标准正态分布的曲线是唯一的</w:t>
            </w:r>
          </w:p>
        </w:tc>
      </w:tr>
      <w:tr w:rsidR="003F4894" w14:paraId="22F4E6B3" w14:textId="77777777">
        <w:trPr>
          <w:trHeight w:val="500"/>
        </w:trPr>
        <w:tc>
          <w:tcPr>
            <w:tcW w:w="7400" w:type="dxa"/>
            <w:shd w:val="clear" w:color="auto" w:fill="FFFFFF"/>
            <w:vAlign w:val="center"/>
          </w:tcPr>
          <w:p w14:paraId="6F65798C" w14:textId="77777777" w:rsidR="003F4894" w:rsidRDefault="000D5B91">
            <w:pPr>
              <w:rPr>
                <w:rFonts w:ascii="微软雅黑" w:eastAsia="微软雅黑" w:hAnsi="微软雅黑" w:cs="微软雅黑"/>
                <w:sz w:val="28"/>
              </w:rPr>
            </w:pPr>
            <w:r>
              <w:t>E</w:t>
            </w:r>
            <w:r>
              <w:t>、</w:t>
            </w:r>
            <w:r>
              <w:t xml:space="preserve"> </w:t>
            </w:r>
            <w:r>
              <w:t>因为标准正态分布是对称分布，所以</w:t>
            </w:r>
            <w:r>
              <w:t>z≥</w:t>
            </w:r>
            <w:r>
              <w:t>－</w:t>
            </w:r>
            <w:r>
              <w:t>1.96</w:t>
            </w:r>
            <w:r>
              <w:t>与</w:t>
            </w:r>
            <w:r>
              <w:t>z≤1.96</w:t>
            </w:r>
            <w:r>
              <w:t>所对应的曲线下面积相等</w:t>
            </w:r>
          </w:p>
        </w:tc>
      </w:tr>
    </w:tbl>
    <w:p w14:paraId="284317CD" w14:textId="77777777" w:rsidR="003F4894" w:rsidRDefault="003F4894"/>
    <w:p w14:paraId="30F4E4D9" w14:textId="77777777" w:rsidR="003F4894" w:rsidRDefault="000D5B91">
      <w:pPr>
        <w:spacing w:line="360" w:lineRule="auto"/>
      </w:pPr>
      <w:r>
        <w:t xml:space="preserve">76. </w:t>
      </w:r>
      <w:r>
        <w:t>某资料的观察值呈正态分布，理论上有（）的观察值落在</w:t>
      </w:r>
      <w:r>
        <w:t>x±s</w:t>
      </w:r>
      <w:r>
        <w:t>范围内</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AF2330C" w14:textId="77777777">
        <w:trPr>
          <w:trHeight w:val="500"/>
        </w:trPr>
        <w:tc>
          <w:tcPr>
            <w:tcW w:w="7400" w:type="dxa"/>
            <w:shd w:val="clear" w:color="auto" w:fill="FFFFFF"/>
            <w:vAlign w:val="center"/>
          </w:tcPr>
          <w:p w14:paraId="3DFC1659" w14:textId="77777777" w:rsidR="003F4894" w:rsidRDefault="000D5B91">
            <w:r>
              <w:t>A</w:t>
            </w:r>
            <w:r>
              <w:t>、</w:t>
            </w:r>
            <w:r>
              <w:t xml:space="preserve">  68.27%</w:t>
            </w:r>
            <w:r>
              <w:rPr>
                <w:color w:val="EFA030"/>
              </w:rPr>
              <w:t>(</w:t>
            </w:r>
            <w:r>
              <w:rPr>
                <w:color w:val="EFA030"/>
              </w:rPr>
              <w:t>正确答案</w:t>
            </w:r>
            <w:r>
              <w:rPr>
                <w:color w:val="EFA030"/>
              </w:rPr>
              <w:t>)</w:t>
            </w:r>
          </w:p>
        </w:tc>
      </w:tr>
      <w:tr w:rsidR="003F4894" w14:paraId="08C62C51" w14:textId="77777777">
        <w:trPr>
          <w:trHeight w:val="500"/>
        </w:trPr>
        <w:tc>
          <w:tcPr>
            <w:tcW w:w="7400" w:type="dxa"/>
            <w:shd w:val="clear" w:color="auto" w:fill="FFFFFF"/>
            <w:vAlign w:val="center"/>
          </w:tcPr>
          <w:p w14:paraId="089CF741" w14:textId="77777777" w:rsidR="003F4894" w:rsidRDefault="000D5B91">
            <w:pPr>
              <w:rPr>
                <w:rFonts w:ascii="微软雅黑" w:eastAsia="微软雅黑" w:hAnsi="微软雅黑" w:cs="微软雅黑"/>
                <w:sz w:val="28"/>
              </w:rPr>
            </w:pPr>
            <w:r>
              <w:t>B</w:t>
            </w:r>
            <w:r>
              <w:t>、</w:t>
            </w:r>
            <w:r>
              <w:t xml:space="preserve"> 90%</w:t>
            </w:r>
          </w:p>
        </w:tc>
      </w:tr>
      <w:tr w:rsidR="003F4894" w14:paraId="2AF6639B" w14:textId="77777777">
        <w:trPr>
          <w:trHeight w:val="500"/>
        </w:trPr>
        <w:tc>
          <w:tcPr>
            <w:tcW w:w="7400" w:type="dxa"/>
            <w:shd w:val="clear" w:color="auto" w:fill="FFFFFF"/>
            <w:vAlign w:val="center"/>
          </w:tcPr>
          <w:p w14:paraId="359EDFA4" w14:textId="77777777" w:rsidR="003F4894" w:rsidRDefault="000D5B91">
            <w:pPr>
              <w:rPr>
                <w:rFonts w:ascii="微软雅黑" w:eastAsia="微软雅黑" w:hAnsi="微软雅黑" w:cs="微软雅黑"/>
                <w:sz w:val="28"/>
              </w:rPr>
            </w:pPr>
            <w:r>
              <w:t>C</w:t>
            </w:r>
            <w:r>
              <w:t>、</w:t>
            </w:r>
            <w:r>
              <w:t xml:space="preserve"> 95%</w:t>
            </w:r>
          </w:p>
        </w:tc>
      </w:tr>
      <w:tr w:rsidR="003F4894" w14:paraId="501E1495" w14:textId="77777777">
        <w:trPr>
          <w:trHeight w:val="500"/>
        </w:trPr>
        <w:tc>
          <w:tcPr>
            <w:tcW w:w="7400" w:type="dxa"/>
            <w:shd w:val="clear" w:color="auto" w:fill="FFFFFF"/>
            <w:vAlign w:val="center"/>
          </w:tcPr>
          <w:p w14:paraId="495800A8" w14:textId="77777777" w:rsidR="003F4894" w:rsidRDefault="000D5B91">
            <w:pPr>
              <w:rPr>
                <w:rFonts w:ascii="微软雅黑" w:eastAsia="微软雅黑" w:hAnsi="微软雅黑" w:cs="微软雅黑"/>
                <w:sz w:val="28"/>
              </w:rPr>
            </w:pPr>
            <w:r>
              <w:t>D</w:t>
            </w:r>
            <w:r>
              <w:t>、</w:t>
            </w:r>
            <w:r>
              <w:t xml:space="preserve"> 99%</w:t>
            </w:r>
          </w:p>
        </w:tc>
      </w:tr>
      <w:tr w:rsidR="003F4894" w14:paraId="383146F5" w14:textId="77777777">
        <w:trPr>
          <w:trHeight w:val="500"/>
        </w:trPr>
        <w:tc>
          <w:tcPr>
            <w:tcW w:w="7400" w:type="dxa"/>
            <w:shd w:val="clear" w:color="auto" w:fill="FFFFFF"/>
            <w:vAlign w:val="center"/>
          </w:tcPr>
          <w:p w14:paraId="2D087305" w14:textId="77777777" w:rsidR="003F4894" w:rsidRDefault="000D5B91">
            <w:pPr>
              <w:rPr>
                <w:rFonts w:ascii="微软雅黑" w:eastAsia="微软雅黑" w:hAnsi="微软雅黑" w:cs="微软雅黑"/>
                <w:sz w:val="28"/>
              </w:rPr>
            </w:pPr>
            <w:r>
              <w:t>E</w:t>
            </w:r>
            <w:r>
              <w:t>、</w:t>
            </w:r>
            <w:r>
              <w:t xml:space="preserve"> 45%</w:t>
            </w:r>
          </w:p>
        </w:tc>
      </w:tr>
    </w:tbl>
    <w:p w14:paraId="557BEB10" w14:textId="77777777" w:rsidR="003F4894" w:rsidRDefault="003F4894"/>
    <w:p w14:paraId="0DF59849" w14:textId="77777777" w:rsidR="003F4894" w:rsidRDefault="000D5B91">
      <w:pPr>
        <w:spacing w:line="360" w:lineRule="auto"/>
      </w:pPr>
      <w:r>
        <w:t xml:space="preserve">77. </w:t>
      </w:r>
      <w:r>
        <w:t>计算某地儿童肺炎的发病率，现求得男、女童肺炎发病率分别为</w:t>
      </w:r>
      <w:r>
        <w:t>21.2%</w:t>
      </w:r>
      <w:r>
        <w:t>和</w:t>
      </w:r>
      <w:r>
        <w:t>19.1%</w:t>
      </w:r>
      <w:r>
        <w:t>，可认为（）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07404A" w14:textId="77777777">
        <w:trPr>
          <w:trHeight w:val="500"/>
        </w:trPr>
        <w:tc>
          <w:tcPr>
            <w:tcW w:w="7400" w:type="dxa"/>
            <w:shd w:val="clear" w:color="auto" w:fill="FFFFFF"/>
            <w:vAlign w:val="center"/>
          </w:tcPr>
          <w:p w14:paraId="21DFE956" w14:textId="77777777" w:rsidR="003F4894" w:rsidRDefault="000D5B91">
            <w:r>
              <w:t>A</w:t>
            </w:r>
            <w:r>
              <w:t>、</w:t>
            </w:r>
            <w:r>
              <w:t xml:space="preserve"> </w:t>
            </w:r>
            <w:r>
              <w:t>男童的肺炎发病率高于女童</w:t>
            </w:r>
          </w:p>
        </w:tc>
      </w:tr>
      <w:tr w:rsidR="003F4894" w14:paraId="75A883AC" w14:textId="77777777">
        <w:trPr>
          <w:trHeight w:val="500"/>
        </w:trPr>
        <w:tc>
          <w:tcPr>
            <w:tcW w:w="7400" w:type="dxa"/>
            <w:shd w:val="clear" w:color="auto" w:fill="FFFFFF"/>
            <w:vAlign w:val="center"/>
          </w:tcPr>
          <w:p w14:paraId="7F3A2BA0" w14:textId="77777777" w:rsidR="003F4894" w:rsidRDefault="000D5B91">
            <w:pPr>
              <w:rPr>
                <w:rFonts w:ascii="微软雅黑" w:eastAsia="微软雅黑" w:hAnsi="微软雅黑" w:cs="微软雅黑"/>
                <w:sz w:val="28"/>
              </w:rPr>
            </w:pPr>
            <w:r>
              <w:t>B</w:t>
            </w:r>
            <w:r>
              <w:t>、</w:t>
            </w:r>
            <w:r>
              <w:t xml:space="preserve"> </w:t>
            </w:r>
            <w:r>
              <w:t>应进行标准化后再做比较</w:t>
            </w:r>
          </w:p>
        </w:tc>
      </w:tr>
      <w:tr w:rsidR="003F4894" w14:paraId="3C9C293E" w14:textId="77777777">
        <w:trPr>
          <w:trHeight w:val="500"/>
        </w:trPr>
        <w:tc>
          <w:tcPr>
            <w:tcW w:w="7400" w:type="dxa"/>
            <w:shd w:val="clear" w:color="auto" w:fill="FFFFFF"/>
            <w:vAlign w:val="center"/>
          </w:tcPr>
          <w:p w14:paraId="5CD042B6" w14:textId="77777777" w:rsidR="003F4894" w:rsidRDefault="000D5B91">
            <w:pPr>
              <w:rPr>
                <w:rFonts w:ascii="微软雅黑" w:eastAsia="微软雅黑" w:hAnsi="微软雅黑" w:cs="微软雅黑"/>
                <w:sz w:val="28"/>
              </w:rPr>
            </w:pPr>
            <w:r>
              <w:t>C</w:t>
            </w:r>
            <w:r>
              <w:t>、</w:t>
            </w:r>
            <w:r>
              <w:t xml:space="preserve"> </w:t>
            </w:r>
            <w:r>
              <w:t>资料不具可比性，不能直接作比</w:t>
            </w:r>
          </w:p>
        </w:tc>
      </w:tr>
      <w:tr w:rsidR="003F4894" w14:paraId="327630EF" w14:textId="77777777">
        <w:trPr>
          <w:trHeight w:val="500"/>
        </w:trPr>
        <w:tc>
          <w:tcPr>
            <w:tcW w:w="7400" w:type="dxa"/>
            <w:shd w:val="clear" w:color="auto" w:fill="FFFFFF"/>
            <w:vAlign w:val="center"/>
          </w:tcPr>
          <w:p w14:paraId="4DE7034B" w14:textId="77777777" w:rsidR="003F4894" w:rsidRDefault="000D5B91">
            <w:pPr>
              <w:rPr>
                <w:rFonts w:ascii="微软雅黑" w:eastAsia="微软雅黑" w:hAnsi="微软雅黑" w:cs="微软雅黑"/>
                <w:sz w:val="28"/>
              </w:rPr>
            </w:pPr>
            <w:r>
              <w:t>D</w:t>
            </w:r>
            <w:r>
              <w:t>、</w:t>
            </w:r>
            <w:r>
              <w:t xml:space="preserve"> </w:t>
            </w:r>
            <w:r>
              <w:t>应进行假设检验后再下结论</w:t>
            </w:r>
            <w:r>
              <w:rPr>
                <w:color w:val="EFA030"/>
              </w:rPr>
              <w:t>(</w:t>
            </w:r>
            <w:r>
              <w:rPr>
                <w:color w:val="EFA030"/>
              </w:rPr>
              <w:t>正确答案</w:t>
            </w:r>
            <w:r>
              <w:rPr>
                <w:color w:val="EFA030"/>
              </w:rPr>
              <w:t>)</w:t>
            </w:r>
          </w:p>
        </w:tc>
      </w:tr>
      <w:tr w:rsidR="003F4894" w14:paraId="6382B1FE" w14:textId="77777777">
        <w:trPr>
          <w:trHeight w:val="500"/>
        </w:trPr>
        <w:tc>
          <w:tcPr>
            <w:tcW w:w="7400" w:type="dxa"/>
            <w:shd w:val="clear" w:color="auto" w:fill="FFFFFF"/>
            <w:vAlign w:val="center"/>
          </w:tcPr>
          <w:p w14:paraId="7B400EBF" w14:textId="77777777" w:rsidR="003F4894" w:rsidRDefault="000D5B91">
            <w:pPr>
              <w:rPr>
                <w:rFonts w:ascii="微软雅黑" w:eastAsia="微软雅黑" w:hAnsi="微软雅黑" w:cs="微软雅黑"/>
                <w:sz w:val="28"/>
              </w:rPr>
            </w:pPr>
            <w:r>
              <w:t>E</w:t>
            </w:r>
            <w:r>
              <w:t>、</w:t>
            </w:r>
            <w:r>
              <w:t xml:space="preserve"> </w:t>
            </w:r>
            <w:r>
              <w:t>以上都不对</w:t>
            </w:r>
          </w:p>
        </w:tc>
      </w:tr>
    </w:tbl>
    <w:p w14:paraId="27F339D0" w14:textId="77777777" w:rsidR="003F4894" w:rsidRDefault="003F4894"/>
    <w:p w14:paraId="38FDA08D" w14:textId="77777777" w:rsidR="003F4894" w:rsidRDefault="000D5B91">
      <w:pPr>
        <w:spacing w:line="360" w:lineRule="auto"/>
      </w:pPr>
      <w:r>
        <w:t xml:space="preserve">78. </w:t>
      </w:r>
      <w:r>
        <w:t>比较两个率时，不需要进行率的标准化的情况有（）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09E3E77" w14:textId="77777777">
        <w:trPr>
          <w:trHeight w:val="500"/>
        </w:trPr>
        <w:tc>
          <w:tcPr>
            <w:tcW w:w="7400" w:type="dxa"/>
            <w:shd w:val="clear" w:color="auto" w:fill="FFFFFF"/>
            <w:vAlign w:val="center"/>
          </w:tcPr>
          <w:p w14:paraId="75051FB4" w14:textId="77777777" w:rsidR="003F4894" w:rsidRDefault="000D5B91">
            <w:r>
              <w:t>A</w:t>
            </w:r>
            <w:r>
              <w:t>、</w:t>
            </w:r>
            <w:r>
              <w:t xml:space="preserve"> </w:t>
            </w:r>
            <w:r>
              <w:t>内部构成不同</w:t>
            </w:r>
          </w:p>
        </w:tc>
      </w:tr>
      <w:tr w:rsidR="003F4894" w14:paraId="7716AF7B" w14:textId="77777777">
        <w:trPr>
          <w:trHeight w:val="500"/>
        </w:trPr>
        <w:tc>
          <w:tcPr>
            <w:tcW w:w="7400" w:type="dxa"/>
            <w:shd w:val="clear" w:color="auto" w:fill="FFFFFF"/>
            <w:vAlign w:val="center"/>
          </w:tcPr>
          <w:p w14:paraId="31CF41A9" w14:textId="77777777" w:rsidR="003F4894" w:rsidRDefault="000D5B91">
            <w:pPr>
              <w:rPr>
                <w:rFonts w:ascii="微软雅黑" w:eastAsia="微软雅黑" w:hAnsi="微软雅黑" w:cs="微软雅黑"/>
                <w:sz w:val="28"/>
              </w:rPr>
            </w:pPr>
            <w:r>
              <w:t>B</w:t>
            </w:r>
            <w:r>
              <w:t>、</w:t>
            </w:r>
            <w:r>
              <w:t xml:space="preserve"> </w:t>
            </w:r>
            <w:r>
              <w:t>内部构成相同</w:t>
            </w:r>
            <w:r>
              <w:rPr>
                <w:color w:val="EFA030"/>
              </w:rPr>
              <w:t>(</w:t>
            </w:r>
            <w:r>
              <w:rPr>
                <w:color w:val="EFA030"/>
              </w:rPr>
              <w:t>正确答案</w:t>
            </w:r>
            <w:r>
              <w:rPr>
                <w:color w:val="EFA030"/>
              </w:rPr>
              <w:t>)</w:t>
            </w:r>
          </w:p>
        </w:tc>
      </w:tr>
      <w:tr w:rsidR="003F4894" w14:paraId="7099F717" w14:textId="77777777">
        <w:trPr>
          <w:trHeight w:val="500"/>
        </w:trPr>
        <w:tc>
          <w:tcPr>
            <w:tcW w:w="7400" w:type="dxa"/>
            <w:shd w:val="clear" w:color="auto" w:fill="FFFFFF"/>
            <w:vAlign w:val="center"/>
          </w:tcPr>
          <w:p w14:paraId="3C56FFA3" w14:textId="77777777" w:rsidR="003F4894" w:rsidRDefault="000D5B91">
            <w:pPr>
              <w:rPr>
                <w:rFonts w:ascii="微软雅黑" w:eastAsia="微软雅黑" w:hAnsi="微软雅黑" w:cs="微软雅黑"/>
                <w:sz w:val="28"/>
              </w:rPr>
            </w:pPr>
            <w:r>
              <w:t>C</w:t>
            </w:r>
            <w:r>
              <w:t>、</w:t>
            </w:r>
            <w:r>
              <w:t xml:space="preserve"> </w:t>
            </w:r>
            <w:r>
              <w:t>未知各年龄别人口数</w:t>
            </w:r>
          </w:p>
        </w:tc>
      </w:tr>
      <w:tr w:rsidR="003F4894" w14:paraId="3AC7A0D8" w14:textId="77777777">
        <w:trPr>
          <w:trHeight w:val="500"/>
        </w:trPr>
        <w:tc>
          <w:tcPr>
            <w:tcW w:w="7400" w:type="dxa"/>
            <w:shd w:val="clear" w:color="auto" w:fill="FFFFFF"/>
            <w:vAlign w:val="center"/>
          </w:tcPr>
          <w:p w14:paraId="5DA91641" w14:textId="77777777" w:rsidR="003F4894" w:rsidRDefault="000D5B91">
            <w:pPr>
              <w:rPr>
                <w:rFonts w:ascii="微软雅黑" w:eastAsia="微软雅黑" w:hAnsi="微软雅黑" w:cs="微软雅黑"/>
                <w:sz w:val="28"/>
              </w:rPr>
            </w:pPr>
            <w:r>
              <w:t>D</w:t>
            </w:r>
            <w:r>
              <w:t>、</w:t>
            </w:r>
            <w:r>
              <w:t xml:space="preserve"> </w:t>
            </w:r>
            <w:r>
              <w:t>缺乏各年龄别死亡人数</w:t>
            </w:r>
          </w:p>
        </w:tc>
      </w:tr>
      <w:tr w:rsidR="003F4894" w14:paraId="153A6856" w14:textId="77777777">
        <w:trPr>
          <w:trHeight w:val="500"/>
        </w:trPr>
        <w:tc>
          <w:tcPr>
            <w:tcW w:w="7400" w:type="dxa"/>
            <w:shd w:val="clear" w:color="auto" w:fill="FFFFFF"/>
            <w:vAlign w:val="center"/>
          </w:tcPr>
          <w:p w14:paraId="17724128" w14:textId="77777777" w:rsidR="003F4894" w:rsidRDefault="000D5B91">
            <w:pPr>
              <w:rPr>
                <w:rFonts w:ascii="微软雅黑" w:eastAsia="微软雅黑" w:hAnsi="微软雅黑" w:cs="微软雅黑"/>
                <w:sz w:val="28"/>
              </w:rPr>
            </w:pPr>
            <w:r>
              <w:t>E</w:t>
            </w:r>
            <w:r>
              <w:t>、</w:t>
            </w:r>
            <w:r>
              <w:t xml:space="preserve"> </w:t>
            </w:r>
            <w:r>
              <w:t>不易寻找标准人口构成</w:t>
            </w:r>
          </w:p>
        </w:tc>
      </w:tr>
    </w:tbl>
    <w:p w14:paraId="7CC165AF" w14:textId="77777777" w:rsidR="003F4894" w:rsidRDefault="003F4894"/>
    <w:p w14:paraId="2266DE7E" w14:textId="77777777" w:rsidR="003F4894" w:rsidRDefault="000D5B91">
      <w:pPr>
        <w:spacing w:line="360" w:lineRule="auto"/>
      </w:pPr>
      <w:r>
        <w:t xml:space="preserve">79. </w:t>
      </w:r>
      <w:r>
        <w:t>设</w:t>
      </w:r>
      <w:r>
        <w:t>x</w:t>
      </w:r>
      <w:r>
        <w:t>和</w:t>
      </w:r>
      <w:r>
        <w:t>y</w:t>
      </w:r>
      <w:r>
        <w:t>是相互独立是随机变量，且</w:t>
      </w:r>
      <w:r>
        <w:t>x</w:t>
      </w:r>
      <w:r>
        <w:t>服从正态分布</w:t>
      </w:r>
      <w:r>
        <w:t>N</w:t>
      </w:r>
      <w:r>
        <w:t>（</w:t>
      </w:r>
      <w:r>
        <w:t>μ1</w:t>
      </w:r>
      <w:r>
        <w:t>，</w:t>
      </w:r>
      <w:r>
        <w:t>σ1</w:t>
      </w:r>
      <w:r>
        <w:t>），</w:t>
      </w:r>
      <w:r>
        <w:t>y</w:t>
      </w:r>
      <w:r>
        <w:t>服从正态分布</w:t>
      </w:r>
      <w:r>
        <w:t>N</w:t>
      </w:r>
      <w:r>
        <w:t>（</w:t>
      </w:r>
      <w:r>
        <w:t>μ2</w:t>
      </w:r>
      <w:r>
        <w:t>，</w:t>
      </w:r>
      <w:r>
        <w:t>σ2</w:t>
      </w:r>
      <w:r>
        <w:t>），现</w:t>
      </w:r>
      <w:r>
        <w:t>Z=y</w:t>
      </w:r>
      <w:r>
        <w:t>－</w:t>
      </w:r>
      <w:r>
        <w:t>x</w:t>
      </w:r>
      <w:r>
        <w:t>，则（）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C57D7EC" w14:textId="77777777">
        <w:trPr>
          <w:trHeight w:val="500"/>
        </w:trPr>
        <w:tc>
          <w:tcPr>
            <w:tcW w:w="7400" w:type="dxa"/>
            <w:shd w:val="clear" w:color="auto" w:fill="FFFFFF"/>
            <w:vAlign w:val="center"/>
          </w:tcPr>
          <w:p w14:paraId="5F723B3F" w14:textId="77777777" w:rsidR="003F4894" w:rsidRDefault="000D5B91">
            <w:r>
              <w:t>A</w:t>
            </w:r>
            <w:r>
              <w:t>、</w:t>
            </w:r>
            <w:r>
              <w:t xml:space="preserve"> Z</w:t>
            </w:r>
            <w:r>
              <w:t>服从正态分布</w:t>
            </w:r>
            <w:r>
              <w:t>N</w:t>
            </w:r>
            <w:r>
              <w:t>（</w:t>
            </w:r>
            <w:r>
              <w:t>μ1</w:t>
            </w:r>
            <w:r>
              <w:t>－</w:t>
            </w:r>
            <w:r>
              <w:t>μ2</w:t>
            </w:r>
            <w:r>
              <w:t>，</w:t>
            </w:r>
            <w:r>
              <w:t>σ1</w:t>
            </w:r>
            <w:r>
              <w:t>－</w:t>
            </w:r>
            <w:r>
              <w:t>σ2</w:t>
            </w:r>
            <w:r>
              <w:t>）</w:t>
            </w:r>
          </w:p>
        </w:tc>
      </w:tr>
      <w:tr w:rsidR="003F4894" w14:paraId="0A6D6DF4" w14:textId="77777777">
        <w:trPr>
          <w:trHeight w:val="500"/>
        </w:trPr>
        <w:tc>
          <w:tcPr>
            <w:tcW w:w="7400" w:type="dxa"/>
            <w:shd w:val="clear" w:color="auto" w:fill="FFFFFF"/>
            <w:vAlign w:val="center"/>
          </w:tcPr>
          <w:p w14:paraId="11035221" w14:textId="6C66C1DA"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lastRenderedPageBreak/>
              <w:drawing>
                <wp:inline distT="0" distB="0" distL="0" distR="0" wp14:anchorId="586DD908" wp14:editId="6F38AD8C">
                  <wp:extent cx="571500" cy="29527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r w:rsidR="000D5B91">
              <w:br/>
            </w:r>
            <w:r w:rsidR="000D5B91">
              <w:t>B</w:t>
            </w:r>
            <w:r w:rsidR="000D5B91">
              <w:t>、</w:t>
            </w:r>
            <w:r w:rsidR="000D5B91">
              <w:t xml:space="preserve"> Z</w:t>
            </w:r>
            <w:r w:rsidR="000D5B91">
              <w:t>服从正态分布</w:t>
            </w:r>
            <w:r w:rsidR="000D5B91">
              <w:t>N</w:t>
            </w:r>
            <w:r w:rsidR="000D5B91">
              <w:t>（</w:t>
            </w:r>
            <w:r w:rsidR="000D5B91">
              <w:t>μ1</w:t>
            </w:r>
            <w:r w:rsidR="000D5B91">
              <w:t>－</w:t>
            </w:r>
            <w:r w:rsidR="000D5B91">
              <w:t>μ2</w:t>
            </w:r>
            <w:r w:rsidR="000D5B91">
              <w:t>，</w:t>
            </w:r>
            <w:r w:rsidR="000D5B91">
              <w:t> </w:t>
            </w:r>
            <w:r w:rsidR="000D5B91">
              <w:t>）</w:t>
            </w:r>
          </w:p>
          <w:p w14:paraId="477263DA" w14:textId="77777777" w:rsidR="003F4894" w:rsidRDefault="003F4894">
            <w:pPr>
              <w:rPr>
                <w:rFonts w:ascii="微软雅黑" w:eastAsia="微软雅黑" w:hAnsi="微软雅黑" w:cs="微软雅黑"/>
                <w:sz w:val="28"/>
              </w:rPr>
            </w:pPr>
          </w:p>
        </w:tc>
      </w:tr>
      <w:tr w:rsidR="003F4894" w14:paraId="4E97C9A8" w14:textId="77777777">
        <w:trPr>
          <w:trHeight w:val="500"/>
        </w:trPr>
        <w:tc>
          <w:tcPr>
            <w:tcW w:w="7400" w:type="dxa"/>
            <w:shd w:val="clear" w:color="auto" w:fill="FFFFFF"/>
            <w:vAlign w:val="center"/>
          </w:tcPr>
          <w:p w14:paraId="231FCF42" w14:textId="76D5DFA9"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92BF647" wp14:editId="32440739">
                  <wp:extent cx="438150" cy="2095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209550"/>
                          </a:xfrm>
                          <a:prstGeom prst="rect">
                            <a:avLst/>
                          </a:prstGeom>
                          <a:noFill/>
                          <a:ln>
                            <a:noFill/>
                          </a:ln>
                        </pic:spPr>
                      </pic:pic>
                    </a:graphicData>
                  </a:graphic>
                </wp:inline>
              </w:drawing>
            </w:r>
            <w:r w:rsidR="000D5B91">
              <w:br/>
            </w:r>
            <w:r w:rsidR="000D5B91">
              <w:t>C</w:t>
            </w:r>
            <w:r w:rsidR="000D5B91">
              <w:t>、</w:t>
            </w:r>
            <w:r w:rsidR="000D5B91">
              <w:t xml:space="preserve"> Z</w:t>
            </w:r>
            <w:r w:rsidR="000D5B91">
              <w:t>服从正态分布</w:t>
            </w:r>
            <w:r w:rsidR="000D5B91">
              <w:t>N</w:t>
            </w:r>
            <w:r w:rsidR="000D5B91">
              <w:t>（</w:t>
            </w:r>
            <w:r w:rsidR="000D5B91">
              <w:t>μ1</w:t>
            </w:r>
            <w:r w:rsidR="000D5B91">
              <w:t>－</w:t>
            </w:r>
            <w:r w:rsidR="000D5B91">
              <w:t>μ2</w:t>
            </w:r>
            <w:r w:rsidR="000D5B91">
              <w:t>，）</w:t>
            </w:r>
            <w:r w:rsidR="000D5B91">
              <w:rPr>
                <w:color w:val="EFA030"/>
              </w:rPr>
              <w:t>(</w:t>
            </w:r>
            <w:r w:rsidR="000D5B91">
              <w:rPr>
                <w:color w:val="EFA030"/>
              </w:rPr>
              <w:t>正确答案</w:t>
            </w:r>
            <w:r w:rsidR="000D5B91">
              <w:rPr>
                <w:color w:val="EFA030"/>
              </w:rPr>
              <w:t>)</w:t>
            </w:r>
          </w:p>
          <w:p w14:paraId="165ED180" w14:textId="77777777" w:rsidR="003F4894" w:rsidRDefault="003F4894">
            <w:pPr>
              <w:rPr>
                <w:rFonts w:ascii="微软雅黑" w:eastAsia="微软雅黑" w:hAnsi="微软雅黑" w:cs="微软雅黑"/>
                <w:sz w:val="28"/>
              </w:rPr>
            </w:pPr>
          </w:p>
        </w:tc>
      </w:tr>
      <w:tr w:rsidR="003F4894" w14:paraId="5EBB5816" w14:textId="77777777">
        <w:trPr>
          <w:trHeight w:val="500"/>
        </w:trPr>
        <w:tc>
          <w:tcPr>
            <w:tcW w:w="7400" w:type="dxa"/>
            <w:shd w:val="clear" w:color="auto" w:fill="FFFFFF"/>
            <w:vAlign w:val="center"/>
          </w:tcPr>
          <w:p w14:paraId="302007AD" w14:textId="06490ADF"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693CA9F" wp14:editId="0B097E90">
                  <wp:extent cx="571500" cy="29527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r w:rsidR="000D5B91">
              <w:br/>
            </w:r>
            <w:r w:rsidR="000D5B91">
              <w:t>D</w:t>
            </w:r>
            <w:r w:rsidR="000D5B91">
              <w:t>、</w:t>
            </w:r>
            <w:r w:rsidR="000D5B91">
              <w:t xml:space="preserve"> Z</w:t>
            </w:r>
            <w:r w:rsidR="000D5B91">
              <w:t>服从正态分布</w:t>
            </w:r>
            <w:r w:rsidR="000D5B91">
              <w:t>N</w:t>
            </w:r>
            <w:r w:rsidR="000D5B91">
              <w:t>（</w:t>
            </w:r>
            <w:r w:rsidR="000D5B91">
              <w:t>μ1</w:t>
            </w:r>
            <w:r w:rsidR="000D5B91">
              <w:t>－</w:t>
            </w:r>
            <w:r w:rsidR="000D5B91">
              <w:t>μ2</w:t>
            </w:r>
            <w:r w:rsidR="000D5B91">
              <w:t>，</w:t>
            </w:r>
            <w:r w:rsidR="000D5B91">
              <w:t> </w:t>
            </w:r>
            <w:r w:rsidR="000D5B91">
              <w:t>）</w:t>
            </w:r>
          </w:p>
          <w:p w14:paraId="57D342ED" w14:textId="77777777" w:rsidR="003F4894" w:rsidRDefault="003F4894">
            <w:pPr>
              <w:rPr>
                <w:rFonts w:ascii="微软雅黑" w:eastAsia="微软雅黑" w:hAnsi="微软雅黑" w:cs="微软雅黑"/>
                <w:sz w:val="28"/>
              </w:rPr>
            </w:pPr>
          </w:p>
        </w:tc>
      </w:tr>
      <w:tr w:rsidR="003F4894" w14:paraId="4DF213B1" w14:textId="77777777">
        <w:trPr>
          <w:trHeight w:val="500"/>
        </w:trPr>
        <w:tc>
          <w:tcPr>
            <w:tcW w:w="7400" w:type="dxa"/>
            <w:shd w:val="clear" w:color="auto" w:fill="FFFFFF"/>
            <w:vAlign w:val="center"/>
          </w:tcPr>
          <w:p w14:paraId="542F239A" w14:textId="0DB0B744"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1ED124E2" wp14:editId="6099F74A">
                  <wp:extent cx="428625" cy="2000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000D5B91">
              <w:br/>
            </w:r>
            <w:r w:rsidR="000D5B91">
              <w:t>E</w:t>
            </w:r>
            <w:r w:rsidR="000D5B91">
              <w:t>、</w:t>
            </w:r>
            <w:r w:rsidR="000D5B91">
              <w:t xml:space="preserve"> Z</w:t>
            </w:r>
            <w:r w:rsidR="000D5B91">
              <w:t>服从正态分布</w:t>
            </w:r>
            <w:r w:rsidR="000D5B91">
              <w:t>N</w:t>
            </w:r>
            <w:r w:rsidR="000D5B91">
              <w:t>（</w:t>
            </w:r>
            <w:r w:rsidR="000D5B91">
              <w:t>μ1</w:t>
            </w:r>
            <w:r w:rsidR="000D5B91">
              <w:t>－</w:t>
            </w:r>
            <w:r w:rsidR="000D5B91">
              <w:t>μ2</w:t>
            </w:r>
            <w:r w:rsidR="000D5B91">
              <w:t>，）</w:t>
            </w:r>
          </w:p>
          <w:p w14:paraId="2F759C18" w14:textId="77777777" w:rsidR="003F4894" w:rsidRDefault="003F4894">
            <w:pPr>
              <w:rPr>
                <w:rFonts w:ascii="微软雅黑" w:eastAsia="微软雅黑" w:hAnsi="微软雅黑" w:cs="微软雅黑"/>
                <w:sz w:val="28"/>
              </w:rPr>
            </w:pPr>
          </w:p>
        </w:tc>
      </w:tr>
    </w:tbl>
    <w:p w14:paraId="5AEA585F" w14:textId="77777777" w:rsidR="003F4894" w:rsidRDefault="003F4894"/>
    <w:p w14:paraId="6B4D2401" w14:textId="77777777" w:rsidR="003F4894" w:rsidRDefault="000D5B91">
      <w:pPr>
        <w:spacing w:line="360" w:lineRule="auto"/>
      </w:pPr>
      <w:r>
        <w:t xml:space="preserve">80. </w:t>
      </w:r>
      <w:r>
        <w:t>已知某地区男子寿命超过</w:t>
      </w:r>
      <w:r>
        <w:t>55</w:t>
      </w:r>
      <w:r>
        <w:t>岁的概率为</w:t>
      </w:r>
      <w:r>
        <w:t>84</w:t>
      </w:r>
      <w:r>
        <w:t>％，超过</w:t>
      </w:r>
      <w:r>
        <w:t>70</w:t>
      </w:r>
      <w:r>
        <w:t>岁以上的概率为</w:t>
      </w:r>
      <w:r>
        <w:t>63%</w:t>
      </w:r>
      <w:r>
        <w:t>（</w:t>
      </w:r>
      <w:r>
        <w:t xml:space="preserve"> </w:t>
      </w:r>
      <w:r>
        <w:t>）试求任一刚过</w:t>
      </w:r>
      <w:r>
        <w:t>55</w:t>
      </w:r>
      <w:r>
        <w:t>岁生日的男子将会活到</w:t>
      </w:r>
      <w:r>
        <w:t>70</w:t>
      </w:r>
      <w:r>
        <w:t>岁以上的概率为多少？</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D90CE03" w14:textId="77777777">
        <w:trPr>
          <w:trHeight w:val="500"/>
        </w:trPr>
        <w:tc>
          <w:tcPr>
            <w:tcW w:w="7400" w:type="dxa"/>
            <w:shd w:val="clear" w:color="auto" w:fill="FFFFFF"/>
            <w:vAlign w:val="center"/>
          </w:tcPr>
          <w:p w14:paraId="096B1EFF" w14:textId="77777777" w:rsidR="003F4894" w:rsidRDefault="000D5B91">
            <w:r>
              <w:t>A</w:t>
            </w:r>
            <w:r>
              <w:t>、</w:t>
            </w:r>
            <w:r>
              <w:t xml:space="preserve"> 0.53</w:t>
            </w:r>
          </w:p>
        </w:tc>
      </w:tr>
      <w:tr w:rsidR="003F4894" w14:paraId="0D1CC7DC" w14:textId="77777777">
        <w:trPr>
          <w:trHeight w:val="500"/>
        </w:trPr>
        <w:tc>
          <w:tcPr>
            <w:tcW w:w="7400" w:type="dxa"/>
            <w:shd w:val="clear" w:color="auto" w:fill="FFFFFF"/>
            <w:vAlign w:val="center"/>
          </w:tcPr>
          <w:p w14:paraId="673C3DD3" w14:textId="77777777" w:rsidR="003F4894" w:rsidRDefault="000D5B91">
            <w:pPr>
              <w:rPr>
                <w:rFonts w:ascii="微软雅黑" w:eastAsia="微软雅黑" w:hAnsi="微软雅黑" w:cs="微软雅黑"/>
                <w:sz w:val="28"/>
              </w:rPr>
            </w:pPr>
            <w:r>
              <w:t>B</w:t>
            </w:r>
            <w:r>
              <w:t>、</w:t>
            </w:r>
            <w:r>
              <w:t xml:space="preserve"> 0.21</w:t>
            </w:r>
          </w:p>
        </w:tc>
      </w:tr>
      <w:tr w:rsidR="003F4894" w14:paraId="445F26D3" w14:textId="77777777">
        <w:trPr>
          <w:trHeight w:val="500"/>
        </w:trPr>
        <w:tc>
          <w:tcPr>
            <w:tcW w:w="7400" w:type="dxa"/>
            <w:shd w:val="clear" w:color="auto" w:fill="FFFFFF"/>
            <w:vAlign w:val="center"/>
          </w:tcPr>
          <w:p w14:paraId="242BEE3C" w14:textId="77777777" w:rsidR="003F4894" w:rsidRDefault="000D5B91">
            <w:pPr>
              <w:rPr>
                <w:rFonts w:ascii="微软雅黑" w:eastAsia="微软雅黑" w:hAnsi="微软雅黑" w:cs="微软雅黑"/>
                <w:sz w:val="28"/>
              </w:rPr>
            </w:pPr>
            <w:r>
              <w:t>C</w:t>
            </w:r>
            <w:r>
              <w:t>、</w:t>
            </w:r>
            <w:r>
              <w:t xml:space="preserve"> 0.75</w:t>
            </w:r>
            <w:r>
              <w:rPr>
                <w:color w:val="EFA030"/>
              </w:rPr>
              <w:t>(</w:t>
            </w:r>
            <w:r>
              <w:rPr>
                <w:color w:val="EFA030"/>
              </w:rPr>
              <w:t>正确答案</w:t>
            </w:r>
            <w:r>
              <w:rPr>
                <w:color w:val="EFA030"/>
              </w:rPr>
              <w:t>)</w:t>
            </w:r>
          </w:p>
        </w:tc>
      </w:tr>
      <w:tr w:rsidR="003F4894" w14:paraId="5A1C957D" w14:textId="77777777">
        <w:trPr>
          <w:trHeight w:val="500"/>
        </w:trPr>
        <w:tc>
          <w:tcPr>
            <w:tcW w:w="7400" w:type="dxa"/>
            <w:shd w:val="clear" w:color="auto" w:fill="FFFFFF"/>
            <w:vAlign w:val="center"/>
          </w:tcPr>
          <w:p w14:paraId="11613AE1" w14:textId="77777777" w:rsidR="003F4894" w:rsidRDefault="000D5B91">
            <w:pPr>
              <w:rPr>
                <w:rFonts w:ascii="微软雅黑" w:eastAsia="微软雅黑" w:hAnsi="微软雅黑" w:cs="微软雅黑"/>
                <w:sz w:val="28"/>
              </w:rPr>
            </w:pPr>
            <w:r>
              <w:t>D</w:t>
            </w:r>
            <w:r>
              <w:t>、</w:t>
            </w:r>
            <w:r>
              <w:t xml:space="preserve"> 0.43</w:t>
            </w:r>
          </w:p>
        </w:tc>
      </w:tr>
      <w:tr w:rsidR="003F4894" w14:paraId="2ECB7CA2" w14:textId="77777777">
        <w:trPr>
          <w:trHeight w:val="500"/>
        </w:trPr>
        <w:tc>
          <w:tcPr>
            <w:tcW w:w="7400" w:type="dxa"/>
            <w:shd w:val="clear" w:color="auto" w:fill="FFFFFF"/>
            <w:vAlign w:val="center"/>
          </w:tcPr>
          <w:p w14:paraId="159FCEC1" w14:textId="77777777" w:rsidR="003F4894" w:rsidRDefault="000D5B91">
            <w:pPr>
              <w:rPr>
                <w:rFonts w:ascii="微软雅黑" w:eastAsia="微软雅黑" w:hAnsi="微软雅黑" w:cs="微软雅黑"/>
                <w:sz w:val="28"/>
              </w:rPr>
            </w:pPr>
            <w:r>
              <w:t>E</w:t>
            </w:r>
            <w:r>
              <w:t>、</w:t>
            </w:r>
            <w:r>
              <w:t xml:space="preserve"> 0.70</w:t>
            </w:r>
          </w:p>
        </w:tc>
      </w:tr>
    </w:tbl>
    <w:p w14:paraId="4F79275F" w14:textId="77777777" w:rsidR="003F4894" w:rsidRDefault="003F4894"/>
    <w:p w14:paraId="75E83D27" w14:textId="77777777" w:rsidR="003F4894" w:rsidRDefault="000D5B91">
      <w:pPr>
        <w:spacing w:line="360" w:lineRule="auto"/>
      </w:pPr>
      <w:r>
        <w:t xml:space="preserve">81. </w:t>
      </w:r>
      <w:r>
        <w:t>离散变量在数值很大时（</w:t>
      </w:r>
      <w:r>
        <w:t xml:space="preserve"> </w:t>
      </w:r>
      <w:r>
        <w:t>）单位为</w:t>
      </w:r>
      <w:r>
        <w:t>“</w:t>
      </w:r>
      <w:r>
        <w:t>千</w:t>
      </w:r>
      <w:r>
        <w:t>”</w:t>
      </w:r>
      <w:r>
        <w:t>或</w:t>
      </w:r>
      <w:r>
        <w:t>“</w:t>
      </w:r>
      <w:r>
        <w:t>万</w:t>
      </w:r>
      <w:r>
        <w:t>”</w:t>
      </w:r>
      <w:r>
        <w:t>时可以取小数值</w:t>
      </w:r>
      <w:r>
        <w:t>,</w:t>
      </w:r>
      <w:r>
        <w:t>此时可接近地视为连续型变量</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62E24D0" w14:textId="77777777">
        <w:trPr>
          <w:trHeight w:val="500"/>
        </w:trPr>
        <w:tc>
          <w:tcPr>
            <w:tcW w:w="7400" w:type="dxa"/>
            <w:shd w:val="clear" w:color="auto" w:fill="FFFFFF"/>
            <w:vAlign w:val="center"/>
          </w:tcPr>
          <w:p w14:paraId="697EF29B" w14:textId="77777777" w:rsidR="003F4894" w:rsidRDefault="000D5B91">
            <w:r>
              <w:t>对</w:t>
            </w:r>
            <w:r>
              <w:rPr>
                <w:color w:val="EFA030"/>
              </w:rPr>
              <w:t>(</w:t>
            </w:r>
            <w:r>
              <w:rPr>
                <w:color w:val="EFA030"/>
              </w:rPr>
              <w:t>正确答案</w:t>
            </w:r>
            <w:r>
              <w:rPr>
                <w:color w:val="EFA030"/>
              </w:rPr>
              <w:t>)</w:t>
            </w:r>
          </w:p>
        </w:tc>
      </w:tr>
      <w:tr w:rsidR="003F4894" w14:paraId="06DA964C" w14:textId="77777777">
        <w:trPr>
          <w:trHeight w:val="500"/>
        </w:trPr>
        <w:tc>
          <w:tcPr>
            <w:tcW w:w="7400" w:type="dxa"/>
            <w:shd w:val="clear" w:color="auto" w:fill="FFFFFF"/>
            <w:vAlign w:val="center"/>
          </w:tcPr>
          <w:p w14:paraId="734706BE" w14:textId="77777777" w:rsidR="003F4894" w:rsidRDefault="000D5B91">
            <w:pPr>
              <w:rPr>
                <w:rFonts w:ascii="微软雅黑" w:eastAsia="微软雅黑" w:hAnsi="微软雅黑" w:cs="微软雅黑"/>
                <w:sz w:val="28"/>
              </w:rPr>
            </w:pPr>
            <w:r>
              <w:t>错</w:t>
            </w:r>
          </w:p>
        </w:tc>
      </w:tr>
    </w:tbl>
    <w:p w14:paraId="0AC48B0C" w14:textId="77777777" w:rsidR="003F4894" w:rsidRDefault="003F4894"/>
    <w:p w14:paraId="31170FFF" w14:textId="77777777" w:rsidR="003F4894" w:rsidRDefault="000D5B91">
      <w:pPr>
        <w:spacing w:line="360" w:lineRule="auto"/>
      </w:pPr>
      <w:r>
        <w:t xml:space="preserve">82. </w:t>
      </w:r>
      <w:r>
        <w:t>在一项研究的最初检查中</w:t>
      </w:r>
      <w:r>
        <w:t>,</w:t>
      </w:r>
      <w:r>
        <w:t>人们发现</w:t>
      </w:r>
      <w:r>
        <w:t>30~44</w:t>
      </w:r>
      <w:r>
        <w:t>岁男女两组人群的冠心病患病率均为</w:t>
      </w:r>
      <w:r>
        <w:t>4%,</w:t>
      </w:r>
      <w:r>
        <w:t>于是</w:t>
      </w:r>
      <w:r>
        <w:t>,</w:t>
      </w:r>
      <w:r>
        <w:t>认为该年龄</w:t>
      </w:r>
      <w:r>
        <w:t>组男女两性发生冠心病的危险相同（</w:t>
      </w:r>
      <w:r>
        <w:t xml:space="preserve"> </w:t>
      </w:r>
      <w:r>
        <w:t>）这个结论是（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FAD59DC" w14:textId="77777777">
        <w:trPr>
          <w:trHeight w:val="500"/>
        </w:trPr>
        <w:tc>
          <w:tcPr>
            <w:tcW w:w="7400" w:type="dxa"/>
            <w:shd w:val="clear" w:color="auto" w:fill="FFFFFF"/>
            <w:vAlign w:val="center"/>
          </w:tcPr>
          <w:p w14:paraId="5CCD6BCC" w14:textId="77777777" w:rsidR="003F4894" w:rsidRDefault="000D5B91">
            <w:r>
              <w:lastRenderedPageBreak/>
              <w:t>A</w:t>
            </w:r>
            <w:r>
              <w:t>、</w:t>
            </w:r>
            <w:r>
              <w:t xml:space="preserve"> </w:t>
            </w:r>
            <w:r>
              <w:t>正确的</w:t>
            </w:r>
          </w:p>
        </w:tc>
      </w:tr>
      <w:tr w:rsidR="003F4894" w14:paraId="38431CE9" w14:textId="77777777">
        <w:trPr>
          <w:trHeight w:val="500"/>
        </w:trPr>
        <w:tc>
          <w:tcPr>
            <w:tcW w:w="7400" w:type="dxa"/>
            <w:shd w:val="clear" w:color="auto" w:fill="FFFFFF"/>
            <w:vAlign w:val="center"/>
          </w:tcPr>
          <w:p w14:paraId="485D2437" w14:textId="77777777" w:rsidR="003F4894" w:rsidRDefault="000D5B91">
            <w:pPr>
              <w:rPr>
                <w:rFonts w:ascii="微软雅黑" w:eastAsia="微软雅黑" w:hAnsi="微软雅黑" w:cs="微软雅黑"/>
                <w:sz w:val="28"/>
              </w:rPr>
            </w:pPr>
            <w:r>
              <w:t>B</w:t>
            </w:r>
            <w:r>
              <w:t>、</w:t>
            </w:r>
            <w:r>
              <w:t xml:space="preserve"> </w:t>
            </w:r>
            <w:r>
              <w:t>不正确的</w:t>
            </w:r>
            <w:r>
              <w:t>,</w:t>
            </w:r>
            <w:r>
              <w:t>因为没有区分发病率与患病率</w:t>
            </w:r>
            <w:r>
              <w:rPr>
                <w:color w:val="EFA030"/>
              </w:rPr>
              <w:t>(</w:t>
            </w:r>
            <w:r>
              <w:rPr>
                <w:color w:val="EFA030"/>
              </w:rPr>
              <w:t>正确答案</w:t>
            </w:r>
            <w:r>
              <w:rPr>
                <w:color w:val="EFA030"/>
              </w:rPr>
              <w:t>)</w:t>
            </w:r>
          </w:p>
        </w:tc>
      </w:tr>
      <w:tr w:rsidR="003F4894" w14:paraId="2CDDAE84" w14:textId="77777777">
        <w:trPr>
          <w:trHeight w:val="500"/>
        </w:trPr>
        <w:tc>
          <w:tcPr>
            <w:tcW w:w="7400" w:type="dxa"/>
            <w:shd w:val="clear" w:color="auto" w:fill="FFFFFF"/>
            <w:vAlign w:val="center"/>
          </w:tcPr>
          <w:p w14:paraId="01B8E2B3" w14:textId="77777777" w:rsidR="003F4894" w:rsidRDefault="000D5B91">
            <w:pPr>
              <w:rPr>
                <w:rFonts w:ascii="微软雅黑" w:eastAsia="微软雅黑" w:hAnsi="微软雅黑" w:cs="微软雅黑"/>
                <w:sz w:val="28"/>
              </w:rPr>
            </w:pPr>
            <w:r>
              <w:t>C</w:t>
            </w:r>
            <w:r>
              <w:t>、</w:t>
            </w:r>
            <w:r>
              <w:t xml:space="preserve"> </w:t>
            </w:r>
            <w:r>
              <w:t>不正确的</w:t>
            </w:r>
            <w:r>
              <w:t>,</w:t>
            </w:r>
            <w:r>
              <w:t>因为没有可识别的队列现象</w:t>
            </w:r>
          </w:p>
        </w:tc>
      </w:tr>
      <w:tr w:rsidR="003F4894" w14:paraId="02053FB8" w14:textId="77777777">
        <w:trPr>
          <w:trHeight w:val="500"/>
        </w:trPr>
        <w:tc>
          <w:tcPr>
            <w:tcW w:w="7400" w:type="dxa"/>
            <w:shd w:val="clear" w:color="auto" w:fill="FFFFFF"/>
            <w:vAlign w:val="center"/>
          </w:tcPr>
          <w:p w14:paraId="4F7CCE5A" w14:textId="77777777" w:rsidR="003F4894" w:rsidRDefault="000D5B91">
            <w:pPr>
              <w:rPr>
                <w:rFonts w:ascii="微软雅黑" w:eastAsia="微软雅黑" w:hAnsi="微软雅黑" w:cs="微软雅黑"/>
                <w:sz w:val="28"/>
              </w:rPr>
            </w:pPr>
            <w:r>
              <w:t>D</w:t>
            </w:r>
            <w:r>
              <w:t>、</w:t>
            </w:r>
            <w:r>
              <w:t xml:space="preserve"> </w:t>
            </w:r>
            <w:r>
              <w:t>不正确的</w:t>
            </w:r>
            <w:r>
              <w:t>,</w:t>
            </w:r>
            <w:r>
              <w:t>因为用百分比代替率来支持该结论</w:t>
            </w:r>
          </w:p>
        </w:tc>
      </w:tr>
      <w:tr w:rsidR="003F4894" w14:paraId="6B668D73" w14:textId="77777777">
        <w:trPr>
          <w:trHeight w:val="500"/>
        </w:trPr>
        <w:tc>
          <w:tcPr>
            <w:tcW w:w="7400" w:type="dxa"/>
            <w:shd w:val="clear" w:color="auto" w:fill="FFFFFF"/>
            <w:vAlign w:val="center"/>
          </w:tcPr>
          <w:p w14:paraId="1E6A3456" w14:textId="77777777" w:rsidR="003F4894" w:rsidRDefault="000D5B91">
            <w:pPr>
              <w:rPr>
                <w:rFonts w:ascii="微软雅黑" w:eastAsia="微软雅黑" w:hAnsi="微软雅黑" w:cs="微软雅黑"/>
                <w:sz w:val="28"/>
              </w:rPr>
            </w:pPr>
            <w:r>
              <w:t>E</w:t>
            </w:r>
            <w:r>
              <w:t>、</w:t>
            </w:r>
            <w:r>
              <w:t xml:space="preserve"> </w:t>
            </w:r>
            <w:r>
              <w:t>不正确的</w:t>
            </w:r>
            <w:r>
              <w:t>,</w:t>
            </w:r>
            <w:r>
              <w:t>因为没有设立对照组</w:t>
            </w:r>
          </w:p>
        </w:tc>
      </w:tr>
    </w:tbl>
    <w:p w14:paraId="584D6D30" w14:textId="77777777" w:rsidR="003F4894" w:rsidRDefault="003F4894"/>
    <w:p w14:paraId="2D62A062" w14:textId="77777777" w:rsidR="003F4894" w:rsidRDefault="000D5B91">
      <w:pPr>
        <w:spacing w:line="360" w:lineRule="auto"/>
      </w:pPr>
      <w:r>
        <w:t xml:space="preserve">83. </w:t>
      </w:r>
      <w:r>
        <w:t>统计表中不应当出现的项目为（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93B714E" w14:textId="77777777">
        <w:trPr>
          <w:trHeight w:val="500"/>
        </w:trPr>
        <w:tc>
          <w:tcPr>
            <w:tcW w:w="7400" w:type="dxa"/>
            <w:shd w:val="clear" w:color="auto" w:fill="FFFFFF"/>
            <w:vAlign w:val="center"/>
          </w:tcPr>
          <w:p w14:paraId="3BAF9031" w14:textId="77777777" w:rsidR="003F4894" w:rsidRDefault="000D5B91">
            <w:r>
              <w:t>A</w:t>
            </w:r>
            <w:r>
              <w:t>、</w:t>
            </w:r>
            <w:r>
              <w:t xml:space="preserve"> </w:t>
            </w:r>
            <w:r>
              <w:t>备注</w:t>
            </w:r>
            <w:r>
              <w:rPr>
                <w:color w:val="EFA030"/>
              </w:rPr>
              <w:t>(</w:t>
            </w:r>
            <w:r>
              <w:rPr>
                <w:color w:val="EFA030"/>
              </w:rPr>
              <w:t>正确答案</w:t>
            </w:r>
            <w:r>
              <w:rPr>
                <w:color w:val="EFA030"/>
              </w:rPr>
              <w:t>)</w:t>
            </w:r>
          </w:p>
        </w:tc>
      </w:tr>
      <w:tr w:rsidR="003F4894" w14:paraId="59A93E79" w14:textId="77777777">
        <w:trPr>
          <w:trHeight w:val="500"/>
        </w:trPr>
        <w:tc>
          <w:tcPr>
            <w:tcW w:w="7400" w:type="dxa"/>
            <w:shd w:val="clear" w:color="auto" w:fill="FFFFFF"/>
            <w:vAlign w:val="center"/>
          </w:tcPr>
          <w:p w14:paraId="58769E71" w14:textId="77777777" w:rsidR="003F4894" w:rsidRDefault="000D5B91">
            <w:pPr>
              <w:rPr>
                <w:rFonts w:ascii="微软雅黑" w:eastAsia="微软雅黑" w:hAnsi="微软雅黑" w:cs="微软雅黑"/>
                <w:sz w:val="28"/>
              </w:rPr>
            </w:pPr>
            <w:r>
              <w:t>B</w:t>
            </w:r>
            <w:r>
              <w:t>、</w:t>
            </w:r>
            <w:r>
              <w:t xml:space="preserve"> </w:t>
            </w:r>
            <w:r>
              <w:t>横标目</w:t>
            </w:r>
          </w:p>
        </w:tc>
      </w:tr>
      <w:tr w:rsidR="003F4894" w14:paraId="2C9ABB26" w14:textId="77777777">
        <w:trPr>
          <w:trHeight w:val="500"/>
        </w:trPr>
        <w:tc>
          <w:tcPr>
            <w:tcW w:w="7400" w:type="dxa"/>
            <w:shd w:val="clear" w:color="auto" w:fill="FFFFFF"/>
            <w:vAlign w:val="center"/>
          </w:tcPr>
          <w:p w14:paraId="4CCE979A" w14:textId="77777777" w:rsidR="003F4894" w:rsidRDefault="000D5B91">
            <w:pPr>
              <w:rPr>
                <w:rFonts w:ascii="微软雅黑" w:eastAsia="微软雅黑" w:hAnsi="微软雅黑" w:cs="微软雅黑"/>
                <w:sz w:val="28"/>
              </w:rPr>
            </w:pPr>
            <w:r>
              <w:t>C</w:t>
            </w:r>
            <w:r>
              <w:t>、</w:t>
            </w:r>
            <w:r>
              <w:t xml:space="preserve"> </w:t>
            </w:r>
            <w:r>
              <w:t>纵标目</w:t>
            </w:r>
          </w:p>
        </w:tc>
      </w:tr>
      <w:tr w:rsidR="003F4894" w14:paraId="76804F96" w14:textId="77777777">
        <w:trPr>
          <w:trHeight w:val="500"/>
        </w:trPr>
        <w:tc>
          <w:tcPr>
            <w:tcW w:w="7400" w:type="dxa"/>
            <w:shd w:val="clear" w:color="auto" w:fill="FFFFFF"/>
            <w:vAlign w:val="center"/>
          </w:tcPr>
          <w:p w14:paraId="470A703B" w14:textId="77777777" w:rsidR="003F4894" w:rsidRDefault="000D5B91">
            <w:pPr>
              <w:rPr>
                <w:rFonts w:ascii="微软雅黑" w:eastAsia="微软雅黑" w:hAnsi="微软雅黑" w:cs="微软雅黑"/>
                <w:sz w:val="28"/>
              </w:rPr>
            </w:pPr>
            <w:r>
              <w:t>D</w:t>
            </w:r>
            <w:r>
              <w:t>、</w:t>
            </w:r>
            <w:r>
              <w:t xml:space="preserve"> </w:t>
            </w:r>
            <w:r>
              <w:t>线条</w:t>
            </w:r>
          </w:p>
        </w:tc>
      </w:tr>
      <w:tr w:rsidR="003F4894" w14:paraId="70C1FCC9" w14:textId="77777777">
        <w:trPr>
          <w:trHeight w:val="500"/>
        </w:trPr>
        <w:tc>
          <w:tcPr>
            <w:tcW w:w="7400" w:type="dxa"/>
            <w:shd w:val="clear" w:color="auto" w:fill="FFFFFF"/>
            <w:vAlign w:val="center"/>
          </w:tcPr>
          <w:p w14:paraId="337A2AA0" w14:textId="77777777" w:rsidR="003F4894" w:rsidRDefault="000D5B91">
            <w:pPr>
              <w:rPr>
                <w:rFonts w:ascii="微软雅黑" w:eastAsia="微软雅黑" w:hAnsi="微软雅黑" w:cs="微软雅黑"/>
                <w:sz w:val="28"/>
              </w:rPr>
            </w:pPr>
            <w:r>
              <w:t>E</w:t>
            </w:r>
            <w:r>
              <w:t>、</w:t>
            </w:r>
            <w:r>
              <w:t xml:space="preserve"> </w:t>
            </w:r>
            <w:r>
              <w:t>数字</w:t>
            </w:r>
          </w:p>
        </w:tc>
      </w:tr>
    </w:tbl>
    <w:p w14:paraId="5D0BA1DB" w14:textId="77777777" w:rsidR="003F4894" w:rsidRDefault="003F4894"/>
    <w:p w14:paraId="224D2BB2" w14:textId="77777777" w:rsidR="003F4894" w:rsidRDefault="000D5B91">
      <w:pPr>
        <w:spacing w:line="360" w:lineRule="auto"/>
      </w:pPr>
      <w:r>
        <w:t xml:space="preserve">84. </w:t>
      </w:r>
      <w:r>
        <w:t>定基比与环比指标是（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170C626" w14:textId="77777777">
        <w:trPr>
          <w:trHeight w:val="500"/>
        </w:trPr>
        <w:tc>
          <w:tcPr>
            <w:tcW w:w="7400" w:type="dxa"/>
            <w:shd w:val="clear" w:color="auto" w:fill="FFFFFF"/>
            <w:vAlign w:val="center"/>
          </w:tcPr>
          <w:p w14:paraId="05921D0A" w14:textId="77777777" w:rsidR="003F4894" w:rsidRDefault="000D5B91">
            <w:r>
              <w:t>A</w:t>
            </w:r>
            <w:r>
              <w:t>、</w:t>
            </w:r>
            <w:r>
              <w:t xml:space="preserve"> </w:t>
            </w:r>
            <w:r>
              <w:t>构成比</w:t>
            </w:r>
          </w:p>
        </w:tc>
      </w:tr>
      <w:tr w:rsidR="003F4894" w14:paraId="1FF85836" w14:textId="77777777">
        <w:trPr>
          <w:trHeight w:val="500"/>
        </w:trPr>
        <w:tc>
          <w:tcPr>
            <w:tcW w:w="7400" w:type="dxa"/>
            <w:shd w:val="clear" w:color="auto" w:fill="FFFFFF"/>
            <w:vAlign w:val="center"/>
          </w:tcPr>
          <w:p w14:paraId="6E6E7E83" w14:textId="77777777" w:rsidR="003F4894" w:rsidRDefault="000D5B91">
            <w:pPr>
              <w:rPr>
                <w:rFonts w:ascii="微软雅黑" w:eastAsia="微软雅黑" w:hAnsi="微软雅黑" w:cs="微软雅黑"/>
                <w:sz w:val="28"/>
              </w:rPr>
            </w:pPr>
            <w:r>
              <w:t>B</w:t>
            </w:r>
            <w:r>
              <w:t>、</w:t>
            </w:r>
            <w:r>
              <w:t xml:space="preserve"> </w:t>
            </w:r>
            <w:r>
              <w:t>平均数</w:t>
            </w:r>
          </w:p>
        </w:tc>
      </w:tr>
      <w:tr w:rsidR="003F4894" w14:paraId="22C0C0E0" w14:textId="77777777">
        <w:trPr>
          <w:trHeight w:val="500"/>
        </w:trPr>
        <w:tc>
          <w:tcPr>
            <w:tcW w:w="7400" w:type="dxa"/>
            <w:shd w:val="clear" w:color="auto" w:fill="FFFFFF"/>
            <w:vAlign w:val="center"/>
          </w:tcPr>
          <w:p w14:paraId="155CC365" w14:textId="77777777" w:rsidR="003F4894" w:rsidRDefault="000D5B91">
            <w:pPr>
              <w:rPr>
                <w:rFonts w:ascii="微软雅黑" w:eastAsia="微软雅黑" w:hAnsi="微软雅黑" w:cs="微软雅黑"/>
                <w:sz w:val="28"/>
              </w:rPr>
            </w:pPr>
            <w:r>
              <w:t>C</w:t>
            </w:r>
            <w:r>
              <w:t>、</w:t>
            </w:r>
            <w:r>
              <w:t xml:space="preserve"> </w:t>
            </w:r>
            <w:r>
              <w:t>频率</w:t>
            </w:r>
          </w:p>
        </w:tc>
      </w:tr>
      <w:tr w:rsidR="003F4894" w14:paraId="33610BE2" w14:textId="77777777">
        <w:trPr>
          <w:trHeight w:val="500"/>
        </w:trPr>
        <w:tc>
          <w:tcPr>
            <w:tcW w:w="7400" w:type="dxa"/>
            <w:shd w:val="clear" w:color="auto" w:fill="FFFFFF"/>
            <w:vAlign w:val="center"/>
          </w:tcPr>
          <w:p w14:paraId="57B41A47" w14:textId="77777777" w:rsidR="003F4894" w:rsidRDefault="000D5B91">
            <w:pPr>
              <w:rPr>
                <w:rFonts w:ascii="微软雅黑" w:eastAsia="微软雅黑" w:hAnsi="微软雅黑" w:cs="微软雅黑"/>
                <w:sz w:val="28"/>
              </w:rPr>
            </w:pPr>
            <w:r>
              <w:t>D</w:t>
            </w:r>
            <w:r>
              <w:t>、</w:t>
            </w:r>
            <w:r>
              <w:t xml:space="preserve"> </w:t>
            </w:r>
            <w:r>
              <w:t>绝对数</w:t>
            </w:r>
          </w:p>
        </w:tc>
      </w:tr>
      <w:tr w:rsidR="003F4894" w14:paraId="176B3DDA" w14:textId="77777777">
        <w:trPr>
          <w:trHeight w:val="500"/>
        </w:trPr>
        <w:tc>
          <w:tcPr>
            <w:tcW w:w="7400" w:type="dxa"/>
            <w:shd w:val="clear" w:color="auto" w:fill="FFFFFF"/>
            <w:vAlign w:val="center"/>
          </w:tcPr>
          <w:p w14:paraId="2D119AC5" w14:textId="77777777" w:rsidR="003F4894" w:rsidRDefault="000D5B91">
            <w:pPr>
              <w:rPr>
                <w:rFonts w:ascii="微软雅黑" w:eastAsia="微软雅黑" w:hAnsi="微软雅黑" w:cs="微软雅黑"/>
                <w:sz w:val="28"/>
              </w:rPr>
            </w:pPr>
            <w:r>
              <w:t>E</w:t>
            </w:r>
            <w:r>
              <w:t>、</w:t>
            </w:r>
            <w:r>
              <w:t xml:space="preserve"> </w:t>
            </w:r>
            <w:r>
              <w:t>相对比</w:t>
            </w:r>
            <w:r>
              <w:rPr>
                <w:color w:val="EFA030"/>
              </w:rPr>
              <w:t>(</w:t>
            </w:r>
            <w:r>
              <w:rPr>
                <w:color w:val="EFA030"/>
              </w:rPr>
              <w:t>正确答案</w:t>
            </w:r>
            <w:r>
              <w:rPr>
                <w:color w:val="EFA030"/>
              </w:rPr>
              <w:t>)</w:t>
            </w:r>
          </w:p>
        </w:tc>
      </w:tr>
    </w:tbl>
    <w:p w14:paraId="08309636" w14:textId="77777777" w:rsidR="003F4894" w:rsidRDefault="003F4894"/>
    <w:p w14:paraId="4AFF4A11" w14:textId="77777777" w:rsidR="003F4894" w:rsidRDefault="000D5B91">
      <w:pPr>
        <w:spacing w:line="360" w:lineRule="auto"/>
      </w:pPr>
      <w:r>
        <w:t xml:space="preserve">85. </w:t>
      </w:r>
      <w:r>
        <w:t>一般认为</w:t>
      </w:r>
      <w:r>
        <w:t>,</w:t>
      </w:r>
      <w:r>
        <w:t>进入老龄化人口是指</w:t>
      </w:r>
      <w:r>
        <w:t>65</w:t>
      </w:r>
      <w:r>
        <w:t>岁及以上老龄人口占总人口的比重达到</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BB7094C" w14:textId="77777777">
        <w:trPr>
          <w:trHeight w:val="500"/>
        </w:trPr>
        <w:tc>
          <w:tcPr>
            <w:tcW w:w="7400" w:type="dxa"/>
            <w:shd w:val="clear" w:color="auto" w:fill="FFFFFF"/>
            <w:vAlign w:val="center"/>
          </w:tcPr>
          <w:p w14:paraId="3EC94DB6" w14:textId="77777777" w:rsidR="003F4894" w:rsidRDefault="000D5B91">
            <w:r>
              <w:t>A</w:t>
            </w:r>
            <w:r>
              <w:t>、</w:t>
            </w:r>
            <w:r>
              <w:t xml:space="preserve"> 3%</w:t>
            </w:r>
          </w:p>
        </w:tc>
      </w:tr>
      <w:tr w:rsidR="003F4894" w14:paraId="56529316" w14:textId="77777777">
        <w:trPr>
          <w:trHeight w:val="500"/>
        </w:trPr>
        <w:tc>
          <w:tcPr>
            <w:tcW w:w="7400" w:type="dxa"/>
            <w:shd w:val="clear" w:color="auto" w:fill="FFFFFF"/>
            <w:vAlign w:val="center"/>
          </w:tcPr>
          <w:p w14:paraId="47EC7BB4" w14:textId="77777777" w:rsidR="003F4894" w:rsidRDefault="000D5B91">
            <w:pPr>
              <w:rPr>
                <w:rFonts w:ascii="微软雅黑" w:eastAsia="微软雅黑" w:hAnsi="微软雅黑" w:cs="微软雅黑"/>
                <w:sz w:val="28"/>
              </w:rPr>
            </w:pPr>
            <w:r>
              <w:t>B</w:t>
            </w:r>
            <w:r>
              <w:t>、</w:t>
            </w:r>
            <w:r>
              <w:t xml:space="preserve"> 9%</w:t>
            </w:r>
          </w:p>
        </w:tc>
      </w:tr>
      <w:tr w:rsidR="003F4894" w14:paraId="43AA6D99" w14:textId="77777777">
        <w:trPr>
          <w:trHeight w:val="500"/>
        </w:trPr>
        <w:tc>
          <w:tcPr>
            <w:tcW w:w="7400" w:type="dxa"/>
            <w:shd w:val="clear" w:color="auto" w:fill="FFFFFF"/>
            <w:vAlign w:val="center"/>
          </w:tcPr>
          <w:p w14:paraId="38E1A602" w14:textId="77777777" w:rsidR="003F4894" w:rsidRDefault="000D5B91">
            <w:pPr>
              <w:rPr>
                <w:rFonts w:ascii="微软雅黑" w:eastAsia="微软雅黑" w:hAnsi="微软雅黑" w:cs="微软雅黑"/>
                <w:sz w:val="28"/>
              </w:rPr>
            </w:pPr>
            <w:r>
              <w:t>C</w:t>
            </w:r>
            <w:r>
              <w:t>、</w:t>
            </w:r>
            <w:r>
              <w:t xml:space="preserve"> 10%</w:t>
            </w:r>
            <w:r>
              <w:rPr>
                <w:color w:val="EFA030"/>
              </w:rPr>
              <w:t>(</w:t>
            </w:r>
            <w:r>
              <w:rPr>
                <w:color w:val="EFA030"/>
              </w:rPr>
              <w:t>正确答案</w:t>
            </w:r>
            <w:r>
              <w:rPr>
                <w:color w:val="EFA030"/>
              </w:rPr>
              <w:t>)</w:t>
            </w:r>
          </w:p>
        </w:tc>
      </w:tr>
      <w:tr w:rsidR="003F4894" w14:paraId="0C53A7E5" w14:textId="77777777">
        <w:trPr>
          <w:trHeight w:val="500"/>
        </w:trPr>
        <w:tc>
          <w:tcPr>
            <w:tcW w:w="7400" w:type="dxa"/>
            <w:shd w:val="clear" w:color="auto" w:fill="FFFFFF"/>
            <w:vAlign w:val="center"/>
          </w:tcPr>
          <w:p w14:paraId="7C3B5C5F" w14:textId="77777777" w:rsidR="003F4894" w:rsidRDefault="000D5B91">
            <w:pPr>
              <w:rPr>
                <w:rFonts w:ascii="微软雅黑" w:eastAsia="微软雅黑" w:hAnsi="微软雅黑" w:cs="微软雅黑"/>
                <w:sz w:val="28"/>
              </w:rPr>
            </w:pPr>
            <w:r>
              <w:t>D</w:t>
            </w:r>
            <w:r>
              <w:t>、</w:t>
            </w:r>
            <w:r>
              <w:t xml:space="preserve"> 12%</w:t>
            </w:r>
          </w:p>
        </w:tc>
      </w:tr>
      <w:tr w:rsidR="003F4894" w14:paraId="7D9592C2" w14:textId="77777777">
        <w:trPr>
          <w:trHeight w:val="500"/>
        </w:trPr>
        <w:tc>
          <w:tcPr>
            <w:tcW w:w="7400" w:type="dxa"/>
            <w:shd w:val="clear" w:color="auto" w:fill="FFFFFF"/>
            <w:vAlign w:val="center"/>
          </w:tcPr>
          <w:p w14:paraId="005CA794" w14:textId="77777777" w:rsidR="003F4894" w:rsidRDefault="000D5B91">
            <w:pPr>
              <w:rPr>
                <w:rFonts w:ascii="微软雅黑" w:eastAsia="微软雅黑" w:hAnsi="微软雅黑" w:cs="微软雅黑"/>
                <w:sz w:val="28"/>
              </w:rPr>
            </w:pPr>
            <w:r>
              <w:t>E</w:t>
            </w:r>
            <w:r>
              <w:t>、</w:t>
            </w:r>
            <w:r>
              <w:t xml:space="preserve"> 15%</w:t>
            </w:r>
          </w:p>
        </w:tc>
      </w:tr>
    </w:tbl>
    <w:p w14:paraId="6E2C0CF1" w14:textId="77777777" w:rsidR="003F4894" w:rsidRDefault="003F4894"/>
    <w:p w14:paraId="2AF97A81" w14:textId="77777777" w:rsidR="003F4894" w:rsidRDefault="000D5B91">
      <w:pPr>
        <w:spacing w:line="360" w:lineRule="auto"/>
      </w:pPr>
      <w:r>
        <w:t xml:space="preserve">86. </w:t>
      </w:r>
      <w:r>
        <w:t>计算某年</w:t>
      </w:r>
      <w:r>
        <w:t>5</w:t>
      </w:r>
      <w:r>
        <w:t>岁以下儿童死亡率</w:t>
      </w:r>
      <w:r>
        <w:t>(U5MR),</w:t>
      </w:r>
      <w:r>
        <w:t>其分母为该年</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D5AA530" w14:textId="77777777">
        <w:trPr>
          <w:trHeight w:val="500"/>
        </w:trPr>
        <w:tc>
          <w:tcPr>
            <w:tcW w:w="7400" w:type="dxa"/>
            <w:shd w:val="clear" w:color="auto" w:fill="FFFFFF"/>
            <w:vAlign w:val="center"/>
          </w:tcPr>
          <w:p w14:paraId="3FDD7191" w14:textId="77777777" w:rsidR="003F4894" w:rsidRDefault="000D5B91">
            <w:r>
              <w:t>A</w:t>
            </w:r>
            <w:r>
              <w:t>、</w:t>
            </w:r>
            <w:r>
              <w:t xml:space="preserve"> </w:t>
            </w:r>
            <w:r>
              <w:t>平均人口数</w:t>
            </w:r>
          </w:p>
        </w:tc>
      </w:tr>
      <w:tr w:rsidR="003F4894" w14:paraId="0C321629" w14:textId="77777777">
        <w:trPr>
          <w:trHeight w:val="500"/>
        </w:trPr>
        <w:tc>
          <w:tcPr>
            <w:tcW w:w="7400" w:type="dxa"/>
            <w:shd w:val="clear" w:color="auto" w:fill="FFFFFF"/>
            <w:vAlign w:val="center"/>
          </w:tcPr>
          <w:p w14:paraId="097FF04B" w14:textId="77777777" w:rsidR="003F4894" w:rsidRDefault="000D5B91">
            <w:pPr>
              <w:rPr>
                <w:rFonts w:ascii="微软雅黑" w:eastAsia="微软雅黑" w:hAnsi="微软雅黑" w:cs="微软雅黑"/>
                <w:sz w:val="28"/>
              </w:rPr>
            </w:pPr>
            <w:r>
              <w:t>B</w:t>
            </w:r>
            <w:r>
              <w:t>、</w:t>
            </w:r>
            <w:r>
              <w:t xml:space="preserve"> 5</w:t>
            </w:r>
            <w:r>
              <w:t>岁以下儿童数</w:t>
            </w:r>
            <w:r>
              <w:rPr>
                <w:color w:val="EFA030"/>
              </w:rPr>
              <w:t>(</w:t>
            </w:r>
            <w:r>
              <w:rPr>
                <w:color w:val="EFA030"/>
              </w:rPr>
              <w:t>正确答案</w:t>
            </w:r>
            <w:r>
              <w:rPr>
                <w:color w:val="EFA030"/>
              </w:rPr>
              <w:t>)</w:t>
            </w:r>
          </w:p>
        </w:tc>
      </w:tr>
      <w:tr w:rsidR="003F4894" w14:paraId="3597808C" w14:textId="77777777">
        <w:trPr>
          <w:trHeight w:val="500"/>
        </w:trPr>
        <w:tc>
          <w:tcPr>
            <w:tcW w:w="7400" w:type="dxa"/>
            <w:shd w:val="clear" w:color="auto" w:fill="FFFFFF"/>
            <w:vAlign w:val="center"/>
          </w:tcPr>
          <w:p w14:paraId="7888DD1C" w14:textId="77777777" w:rsidR="003F4894" w:rsidRDefault="000D5B91">
            <w:pPr>
              <w:rPr>
                <w:rFonts w:ascii="微软雅黑" w:eastAsia="微软雅黑" w:hAnsi="微软雅黑" w:cs="微软雅黑"/>
                <w:sz w:val="28"/>
              </w:rPr>
            </w:pPr>
            <w:r>
              <w:t>C</w:t>
            </w:r>
            <w:r>
              <w:t>、</w:t>
            </w:r>
            <w:r>
              <w:t xml:space="preserve"> </w:t>
            </w:r>
            <w:r>
              <w:t>妇女数</w:t>
            </w:r>
          </w:p>
        </w:tc>
      </w:tr>
      <w:tr w:rsidR="003F4894" w14:paraId="6574D5B4" w14:textId="77777777">
        <w:trPr>
          <w:trHeight w:val="500"/>
        </w:trPr>
        <w:tc>
          <w:tcPr>
            <w:tcW w:w="7400" w:type="dxa"/>
            <w:shd w:val="clear" w:color="auto" w:fill="FFFFFF"/>
            <w:vAlign w:val="center"/>
          </w:tcPr>
          <w:p w14:paraId="102B3AA0" w14:textId="77777777" w:rsidR="003F4894" w:rsidRDefault="000D5B91">
            <w:pPr>
              <w:rPr>
                <w:rFonts w:ascii="微软雅黑" w:eastAsia="微软雅黑" w:hAnsi="微软雅黑" w:cs="微软雅黑"/>
                <w:sz w:val="28"/>
              </w:rPr>
            </w:pPr>
            <w:r>
              <w:t>D</w:t>
            </w:r>
            <w:r>
              <w:t>、</w:t>
            </w:r>
            <w:r>
              <w:t xml:space="preserve"> </w:t>
            </w:r>
            <w:r>
              <w:t>活产数</w:t>
            </w:r>
          </w:p>
        </w:tc>
      </w:tr>
      <w:tr w:rsidR="003F4894" w14:paraId="38FDB489" w14:textId="77777777">
        <w:trPr>
          <w:trHeight w:val="500"/>
        </w:trPr>
        <w:tc>
          <w:tcPr>
            <w:tcW w:w="7400" w:type="dxa"/>
            <w:shd w:val="clear" w:color="auto" w:fill="FFFFFF"/>
            <w:vAlign w:val="center"/>
          </w:tcPr>
          <w:p w14:paraId="4E374277" w14:textId="77777777" w:rsidR="003F4894" w:rsidRDefault="000D5B91">
            <w:pPr>
              <w:rPr>
                <w:rFonts w:ascii="微软雅黑" w:eastAsia="微软雅黑" w:hAnsi="微软雅黑" w:cs="微软雅黑"/>
                <w:sz w:val="28"/>
              </w:rPr>
            </w:pPr>
            <w:r>
              <w:t>E</w:t>
            </w:r>
            <w:r>
              <w:t>、</w:t>
            </w:r>
            <w:r>
              <w:t xml:space="preserve"> </w:t>
            </w:r>
            <w:r>
              <w:t>总死亡人数</w:t>
            </w:r>
          </w:p>
        </w:tc>
      </w:tr>
    </w:tbl>
    <w:p w14:paraId="7803B56C" w14:textId="77777777" w:rsidR="003F4894" w:rsidRDefault="003F4894"/>
    <w:p w14:paraId="4153DF47" w14:textId="77777777" w:rsidR="003F4894" w:rsidRDefault="000D5B91">
      <w:pPr>
        <w:spacing w:line="360" w:lineRule="auto"/>
      </w:pPr>
      <w:r>
        <w:t xml:space="preserve">87. </w:t>
      </w:r>
      <w:r>
        <w:t>欲计算</w:t>
      </w:r>
      <w:r>
        <w:t>2003</w:t>
      </w:r>
      <w:r>
        <w:t>年某地婴儿死亡率</w:t>
      </w:r>
      <w:r>
        <w:t>(1MR),</w:t>
      </w:r>
      <w:r>
        <w:t>则其分母为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7D80B98" w14:textId="77777777">
        <w:trPr>
          <w:trHeight w:val="500"/>
        </w:trPr>
        <w:tc>
          <w:tcPr>
            <w:tcW w:w="7400" w:type="dxa"/>
            <w:shd w:val="clear" w:color="auto" w:fill="FFFFFF"/>
            <w:vAlign w:val="center"/>
          </w:tcPr>
          <w:p w14:paraId="49A98820" w14:textId="77777777" w:rsidR="003F4894" w:rsidRDefault="000D5B91">
            <w:r>
              <w:t>A</w:t>
            </w:r>
            <w:r>
              <w:t>、</w:t>
            </w:r>
            <w:r>
              <w:t xml:space="preserve"> 2002</w:t>
            </w:r>
            <w:r>
              <w:t>年该地活产儿总数</w:t>
            </w:r>
          </w:p>
        </w:tc>
      </w:tr>
      <w:tr w:rsidR="003F4894" w14:paraId="1A50A30B" w14:textId="77777777">
        <w:trPr>
          <w:trHeight w:val="500"/>
        </w:trPr>
        <w:tc>
          <w:tcPr>
            <w:tcW w:w="7400" w:type="dxa"/>
            <w:shd w:val="clear" w:color="auto" w:fill="FFFFFF"/>
            <w:vAlign w:val="center"/>
          </w:tcPr>
          <w:p w14:paraId="06418324" w14:textId="77777777" w:rsidR="003F4894" w:rsidRDefault="000D5B91">
            <w:pPr>
              <w:rPr>
                <w:rFonts w:ascii="微软雅黑" w:eastAsia="微软雅黑" w:hAnsi="微软雅黑" w:cs="微软雅黑"/>
                <w:sz w:val="28"/>
              </w:rPr>
            </w:pPr>
            <w:r>
              <w:t>B</w:t>
            </w:r>
            <w:r>
              <w:t>、</w:t>
            </w:r>
            <w:r>
              <w:t xml:space="preserve"> 2003</w:t>
            </w:r>
            <w:r>
              <w:t>年该地活产儿总数</w:t>
            </w:r>
            <w:r>
              <w:rPr>
                <w:color w:val="EFA030"/>
              </w:rPr>
              <w:t>(</w:t>
            </w:r>
            <w:r>
              <w:rPr>
                <w:color w:val="EFA030"/>
              </w:rPr>
              <w:t>正确答案</w:t>
            </w:r>
            <w:r>
              <w:rPr>
                <w:color w:val="EFA030"/>
              </w:rPr>
              <w:t>)</w:t>
            </w:r>
          </w:p>
        </w:tc>
      </w:tr>
      <w:tr w:rsidR="003F4894" w14:paraId="61CD25A0" w14:textId="77777777">
        <w:trPr>
          <w:trHeight w:val="500"/>
        </w:trPr>
        <w:tc>
          <w:tcPr>
            <w:tcW w:w="7400" w:type="dxa"/>
            <w:shd w:val="clear" w:color="auto" w:fill="FFFFFF"/>
            <w:vAlign w:val="center"/>
          </w:tcPr>
          <w:p w14:paraId="228BA1DB" w14:textId="77777777" w:rsidR="003F4894" w:rsidRDefault="000D5B91">
            <w:pPr>
              <w:rPr>
                <w:rFonts w:ascii="微软雅黑" w:eastAsia="微软雅黑" w:hAnsi="微软雅黑" w:cs="微软雅黑"/>
                <w:sz w:val="28"/>
              </w:rPr>
            </w:pPr>
            <w:r>
              <w:t>C</w:t>
            </w:r>
            <w:r>
              <w:t>、</w:t>
            </w:r>
            <w:r>
              <w:t xml:space="preserve"> 2002</w:t>
            </w:r>
            <w:r>
              <w:t>年</w:t>
            </w:r>
            <w:r>
              <w:t>0</w:t>
            </w:r>
            <w:r>
              <w:t>岁组的人口数</w:t>
            </w:r>
          </w:p>
        </w:tc>
      </w:tr>
      <w:tr w:rsidR="003F4894" w14:paraId="48A94501" w14:textId="77777777">
        <w:trPr>
          <w:trHeight w:val="500"/>
        </w:trPr>
        <w:tc>
          <w:tcPr>
            <w:tcW w:w="7400" w:type="dxa"/>
            <w:shd w:val="clear" w:color="auto" w:fill="FFFFFF"/>
            <w:vAlign w:val="center"/>
          </w:tcPr>
          <w:p w14:paraId="16294784" w14:textId="77777777" w:rsidR="003F4894" w:rsidRDefault="000D5B91">
            <w:pPr>
              <w:rPr>
                <w:rFonts w:ascii="微软雅黑" w:eastAsia="微软雅黑" w:hAnsi="微软雅黑" w:cs="微软雅黑"/>
                <w:sz w:val="28"/>
              </w:rPr>
            </w:pPr>
            <w:r>
              <w:t>D</w:t>
            </w:r>
            <w:r>
              <w:t>、</w:t>
            </w:r>
            <w:r>
              <w:t xml:space="preserve"> 2003</w:t>
            </w:r>
            <w:r>
              <w:t>年</w:t>
            </w:r>
            <w:r>
              <w:t>0</w:t>
            </w:r>
            <w:r>
              <w:t>岁组的人口数</w:t>
            </w:r>
          </w:p>
        </w:tc>
      </w:tr>
      <w:tr w:rsidR="003F4894" w14:paraId="5E943351" w14:textId="77777777">
        <w:trPr>
          <w:trHeight w:val="500"/>
        </w:trPr>
        <w:tc>
          <w:tcPr>
            <w:tcW w:w="7400" w:type="dxa"/>
            <w:shd w:val="clear" w:color="auto" w:fill="FFFFFF"/>
            <w:vAlign w:val="center"/>
          </w:tcPr>
          <w:p w14:paraId="20C91E18" w14:textId="77777777" w:rsidR="003F4894" w:rsidRDefault="000D5B91">
            <w:pPr>
              <w:rPr>
                <w:rFonts w:ascii="微软雅黑" w:eastAsia="微软雅黑" w:hAnsi="微软雅黑" w:cs="微软雅黑"/>
                <w:sz w:val="28"/>
              </w:rPr>
            </w:pPr>
            <w:r>
              <w:t>E</w:t>
            </w:r>
            <w:r>
              <w:t>、</w:t>
            </w:r>
            <w:r>
              <w:t xml:space="preserve"> 2003</w:t>
            </w:r>
            <w:r>
              <w:t>年末未满</w:t>
            </w:r>
            <w:r>
              <w:t>1</w:t>
            </w:r>
            <w:r>
              <w:t>周岁的婴儿数</w:t>
            </w:r>
          </w:p>
        </w:tc>
      </w:tr>
    </w:tbl>
    <w:p w14:paraId="768197E5" w14:textId="77777777" w:rsidR="003F4894" w:rsidRDefault="003F4894"/>
    <w:p w14:paraId="64AD147D" w14:textId="77777777" w:rsidR="003F4894" w:rsidRDefault="000D5B91">
      <w:pPr>
        <w:spacing w:line="360" w:lineRule="auto"/>
      </w:pPr>
      <w:r>
        <w:t xml:space="preserve">88. </w:t>
      </w:r>
      <w:r>
        <w:t>据</w:t>
      </w:r>
      <w:r>
        <w:t>2004</w:t>
      </w:r>
      <w:r>
        <w:t>年数据统计</w:t>
      </w:r>
      <w:r>
        <w:t>,</w:t>
      </w:r>
      <w:r>
        <w:t>某市总人口数为</w:t>
      </w:r>
      <w:r>
        <w:t>850000,15~49</w:t>
      </w:r>
      <w:r>
        <w:t>岁育龄妇女数为</w:t>
      </w:r>
      <w:r>
        <w:t>140000,</w:t>
      </w:r>
      <w:r>
        <w:t>产妇总数为</w:t>
      </w:r>
      <w:r>
        <w:t>15000,</w:t>
      </w:r>
      <w:r>
        <w:t>活产数为</w:t>
      </w:r>
      <w:r>
        <w:t>15125,</w:t>
      </w:r>
      <w:r>
        <w:t>住院分娩总数为</w:t>
      </w:r>
      <w:r>
        <w:t>14820,</w:t>
      </w:r>
      <w:r>
        <w:t>孕产妇死亡人数为</w:t>
      </w:r>
      <w:r>
        <w:t>10</w:t>
      </w:r>
      <w:r>
        <w:t>，</w:t>
      </w:r>
      <w:r>
        <w:t>2004</w:t>
      </w:r>
      <w:r>
        <w:t>年该市孕产妇死亡率为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A30060D" w14:textId="77777777">
        <w:trPr>
          <w:trHeight w:val="500"/>
        </w:trPr>
        <w:tc>
          <w:tcPr>
            <w:tcW w:w="7400" w:type="dxa"/>
            <w:shd w:val="clear" w:color="auto" w:fill="FFFFFF"/>
            <w:vAlign w:val="center"/>
          </w:tcPr>
          <w:p w14:paraId="5EF7F99E" w14:textId="77777777" w:rsidR="003F4894" w:rsidRDefault="000D5B91">
            <w:r>
              <w:t>A</w:t>
            </w:r>
            <w:r>
              <w:t>、</w:t>
            </w:r>
            <w:r>
              <w:t xml:space="preserve"> 10÷140000 ×105</w:t>
            </w:r>
          </w:p>
        </w:tc>
      </w:tr>
      <w:tr w:rsidR="003F4894" w14:paraId="7345D171" w14:textId="77777777">
        <w:trPr>
          <w:trHeight w:val="500"/>
        </w:trPr>
        <w:tc>
          <w:tcPr>
            <w:tcW w:w="7400" w:type="dxa"/>
            <w:shd w:val="clear" w:color="auto" w:fill="FFFFFF"/>
            <w:vAlign w:val="center"/>
          </w:tcPr>
          <w:p w14:paraId="4F6510E4" w14:textId="77777777" w:rsidR="003F4894" w:rsidRDefault="000D5B91">
            <w:pPr>
              <w:rPr>
                <w:rFonts w:ascii="微软雅黑" w:eastAsia="微软雅黑" w:hAnsi="微软雅黑" w:cs="微软雅黑"/>
                <w:sz w:val="28"/>
              </w:rPr>
            </w:pPr>
            <w:r>
              <w:t>B</w:t>
            </w:r>
            <w:r>
              <w:t>、</w:t>
            </w:r>
            <w:r>
              <w:t xml:space="preserve"> 10÷15125 ×105</w:t>
            </w:r>
            <w:r>
              <w:rPr>
                <w:color w:val="EFA030"/>
              </w:rPr>
              <w:t>(</w:t>
            </w:r>
            <w:r>
              <w:rPr>
                <w:color w:val="EFA030"/>
              </w:rPr>
              <w:t>正确答案</w:t>
            </w:r>
            <w:r>
              <w:rPr>
                <w:color w:val="EFA030"/>
              </w:rPr>
              <w:t>)</w:t>
            </w:r>
          </w:p>
        </w:tc>
      </w:tr>
      <w:tr w:rsidR="003F4894" w14:paraId="626BFCE9" w14:textId="77777777">
        <w:trPr>
          <w:trHeight w:val="500"/>
        </w:trPr>
        <w:tc>
          <w:tcPr>
            <w:tcW w:w="7400" w:type="dxa"/>
            <w:shd w:val="clear" w:color="auto" w:fill="FFFFFF"/>
            <w:vAlign w:val="center"/>
          </w:tcPr>
          <w:p w14:paraId="5880DB5A" w14:textId="77777777" w:rsidR="003F4894" w:rsidRDefault="000D5B91">
            <w:pPr>
              <w:rPr>
                <w:rFonts w:ascii="微软雅黑" w:eastAsia="微软雅黑" w:hAnsi="微软雅黑" w:cs="微软雅黑"/>
                <w:sz w:val="28"/>
              </w:rPr>
            </w:pPr>
            <w:r>
              <w:t>C</w:t>
            </w:r>
            <w:r>
              <w:t>、</w:t>
            </w:r>
            <w:r>
              <w:t xml:space="preserve"> 10÷15000 ×105</w:t>
            </w:r>
          </w:p>
        </w:tc>
      </w:tr>
      <w:tr w:rsidR="003F4894" w14:paraId="1909F854" w14:textId="77777777">
        <w:trPr>
          <w:trHeight w:val="500"/>
        </w:trPr>
        <w:tc>
          <w:tcPr>
            <w:tcW w:w="7400" w:type="dxa"/>
            <w:shd w:val="clear" w:color="auto" w:fill="FFFFFF"/>
            <w:vAlign w:val="center"/>
          </w:tcPr>
          <w:p w14:paraId="63D26217" w14:textId="77777777" w:rsidR="003F4894" w:rsidRDefault="000D5B91">
            <w:pPr>
              <w:rPr>
                <w:rFonts w:ascii="微软雅黑" w:eastAsia="微软雅黑" w:hAnsi="微软雅黑" w:cs="微软雅黑"/>
                <w:sz w:val="28"/>
              </w:rPr>
            </w:pPr>
            <w:r>
              <w:t>D</w:t>
            </w:r>
            <w:r>
              <w:t>、</w:t>
            </w:r>
            <w:r>
              <w:t xml:space="preserve"> 10÷14820 ×105</w:t>
            </w:r>
          </w:p>
        </w:tc>
      </w:tr>
      <w:tr w:rsidR="003F4894" w14:paraId="456B4DAC" w14:textId="77777777">
        <w:trPr>
          <w:trHeight w:val="500"/>
        </w:trPr>
        <w:tc>
          <w:tcPr>
            <w:tcW w:w="7400" w:type="dxa"/>
            <w:shd w:val="clear" w:color="auto" w:fill="FFFFFF"/>
            <w:vAlign w:val="center"/>
          </w:tcPr>
          <w:p w14:paraId="2E887E8A" w14:textId="77777777" w:rsidR="003F4894" w:rsidRDefault="000D5B91">
            <w:pPr>
              <w:rPr>
                <w:rFonts w:ascii="微软雅黑" w:eastAsia="微软雅黑" w:hAnsi="微软雅黑" w:cs="微软雅黑"/>
                <w:sz w:val="28"/>
              </w:rPr>
            </w:pPr>
            <w:r>
              <w:t>E</w:t>
            </w:r>
            <w:r>
              <w:t>、</w:t>
            </w:r>
            <w:r>
              <w:t xml:space="preserve"> 10÷850000×105</w:t>
            </w:r>
          </w:p>
        </w:tc>
      </w:tr>
    </w:tbl>
    <w:p w14:paraId="408F9BA5" w14:textId="77777777" w:rsidR="003F4894" w:rsidRDefault="003F4894"/>
    <w:p w14:paraId="6052F2D0" w14:textId="77777777" w:rsidR="003F4894" w:rsidRDefault="000D5B91">
      <w:pPr>
        <w:spacing w:line="360" w:lineRule="auto"/>
      </w:pPr>
      <w:r>
        <w:t xml:space="preserve">89. </w:t>
      </w:r>
      <w:r>
        <w:t>某镇通过调查得知</w:t>
      </w:r>
      <w:r>
        <w:t>,</w:t>
      </w:r>
      <w:r>
        <w:t>全镇平均人口数为</w:t>
      </w:r>
      <w:r>
        <w:t>36800</w:t>
      </w:r>
      <w:r>
        <w:t>人</w:t>
      </w:r>
      <w:r>
        <w:t>,</w:t>
      </w:r>
      <w:r>
        <w:t>其中</w:t>
      </w:r>
      <w:r>
        <w:t>65</w:t>
      </w:r>
      <w:r>
        <w:t>岁以上人口数为</w:t>
      </w:r>
      <w:r>
        <w:t>1840</w:t>
      </w:r>
      <w:r>
        <w:t>人</w:t>
      </w:r>
      <w:r>
        <w:t>,</w:t>
      </w:r>
      <w:r>
        <w:t>全年活产总数</w:t>
      </w:r>
      <w:r>
        <w:t>368</w:t>
      </w:r>
      <w:r>
        <w:t>人</w:t>
      </w:r>
      <w:r>
        <w:t>,</w:t>
      </w:r>
      <w:r>
        <w:t>死亡总数为</w:t>
      </w:r>
      <w:r>
        <w:t>184</w:t>
      </w:r>
      <w:r>
        <w:t>（</w:t>
      </w:r>
      <w:r>
        <w:t xml:space="preserve"> </w:t>
      </w:r>
      <w:r>
        <w:t>）该镇出生率为千分之</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26AC881" w14:textId="77777777">
        <w:trPr>
          <w:trHeight w:val="500"/>
        </w:trPr>
        <w:tc>
          <w:tcPr>
            <w:tcW w:w="7400" w:type="dxa"/>
            <w:shd w:val="clear" w:color="auto" w:fill="FFFFFF"/>
            <w:vAlign w:val="center"/>
          </w:tcPr>
          <w:p w14:paraId="693A08A6" w14:textId="77777777" w:rsidR="003F4894" w:rsidRDefault="000D5B91">
            <w:r>
              <w:t>A</w:t>
            </w:r>
            <w:r>
              <w:t>、</w:t>
            </w:r>
            <w:r>
              <w:t xml:space="preserve"> 4</w:t>
            </w:r>
          </w:p>
        </w:tc>
      </w:tr>
      <w:tr w:rsidR="003F4894" w14:paraId="24B1F519" w14:textId="77777777">
        <w:trPr>
          <w:trHeight w:val="500"/>
        </w:trPr>
        <w:tc>
          <w:tcPr>
            <w:tcW w:w="7400" w:type="dxa"/>
            <w:shd w:val="clear" w:color="auto" w:fill="FFFFFF"/>
            <w:vAlign w:val="center"/>
          </w:tcPr>
          <w:p w14:paraId="059AF4E7" w14:textId="77777777" w:rsidR="003F4894" w:rsidRDefault="000D5B91">
            <w:pPr>
              <w:rPr>
                <w:rFonts w:ascii="微软雅黑" w:eastAsia="微软雅黑" w:hAnsi="微软雅黑" w:cs="微软雅黑"/>
                <w:sz w:val="28"/>
              </w:rPr>
            </w:pPr>
            <w:r>
              <w:lastRenderedPageBreak/>
              <w:t>B</w:t>
            </w:r>
            <w:r>
              <w:t>、</w:t>
            </w:r>
            <w:r>
              <w:t xml:space="preserve"> 5</w:t>
            </w:r>
          </w:p>
        </w:tc>
      </w:tr>
      <w:tr w:rsidR="003F4894" w14:paraId="5DFB229C" w14:textId="77777777">
        <w:trPr>
          <w:trHeight w:val="500"/>
        </w:trPr>
        <w:tc>
          <w:tcPr>
            <w:tcW w:w="7400" w:type="dxa"/>
            <w:shd w:val="clear" w:color="auto" w:fill="FFFFFF"/>
            <w:vAlign w:val="center"/>
          </w:tcPr>
          <w:p w14:paraId="5A1475E1" w14:textId="77777777" w:rsidR="003F4894" w:rsidRDefault="000D5B91">
            <w:pPr>
              <w:rPr>
                <w:rFonts w:ascii="微软雅黑" w:eastAsia="微软雅黑" w:hAnsi="微软雅黑" w:cs="微软雅黑"/>
                <w:sz w:val="28"/>
              </w:rPr>
            </w:pPr>
            <w:r>
              <w:t>C</w:t>
            </w:r>
            <w:r>
              <w:t>、</w:t>
            </w:r>
            <w:r>
              <w:t xml:space="preserve"> 15</w:t>
            </w:r>
          </w:p>
        </w:tc>
      </w:tr>
      <w:tr w:rsidR="003F4894" w14:paraId="6BF5EBAD" w14:textId="77777777">
        <w:trPr>
          <w:trHeight w:val="500"/>
        </w:trPr>
        <w:tc>
          <w:tcPr>
            <w:tcW w:w="7400" w:type="dxa"/>
            <w:shd w:val="clear" w:color="auto" w:fill="FFFFFF"/>
            <w:vAlign w:val="center"/>
          </w:tcPr>
          <w:p w14:paraId="066BADC4" w14:textId="77777777" w:rsidR="003F4894" w:rsidRDefault="000D5B91">
            <w:pPr>
              <w:rPr>
                <w:rFonts w:ascii="微软雅黑" w:eastAsia="微软雅黑" w:hAnsi="微软雅黑" w:cs="微软雅黑"/>
                <w:sz w:val="28"/>
              </w:rPr>
            </w:pPr>
            <w:r>
              <w:t>D</w:t>
            </w:r>
            <w:r>
              <w:t>、</w:t>
            </w:r>
            <w:r>
              <w:t xml:space="preserve"> 10</w:t>
            </w:r>
            <w:r>
              <w:rPr>
                <w:color w:val="EFA030"/>
              </w:rPr>
              <w:t>(</w:t>
            </w:r>
            <w:r>
              <w:rPr>
                <w:color w:val="EFA030"/>
              </w:rPr>
              <w:t>正确答案</w:t>
            </w:r>
            <w:r>
              <w:rPr>
                <w:color w:val="EFA030"/>
              </w:rPr>
              <w:t>)</w:t>
            </w:r>
          </w:p>
        </w:tc>
      </w:tr>
      <w:tr w:rsidR="003F4894" w14:paraId="65BC0EA4" w14:textId="77777777">
        <w:trPr>
          <w:trHeight w:val="500"/>
        </w:trPr>
        <w:tc>
          <w:tcPr>
            <w:tcW w:w="7400" w:type="dxa"/>
            <w:shd w:val="clear" w:color="auto" w:fill="FFFFFF"/>
            <w:vAlign w:val="center"/>
          </w:tcPr>
          <w:p w14:paraId="545F43E2" w14:textId="77777777" w:rsidR="003F4894" w:rsidRDefault="000D5B91">
            <w:pPr>
              <w:rPr>
                <w:rFonts w:ascii="微软雅黑" w:eastAsia="微软雅黑" w:hAnsi="微软雅黑" w:cs="微软雅黑"/>
                <w:sz w:val="28"/>
              </w:rPr>
            </w:pPr>
            <w:r>
              <w:t>E</w:t>
            </w:r>
            <w:r>
              <w:t>、</w:t>
            </w:r>
            <w:r>
              <w:t xml:space="preserve"> 8</w:t>
            </w:r>
          </w:p>
        </w:tc>
      </w:tr>
    </w:tbl>
    <w:p w14:paraId="7A8A85BD" w14:textId="77777777" w:rsidR="003F4894" w:rsidRDefault="003F4894"/>
    <w:p w14:paraId="2F398D89" w14:textId="77777777" w:rsidR="003F4894" w:rsidRDefault="000D5B91">
      <w:pPr>
        <w:spacing w:line="360" w:lineRule="auto"/>
      </w:pPr>
      <w:r>
        <w:t xml:space="preserve">90. </w:t>
      </w:r>
      <w:r>
        <w:t>粗死亡率的定义是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CFEFAD9" w14:textId="77777777">
        <w:trPr>
          <w:trHeight w:val="500"/>
        </w:trPr>
        <w:tc>
          <w:tcPr>
            <w:tcW w:w="7400" w:type="dxa"/>
            <w:shd w:val="clear" w:color="auto" w:fill="FFFFFF"/>
            <w:vAlign w:val="center"/>
          </w:tcPr>
          <w:p w14:paraId="4DF78D92" w14:textId="77777777" w:rsidR="003F4894" w:rsidRDefault="000D5B91">
            <w:r>
              <w:t>A</w:t>
            </w:r>
            <w:r>
              <w:t>、</w:t>
            </w:r>
            <w:r>
              <w:t xml:space="preserve"> </w:t>
            </w:r>
            <w:r>
              <w:t>按性别计算的所有死亡者占全人群的比例</w:t>
            </w:r>
          </w:p>
        </w:tc>
      </w:tr>
      <w:tr w:rsidR="003F4894" w14:paraId="4D829D5D" w14:textId="77777777">
        <w:trPr>
          <w:trHeight w:val="500"/>
        </w:trPr>
        <w:tc>
          <w:tcPr>
            <w:tcW w:w="7400" w:type="dxa"/>
            <w:shd w:val="clear" w:color="auto" w:fill="FFFFFF"/>
            <w:vAlign w:val="center"/>
          </w:tcPr>
          <w:p w14:paraId="4CEA2462" w14:textId="77777777" w:rsidR="003F4894" w:rsidRDefault="000D5B91">
            <w:pPr>
              <w:rPr>
                <w:rFonts w:ascii="微软雅黑" w:eastAsia="微软雅黑" w:hAnsi="微软雅黑" w:cs="微软雅黑"/>
                <w:sz w:val="28"/>
              </w:rPr>
            </w:pPr>
            <w:r>
              <w:t>B</w:t>
            </w:r>
            <w:r>
              <w:t>、</w:t>
            </w:r>
            <w:r>
              <w:t xml:space="preserve"> </w:t>
            </w:r>
            <w:r>
              <w:t>一定时期内</w:t>
            </w:r>
            <w:r>
              <w:t>,</w:t>
            </w:r>
            <w:r>
              <w:t>所有患者中死于某病的频率</w:t>
            </w:r>
          </w:p>
        </w:tc>
      </w:tr>
      <w:tr w:rsidR="003F4894" w14:paraId="5DA72DB4" w14:textId="77777777">
        <w:trPr>
          <w:trHeight w:val="500"/>
        </w:trPr>
        <w:tc>
          <w:tcPr>
            <w:tcW w:w="7400" w:type="dxa"/>
            <w:shd w:val="clear" w:color="auto" w:fill="FFFFFF"/>
            <w:vAlign w:val="center"/>
          </w:tcPr>
          <w:p w14:paraId="26DBE9DB" w14:textId="77777777" w:rsidR="003F4894" w:rsidRDefault="000D5B91">
            <w:pPr>
              <w:rPr>
                <w:rFonts w:ascii="微软雅黑" w:eastAsia="微软雅黑" w:hAnsi="微软雅黑" w:cs="微软雅黑"/>
                <w:sz w:val="28"/>
              </w:rPr>
            </w:pPr>
            <w:r>
              <w:t>C</w:t>
            </w:r>
            <w:r>
              <w:t>、</w:t>
            </w:r>
            <w:r>
              <w:t xml:space="preserve"> </w:t>
            </w:r>
            <w:r>
              <w:t>在所有死亡者中死于某病的比例</w:t>
            </w:r>
          </w:p>
        </w:tc>
      </w:tr>
      <w:tr w:rsidR="003F4894" w14:paraId="6D4E7795" w14:textId="77777777">
        <w:trPr>
          <w:trHeight w:val="500"/>
        </w:trPr>
        <w:tc>
          <w:tcPr>
            <w:tcW w:w="7400" w:type="dxa"/>
            <w:shd w:val="clear" w:color="auto" w:fill="FFFFFF"/>
            <w:vAlign w:val="center"/>
          </w:tcPr>
          <w:p w14:paraId="7191469A" w14:textId="77777777" w:rsidR="003F4894" w:rsidRDefault="000D5B91">
            <w:pPr>
              <w:rPr>
                <w:rFonts w:ascii="微软雅黑" w:eastAsia="微软雅黑" w:hAnsi="微软雅黑" w:cs="微软雅黑"/>
                <w:sz w:val="28"/>
              </w:rPr>
            </w:pPr>
            <w:r>
              <w:t>D</w:t>
            </w:r>
            <w:r>
              <w:t>、</w:t>
            </w:r>
            <w:r>
              <w:t xml:space="preserve"> </w:t>
            </w:r>
            <w:r>
              <w:t>一定时期内</w:t>
            </w:r>
            <w:r>
              <w:t>,</w:t>
            </w:r>
            <w:r>
              <w:t>总死亡人数占该人群同期平均人口数的比例</w:t>
            </w:r>
            <w:r>
              <w:rPr>
                <w:color w:val="EFA030"/>
              </w:rPr>
              <w:t>(</w:t>
            </w:r>
            <w:r>
              <w:rPr>
                <w:color w:val="EFA030"/>
              </w:rPr>
              <w:t>正确答案</w:t>
            </w:r>
            <w:r>
              <w:rPr>
                <w:color w:val="EFA030"/>
              </w:rPr>
              <w:t>)</w:t>
            </w:r>
          </w:p>
        </w:tc>
      </w:tr>
      <w:tr w:rsidR="003F4894" w14:paraId="3A2637F1" w14:textId="77777777">
        <w:trPr>
          <w:trHeight w:val="500"/>
        </w:trPr>
        <w:tc>
          <w:tcPr>
            <w:tcW w:w="7400" w:type="dxa"/>
            <w:shd w:val="clear" w:color="auto" w:fill="FFFFFF"/>
            <w:vAlign w:val="center"/>
          </w:tcPr>
          <w:p w14:paraId="764E6FDC" w14:textId="77777777" w:rsidR="003F4894" w:rsidRDefault="000D5B91">
            <w:pPr>
              <w:rPr>
                <w:rFonts w:ascii="微软雅黑" w:eastAsia="微软雅黑" w:hAnsi="微软雅黑" w:cs="微软雅黑"/>
                <w:sz w:val="28"/>
              </w:rPr>
            </w:pPr>
            <w:r>
              <w:t>E</w:t>
            </w:r>
            <w:r>
              <w:t>、</w:t>
            </w:r>
            <w:r>
              <w:t xml:space="preserve"> </w:t>
            </w:r>
            <w:r>
              <w:t>按病种计算的某病的所有死亡者占全人群的比例</w:t>
            </w:r>
          </w:p>
        </w:tc>
      </w:tr>
    </w:tbl>
    <w:p w14:paraId="673CFD7A" w14:textId="77777777" w:rsidR="003F4894" w:rsidRDefault="003F4894"/>
    <w:p w14:paraId="29D524DD" w14:textId="77777777" w:rsidR="003F4894" w:rsidRDefault="000D5B91">
      <w:pPr>
        <w:spacing w:line="360" w:lineRule="auto"/>
      </w:pPr>
      <w:r>
        <w:t xml:space="preserve">91. </w:t>
      </w:r>
      <w:r>
        <w:t>计算某地某年孕产妇死亡率的分母是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8467590" w14:textId="77777777">
        <w:trPr>
          <w:trHeight w:val="500"/>
        </w:trPr>
        <w:tc>
          <w:tcPr>
            <w:tcW w:w="7400" w:type="dxa"/>
            <w:shd w:val="clear" w:color="auto" w:fill="FFFFFF"/>
            <w:vAlign w:val="center"/>
          </w:tcPr>
          <w:p w14:paraId="70F3E934" w14:textId="77777777" w:rsidR="003F4894" w:rsidRDefault="000D5B91">
            <w:r>
              <w:t>A</w:t>
            </w:r>
            <w:r>
              <w:t>、</w:t>
            </w:r>
            <w:r>
              <w:t xml:space="preserve"> </w:t>
            </w:r>
            <w:r>
              <w:t>某地某年年中妇女人口数</w:t>
            </w:r>
          </w:p>
        </w:tc>
      </w:tr>
      <w:tr w:rsidR="003F4894" w14:paraId="31E079BD" w14:textId="77777777">
        <w:trPr>
          <w:trHeight w:val="500"/>
        </w:trPr>
        <w:tc>
          <w:tcPr>
            <w:tcW w:w="7400" w:type="dxa"/>
            <w:shd w:val="clear" w:color="auto" w:fill="FFFFFF"/>
            <w:vAlign w:val="center"/>
          </w:tcPr>
          <w:p w14:paraId="2218F0F4" w14:textId="77777777" w:rsidR="003F4894" w:rsidRDefault="000D5B91">
            <w:pPr>
              <w:rPr>
                <w:rFonts w:ascii="微软雅黑" w:eastAsia="微软雅黑" w:hAnsi="微软雅黑" w:cs="微软雅黑"/>
                <w:sz w:val="28"/>
              </w:rPr>
            </w:pPr>
            <w:r>
              <w:t>B</w:t>
            </w:r>
            <w:r>
              <w:t>、</w:t>
            </w:r>
            <w:r>
              <w:t xml:space="preserve"> </w:t>
            </w:r>
            <w:r>
              <w:t>某地某年年末妇女人口数</w:t>
            </w:r>
          </w:p>
        </w:tc>
      </w:tr>
      <w:tr w:rsidR="003F4894" w14:paraId="3BCCE43B" w14:textId="77777777">
        <w:trPr>
          <w:trHeight w:val="500"/>
        </w:trPr>
        <w:tc>
          <w:tcPr>
            <w:tcW w:w="7400" w:type="dxa"/>
            <w:shd w:val="clear" w:color="auto" w:fill="FFFFFF"/>
            <w:vAlign w:val="center"/>
          </w:tcPr>
          <w:p w14:paraId="0BAB0AE0" w14:textId="77777777" w:rsidR="003F4894" w:rsidRDefault="000D5B91">
            <w:pPr>
              <w:rPr>
                <w:rFonts w:ascii="微软雅黑" w:eastAsia="微软雅黑" w:hAnsi="微软雅黑" w:cs="微软雅黑"/>
                <w:sz w:val="28"/>
              </w:rPr>
            </w:pPr>
            <w:r>
              <w:t>C</w:t>
            </w:r>
            <w:r>
              <w:t>、</w:t>
            </w:r>
            <w:r>
              <w:t xml:space="preserve"> </w:t>
            </w:r>
            <w:r>
              <w:t>某地某年年中</w:t>
            </w:r>
            <w:r>
              <w:t>15~49</w:t>
            </w:r>
            <w:r>
              <w:t>岁育龄妇女数</w:t>
            </w:r>
          </w:p>
        </w:tc>
      </w:tr>
      <w:tr w:rsidR="003F4894" w14:paraId="7B2A45DD" w14:textId="77777777">
        <w:trPr>
          <w:trHeight w:val="500"/>
        </w:trPr>
        <w:tc>
          <w:tcPr>
            <w:tcW w:w="7400" w:type="dxa"/>
            <w:shd w:val="clear" w:color="auto" w:fill="FFFFFF"/>
            <w:vAlign w:val="center"/>
          </w:tcPr>
          <w:p w14:paraId="3E5C6F65" w14:textId="77777777" w:rsidR="003F4894" w:rsidRDefault="000D5B91">
            <w:pPr>
              <w:rPr>
                <w:rFonts w:ascii="微软雅黑" w:eastAsia="微软雅黑" w:hAnsi="微软雅黑" w:cs="微软雅黑"/>
                <w:sz w:val="28"/>
              </w:rPr>
            </w:pPr>
            <w:r>
              <w:t>D</w:t>
            </w:r>
            <w:r>
              <w:t>、</w:t>
            </w:r>
            <w:r>
              <w:t xml:space="preserve"> </w:t>
            </w:r>
            <w:r>
              <w:t>某地某年年末</w:t>
            </w:r>
            <w:r>
              <w:t>15~49</w:t>
            </w:r>
            <w:r>
              <w:t>岁育龄妇女数</w:t>
            </w:r>
          </w:p>
        </w:tc>
      </w:tr>
      <w:tr w:rsidR="003F4894" w14:paraId="33C10AD6" w14:textId="77777777">
        <w:trPr>
          <w:trHeight w:val="500"/>
        </w:trPr>
        <w:tc>
          <w:tcPr>
            <w:tcW w:w="7400" w:type="dxa"/>
            <w:shd w:val="clear" w:color="auto" w:fill="FFFFFF"/>
            <w:vAlign w:val="center"/>
          </w:tcPr>
          <w:p w14:paraId="1FC716C3" w14:textId="77777777" w:rsidR="003F4894" w:rsidRDefault="000D5B91">
            <w:pPr>
              <w:rPr>
                <w:rFonts w:ascii="微软雅黑" w:eastAsia="微软雅黑" w:hAnsi="微软雅黑" w:cs="微软雅黑"/>
                <w:sz w:val="28"/>
              </w:rPr>
            </w:pPr>
            <w:r>
              <w:t>E</w:t>
            </w:r>
            <w:r>
              <w:t>、</w:t>
            </w:r>
            <w:r>
              <w:t xml:space="preserve"> </w:t>
            </w:r>
            <w:r>
              <w:t>某地某年活产数</w:t>
            </w:r>
            <w:r>
              <w:rPr>
                <w:color w:val="EFA030"/>
              </w:rPr>
              <w:t>(</w:t>
            </w:r>
            <w:r>
              <w:rPr>
                <w:color w:val="EFA030"/>
              </w:rPr>
              <w:t>正确答案</w:t>
            </w:r>
            <w:r>
              <w:rPr>
                <w:color w:val="EFA030"/>
              </w:rPr>
              <w:t>)</w:t>
            </w:r>
          </w:p>
        </w:tc>
      </w:tr>
    </w:tbl>
    <w:p w14:paraId="0FC97EF9" w14:textId="77777777" w:rsidR="003F4894" w:rsidRDefault="003F4894"/>
    <w:p w14:paraId="4018D805" w14:textId="77777777" w:rsidR="003F4894" w:rsidRDefault="000D5B91">
      <w:pPr>
        <w:spacing w:line="360" w:lineRule="auto"/>
      </w:pPr>
      <w:r>
        <w:t xml:space="preserve">92. </w:t>
      </w:r>
      <w:r>
        <w:t>发展速度和增长速度的关系为（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6674FF9" w14:textId="77777777">
        <w:trPr>
          <w:trHeight w:val="500"/>
        </w:trPr>
        <w:tc>
          <w:tcPr>
            <w:tcW w:w="7400" w:type="dxa"/>
            <w:shd w:val="clear" w:color="auto" w:fill="FFFFFF"/>
            <w:vAlign w:val="center"/>
          </w:tcPr>
          <w:p w14:paraId="14240F30" w14:textId="77777777" w:rsidR="003F4894" w:rsidRDefault="000D5B91">
            <w:r>
              <w:t>A</w:t>
            </w:r>
            <w:r>
              <w:t>、</w:t>
            </w:r>
            <w:r>
              <w:t xml:space="preserve"> </w:t>
            </w:r>
            <w:r>
              <w:t>发展速度</w:t>
            </w:r>
            <w:r>
              <w:t>=</w:t>
            </w:r>
            <w:r>
              <w:t>增长速度</w:t>
            </w:r>
            <w:r>
              <w:t>-1</w:t>
            </w:r>
          </w:p>
        </w:tc>
      </w:tr>
      <w:tr w:rsidR="003F4894" w14:paraId="694E7D30" w14:textId="77777777">
        <w:trPr>
          <w:trHeight w:val="500"/>
        </w:trPr>
        <w:tc>
          <w:tcPr>
            <w:tcW w:w="7400" w:type="dxa"/>
            <w:shd w:val="clear" w:color="auto" w:fill="FFFFFF"/>
            <w:vAlign w:val="center"/>
          </w:tcPr>
          <w:p w14:paraId="0473CB64" w14:textId="77777777" w:rsidR="003F4894" w:rsidRDefault="000D5B91">
            <w:pPr>
              <w:rPr>
                <w:rFonts w:ascii="微软雅黑" w:eastAsia="微软雅黑" w:hAnsi="微软雅黑" w:cs="微软雅黑"/>
                <w:sz w:val="28"/>
              </w:rPr>
            </w:pPr>
            <w:r>
              <w:t>B</w:t>
            </w:r>
            <w:r>
              <w:t>、</w:t>
            </w:r>
            <w:r>
              <w:t xml:space="preserve"> </w:t>
            </w:r>
            <w:r>
              <w:t>增长速度</w:t>
            </w:r>
            <w:r>
              <w:t>=</w:t>
            </w:r>
            <w:r>
              <w:t>发展速度</w:t>
            </w:r>
            <w:r>
              <w:t>-1</w:t>
            </w:r>
            <w:r>
              <w:rPr>
                <w:color w:val="EFA030"/>
              </w:rPr>
              <w:t>(</w:t>
            </w:r>
            <w:r>
              <w:rPr>
                <w:color w:val="EFA030"/>
              </w:rPr>
              <w:t>正确答案</w:t>
            </w:r>
            <w:r>
              <w:rPr>
                <w:color w:val="EFA030"/>
              </w:rPr>
              <w:t>)</w:t>
            </w:r>
          </w:p>
        </w:tc>
      </w:tr>
      <w:tr w:rsidR="003F4894" w14:paraId="52B90D9F" w14:textId="77777777">
        <w:trPr>
          <w:trHeight w:val="500"/>
        </w:trPr>
        <w:tc>
          <w:tcPr>
            <w:tcW w:w="7400" w:type="dxa"/>
            <w:shd w:val="clear" w:color="auto" w:fill="FFFFFF"/>
            <w:vAlign w:val="center"/>
          </w:tcPr>
          <w:p w14:paraId="03258DAE" w14:textId="77777777" w:rsidR="003F4894" w:rsidRDefault="000D5B91">
            <w:pPr>
              <w:rPr>
                <w:rFonts w:ascii="微软雅黑" w:eastAsia="微软雅黑" w:hAnsi="微软雅黑" w:cs="微软雅黑"/>
                <w:sz w:val="28"/>
              </w:rPr>
            </w:pPr>
            <w:r>
              <w:t>C</w:t>
            </w:r>
            <w:r>
              <w:t>、</w:t>
            </w:r>
            <w:r>
              <w:t xml:space="preserve"> </w:t>
            </w:r>
            <w:r>
              <w:t>发展速度</w:t>
            </w:r>
            <w:r>
              <w:t>=</w:t>
            </w:r>
            <w:r>
              <w:t>增长速度</w:t>
            </w:r>
            <w:r>
              <w:t>-100</w:t>
            </w:r>
          </w:p>
        </w:tc>
      </w:tr>
      <w:tr w:rsidR="003F4894" w14:paraId="315344BB" w14:textId="77777777">
        <w:trPr>
          <w:trHeight w:val="500"/>
        </w:trPr>
        <w:tc>
          <w:tcPr>
            <w:tcW w:w="7400" w:type="dxa"/>
            <w:shd w:val="clear" w:color="auto" w:fill="FFFFFF"/>
            <w:vAlign w:val="center"/>
          </w:tcPr>
          <w:p w14:paraId="204C7C8F" w14:textId="77777777" w:rsidR="003F4894" w:rsidRDefault="000D5B91">
            <w:pPr>
              <w:rPr>
                <w:rFonts w:ascii="微软雅黑" w:eastAsia="微软雅黑" w:hAnsi="微软雅黑" w:cs="微软雅黑"/>
                <w:sz w:val="28"/>
              </w:rPr>
            </w:pPr>
            <w:r>
              <w:t>D</w:t>
            </w:r>
            <w:r>
              <w:t>、</w:t>
            </w:r>
            <w:r>
              <w:t xml:space="preserve"> </w:t>
            </w:r>
            <w:r>
              <w:t>增长速度</w:t>
            </w:r>
            <w:r>
              <w:t>=</w:t>
            </w:r>
            <w:r>
              <w:t>发展速度</w:t>
            </w:r>
            <w:r>
              <w:t>-100</w:t>
            </w:r>
          </w:p>
        </w:tc>
      </w:tr>
      <w:tr w:rsidR="003F4894" w14:paraId="758A5473" w14:textId="77777777">
        <w:trPr>
          <w:trHeight w:val="500"/>
        </w:trPr>
        <w:tc>
          <w:tcPr>
            <w:tcW w:w="7400" w:type="dxa"/>
            <w:shd w:val="clear" w:color="auto" w:fill="FFFFFF"/>
            <w:vAlign w:val="center"/>
          </w:tcPr>
          <w:p w14:paraId="6280780C" w14:textId="77777777" w:rsidR="003F4894" w:rsidRDefault="000D5B91">
            <w:pPr>
              <w:rPr>
                <w:rFonts w:ascii="微软雅黑" w:eastAsia="微软雅黑" w:hAnsi="微软雅黑" w:cs="微软雅黑"/>
                <w:sz w:val="28"/>
              </w:rPr>
            </w:pPr>
            <w:r>
              <w:t>E</w:t>
            </w:r>
            <w:r>
              <w:t>、</w:t>
            </w:r>
            <w:r>
              <w:t xml:space="preserve"> </w:t>
            </w:r>
            <w:r>
              <w:t>增长速度</w:t>
            </w:r>
            <w:r>
              <w:t>=(</w:t>
            </w:r>
            <w:r>
              <w:t>发展速度</w:t>
            </w:r>
            <w:r>
              <w:t>-1)/100</w:t>
            </w:r>
          </w:p>
        </w:tc>
      </w:tr>
    </w:tbl>
    <w:p w14:paraId="56D6B5CA" w14:textId="77777777" w:rsidR="003F4894" w:rsidRDefault="003F4894"/>
    <w:p w14:paraId="0608E386" w14:textId="77777777" w:rsidR="003F4894" w:rsidRDefault="000D5B91">
      <w:pPr>
        <w:spacing w:line="360" w:lineRule="auto"/>
      </w:pPr>
      <w:r>
        <w:t xml:space="preserve">93. </w:t>
      </w:r>
      <w:r>
        <w:t>计算某地某年粗死亡率的分母不能用（）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BF7E1D0" w14:textId="77777777">
        <w:trPr>
          <w:trHeight w:val="500"/>
        </w:trPr>
        <w:tc>
          <w:tcPr>
            <w:tcW w:w="7400" w:type="dxa"/>
            <w:shd w:val="clear" w:color="auto" w:fill="FFFFFF"/>
            <w:vAlign w:val="center"/>
          </w:tcPr>
          <w:p w14:paraId="1E0D36B1" w14:textId="77777777" w:rsidR="003F4894" w:rsidRDefault="000D5B91">
            <w:r>
              <w:lastRenderedPageBreak/>
              <w:t>A</w:t>
            </w:r>
            <w:r>
              <w:t>、</w:t>
            </w:r>
            <w:r>
              <w:t xml:space="preserve"> </w:t>
            </w:r>
            <w:r>
              <w:t>年平均人口数</w:t>
            </w:r>
            <w:r>
              <w:rPr>
                <w:color w:val="EFA030"/>
              </w:rPr>
              <w:t>(</w:t>
            </w:r>
            <w:r>
              <w:rPr>
                <w:color w:val="EFA030"/>
              </w:rPr>
              <w:t>正确答案</w:t>
            </w:r>
            <w:r>
              <w:rPr>
                <w:color w:val="EFA030"/>
              </w:rPr>
              <w:t>)</w:t>
            </w:r>
          </w:p>
        </w:tc>
      </w:tr>
      <w:tr w:rsidR="003F4894" w14:paraId="3F0F5078" w14:textId="77777777">
        <w:trPr>
          <w:trHeight w:val="500"/>
        </w:trPr>
        <w:tc>
          <w:tcPr>
            <w:tcW w:w="7400" w:type="dxa"/>
            <w:shd w:val="clear" w:color="auto" w:fill="FFFFFF"/>
            <w:vAlign w:val="center"/>
          </w:tcPr>
          <w:p w14:paraId="6F9EEDA2" w14:textId="77777777" w:rsidR="003F4894" w:rsidRDefault="000D5B91">
            <w:pPr>
              <w:rPr>
                <w:rFonts w:ascii="微软雅黑" w:eastAsia="微软雅黑" w:hAnsi="微软雅黑" w:cs="微软雅黑"/>
                <w:sz w:val="28"/>
              </w:rPr>
            </w:pPr>
            <w:r>
              <w:t>B</w:t>
            </w:r>
            <w:r>
              <w:t>、</w:t>
            </w:r>
            <w:r>
              <w:t xml:space="preserve"> </w:t>
            </w:r>
            <w:r>
              <w:t>年中人口数</w:t>
            </w:r>
          </w:p>
        </w:tc>
      </w:tr>
      <w:tr w:rsidR="003F4894" w14:paraId="0A10247B" w14:textId="77777777">
        <w:trPr>
          <w:trHeight w:val="500"/>
        </w:trPr>
        <w:tc>
          <w:tcPr>
            <w:tcW w:w="7400" w:type="dxa"/>
            <w:shd w:val="clear" w:color="auto" w:fill="FFFFFF"/>
            <w:vAlign w:val="center"/>
          </w:tcPr>
          <w:p w14:paraId="498EE5BB" w14:textId="77777777" w:rsidR="003F4894" w:rsidRDefault="000D5B91">
            <w:pPr>
              <w:rPr>
                <w:rFonts w:ascii="微软雅黑" w:eastAsia="微软雅黑" w:hAnsi="微软雅黑" w:cs="微软雅黑"/>
                <w:sz w:val="28"/>
              </w:rPr>
            </w:pPr>
            <w:r>
              <w:t>C</w:t>
            </w:r>
            <w:r>
              <w:t>、</w:t>
            </w:r>
            <w:r>
              <w:t xml:space="preserve"> (</w:t>
            </w:r>
            <w:r>
              <w:t>年初人口数</w:t>
            </w:r>
            <w:r>
              <w:t>+</w:t>
            </w:r>
            <w:r>
              <w:t>年末人口数</w:t>
            </w:r>
            <w:r>
              <w:t>)/2</w:t>
            </w:r>
          </w:p>
        </w:tc>
      </w:tr>
      <w:tr w:rsidR="003F4894" w14:paraId="44E4AF94" w14:textId="77777777">
        <w:trPr>
          <w:trHeight w:val="500"/>
        </w:trPr>
        <w:tc>
          <w:tcPr>
            <w:tcW w:w="7400" w:type="dxa"/>
            <w:shd w:val="clear" w:color="auto" w:fill="FFFFFF"/>
            <w:vAlign w:val="center"/>
          </w:tcPr>
          <w:p w14:paraId="28544B97" w14:textId="77777777" w:rsidR="003F4894" w:rsidRDefault="000D5B91">
            <w:pPr>
              <w:rPr>
                <w:rFonts w:ascii="微软雅黑" w:eastAsia="微软雅黑" w:hAnsi="微软雅黑" w:cs="微软雅黑"/>
                <w:sz w:val="28"/>
              </w:rPr>
            </w:pPr>
            <w:r>
              <w:t>D</w:t>
            </w:r>
            <w:r>
              <w:t>、</w:t>
            </w:r>
            <w:r>
              <w:t xml:space="preserve"> </w:t>
            </w:r>
            <w:r>
              <w:t>年中任意时刻人口数</w:t>
            </w:r>
          </w:p>
        </w:tc>
      </w:tr>
      <w:tr w:rsidR="003F4894" w14:paraId="292EEC65" w14:textId="77777777">
        <w:trPr>
          <w:trHeight w:val="500"/>
        </w:trPr>
        <w:tc>
          <w:tcPr>
            <w:tcW w:w="7400" w:type="dxa"/>
            <w:shd w:val="clear" w:color="auto" w:fill="FFFFFF"/>
            <w:vAlign w:val="center"/>
          </w:tcPr>
          <w:p w14:paraId="1430A4CC" w14:textId="77777777" w:rsidR="003F4894" w:rsidRDefault="000D5B91">
            <w:pPr>
              <w:rPr>
                <w:rFonts w:ascii="微软雅黑" w:eastAsia="微软雅黑" w:hAnsi="微软雅黑" w:cs="微软雅黑"/>
                <w:sz w:val="28"/>
              </w:rPr>
            </w:pPr>
            <w:r>
              <w:t>E</w:t>
            </w:r>
            <w:r>
              <w:t>、</w:t>
            </w:r>
            <w:r>
              <w:t xml:space="preserve"> </w:t>
            </w:r>
            <w:r>
              <w:t>该年</w:t>
            </w:r>
            <w:r>
              <w:t>7</w:t>
            </w:r>
            <w:r>
              <w:t>月</w:t>
            </w:r>
            <w:r>
              <w:t>1</w:t>
            </w:r>
            <w:r>
              <w:t>日零时人口数</w:t>
            </w:r>
          </w:p>
        </w:tc>
      </w:tr>
    </w:tbl>
    <w:p w14:paraId="082FA0B5" w14:textId="77777777" w:rsidR="003F4894" w:rsidRDefault="003F4894"/>
    <w:p w14:paraId="2634F435" w14:textId="77777777" w:rsidR="003F4894" w:rsidRDefault="000D5B91">
      <w:pPr>
        <w:spacing w:line="360" w:lineRule="auto"/>
      </w:pPr>
      <w:r>
        <w:t xml:space="preserve">94. </w:t>
      </w:r>
      <w:r>
        <w:t>在正态曲线下</w:t>
      </w:r>
      <w:r>
        <w:t>,</w:t>
      </w:r>
      <w:r>
        <w:t>下列小于</w:t>
      </w:r>
      <w:r>
        <w:t>μ-2.58σ</w:t>
      </w:r>
      <w:r>
        <w:t>包含的面积为（）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9275C7" w14:textId="77777777">
        <w:trPr>
          <w:trHeight w:val="500"/>
        </w:trPr>
        <w:tc>
          <w:tcPr>
            <w:tcW w:w="7400" w:type="dxa"/>
            <w:shd w:val="clear" w:color="auto" w:fill="FFFFFF"/>
            <w:vAlign w:val="center"/>
          </w:tcPr>
          <w:p w14:paraId="58894E6C" w14:textId="77777777" w:rsidR="003F4894" w:rsidRDefault="000D5B91">
            <w:r>
              <w:t>A</w:t>
            </w:r>
            <w:r>
              <w:t>、</w:t>
            </w:r>
            <w:r>
              <w:t xml:space="preserve"> 1%</w:t>
            </w:r>
          </w:p>
        </w:tc>
      </w:tr>
      <w:tr w:rsidR="003F4894" w14:paraId="02768EAB" w14:textId="77777777">
        <w:trPr>
          <w:trHeight w:val="500"/>
        </w:trPr>
        <w:tc>
          <w:tcPr>
            <w:tcW w:w="7400" w:type="dxa"/>
            <w:shd w:val="clear" w:color="auto" w:fill="FFFFFF"/>
            <w:vAlign w:val="center"/>
          </w:tcPr>
          <w:p w14:paraId="5BBD2663" w14:textId="77777777" w:rsidR="003F4894" w:rsidRDefault="000D5B91">
            <w:pPr>
              <w:rPr>
                <w:rFonts w:ascii="微软雅黑" w:eastAsia="微软雅黑" w:hAnsi="微软雅黑" w:cs="微软雅黑"/>
                <w:sz w:val="28"/>
              </w:rPr>
            </w:pPr>
            <w:r>
              <w:t>B</w:t>
            </w:r>
            <w:r>
              <w:t>、</w:t>
            </w:r>
            <w:r>
              <w:t xml:space="preserve"> 99%</w:t>
            </w:r>
          </w:p>
        </w:tc>
      </w:tr>
      <w:tr w:rsidR="003F4894" w14:paraId="0E537B05" w14:textId="77777777">
        <w:trPr>
          <w:trHeight w:val="500"/>
        </w:trPr>
        <w:tc>
          <w:tcPr>
            <w:tcW w:w="7400" w:type="dxa"/>
            <w:shd w:val="clear" w:color="auto" w:fill="FFFFFF"/>
            <w:vAlign w:val="center"/>
          </w:tcPr>
          <w:p w14:paraId="194BDC6A" w14:textId="77777777" w:rsidR="003F4894" w:rsidRDefault="000D5B91">
            <w:pPr>
              <w:rPr>
                <w:rFonts w:ascii="微软雅黑" w:eastAsia="微软雅黑" w:hAnsi="微软雅黑" w:cs="微软雅黑"/>
                <w:sz w:val="28"/>
              </w:rPr>
            </w:pPr>
            <w:r>
              <w:t>C</w:t>
            </w:r>
            <w:r>
              <w:t>、</w:t>
            </w:r>
            <w:r>
              <w:t xml:space="preserve"> 0.5%</w:t>
            </w:r>
            <w:r>
              <w:rPr>
                <w:color w:val="EFA030"/>
              </w:rPr>
              <w:t>(</w:t>
            </w:r>
            <w:r>
              <w:rPr>
                <w:color w:val="EFA030"/>
              </w:rPr>
              <w:t>正确答案</w:t>
            </w:r>
            <w:r>
              <w:rPr>
                <w:color w:val="EFA030"/>
              </w:rPr>
              <w:t>)</w:t>
            </w:r>
          </w:p>
        </w:tc>
      </w:tr>
      <w:tr w:rsidR="003F4894" w14:paraId="173EA834" w14:textId="77777777">
        <w:trPr>
          <w:trHeight w:val="500"/>
        </w:trPr>
        <w:tc>
          <w:tcPr>
            <w:tcW w:w="7400" w:type="dxa"/>
            <w:shd w:val="clear" w:color="auto" w:fill="FFFFFF"/>
            <w:vAlign w:val="center"/>
          </w:tcPr>
          <w:p w14:paraId="33A33540" w14:textId="77777777" w:rsidR="003F4894" w:rsidRDefault="000D5B91">
            <w:pPr>
              <w:rPr>
                <w:rFonts w:ascii="微软雅黑" w:eastAsia="微软雅黑" w:hAnsi="微软雅黑" w:cs="微软雅黑"/>
                <w:sz w:val="28"/>
              </w:rPr>
            </w:pPr>
            <w:r>
              <w:t>D</w:t>
            </w:r>
            <w:r>
              <w:t>、</w:t>
            </w:r>
            <w:r>
              <w:t xml:space="preserve"> 0.05%</w:t>
            </w:r>
          </w:p>
        </w:tc>
      </w:tr>
    </w:tbl>
    <w:p w14:paraId="59C77F19" w14:textId="77777777" w:rsidR="003F4894" w:rsidRDefault="003F4894"/>
    <w:p w14:paraId="5563C25D" w14:textId="77777777" w:rsidR="003F4894" w:rsidRDefault="000D5B91">
      <w:pPr>
        <w:spacing w:line="360" w:lineRule="auto"/>
      </w:pPr>
      <w:r>
        <w:t xml:space="preserve">95. </w:t>
      </w:r>
      <w:r>
        <w:t>下列关于标准正态分布的说法中错误的是</w:t>
      </w:r>
      <w:r>
        <w:t xml:space="preserve">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9BE7C4" w14:textId="77777777">
        <w:trPr>
          <w:trHeight w:val="500"/>
        </w:trPr>
        <w:tc>
          <w:tcPr>
            <w:tcW w:w="7400" w:type="dxa"/>
            <w:shd w:val="clear" w:color="auto" w:fill="FFFFFF"/>
            <w:vAlign w:val="center"/>
          </w:tcPr>
          <w:p w14:paraId="6F245348" w14:textId="77777777" w:rsidR="003F4894" w:rsidRDefault="000D5B91">
            <w:r>
              <w:t>A</w:t>
            </w:r>
            <w:r>
              <w:t>、</w:t>
            </w:r>
            <w:r>
              <w:t xml:space="preserve"> </w:t>
            </w:r>
            <w:r>
              <w:t>标准正态分布曲线下总面积为</w:t>
            </w:r>
            <w:r>
              <w:t>1</w:t>
            </w:r>
          </w:p>
        </w:tc>
      </w:tr>
      <w:tr w:rsidR="003F4894" w14:paraId="44E7E7F9" w14:textId="77777777">
        <w:trPr>
          <w:trHeight w:val="500"/>
        </w:trPr>
        <w:tc>
          <w:tcPr>
            <w:tcW w:w="7400" w:type="dxa"/>
            <w:shd w:val="clear" w:color="auto" w:fill="FFFFFF"/>
            <w:vAlign w:val="center"/>
          </w:tcPr>
          <w:p w14:paraId="7B1738B8" w14:textId="77777777" w:rsidR="003F4894" w:rsidRDefault="000D5B91">
            <w:pPr>
              <w:rPr>
                <w:rFonts w:ascii="微软雅黑" w:eastAsia="微软雅黑" w:hAnsi="微软雅黑" w:cs="微软雅黑"/>
                <w:sz w:val="28"/>
              </w:rPr>
            </w:pPr>
            <w:r>
              <w:t>B</w:t>
            </w:r>
            <w:r>
              <w:t>、</w:t>
            </w:r>
            <w:r>
              <w:t xml:space="preserve"> </w:t>
            </w:r>
            <w:r>
              <w:t>标准正态分布是</w:t>
            </w:r>
            <w:r>
              <w:t>μ=0</w:t>
            </w:r>
            <w:r>
              <w:t>并且</w:t>
            </w:r>
            <w:r>
              <w:t>σ=1</w:t>
            </w:r>
            <w:r>
              <w:t>的正态分布</w:t>
            </w:r>
          </w:p>
        </w:tc>
      </w:tr>
      <w:tr w:rsidR="003F4894" w14:paraId="1926BF86" w14:textId="77777777">
        <w:trPr>
          <w:trHeight w:val="500"/>
        </w:trPr>
        <w:tc>
          <w:tcPr>
            <w:tcW w:w="7400" w:type="dxa"/>
            <w:shd w:val="clear" w:color="auto" w:fill="FFFFFF"/>
            <w:vAlign w:val="center"/>
          </w:tcPr>
          <w:p w14:paraId="0FBB227D" w14:textId="77777777" w:rsidR="003F4894" w:rsidRDefault="000D5B91">
            <w:pPr>
              <w:rPr>
                <w:rFonts w:ascii="微软雅黑" w:eastAsia="微软雅黑" w:hAnsi="微软雅黑" w:cs="微软雅黑"/>
                <w:sz w:val="28"/>
              </w:rPr>
            </w:pPr>
            <w:r>
              <w:t>C</w:t>
            </w:r>
            <w:r>
              <w:t>、</w:t>
            </w:r>
            <w:r>
              <w:t xml:space="preserve"> </w:t>
            </w:r>
            <w:r>
              <w:t>任何一种资料只要通过</w:t>
            </w:r>
            <w:r>
              <w:t xml:space="preserve"> Z</w:t>
            </w:r>
            <w:r>
              <w:t>变换均能变成标准正态分布</w:t>
            </w:r>
            <w:r>
              <w:rPr>
                <w:color w:val="EFA030"/>
              </w:rPr>
              <w:t>(</w:t>
            </w:r>
            <w:r>
              <w:rPr>
                <w:color w:val="EFA030"/>
              </w:rPr>
              <w:t>正确答案</w:t>
            </w:r>
            <w:r>
              <w:rPr>
                <w:color w:val="EFA030"/>
              </w:rPr>
              <w:t>)</w:t>
            </w:r>
          </w:p>
        </w:tc>
      </w:tr>
      <w:tr w:rsidR="003F4894" w14:paraId="2F9329C6" w14:textId="77777777">
        <w:trPr>
          <w:trHeight w:val="500"/>
        </w:trPr>
        <w:tc>
          <w:tcPr>
            <w:tcW w:w="7400" w:type="dxa"/>
            <w:shd w:val="clear" w:color="auto" w:fill="FFFFFF"/>
            <w:vAlign w:val="center"/>
          </w:tcPr>
          <w:p w14:paraId="7E8E2E4D" w14:textId="77777777" w:rsidR="003F4894" w:rsidRDefault="000D5B91">
            <w:pPr>
              <w:rPr>
                <w:rFonts w:ascii="微软雅黑" w:eastAsia="微软雅黑" w:hAnsi="微软雅黑" w:cs="微软雅黑"/>
                <w:sz w:val="28"/>
              </w:rPr>
            </w:pPr>
            <w:r>
              <w:t>D</w:t>
            </w:r>
            <w:r>
              <w:t>、</w:t>
            </w:r>
            <w:r>
              <w:t xml:space="preserve"> </w:t>
            </w:r>
            <w:r>
              <w:t>标准正态分布的曲线是唯一的</w:t>
            </w:r>
          </w:p>
        </w:tc>
      </w:tr>
      <w:tr w:rsidR="003F4894" w14:paraId="5D287BE5" w14:textId="77777777">
        <w:trPr>
          <w:trHeight w:val="500"/>
        </w:trPr>
        <w:tc>
          <w:tcPr>
            <w:tcW w:w="7400" w:type="dxa"/>
            <w:shd w:val="clear" w:color="auto" w:fill="FFFFFF"/>
            <w:vAlign w:val="center"/>
          </w:tcPr>
          <w:p w14:paraId="3BB656B0" w14:textId="77777777" w:rsidR="003F4894" w:rsidRDefault="000D5B91">
            <w:pPr>
              <w:rPr>
                <w:rFonts w:ascii="微软雅黑" w:eastAsia="微软雅黑" w:hAnsi="微软雅黑" w:cs="微软雅黑"/>
                <w:sz w:val="28"/>
              </w:rPr>
            </w:pPr>
            <w:r>
              <w:t>E</w:t>
            </w:r>
            <w:r>
              <w:t>、</w:t>
            </w:r>
            <w:r>
              <w:t xml:space="preserve"> </w:t>
            </w:r>
            <w:r>
              <w:t>因为标准正态分布是对称分布</w:t>
            </w:r>
            <w:r>
              <w:t>,</w:t>
            </w:r>
            <w:r>
              <w:t>所以</w:t>
            </w:r>
            <w:r>
              <w:t>z≥-1.96</w:t>
            </w:r>
            <w:r>
              <w:t>与</w:t>
            </w:r>
            <w:r>
              <w:t>z≤1.96</w:t>
            </w:r>
            <w:r>
              <w:t>所对应的曲线下面积相等</w:t>
            </w:r>
          </w:p>
        </w:tc>
      </w:tr>
    </w:tbl>
    <w:p w14:paraId="7525F7D9" w14:textId="77777777" w:rsidR="003F4894" w:rsidRDefault="003F4894"/>
    <w:p w14:paraId="4CA2431B" w14:textId="77777777" w:rsidR="003F4894" w:rsidRDefault="000D5B91">
      <w:pPr>
        <w:spacing w:line="360" w:lineRule="auto"/>
      </w:pPr>
      <w:r>
        <w:t xml:space="preserve">96. </w:t>
      </w:r>
      <w:r>
        <w:t>某资料的观察值呈正态分布</w:t>
      </w:r>
      <w:r>
        <w:t>,</w:t>
      </w:r>
      <w:r>
        <w:t>理论上有（</w:t>
      </w:r>
      <w:r>
        <w:t xml:space="preserve"> </w:t>
      </w:r>
      <w:r>
        <w:t>）的观察值落在</w:t>
      </w:r>
      <w:r>
        <w:t>x±s</w:t>
      </w:r>
      <w:r>
        <w:t>范围内</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77D6E75" w14:textId="77777777">
        <w:trPr>
          <w:trHeight w:val="500"/>
        </w:trPr>
        <w:tc>
          <w:tcPr>
            <w:tcW w:w="7400" w:type="dxa"/>
            <w:shd w:val="clear" w:color="auto" w:fill="FFFFFF"/>
            <w:vAlign w:val="center"/>
          </w:tcPr>
          <w:p w14:paraId="07F545A5" w14:textId="77777777" w:rsidR="003F4894" w:rsidRDefault="000D5B91">
            <w:r>
              <w:t>A</w:t>
            </w:r>
            <w:r>
              <w:t>、</w:t>
            </w:r>
            <w:r>
              <w:t xml:space="preserve"> 68.27%</w:t>
            </w:r>
            <w:r>
              <w:rPr>
                <w:color w:val="EFA030"/>
              </w:rPr>
              <w:t>(</w:t>
            </w:r>
            <w:r>
              <w:rPr>
                <w:color w:val="EFA030"/>
              </w:rPr>
              <w:t>正确答案</w:t>
            </w:r>
            <w:r>
              <w:rPr>
                <w:color w:val="EFA030"/>
              </w:rPr>
              <w:t>)</w:t>
            </w:r>
          </w:p>
        </w:tc>
      </w:tr>
      <w:tr w:rsidR="003F4894" w14:paraId="65F0B32C" w14:textId="77777777">
        <w:trPr>
          <w:trHeight w:val="500"/>
        </w:trPr>
        <w:tc>
          <w:tcPr>
            <w:tcW w:w="7400" w:type="dxa"/>
            <w:shd w:val="clear" w:color="auto" w:fill="FFFFFF"/>
            <w:vAlign w:val="center"/>
          </w:tcPr>
          <w:p w14:paraId="52035C17" w14:textId="77777777" w:rsidR="003F4894" w:rsidRDefault="000D5B91">
            <w:pPr>
              <w:rPr>
                <w:rFonts w:ascii="微软雅黑" w:eastAsia="微软雅黑" w:hAnsi="微软雅黑" w:cs="微软雅黑"/>
                <w:sz w:val="28"/>
              </w:rPr>
            </w:pPr>
            <w:r>
              <w:t>B</w:t>
            </w:r>
            <w:r>
              <w:t>、</w:t>
            </w:r>
            <w:r>
              <w:t xml:space="preserve"> 90%</w:t>
            </w:r>
          </w:p>
        </w:tc>
      </w:tr>
      <w:tr w:rsidR="003F4894" w14:paraId="22B25F76" w14:textId="77777777">
        <w:trPr>
          <w:trHeight w:val="500"/>
        </w:trPr>
        <w:tc>
          <w:tcPr>
            <w:tcW w:w="7400" w:type="dxa"/>
            <w:shd w:val="clear" w:color="auto" w:fill="FFFFFF"/>
            <w:vAlign w:val="center"/>
          </w:tcPr>
          <w:p w14:paraId="5E169080" w14:textId="77777777" w:rsidR="003F4894" w:rsidRDefault="000D5B91">
            <w:pPr>
              <w:rPr>
                <w:rFonts w:ascii="微软雅黑" w:eastAsia="微软雅黑" w:hAnsi="微软雅黑" w:cs="微软雅黑"/>
                <w:sz w:val="28"/>
              </w:rPr>
            </w:pPr>
            <w:r>
              <w:t>C</w:t>
            </w:r>
            <w:r>
              <w:t>、</w:t>
            </w:r>
            <w:r>
              <w:t xml:space="preserve"> 95%</w:t>
            </w:r>
          </w:p>
        </w:tc>
      </w:tr>
      <w:tr w:rsidR="003F4894" w14:paraId="471E6FCC" w14:textId="77777777">
        <w:trPr>
          <w:trHeight w:val="500"/>
        </w:trPr>
        <w:tc>
          <w:tcPr>
            <w:tcW w:w="7400" w:type="dxa"/>
            <w:shd w:val="clear" w:color="auto" w:fill="FFFFFF"/>
            <w:vAlign w:val="center"/>
          </w:tcPr>
          <w:p w14:paraId="3004E6FE" w14:textId="77777777" w:rsidR="003F4894" w:rsidRDefault="000D5B91">
            <w:pPr>
              <w:rPr>
                <w:rFonts w:ascii="微软雅黑" w:eastAsia="微软雅黑" w:hAnsi="微软雅黑" w:cs="微软雅黑"/>
                <w:sz w:val="28"/>
              </w:rPr>
            </w:pPr>
            <w:r>
              <w:t>D</w:t>
            </w:r>
            <w:r>
              <w:t>、</w:t>
            </w:r>
            <w:r>
              <w:t xml:space="preserve"> 99%</w:t>
            </w:r>
          </w:p>
        </w:tc>
      </w:tr>
      <w:tr w:rsidR="003F4894" w14:paraId="09895AC9" w14:textId="77777777">
        <w:trPr>
          <w:trHeight w:val="500"/>
        </w:trPr>
        <w:tc>
          <w:tcPr>
            <w:tcW w:w="7400" w:type="dxa"/>
            <w:shd w:val="clear" w:color="auto" w:fill="FFFFFF"/>
            <w:vAlign w:val="center"/>
          </w:tcPr>
          <w:p w14:paraId="75B3B08F" w14:textId="77777777" w:rsidR="003F4894" w:rsidRDefault="000D5B91">
            <w:pPr>
              <w:rPr>
                <w:rFonts w:ascii="微软雅黑" w:eastAsia="微软雅黑" w:hAnsi="微软雅黑" w:cs="微软雅黑"/>
                <w:sz w:val="28"/>
              </w:rPr>
            </w:pPr>
            <w:r>
              <w:t>E</w:t>
            </w:r>
            <w:r>
              <w:t>、</w:t>
            </w:r>
            <w:r>
              <w:t xml:space="preserve"> 45%</w:t>
            </w:r>
          </w:p>
        </w:tc>
      </w:tr>
    </w:tbl>
    <w:p w14:paraId="756C75CE" w14:textId="77777777" w:rsidR="003F4894" w:rsidRDefault="003F4894"/>
    <w:p w14:paraId="5CF06728" w14:textId="77777777" w:rsidR="003F4894" w:rsidRDefault="000D5B91">
      <w:pPr>
        <w:spacing w:line="360" w:lineRule="auto"/>
      </w:pPr>
      <w:r>
        <w:lastRenderedPageBreak/>
        <w:t xml:space="preserve">97. </w:t>
      </w:r>
      <w:r>
        <w:t>已知某地区男子寿命超过</w:t>
      </w:r>
      <w:r>
        <w:t>55</w:t>
      </w:r>
      <w:r>
        <w:t>岁的概率为</w:t>
      </w:r>
      <w:r>
        <w:t>84%,</w:t>
      </w:r>
      <w:r>
        <w:t>超过</w:t>
      </w:r>
      <w:r>
        <w:t>70</w:t>
      </w:r>
      <w:r>
        <w:t>岁以上的概率为</w:t>
      </w:r>
      <w:r>
        <w:t>63%</w:t>
      </w:r>
      <w:r>
        <w:t>（</w:t>
      </w:r>
      <w:r>
        <w:t xml:space="preserve"> </w:t>
      </w:r>
      <w:r>
        <w:t>）试求任一刚过</w:t>
      </w:r>
      <w:r>
        <w:t>55</w:t>
      </w:r>
      <w:r>
        <w:t>岁生日的男子将会活到</w:t>
      </w:r>
      <w:r>
        <w:t>70</w:t>
      </w:r>
      <w:r>
        <w:t>岁以上的概率为多少</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B146215" w14:textId="77777777">
        <w:trPr>
          <w:trHeight w:val="500"/>
        </w:trPr>
        <w:tc>
          <w:tcPr>
            <w:tcW w:w="7400" w:type="dxa"/>
            <w:shd w:val="clear" w:color="auto" w:fill="FFFFFF"/>
            <w:vAlign w:val="center"/>
          </w:tcPr>
          <w:p w14:paraId="0DB2452C" w14:textId="77777777" w:rsidR="003F4894" w:rsidRDefault="000D5B91">
            <w:r>
              <w:t>A</w:t>
            </w:r>
            <w:r>
              <w:t>、</w:t>
            </w:r>
            <w:r>
              <w:t xml:space="preserve"> 0.53</w:t>
            </w:r>
          </w:p>
        </w:tc>
      </w:tr>
      <w:tr w:rsidR="003F4894" w14:paraId="29BF4953" w14:textId="77777777">
        <w:trPr>
          <w:trHeight w:val="500"/>
        </w:trPr>
        <w:tc>
          <w:tcPr>
            <w:tcW w:w="7400" w:type="dxa"/>
            <w:shd w:val="clear" w:color="auto" w:fill="FFFFFF"/>
            <w:vAlign w:val="center"/>
          </w:tcPr>
          <w:p w14:paraId="280382D7" w14:textId="77777777" w:rsidR="003F4894" w:rsidRDefault="000D5B91">
            <w:pPr>
              <w:rPr>
                <w:rFonts w:ascii="微软雅黑" w:eastAsia="微软雅黑" w:hAnsi="微软雅黑" w:cs="微软雅黑"/>
                <w:sz w:val="28"/>
              </w:rPr>
            </w:pPr>
            <w:r>
              <w:t>B</w:t>
            </w:r>
            <w:r>
              <w:t>、</w:t>
            </w:r>
            <w:r>
              <w:t xml:space="preserve"> 0.21</w:t>
            </w:r>
          </w:p>
        </w:tc>
      </w:tr>
      <w:tr w:rsidR="003F4894" w14:paraId="28065DB6" w14:textId="77777777">
        <w:trPr>
          <w:trHeight w:val="500"/>
        </w:trPr>
        <w:tc>
          <w:tcPr>
            <w:tcW w:w="7400" w:type="dxa"/>
            <w:shd w:val="clear" w:color="auto" w:fill="FFFFFF"/>
            <w:vAlign w:val="center"/>
          </w:tcPr>
          <w:p w14:paraId="2A6CB91D" w14:textId="77777777" w:rsidR="003F4894" w:rsidRDefault="000D5B91">
            <w:pPr>
              <w:rPr>
                <w:rFonts w:ascii="微软雅黑" w:eastAsia="微软雅黑" w:hAnsi="微软雅黑" w:cs="微软雅黑"/>
                <w:sz w:val="28"/>
              </w:rPr>
            </w:pPr>
            <w:r>
              <w:t>C</w:t>
            </w:r>
            <w:r>
              <w:t>、</w:t>
            </w:r>
            <w:r>
              <w:t xml:space="preserve"> 0.75</w:t>
            </w:r>
            <w:r>
              <w:rPr>
                <w:color w:val="EFA030"/>
              </w:rPr>
              <w:t>(</w:t>
            </w:r>
            <w:r>
              <w:rPr>
                <w:color w:val="EFA030"/>
              </w:rPr>
              <w:t>正确答案</w:t>
            </w:r>
            <w:r>
              <w:rPr>
                <w:color w:val="EFA030"/>
              </w:rPr>
              <w:t>)</w:t>
            </w:r>
          </w:p>
        </w:tc>
      </w:tr>
      <w:tr w:rsidR="003F4894" w14:paraId="6C523B5A" w14:textId="77777777">
        <w:trPr>
          <w:trHeight w:val="500"/>
        </w:trPr>
        <w:tc>
          <w:tcPr>
            <w:tcW w:w="7400" w:type="dxa"/>
            <w:shd w:val="clear" w:color="auto" w:fill="FFFFFF"/>
            <w:vAlign w:val="center"/>
          </w:tcPr>
          <w:p w14:paraId="1745D03C" w14:textId="77777777" w:rsidR="003F4894" w:rsidRDefault="000D5B91">
            <w:pPr>
              <w:rPr>
                <w:rFonts w:ascii="微软雅黑" w:eastAsia="微软雅黑" w:hAnsi="微软雅黑" w:cs="微软雅黑"/>
                <w:sz w:val="28"/>
              </w:rPr>
            </w:pPr>
            <w:r>
              <w:t>D</w:t>
            </w:r>
            <w:r>
              <w:t>、</w:t>
            </w:r>
            <w:r>
              <w:t xml:space="preserve"> 0.43</w:t>
            </w:r>
          </w:p>
        </w:tc>
      </w:tr>
      <w:tr w:rsidR="003F4894" w14:paraId="2619CD8D" w14:textId="77777777">
        <w:trPr>
          <w:trHeight w:val="500"/>
        </w:trPr>
        <w:tc>
          <w:tcPr>
            <w:tcW w:w="7400" w:type="dxa"/>
            <w:shd w:val="clear" w:color="auto" w:fill="FFFFFF"/>
            <w:vAlign w:val="center"/>
          </w:tcPr>
          <w:p w14:paraId="29BBD652" w14:textId="77777777" w:rsidR="003F4894" w:rsidRDefault="000D5B91">
            <w:pPr>
              <w:rPr>
                <w:rFonts w:ascii="微软雅黑" w:eastAsia="微软雅黑" w:hAnsi="微软雅黑" w:cs="微软雅黑"/>
                <w:sz w:val="28"/>
              </w:rPr>
            </w:pPr>
            <w:r>
              <w:t>E</w:t>
            </w:r>
            <w:r>
              <w:t>、</w:t>
            </w:r>
            <w:r>
              <w:t xml:space="preserve"> 0.70</w:t>
            </w:r>
          </w:p>
        </w:tc>
      </w:tr>
    </w:tbl>
    <w:p w14:paraId="46EF51D2" w14:textId="77777777" w:rsidR="003F4894" w:rsidRDefault="003F4894"/>
    <w:p w14:paraId="6622B696" w14:textId="77777777" w:rsidR="003F4894" w:rsidRDefault="000D5B91">
      <w:pPr>
        <w:spacing w:line="360" w:lineRule="auto"/>
      </w:pPr>
      <w:r>
        <w:t xml:space="preserve">98. </w:t>
      </w:r>
      <w:r>
        <w:t>比较两药疗效时，下列可作单侧检验的是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17BD33F" w14:textId="77777777">
        <w:trPr>
          <w:trHeight w:val="500"/>
        </w:trPr>
        <w:tc>
          <w:tcPr>
            <w:tcW w:w="7400" w:type="dxa"/>
            <w:shd w:val="clear" w:color="auto" w:fill="FFFFFF"/>
            <w:vAlign w:val="center"/>
          </w:tcPr>
          <w:p w14:paraId="5CC37567" w14:textId="77777777" w:rsidR="003F4894" w:rsidRDefault="000D5B91">
            <w:r>
              <w:t>A</w:t>
            </w:r>
            <w:r>
              <w:t>、己知</w:t>
            </w:r>
            <w:r>
              <w:t>A</w:t>
            </w:r>
            <w:r>
              <w:t>药与</w:t>
            </w:r>
            <w:r>
              <w:t>B</w:t>
            </w:r>
            <w:r>
              <w:t>药均有效</w:t>
            </w:r>
          </w:p>
        </w:tc>
      </w:tr>
      <w:tr w:rsidR="003F4894" w14:paraId="1698B794" w14:textId="77777777">
        <w:trPr>
          <w:trHeight w:val="500"/>
        </w:trPr>
        <w:tc>
          <w:tcPr>
            <w:tcW w:w="7400" w:type="dxa"/>
            <w:shd w:val="clear" w:color="auto" w:fill="FFFFFF"/>
            <w:vAlign w:val="center"/>
          </w:tcPr>
          <w:p w14:paraId="16640822" w14:textId="77777777" w:rsidR="003F4894" w:rsidRDefault="000D5B91">
            <w:pPr>
              <w:rPr>
                <w:rFonts w:ascii="微软雅黑" w:eastAsia="微软雅黑" w:hAnsi="微软雅黑" w:cs="微软雅黑"/>
                <w:sz w:val="28"/>
              </w:rPr>
            </w:pPr>
            <w:r>
              <w:t>B</w:t>
            </w:r>
            <w:r>
              <w:t>、不知</w:t>
            </w:r>
            <w:r>
              <w:t>A</w:t>
            </w:r>
            <w:r>
              <w:t>药好还是</w:t>
            </w:r>
            <w:r>
              <w:t>B</w:t>
            </w:r>
            <w:r>
              <w:t>药好</w:t>
            </w:r>
          </w:p>
        </w:tc>
      </w:tr>
      <w:tr w:rsidR="003F4894" w14:paraId="2969F0DD" w14:textId="77777777">
        <w:trPr>
          <w:trHeight w:val="500"/>
        </w:trPr>
        <w:tc>
          <w:tcPr>
            <w:tcW w:w="7400" w:type="dxa"/>
            <w:shd w:val="clear" w:color="auto" w:fill="FFFFFF"/>
            <w:vAlign w:val="center"/>
          </w:tcPr>
          <w:p w14:paraId="7BC75738" w14:textId="77777777" w:rsidR="003F4894" w:rsidRDefault="000D5B91">
            <w:pPr>
              <w:rPr>
                <w:rFonts w:ascii="微软雅黑" w:eastAsia="微软雅黑" w:hAnsi="微软雅黑" w:cs="微软雅黑"/>
                <w:sz w:val="28"/>
              </w:rPr>
            </w:pPr>
            <w:r>
              <w:t>C</w:t>
            </w:r>
            <w:r>
              <w:t>、己知</w:t>
            </w:r>
            <w:r>
              <w:t>A</w:t>
            </w:r>
            <w:r>
              <w:t>药与</w:t>
            </w:r>
            <w:r>
              <w:t>B</w:t>
            </w:r>
            <w:r>
              <w:t>药差不多好</w:t>
            </w:r>
          </w:p>
        </w:tc>
      </w:tr>
      <w:tr w:rsidR="003F4894" w14:paraId="13465B19" w14:textId="77777777">
        <w:trPr>
          <w:trHeight w:val="500"/>
        </w:trPr>
        <w:tc>
          <w:tcPr>
            <w:tcW w:w="7400" w:type="dxa"/>
            <w:shd w:val="clear" w:color="auto" w:fill="FFFFFF"/>
            <w:vAlign w:val="center"/>
          </w:tcPr>
          <w:p w14:paraId="604A08F4" w14:textId="77777777" w:rsidR="003F4894" w:rsidRDefault="000D5B91">
            <w:pPr>
              <w:rPr>
                <w:rFonts w:ascii="微软雅黑" w:eastAsia="微软雅黑" w:hAnsi="微软雅黑" w:cs="微软雅黑"/>
                <w:sz w:val="28"/>
              </w:rPr>
            </w:pPr>
            <w:r>
              <w:t>D</w:t>
            </w:r>
            <w:r>
              <w:t>、己知</w:t>
            </w:r>
            <w:r>
              <w:t>A</w:t>
            </w:r>
            <w:r>
              <w:t>药不会优于</w:t>
            </w:r>
            <w:r>
              <w:t>B</w:t>
            </w:r>
            <w:r>
              <w:t>药</w:t>
            </w:r>
            <w:r>
              <w:rPr>
                <w:color w:val="EFA030"/>
              </w:rPr>
              <w:t>(</w:t>
            </w:r>
            <w:r>
              <w:rPr>
                <w:color w:val="EFA030"/>
              </w:rPr>
              <w:t>正确答案</w:t>
            </w:r>
            <w:r>
              <w:rPr>
                <w:color w:val="EFA030"/>
              </w:rPr>
              <w:t>)</w:t>
            </w:r>
          </w:p>
        </w:tc>
      </w:tr>
      <w:tr w:rsidR="003F4894" w14:paraId="5D56AFDF" w14:textId="77777777">
        <w:trPr>
          <w:trHeight w:val="500"/>
        </w:trPr>
        <w:tc>
          <w:tcPr>
            <w:tcW w:w="7400" w:type="dxa"/>
            <w:shd w:val="clear" w:color="auto" w:fill="FFFFFF"/>
            <w:vAlign w:val="center"/>
          </w:tcPr>
          <w:p w14:paraId="0D219B7D" w14:textId="77777777" w:rsidR="003F4894" w:rsidRDefault="000D5B91">
            <w:pPr>
              <w:rPr>
                <w:rFonts w:ascii="微软雅黑" w:eastAsia="微软雅黑" w:hAnsi="微软雅黑" w:cs="微软雅黑"/>
                <w:sz w:val="28"/>
              </w:rPr>
            </w:pPr>
            <w:r>
              <w:t>E</w:t>
            </w:r>
            <w:r>
              <w:t>、不知</w:t>
            </w:r>
            <w:r>
              <w:t>A</w:t>
            </w:r>
            <w:r>
              <w:t>药与</w:t>
            </w:r>
            <w:r>
              <w:t>B</w:t>
            </w:r>
            <w:r>
              <w:t>药是否有效</w:t>
            </w:r>
          </w:p>
        </w:tc>
      </w:tr>
    </w:tbl>
    <w:p w14:paraId="61A5F752" w14:textId="77777777" w:rsidR="003F4894" w:rsidRDefault="003F4894"/>
    <w:p w14:paraId="370DE18D" w14:textId="77777777" w:rsidR="003F4894" w:rsidRDefault="000D5B91">
      <w:pPr>
        <w:spacing w:line="360" w:lineRule="auto"/>
      </w:pPr>
      <w:r>
        <w:t xml:space="preserve">99. </w:t>
      </w:r>
      <w:r>
        <w:t>作两样本均数的</w:t>
      </w:r>
      <w:r>
        <w:t>t</w:t>
      </w:r>
      <w:r>
        <w:t>检验，当有差别时，</w:t>
      </w:r>
      <w:r>
        <w:t>t</w:t>
      </w:r>
      <w:r>
        <w:t>值越大则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8EE5805" w14:textId="77777777">
        <w:trPr>
          <w:trHeight w:val="500"/>
        </w:trPr>
        <w:tc>
          <w:tcPr>
            <w:tcW w:w="7400" w:type="dxa"/>
            <w:shd w:val="clear" w:color="auto" w:fill="FFFFFF"/>
            <w:vAlign w:val="center"/>
          </w:tcPr>
          <w:p w14:paraId="2A92B31E" w14:textId="77777777" w:rsidR="003F4894" w:rsidRDefault="000D5B91">
            <w:r>
              <w:t>A</w:t>
            </w:r>
            <w:r>
              <w:t>、</w:t>
            </w:r>
            <w:r>
              <w:t xml:space="preserve"> </w:t>
            </w:r>
            <w:r>
              <w:t>两样本均数差异越大</w:t>
            </w:r>
          </w:p>
        </w:tc>
      </w:tr>
      <w:tr w:rsidR="003F4894" w14:paraId="665AA687" w14:textId="77777777">
        <w:trPr>
          <w:trHeight w:val="500"/>
        </w:trPr>
        <w:tc>
          <w:tcPr>
            <w:tcW w:w="7400" w:type="dxa"/>
            <w:shd w:val="clear" w:color="auto" w:fill="FFFFFF"/>
            <w:vAlign w:val="center"/>
          </w:tcPr>
          <w:p w14:paraId="4AB394A7" w14:textId="77777777" w:rsidR="003F4894" w:rsidRDefault="000D5B91">
            <w:pPr>
              <w:rPr>
                <w:rFonts w:ascii="微软雅黑" w:eastAsia="微软雅黑" w:hAnsi="微软雅黑" w:cs="微软雅黑"/>
                <w:sz w:val="28"/>
              </w:rPr>
            </w:pPr>
            <w:r>
              <w:t>B</w:t>
            </w:r>
            <w:r>
              <w:t>、</w:t>
            </w:r>
            <w:r>
              <w:t xml:space="preserve"> </w:t>
            </w:r>
            <w:r>
              <w:t>两总体均数差异越大</w:t>
            </w:r>
          </w:p>
        </w:tc>
      </w:tr>
      <w:tr w:rsidR="003F4894" w14:paraId="06DEDBFF" w14:textId="77777777">
        <w:trPr>
          <w:trHeight w:val="500"/>
        </w:trPr>
        <w:tc>
          <w:tcPr>
            <w:tcW w:w="7400" w:type="dxa"/>
            <w:shd w:val="clear" w:color="auto" w:fill="FFFFFF"/>
            <w:vAlign w:val="center"/>
          </w:tcPr>
          <w:p w14:paraId="3EB37D68" w14:textId="77777777" w:rsidR="003F4894" w:rsidRDefault="000D5B91">
            <w:pPr>
              <w:rPr>
                <w:rFonts w:ascii="微软雅黑" w:eastAsia="微软雅黑" w:hAnsi="微软雅黑" w:cs="微软雅黑"/>
                <w:sz w:val="28"/>
              </w:rPr>
            </w:pPr>
            <w:r>
              <w:t>C</w:t>
            </w:r>
            <w:r>
              <w:t>、</w:t>
            </w:r>
            <w:r>
              <w:t xml:space="preserve"> </w:t>
            </w:r>
            <w:r>
              <w:t>越有理由认为两总体均数不同</w:t>
            </w:r>
            <w:r>
              <w:rPr>
                <w:color w:val="EFA030"/>
              </w:rPr>
              <w:t>(</w:t>
            </w:r>
            <w:r>
              <w:rPr>
                <w:color w:val="EFA030"/>
              </w:rPr>
              <w:t>正确答案</w:t>
            </w:r>
            <w:r>
              <w:rPr>
                <w:color w:val="EFA030"/>
              </w:rPr>
              <w:t>)</w:t>
            </w:r>
          </w:p>
        </w:tc>
      </w:tr>
      <w:tr w:rsidR="003F4894" w14:paraId="5CBBA1CB" w14:textId="77777777">
        <w:trPr>
          <w:trHeight w:val="500"/>
        </w:trPr>
        <w:tc>
          <w:tcPr>
            <w:tcW w:w="7400" w:type="dxa"/>
            <w:shd w:val="clear" w:color="auto" w:fill="FFFFFF"/>
            <w:vAlign w:val="center"/>
          </w:tcPr>
          <w:p w14:paraId="2EAA779E" w14:textId="77777777" w:rsidR="003F4894" w:rsidRDefault="000D5B91">
            <w:pPr>
              <w:rPr>
                <w:rFonts w:ascii="微软雅黑" w:eastAsia="微软雅黑" w:hAnsi="微软雅黑" w:cs="微软雅黑"/>
                <w:sz w:val="28"/>
              </w:rPr>
            </w:pPr>
            <w:r>
              <w:t>D</w:t>
            </w:r>
            <w:r>
              <w:t>、</w:t>
            </w:r>
            <w:r>
              <w:t xml:space="preserve"> </w:t>
            </w:r>
            <w:r>
              <w:t>越有理由认为两样本均数不同</w:t>
            </w:r>
          </w:p>
        </w:tc>
      </w:tr>
      <w:tr w:rsidR="003F4894" w14:paraId="5B10FD1C" w14:textId="77777777">
        <w:trPr>
          <w:trHeight w:val="500"/>
        </w:trPr>
        <w:tc>
          <w:tcPr>
            <w:tcW w:w="7400" w:type="dxa"/>
            <w:shd w:val="clear" w:color="auto" w:fill="FFFFFF"/>
            <w:vAlign w:val="center"/>
          </w:tcPr>
          <w:p w14:paraId="253AC7D5" w14:textId="77777777" w:rsidR="003F4894" w:rsidRDefault="000D5B91">
            <w:pPr>
              <w:rPr>
                <w:rFonts w:ascii="微软雅黑" w:eastAsia="微软雅黑" w:hAnsi="微软雅黑" w:cs="微软雅黑"/>
                <w:sz w:val="28"/>
              </w:rPr>
            </w:pPr>
            <w:r>
              <w:t>E</w:t>
            </w:r>
            <w:r>
              <w:t>、</w:t>
            </w:r>
            <w:r>
              <w:t xml:space="preserve"> </w:t>
            </w:r>
            <w:r>
              <w:t>两样本均数差异越小</w:t>
            </w:r>
          </w:p>
        </w:tc>
      </w:tr>
    </w:tbl>
    <w:p w14:paraId="35CB06FF" w14:textId="77777777" w:rsidR="003F4894" w:rsidRDefault="003F4894"/>
    <w:p w14:paraId="48D826B9" w14:textId="77777777" w:rsidR="003F4894" w:rsidRDefault="000D5B91">
      <w:pPr>
        <w:spacing w:line="360" w:lineRule="auto"/>
      </w:pPr>
      <w:r>
        <w:t xml:space="preserve">100. </w:t>
      </w:r>
      <w:r>
        <w:t>在两样本均数比较的假设检验中，若</w:t>
      </w:r>
      <w:r>
        <w:t>a=0</w:t>
      </w:r>
      <w:r>
        <w:t>．</w:t>
      </w:r>
      <w:r>
        <w:t>05</w:t>
      </w:r>
      <w:r>
        <w:t>，</w:t>
      </w:r>
      <w:r>
        <w:t>P&gt;0</w:t>
      </w:r>
      <w:r>
        <w:t>．</w:t>
      </w:r>
      <w:r>
        <w:t>05</w:t>
      </w:r>
      <w:r>
        <w:t>，则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F928D53" w14:textId="77777777">
        <w:trPr>
          <w:trHeight w:val="500"/>
        </w:trPr>
        <w:tc>
          <w:tcPr>
            <w:tcW w:w="7400" w:type="dxa"/>
            <w:shd w:val="clear" w:color="auto" w:fill="FFFFFF"/>
            <w:vAlign w:val="center"/>
          </w:tcPr>
          <w:p w14:paraId="275268FE" w14:textId="77777777" w:rsidR="003F4894" w:rsidRDefault="000D5B91">
            <w:r>
              <w:t>A</w:t>
            </w:r>
            <w:r>
              <w:t>、</w:t>
            </w:r>
            <w:r>
              <w:t xml:space="preserve"> </w:t>
            </w:r>
            <w:r>
              <w:t>尚不能认为两总体均数不等</w:t>
            </w:r>
            <w:r>
              <w:rPr>
                <w:color w:val="EFA030"/>
              </w:rPr>
              <w:t>(</w:t>
            </w:r>
            <w:r>
              <w:rPr>
                <w:color w:val="EFA030"/>
              </w:rPr>
              <w:t>正确答案</w:t>
            </w:r>
            <w:r>
              <w:rPr>
                <w:color w:val="EFA030"/>
              </w:rPr>
              <w:t>)</w:t>
            </w:r>
          </w:p>
        </w:tc>
      </w:tr>
      <w:tr w:rsidR="003F4894" w14:paraId="6117B653" w14:textId="77777777">
        <w:trPr>
          <w:trHeight w:val="500"/>
        </w:trPr>
        <w:tc>
          <w:tcPr>
            <w:tcW w:w="7400" w:type="dxa"/>
            <w:shd w:val="clear" w:color="auto" w:fill="FFFFFF"/>
            <w:vAlign w:val="center"/>
          </w:tcPr>
          <w:p w14:paraId="544473B5" w14:textId="77777777" w:rsidR="003F4894" w:rsidRDefault="000D5B91">
            <w:pPr>
              <w:rPr>
                <w:rFonts w:ascii="微软雅黑" w:eastAsia="微软雅黑" w:hAnsi="微软雅黑" w:cs="微软雅黑"/>
                <w:sz w:val="28"/>
              </w:rPr>
            </w:pPr>
            <w:r>
              <w:t>B</w:t>
            </w:r>
            <w:r>
              <w:t>、</w:t>
            </w:r>
            <w:r>
              <w:t xml:space="preserve"> </w:t>
            </w:r>
            <w:r>
              <w:t>可认为两总体均数不等</w:t>
            </w:r>
          </w:p>
        </w:tc>
      </w:tr>
      <w:tr w:rsidR="003F4894" w14:paraId="40645132" w14:textId="77777777">
        <w:trPr>
          <w:trHeight w:val="500"/>
        </w:trPr>
        <w:tc>
          <w:tcPr>
            <w:tcW w:w="7400" w:type="dxa"/>
            <w:shd w:val="clear" w:color="auto" w:fill="FFFFFF"/>
            <w:vAlign w:val="center"/>
          </w:tcPr>
          <w:p w14:paraId="65BA8A9B" w14:textId="77777777" w:rsidR="003F4894" w:rsidRDefault="000D5B91">
            <w:pPr>
              <w:rPr>
                <w:rFonts w:ascii="微软雅黑" w:eastAsia="微软雅黑" w:hAnsi="微软雅黑" w:cs="微软雅黑"/>
                <w:sz w:val="28"/>
              </w:rPr>
            </w:pPr>
            <w:r>
              <w:t>C</w:t>
            </w:r>
            <w:r>
              <w:t>、</w:t>
            </w:r>
            <w:r>
              <w:t xml:space="preserve"> </w:t>
            </w:r>
            <w:r>
              <w:t>尚不能认为两样本均数不等</w:t>
            </w:r>
          </w:p>
        </w:tc>
      </w:tr>
      <w:tr w:rsidR="003F4894" w14:paraId="0622713E" w14:textId="77777777">
        <w:trPr>
          <w:trHeight w:val="500"/>
        </w:trPr>
        <w:tc>
          <w:tcPr>
            <w:tcW w:w="7400" w:type="dxa"/>
            <w:shd w:val="clear" w:color="auto" w:fill="FFFFFF"/>
            <w:vAlign w:val="center"/>
          </w:tcPr>
          <w:p w14:paraId="638BD2CA" w14:textId="77777777" w:rsidR="003F4894" w:rsidRDefault="000D5B91">
            <w:pPr>
              <w:rPr>
                <w:rFonts w:ascii="微软雅黑" w:eastAsia="微软雅黑" w:hAnsi="微软雅黑" w:cs="微软雅黑"/>
                <w:sz w:val="28"/>
              </w:rPr>
            </w:pPr>
            <w:r>
              <w:t>D</w:t>
            </w:r>
            <w:r>
              <w:t>、</w:t>
            </w:r>
            <w:r>
              <w:t xml:space="preserve"> </w:t>
            </w:r>
            <w:r>
              <w:t>可认为两样本均数不等</w:t>
            </w:r>
          </w:p>
        </w:tc>
      </w:tr>
      <w:tr w:rsidR="003F4894" w14:paraId="447D81EE" w14:textId="77777777">
        <w:trPr>
          <w:trHeight w:val="500"/>
        </w:trPr>
        <w:tc>
          <w:tcPr>
            <w:tcW w:w="7400" w:type="dxa"/>
            <w:shd w:val="clear" w:color="auto" w:fill="FFFFFF"/>
            <w:vAlign w:val="center"/>
          </w:tcPr>
          <w:p w14:paraId="725F138A" w14:textId="77777777" w:rsidR="003F4894" w:rsidRDefault="000D5B91">
            <w:pPr>
              <w:rPr>
                <w:rFonts w:ascii="微软雅黑" w:eastAsia="微软雅黑" w:hAnsi="微软雅黑" w:cs="微软雅黑"/>
                <w:sz w:val="28"/>
              </w:rPr>
            </w:pPr>
            <w:r>
              <w:lastRenderedPageBreak/>
              <w:t>E</w:t>
            </w:r>
            <w:r>
              <w:t>、</w:t>
            </w:r>
            <w:r>
              <w:t xml:space="preserve"> </w:t>
            </w:r>
            <w:r>
              <w:t>还不能作出结论</w:t>
            </w:r>
          </w:p>
        </w:tc>
      </w:tr>
    </w:tbl>
    <w:p w14:paraId="1DEE5769" w14:textId="77777777" w:rsidR="003F4894" w:rsidRDefault="003F4894"/>
    <w:p w14:paraId="5B9C29B7" w14:textId="77777777" w:rsidR="003F4894" w:rsidRDefault="000D5B91">
      <w:pPr>
        <w:spacing w:line="360" w:lineRule="auto"/>
      </w:pPr>
      <w:r>
        <w:t xml:space="preserve">101. </w:t>
      </w:r>
      <w:r>
        <w:t>为研究</w:t>
      </w:r>
      <w:r>
        <w:t>A</w:t>
      </w:r>
      <w:r>
        <w:t>、</w:t>
      </w:r>
      <w:r>
        <w:t>B</w:t>
      </w:r>
      <w:r>
        <w:t>两种试剂盒测量人体血液中氧化低密度脂蛋白含量</w:t>
      </w:r>
      <w:r>
        <w:t>(mmol/L)</w:t>
      </w:r>
      <w:r>
        <w:t>的差异，分别用两种试剂盒测量同一批检品</w:t>
      </w:r>
      <w:r>
        <w:t>(200</w:t>
      </w:r>
      <w:r>
        <w:t>例</w:t>
      </w:r>
      <w:r>
        <w:t>)</w:t>
      </w:r>
      <w:r>
        <w:t>，假设检验方法应选用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2F6EF57" w14:textId="77777777">
        <w:trPr>
          <w:trHeight w:val="500"/>
        </w:trPr>
        <w:tc>
          <w:tcPr>
            <w:tcW w:w="7400" w:type="dxa"/>
            <w:shd w:val="clear" w:color="auto" w:fill="FFFFFF"/>
            <w:vAlign w:val="center"/>
          </w:tcPr>
          <w:p w14:paraId="10F931C4" w14:textId="77777777" w:rsidR="003F4894" w:rsidRDefault="000D5B91">
            <w:r>
              <w:t>A</w:t>
            </w:r>
            <w:r>
              <w:t>、</w:t>
            </w:r>
            <w:r>
              <w:t xml:space="preserve"> </w:t>
            </w:r>
            <w:r>
              <w:t>成组</w:t>
            </w:r>
            <w:r>
              <w:t>t</w:t>
            </w:r>
            <w:r>
              <w:t>检验</w:t>
            </w:r>
          </w:p>
        </w:tc>
      </w:tr>
      <w:tr w:rsidR="003F4894" w14:paraId="7D1C15A3" w14:textId="77777777">
        <w:trPr>
          <w:trHeight w:val="500"/>
        </w:trPr>
        <w:tc>
          <w:tcPr>
            <w:tcW w:w="7400" w:type="dxa"/>
            <w:shd w:val="clear" w:color="auto" w:fill="FFFFFF"/>
            <w:vAlign w:val="center"/>
          </w:tcPr>
          <w:p w14:paraId="1648ACDB" w14:textId="77777777" w:rsidR="003F4894" w:rsidRDefault="000D5B91">
            <w:pPr>
              <w:rPr>
                <w:rFonts w:ascii="微软雅黑" w:eastAsia="微软雅黑" w:hAnsi="微软雅黑" w:cs="微软雅黑"/>
                <w:sz w:val="28"/>
              </w:rPr>
            </w:pPr>
            <w:r>
              <w:t>B</w:t>
            </w:r>
            <w:r>
              <w:t>、</w:t>
            </w:r>
            <w:r>
              <w:t xml:space="preserve"> </w:t>
            </w:r>
            <w:r>
              <w:t>成组</w:t>
            </w:r>
            <w:r>
              <w:t>z</w:t>
            </w:r>
            <w:r>
              <w:t>检验</w:t>
            </w:r>
          </w:p>
        </w:tc>
      </w:tr>
      <w:tr w:rsidR="003F4894" w14:paraId="25EFC1F3" w14:textId="77777777">
        <w:trPr>
          <w:trHeight w:val="500"/>
        </w:trPr>
        <w:tc>
          <w:tcPr>
            <w:tcW w:w="7400" w:type="dxa"/>
            <w:shd w:val="clear" w:color="auto" w:fill="FFFFFF"/>
            <w:vAlign w:val="center"/>
          </w:tcPr>
          <w:p w14:paraId="39770461" w14:textId="77777777" w:rsidR="003F4894" w:rsidRDefault="000D5B91">
            <w:pPr>
              <w:rPr>
                <w:rFonts w:ascii="微软雅黑" w:eastAsia="微软雅黑" w:hAnsi="微软雅黑" w:cs="微软雅黑"/>
                <w:sz w:val="28"/>
              </w:rPr>
            </w:pPr>
            <w:r>
              <w:t>C</w:t>
            </w:r>
            <w:r>
              <w:t>、</w:t>
            </w:r>
            <w:r>
              <w:t xml:space="preserve"> </w:t>
            </w:r>
            <w:r>
              <w:t>两样本卡方检验</w:t>
            </w:r>
          </w:p>
        </w:tc>
      </w:tr>
      <w:tr w:rsidR="003F4894" w14:paraId="13498A6A" w14:textId="77777777">
        <w:trPr>
          <w:trHeight w:val="500"/>
        </w:trPr>
        <w:tc>
          <w:tcPr>
            <w:tcW w:w="7400" w:type="dxa"/>
            <w:shd w:val="clear" w:color="auto" w:fill="FFFFFF"/>
            <w:vAlign w:val="center"/>
          </w:tcPr>
          <w:p w14:paraId="79F05067" w14:textId="77777777" w:rsidR="003F4894" w:rsidRDefault="000D5B91">
            <w:pPr>
              <w:rPr>
                <w:rFonts w:ascii="微软雅黑" w:eastAsia="微软雅黑" w:hAnsi="微软雅黑" w:cs="微软雅黑"/>
                <w:sz w:val="28"/>
              </w:rPr>
            </w:pPr>
            <w:r>
              <w:t>D</w:t>
            </w:r>
            <w:r>
              <w:t>、</w:t>
            </w:r>
            <w:r>
              <w:t xml:space="preserve"> </w:t>
            </w:r>
            <w:r>
              <w:t>配对</w:t>
            </w:r>
            <w:r>
              <w:t>t</w:t>
            </w:r>
            <w:r>
              <w:t>检验</w:t>
            </w:r>
            <w:r>
              <w:rPr>
                <w:color w:val="EFA030"/>
              </w:rPr>
              <w:t>(</w:t>
            </w:r>
            <w:r>
              <w:rPr>
                <w:color w:val="EFA030"/>
              </w:rPr>
              <w:t>正确答案</w:t>
            </w:r>
            <w:r>
              <w:rPr>
                <w:color w:val="EFA030"/>
              </w:rPr>
              <w:t>)</w:t>
            </w:r>
          </w:p>
        </w:tc>
      </w:tr>
      <w:tr w:rsidR="003F4894" w14:paraId="180193D8" w14:textId="77777777">
        <w:trPr>
          <w:trHeight w:val="500"/>
        </w:trPr>
        <w:tc>
          <w:tcPr>
            <w:tcW w:w="7400" w:type="dxa"/>
            <w:shd w:val="clear" w:color="auto" w:fill="FFFFFF"/>
            <w:vAlign w:val="center"/>
          </w:tcPr>
          <w:p w14:paraId="074FB5E4" w14:textId="77777777" w:rsidR="003F4894" w:rsidRDefault="000D5B91">
            <w:pPr>
              <w:rPr>
                <w:rFonts w:ascii="微软雅黑" w:eastAsia="微软雅黑" w:hAnsi="微软雅黑" w:cs="微软雅黑"/>
                <w:sz w:val="28"/>
              </w:rPr>
            </w:pPr>
            <w:r>
              <w:t>E</w:t>
            </w:r>
            <w:r>
              <w:t>、</w:t>
            </w:r>
            <w:r>
              <w:t xml:space="preserve"> </w:t>
            </w:r>
            <w:r>
              <w:t>配对卡方检验</w:t>
            </w:r>
          </w:p>
        </w:tc>
      </w:tr>
    </w:tbl>
    <w:p w14:paraId="0F9178CC" w14:textId="77777777" w:rsidR="003F4894" w:rsidRDefault="003F4894"/>
    <w:p w14:paraId="5AD3EDD8" w14:textId="77777777" w:rsidR="003F4894" w:rsidRDefault="000D5B91">
      <w:pPr>
        <w:spacing w:line="360" w:lineRule="auto"/>
      </w:pPr>
      <w:r>
        <w:t xml:space="preserve">102. </w:t>
      </w:r>
      <w:r>
        <w:t>关于</w:t>
      </w:r>
      <w:r>
        <w:t>t</w:t>
      </w:r>
      <w:r>
        <w:t>分布，以下说法不正确的是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B5F07EC" w14:textId="77777777">
        <w:trPr>
          <w:trHeight w:val="500"/>
        </w:trPr>
        <w:tc>
          <w:tcPr>
            <w:tcW w:w="7400" w:type="dxa"/>
            <w:shd w:val="clear" w:color="auto" w:fill="FFFFFF"/>
            <w:vAlign w:val="center"/>
          </w:tcPr>
          <w:p w14:paraId="0F58591B" w14:textId="77777777" w:rsidR="003F4894" w:rsidRDefault="000D5B91">
            <w:r>
              <w:t>A</w:t>
            </w:r>
            <w:r>
              <w:t>、</w:t>
            </w:r>
            <w:r>
              <w:t xml:space="preserve"> t</w:t>
            </w:r>
            <w:r>
              <w:t>分布是一种连续性分布</w:t>
            </w:r>
          </w:p>
        </w:tc>
      </w:tr>
      <w:tr w:rsidR="003F4894" w14:paraId="318A1F3B" w14:textId="77777777">
        <w:trPr>
          <w:trHeight w:val="500"/>
        </w:trPr>
        <w:tc>
          <w:tcPr>
            <w:tcW w:w="7400" w:type="dxa"/>
            <w:shd w:val="clear" w:color="auto" w:fill="FFFFFF"/>
            <w:vAlign w:val="center"/>
          </w:tcPr>
          <w:p w14:paraId="17BFBB88" w14:textId="77777777" w:rsidR="003F4894" w:rsidRDefault="000D5B91">
            <w:pPr>
              <w:rPr>
                <w:rFonts w:ascii="微软雅黑" w:eastAsia="微软雅黑" w:hAnsi="微软雅黑" w:cs="微软雅黑"/>
                <w:sz w:val="28"/>
              </w:rPr>
            </w:pPr>
            <w:r>
              <w:t>B</w:t>
            </w:r>
            <w:r>
              <w:t>、</w:t>
            </w:r>
            <w:r>
              <w:t xml:space="preserve"> </w:t>
            </w:r>
            <w:r>
              <w:t>是以</w:t>
            </w:r>
            <w:r>
              <w:t>0</w:t>
            </w:r>
            <w:r>
              <w:t>为中心的对称分布</w:t>
            </w:r>
          </w:p>
        </w:tc>
      </w:tr>
      <w:tr w:rsidR="003F4894" w14:paraId="2A126D6A" w14:textId="77777777">
        <w:trPr>
          <w:trHeight w:val="500"/>
        </w:trPr>
        <w:tc>
          <w:tcPr>
            <w:tcW w:w="7400" w:type="dxa"/>
            <w:shd w:val="clear" w:color="auto" w:fill="FFFFFF"/>
            <w:vAlign w:val="center"/>
          </w:tcPr>
          <w:p w14:paraId="1ADCF792" w14:textId="77777777" w:rsidR="003F4894" w:rsidRDefault="000D5B91">
            <w:pPr>
              <w:rPr>
                <w:rFonts w:ascii="微软雅黑" w:eastAsia="微软雅黑" w:hAnsi="微软雅黑" w:cs="微软雅黑"/>
                <w:sz w:val="28"/>
              </w:rPr>
            </w:pPr>
            <w:r>
              <w:t>C</w:t>
            </w:r>
            <w:r>
              <w:t>、</w:t>
            </w:r>
            <w:r>
              <w:t xml:space="preserve"> t</w:t>
            </w:r>
            <w:r>
              <w:t>分布就是反映样本均数的分布</w:t>
            </w:r>
          </w:p>
        </w:tc>
      </w:tr>
      <w:tr w:rsidR="003F4894" w14:paraId="2A2479E4" w14:textId="77777777">
        <w:trPr>
          <w:trHeight w:val="500"/>
        </w:trPr>
        <w:tc>
          <w:tcPr>
            <w:tcW w:w="7400" w:type="dxa"/>
            <w:shd w:val="clear" w:color="auto" w:fill="FFFFFF"/>
            <w:vAlign w:val="center"/>
          </w:tcPr>
          <w:p w14:paraId="1FFC3907" w14:textId="77777777" w:rsidR="003F4894" w:rsidRDefault="000D5B91">
            <w:pPr>
              <w:rPr>
                <w:rFonts w:ascii="微软雅黑" w:eastAsia="微软雅黑" w:hAnsi="微软雅黑" w:cs="微软雅黑"/>
                <w:sz w:val="28"/>
              </w:rPr>
            </w:pPr>
            <w:r>
              <w:t>D</w:t>
            </w:r>
            <w:r>
              <w:t>、</w:t>
            </w:r>
            <w:r>
              <w:t xml:space="preserve"> </w:t>
            </w:r>
            <w:r>
              <w:t>当自由度为无穷大时，</w:t>
            </w:r>
            <w:r>
              <w:t>t</w:t>
            </w:r>
            <w:r>
              <w:t>分布就是标准正态分布</w:t>
            </w:r>
          </w:p>
        </w:tc>
      </w:tr>
      <w:tr w:rsidR="003F4894" w14:paraId="3E7501B1" w14:textId="77777777">
        <w:trPr>
          <w:trHeight w:val="500"/>
        </w:trPr>
        <w:tc>
          <w:tcPr>
            <w:tcW w:w="7400" w:type="dxa"/>
            <w:shd w:val="clear" w:color="auto" w:fill="FFFFFF"/>
            <w:vAlign w:val="center"/>
          </w:tcPr>
          <w:p w14:paraId="5464EA15" w14:textId="77777777" w:rsidR="003F4894" w:rsidRDefault="000D5B91">
            <w:pPr>
              <w:rPr>
                <w:rFonts w:ascii="微软雅黑" w:eastAsia="微软雅黑" w:hAnsi="微软雅黑" w:cs="微软雅黑"/>
                <w:sz w:val="28"/>
              </w:rPr>
            </w:pPr>
            <w:r>
              <w:t>E</w:t>
            </w:r>
            <w:r>
              <w:t>、</w:t>
            </w:r>
            <w:r>
              <w:t xml:space="preserve"> t</w:t>
            </w:r>
            <w:r>
              <w:t>分布的曲线形状固定</w:t>
            </w:r>
            <w:r>
              <w:rPr>
                <w:color w:val="EFA030"/>
              </w:rPr>
              <w:t>(</w:t>
            </w:r>
            <w:r>
              <w:rPr>
                <w:color w:val="EFA030"/>
              </w:rPr>
              <w:t>正确答案</w:t>
            </w:r>
            <w:r>
              <w:rPr>
                <w:color w:val="EFA030"/>
              </w:rPr>
              <w:t>)</w:t>
            </w:r>
          </w:p>
        </w:tc>
      </w:tr>
    </w:tbl>
    <w:p w14:paraId="29CEC9E1" w14:textId="77777777" w:rsidR="003F4894" w:rsidRDefault="003F4894"/>
    <w:p w14:paraId="7D2389C3" w14:textId="77777777" w:rsidR="003F4894" w:rsidRDefault="000D5B91">
      <w:pPr>
        <w:spacing w:line="360" w:lineRule="auto"/>
      </w:pPr>
      <w:r>
        <w:t xml:space="preserve">103. </w:t>
      </w:r>
      <w:r>
        <w:t>下列关于方差分析说法，错误的是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0544FD9" w14:textId="77777777">
        <w:trPr>
          <w:trHeight w:val="500"/>
        </w:trPr>
        <w:tc>
          <w:tcPr>
            <w:tcW w:w="7400" w:type="dxa"/>
            <w:shd w:val="clear" w:color="auto" w:fill="FFFFFF"/>
            <w:vAlign w:val="center"/>
          </w:tcPr>
          <w:p w14:paraId="5768F38D" w14:textId="77777777" w:rsidR="003F4894" w:rsidRDefault="000D5B91">
            <w:r>
              <w:t>A</w:t>
            </w:r>
            <w:r>
              <w:t>、</w:t>
            </w:r>
            <w:r>
              <w:t xml:space="preserve"> </w:t>
            </w:r>
            <w:r>
              <w:t>方差分析的基本思想是将变异进行分解</w:t>
            </w:r>
          </w:p>
        </w:tc>
      </w:tr>
      <w:tr w:rsidR="003F4894" w14:paraId="194E5779" w14:textId="77777777">
        <w:trPr>
          <w:trHeight w:val="500"/>
        </w:trPr>
        <w:tc>
          <w:tcPr>
            <w:tcW w:w="7400" w:type="dxa"/>
            <w:shd w:val="clear" w:color="auto" w:fill="FFFFFF"/>
            <w:vAlign w:val="center"/>
          </w:tcPr>
          <w:p w14:paraId="6D8819B0" w14:textId="77777777" w:rsidR="003F4894" w:rsidRDefault="000D5B91">
            <w:pPr>
              <w:rPr>
                <w:rFonts w:ascii="微软雅黑" w:eastAsia="微软雅黑" w:hAnsi="微软雅黑" w:cs="微软雅黑"/>
                <w:sz w:val="28"/>
              </w:rPr>
            </w:pPr>
            <w:r>
              <w:t>B</w:t>
            </w:r>
            <w:r>
              <w:t>、</w:t>
            </w:r>
            <w:r>
              <w:t xml:space="preserve"> </w:t>
            </w:r>
            <w:r>
              <w:t>方差分析直接将</w:t>
            </w:r>
            <w:r>
              <w:t>SS</w:t>
            </w:r>
            <w:r>
              <w:t>进行分解</w:t>
            </w:r>
          </w:p>
        </w:tc>
      </w:tr>
      <w:tr w:rsidR="003F4894" w14:paraId="25DD2D4F" w14:textId="77777777">
        <w:trPr>
          <w:trHeight w:val="500"/>
        </w:trPr>
        <w:tc>
          <w:tcPr>
            <w:tcW w:w="7400" w:type="dxa"/>
            <w:shd w:val="clear" w:color="auto" w:fill="FFFFFF"/>
            <w:vAlign w:val="center"/>
          </w:tcPr>
          <w:p w14:paraId="6D7E6B09" w14:textId="77777777" w:rsidR="003F4894" w:rsidRDefault="000D5B91">
            <w:pPr>
              <w:rPr>
                <w:rFonts w:ascii="微软雅黑" w:eastAsia="微软雅黑" w:hAnsi="微软雅黑" w:cs="微软雅黑"/>
                <w:sz w:val="28"/>
              </w:rPr>
            </w:pPr>
            <w:r>
              <w:t>C</w:t>
            </w:r>
            <w:r>
              <w:t>、</w:t>
            </w:r>
            <w:r>
              <w:t xml:space="preserve"> </w:t>
            </w:r>
            <w:r>
              <w:t>方差分析直接将</w:t>
            </w:r>
            <w:r>
              <w:t>v</w:t>
            </w:r>
            <w:r>
              <w:t>进行分解</w:t>
            </w:r>
          </w:p>
        </w:tc>
      </w:tr>
      <w:tr w:rsidR="003F4894" w14:paraId="338856E9" w14:textId="77777777">
        <w:trPr>
          <w:trHeight w:val="500"/>
        </w:trPr>
        <w:tc>
          <w:tcPr>
            <w:tcW w:w="7400" w:type="dxa"/>
            <w:shd w:val="clear" w:color="auto" w:fill="FFFFFF"/>
            <w:vAlign w:val="center"/>
          </w:tcPr>
          <w:p w14:paraId="311FFF0D" w14:textId="77777777" w:rsidR="003F4894" w:rsidRDefault="000D5B91">
            <w:pPr>
              <w:rPr>
                <w:rFonts w:ascii="微软雅黑" w:eastAsia="微软雅黑" w:hAnsi="微软雅黑" w:cs="微软雅黑"/>
                <w:sz w:val="28"/>
              </w:rPr>
            </w:pPr>
            <w:r>
              <w:t>D</w:t>
            </w:r>
            <w:r>
              <w:t>、</w:t>
            </w:r>
            <w:r>
              <w:t xml:space="preserve"> </w:t>
            </w:r>
            <w:r>
              <w:t>方差分析将</w:t>
            </w:r>
            <w:r>
              <w:t>MS</w:t>
            </w:r>
            <w:r>
              <w:t>进行分解</w:t>
            </w:r>
            <w:r>
              <w:rPr>
                <w:color w:val="EFA030"/>
              </w:rPr>
              <w:t>(</w:t>
            </w:r>
            <w:r>
              <w:rPr>
                <w:color w:val="EFA030"/>
              </w:rPr>
              <w:t>正确答案</w:t>
            </w:r>
            <w:r>
              <w:rPr>
                <w:color w:val="EFA030"/>
              </w:rPr>
              <w:t>)</w:t>
            </w:r>
          </w:p>
        </w:tc>
      </w:tr>
      <w:tr w:rsidR="003F4894" w14:paraId="5A435EE8" w14:textId="77777777">
        <w:trPr>
          <w:trHeight w:val="500"/>
        </w:trPr>
        <w:tc>
          <w:tcPr>
            <w:tcW w:w="7400" w:type="dxa"/>
            <w:shd w:val="clear" w:color="auto" w:fill="FFFFFF"/>
            <w:vAlign w:val="center"/>
          </w:tcPr>
          <w:p w14:paraId="107B0389" w14:textId="77777777" w:rsidR="003F4894" w:rsidRDefault="000D5B91">
            <w:pPr>
              <w:rPr>
                <w:rFonts w:ascii="微软雅黑" w:eastAsia="微软雅黑" w:hAnsi="微软雅黑" w:cs="微软雅黑"/>
                <w:sz w:val="28"/>
              </w:rPr>
            </w:pPr>
            <w:r>
              <w:t>E</w:t>
            </w:r>
            <w:r>
              <w:t>、</w:t>
            </w:r>
            <w:r>
              <w:t xml:space="preserve"> </w:t>
            </w:r>
            <w:r>
              <w:t>方差分析直接将总变异进行分解</w:t>
            </w:r>
          </w:p>
        </w:tc>
      </w:tr>
    </w:tbl>
    <w:p w14:paraId="659CD6B3" w14:textId="77777777" w:rsidR="003F4894" w:rsidRDefault="003F4894"/>
    <w:p w14:paraId="4CE58ADC" w14:textId="77777777" w:rsidR="003F4894" w:rsidRDefault="000D5B91">
      <w:pPr>
        <w:spacing w:line="360" w:lineRule="auto"/>
      </w:pPr>
      <w:r>
        <w:t xml:space="preserve">104. </w:t>
      </w:r>
      <w:r>
        <w:t>在完全随机设计资料的方差分析中，已知总样本量为</w:t>
      </w:r>
      <w:r>
        <w:t>30</w:t>
      </w:r>
      <w:r>
        <w:t>，分为</w:t>
      </w:r>
      <w:r>
        <w:t>3</w:t>
      </w:r>
      <w:r>
        <w:t>个不同样本组，则组内变异的自由度为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6EFFA7F" w14:textId="77777777">
        <w:trPr>
          <w:trHeight w:val="500"/>
        </w:trPr>
        <w:tc>
          <w:tcPr>
            <w:tcW w:w="7400" w:type="dxa"/>
            <w:shd w:val="clear" w:color="auto" w:fill="FFFFFF"/>
            <w:vAlign w:val="center"/>
          </w:tcPr>
          <w:p w14:paraId="1D0D011A" w14:textId="77777777" w:rsidR="003F4894" w:rsidRDefault="000D5B91">
            <w:r>
              <w:t>A</w:t>
            </w:r>
            <w:r>
              <w:t>、</w:t>
            </w:r>
            <w:r>
              <w:t xml:space="preserve"> 2</w:t>
            </w:r>
          </w:p>
        </w:tc>
      </w:tr>
      <w:tr w:rsidR="003F4894" w14:paraId="5EA71A80" w14:textId="77777777">
        <w:trPr>
          <w:trHeight w:val="500"/>
        </w:trPr>
        <w:tc>
          <w:tcPr>
            <w:tcW w:w="7400" w:type="dxa"/>
            <w:shd w:val="clear" w:color="auto" w:fill="FFFFFF"/>
            <w:vAlign w:val="center"/>
          </w:tcPr>
          <w:p w14:paraId="0F698885" w14:textId="77777777" w:rsidR="003F4894" w:rsidRDefault="000D5B91">
            <w:pPr>
              <w:rPr>
                <w:rFonts w:ascii="微软雅黑" w:eastAsia="微软雅黑" w:hAnsi="微软雅黑" w:cs="微软雅黑"/>
                <w:sz w:val="28"/>
              </w:rPr>
            </w:pPr>
            <w:r>
              <w:lastRenderedPageBreak/>
              <w:t>B</w:t>
            </w:r>
            <w:r>
              <w:t>、</w:t>
            </w:r>
            <w:r>
              <w:t xml:space="preserve"> 3</w:t>
            </w:r>
          </w:p>
        </w:tc>
      </w:tr>
      <w:tr w:rsidR="003F4894" w14:paraId="4E0159E1" w14:textId="77777777">
        <w:trPr>
          <w:trHeight w:val="500"/>
        </w:trPr>
        <w:tc>
          <w:tcPr>
            <w:tcW w:w="7400" w:type="dxa"/>
            <w:shd w:val="clear" w:color="auto" w:fill="FFFFFF"/>
            <w:vAlign w:val="center"/>
          </w:tcPr>
          <w:p w14:paraId="4BB08594" w14:textId="77777777" w:rsidR="003F4894" w:rsidRDefault="000D5B91">
            <w:pPr>
              <w:rPr>
                <w:rFonts w:ascii="微软雅黑" w:eastAsia="微软雅黑" w:hAnsi="微软雅黑" w:cs="微软雅黑"/>
                <w:sz w:val="28"/>
              </w:rPr>
            </w:pPr>
            <w:r>
              <w:t>C</w:t>
            </w:r>
            <w:r>
              <w:t>、</w:t>
            </w:r>
            <w:r>
              <w:t xml:space="preserve"> 26</w:t>
            </w:r>
          </w:p>
        </w:tc>
      </w:tr>
      <w:tr w:rsidR="003F4894" w14:paraId="089F95B8" w14:textId="77777777">
        <w:trPr>
          <w:trHeight w:val="500"/>
        </w:trPr>
        <w:tc>
          <w:tcPr>
            <w:tcW w:w="7400" w:type="dxa"/>
            <w:shd w:val="clear" w:color="auto" w:fill="FFFFFF"/>
            <w:vAlign w:val="center"/>
          </w:tcPr>
          <w:p w14:paraId="24E1E1C9" w14:textId="77777777" w:rsidR="003F4894" w:rsidRDefault="000D5B91">
            <w:pPr>
              <w:rPr>
                <w:rFonts w:ascii="微软雅黑" w:eastAsia="微软雅黑" w:hAnsi="微软雅黑" w:cs="微软雅黑"/>
                <w:sz w:val="28"/>
              </w:rPr>
            </w:pPr>
            <w:r>
              <w:t>D</w:t>
            </w:r>
            <w:r>
              <w:t>、</w:t>
            </w:r>
            <w:r>
              <w:t xml:space="preserve"> 27</w:t>
            </w:r>
            <w:r>
              <w:rPr>
                <w:color w:val="EFA030"/>
              </w:rPr>
              <w:t>(</w:t>
            </w:r>
            <w:r>
              <w:rPr>
                <w:color w:val="EFA030"/>
              </w:rPr>
              <w:t>正确答案</w:t>
            </w:r>
            <w:r>
              <w:rPr>
                <w:color w:val="EFA030"/>
              </w:rPr>
              <w:t>)</w:t>
            </w:r>
          </w:p>
        </w:tc>
      </w:tr>
      <w:tr w:rsidR="003F4894" w14:paraId="33A24F84" w14:textId="77777777">
        <w:trPr>
          <w:trHeight w:val="500"/>
        </w:trPr>
        <w:tc>
          <w:tcPr>
            <w:tcW w:w="7400" w:type="dxa"/>
            <w:shd w:val="clear" w:color="auto" w:fill="FFFFFF"/>
            <w:vAlign w:val="center"/>
          </w:tcPr>
          <w:p w14:paraId="6D3F6212" w14:textId="77777777" w:rsidR="003F4894" w:rsidRDefault="000D5B91">
            <w:pPr>
              <w:rPr>
                <w:rFonts w:ascii="微软雅黑" w:eastAsia="微软雅黑" w:hAnsi="微软雅黑" w:cs="微软雅黑"/>
                <w:sz w:val="28"/>
              </w:rPr>
            </w:pPr>
            <w:r>
              <w:t>E</w:t>
            </w:r>
            <w:r>
              <w:t>、</w:t>
            </w:r>
            <w:r>
              <w:t xml:space="preserve"> 29</w:t>
            </w:r>
          </w:p>
        </w:tc>
      </w:tr>
    </w:tbl>
    <w:p w14:paraId="74D141E8" w14:textId="77777777" w:rsidR="003F4894" w:rsidRDefault="003F4894"/>
    <w:p w14:paraId="1ADA6203" w14:textId="77777777" w:rsidR="003F4894" w:rsidRDefault="000D5B91">
      <w:pPr>
        <w:spacing w:line="360" w:lineRule="auto"/>
      </w:pPr>
      <w:r>
        <w:t xml:space="preserve">105. </w:t>
      </w:r>
      <w:r>
        <w:t>单因素方差分析中，不正确的计算公式是（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0BA4835" w14:textId="77777777">
        <w:trPr>
          <w:trHeight w:val="500"/>
        </w:trPr>
        <w:tc>
          <w:tcPr>
            <w:tcW w:w="7400" w:type="dxa"/>
            <w:shd w:val="clear" w:color="auto" w:fill="FFFFFF"/>
            <w:vAlign w:val="center"/>
          </w:tcPr>
          <w:p w14:paraId="46EEC2F7" w14:textId="77777777" w:rsidR="003F4894" w:rsidRDefault="000D5B91">
            <w:r>
              <w:t>A</w:t>
            </w:r>
            <w:r>
              <w:t>、</w:t>
            </w:r>
            <w:r>
              <w:t xml:space="preserve"> SS</w:t>
            </w:r>
            <w:r>
              <w:t>组内</w:t>
            </w:r>
            <w:r>
              <w:t>=SS</w:t>
            </w:r>
            <w:r>
              <w:t>总</w:t>
            </w:r>
            <w:r>
              <w:t>-SS</w:t>
            </w:r>
            <w:r>
              <w:t>组间</w:t>
            </w:r>
          </w:p>
        </w:tc>
      </w:tr>
      <w:tr w:rsidR="003F4894" w14:paraId="2C554CEC" w14:textId="77777777">
        <w:trPr>
          <w:trHeight w:val="500"/>
        </w:trPr>
        <w:tc>
          <w:tcPr>
            <w:tcW w:w="7400" w:type="dxa"/>
            <w:shd w:val="clear" w:color="auto" w:fill="FFFFFF"/>
            <w:vAlign w:val="center"/>
          </w:tcPr>
          <w:p w14:paraId="1571083A" w14:textId="77777777" w:rsidR="003F4894" w:rsidRDefault="000D5B91">
            <w:pPr>
              <w:rPr>
                <w:rFonts w:ascii="微软雅黑" w:eastAsia="微软雅黑" w:hAnsi="微软雅黑" w:cs="微软雅黑"/>
                <w:sz w:val="28"/>
              </w:rPr>
            </w:pPr>
            <w:r>
              <w:t>B</w:t>
            </w:r>
            <w:r>
              <w:t>、</w:t>
            </w:r>
            <w:r>
              <w:t xml:space="preserve"> v</w:t>
            </w:r>
            <w:r>
              <w:t>总</w:t>
            </w:r>
            <w:r>
              <w:t>=v</w:t>
            </w:r>
            <w:r>
              <w:t>组间</w:t>
            </w:r>
            <w:r>
              <w:t>+v</w:t>
            </w:r>
            <w:r>
              <w:t>组内</w:t>
            </w:r>
          </w:p>
        </w:tc>
      </w:tr>
      <w:tr w:rsidR="003F4894" w14:paraId="1E251440" w14:textId="77777777">
        <w:trPr>
          <w:trHeight w:val="500"/>
        </w:trPr>
        <w:tc>
          <w:tcPr>
            <w:tcW w:w="7400" w:type="dxa"/>
            <w:shd w:val="clear" w:color="auto" w:fill="FFFFFF"/>
            <w:vAlign w:val="center"/>
          </w:tcPr>
          <w:p w14:paraId="5F74C7E2" w14:textId="77777777" w:rsidR="003F4894" w:rsidRDefault="000D5B91">
            <w:pPr>
              <w:rPr>
                <w:rFonts w:ascii="微软雅黑" w:eastAsia="微软雅黑" w:hAnsi="微软雅黑" w:cs="微软雅黑"/>
                <w:sz w:val="28"/>
              </w:rPr>
            </w:pPr>
            <w:r>
              <w:t>C</w:t>
            </w:r>
            <w:r>
              <w:t>、</w:t>
            </w:r>
            <w:r>
              <w:t xml:space="preserve"> MS</w:t>
            </w:r>
            <w:r>
              <w:t>组间</w:t>
            </w:r>
            <w:r>
              <w:t>=SS</w:t>
            </w:r>
            <w:r>
              <w:t>组间</w:t>
            </w:r>
            <w:r>
              <w:t>/v</w:t>
            </w:r>
            <w:r>
              <w:t>组间</w:t>
            </w:r>
          </w:p>
        </w:tc>
      </w:tr>
      <w:tr w:rsidR="003F4894" w14:paraId="3C6855D7" w14:textId="77777777">
        <w:trPr>
          <w:trHeight w:val="500"/>
        </w:trPr>
        <w:tc>
          <w:tcPr>
            <w:tcW w:w="7400" w:type="dxa"/>
            <w:shd w:val="clear" w:color="auto" w:fill="FFFFFF"/>
            <w:vAlign w:val="center"/>
          </w:tcPr>
          <w:p w14:paraId="0F86AB5A" w14:textId="77777777" w:rsidR="003F4894" w:rsidRDefault="000D5B91">
            <w:pPr>
              <w:rPr>
                <w:rFonts w:ascii="微软雅黑" w:eastAsia="微软雅黑" w:hAnsi="微软雅黑" w:cs="微软雅黑"/>
                <w:sz w:val="28"/>
              </w:rPr>
            </w:pPr>
            <w:r>
              <w:t>D</w:t>
            </w:r>
            <w:r>
              <w:t>、</w:t>
            </w:r>
            <w:r>
              <w:t xml:space="preserve"> MS</w:t>
            </w:r>
            <w:r>
              <w:t>组内</w:t>
            </w:r>
            <w:r>
              <w:t>=SS</w:t>
            </w:r>
            <w:r>
              <w:t>组内</w:t>
            </w:r>
            <w:r>
              <w:t>/v</w:t>
            </w:r>
            <w:r>
              <w:t>组内</w:t>
            </w:r>
          </w:p>
        </w:tc>
      </w:tr>
      <w:tr w:rsidR="003F4894" w14:paraId="0A7D02B1" w14:textId="77777777">
        <w:trPr>
          <w:trHeight w:val="500"/>
        </w:trPr>
        <w:tc>
          <w:tcPr>
            <w:tcW w:w="7400" w:type="dxa"/>
            <w:shd w:val="clear" w:color="auto" w:fill="FFFFFF"/>
            <w:vAlign w:val="center"/>
          </w:tcPr>
          <w:p w14:paraId="09B1F126" w14:textId="77777777" w:rsidR="003F4894" w:rsidRDefault="000D5B91">
            <w:pPr>
              <w:rPr>
                <w:rFonts w:ascii="微软雅黑" w:eastAsia="微软雅黑" w:hAnsi="微软雅黑" w:cs="微软雅黑"/>
                <w:sz w:val="28"/>
              </w:rPr>
            </w:pPr>
            <w:r>
              <w:t>E</w:t>
            </w:r>
            <w:r>
              <w:t>、</w:t>
            </w:r>
            <w:r>
              <w:t xml:space="preserve"> F=MS</w:t>
            </w:r>
            <w:r>
              <w:t>组内</w:t>
            </w:r>
            <w:r>
              <w:t>/MS</w:t>
            </w:r>
            <w:r>
              <w:t>组间</w:t>
            </w:r>
            <w:r>
              <w:rPr>
                <w:color w:val="EFA030"/>
              </w:rPr>
              <w:t>(</w:t>
            </w:r>
            <w:r>
              <w:rPr>
                <w:color w:val="EFA030"/>
              </w:rPr>
              <w:t>正确答案</w:t>
            </w:r>
            <w:r>
              <w:rPr>
                <w:color w:val="EFA030"/>
              </w:rPr>
              <w:t>)</w:t>
            </w:r>
          </w:p>
        </w:tc>
      </w:tr>
    </w:tbl>
    <w:p w14:paraId="78DD0981" w14:textId="77777777" w:rsidR="003F4894" w:rsidRDefault="003F4894"/>
    <w:p w14:paraId="52C28576" w14:textId="77777777" w:rsidR="003F4894" w:rsidRDefault="000D5B91">
      <w:pPr>
        <w:spacing w:line="360" w:lineRule="auto"/>
      </w:pPr>
      <w:r>
        <w:t xml:space="preserve">106. </w:t>
      </w:r>
      <w:r>
        <w:t>当组数等于</w:t>
      </w:r>
      <w:r>
        <w:t xml:space="preserve"> 2 </w:t>
      </w:r>
      <w:r>
        <w:t>时，对于同一资料，方差分析与</w:t>
      </w:r>
      <w:r>
        <w:t xml:space="preserve"> t </w:t>
      </w:r>
      <w:r>
        <w:t>检验的关系是（）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E69514A" w14:textId="77777777">
        <w:trPr>
          <w:trHeight w:val="500"/>
        </w:trPr>
        <w:tc>
          <w:tcPr>
            <w:tcW w:w="7400" w:type="dxa"/>
            <w:shd w:val="clear" w:color="auto" w:fill="FFFFFF"/>
            <w:vAlign w:val="center"/>
          </w:tcPr>
          <w:p w14:paraId="0B86D36A" w14:textId="77777777" w:rsidR="003F4894" w:rsidRDefault="000D5B91">
            <w:r>
              <w:t>A</w:t>
            </w:r>
            <w:r>
              <w:t>、</w:t>
            </w:r>
            <w:r>
              <w:t xml:space="preserve"> </w:t>
            </w:r>
            <w:r>
              <w:t>完全等价且</w:t>
            </w:r>
            <w:r>
              <w:t xml:space="preserve"> F=t</w:t>
            </w:r>
          </w:p>
        </w:tc>
      </w:tr>
      <w:tr w:rsidR="003F4894" w14:paraId="4109931A" w14:textId="77777777">
        <w:trPr>
          <w:trHeight w:val="500"/>
        </w:trPr>
        <w:tc>
          <w:tcPr>
            <w:tcW w:w="7400" w:type="dxa"/>
            <w:shd w:val="clear" w:color="auto" w:fill="FFFFFF"/>
            <w:vAlign w:val="center"/>
          </w:tcPr>
          <w:p w14:paraId="39605E2C" w14:textId="77777777" w:rsidR="003F4894" w:rsidRDefault="000D5B91">
            <w:pPr>
              <w:rPr>
                <w:rFonts w:ascii="微软雅黑" w:eastAsia="微软雅黑" w:hAnsi="微软雅黑" w:cs="微软雅黑"/>
                <w:sz w:val="28"/>
              </w:rPr>
            </w:pPr>
            <w:r>
              <w:t>B</w:t>
            </w:r>
            <w:r>
              <w:t>、</w:t>
            </w:r>
            <w:r>
              <w:t xml:space="preserve"> </w:t>
            </w:r>
            <w:r>
              <w:t>方差分析结果更准确</w:t>
            </w:r>
          </w:p>
        </w:tc>
      </w:tr>
      <w:tr w:rsidR="003F4894" w14:paraId="3D8C796E" w14:textId="77777777">
        <w:trPr>
          <w:trHeight w:val="500"/>
        </w:trPr>
        <w:tc>
          <w:tcPr>
            <w:tcW w:w="7400" w:type="dxa"/>
            <w:shd w:val="clear" w:color="auto" w:fill="FFFFFF"/>
            <w:vAlign w:val="center"/>
          </w:tcPr>
          <w:p w14:paraId="275D3379" w14:textId="77777777" w:rsidR="003F4894" w:rsidRDefault="000D5B91">
            <w:pPr>
              <w:rPr>
                <w:rFonts w:ascii="微软雅黑" w:eastAsia="微软雅黑" w:hAnsi="微软雅黑" w:cs="微软雅黑"/>
                <w:sz w:val="28"/>
              </w:rPr>
            </w:pPr>
            <w:r>
              <w:t>C</w:t>
            </w:r>
            <w:r>
              <w:t>、</w:t>
            </w:r>
            <w:r>
              <w:t xml:space="preserve"> t </w:t>
            </w:r>
            <w:r>
              <w:t>检验结果更准确</w:t>
            </w:r>
          </w:p>
        </w:tc>
      </w:tr>
      <w:tr w:rsidR="003F4894" w14:paraId="1F8A26B7" w14:textId="77777777">
        <w:trPr>
          <w:trHeight w:val="500"/>
        </w:trPr>
        <w:tc>
          <w:tcPr>
            <w:tcW w:w="7400" w:type="dxa"/>
            <w:shd w:val="clear" w:color="auto" w:fill="FFFFFF"/>
            <w:vAlign w:val="center"/>
          </w:tcPr>
          <w:p w14:paraId="511B4DF2" w14:textId="77777777" w:rsidR="003F4894" w:rsidRDefault="000D5B91">
            <w:pPr>
              <w:rPr>
                <w:rFonts w:ascii="微软雅黑" w:eastAsia="微软雅黑" w:hAnsi="微软雅黑" w:cs="微软雅黑"/>
                <w:sz w:val="28"/>
              </w:rPr>
            </w:pPr>
            <w:r>
              <w:t>D</w:t>
            </w:r>
            <w:r>
              <w:t>、</w:t>
            </w:r>
            <w:r>
              <w:t xml:space="preserve"> </w:t>
            </w:r>
            <w:r>
              <w:t>完全等价且</w:t>
            </w:r>
            <w:r>
              <w:t xml:space="preserve"> F</w:t>
            </w:r>
            <w:r>
              <w:t>＝</w:t>
            </w:r>
            <w:r>
              <w:t>t^2</w:t>
            </w:r>
            <w:r>
              <w:rPr>
                <w:color w:val="EFA030"/>
              </w:rPr>
              <w:t>(</w:t>
            </w:r>
            <w:r>
              <w:rPr>
                <w:color w:val="EFA030"/>
              </w:rPr>
              <w:t>正确答案</w:t>
            </w:r>
            <w:r>
              <w:rPr>
                <w:color w:val="EFA030"/>
              </w:rPr>
              <w:t>)</w:t>
            </w:r>
          </w:p>
        </w:tc>
      </w:tr>
      <w:tr w:rsidR="003F4894" w14:paraId="0BA20220" w14:textId="77777777">
        <w:trPr>
          <w:trHeight w:val="500"/>
        </w:trPr>
        <w:tc>
          <w:tcPr>
            <w:tcW w:w="7400" w:type="dxa"/>
            <w:shd w:val="clear" w:color="auto" w:fill="FFFFFF"/>
            <w:vAlign w:val="center"/>
          </w:tcPr>
          <w:p w14:paraId="11FC003E" w14:textId="77777777" w:rsidR="003F4894" w:rsidRDefault="000D5B91">
            <w:pPr>
              <w:rPr>
                <w:rFonts w:ascii="微软雅黑" w:eastAsia="微软雅黑" w:hAnsi="微软雅黑" w:cs="微软雅黑"/>
                <w:sz w:val="28"/>
              </w:rPr>
            </w:pPr>
            <w:r>
              <w:t>E</w:t>
            </w:r>
            <w:r>
              <w:t>、</w:t>
            </w:r>
            <w:r>
              <w:t xml:space="preserve"> </w:t>
            </w:r>
            <w:r>
              <w:t>以上都不对</w:t>
            </w:r>
          </w:p>
        </w:tc>
      </w:tr>
    </w:tbl>
    <w:p w14:paraId="6138308F" w14:textId="77777777" w:rsidR="003F4894" w:rsidRDefault="003F4894"/>
    <w:p w14:paraId="43ABBADC" w14:textId="77777777" w:rsidR="003F4894" w:rsidRDefault="000D5B91">
      <w:pPr>
        <w:spacing w:line="360" w:lineRule="auto"/>
      </w:pPr>
      <w:r>
        <w:t xml:space="preserve">107. </w:t>
      </w:r>
      <w:r>
        <w:t>下列关于方差分析的陈述中正确的是（）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954F1FD" w14:textId="77777777">
        <w:trPr>
          <w:trHeight w:val="500"/>
        </w:trPr>
        <w:tc>
          <w:tcPr>
            <w:tcW w:w="7400" w:type="dxa"/>
            <w:shd w:val="clear" w:color="auto" w:fill="FFFFFF"/>
            <w:vAlign w:val="center"/>
          </w:tcPr>
          <w:p w14:paraId="2E2C6CC1" w14:textId="77777777" w:rsidR="003F4894" w:rsidRDefault="000D5B91">
            <w:r>
              <w:t>A</w:t>
            </w:r>
            <w:r>
              <w:t>、</w:t>
            </w:r>
            <w:r>
              <w:t xml:space="preserve"> </w:t>
            </w:r>
            <w:r>
              <w:t>方差分析用于比较各组的总体方差是否相等</w:t>
            </w:r>
          </w:p>
        </w:tc>
      </w:tr>
      <w:tr w:rsidR="003F4894" w14:paraId="547A1ED1" w14:textId="77777777">
        <w:trPr>
          <w:trHeight w:val="500"/>
        </w:trPr>
        <w:tc>
          <w:tcPr>
            <w:tcW w:w="7400" w:type="dxa"/>
            <w:shd w:val="clear" w:color="auto" w:fill="FFFFFF"/>
            <w:vAlign w:val="center"/>
          </w:tcPr>
          <w:p w14:paraId="4AD47ADC" w14:textId="77777777" w:rsidR="003F4894" w:rsidRDefault="000D5B91">
            <w:pPr>
              <w:rPr>
                <w:rFonts w:ascii="微软雅黑" w:eastAsia="微软雅黑" w:hAnsi="微软雅黑" w:cs="微软雅黑"/>
                <w:sz w:val="28"/>
              </w:rPr>
            </w:pPr>
            <w:r>
              <w:t>B</w:t>
            </w:r>
            <w:r>
              <w:t>、</w:t>
            </w:r>
            <w:r>
              <w:t xml:space="preserve"> </w:t>
            </w:r>
            <w:r>
              <w:t>方差分析结果有统计学意义表明各样本均数来自同一总体</w:t>
            </w:r>
          </w:p>
        </w:tc>
      </w:tr>
      <w:tr w:rsidR="003F4894" w14:paraId="65774B32" w14:textId="77777777">
        <w:trPr>
          <w:trHeight w:val="500"/>
        </w:trPr>
        <w:tc>
          <w:tcPr>
            <w:tcW w:w="7400" w:type="dxa"/>
            <w:shd w:val="clear" w:color="auto" w:fill="FFFFFF"/>
            <w:vAlign w:val="center"/>
          </w:tcPr>
          <w:p w14:paraId="6BFD0A0B" w14:textId="77777777" w:rsidR="003F4894" w:rsidRDefault="000D5B91">
            <w:pPr>
              <w:rPr>
                <w:rFonts w:ascii="微软雅黑" w:eastAsia="微软雅黑" w:hAnsi="微软雅黑" w:cs="微软雅黑"/>
                <w:sz w:val="28"/>
              </w:rPr>
            </w:pPr>
            <w:r>
              <w:t>C</w:t>
            </w:r>
            <w:r>
              <w:t>、</w:t>
            </w:r>
            <w:r>
              <w:t xml:space="preserve"> </w:t>
            </w:r>
            <w:r>
              <w:t>方差分析中判断</w:t>
            </w:r>
            <w:r>
              <w:t xml:space="preserve"> F </w:t>
            </w:r>
            <w:r>
              <w:t>值相对应的</w:t>
            </w:r>
            <w:r>
              <w:t xml:space="preserve"> P </w:t>
            </w:r>
            <w:r>
              <w:t>值时需查双侧界值表</w:t>
            </w:r>
          </w:p>
        </w:tc>
      </w:tr>
      <w:tr w:rsidR="003F4894" w14:paraId="28DA4F6A" w14:textId="77777777">
        <w:trPr>
          <w:trHeight w:val="500"/>
        </w:trPr>
        <w:tc>
          <w:tcPr>
            <w:tcW w:w="7400" w:type="dxa"/>
            <w:shd w:val="clear" w:color="auto" w:fill="FFFFFF"/>
            <w:vAlign w:val="center"/>
          </w:tcPr>
          <w:p w14:paraId="2C8C991A" w14:textId="77777777" w:rsidR="003F4894" w:rsidRDefault="000D5B91">
            <w:pPr>
              <w:rPr>
                <w:rFonts w:ascii="微软雅黑" w:eastAsia="微软雅黑" w:hAnsi="微软雅黑" w:cs="微软雅黑"/>
                <w:sz w:val="28"/>
              </w:rPr>
            </w:pPr>
            <w:r>
              <w:t>D</w:t>
            </w:r>
            <w:r>
              <w:t>、</w:t>
            </w:r>
            <w:r>
              <w:t xml:space="preserve"> </w:t>
            </w:r>
            <w:r>
              <w:t>方差分析得到的</w:t>
            </w:r>
            <w:r>
              <w:t xml:space="preserve"> F </w:t>
            </w:r>
            <w:r>
              <w:t>值越大</w:t>
            </w:r>
            <w:r>
              <w:t xml:space="preserve">, </w:t>
            </w:r>
            <w:r>
              <w:t>表明总体均数差别越大</w:t>
            </w:r>
          </w:p>
        </w:tc>
      </w:tr>
      <w:tr w:rsidR="003F4894" w14:paraId="6910BC4C" w14:textId="77777777">
        <w:trPr>
          <w:trHeight w:val="500"/>
        </w:trPr>
        <w:tc>
          <w:tcPr>
            <w:tcW w:w="7400" w:type="dxa"/>
            <w:shd w:val="clear" w:color="auto" w:fill="FFFFFF"/>
            <w:vAlign w:val="center"/>
          </w:tcPr>
          <w:p w14:paraId="5A256E99" w14:textId="77777777" w:rsidR="003F4894" w:rsidRDefault="000D5B91">
            <w:pPr>
              <w:rPr>
                <w:rFonts w:ascii="微软雅黑" w:eastAsia="微软雅黑" w:hAnsi="微软雅黑" w:cs="微软雅黑"/>
                <w:sz w:val="28"/>
              </w:rPr>
            </w:pPr>
            <w:r>
              <w:t>E</w:t>
            </w:r>
            <w:r>
              <w:t>、</w:t>
            </w:r>
            <w:r>
              <w:t xml:space="preserve"> </w:t>
            </w:r>
            <w:r>
              <w:t>方差分析得到的</w:t>
            </w:r>
            <w:r>
              <w:t xml:space="preserve"> F </w:t>
            </w:r>
            <w:r>
              <w:t>值越小</w:t>
            </w:r>
            <w:r>
              <w:t xml:space="preserve">, </w:t>
            </w:r>
            <w:r>
              <w:t>越没有理由怀疑</w:t>
            </w:r>
            <w:r>
              <w:t xml:space="preserve"> H0 </w:t>
            </w:r>
            <w:r>
              <w:t>成立</w:t>
            </w:r>
            <w:r>
              <w:rPr>
                <w:color w:val="EFA030"/>
              </w:rPr>
              <w:t>(</w:t>
            </w:r>
            <w:r>
              <w:rPr>
                <w:color w:val="EFA030"/>
              </w:rPr>
              <w:t>正确答案</w:t>
            </w:r>
            <w:r>
              <w:rPr>
                <w:color w:val="EFA030"/>
              </w:rPr>
              <w:t>)</w:t>
            </w:r>
          </w:p>
        </w:tc>
      </w:tr>
    </w:tbl>
    <w:p w14:paraId="42148BD9" w14:textId="77777777" w:rsidR="003F4894" w:rsidRDefault="003F4894"/>
    <w:p w14:paraId="2945CE50" w14:textId="77777777" w:rsidR="003F4894" w:rsidRDefault="000D5B91">
      <w:pPr>
        <w:spacing w:line="360" w:lineRule="auto"/>
      </w:pPr>
      <w:r>
        <w:t xml:space="preserve">108. </w:t>
      </w:r>
      <w:r>
        <w:t>多组均数比较的方差分析，如果</w:t>
      </w:r>
      <w:r>
        <w:t>P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48C956" w14:textId="77777777">
        <w:trPr>
          <w:trHeight w:val="500"/>
        </w:trPr>
        <w:tc>
          <w:tcPr>
            <w:tcW w:w="7400" w:type="dxa"/>
            <w:shd w:val="clear" w:color="auto" w:fill="FFFFFF"/>
            <w:vAlign w:val="center"/>
          </w:tcPr>
          <w:p w14:paraId="76089BAA" w14:textId="77777777" w:rsidR="003F4894" w:rsidRDefault="000D5B91">
            <w:r>
              <w:lastRenderedPageBreak/>
              <w:t>A</w:t>
            </w:r>
            <w:r>
              <w:t>、</w:t>
            </w:r>
            <w:r>
              <w:t xml:space="preserve"> </w:t>
            </w:r>
            <w:r>
              <w:t>两均数的</w:t>
            </w:r>
            <w:r>
              <w:t>t</w:t>
            </w:r>
            <w:r>
              <w:t>检验</w:t>
            </w:r>
            <w:r>
              <w:rPr>
                <w:color w:val="EFA030"/>
              </w:rPr>
              <w:t>(</w:t>
            </w:r>
            <w:r>
              <w:rPr>
                <w:color w:val="EFA030"/>
              </w:rPr>
              <w:t>正确答案</w:t>
            </w:r>
            <w:r>
              <w:rPr>
                <w:color w:val="EFA030"/>
              </w:rPr>
              <w:t>)</w:t>
            </w:r>
          </w:p>
        </w:tc>
      </w:tr>
      <w:tr w:rsidR="003F4894" w14:paraId="4B42057A" w14:textId="77777777">
        <w:trPr>
          <w:trHeight w:val="500"/>
        </w:trPr>
        <w:tc>
          <w:tcPr>
            <w:tcW w:w="7400" w:type="dxa"/>
            <w:shd w:val="clear" w:color="auto" w:fill="FFFFFF"/>
            <w:vAlign w:val="center"/>
          </w:tcPr>
          <w:p w14:paraId="5A60B664" w14:textId="77777777" w:rsidR="003F4894" w:rsidRDefault="000D5B91">
            <w:pPr>
              <w:rPr>
                <w:rFonts w:ascii="微软雅黑" w:eastAsia="微软雅黑" w:hAnsi="微软雅黑" w:cs="微软雅黑"/>
                <w:sz w:val="28"/>
              </w:rPr>
            </w:pPr>
            <w:r>
              <w:t>B</w:t>
            </w:r>
            <w:r>
              <w:t>、</w:t>
            </w:r>
            <w:r>
              <w:t xml:space="preserve"> </w:t>
            </w:r>
            <w:r>
              <w:t>区组方差分析</w:t>
            </w:r>
          </w:p>
        </w:tc>
      </w:tr>
      <w:tr w:rsidR="003F4894" w14:paraId="227F8E62" w14:textId="77777777">
        <w:trPr>
          <w:trHeight w:val="500"/>
        </w:trPr>
        <w:tc>
          <w:tcPr>
            <w:tcW w:w="7400" w:type="dxa"/>
            <w:shd w:val="clear" w:color="auto" w:fill="FFFFFF"/>
            <w:vAlign w:val="center"/>
          </w:tcPr>
          <w:p w14:paraId="3ED8E96B" w14:textId="77777777" w:rsidR="003F4894" w:rsidRDefault="000D5B91">
            <w:pPr>
              <w:rPr>
                <w:rFonts w:ascii="微软雅黑" w:eastAsia="微软雅黑" w:hAnsi="微软雅黑" w:cs="微软雅黑"/>
                <w:sz w:val="28"/>
              </w:rPr>
            </w:pPr>
            <w:r>
              <w:t>C</w:t>
            </w:r>
            <w:r>
              <w:t>、</w:t>
            </w:r>
            <w:r>
              <w:t xml:space="preserve"> </w:t>
            </w:r>
            <w:r>
              <w:t>方差齐性检验</w:t>
            </w:r>
          </w:p>
        </w:tc>
      </w:tr>
      <w:tr w:rsidR="003F4894" w14:paraId="386C490B" w14:textId="77777777">
        <w:trPr>
          <w:trHeight w:val="500"/>
        </w:trPr>
        <w:tc>
          <w:tcPr>
            <w:tcW w:w="7400" w:type="dxa"/>
            <w:shd w:val="clear" w:color="auto" w:fill="FFFFFF"/>
            <w:vAlign w:val="center"/>
          </w:tcPr>
          <w:p w14:paraId="1285F748" w14:textId="77777777" w:rsidR="003F4894" w:rsidRDefault="000D5B91">
            <w:pPr>
              <w:rPr>
                <w:rFonts w:ascii="微软雅黑" w:eastAsia="微软雅黑" w:hAnsi="微软雅黑" w:cs="微软雅黑"/>
                <w:sz w:val="28"/>
              </w:rPr>
            </w:pPr>
            <w:r>
              <w:t>D</w:t>
            </w:r>
            <w:r>
              <w:t>、</w:t>
            </w:r>
            <w:r>
              <w:t xml:space="preserve"> q</w:t>
            </w:r>
            <w:r>
              <w:t>检验</w:t>
            </w:r>
          </w:p>
        </w:tc>
      </w:tr>
      <w:tr w:rsidR="003F4894" w14:paraId="49B73420" w14:textId="77777777">
        <w:trPr>
          <w:trHeight w:val="500"/>
        </w:trPr>
        <w:tc>
          <w:tcPr>
            <w:tcW w:w="7400" w:type="dxa"/>
            <w:shd w:val="clear" w:color="auto" w:fill="FFFFFF"/>
            <w:vAlign w:val="center"/>
          </w:tcPr>
          <w:p w14:paraId="2D3AF434" w14:textId="77777777" w:rsidR="003F4894" w:rsidRDefault="000D5B91">
            <w:pPr>
              <w:rPr>
                <w:rFonts w:ascii="微软雅黑" w:eastAsia="微软雅黑" w:hAnsi="微软雅黑" w:cs="微软雅黑"/>
                <w:sz w:val="28"/>
              </w:rPr>
            </w:pPr>
            <w:r>
              <w:t>E</w:t>
            </w:r>
            <w:r>
              <w:t>、</w:t>
            </w:r>
            <w:r>
              <w:t xml:space="preserve"> </w:t>
            </w:r>
            <w:r>
              <w:t>确定单独效应</w:t>
            </w:r>
          </w:p>
        </w:tc>
      </w:tr>
    </w:tbl>
    <w:p w14:paraId="1457832C" w14:textId="77777777" w:rsidR="003F4894" w:rsidRDefault="003F4894"/>
    <w:p w14:paraId="7C4FF6C3" w14:textId="77777777" w:rsidR="003F4894" w:rsidRDefault="000D5B91">
      <w:pPr>
        <w:spacing w:line="360" w:lineRule="auto"/>
      </w:pPr>
      <w:r>
        <w:t xml:space="preserve">109. </w:t>
      </w:r>
      <w:r>
        <w:t>方差不齐的两个小样本均数检验可采用两样本均数的</w:t>
      </w:r>
      <w:r>
        <w:t>t</w:t>
      </w:r>
      <w:r>
        <w:t>检验</w:t>
      </w:r>
      <w:r>
        <w:t>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B5291F7" w14:textId="77777777">
        <w:trPr>
          <w:trHeight w:val="500"/>
        </w:trPr>
        <w:tc>
          <w:tcPr>
            <w:tcW w:w="7400" w:type="dxa"/>
            <w:shd w:val="clear" w:color="auto" w:fill="FFFFFF"/>
            <w:vAlign w:val="center"/>
          </w:tcPr>
          <w:p w14:paraId="22BA977E" w14:textId="77777777" w:rsidR="003F4894" w:rsidRDefault="000D5B91">
            <w:r>
              <w:t>对</w:t>
            </w:r>
          </w:p>
        </w:tc>
      </w:tr>
      <w:tr w:rsidR="003F4894" w14:paraId="4DF411EC" w14:textId="77777777">
        <w:trPr>
          <w:trHeight w:val="500"/>
        </w:trPr>
        <w:tc>
          <w:tcPr>
            <w:tcW w:w="7400" w:type="dxa"/>
            <w:shd w:val="clear" w:color="auto" w:fill="FFFFFF"/>
            <w:vAlign w:val="center"/>
          </w:tcPr>
          <w:p w14:paraId="59B69EB9"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27606819" w14:textId="77777777" w:rsidR="003F4894" w:rsidRDefault="003F4894"/>
    <w:p w14:paraId="388646FF" w14:textId="77777777" w:rsidR="003F4894" w:rsidRDefault="000D5B91">
      <w:pPr>
        <w:spacing w:line="360" w:lineRule="auto"/>
      </w:pPr>
      <w:r>
        <w:t xml:space="preserve">110. </w:t>
      </w:r>
      <w:r>
        <w:t>两次</w:t>
      </w:r>
      <w:r>
        <w:t>t</w:t>
      </w:r>
      <w:r>
        <w:t>检验都是对两样本均数的差别作统计检验，一次</w:t>
      </w:r>
      <w:r>
        <w:t>P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DCDC400" w14:textId="77777777">
        <w:trPr>
          <w:trHeight w:val="500"/>
        </w:trPr>
        <w:tc>
          <w:tcPr>
            <w:tcW w:w="7400" w:type="dxa"/>
            <w:shd w:val="clear" w:color="auto" w:fill="FFFFFF"/>
            <w:vAlign w:val="center"/>
          </w:tcPr>
          <w:p w14:paraId="125E7C28" w14:textId="77777777" w:rsidR="003F4894" w:rsidRDefault="000D5B91">
            <w:r>
              <w:t>对</w:t>
            </w:r>
          </w:p>
        </w:tc>
      </w:tr>
      <w:tr w:rsidR="003F4894" w14:paraId="15254DB3" w14:textId="77777777">
        <w:trPr>
          <w:trHeight w:val="500"/>
        </w:trPr>
        <w:tc>
          <w:tcPr>
            <w:tcW w:w="7400" w:type="dxa"/>
            <w:shd w:val="clear" w:color="auto" w:fill="FFFFFF"/>
            <w:vAlign w:val="center"/>
          </w:tcPr>
          <w:p w14:paraId="69E51A0D"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32291DC" w14:textId="77777777" w:rsidR="003F4894" w:rsidRDefault="003F4894"/>
    <w:p w14:paraId="704289D9" w14:textId="77777777" w:rsidR="003F4894" w:rsidRDefault="000D5B91">
      <w:pPr>
        <w:spacing w:line="360" w:lineRule="auto"/>
      </w:pPr>
      <w:r>
        <w:t xml:space="preserve">111. </w:t>
      </w:r>
      <w:r>
        <w:t>两样本均数的差别作统计检验，若可作方差分析，则也可作</w:t>
      </w:r>
      <w:r>
        <w:t>t</w:t>
      </w:r>
      <w:r>
        <w:t>检验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4D242F3" w14:textId="77777777">
        <w:trPr>
          <w:trHeight w:val="500"/>
        </w:trPr>
        <w:tc>
          <w:tcPr>
            <w:tcW w:w="7400" w:type="dxa"/>
            <w:shd w:val="clear" w:color="auto" w:fill="FFFFFF"/>
            <w:vAlign w:val="center"/>
          </w:tcPr>
          <w:p w14:paraId="43AF3D5F" w14:textId="77777777" w:rsidR="003F4894" w:rsidRDefault="000D5B91">
            <w:r>
              <w:t>对</w:t>
            </w:r>
            <w:r>
              <w:rPr>
                <w:color w:val="EFA030"/>
              </w:rPr>
              <w:t>(</w:t>
            </w:r>
            <w:r>
              <w:rPr>
                <w:color w:val="EFA030"/>
              </w:rPr>
              <w:t>正确答案</w:t>
            </w:r>
            <w:r>
              <w:rPr>
                <w:color w:val="EFA030"/>
              </w:rPr>
              <w:t>)</w:t>
            </w:r>
          </w:p>
        </w:tc>
      </w:tr>
      <w:tr w:rsidR="003F4894" w14:paraId="3B07974A" w14:textId="77777777">
        <w:trPr>
          <w:trHeight w:val="500"/>
        </w:trPr>
        <w:tc>
          <w:tcPr>
            <w:tcW w:w="7400" w:type="dxa"/>
            <w:shd w:val="clear" w:color="auto" w:fill="FFFFFF"/>
            <w:vAlign w:val="center"/>
          </w:tcPr>
          <w:p w14:paraId="015F2B2A" w14:textId="77777777" w:rsidR="003F4894" w:rsidRDefault="000D5B91">
            <w:pPr>
              <w:rPr>
                <w:rFonts w:ascii="微软雅黑" w:eastAsia="微软雅黑" w:hAnsi="微软雅黑" w:cs="微软雅黑"/>
                <w:sz w:val="28"/>
              </w:rPr>
            </w:pPr>
            <w:r>
              <w:t>错</w:t>
            </w:r>
          </w:p>
        </w:tc>
      </w:tr>
    </w:tbl>
    <w:p w14:paraId="2D43D218" w14:textId="77777777" w:rsidR="003F4894" w:rsidRDefault="003F4894"/>
    <w:p w14:paraId="1DDFAA5A" w14:textId="77777777" w:rsidR="003F4894" w:rsidRDefault="000D5B91">
      <w:pPr>
        <w:spacing w:line="360" w:lineRule="auto"/>
      </w:pPr>
      <w:r>
        <w:t xml:space="preserve">112. </w:t>
      </w:r>
      <w:r>
        <w:t>随机区组方差分析中，只有当区组间差别的</w:t>
      </w:r>
      <w:r>
        <w:t>F</w:t>
      </w:r>
      <w:r>
        <w:t>检验结果</w:t>
      </w:r>
      <w:r>
        <w:t>P&gt;0.05</w:t>
      </w:r>
      <w:r>
        <w:t>时，处理组间差别的</w:t>
      </w:r>
      <w:r>
        <w:t>F</w:t>
      </w:r>
      <w:r>
        <w:t>检验才是真正有意义的</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58FA8B8" w14:textId="77777777">
        <w:trPr>
          <w:trHeight w:val="500"/>
        </w:trPr>
        <w:tc>
          <w:tcPr>
            <w:tcW w:w="7400" w:type="dxa"/>
            <w:shd w:val="clear" w:color="auto" w:fill="FFFFFF"/>
            <w:vAlign w:val="center"/>
          </w:tcPr>
          <w:p w14:paraId="28970B0D" w14:textId="77777777" w:rsidR="003F4894" w:rsidRDefault="000D5B91">
            <w:r>
              <w:t>对</w:t>
            </w:r>
          </w:p>
        </w:tc>
      </w:tr>
      <w:tr w:rsidR="003F4894" w14:paraId="7F8E59C6" w14:textId="77777777">
        <w:trPr>
          <w:trHeight w:val="500"/>
        </w:trPr>
        <w:tc>
          <w:tcPr>
            <w:tcW w:w="7400" w:type="dxa"/>
            <w:shd w:val="clear" w:color="auto" w:fill="FFFFFF"/>
            <w:vAlign w:val="center"/>
          </w:tcPr>
          <w:p w14:paraId="3348811F"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13170721" w14:textId="77777777" w:rsidR="003F4894" w:rsidRDefault="003F4894"/>
    <w:p w14:paraId="75793CC0" w14:textId="77777777" w:rsidR="003F4894" w:rsidRDefault="000D5B91">
      <w:pPr>
        <w:spacing w:line="360" w:lineRule="auto"/>
      </w:pPr>
      <w:r>
        <w:t xml:space="preserve">113. </w:t>
      </w:r>
      <w:r>
        <w:t>完全随机设计资料方差分析中要求各组均数相差不大</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BA84B87" w14:textId="77777777">
        <w:trPr>
          <w:trHeight w:val="500"/>
        </w:trPr>
        <w:tc>
          <w:tcPr>
            <w:tcW w:w="7400" w:type="dxa"/>
            <w:shd w:val="clear" w:color="auto" w:fill="FFFFFF"/>
            <w:vAlign w:val="center"/>
          </w:tcPr>
          <w:p w14:paraId="471C81B1" w14:textId="77777777" w:rsidR="003F4894" w:rsidRDefault="000D5B91">
            <w:r>
              <w:t>对</w:t>
            </w:r>
          </w:p>
        </w:tc>
      </w:tr>
      <w:tr w:rsidR="003F4894" w14:paraId="58BB8D25" w14:textId="77777777">
        <w:trPr>
          <w:trHeight w:val="500"/>
        </w:trPr>
        <w:tc>
          <w:tcPr>
            <w:tcW w:w="7400" w:type="dxa"/>
            <w:shd w:val="clear" w:color="auto" w:fill="FFFFFF"/>
            <w:vAlign w:val="center"/>
          </w:tcPr>
          <w:p w14:paraId="726646EB"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2E22B450" w14:textId="77777777" w:rsidR="003F4894" w:rsidRDefault="003F4894"/>
    <w:p w14:paraId="046C1BCF" w14:textId="77777777" w:rsidR="003F4894" w:rsidRDefault="000D5B91">
      <w:pPr>
        <w:spacing w:line="360" w:lineRule="auto"/>
      </w:pPr>
      <w:r>
        <w:t>114. z</w:t>
      </w:r>
      <w:r>
        <w:t>、</w:t>
      </w:r>
      <w:r>
        <w:t>t</w:t>
      </w:r>
      <w:r>
        <w:t>、</w:t>
      </w:r>
      <w:r>
        <w:t>F</w:t>
      </w:r>
      <w:r>
        <w:t>检验的共同前提条件是（）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77EAE9E" w14:textId="77777777">
        <w:trPr>
          <w:trHeight w:val="500"/>
        </w:trPr>
        <w:tc>
          <w:tcPr>
            <w:tcW w:w="7400" w:type="dxa"/>
            <w:shd w:val="clear" w:color="auto" w:fill="FFFFFF"/>
            <w:vAlign w:val="center"/>
          </w:tcPr>
          <w:p w14:paraId="42739743" w14:textId="77777777" w:rsidR="003F4894" w:rsidRDefault="000D5B91">
            <w:r>
              <w:lastRenderedPageBreak/>
              <w:t>A</w:t>
            </w:r>
            <w:r>
              <w:t>、</w:t>
            </w:r>
            <w:r>
              <w:t xml:space="preserve"> </w:t>
            </w:r>
            <w:r>
              <w:t>方差齐性</w:t>
            </w:r>
          </w:p>
        </w:tc>
      </w:tr>
      <w:tr w:rsidR="003F4894" w14:paraId="02063429" w14:textId="77777777">
        <w:trPr>
          <w:trHeight w:val="500"/>
        </w:trPr>
        <w:tc>
          <w:tcPr>
            <w:tcW w:w="7400" w:type="dxa"/>
            <w:shd w:val="clear" w:color="auto" w:fill="FFFFFF"/>
            <w:vAlign w:val="center"/>
          </w:tcPr>
          <w:p w14:paraId="01FDD5F8" w14:textId="77777777" w:rsidR="003F4894" w:rsidRDefault="000D5B91">
            <w:pPr>
              <w:rPr>
                <w:rFonts w:ascii="微软雅黑" w:eastAsia="微软雅黑" w:hAnsi="微软雅黑" w:cs="微软雅黑"/>
                <w:sz w:val="28"/>
              </w:rPr>
            </w:pPr>
            <w:r>
              <w:t>B</w:t>
            </w:r>
            <w:r>
              <w:t>、</w:t>
            </w:r>
            <w:r>
              <w:t xml:space="preserve"> </w:t>
            </w:r>
            <w:r>
              <w:t>正态性</w:t>
            </w:r>
            <w:r>
              <w:rPr>
                <w:color w:val="EFA030"/>
              </w:rPr>
              <w:t>(</w:t>
            </w:r>
            <w:r>
              <w:rPr>
                <w:color w:val="EFA030"/>
              </w:rPr>
              <w:t>正确答案</w:t>
            </w:r>
            <w:r>
              <w:rPr>
                <w:color w:val="EFA030"/>
              </w:rPr>
              <w:t>)</w:t>
            </w:r>
          </w:p>
        </w:tc>
      </w:tr>
      <w:tr w:rsidR="003F4894" w14:paraId="31A00FB4" w14:textId="77777777">
        <w:trPr>
          <w:trHeight w:val="500"/>
        </w:trPr>
        <w:tc>
          <w:tcPr>
            <w:tcW w:w="7400" w:type="dxa"/>
            <w:shd w:val="clear" w:color="auto" w:fill="FFFFFF"/>
            <w:vAlign w:val="center"/>
          </w:tcPr>
          <w:p w14:paraId="430BAAB1" w14:textId="77777777" w:rsidR="003F4894" w:rsidRDefault="000D5B91">
            <w:pPr>
              <w:rPr>
                <w:rFonts w:ascii="微软雅黑" w:eastAsia="微软雅黑" w:hAnsi="微软雅黑" w:cs="微软雅黑"/>
                <w:sz w:val="28"/>
              </w:rPr>
            </w:pPr>
            <w:r>
              <w:t>C</w:t>
            </w:r>
            <w:r>
              <w:t>、</w:t>
            </w:r>
            <w:r>
              <w:t xml:space="preserve"> </w:t>
            </w:r>
            <w:r>
              <w:t>可加性</w:t>
            </w:r>
          </w:p>
        </w:tc>
      </w:tr>
      <w:tr w:rsidR="003F4894" w14:paraId="34113D72" w14:textId="77777777">
        <w:trPr>
          <w:trHeight w:val="500"/>
        </w:trPr>
        <w:tc>
          <w:tcPr>
            <w:tcW w:w="7400" w:type="dxa"/>
            <w:shd w:val="clear" w:color="auto" w:fill="FFFFFF"/>
            <w:vAlign w:val="center"/>
          </w:tcPr>
          <w:p w14:paraId="6487428E" w14:textId="77777777" w:rsidR="003F4894" w:rsidRDefault="000D5B91">
            <w:pPr>
              <w:rPr>
                <w:rFonts w:ascii="微软雅黑" w:eastAsia="微软雅黑" w:hAnsi="微软雅黑" w:cs="微软雅黑"/>
                <w:sz w:val="28"/>
              </w:rPr>
            </w:pPr>
            <w:r>
              <w:t>D</w:t>
            </w:r>
            <w:r>
              <w:t>、</w:t>
            </w:r>
            <w:r>
              <w:t xml:space="preserve"> </w:t>
            </w:r>
            <w:r>
              <w:t>正态性和方差齐性</w:t>
            </w:r>
          </w:p>
        </w:tc>
      </w:tr>
      <w:tr w:rsidR="003F4894" w14:paraId="00B558D2" w14:textId="77777777">
        <w:trPr>
          <w:trHeight w:val="500"/>
        </w:trPr>
        <w:tc>
          <w:tcPr>
            <w:tcW w:w="7400" w:type="dxa"/>
            <w:shd w:val="clear" w:color="auto" w:fill="FFFFFF"/>
            <w:vAlign w:val="center"/>
          </w:tcPr>
          <w:p w14:paraId="146EFB8F" w14:textId="77777777" w:rsidR="003F4894" w:rsidRDefault="000D5B91">
            <w:pPr>
              <w:rPr>
                <w:rFonts w:ascii="微软雅黑" w:eastAsia="微软雅黑" w:hAnsi="微软雅黑" w:cs="微软雅黑"/>
                <w:sz w:val="28"/>
              </w:rPr>
            </w:pPr>
            <w:r>
              <w:t>E</w:t>
            </w:r>
            <w:r>
              <w:t>、</w:t>
            </w:r>
            <w:r>
              <w:t xml:space="preserve"> </w:t>
            </w:r>
            <w:r>
              <w:t>正态性、方差齐性、独立性</w:t>
            </w:r>
          </w:p>
        </w:tc>
      </w:tr>
    </w:tbl>
    <w:p w14:paraId="481D28C9" w14:textId="77777777" w:rsidR="003F4894" w:rsidRDefault="003F4894"/>
    <w:p w14:paraId="21B27F37" w14:textId="77777777" w:rsidR="003F4894" w:rsidRDefault="000D5B91">
      <w:pPr>
        <w:spacing w:line="360" w:lineRule="auto"/>
      </w:pPr>
      <w:r>
        <w:t xml:space="preserve">115. </w:t>
      </w:r>
      <w:r>
        <w:t>随机抽取某市</w:t>
      </w:r>
      <w:r>
        <w:t>12</w:t>
      </w:r>
      <w:r>
        <w:t>名男孩，测得其体重均值为</w:t>
      </w:r>
      <w:r>
        <w:t>3.2</w:t>
      </w:r>
      <w:r>
        <w:t>公斤，标准差为</w:t>
      </w:r>
      <w:r>
        <w:t>0.5</w:t>
      </w:r>
      <w:r>
        <w:t>公斤，则总体均数</w:t>
      </w:r>
      <w:r>
        <w:t>95%</w:t>
      </w:r>
      <w:r>
        <w:t>可信区间的公式是（）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83004B6" w14:textId="77777777">
        <w:trPr>
          <w:trHeight w:val="500"/>
        </w:trPr>
        <w:tc>
          <w:tcPr>
            <w:tcW w:w="7400" w:type="dxa"/>
            <w:shd w:val="clear" w:color="auto" w:fill="FFFFFF"/>
            <w:vAlign w:val="center"/>
          </w:tcPr>
          <w:p w14:paraId="57C717E7" w14:textId="169DBE29" w:rsidR="003F4894" w:rsidRDefault="00B15E03">
            <w:pPr>
              <w:pBdr>
                <w:top w:val="nil"/>
                <w:left w:val="nil"/>
                <w:bottom w:val="nil"/>
                <w:right w:val="nil"/>
              </w:pBdr>
              <w:ind w:left="75" w:right="75"/>
              <w:jc w:val="center"/>
            </w:pPr>
            <w:r>
              <w:rPr>
                <w:noProof/>
              </w:rPr>
              <w:drawing>
                <wp:inline distT="0" distB="0" distL="0" distR="0" wp14:anchorId="5880B3F6" wp14:editId="79ED1078">
                  <wp:extent cx="257175" cy="1905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000D5B91">
              <w:br/>
            </w:r>
            <w:r w:rsidR="000D5B91">
              <w:t>A</w:t>
            </w:r>
            <w:r w:rsidR="000D5B91">
              <w:t>、</w:t>
            </w:r>
            <w:r w:rsidR="000D5B91">
              <w:t xml:space="preserve"> 3.2±t0.05,11×0.5 /</w:t>
            </w:r>
          </w:p>
          <w:p w14:paraId="0BECD83B" w14:textId="77777777" w:rsidR="003F4894" w:rsidRDefault="003F4894">
            <w:pPr>
              <w:rPr>
                <w:rFonts w:ascii="微软雅黑" w:eastAsia="微软雅黑" w:hAnsi="微软雅黑" w:cs="微软雅黑"/>
                <w:sz w:val="28"/>
              </w:rPr>
            </w:pPr>
          </w:p>
        </w:tc>
      </w:tr>
      <w:tr w:rsidR="003F4894" w14:paraId="7295D704" w14:textId="77777777">
        <w:trPr>
          <w:trHeight w:val="500"/>
        </w:trPr>
        <w:tc>
          <w:tcPr>
            <w:tcW w:w="7400" w:type="dxa"/>
            <w:shd w:val="clear" w:color="auto" w:fill="FFFFFF"/>
            <w:vAlign w:val="center"/>
          </w:tcPr>
          <w:p w14:paraId="05317337" w14:textId="4C6041DF"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C84D79B" wp14:editId="7485CEED">
                  <wp:extent cx="257175" cy="1905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000D5B91">
              <w:br/>
            </w:r>
            <w:r w:rsidR="000D5B91">
              <w:t>B</w:t>
            </w:r>
            <w:r w:rsidR="000D5B91">
              <w:t>、</w:t>
            </w:r>
            <w:r w:rsidR="000D5B91">
              <w:t xml:space="preserve"> 3.2±t0.05/2,12×0.5/</w:t>
            </w:r>
          </w:p>
          <w:p w14:paraId="551DC831" w14:textId="77777777" w:rsidR="003F4894" w:rsidRDefault="003F4894">
            <w:pPr>
              <w:rPr>
                <w:rFonts w:ascii="微软雅黑" w:eastAsia="微软雅黑" w:hAnsi="微软雅黑" w:cs="微软雅黑"/>
                <w:sz w:val="28"/>
              </w:rPr>
            </w:pPr>
          </w:p>
        </w:tc>
      </w:tr>
      <w:tr w:rsidR="003F4894" w14:paraId="43E284A7" w14:textId="77777777">
        <w:trPr>
          <w:trHeight w:val="500"/>
        </w:trPr>
        <w:tc>
          <w:tcPr>
            <w:tcW w:w="7400" w:type="dxa"/>
            <w:shd w:val="clear" w:color="auto" w:fill="FFFFFF"/>
            <w:vAlign w:val="center"/>
          </w:tcPr>
          <w:p w14:paraId="79669EC6" w14:textId="53754AC6"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F503D15" wp14:editId="3CE90BC5">
                  <wp:extent cx="257175" cy="1905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000D5B91">
              <w:br/>
            </w:r>
            <w:r w:rsidR="000D5B91">
              <w:t>C</w:t>
            </w:r>
            <w:r w:rsidR="000D5B91">
              <w:t>、</w:t>
            </w:r>
            <w:r w:rsidR="000D5B91">
              <w:t xml:space="preserve"> </w:t>
            </w:r>
            <w:r w:rsidR="000D5B91">
              <w:t>3.2±t0.05/2,11×0.5/</w:t>
            </w:r>
            <w:r w:rsidR="000D5B91">
              <w:rPr>
                <w:color w:val="EFA030"/>
              </w:rPr>
              <w:t>(</w:t>
            </w:r>
            <w:r w:rsidR="000D5B91">
              <w:rPr>
                <w:color w:val="EFA030"/>
              </w:rPr>
              <w:t>正确答案</w:t>
            </w:r>
            <w:r w:rsidR="000D5B91">
              <w:rPr>
                <w:color w:val="EFA030"/>
              </w:rPr>
              <w:t>)</w:t>
            </w:r>
          </w:p>
          <w:p w14:paraId="70E6088A" w14:textId="77777777" w:rsidR="003F4894" w:rsidRDefault="003F4894">
            <w:pPr>
              <w:rPr>
                <w:rFonts w:ascii="微软雅黑" w:eastAsia="微软雅黑" w:hAnsi="微软雅黑" w:cs="微软雅黑"/>
                <w:sz w:val="28"/>
              </w:rPr>
            </w:pPr>
          </w:p>
        </w:tc>
      </w:tr>
      <w:tr w:rsidR="003F4894" w14:paraId="03DBD552" w14:textId="77777777">
        <w:trPr>
          <w:trHeight w:val="500"/>
        </w:trPr>
        <w:tc>
          <w:tcPr>
            <w:tcW w:w="7400" w:type="dxa"/>
            <w:shd w:val="clear" w:color="auto" w:fill="FFFFFF"/>
            <w:vAlign w:val="center"/>
          </w:tcPr>
          <w:p w14:paraId="6407D182" w14:textId="02533DBC"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4443E6B" wp14:editId="01E67CED">
                  <wp:extent cx="257175" cy="1905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000D5B91">
              <w:br/>
            </w:r>
            <w:r w:rsidR="000D5B91">
              <w:t>D</w:t>
            </w:r>
            <w:r w:rsidR="000D5B91">
              <w:t>、</w:t>
            </w:r>
            <w:r w:rsidR="000D5B91">
              <w:t xml:space="preserve"> 3.2±1.96×0.5/</w:t>
            </w:r>
          </w:p>
          <w:p w14:paraId="1AFD5613" w14:textId="77777777" w:rsidR="003F4894" w:rsidRDefault="003F4894">
            <w:pPr>
              <w:rPr>
                <w:rFonts w:ascii="微软雅黑" w:eastAsia="微软雅黑" w:hAnsi="微软雅黑" w:cs="微软雅黑"/>
                <w:sz w:val="28"/>
              </w:rPr>
            </w:pPr>
          </w:p>
        </w:tc>
      </w:tr>
      <w:tr w:rsidR="003F4894" w14:paraId="5B0CB519" w14:textId="77777777">
        <w:trPr>
          <w:trHeight w:val="500"/>
        </w:trPr>
        <w:tc>
          <w:tcPr>
            <w:tcW w:w="7400" w:type="dxa"/>
            <w:shd w:val="clear" w:color="auto" w:fill="FFFFFF"/>
            <w:vAlign w:val="center"/>
          </w:tcPr>
          <w:p w14:paraId="23936A08" w14:textId="0AFC1361"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91B8F5F" wp14:editId="301E06EA">
                  <wp:extent cx="257175" cy="1905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000D5B91">
              <w:br/>
            </w:r>
            <w:r w:rsidR="000D5B91">
              <w:t>E</w:t>
            </w:r>
            <w:r w:rsidR="000D5B91">
              <w:t>、</w:t>
            </w:r>
            <w:r w:rsidR="000D5B91">
              <w:t xml:space="preserve"> 3.2±2.58×0.5/</w:t>
            </w:r>
          </w:p>
          <w:p w14:paraId="69577412" w14:textId="77777777" w:rsidR="003F4894" w:rsidRDefault="003F4894">
            <w:pPr>
              <w:rPr>
                <w:rFonts w:ascii="微软雅黑" w:eastAsia="微软雅黑" w:hAnsi="微软雅黑" w:cs="微软雅黑"/>
                <w:sz w:val="28"/>
              </w:rPr>
            </w:pPr>
          </w:p>
        </w:tc>
      </w:tr>
    </w:tbl>
    <w:p w14:paraId="118C62C4" w14:textId="77777777" w:rsidR="003F4894" w:rsidRDefault="003F4894"/>
    <w:p w14:paraId="51B5B525" w14:textId="77777777" w:rsidR="003F4894" w:rsidRDefault="000D5B91">
      <w:pPr>
        <w:spacing w:line="360" w:lineRule="auto"/>
      </w:pPr>
      <w:r>
        <w:t xml:space="preserve">116. </w:t>
      </w:r>
      <w:r>
        <w:t>配对样本</w:t>
      </w:r>
      <w:r>
        <w:t>t</w:t>
      </w:r>
      <w:r>
        <w:t>检验对数据的要求是什么（）</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6DC5524" w14:textId="77777777">
        <w:trPr>
          <w:trHeight w:val="500"/>
        </w:trPr>
        <w:tc>
          <w:tcPr>
            <w:tcW w:w="7400" w:type="dxa"/>
            <w:shd w:val="clear" w:color="auto" w:fill="FFFFFF"/>
            <w:vAlign w:val="center"/>
          </w:tcPr>
          <w:p w14:paraId="42F33245" w14:textId="77777777" w:rsidR="003F4894" w:rsidRDefault="000D5B91">
            <w:r>
              <w:t>A</w:t>
            </w:r>
            <w:r>
              <w:t>、</w:t>
            </w:r>
            <w:r>
              <w:t xml:space="preserve"> </w:t>
            </w:r>
            <w:r>
              <w:t>各样本来自于正态分布的总体</w:t>
            </w:r>
          </w:p>
        </w:tc>
      </w:tr>
      <w:tr w:rsidR="003F4894" w14:paraId="17DF5B74" w14:textId="77777777">
        <w:trPr>
          <w:trHeight w:val="500"/>
        </w:trPr>
        <w:tc>
          <w:tcPr>
            <w:tcW w:w="7400" w:type="dxa"/>
            <w:shd w:val="clear" w:color="auto" w:fill="FFFFFF"/>
            <w:vAlign w:val="center"/>
          </w:tcPr>
          <w:p w14:paraId="4DBAF1E9" w14:textId="77777777" w:rsidR="003F4894" w:rsidRDefault="000D5B91">
            <w:pPr>
              <w:rPr>
                <w:rFonts w:ascii="微软雅黑" w:eastAsia="微软雅黑" w:hAnsi="微软雅黑" w:cs="微软雅黑"/>
                <w:sz w:val="28"/>
              </w:rPr>
            </w:pPr>
            <w:r>
              <w:t>B</w:t>
            </w:r>
            <w:r>
              <w:t>、</w:t>
            </w:r>
            <w:r>
              <w:t xml:space="preserve"> </w:t>
            </w:r>
            <w:r>
              <w:t>样本差值来自正态分布的总体</w:t>
            </w:r>
          </w:p>
        </w:tc>
      </w:tr>
      <w:tr w:rsidR="003F4894" w14:paraId="756D16B0" w14:textId="77777777">
        <w:trPr>
          <w:trHeight w:val="500"/>
        </w:trPr>
        <w:tc>
          <w:tcPr>
            <w:tcW w:w="7400" w:type="dxa"/>
            <w:shd w:val="clear" w:color="auto" w:fill="FFFFFF"/>
            <w:vAlign w:val="center"/>
          </w:tcPr>
          <w:p w14:paraId="6EC42284" w14:textId="77777777" w:rsidR="003F4894" w:rsidRDefault="000D5B91">
            <w:pPr>
              <w:rPr>
                <w:rFonts w:ascii="微软雅黑" w:eastAsia="微软雅黑" w:hAnsi="微软雅黑" w:cs="微软雅黑"/>
                <w:sz w:val="28"/>
              </w:rPr>
            </w:pPr>
            <w:r>
              <w:t>C</w:t>
            </w:r>
            <w:r>
              <w:t>、</w:t>
            </w:r>
            <w:r>
              <w:t xml:space="preserve"> </w:t>
            </w:r>
            <w:r>
              <w:t>任何配对定量数据的比较</w:t>
            </w:r>
          </w:p>
        </w:tc>
      </w:tr>
      <w:tr w:rsidR="003F4894" w14:paraId="76845CD2" w14:textId="77777777">
        <w:trPr>
          <w:trHeight w:val="500"/>
        </w:trPr>
        <w:tc>
          <w:tcPr>
            <w:tcW w:w="7400" w:type="dxa"/>
            <w:shd w:val="clear" w:color="auto" w:fill="FFFFFF"/>
            <w:vAlign w:val="center"/>
          </w:tcPr>
          <w:p w14:paraId="750C5E23" w14:textId="77777777" w:rsidR="003F4894" w:rsidRDefault="000D5B91">
            <w:pPr>
              <w:rPr>
                <w:rFonts w:ascii="微软雅黑" w:eastAsia="微软雅黑" w:hAnsi="微软雅黑" w:cs="微软雅黑"/>
                <w:sz w:val="28"/>
              </w:rPr>
            </w:pPr>
            <w:r>
              <w:t>D</w:t>
            </w:r>
            <w:r>
              <w:t>、</w:t>
            </w:r>
            <w:r>
              <w:t xml:space="preserve"> </w:t>
            </w:r>
            <w:r>
              <w:t>正态性、方差齐性、独立性</w:t>
            </w:r>
            <w:r>
              <w:rPr>
                <w:color w:val="EFA030"/>
              </w:rPr>
              <w:t>(</w:t>
            </w:r>
            <w:r>
              <w:rPr>
                <w:color w:val="EFA030"/>
              </w:rPr>
              <w:t>正确答案</w:t>
            </w:r>
            <w:r>
              <w:rPr>
                <w:color w:val="EFA030"/>
              </w:rPr>
              <w:t>)</w:t>
            </w:r>
          </w:p>
        </w:tc>
      </w:tr>
      <w:tr w:rsidR="003F4894" w14:paraId="7EEC7C23" w14:textId="77777777">
        <w:trPr>
          <w:trHeight w:val="500"/>
        </w:trPr>
        <w:tc>
          <w:tcPr>
            <w:tcW w:w="7400" w:type="dxa"/>
            <w:shd w:val="clear" w:color="auto" w:fill="FFFFFF"/>
            <w:vAlign w:val="center"/>
          </w:tcPr>
          <w:p w14:paraId="4EE9EB16" w14:textId="77777777" w:rsidR="003F4894" w:rsidRDefault="000D5B91">
            <w:pPr>
              <w:rPr>
                <w:rFonts w:ascii="微软雅黑" w:eastAsia="微软雅黑" w:hAnsi="微软雅黑" w:cs="微软雅黑"/>
                <w:sz w:val="28"/>
              </w:rPr>
            </w:pPr>
            <w:r>
              <w:t>E</w:t>
            </w:r>
            <w:r>
              <w:t>、</w:t>
            </w:r>
            <w:r>
              <w:t xml:space="preserve"> </w:t>
            </w:r>
            <w:r>
              <w:t>正太符合即可，不需要方差齐性</w:t>
            </w:r>
          </w:p>
        </w:tc>
      </w:tr>
    </w:tbl>
    <w:p w14:paraId="5163400D" w14:textId="77777777" w:rsidR="003F4894" w:rsidRDefault="003F4894"/>
    <w:p w14:paraId="679D1DF1" w14:textId="77777777" w:rsidR="003F4894" w:rsidRDefault="000D5B91">
      <w:pPr>
        <w:spacing w:line="360" w:lineRule="auto"/>
      </w:pPr>
      <w:r>
        <w:lastRenderedPageBreak/>
        <w:t xml:space="preserve">117. </w:t>
      </w:r>
      <w:r>
        <w:t>根据样本资料算得健康成人白细胞计数的</w:t>
      </w:r>
      <w:r>
        <w:t>95%</w:t>
      </w:r>
      <w:r>
        <w:t>可信区间为</w:t>
      </w:r>
      <w:r>
        <w:t>7.2×109/L</w:t>
      </w:r>
      <w:r>
        <w:t>～</w:t>
      </w:r>
      <w:r>
        <w:t>9.1×109/L</w:t>
      </w:r>
      <w:r>
        <w:t>，其含义是（）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1A9B092" w14:textId="77777777">
        <w:trPr>
          <w:trHeight w:val="500"/>
        </w:trPr>
        <w:tc>
          <w:tcPr>
            <w:tcW w:w="7400" w:type="dxa"/>
            <w:shd w:val="clear" w:color="auto" w:fill="FFFFFF"/>
            <w:vAlign w:val="center"/>
          </w:tcPr>
          <w:p w14:paraId="1192A3FC" w14:textId="77777777" w:rsidR="003F4894" w:rsidRDefault="000D5B91">
            <w:r>
              <w:t>A</w:t>
            </w:r>
            <w:r>
              <w:t>、</w:t>
            </w:r>
            <w:r>
              <w:t xml:space="preserve"> </w:t>
            </w:r>
            <w:r>
              <w:t>估计总体中有</w:t>
            </w:r>
            <w:r>
              <w:t>95%</w:t>
            </w:r>
            <w:r>
              <w:t>的观察值在此范围内</w:t>
            </w:r>
          </w:p>
        </w:tc>
      </w:tr>
      <w:tr w:rsidR="003F4894" w14:paraId="435CADDE" w14:textId="77777777">
        <w:trPr>
          <w:trHeight w:val="500"/>
        </w:trPr>
        <w:tc>
          <w:tcPr>
            <w:tcW w:w="7400" w:type="dxa"/>
            <w:shd w:val="clear" w:color="auto" w:fill="FFFFFF"/>
            <w:vAlign w:val="center"/>
          </w:tcPr>
          <w:p w14:paraId="25E7A975" w14:textId="77777777" w:rsidR="003F4894" w:rsidRDefault="000D5B91">
            <w:pPr>
              <w:rPr>
                <w:rFonts w:ascii="微软雅黑" w:eastAsia="微软雅黑" w:hAnsi="微软雅黑" w:cs="微软雅黑"/>
                <w:sz w:val="28"/>
              </w:rPr>
            </w:pPr>
            <w:r>
              <w:t>B</w:t>
            </w:r>
            <w:r>
              <w:t>、</w:t>
            </w:r>
            <w:r>
              <w:t xml:space="preserve"> </w:t>
            </w:r>
            <w:r>
              <w:t>总体均数主要分布范围为</w:t>
            </w:r>
            <w:r>
              <w:t>95%</w:t>
            </w:r>
          </w:p>
        </w:tc>
      </w:tr>
      <w:tr w:rsidR="003F4894" w14:paraId="35FC6625" w14:textId="77777777">
        <w:trPr>
          <w:trHeight w:val="500"/>
        </w:trPr>
        <w:tc>
          <w:tcPr>
            <w:tcW w:w="7400" w:type="dxa"/>
            <w:shd w:val="clear" w:color="auto" w:fill="FFFFFF"/>
            <w:vAlign w:val="center"/>
          </w:tcPr>
          <w:p w14:paraId="5586F89C" w14:textId="77777777" w:rsidR="003F4894" w:rsidRDefault="000D5B91">
            <w:pPr>
              <w:rPr>
                <w:rFonts w:ascii="微软雅黑" w:eastAsia="微软雅黑" w:hAnsi="微软雅黑" w:cs="微软雅黑"/>
                <w:sz w:val="28"/>
              </w:rPr>
            </w:pPr>
            <w:r>
              <w:t>C</w:t>
            </w:r>
            <w:r>
              <w:t>、</w:t>
            </w:r>
            <w:r>
              <w:t xml:space="preserve"> </w:t>
            </w:r>
            <w:r>
              <w:t>样本中有</w:t>
            </w:r>
            <w:r>
              <w:t>95%</w:t>
            </w:r>
            <w:r>
              <w:t>的观察值在此范围内</w:t>
            </w:r>
          </w:p>
        </w:tc>
      </w:tr>
      <w:tr w:rsidR="003F4894" w14:paraId="7CA96C14" w14:textId="77777777">
        <w:trPr>
          <w:trHeight w:val="500"/>
        </w:trPr>
        <w:tc>
          <w:tcPr>
            <w:tcW w:w="7400" w:type="dxa"/>
            <w:shd w:val="clear" w:color="auto" w:fill="FFFFFF"/>
            <w:vAlign w:val="center"/>
          </w:tcPr>
          <w:p w14:paraId="2EE75B61" w14:textId="77777777" w:rsidR="003F4894" w:rsidRDefault="000D5B91">
            <w:pPr>
              <w:rPr>
                <w:rFonts w:ascii="微软雅黑" w:eastAsia="微软雅黑" w:hAnsi="微软雅黑" w:cs="微软雅黑"/>
                <w:sz w:val="28"/>
              </w:rPr>
            </w:pPr>
            <w:r>
              <w:t>D</w:t>
            </w:r>
            <w:r>
              <w:t>、</w:t>
            </w:r>
            <w:r>
              <w:t xml:space="preserve"> </w:t>
            </w:r>
            <w:r>
              <w:t>该区间包含样本均数的可能性为</w:t>
            </w:r>
            <w:r>
              <w:t>95%</w:t>
            </w:r>
          </w:p>
        </w:tc>
      </w:tr>
      <w:tr w:rsidR="003F4894" w14:paraId="5B02CB79" w14:textId="77777777">
        <w:trPr>
          <w:trHeight w:val="500"/>
        </w:trPr>
        <w:tc>
          <w:tcPr>
            <w:tcW w:w="7400" w:type="dxa"/>
            <w:shd w:val="clear" w:color="auto" w:fill="FFFFFF"/>
            <w:vAlign w:val="center"/>
          </w:tcPr>
          <w:p w14:paraId="0AA4454A" w14:textId="77777777" w:rsidR="003F4894" w:rsidRDefault="000D5B91">
            <w:pPr>
              <w:rPr>
                <w:rFonts w:ascii="微软雅黑" w:eastAsia="微软雅黑" w:hAnsi="微软雅黑" w:cs="微软雅黑"/>
                <w:sz w:val="28"/>
              </w:rPr>
            </w:pPr>
            <w:r>
              <w:t>E</w:t>
            </w:r>
            <w:r>
              <w:t>、</w:t>
            </w:r>
            <w:r>
              <w:t xml:space="preserve"> </w:t>
            </w:r>
            <w:r>
              <w:t>该区间包含总体均数的可能性为</w:t>
            </w:r>
            <w:r>
              <w:t>95%</w:t>
            </w:r>
            <w:r>
              <w:rPr>
                <w:color w:val="EFA030"/>
              </w:rPr>
              <w:t>(</w:t>
            </w:r>
            <w:r>
              <w:rPr>
                <w:color w:val="EFA030"/>
              </w:rPr>
              <w:t>正确答案</w:t>
            </w:r>
            <w:r>
              <w:rPr>
                <w:color w:val="EFA030"/>
              </w:rPr>
              <w:t>)</w:t>
            </w:r>
          </w:p>
        </w:tc>
      </w:tr>
    </w:tbl>
    <w:p w14:paraId="1544C584" w14:textId="77777777" w:rsidR="003F4894" w:rsidRDefault="003F4894"/>
    <w:p w14:paraId="0A5A034B" w14:textId="77777777" w:rsidR="003F4894" w:rsidRDefault="000D5B91">
      <w:pPr>
        <w:spacing w:line="360" w:lineRule="auto"/>
      </w:pPr>
      <w:r>
        <w:t xml:space="preserve">118. </w:t>
      </w:r>
      <w:r>
        <w:t>置信区间区间估计的置信度是指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0390E94" w14:textId="77777777">
        <w:trPr>
          <w:trHeight w:val="500"/>
        </w:trPr>
        <w:tc>
          <w:tcPr>
            <w:tcW w:w="7400" w:type="dxa"/>
            <w:shd w:val="clear" w:color="auto" w:fill="FFFFFF"/>
            <w:vAlign w:val="center"/>
          </w:tcPr>
          <w:p w14:paraId="3A3CF969" w14:textId="77777777" w:rsidR="003F4894" w:rsidRDefault="000D5B91">
            <w:r>
              <w:t>A</w:t>
            </w:r>
            <w:r>
              <w:t>、</w:t>
            </w:r>
            <w:r>
              <w:t xml:space="preserve"> α</w:t>
            </w:r>
          </w:p>
        </w:tc>
      </w:tr>
      <w:tr w:rsidR="003F4894" w14:paraId="3AF2137C" w14:textId="77777777">
        <w:trPr>
          <w:trHeight w:val="500"/>
        </w:trPr>
        <w:tc>
          <w:tcPr>
            <w:tcW w:w="7400" w:type="dxa"/>
            <w:shd w:val="clear" w:color="auto" w:fill="FFFFFF"/>
            <w:vAlign w:val="center"/>
          </w:tcPr>
          <w:p w14:paraId="37F13103" w14:textId="77777777" w:rsidR="003F4894" w:rsidRDefault="000D5B91">
            <w:pPr>
              <w:rPr>
                <w:rFonts w:ascii="微软雅黑" w:eastAsia="微软雅黑" w:hAnsi="微软雅黑" w:cs="微软雅黑"/>
                <w:sz w:val="28"/>
              </w:rPr>
            </w:pPr>
            <w:r>
              <w:t>B</w:t>
            </w:r>
            <w:r>
              <w:t>、</w:t>
            </w:r>
            <w:r>
              <w:t xml:space="preserve"> 1-β</w:t>
            </w:r>
          </w:p>
        </w:tc>
      </w:tr>
      <w:tr w:rsidR="003F4894" w14:paraId="4DFA0C25" w14:textId="77777777">
        <w:trPr>
          <w:trHeight w:val="500"/>
        </w:trPr>
        <w:tc>
          <w:tcPr>
            <w:tcW w:w="7400" w:type="dxa"/>
            <w:shd w:val="clear" w:color="auto" w:fill="FFFFFF"/>
            <w:vAlign w:val="center"/>
          </w:tcPr>
          <w:p w14:paraId="73E25C41" w14:textId="77777777" w:rsidR="003F4894" w:rsidRDefault="000D5B91">
            <w:pPr>
              <w:rPr>
                <w:rFonts w:ascii="微软雅黑" w:eastAsia="微软雅黑" w:hAnsi="微软雅黑" w:cs="微软雅黑"/>
                <w:sz w:val="28"/>
              </w:rPr>
            </w:pPr>
            <w:r>
              <w:t>C</w:t>
            </w:r>
            <w:r>
              <w:t>、</w:t>
            </w:r>
            <w:r>
              <w:t xml:space="preserve"> 1-α</w:t>
            </w:r>
            <w:r>
              <w:rPr>
                <w:color w:val="EFA030"/>
              </w:rPr>
              <w:t>(</w:t>
            </w:r>
            <w:r>
              <w:rPr>
                <w:color w:val="EFA030"/>
              </w:rPr>
              <w:t>正确答案</w:t>
            </w:r>
            <w:r>
              <w:rPr>
                <w:color w:val="EFA030"/>
              </w:rPr>
              <w:t>)</w:t>
            </w:r>
          </w:p>
        </w:tc>
      </w:tr>
      <w:tr w:rsidR="003F4894" w14:paraId="7324C223" w14:textId="77777777">
        <w:trPr>
          <w:trHeight w:val="500"/>
        </w:trPr>
        <w:tc>
          <w:tcPr>
            <w:tcW w:w="7400" w:type="dxa"/>
            <w:shd w:val="clear" w:color="auto" w:fill="FFFFFF"/>
            <w:vAlign w:val="center"/>
          </w:tcPr>
          <w:p w14:paraId="0CB0BBE4" w14:textId="77777777" w:rsidR="003F4894" w:rsidRDefault="000D5B91">
            <w:pPr>
              <w:rPr>
                <w:rFonts w:ascii="微软雅黑" w:eastAsia="微软雅黑" w:hAnsi="微软雅黑" w:cs="微软雅黑"/>
                <w:sz w:val="28"/>
              </w:rPr>
            </w:pPr>
            <w:r>
              <w:t>D</w:t>
            </w:r>
            <w:r>
              <w:t>、</w:t>
            </w:r>
            <w:r>
              <w:t xml:space="preserve"> β</w:t>
            </w:r>
          </w:p>
        </w:tc>
      </w:tr>
      <w:tr w:rsidR="003F4894" w14:paraId="6D82B37B" w14:textId="77777777">
        <w:trPr>
          <w:trHeight w:val="500"/>
        </w:trPr>
        <w:tc>
          <w:tcPr>
            <w:tcW w:w="7400" w:type="dxa"/>
            <w:shd w:val="clear" w:color="auto" w:fill="FFFFFF"/>
            <w:vAlign w:val="center"/>
          </w:tcPr>
          <w:p w14:paraId="6438AE47" w14:textId="77777777" w:rsidR="003F4894" w:rsidRDefault="000D5B91">
            <w:pPr>
              <w:rPr>
                <w:rFonts w:ascii="微软雅黑" w:eastAsia="微软雅黑" w:hAnsi="微软雅黑" w:cs="微软雅黑"/>
                <w:sz w:val="28"/>
              </w:rPr>
            </w:pPr>
            <w:r>
              <w:t>E</w:t>
            </w:r>
            <w:r>
              <w:t>、</w:t>
            </w:r>
            <w:r>
              <w:t xml:space="preserve"> </w:t>
            </w:r>
            <w:r>
              <w:t>估计误差的自由度</w:t>
            </w:r>
          </w:p>
        </w:tc>
      </w:tr>
    </w:tbl>
    <w:p w14:paraId="4A2C5FC8" w14:textId="77777777" w:rsidR="003F4894" w:rsidRDefault="003F4894"/>
    <w:p w14:paraId="23635D4A" w14:textId="77777777" w:rsidR="003F4894" w:rsidRDefault="000D5B91">
      <w:pPr>
        <w:spacing w:line="360" w:lineRule="auto"/>
      </w:pPr>
      <w:r>
        <w:t xml:space="preserve">119. </w:t>
      </w:r>
      <w:r>
        <w:t>用某药治疗某病患者</w:t>
      </w:r>
      <w:r>
        <w:t>,5</w:t>
      </w:r>
      <w:r>
        <w:t>例中有</w:t>
      </w:r>
      <w:r>
        <w:t>4</w:t>
      </w:r>
      <w:r>
        <w:t>例治愈</w:t>
      </w:r>
      <w:r>
        <w:t>,</w:t>
      </w:r>
      <w:r>
        <w:t>宜写作</w:t>
      </w:r>
      <w:r>
        <w:t>4/5,</w:t>
      </w:r>
      <w:r>
        <w:t>而不计算治愈率为</w:t>
      </w:r>
      <w:r>
        <w:t>4/5×100%=80%,</w:t>
      </w:r>
      <w:r>
        <w:t>这是由于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64D7539" w14:textId="77777777">
        <w:trPr>
          <w:trHeight w:val="500"/>
        </w:trPr>
        <w:tc>
          <w:tcPr>
            <w:tcW w:w="7400" w:type="dxa"/>
            <w:shd w:val="clear" w:color="auto" w:fill="FFFFFF"/>
            <w:vAlign w:val="center"/>
          </w:tcPr>
          <w:p w14:paraId="35FEAD5C" w14:textId="77777777" w:rsidR="003F4894" w:rsidRDefault="000D5B91">
            <w:r>
              <w:t>A</w:t>
            </w:r>
            <w:r>
              <w:t>、</w:t>
            </w:r>
            <w:r>
              <w:t xml:space="preserve"> </w:t>
            </w:r>
            <w:r>
              <w:t>计算治愈率的方法不正确</w:t>
            </w:r>
          </w:p>
        </w:tc>
      </w:tr>
      <w:tr w:rsidR="003F4894" w14:paraId="048AB2C3" w14:textId="77777777">
        <w:trPr>
          <w:trHeight w:val="500"/>
        </w:trPr>
        <w:tc>
          <w:tcPr>
            <w:tcW w:w="7400" w:type="dxa"/>
            <w:shd w:val="clear" w:color="auto" w:fill="FFFFFF"/>
            <w:vAlign w:val="center"/>
          </w:tcPr>
          <w:p w14:paraId="6496B42B" w14:textId="77777777" w:rsidR="003F4894" w:rsidRDefault="000D5B91">
            <w:pPr>
              <w:rPr>
                <w:rFonts w:ascii="微软雅黑" w:eastAsia="微软雅黑" w:hAnsi="微软雅黑" w:cs="微软雅黑"/>
                <w:sz w:val="28"/>
              </w:rPr>
            </w:pPr>
            <w:r>
              <w:t>B</w:t>
            </w:r>
            <w:r>
              <w:t>、</w:t>
            </w:r>
            <w:r>
              <w:t xml:space="preserve"> </w:t>
            </w:r>
            <w:r>
              <w:t>样本治愈率的可信区间太宽</w:t>
            </w:r>
          </w:p>
        </w:tc>
      </w:tr>
      <w:tr w:rsidR="003F4894" w14:paraId="7566A1B5" w14:textId="77777777">
        <w:trPr>
          <w:trHeight w:val="500"/>
        </w:trPr>
        <w:tc>
          <w:tcPr>
            <w:tcW w:w="7400" w:type="dxa"/>
            <w:shd w:val="clear" w:color="auto" w:fill="FFFFFF"/>
            <w:vAlign w:val="center"/>
          </w:tcPr>
          <w:p w14:paraId="57F88DD9" w14:textId="77777777" w:rsidR="003F4894" w:rsidRDefault="000D5B91">
            <w:pPr>
              <w:rPr>
                <w:rFonts w:ascii="微软雅黑" w:eastAsia="微软雅黑" w:hAnsi="微软雅黑" w:cs="微软雅黑"/>
                <w:sz w:val="28"/>
              </w:rPr>
            </w:pPr>
            <w:r>
              <w:t>C</w:t>
            </w:r>
            <w:r>
              <w:t>、</w:t>
            </w:r>
            <w:r>
              <w:t xml:space="preserve"> </w:t>
            </w:r>
            <w:r>
              <w:t>样本治愈率的可信区间太窄</w:t>
            </w:r>
          </w:p>
        </w:tc>
      </w:tr>
      <w:tr w:rsidR="003F4894" w14:paraId="7F8B0C44" w14:textId="77777777">
        <w:trPr>
          <w:trHeight w:val="500"/>
        </w:trPr>
        <w:tc>
          <w:tcPr>
            <w:tcW w:w="7400" w:type="dxa"/>
            <w:shd w:val="clear" w:color="auto" w:fill="FFFFFF"/>
            <w:vAlign w:val="center"/>
          </w:tcPr>
          <w:p w14:paraId="7D56A1D3" w14:textId="77777777" w:rsidR="003F4894" w:rsidRDefault="000D5B91">
            <w:pPr>
              <w:rPr>
                <w:rFonts w:ascii="微软雅黑" w:eastAsia="微软雅黑" w:hAnsi="微软雅黑" w:cs="微软雅黑"/>
                <w:sz w:val="28"/>
              </w:rPr>
            </w:pPr>
            <w:r>
              <w:t>D</w:t>
            </w:r>
            <w:r>
              <w:t>、</w:t>
            </w:r>
            <w:r>
              <w:t xml:space="preserve"> </w:t>
            </w:r>
            <w:r>
              <w:t>总体治愈率的可信区间太宽</w:t>
            </w:r>
            <w:r>
              <w:rPr>
                <w:color w:val="EFA030"/>
              </w:rPr>
              <w:t>(</w:t>
            </w:r>
            <w:r>
              <w:rPr>
                <w:color w:val="EFA030"/>
              </w:rPr>
              <w:t>正确答案</w:t>
            </w:r>
            <w:r>
              <w:rPr>
                <w:color w:val="EFA030"/>
              </w:rPr>
              <w:t>)</w:t>
            </w:r>
          </w:p>
        </w:tc>
      </w:tr>
      <w:tr w:rsidR="003F4894" w14:paraId="23CFF183" w14:textId="77777777">
        <w:trPr>
          <w:trHeight w:val="500"/>
        </w:trPr>
        <w:tc>
          <w:tcPr>
            <w:tcW w:w="7400" w:type="dxa"/>
            <w:shd w:val="clear" w:color="auto" w:fill="FFFFFF"/>
            <w:vAlign w:val="center"/>
          </w:tcPr>
          <w:p w14:paraId="14628D35" w14:textId="77777777" w:rsidR="003F4894" w:rsidRDefault="000D5B91">
            <w:pPr>
              <w:rPr>
                <w:rFonts w:ascii="微软雅黑" w:eastAsia="微软雅黑" w:hAnsi="微软雅黑" w:cs="微软雅黑"/>
                <w:sz w:val="28"/>
              </w:rPr>
            </w:pPr>
            <w:r>
              <w:t>E</w:t>
            </w:r>
            <w:r>
              <w:t>、</w:t>
            </w:r>
            <w:r>
              <w:t xml:space="preserve"> </w:t>
            </w:r>
            <w:r>
              <w:t>总体治愈率的可信区间太窄</w:t>
            </w:r>
          </w:p>
        </w:tc>
      </w:tr>
    </w:tbl>
    <w:p w14:paraId="7B70FE76" w14:textId="77777777" w:rsidR="003F4894" w:rsidRDefault="003F4894"/>
    <w:p w14:paraId="38DEE6D5" w14:textId="77777777" w:rsidR="003F4894" w:rsidRDefault="000D5B91">
      <w:pPr>
        <w:spacing w:line="360" w:lineRule="auto"/>
      </w:pPr>
      <w:r>
        <w:t xml:space="preserve">120. </w:t>
      </w:r>
      <w:r>
        <w:t>某医生用两种药物治疗两组同病患者</w:t>
      </w:r>
      <w:r>
        <w:t>,</w:t>
      </w:r>
      <w:r>
        <w:t>若治愈率相等</w:t>
      </w:r>
      <w:r>
        <w:t>,</w:t>
      </w:r>
      <w:r>
        <w:t>但甲组收治的病人数是乙组的</w:t>
      </w:r>
      <w:r>
        <w:t>10</w:t>
      </w:r>
      <w:r>
        <w:t>倍</w:t>
      </w:r>
      <w:r>
        <w:t>,</w:t>
      </w:r>
      <w:r>
        <w:t>试比较两总体治愈率的</w:t>
      </w:r>
      <w:r>
        <w:t>95%</w:t>
      </w:r>
      <w:r>
        <w:t>可信区间</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1FF8AA6" w14:textId="77777777">
        <w:trPr>
          <w:trHeight w:val="500"/>
        </w:trPr>
        <w:tc>
          <w:tcPr>
            <w:tcW w:w="7400" w:type="dxa"/>
            <w:shd w:val="clear" w:color="auto" w:fill="FFFFFF"/>
            <w:vAlign w:val="center"/>
          </w:tcPr>
          <w:p w14:paraId="5A4A5DDB" w14:textId="77777777" w:rsidR="003F4894" w:rsidRDefault="000D5B91">
            <w:r>
              <w:t>A</w:t>
            </w:r>
            <w:r>
              <w:t>、</w:t>
            </w:r>
            <w:r>
              <w:t xml:space="preserve"> </w:t>
            </w:r>
            <w:r>
              <w:t>甲组的较乙组的精密</w:t>
            </w:r>
            <w:r>
              <w:rPr>
                <w:color w:val="EFA030"/>
              </w:rPr>
              <w:t>(</w:t>
            </w:r>
            <w:r>
              <w:rPr>
                <w:color w:val="EFA030"/>
              </w:rPr>
              <w:t>正确答案</w:t>
            </w:r>
            <w:r>
              <w:rPr>
                <w:color w:val="EFA030"/>
              </w:rPr>
              <w:t>)</w:t>
            </w:r>
          </w:p>
        </w:tc>
      </w:tr>
      <w:tr w:rsidR="003F4894" w14:paraId="36211890" w14:textId="77777777">
        <w:trPr>
          <w:trHeight w:val="500"/>
        </w:trPr>
        <w:tc>
          <w:tcPr>
            <w:tcW w:w="7400" w:type="dxa"/>
            <w:shd w:val="clear" w:color="auto" w:fill="FFFFFF"/>
            <w:vAlign w:val="center"/>
          </w:tcPr>
          <w:p w14:paraId="7376F850" w14:textId="77777777" w:rsidR="003F4894" w:rsidRDefault="000D5B91">
            <w:pPr>
              <w:rPr>
                <w:rFonts w:ascii="微软雅黑" w:eastAsia="微软雅黑" w:hAnsi="微软雅黑" w:cs="微软雅黑"/>
                <w:sz w:val="28"/>
              </w:rPr>
            </w:pPr>
            <w:r>
              <w:t>B</w:t>
            </w:r>
            <w:r>
              <w:t>、</w:t>
            </w:r>
            <w:r>
              <w:t xml:space="preserve">  </w:t>
            </w:r>
            <w:r>
              <w:t>乙组的较甲组的精密</w:t>
            </w:r>
          </w:p>
        </w:tc>
      </w:tr>
      <w:tr w:rsidR="003F4894" w14:paraId="685A8652" w14:textId="77777777">
        <w:trPr>
          <w:trHeight w:val="500"/>
        </w:trPr>
        <w:tc>
          <w:tcPr>
            <w:tcW w:w="7400" w:type="dxa"/>
            <w:shd w:val="clear" w:color="auto" w:fill="FFFFFF"/>
            <w:vAlign w:val="center"/>
          </w:tcPr>
          <w:p w14:paraId="2EB81DC3" w14:textId="77777777" w:rsidR="003F4894" w:rsidRDefault="000D5B91">
            <w:pPr>
              <w:rPr>
                <w:rFonts w:ascii="微软雅黑" w:eastAsia="微软雅黑" w:hAnsi="微软雅黑" w:cs="微软雅黑"/>
                <w:sz w:val="28"/>
              </w:rPr>
            </w:pPr>
            <w:r>
              <w:lastRenderedPageBreak/>
              <w:t>C</w:t>
            </w:r>
            <w:r>
              <w:t>、</w:t>
            </w:r>
            <w:r>
              <w:t xml:space="preserve"> </w:t>
            </w:r>
            <w:r>
              <w:t>甲组的较乙组的准确</w:t>
            </w:r>
          </w:p>
        </w:tc>
      </w:tr>
      <w:tr w:rsidR="003F4894" w14:paraId="72565BA6" w14:textId="77777777">
        <w:trPr>
          <w:trHeight w:val="500"/>
        </w:trPr>
        <w:tc>
          <w:tcPr>
            <w:tcW w:w="7400" w:type="dxa"/>
            <w:shd w:val="clear" w:color="auto" w:fill="FFFFFF"/>
            <w:vAlign w:val="center"/>
          </w:tcPr>
          <w:p w14:paraId="73DFF8BD" w14:textId="77777777" w:rsidR="003F4894" w:rsidRDefault="000D5B91">
            <w:pPr>
              <w:rPr>
                <w:rFonts w:ascii="微软雅黑" w:eastAsia="微软雅黑" w:hAnsi="微软雅黑" w:cs="微软雅黑"/>
                <w:sz w:val="28"/>
              </w:rPr>
            </w:pPr>
            <w:r>
              <w:t>D</w:t>
            </w:r>
            <w:r>
              <w:t>、</w:t>
            </w:r>
            <w:r>
              <w:t xml:space="preserve"> </w:t>
            </w:r>
            <w:r>
              <w:t>乙组的较甲组的准确</w:t>
            </w:r>
          </w:p>
        </w:tc>
      </w:tr>
      <w:tr w:rsidR="003F4894" w14:paraId="02A0A5AB" w14:textId="77777777">
        <w:trPr>
          <w:trHeight w:val="500"/>
        </w:trPr>
        <w:tc>
          <w:tcPr>
            <w:tcW w:w="7400" w:type="dxa"/>
            <w:shd w:val="clear" w:color="auto" w:fill="FFFFFF"/>
            <w:vAlign w:val="center"/>
          </w:tcPr>
          <w:p w14:paraId="7606EC35" w14:textId="77777777" w:rsidR="003F4894" w:rsidRDefault="000D5B91">
            <w:pPr>
              <w:rPr>
                <w:rFonts w:ascii="微软雅黑" w:eastAsia="微软雅黑" w:hAnsi="微软雅黑" w:cs="微软雅黑"/>
                <w:sz w:val="28"/>
              </w:rPr>
            </w:pPr>
            <w:r>
              <w:t>E</w:t>
            </w:r>
            <w:r>
              <w:t>、</w:t>
            </w:r>
            <w:r>
              <w:t> </w:t>
            </w:r>
            <w:r>
              <w:t>以上都不是</w:t>
            </w:r>
          </w:p>
        </w:tc>
      </w:tr>
    </w:tbl>
    <w:p w14:paraId="680040B3" w14:textId="77777777" w:rsidR="003F4894" w:rsidRDefault="003F4894"/>
    <w:p w14:paraId="6CBEF9FB" w14:textId="77777777" w:rsidR="003F4894" w:rsidRDefault="000D5B91">
      <w:pPr>
        <w:spacing w:line="360" w:lineRule="auto"/>
      </w:pPr>
      <w:r>
        <w:t xml:space="preserve">121. </w:t>
      </w:r>
      <w:r>
        <w:t>抽样误差产生的原因是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1D34858" w14:textId="77777777">
        <w:trPr>
          <w:trHeight w:val="500"/>
        </w:trPr>
        <w:tc>
          <w:tcPr>
            <w:tcW w:w="7400" w:type="dxa"/>
            <w:shd w:val="clear" w:color="auto" w:fill="FFFFFF"/>
            <w:vAlign w:val="center"/>
          </w:tcPr>
          <w:p w14:paraId="7588F2B0" w14:textId="77777777" w:rsidR="003F4894" w:rsidRDefault="000D5B91">
            <w:r>
              <w:t>A</w:t>
            </w:r>
            <w:r>
              <w:t>、</w:t>
            </w:r>
            <w:r>
              <w:t xml:space="preserve"> </w:t>
            </w:r>
            <w:r>
              <w:t>测量不准确</w:t>
            </w:r>
          </w:p>
        </w:tc>
      </w:tr>
      <w:tr w:rsidR="003F4894" w14:paraId="10BB49A3" w14:textId="77777777">
        <w:trPr>
          <w:trHeight w:val="500"/>
        </w:trPr>
        <w:tc>
          <w:tcPr>
            <w:tcW w:w="7400" w:type="dxa"/>
            <w:shd w:val="clear" w:color="auto" w:fill="FFFFFF"/>
            <w:vAlign w:val="center"/>
          </w:tcPr>
          <w:p w14:paraId="418B1BEE" w14:textId="77777777" w:rsidR="003F4894" w:rsidRDefault="000D5B91">
            <w:pPr>
              <w:rPr>
                <w:rFonts w:ascii="微软雅黑" w:eastAsia="微软雅黑" w:hAnsi="微软雅黑" w:cs="微软雅黑"/>
                <w:sz w:val="28"/>
              </w:rPr>
            </w:pPr>
            <w:r>
              <w:t>B</w:t>
            </w:r>
            <w:r>
              <w:t>、</w:t>
            </w:r>
            <w:r>
              <w:t xml:space="preserve"> </w:t>
            </w:r>
            <w:r>
              <w:t>资料不是正态分布</w:t>
            </w:r>
          </w:p>
        </w:tc>
      </w:tr>
      <w:tr w:rsidR="003F4894" w14:paraId="5B60716F" w14:textId="77777777">
        <w:trPr>
          <w:trHeight w:val="500"/>
        </w:trPr>
        <w:tc>
          <w:tcPr>
            <w:tcW w:w="7400" w:type="dxa"/>
            <w:shd w:val="clear" w:color="auto" w:fill="FFFFFF"/>
            <w:vAlign w:val="center"/>
          </w:tcPr>
          <w:p w14:paraId="7C04B353" w14:textId="77777777" w:rsidR="003F4894" w:rsidRDefault="000D5B91">
            <w:pPr>
              <w:rPr>
                <w:rFonts w:ascii="微软雅黑" w:eastAsia="微软雅黑" w:hAnsi="微软雅黑" w:cs="微软雅黑"/>
                <w:sz w:val="28"/>
              </w:rPr>
            </w:pPr>
            <w:r>
              <w:t>C</w:t>
            </w:r>
            <w:r>
              <w:t>、</w:t>
            </w:r>
            <w:r>
              <w:t xml:space="preserve"> </w:t>
            </w:r>
            <w:r>
              <w:t>个体差异</w:t>
            </w:r>
            <w:r>
              <w:rPr>
                <w:color w:val="EFA030"/>
              </w:rPr>
              <w:t>(</w:t>
            </w:r>
            <w:r>
              <w:rPr>
                <w:color w:val="EFA030"/>
              </w:rPr>
              <w:t>正确答案</w:t>
            </w:r>
            <w:r>
              <w:rPr>
                <w:color w:val="EFA030"/>
              </w:rPr>
              <w:t>)</w:t>
            </w:r>
          </w:p>
        </w:tc>
      </w:tr>
      <w:tr w:rsidR="003F4894" w14:paraId="18DAC4F7" w14:textId="77777777">
        <w:trPr>
          <w:trHeight w:val="500"/>
        </w:trPr>
        <w:tc>
          <w:tcPr>
            <w:tcW w:w="7400" w:type="dxa"/>
            <w:shd w:val="clear" w:color="auto" w:fill="FFFFFF"/>
            <w:vAlign w:val="center"/>
          </w:tcPr>
          <w:p w14:paraId="1DEC99F3" w14:textId="77777777" w:rsidR="003F4894" w:rsidRDefault="000D5B91">
            <w:pPr>
              <w:rPr>
                <w:rFonts w:ascii="微软雅黑" w:eastAsia="微软雅黑" w:hAnsi="微软雅黑" w:cs="微软雅黑"/>
                <w:sz w:val="28"/>
              </w:rPr>
            </w:pPr>
            <w:r>
              <w:t>D</w:t>
            </w:r>
            <w:r>
              <w:t>、</w:t>
            </w:r>
            <w:r>
              <w:t xml:space="preserve"> </w:t>
            </w:r>
            <w:r>
              <w:t>样本不是随机抽取</w:t>
            </w:r>
          </w:p>
        </w:tc>
      </w:tr>
      <w:tr w:rsidR="003F4894" w14:paraId="1F58E6D8" w14:textId="77777777">
        <w:trPr>
          <w:trHeight w:val="500"/>
        </w:trPr>
        <w:tc>
          <w:tcPr>
            <w:tcW w:w="7400" w:type="dxa"/>
            <w:shd w:val="clear" w:color="auto" w:fill="FFFFFF"/>
            <w:vAlign w:val="center"/>
          </w:tcPr>
          <w:p w14:paraId="1BC2E85D" w14:textId="77777777" w:rsidR="003F4894" w:rsidRDefault="000D5B91">
            <w:pPr>
              <w:rPr>
                <w:rFonts w:ascii="微软雅黑" w:eastAsia="微软雅黑" w:hAnsi="微软雅黑" w:cs="微软雅黑"/>
                <w:sz w:val="28"/>
              </w:rPr>
            </w:pPr>
            <w:r>
              <w:t>E</w:t>
            </w:r>
            <w:r>
              <w:t>、</w:t>
            </w:r>
            <w:r>
              <w:t xml:space="preserve"> </w:t>
            </w:r>
            <w:r>
              <w:t>统计指标选择不当</w:t>
            </w:r>
          </w:p>
        </w:tc>
      </w:tr>
    </w:tbl>
    <w:p w14:paraId="309CA2A5" w14:textId="77777777" w:rsidR="003F4894" w:rsidRDefault="003F4894"/>
    <w:p w14:paraId="041853EF" w14:textId="77777777" w:rsidR="003F4894" w:rsidRDefault="000D5B91">
      <w:pPr>
        <w:spacing w:line="360" w:lineRule="auto"/>
      </w:pPr>
      <w:r>
        <w:t xml:space="preserve">122. </w:t>
      </w:r>
      <w:r>
        <w:t>对于正偏态分布的的总体</w:t>
      </w:r>
      <w:r>
        <w:t xml:space="preserve">, </w:t>
      </w:r>
      <w:r>
        <w:t>当样本含量足够大时</w:t>
      </w:r>
      <w:r>
        <w:t xml:space="preserve">, </w:t>
      </w:r>
      <w:r>
        <w:t>样本均数的分布近似为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962B2A0" w14:textId="77777777">
        <w:trPr>
          <w:trHeight w:val="500"/>
        </w:trPr>
        <w:tc>
          <w:tcPr>
            <w:tcW w:w="7400" w:type="dxa"/>
            <w:shd w:val="clear" w:color="auto" w:fill="FFFFFF"/>
            <w:vAlign w:val="center"/>
          </w:tcPr>
          <w:p w14:paraId="3458AFF2" w14:textId="77777777" w:rsidR="003F4894" w:rsidRDefault="000D5B91">
            <w:r>
              <w:t>A</w:t>
            </w:r>
            <w:r>
              <w:t>、</w:t>
            </w:r>
            <w:r>
              <w:t xml:space="preserve"> </w:t>
            </w:r>
            <w:r>
              <w:t>正偏态分布</w:t>
            </w:r>
          </w:p>
        </w:tc>
      </w:tr>
      <w:tr w:rsidR="003F4894" w14:paraId="3AAF28AD" w14:textId="77777777">
        <w:trPr>
          <w:trHeight w:val="500"/>
        </w:trPr>
        <w:tc>
          <w:tcPr>
            <w:tcW w:w="7400" w:type="dxa"/>
            <w:shd w:val="clear" w:color="auto" w:fill="FFFFFF"/>
            <w:vAlign w:val="center"/>
          </w:tcPr>
          <w:p w14:paraId="6A6B8A8D" w14:textId="77777777" w:rsidR="003F4894" w:rsidRDefault="000D5B91">
            <w:pPr>
              <w:rPr>
                <w:rFonts w:ascii="微软雅黑" w:eastAsia="微软雅黑" w:hAnsi="微软雅黑" w:cs="微软雅黑"/>
                <w:sz w:val="28"/>
              </w:rPr>
            </w:pPr>
            <w:r>
              <w:t>B</w:t>
            </w:r>
            <w:r>
              <w:t>、</w:t>
            </w:r>
            <w:r>
              <w:t xml:space="preserve">  </w:t>
            </w:r>
            <w:r>
              <w:t>负偏态分布</w:t>
            </w:r>
          </w:p>
        </w:tc>
      </w:tr>
      <w:tr w:rsidR="003F4894" w14:paraId="75594B7C" w14:textId="77777777">
        <w:trPr>
          <w:trHeight w:val="500"/>
        </w:trPr>
        <w:tc>
          <w:tcPr>
            <w:tcW w:w="7400" w:type="dxa"/>
            <w:shd w:val="clear" w:color="auto" w:fill="FFFFFF"/>
            <w:vAlign w:val="center"/>
          </w:tcPr>
          <w:p w14:paraId="6CB84C70" w14:textId="77777777" w:rsidR="003F4894" w:rsidRDefault="000D5B91">
            <w:pPr>
              <w:rPr>
                <w:rFonts w:ascii="微软雅黑" w:eastAsia="微软雅黑" w:hAnsi="微软雅黑" w:cs="微软雅黑"/>
                <w:sz w:val="28"/>
              </w:rPr>
            </w:pPr>
            <w:r>
              <w:t>C</w:t>
            </w:r>
            <w:r>
              <w:t>、</w:t>
            </w:r>
            <w:r>
              <w:t xml:space="preserve"> </w:t>
            </w:r>
            <w:r>
              <w:t>正态分布</w:t>
            </w:r>
            <w:r>
              <w:rPr>
                <w:color w:val="EFA030"/>
              </w:rPr>
              <w:t>(</w:t>
            </w:r>
            <w:r>
              <w:rPr>
                <w:color w:val="EFA030"/>
              </w:rPr>
              <w:t>正确答案</w:t>
            </w:r>
            <w:r>
              <w:rPr>
                <w:color w:val="EFA030"/>
              </w:rPr>
              <w:t>)</w:t>
            </w:r>
          </w:p>
        </w:tc>
      </w:tr>
      <w:tr w:rsidR="003F4894" w14:paraId="2B5EDF08" w14:textId="77777777">
        <w:trPr>
          <w:trHeight w:val="500"/>
        </w:trPr>
        <w:tc>
          <w:tcPr>
            <w:tcW w:w="7400" w:type="dxa"/>
            <w:shd w:val="clear" w:color="auto" w:fill="FFFFFF"/>
            <w:vAlign w:val="center"/>
          </w:tcPr>
          <w:p w14:paraId="7DB1DC57" w14:textId="77777777" w:rsidR="003F4894" w:rsidRDefault="000D5B91">
            <w:pPr>
              <w:rPr>
                <w:rFonts w:ascii="微软雅黑" w:eastAsia="微软雅黑" w:hAnsi="微软雅黑" w:cs="微软雅黑"/>
                <w:sz w:val="28"/>
              </w:rPr>
            </w:pPr>
            <w:r>
              <w:t>D</w:t>
            </w:r>
            <w:r>
              <w:t>、</w:t>
            </w:r>
            <w:r>
              <w:t xml:space="preserve"> t</w:t>
            </w:r>
            <w:r>
              <w:t>分布</w:t>
            </w:r>
          </w:p>
        </w:tc>
      </w:tr>
      <w:tr w:rsidR="003F4894" w14:paraId="7BB38082" w14:textId="77777777">
        <w:trPr>
          <w:trHeight w:val="500"/>
        </w:trPr>
        <w:tc>
          <w:tcPr>
            <w:tcW w:w="7400" w:type="dxa"/>
            <w:shd w:val="clear" w:color="auto" w:fill="FFFFFF"/>
            <w:vAlign w:val="center"/>
          </w:tcPr>
          <w:p w14:paraId="719EFF42" w14:textId="77777777" w:rsidR="003F4894" w:rsidRDefault="000D5B91">
            <w:pPr>
              <w:rPr>
                <w:rFonts w:ascii="微软雅黑" w:eastAsia="微软雅黑" w:hAnsi="微软雅黑" w:cs="微软雅黑"/>
                <w:sz w:val="28"/>
              </w:rPr>
            </w:pPr>
            <w:r>
              <w:t>E</w:t>
            </w:r>
            <w:r>
              <w:t>、</w:t>
            </w:r>
            <w:r>
              <w:t xml:space="preserve"> </w:t>
            </w:r>
            <w:r>
              <w:t>标准正态分布</w:t>
            </w:r>
          </w:p>
        </w:tc>
      </w:tr>
    </w:tbl>
    <w:p w14:paraId="3055ED0B" w14:textId="77777777" w:rsidR="003F4894" w:rsidRDefault="003F4894"/>
    <w:p w14:paraId="6B739589" w14:textId="77777777" w:rsidR="003F4894" w:rsidRDefault="000D5B91">
      <w:pPr>
        <w:spacing w:line="360" w:lineRule="auto"/>
      </w:pPr>
      <w:r>
        <w:t xml:space="preserve">123. </w:t>
      </w:r>
      <w:r>
        <w:t>在同一总体随机抽样，其他条件不变，样本含量越大，则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CFD57DC" w14:textId="77777777">
        <w:trPr>
          <w:trHeight w:val="500"/>
        </w:trPr>
        <w:tc>
          <w:tcPr>
            <w:tcW w:w="7400" w:type="dxa"/>
            <w:shd w:val="clear" w:color="auto" w:fill="FFFFFF"/>
            <w:vAlign w:val="center"/>
          </w:tcPr>
          <w:p w14:paraId="4C3CA11B" w14:textId="77777777" w:rsidR="003F4894" w:rsidRDefault="000D5B91">
            <w:r>
              <w:t>A</w:t>
            </w:r>
            <w:r>
              <w:t>、</w:t>
            </w:r>
            <w:r>
              <w:t xml:space="preserve"> </w:t>
            </w:r>
            <w:r>
              <w:t>样本标准差越大</w:t>
            </w:r>
          </w:p>
        </w:tc>
      </w:tr>
      <w:tr w:rsidR="003F4894" w14:paraId="2AD9FEF5" w14:textId="77777777">
        <w:trPr>
          <w:trHeight w:val="500"/>
        </w:trPr>
        <w:tc>
          <w:tcPr>
            <w:tcW w:w="7400" w:type="dxa"/>
            <w:shd w:val="clear" w:color="auto" w:fill="FFFFFF"/>
            <w:vAlign w:val="center"/>
          </w:tcPr>
          <w:p w14:paraId="2E205E9A" w14:textId="77777777" w:rsidR="003F4894" w:rsidRDefault="000D5B91">
            <w:pPr>
              <w:rPr>
                <w:rFonts w:ascii="微软雅黑" w:eastAsia="微软雅黑" w:hAnsi="微软雅黑" w:cs="微软雅黑"/>
                <w:sz w:val="28"/>
              </w:rPr>
            </w:pPr>
            <w:r>
              <w:t>B</w:t>
            </w:r>
            <w:r>
              <w:t>、</w:t>
            </w:r>
            <w:r>
              <w:t xml:space="preserve"> </w:t>
            </w:r>
            <w:r>
              <w:t>样本标准差越小</w:t>
            </w:r>
          </w:p>
        </w:tc>
      </w:tr>
      <w:tr w:rsidR="003F4894" w14:paraId="6B297D15" w14:textId="77777777">
        <w:trPr>
          <w:trHeight w:val="500"/>
        </w:trPr>
        <w:tc>
          <w:tcPr>
            <w:tcW w:w="7400" w:type="dxa"/>
            <w:shd w:val="clear" w:color="auto" w:fill="FFFFFF"/>
            <w:vAlign w:val="center"/>
          </w:tcPr>
          <w:p w14:paraId="0816BBA6" w14:textId="77777777" w:rsidR="003F4894" w:rsidRDefault="000D5B91">
            <w:pPr>
              <w:rPr>
                <w:rFonts w:ascii="微软雅黑" w:eastAsia="微软雅黑" w:hAnsi="微软雅黑" w:cs="微软雅黑"/>
                <w:sz w:val="28"/>
              </w:rPr>
            </w:pPr>
            <w:r>
              <w:t>C</w:t>
            </w:r>
            <w:r>
              <w:t>、</w:t>
            </w:r>
            <w:r>
              <w:t xml:space="preserve"> </w:t>
            </w:r>
            <w:r>
              <w:t>总体均数的</w:t>
            </w:r>
            <w:r>
              <w:t>95%</w:t>
            </w:r>
            <w:r>
              <w:t>可信区间越窄</w:t>
            </w:r>
            <w:r>
              <w:rPr>
                <w:color w:val="EFA030"/>
              </w:rPr>
              <w:t>(</w:t>
            </w:r>
            <w:r>
              <w:rPr>
                <w:color w:val="EFA030"/>
              </w:rPr>
              <w:t>正确答案</w:t>
            </w:r>
            <w:r>
              <w:rPr>
                <w:color w:val="EFA030"/>
              </w:rPr>
              <w:t>)</w:t>
            </w:r>
          </w:p>
        </w:tc>
      </w:tr>
      <w:tr w:rsidR="003F4894" w14:paraId="5D4A745D" w14:textId="77777777">
        <w:trPr>
          <w:trHeight w:val="500"/>
        </w:trPr>
        <w:tc>
          <w:tcPr>
            <w:tcW w:w="7400" w:type="dxa"/>
            <w:shd w:val="clear" w:color="auto" w:fill="FFFFFF"/>
            <w:vAlign w:val="center"/>
          </w:tcPr>
          <w:p w14:paraId="31B08E28" w14:textId="77777777" w:rsidR="003F4894" w:rsidRDefault="000D5B91">
            <w:pPr>
              <w:rPr>
                <w:rFonts w:ascii="微软雅黑" w:eastAsia="微软雅黑" w:hAnsi="微软雅黑" w:cs="微软雅黑"/>
                <w:sz w:val="28"/>
              </w:rPr>
            </w:pPr>
            <w:r>
              <w:t>D</w:t>
            </w:r>
            <w:r>
              <w:t>、</w:t>
            </w:r>
            <w:r>
              <w:t xml:space="preserve"> </w:t>
            </w:r>
            <w:r>
              <w:t>总体均数的</w:t>
            </w:r>
            <w:r>
              <w:t>95%</w:t>
            </w:r>
            <w:r>
              <w:t>可信区间越宽</w:t>
            </w:r>
          </w:p>
        </w:tc>
      </w:tr>
      <w:tr w:rsidR="003F4894" w14:paraId="32A36FB8" w14:textId="77777777">
        <w:trPr>
          <w:trHeight w:val="500"/>
        </w:trPr>
        <w:tc>
          <w:tcPr>
            <w:tcW w:w="7400" w:type="dxa"/>
            <w:shd w:val="clear" w:color="auto" w:fill="FFFFFF"/>
            <w:vAlign w:val="center"/>
          </w:tcPr>
          <w:p w14:paraId="0C5EF9D7" w14:textId="77777777" w:rsidR="003F4894" w:rsidRDefault="000D5B91">
            <w:pPr>
              <w:rPr>
                <w:rFonts w:ascii="微软雅黑" w:eastAsia="微软雅黑" w:hAnsi="微软雅黑" w:cs="微软雅黑"/>
                <w:sz w:val="28"/>
              </w:rPr>
            </w:pPr>
            <w:r>
              <w:t>E</w:t>
            </w:r>
            <w:r>
              <w:t>、</w:t>
            </w:r>
            <w:r>
              <w:t xml:space="preserve"> </w:t>
            </w:r>
            <w:r>
              <w:t>样本均数标准差将变大</w:t>
            </w:r>
          </w:p>
        </w:tc>
      </w:tr>
    </w:tbl>
    <w:p w14:paraId="4301ABAD" w14:textId="77777777" w:rsidR="003F4894" w:rsidRDefault="003F4894"/>
    <w:p w14:paraId="3223F0C7" w14:textId="77777777" w:rsidR="003F4894" w:rsidRDefault="000D5B91">
      <w:pPr>
        <w:spacing w:line="360" w:lineRule="auto"/>
      </w:pPr>
      <w:r>
        <w:t xml:space="preserve">124. </w:t>
      </w:r>
      <w:r>
        <w:t>总体率的假设检验，正态近似法，对数据有什么要求</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9C0BE1" w14:textId="77777777">
        <w:trPr>
          <w:trHeight w:val="500"/>
        </w:trPr>
        <w:tc>
          <w:tcPr>
            <w:tcW w:w="7400" w:type="dxa"/>
            <w:shd w:val="clear" w:color="auto" w:fill="FFFFFF"/>
            <w:vAlign w:val="center"/>
          </w:tcPr>
          <w:p w14:paraId="27D8CF79" w14:textId="77777777" w:rsidR="003F4894" w:rsidRDefault="000D5B91">
            <w:r>
              <w:lastRenderedPageBreak/>
              <w:t>A</w:t>
            </w:r>
            <w:r>
              <w:t>、</w:t>
            </w:r>
            <w:r>
              <w:t xml:space="preserve"> </w:t>
            </w:r>
            <w:r>
              <w:t>要求样本率来自于正态分布的总体</w:t>
            </w:r>
          </w:p>
        </w:tc>
      </w:tr>
      <w:tr w:rsidR="003F4894" w14:paraId="640925FF" w14:textId="77777777">
        <w:trPr>
          <w:trHeight w:val="500"/>
        </w:trPr>
        <w:tc>
          <w:tcPr>
            <w:tcW w:w="7400" w:type="dxa"/>
            <w:shd w:val="clear" w:color="auto" w:fill="FFFFFF"/>
            <w:vAlign w:val="center"/>
          </w:tcPr>
          <w:p w14:paraId="5480960C" w14:textId="77777777" w:rsidR="003F4894" w:rsidRDefault="000D5B91">
            <w:pPr>
              <w:rPr>
                <w:rFonts w:ascii="微软雅黑" w:eastAsia="微软雅黑" w:hAnsi="微软雅黑" w:cs="微软雅黑"/>
                <w:sz w:val="28"/>
              </w:rPr>
            </w:pPr>
            <w:r>
              <w:t>B</w:t>
            </w:r>
            <w:r>
              <w:t>、</w:t>
            </w:r>
            <w:r>
              <w:t xml:space="preserve"> </w:t>
            </w:r>
            <w:r>
              <w:t>要求总体率来自于正态分布的总体</w:t>
            </w:r>
          </w:p>
        </w:tc>
      </w:tr>
      <w:tr w:rsidR="003F4894" w14:paraId="78628D4A" w14:textId="77777777">
        <w:trPr>
          <w:trHeight w:val="500"/>
        </w:trPr>
        <w:tc>
          <w:tcPr>
            <w:tcW w:w="7400" w:type="dxa"/>
            <w:shd w:val="clear" w:color="auto" w:fill="FFFFFF"/>
            <w:vAlign w:val="center"/>
          </w:tcPr>
          <w:p w14:paraId="4E038718" w14:textId="77777777" w:rsidR="003F4894" w:rsidRDefault="000D5B91">
            <w:pPr>
              <w:rPr>
                <w:rFonts w:ascii="微软雅黑" w:eastAsia="微软雅黑" w:hAnsi="微软雅黑" w:cs="微软雅黑"/>
                <w:sz w:val="28"/>
              </w:rPr>
            </w:pPr>
            <w:r>
              <w:t>C</w:t>
            </w:r>
            <w:r>
              <w:t>、</w:t>
            </w:r>
            <w:r>
              <w:t xml:space="preserve"> </w:t>
            </w:r>
            <w:r>
              <w:t>要求</w:t>
            </w:r>
            <w:r>
              <w:t>nπ</w:t>
            </w:r>
            <w:r>
              <w:t>或</w:t>
            </w:r>
            <w:r>
              <w:t>n</w:t>
            </w:r>
            <w:r>
              <w:t>（</w:t>
            </w:r>
            <w:r>
              <w:t>1-π</w:t>
            </w:r>
            <w:r>
              <w:t>）</w:t>
            </w:r>
            <w:r>
              <w:t>&gt;5</w:t>
            </w:r>
          </w:p>
        </w:tc>
      </w:tr>
      <w:tr w:rsidR="003F4894" w14:paraId="004F9232" w14:textId="77777777">
        <w:trPr>
          <w:trHeight w:val="500"/>
        </w:trPr>
        <w:tc>
          <w:tcPr>
            <w:tcW w:w="7400" w:type="dxa"/>
            <w:shd w:val="clear" w:color="auto" w:fill="FFFFFF"/>
            <w:vAlign w:val="center"/>
          </w:tcPr>
          <w:p w14:paraId="77D34D76" w14:textId="77777777" w:rsidR="003F4894" w:rsidRDefault="000D5B91">
            <w:pPr>
              <w:rPr>
                <w:rFonts w:ascii="微软雅黑" w:eastAsia="微软雅黑" w:hAnsi="微软雅黑" w:cs="微软雅黑"/>
                <w:sz w:val="28"/>
              </w:rPr>
            </w:pPr>
            <w:r>
              <w:t>D</w:t>
            </w:r>
            <w:r>
              <w:t>、</w:t>
            </w:r>
            <w:r>
              <w:t xml:space="preserve"> </w:t>
            </w:r>
            <w:r>
              <w:t>要求</w:t>
            </w:r>
            <w:r>
              <w:t>nπ</w:t>
            </w:r>
            <w:r>
              <w:t>和</w:t>
            </w:r>
            <w:r>
              <w:t>n</w:t>
            </w:r>
            <w:r>
              <w:t>（</w:t>
            </w:r>
            <w:r>
              <w:t>1-π</w:t>
            </w:r>
            <w:r>
              <w:t>）</w:t>
            </w:r>
            <w:r>
              <w:t>&gt;5</w:t>
            </w:r>
            <w:r>
              <w:rPr>
                <w:color w:val="EFA030"/>
              </w:rPr>
              <w:t>(</w:t>
            </w:r>
            <w:r>
              <w:rPr>
                <w:color w:val="EFA030"/>
              </w:rPr>
              <w:t>正确答案</w:t>
            </w:r>
            <w:r>
              <w:rPr>
                <w:color w:val="EFA030"/>
              </w:rPr>
              <w:t>)</w:t>
            </w:r>
          </w:p>
        </w:tc>
      </w:tr>
      <w:tr w:rsidR="003F4894" w14:paraId="5A94E4CE" w14:textId="77777777">
        <w:trPr>
          <w:trHeight w:val="500"/>
        </w:trPr>
        <w:tc>
          <w:tcPr>
            <w:tcW w:w="7400" w:type="dxa"/>
            <w:shd w:val="clear" w:color="auto" w:fill="FFFFFF"/>
            <w:vAlign w:val="center"/>
          </w:tcPr>
          <w:p w14:paraId="07A8320E" w14:textId="77777777" w:rsidR="003F4894" w:rsidRDefault="000D5B91">
            <w:pPr>
              <w:rPr>
                <w:rFonts w:ascii="微软雅黑" w:eastAsia="微软雅黑" w:hAnsi="微软雅黑" w:cs="微软雅黑"/>
                <w:sz w:val="28"/>
              </w:rPr>
            </w:pPr>
            <w:r>
              <w:t>E</w:t>
            </w:r>
            <w:r>
              <w:t>、</w:t>
            </w:r>
            <w:r>
              <w:t xml:space="preserve"> </w:t>
            </w:r>
            <w:r>
              <w:t>要求率的分布是符合二项分布</w:t>
            </w:r>
          </w:p>
        </w:tc>
      </w:tr>
    </w:tbl>
    <w:p w14:paraId="1D1A9104" w14:textId="77777777" w:rsidR="003F4894" w:rsidRDefault="003F4894"/>
    <w:p w14:paraId="1F39F702" w14:textId="77777777" w:rsidR="003F4894" w:rsidRDefault="000D5B91">
      <w:pPr>
        <w:spacing w:line="360" w:lineRule="auto"/>
      </w:pPr>
      <w:r>
        <w:t>125.  Poisson</w:t>
      </w:r>
      <w:r>
        <w:t>分布独有的特征是（）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9B65D01" w14:textId="77777777">
        <w:trPr>
          <w:trHeight w:val="500"/>
        </w:trPr>
        <w:tc>
          <w:tcPr>
            <w:tcW w:w="7400" w:type="dxa"/>
            <w:shd w:val="clear" w:color="auto" w:fill="FFFFFF"/>
            <w:vAlign w:val="center"/>
          </w:tcPr>
          <w:p w14:paraId="0DC5D62E" w14:textId="77777777" w:rsidR="003F4894" w:rsidRDefault="000D5B91">
            <w:r>
              <w:t>A</w:t>
            </w:r>
            <w:r>
              <w:t>、</w:t>
            </w:r>
            <w:r>
              <w:t xml:space="preserve"> </w:t>
            </w:r>
            <w:r>
              <w:t>离散型分布</w:t>
            </w:r>
          </w:p>
        </w:tc>
      </w:tr>
      <w:tr w:rsidR="003F4894" w14:paraId="74774CAF" w14:textId="77777777">
        <w:trPr>
          <w:trHeight w:val="500"/>
        </w:trPr>
        <w:tc>
          <w:tcPr>
            <w:tcW w:w="7400" w:type="dxa"/>
            <w:shd w:val="clear" w:color="auto" w:fill="FFFFFF"/>
            <w:vAlign w:val="center"/>
          </w:tcPr>
          <w:p w14:paraId="641AD557" w14:textId="77777777" w:rsidR="003F4894" w:rsidRDefault="000D5B91">
            <w:pPr>
              <w:rPr>
                <w:rFonts w:ascii="微软雅黑" w:eastAsia="微软雅黑" w:hAnsi="微软雅黑" w:cs="微软雅黑"/>
                <w:sz w:val="28"/>
              </w:rPr>
            </w:pPr>
            <w:r>
              <w:t>B</w:t>
            </w:r>
            <w:r>
              <w:t>、</w:t>
            </w:r>
            <w:r>
              <w:t xml:space="preserve"> </w:t>
            </w:r>
            <w:r>
              <w:t>参数是总体均数</w:t>
            </w:r>
          </w:p>
        </w:tc>
      </w:tr>
      <w:tr w:rsidR="003F4894" w14:paraId="0250F45C" w14:textId="77777777">
        <w:trPr>
          <w:trHeight w:val="500"/>
        </w:trPr>
        <w:tc>
          <w:tcPr>
            <w:tcW w:w="7400" w:type="dxa"/>
            <w:shd w:val="clear" w:color="auto" w:fill="FFFFFF"/>
            <w:vAlign w:val="center"/>
          </w:tcPr>
          <w:p w14:paraId="1FC5CCDD" w14:textId="77777777" w:rsidR="003F4894" w:rsidRDefault="000D5B91">
            <w:pPr>
              <w:rPr>
                <w:rFonts w:ascii="微软雅黑" w:eastAsia="微软雅黑" w:hAnsi="微软雅黑" w:cs="微软雅黑"/>
                <w:sz w:val="28"/>
              </w:rPr>
            </w:pPr>
            <w:r>
              <w:t>C</w:t>
            </w:r>
            <w:r>
              <w:t>、</w:t>
            </w:r>
            <w:r>
              <w:t xml:space="preserve"> </w:t>
            </w:r>
            <w:r>
              <w:t>方差等于均数</w:t>
            </w:r>
            <w:r>
              <w:rPr>
                <w:color w:val="EFA030"/>
              </w:rPr>
              <w:t>(</w:t>
            </w:r>
            <w:r>
              <w:rPr>
                <w:color w:val="EFA030"/>
              </w:rPr>
              <w:t>正确答案</w:t>
            </w:r>
            <w:r>
              <w:rPr>
                <w:color w:val="EFA030"/>
              </w:rPr>
              <w:t>)</w:t>
            </w:r>
          </w:p>
        </w:tc>
      </w:tr>
      <w:tr w:rsidR="003F4894" w14:paraId="0299985D" w14:textId="77777777">
        <w:trPr>
          <w:trHeight w:val="500"/>
        </w:trPr>
        <w:tc>
          <w:tcPr>
            <w:tcW w:w="7400" w:type="dxa"/>
            <w:shd w:val="clear" w:color="auto" w:fill="FFFFFF"/>
            <w:vAlign w:val="center"/>
          </w:tcPr>
          <w:p w14:paraId="76BB1821" w14:textId="77777777" w:rsidR="003F4894" w:rsidRDefault="000D5B91">
            <w:pPr>
              <w:rPr>
                <w:rFonts w:ascii="微软雅黑" w:eastAsia="微软雅黑" w:hAnsi="微软雅黑" w:cs="微软雅黑"/>
                <w:sz w:val="28"/>
              </w:rPr>
            </w:pPr>
            <w:r>
              <w:t>D</w:t>
            </w:r>
            <w:r>
              <w:t>、</w:t>
            </w:r>
            <w:r>
              <w:t xml:space="preserve"> </w:t>
            </w:r>
            <w:r>
              <w:t>当样本较小时是偏倚分布</w:t>
            </w:r>
          </w:p>
        </w:tc>
      </w:tr>
      <w:tr w:rsidR="003F4894" w14:paraId="40AC60AB" w14:textId="77777777">
        <w:trPr>
          <w:trHeight w:val="500"/>
        </w:trPr>
        <w:tc>
          <w:tcPr>
            <w:tcW w:w="7400" w:type="dxa"/>
            <w:shd w:val="clear" w:color="auto" w:fill="FFFFFF"/>
            <w:vAlign w:val="center"/>
          </w:tcPr>
          <w:p w14:paraId="5976E141" w14:textId="77777777" w:rsidR="003F4894" w:rsidRDefault="000D5B91">
            <w:pPr>
              <w:rPr>
                <w:rFonts w:ascii="微软雅黑" w:eastAsia="微软雅黑" w:hAnsi="微软雅黑" w:cs="微软雅黑"/>
                <w:sz w:val="28"/>
              </w:rPr>
            </w:pPr>
            <w:r>
              <w:t>E</w:t>
            </w:r>
            <w:r>
              <w:t>、</w:t>
            </w:r>
            <w:r>
              <w:t xml:space="preserve"> </w:t>
            </w:r>
            <w:r>
              <w:t>当样本足够大时近似正态</w:t>
            </w:r>
          </w:p>
        </w:tc>
      </w:tr>
    </w:tbl>
    <w:p w14:paraId="300559BD" w14:textId="77777777" w:rsidR="003F4894" w:rsidRDefault="003F4894"/>
    <w:p w14:paraId="5850646D" w14:textId="77777777" w:rsidR="003F4894" w:rsidRDefault="000D5B91">
      <w:pPr>
        <w:spacing w:line="360" w:lineRule="auto"/>
      </w:pPr>
      <w:r>
        <w:t xml:space="preserve">126. </w:t>
      </w:r>
      <w:r>
        <w:t>一般情况下，</w:t>
      </w:r>
      <w:r>
        <w:t>t</w:t>
      </w:r>
      <w:r>
        <w:t>分布中，双侧</w:t>
      </w:r>
      <w:r>
        <w:t>t0.05</w:t>
      </w:r>
      <w:r>
        <w:t>，</w:t>
      </w:r>
      <w:r>
        <w:t>v</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86D3CCD" w14:textId="77777777">
        <w:trPr>
          <w:trHeight w:val="500"/>
        </w:trPr>
        <w:tc>
          <w:tcPr>
            <w:tcW w:w="7400" w:type="dxa"/>
            <w:shd w:val="clear" w:color="auto" w:fill="FFFFFF"/>
            <w:vAlign w:val="center"/>
          </w:tcPr>
          <w:p w14:paraId="1F298F5A" w14:textId="77777777" w:rsidR="003F4894" w:rsidRDefault="000D5B91">
            <w:r>
              <w:t>A</w:t>
            </w:r>
            <w:r>
              <w:t>、</w:t>
            </w:r>
            <w:r>
              <w:t xml:space="preserve"> </w:t>
            </w:r>
            <w:r>
              <w:t>大于</w:t>
            </w:r>
            <w:r>
              <w:t>1.96</w:t>
            </w:r>
            <w:r>
              <w:rPr>
                <w:color w:val="EFA030"/>
              </w:rPr>
              <w:t>(</w:t>
            </w:r>
            <w:r>
              <w:rPr>
                <w:color w:val="EFA030"/>
              </w:rPr>
              <w:t>正确答案</w:t>
            </w:r>
            <w:r>
              <w:rPr>
                <w:color w:val="EFA030"/>
              </w:rPr>
              <w:t>)</w:t>
            </w:r>
          </w:p>
        </w:tc>
      </w:tr>
      <w:tr w:rsidR="003F4894" w14:paraId="02621D08" w14:textId="77777777">
        <w:trPr>
          <w:trHeight w:val="500"/>
        </w:trPr>
        <w:tc>
          <w:tcPr>
            <w:tcW w:w="7400" w:type="dxa"/>
            <w:shd w:val="clear" w:color="auto" w:fill="FFFFFF"/>
            <w:vAlign w:val="center"/>
          </w:tcPr>
          <w:p w14:paraId="31C2346E" w14:textId="77777777" w:rsidR="003F4894" w:rsidRDefault="000D5B91">
            <w:pPr>
              <w:rPr>
                <w:rFonts w:ascii="微软雅黑" w:eastAsia="微软雅黑" w:hAnsi="微软雅黑" w:cs="微软雅黑"/>
                <w:sz w:val="28"/>
              </w:rPr>
            </w:pPr>
            <w:r>
              <w:t>B</w:t>
            </w:r>
            <w:r>
              <w:t>、</w:t>
            </w:r>
            <w:r>
              <w:t xml:space="preserve"> </w:t>
            </w:r>
            <w:r>
              <w:t>小于</w:t>
            </w:r>
            <w:r>
              <w:t>1.96</w:t>
            </w:r>
          </w:p>
        </w:tc>
      </w:tr>
      <w:tr w:rsidR="003F4894" w14:paraId="70F471D1" w14:textId="77777777">
        <w:trPr>
          <w:trHeight w:val="500"/>
        </w:trPr>
        <w:tc>
          <w:tcPr>
            <w:tcW w:w="7400" w:type="dxa"/>
            <w:shd w:val="clear" w:color="auto" w:fill="FFFFFF"/>
            <w:vAlign w:val="center"/>
          </w:tcPr>
          <w:p w14:paraId="090070CF" w14:textId="77777777" w:rsidR="003F4894" w:rsidRDefault="000D5B91">
            <w:pPr>
              <w:rPr>
                <w:rFonts w:ascii="微软雅黑" w:eastAsia="微软雅黑" w:hAnsi="微软雅黑" w:cs="微软雅黑"/>
                <w:sz w:val="28"/>
              </w:rPr>
            </w:pPr>
            <w:r>
              <w:t>C</w:t>
            </w:r>
            <w:r>
              <w:t>、</w:t>
            </w:r>
            <w:r>
              <w:t xml:space="preserve"> </w:t>
            </w:r>
            <w:r>
              <w:t>大于</w:t>
            </w:r>
            <w:r>
              <w:t>2.58</w:t>
            </w:r>
          </w:p>
        </w:tc>
      </w:tr>
      <w:tr w:rsidR="003F4894" w14:paraId="021608BB" w14:textId="77777777">
        <w:trPr>
          <w:trHeight w:val="500"/>
        </w:trPr>
        <w:tc>
          <w:tcPr>
            <w:tcW w:w="7400" w:type="dxa"/>
            <w:shd w:val="clear" w:color="auto" w:fill="FFFFFF"/>
            <w:vAlign w:val="center"/>
          </w:tcPr>
          <w:p w14:paraId="6CBF4DBC" w14:textId="77777777" w:rsidR="003F4894" w:rsidRDefault="000D5B91">
            <w:pPr>
              <w:rPr>
                <w:rFonts w:ascii="微软雅黑" w:eastAsia="微软雅黑" w:hAnsi="微软雅黑" w:cs="微软雅黑"/>
                <w:sz w:val="28"/>
              </w:rPr>
            </w:pPr>
            <w:r>
              <w:t>D</w:t>
            </w:r>
            <w:r>
              <w:t>、</w:t>
            </w:r>
            <w:r>
              <w:t xml:space="preserve"> </w:t>
            </w:r>
            <w:r>
              <w:t>小于</w:t>
            </w:r>
            <w:r>
              <w:t>2.58</w:t>
            </w:r>
          </w:p>
        </w:tc>
      </w:tr>
      <w:tr w:rsidR="003F4894" w14:paraId="63CB883B" w14:textId="77777777">
        <w:trPr>
          <w:trHeight w:val="500"/>
        </w:trPr>
        <w:tc>
          <w:tcPr>
            <w:tcW w:w="7400" w:type="dxa"/>
            <w:shd w:val="clear" w:color="auto" w:fill="FFFFFF"/>
            <w:vAlign w:val="center"/>
          </w:tcPr>
          <w:p w14:paraId="2259A2E9" w14:textId="77777777" w:rsidR="003F4894" w:rsidRDefault="000D5B91">
            <w:pPr>
              <w:rPr>
                <w:rFonts w:ascii="微软雅黑" w:eastAsia="微软雅黑" w:hAnsi="微软雅黑" w:cs="微软雅黑"/>
                <w:sz w:val="28"/>
              </w:rPr>
            </w:pPr>
            <w:r>
              <w:t>E</w:t>
            </w:r>
            <w:r>
              <w:t>、</w:t>
            </w:r>
            <w:r>
              <w:t xml:space="preserve"> </w:t>
            </w:r>
            <w:r>
              <w:t>不能确定</w:t>
            </w:r>
          </w:p>
        </w:tc>
      </w:tr>
    </w:tbl>
    <w:p w14:paraId="12362A22" w14:textId="77777777" w:rsidR="003F4894" w:rsidRDefault="003F4894"/>
    <w:p w14:paraId="42FB2701" w14:textId="77777777" w:rsidR="003F4894" w:rsidRDefault="000D5B91">
      <w:pPr>
        <w:spacing w:line="360" w:lineRule="auto"/>
      </w:pPr>
      <w:r>
        <w:t xml:space="preserve">127. </w:t>
      </w:r>
      <w:r>
        <w:t>某疗养院测得</w:t>
      </w:r>
      <w:r>
        <w:t>1096</w:t>
      </w:r>
      <w:r>
        <w:t>名飞行人员红细胞数（万／</w:t>
      </w:r>
      <w:r>
        <w:t>mm2</w:t>
      </w:r>
      <w:r>
        <w:t>），经检验该资料服从正态分布，其均值为</w:t>
      </w:r>
      <w:r>
        <w:t>414.1</w:t>
      </w:r>
      <w:r>
        <w:t>，标准差为</w:t>
      </w:r>
      <w:r>
        <w:t>42.8,</w:t>
      </w:r>
      <w:r>
        <w:t>求得的区间（</w:t>
      </w:r>
      <w:r>
        <w:t>414.1-1.96×42.8,414.1+1.96×42.8</w:t>
      </w:r>
      <w:r>
        <w:t>）</w:t>
      </w:r>
      <w:r>
        <w:t>,</w:t>
      </w:r>
      <w:r>
        <w:t>称为红细胞数的（）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7BEE796" w14:textId="77777777">
        <w:trPr>
          <w:trHeight w:val="500"/>
        </w:trPr>
        <w:tc>
          <w:tcPr>
            <w:tcW w:w="7400" w:type="dxa"/>
            <w:shd w:val="clear" w:color="auto" w:fill="FFFFFF"/>
            <w:vAlign w:val="center"/>
          </w:tcPr>
          <w:p w14:paraId="3814243C" w14:textId="77777777" w:rsidR="003F4894" w:rsidRDefault="000D5B91">
            <w:r>
              <w:t>A</w:t>
            </w:r>
            <w:r>
              <w:t>、</w:t>
            </w:r>
            <w:r>
              <w:t xml:space="preserve"> 99%</w:t>
            </w:r>
            <w:r>
              <w:t>正常值范围</w:t>
            </w:r>
          </w:p>
        </w:tc>
      </w:tr>
      <w:tr w:rsidR="003F4894" w14:paraId="097590C3" w14:textId="77777777">
        <w:trPr>
          <w:trHeight w:val="500"/>
        </w:trPr>
        <w:tc>
          <w:tcPr>
            <w:tcW w:w="7400" w:type="dxa"/>
            <w:shd w:val="clear" w:color="auto" w:fill="FFFFFF"/>
            <w:vAlign w:val="center"/>
          </w:tcPr>
          <w:p w14:paraId="71C764DE" w14:textId="77777777" w:rsidR="003F4894" w:rsidRDefault="000D5B91">
            <w:pPr>
              <w:rPr>
                <w:rFonts w:ascii="微软雅黑" w:eastAsia="微软雅黑" w:hAnsi="微软雅黑" w:cs="微软雅黑"/>
                <w:sz w:val="28"/>
              </w:rPr>
            </w:pPr>
            <w:r>
              <w:t>B</w:t>
            </w:r>
            <w:r>
              <w:t>、</w:t>
            </w:r>
            <w:r>
              <w:t xml:space="preserve"> 95%</w:t>
            </w:r>
            <w:r>
              <w:t>正常值范围</w:t>
            </w:r>
            <w:r>
              <w:rPr>
                <w:color w:val="EFA030"/>
              </w:rPr>
              <w:t>(</w:t>
            </w:r>
            <w:r>
              <w:rPr>
                <w:color w:val="EFA030"/>
              </w:rPr>
              <w:t>正确答案</w:t>
            </w:r>
            <w:r>
              <w:rPr>
                <w:color w:val="EFA030"/>
              </w:rPr>
              <w:t>)</w:t>
            </w:r>
          </w:p>
        </w:tc>
      </w:tr>
      <w:tr w:rsidR="003F4894" w14:paraId="5BF6B5B7" w14:textId="77777777">
        <w:trPr>
          <w:trHeight w:val="500"/>
        </w:trPr>
        <w:tc>
          <w:tcPr>
            <w:tcW w:w="7400" w:type="dxa"/>
            <w:shd w:val="clear" w:color="auto" w:fill="FFFFFF"/>
            <w:vAlign w:val="center"/>
          </w:tcPr>
          <w:p w14:paraId="7E3F42E8" w14:textId="77777777" w:rsidR="003F4894" w:rsidRDefault="000D5B91">
            <w:pPr>
              <w:rPr>
                <w:rFonts w:ascii="微软雅黑" w:eastAsia="微软雅黑" w:hAnsi="微软雅黑" w:cs="微软雅黑"/>
                <w:sz w:val="28"/>
              </w:rPr>
            </w:pPr>
            <w:r>
              <w:t>C</w:t>
            </w:r>
            <w:r>
              <w:t>、</w:t>
            </w:r>
            <w:r>
              <w:t xml:space="preserve"> 99%</w:t>
            </w:r>
            <w:r>
              <w:t>置信区间</w:t>
            </w:r>
          </w:p>
        </w:tc>
      </w:tr>
      <w:tr w:rsidR="003F4894" w14:paraId="598D02C4" w14:textId="77777777">
        <w:trPr>
          <w:trHeight w:val="500"/>
        </w:trPr>
        <w:tc>
          <w:tcPr>
            <w:tcW w:w="7400" w:type="dxa"/>
            <w:shd w:val="clear" w:color="auto" w:fill="FFFFFF"/>
            <w:vAlign w:val="center"/>
          </w:tcPr>
          <w:p w14:paraId="22A61C00" w14:textId="77777777" w:rsidR="003F4894" w:rsidRDefault="000D5B91">
            <w:pPr>
              <w:rPr>
                <w:rFonts w:ascii="微软雅黑" w:eastAsia="微软雅黑" w:hAnsi="微软雅黑" w:cs="微软雅黑"/>
                <w:sz w:val="28"/>
              </w:rPr>
            </w:pPr>
            <w:r>
              <w:t>D</w:t>
            </w:r>
            <w:r>
              <w:t>、</w:t>
            </w:r>
            <w:r>
              <w:t xml:space="preserve"> 95%</w:t>
            </w:r>
            <w:r>
              <w:t>置信区间</w:t>
            </w:r>
          </w:p>
        </w:tc>
      </w:tr>
    </w:tbl>
    <w:p w14:paraId="11B00015" w14:textId="77777777" w:rsidR="003F4894" w:rsidRDefault="003F4894"/>
    <w:p w14:paraId="27FFE82B" w14:textId="77777777" w:rsidR="003F4894" w:rsidRDefault="000D5B91">
      <w:pPr>
        <w:spacing w:line="360" w:lineRule="auto"/>
      </w:pPr>
      <w:r>
        <w:t xml:space="preserve">128. </w:t>
      </w:r>
      <w:r>
        <w:t>用二项分布直接计算概率法检验</w:t>
      </w:r>
      <w:r>
        <w:t>H0</w:t>
      </w:r>
      <w:r>
        <w:t>：</w:t>
      </w:r>
      <w:r>
        <w:t>π=0.4   H1</w:t>
      </w:r>
      <w:r>
        <w:t>：</w:t>
      </w:r>
      <w:r>
        <w:t>π&gt;0.4</w:t>
      </w:r>
      <w:r>
        <w:t>。当随机样本含量</w:t>
      </w:r>
      <w:r>
        <w:t>n=10</w:t>
      </w:r>
      <w:r>
        <w:t>，阳性</w:t>
      </w:r>
      <w:r>
        <w:t> </w:t>
      </w:r>
      <w:r>
        <w:t>数</w:t>
      </w:r>
      <w:r>
        <w:t>X=6</w:t>
      </w:r>
      <w:r>
        <w:t>时，为作统计推断应将概率</w:t>
      </w:r>
      <w:r>
        <w:t>p=________</w:t>
      </w:r>
      <w:r>
        <w:t>与检验水准</w:t>
      </w:r>
      <w:r>
        <w:t>α</w:t>
      </w:r>
      <w:r>
        <w:t>比较（）</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86D1619" w14:textId="77777777">
        <w:trPr>
          <w:trHeight w:val="500"/>
        </w:trPr>
        <w:tc>
          <w:tcPr>
            <w:tcW w:w="7400" w:type="dxa"/>
            <w:shd w:val="clear" w:color="auto" w:fill="FFFFFF"/>
            <w:vAlign w:val="center"/>
          </w:tcPr>
          <w:p w14:paraId="1F7A787D" w14:textId="77777777" w:rsidR="003F4894" w:rsidRDefault="000D5B91">
            <w:r>
              <w:t>A</w:t>
            </w:r>
            <w:r>
              <w:t>、</w:t>
            </w:r>
            <w:r>
              <w:t xml:space="preserve"> p(X=6)</w:t>
            </w:r>
          </w:p>
        </w:tc>
      </w:tr>
      <w:tr w:rsidR="003F4894" w14:paraId="25B783E9" w14:textId="77777777">
        <w:trPr>
          <w:trHeight w:val="500"/>
        </w:trPr>
        <w:tc>
          <w:tcPr>
            <w:tcW w:w="7400" w:type="dxa"/>
            <w:shd w:val="clear" w:color="auto" w:fill="FFFFFF"/>
            <w:vAlign w:val="center"/>
          </w:tcPr>
          <w:p w14:paraId="4BF589E2" w14:textId="77777777" w:rsidR="003F4894" w:rsidRDefault="000D5B91">
            <w:pPr>
              <w:rPr>
                <w:rFonts w:ascii="微软雅黑" w:eastAsia="微软雅黑" w:hAnsi="微软雅黑" w:cs="微软雅黑"/>
                <w:sz w:val="28"/>
              </w:rPr>
            </w:pPr>
            <w:r>
              <w:t>B</w:t>
            </w:r>
            <w:r>
              <w:t>、</w:t>
            </w:r>
            <w:r>
              <w:t xml:space="preserve"> p(X=6)</w:t>
            </w:r>
            <w:r>
              <w:t>十</w:t>
            </w:r>
            <w:r>
              <w:t>p(X=7)</w:t>
            </w:r>
            <w:r>
              <w:t>十</w:t>
            </w:r>
            <w:r>
              <w:t>…</w:t>
            </w:r>
            <w:r>
              <w:t>十</w:t>
            </w:r>
            <w:r>
              <w:t>p(X=10)</w:t>
            </w:r>
            <w:r>
              <w:rPr>
                <w:color w:val="EFA030"/>
              </w:rPr>
              <w:t>(</w:t>
            </w:r>
            <w:r>
              <w:rPr>
                <w:color w:val="EFA030"/>
              </w:rPr>
              <w:t>正确答案</w:t>
            </w:r>
            <w:r>
              <w:rPr>
                <w:color w:val="EFA030"/>
              </w:rPr>
              <w:t>)</w:t>
            </w:r>
          </w:p>
        </w:tc>
      </w:tr>
      <w:tr w:rsidR="003F4894" w14:paraId="66870AED" w14:textId="77777777">
        <w:trPr>
          <w:trHeight w:val="500"/>
        </w:trPr>
        <w:tc>
          <w:tcPr>
            <w:tcW w:w="7400" w:type="dxa"/>
            <w:shd w:val="clear" w:color="auto" w:fill="FFFFFF"/>
            <w:vAlign w:val="center"/>
          </w:tcPr>
          <w:p w14:paraId="0C4C4F33" w14:textId="77777777" w:rsidR="003F4894" w:rsidRDefault="000D5B91">
            <w:pPr>
              <w:rPr>
                <w:rFonts w:ascii="微软雅黑" w:eastAsia="微软雅黑" w:hAnsi="微软雅黑" w:cs="微软雅黑"/>
                <w:sz w:val="28"/>
              </w:rPr>
            </w:pPr>
            <w:r>
              <w:t>C</w:t>
            </w:r>
            <w:r>
              <w:t>、</w:t>
            </w:r>
            <w:r>
              <w:t xml:space="preserve"> p (X=7)</w:t>
            </w:r>
            <w:r>
              <w:t>十</w:t>
            </w:r>
            <w:r>
              <w:t>p(X=8)</w:t>
            </w:r>
            <w:r>
              <w:t>十</w:t>
            </w:r>
            <w:r>
              <w:t>…</w:t>
            </w:r>
            <w:r>
              <w:t>十</w:t>
            </w:r>
            <w:r>
              <w:t>p (X=10)</w:t>
            </w:r>
          </w:p>
        </w:tc>
      </w:tr>
      <w:tr w:rsidR="003F4894" w14:paraId="557483C4" w14:textId="77777777">
        <w:trPr>
          <w:trHeight w:val="500"/>
        </w:trPr>
        <w:tc>
          <w:tcPr>
            <w:tcW w:w="7400" w:type="dxa"/>
            <w:shd w:val="clear" w:color="auto" w:fill="FFFFFF"/>
            <w:vAlign w:val="center"/>
          </w:tcPr>
          <w:p w14:paraId="65BB172A" w14:textId="77777777" w:rsidR="003F4894" w:rsidRDefault="000D5B91">
            <w:pPr>
              <w:rPr>
                <w:rFonts w:ascii="微软雅黑" w:eastAsia="微软雅黑" w:hAnsi="微软雅黑" w:cs="微软雅黑"/>
                <w:sz w:val="28"/>
              </w:rPr>
            </w:pPr>
            <w:r>
              <w:t>D</w:t>
            </w:r>
            <w:r>
              <w:t>、</w:t>
            </w:r>
            <w:r>
              <w:t xml:space="preserve">  p(X=6)</w:t>
            </w:r>
            <w:r>
              <w:t>十</w:t>
            </w:r>
            <w:r>
              <w:t>p(X=5)</w:t>
            </w:r>
            <w:r>
              <w:t>十</w:t>
            </w:r>
            <w:r>
              <w:t>…</w:t>
            </w:r>
            <w:r>
              <w:t>十</w:t>
            </w:r>
            <w:r>
              <w:t>p(X=0)</w:t>
            </w:r>
          </w:p>
        </w:tc>
      </w:tr>
      <w:tr w:rsidR="003F4894" w14:paraId="1C00DA26" w14:textId="77777777">
        <w:trPr>
          <w:trHeight w:val="500"/>
        </w:trPr>
        <w:tc>
          <w:tcPr>
            <w:tcW w:w="7400" w:type="dxa"/>
            <w:shd w:val="clear" w:color="auto" w:fill="FFFFFF"/>
            <w:vAlign w:val="center"/>
          </w:tcPr>
          <w:p w14:paraId="71EFEA6A" w14:textId="77777777" w:rsidR="003F4894" w:rsidRDefault="000D5B91">
            <w:pPr>
              <w:rPr>
                <w:rFonts w:ascii="微软雅黑" w:eastAsia="微软雅黑" w:hAnsi="微软雅黑" w:cs="微软雅黑"/>
                <w:sz w:val="28"/>
              </w:rPr>
            </w:pPr>
            <w:r>
              <w:t>E</w:t>
            </w:r>
            <w:r>
              <w:t>、</w:t>
            </w:r>
            <w:r>
              <w:t xml:space="preserve"> p(X=5)</w:t>
            </w:r>
            <w:r>
              <w:t>十</w:t>
            </w:r>
            <w:r>
              <w:t>p(X=4)</w:t>
            </w:r>
            <w:r>
              <w:t>十</w:t>
            </w:r>
            <w:r>
              <w:t>…</w:t>
            </w:r>
            <w:r>
              <w:t>十</w:t>
            </w:r>
            <w:r>
              <w:t>p(X=0)</w:t>
            </w:r>
          </w:p>
        </w:tc>
      </w:tr>
    </w:tbl>
    <w:p w14:paraId="67BD9E2C" w14:textId="77777777" w:rsidR="003F4894" w:rsidRDefault="003F4894"/>
    <w:p w14:paraId="7069EAED" w14:textId="77777777" w:rsidR="003F4894" w:rsidRDefault="000D5B91">
      <w:pPr>
        <w:spacing w:line="360" w:lineRule="auto"/>
      </w:pPr>
      <w:r>
        <w:t xml:space="preserve">129. </w:t>
      </w:r>
      <w:r>
        <w:t>在某特征比例为</w:t>
      </w:r>
      <w:r>
        <w:t>π</w:t>
      </w:r>
      <w:r>
        <w:t>的总体里随机抽样，样本含量</w:t>
      </w:r>
      <w:r>
        <w:t>n</w:t>
      </w:r>
      <w:r>
        <w:t>固定时，样本中该特征阳性个体数就服从二项分布</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AD642BD" w14:textId="77777777">
        <w:trPr>
          <w:trHeight w:val="500"/>
        </w:trPr>
        <w:tc>
          <w:tcPr>
            <w:tcW w:w="7400" w:type="dxa"/>
            <w:shd w:val="clear" w:color="auto" w:fill="FFFFFF"/>
            <w:vAlign w:val="center"/>
          </w:tcPr>
          <w:p w14:paraId="2A668A59" w14:textId="77777777" w:rsidR="003F4894" w:rsidRDefault="000D5B91">
            <w:r>
              <w:t>对</w:t>
            </w:r>
            <w:r>
              <w:rPr>
                <w:color w:val="EFA030"/>
              </w:rPr>
              <w:t>(</w:t>
            </w:r>
            <w:r>
              <w:rPr>
                <w:color w:val="EFA030"/>
              </w:rPr>
              <w:t>正确答案</w:t>
            </w:r>
            <w:r>
              <w:rPr>
                <w:color w:val="EFA030"/>
              </w:rPr>
              <w:t>)</w:t>
            </w:r>
          </w:p>
        </w:tc>
      </w:tr>
      <w:tr w:rsidR="003F4894" w14:paraId="30F057F2" w14:textId="77777777">
        <w:trPr>
          <w:trHeight w:val="500"/>
        </w:trPr>
        <w:tc>
          <w:tcPr>
            <w:tcW w:w="7400" w:type="dxa"/>
            <w:shd w:val="clear" w:color="auto" w:fill="FFFFFF"/>
            <w:vAlign w:val="center"/>
          </w:tcPr>
          <w:p w14:paraId="48CB0E4C" w14:textId="77777777" w:rsidR="003F4894" w:rsidRDefault="000D5B91">
            <w:pPr>
              <w:rPr>
                <w:rFonts w:ascii="微软雅黑" w:eastAsia="微软雅黑" w:hAnsi="微软雅黑" w:cs="微软雅黑"/>
                <w:sz w:val="28"/>
              </w:rPr>
            </w:pPr>
            <w:r>
              <w:t>错</w:t>
            </w:r>
          </w:p>
        </w:tc>
      </w:tr>
    </w:tbl>
    <w:p w14:paraId="0F6AACB1" w14:textId="77777777" w:rsidR="003F4894" w:rsidRDefault="003F4894"/>
    <w:p w14:paraId="0A6FCA9C" w14:textId="77777777" w:rsidR="003F4894" w:rsidRDefault="000D5B91">
      <w:pPr>
        <w:spacing w:line="360" w:lineRule="auto"/>
      </w:pPr>
      <w:r>
        <w:t xml:space="preserve">130. </w:t>
      </w:r>
      <w:r>
        <w:t>发病率很低的某肿瘤两样本发病率的比较，可考虑用</w:t>
      </w:r>
      <w:r>
        <w:t>poisson</w:t>
      </w:r>
      <w:r>
        <w:t>分布的正态近似法</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AE2EB9" w14:textId="77777777">
        <w:trPr>
          <w:trHeight w:val="500"/>
        </w:trPr>
        <w:tc>
          <w:tcPr>
            <w:tcW w:w="7400" w:type="dxa"/>
            <w:shd w:val="clear" w:color="auto" w:fill="FFFFFF"/>
            <w:vAlign w:val="center"/>
          </w:tcPr>
          <w:p w14:paraId="7DBC8102" w14:textId="77777777" w:rsidR="003F4894" w:rsidRDefault="000D5B91">
            <w:r>
              <w:t>对</w:t>
            </w:r>
            <w:r>
              <w:rPr>
                <w:color w:val="EFA030"/>
              </w:rPr>
              <w:t>(</w:t>
            </w:r>
            <w:r>
              <w:rPr>
                <w:color w:val="EFA030"/>
              </w:rPr>
              <w:t>正确答案</w:t>
            </w:r>
            <w:r>
              <w:rPr>
                <w:color w:val="EFA030"/>
              </w:rPr>
              <w:t>)</w:t>
            </w:r>
          </w:p>
        </w:tc>
      </w:tr>
      <w:tr w:rsidR="003F4894" w14:paraId="0EB7879E" w14:textId="77777777">
        <w:trPr>
          <w:trHeight w:val="500"/>
        </w:trPr>
        <w:tc>
          <w:tcPr>
            <w:tcW w:w="7400" w:type="dxa"/>
            <w:shd w:val="clear" w:color="auto" w:fill="FFFFFF"/>
            <w:vAlign w:val="center"/>
          </w:tcPr>
          <w:p w14:paraId="0C4358EF" w14:textId="77777777" w:rsidR="003F4894" w:rsidRDefault="000D5B91">
            <w:pPr>
              <w:rPr>
                <w:rFonts w:ascii="微软雅黑" w:eastAsia="微软雅黑" w:hAnsi="微软雅黑" w:cs="微软雅黑"/>
                <w:sz w:val="28"/>
              </w:rPr>
            </w:pPr>
            <w:r>
              <w:t>错</w:t>
            </w:r>
          </w:p>
        </w:tc>
      </w:tr>
    </w:tbl>
    <w:p w14:paraId="31DA741E" w14:textId="77777777" w:rsidR="003F4894" w:rsidRDefault="003F4894"/>
    <w:p w14:paraId="24A573D3" w14:textId="77777777" w:rsidR="003F4894" w:rsidRDefault="000D5B91">
      <w:pPr>
        <w:spacing w:line="360" w:lineRule="auto"/>
      </w:pPr>
      <w:r>
        <w:t xml:space="preserve">131. </w:t>
      </w:r>
      <w:r>
        <w:t>下列关于标准正态的说法中错误的是（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822CD47" w14:textId="77777777">
        <w:trPr>
          <w:trHeight w:val="500"/>
        </w:trPr>
        <w:tc>
          <w:tcPr>
            <w:tcW w:w="7400" w:type="dxa"/>
            <w:shd w:val="clear" w:color="auto" w:fill="FFFFFF"/>
            <w:vAlign w:val="center"/>
          </w:tcPr>
          <w:p w14:paraId="7A591FB8" w14:textId="77777777" w:rsidR="003F4894" w:rsidRDefault="000D5B91">
            <w:r>
              <w:t>A</w:t>
            </w:r>
            <w:r>
              <w:t>、</w:t>
            </w:r>
            <w:r>
              <w:t xml:space="preserve"> </w:t>
            </w:r>
            <w:r>
              <w:t>任何资料通过</w:t>
            </w:r>
            <w:r>
              <w:t>z</w:t>
            </w:r>
            <w:r>
              <w:t>变换均能变换成标准正态分布</w:t>
            </w:r>
            <w:r>
              <w:rPr>
                <w:color w:val="EFA030"/>
              </w:rPr>
              <w:t>(</w:t>
            </w:r>
            <w:r>
              <w:rPr>
                <w:color w:val="EFA030"/>
              </w:rPr>
              <w:t>正确答案</w:t>
            </w:r>
            <w:r>
              <w:rPr>
                <w:color w:val="EFA030"/>
              </w:rPr>
              <w:t>)</w:t>
            </w:r>
          </w:p>
        </w:tc>
      </w:tr>
      <w:tr w:rsidR="003F4894" w14:paraId="3A00D2D5" w14:textId="77777777">
        <w:trPr>
          <w:trHeight w:val="500"/>
        </w:trPr>
        <w:tc>
          <w:tcPr>
            <w:tcW w:w="7400" w:type="dxa"/>
            <w:shd w:val="clear" w:color="auto" w:fill="FFFFFF"/>
            <w:vAlign w:val="center"/>
          </w:tcPr>
          <w:p w14:paraId="7A2A0B4F" w14:textId="77777777" w:rsidR="003F4894" w:rsidRDefault="000D5B91">
            <w:pPr>
              <w:rPr>
                <w:rFonts w:ascii="微软雅黑" w:eastAsia="微软雅黑" w:hAnsi="微软雅黑" w:cs="微软雅黑"/>
                <w:sz w:val="28"/>
              </w:rPr>
            </w:pPr>
            <w:r>
              <w:t>B</w:t>
            </w:r>
            <w:r>
              <w:t>、</w:t>
            </w:r>
            <w:r>
              <w:t xml:space="preserve"> </w:t>
            </w:r>
            <w:r>
              <w:t>对于标准分布有</w:t>
            </w:r>
            <w:r>
              <w:t>P(u≥1.96)=0.975</w:t>
            </w:r>
          </w:p>
        </w:tc>
      </w:tr>
      <w:tr w:rsidR="003F4894" w14:paraId="6F7FD477" w14:textId="77777777">
        <w:trPr>
          <w:trHeight w:val="500"/>
        </w:trPr>
        <w:tc>
          <w:tcPr>
            <w:tcW w:w="7400" w:type="dxa"/>
            <w:shd w:val="clear" w:color="auto" w:fill="FFFFFF"/>
            <w:vAlign w:val="center"/>
          </w:tcPr>
          <w:p w14:paraId="4CA4F60B" w14:textId="77777777" w:rsidR="003F4894" w:rsidRDefault="000D5B91">
            <w:pPr>
              <w:rPr>
                <w:rFonts w:ascii="微软雅黑" w:eastAsia="微软雅黑" w:hAnsi="微软雅黑" w:cs="微软雅黑"/>
                <w:sz w:val="28"/>
              </w:rPr>
            </w:pPr>
            <w:r>
              <w:t>C</w:t>
            </w:r>
            <w:r>
              <w:t>、</w:t>
            </w:r>
            <w:r>
              <w:t xml:space="preserve"> </w:t>
            </w:r>
            <w:r>
              <w:t>标准正态分布方差等于标准差</w:t>
            </w:r>
          </w:p>
        </w:tc>
      </w:tr>
      <w:tr w:rsidR="003F4894" w14:paraId="204903A4" w14:textId="77777777">
        <w:trPr>
          <w:trHeight w:val="500"/>
        </w:trPr>
        <w:tc>
          <w:tcPr>
            <w:tcW w:w="7400" w:type="dxa"/>
            <w:shd w:val="clear" w:color="auto" w:fill="FFFFFF"/>
            <w:vAlign w:val="center"/>
          </w:tcPr>
          <w:p w14:paraId="1606DC95" w14:textId="77777777" w:rsidR="003F4894" w:rsidRDefault="000D5B91">
            <w:pPr>
              <w:rPr>
                <w:rFonts w:ascii="微软雅黑" w:eastAsia="微软雅黑" w:hAnsi="微软雅黑" w:cs="微软雅黑"/>
                <w:sz w:val="28"/>
              </w:rPr>
            </w:pPr>
            <w:r>
              <w:t>D</w:t>
            </w:r>
            <w:r>
              <w:t>、</w:t>
            </w:r>
            <w:r>
              <w:t xml:space="preserve"> </w:t>
            </w:r>
            <w:r>
              <w:t>标准正态分布的曲线是唯一的</w:t>
            </w:r>
          </w:p>
        </w:tc>
      </w:tr>
      <w:tr w:rsidR="003F4894" w14:paraId="0176C52E" w14:textId="77777777">
        <w:trPr>
          <w:trHeight w:val="500"/>
        </w:trPr>
        <w:tc>
          <w:tcPr>
            <w:tcW w:w="7400" w:type="dxa"/>
            <w:shd w:val="clear" w:color="auto" w:fill="FFFFFF"/>
            <w:vAlign w:val="center"/>
          </w:tcPr>
          <w:p w14:paraId="2C1D774E" w14:textId="77777777" w:rsidR="003F4894" w:rsidRDefault="000D5B91">
            <w:pPr>
              <w:rPr>
                <w:rFonts w:ascii="微软雅黑" w:eastAsia="微软雅黑" w:hAnsi="微软雅黑" w:cs="微软雅黑"/>
                <w:sz w:val="28"/>
              </w:rPr>
            </w:pPr>
            <w:r>
              <w:t>E</w:t>
            </w:r>
            <w:r>
              <w:t>、</w:t>
            </w:r>
            <w:r>
              <w:t xml:space="preserve"> </w:t>
            </w:r>
            <w:r>
              <w:t>标准正态分布是对称分布</w:t>
            </w:r>
          </w:p>
        </w:tc>
      </w:tr>
    </w:tbl>
    <w:p w14:paraId="44772105" w14:textId="77777777" w:rsidR="003F4894" w:rsidRDefault="003F4894"/>
    <w:p w14:paraId="293A9635" w14:textId="77777777" w:rsidR="003F4894" w:rsidRDefault="000D5B91">
      <w:pPr>
        <w:spacing w:line="360" w:lineRule="auto"/>
      </w:pPr>
      <w:r>
        <w:t xml:space="preserve">132. </w:t>
      </w:r>
      <w:r>
        <w:t>有关抽样误差，说法正确的是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1782FA7" w14:textId="77777777">
        <w:trPr>
          <w:trHeight w:val="500"/>
        </w:trPr>
        <w:tc>
          <w:tcPr>
            <w:tcW w:w="7400" w:type="dxa"/>
            <w:shd w:val="clear" w:color="auto" w:fill="FFFFFF"/>
            <w:vAlign w:val="center"/>
          </w:tcPr>
          <w:p w14:paraId="47A148F1" w14:textId="77777777" w:rsidR="003F4894" w:rsidRDefault="000D5B91">
            <w:r>
              <w:lastRenderedPageBreak/>
              <w:t>A</w:t>
            </w:r>
            <w:r>
              <w:t>、</w:t>
            </w:r>
            <w:r>
              <w:t xml:space="preserve"> Sx</w:t>
            </w:r>
            <w:r>
              <w:t>越大，说明此次抽样所得样本均数的可靠性越好</w:t>
            </w:r>
          </w:p>
        </w:tc>
      </w:tr>
      <w:tr w:rsidR="003F4894" w14:paraId="159DC8AB" w14:textId="77777777">
        <w:trPr>
          <w:trHeight w:val="500"/>
        </w:trPr>
        <w:tc>
          <w:tcPr>
            <w:tcW w:w="7400" w:type="dxa"/>
            <w:shd w:val="clear" w:color="auto" w:fill="FFFFFF"/>
            <w:vAlign w:val="center"/>
          </w:tcPr>
          <w:p w14:paraId="4AC8D4F0" w14:textId="77777777" w:rsidR="003F4894" w:rsidRDefault="000D5B91">
            <w:pPr>
              <w:rPr>
                <w:rFonts w:ascii="微软雅黑" w:eastAsia="微软雅黑" w:hAnsi="微软雅黑" w:cs="微软雅黑"/>
                <w:sz w:val="28"/>
              </w:rPr>
            </w:pPr>
            <w:r>
              <w:t>B</w:t>
            </w:r>
            <w:r>
              <w:t>、</w:t>
            </w:r>
            <w:r>
              <w:t xml:space="preserve"> Sx</w:t>
            </w:r>
            <w:r>
              <w:t>越小，说明此次抽样例数越小</w:t>
            </w:r>
          </w:p>
        </w:tc>
      </w:tr>
      <w:tr w:rsidR="003F4894" w14:paraId="54DDBA69" w14:textId="77777777">
        <w:trPr>
          <w:trHeight w:val="500"/>
        </w:trPr>
        <w:tc>
          <w:tcPr>
            <w:tcW w:w="7400" w:type="dxa"/>
            <w:shd w:val="clear" w:color="auto" w:fill="FFFFFF"/>
            <w:vAlign w:val="center"/>
          </w:tcPr>
          <w:p w14:paraId="6127F48D" w14:textId="77777777" w:rsidR="003F4894" w:rsidRDefault="000D5B91">
            <w:pPr>
              <w:rPr>
                <w:rFonts w:ascii="微软雅黑" w:eastAsia="微软雅黑" w:hAnsi="微软雅黑" w:cs="微软雅黑"/>
                <w:sz w:val="28"/>
              </w:rPr>
            </w:pPr>
            <w:r>
              <w:t>C</w:t>
            </w:r>
            <w:r>
              <w:t>、</w:t>
            </w:r>
            <w:r>
              <w:t xml:space="preserve"> </w:t>
            </w:r>
            <w:r>
              <w:t>抽样误差可用于医学参考值范围的估计</w:t>
            </w:r>
          </w:p>
        </w:tc>
      </w:tr>
      <w:tr w:rsidR="003F4894" w14:paraId="4D9A3A87" w14:textId="77777777">
        <w:trPr>
          <w:trHeight w:val="500"/>
        </w:trPr>
        <w:tc>
          <w:tcPr>
            <w:tcW w:w="7400" w:type="dxa"/>
            <w:shd w:val="clear" w:color="auto" w:fill="FFFFFF"/>
            <w:vAlign w:val="center"/>
          </w:tcPr>
          <w:p w14:paraId="59452B47" w14:textId="77777777" w:rsidR="003F4894" w:rsidRDefault="000D5B91">
            <w:pPr>
              <w:rPr>
                <w:rFonts w:ascii="微软雅黑" w:eastAsia="微软雅黑" w:hAnsi="微软雅黑" w:cs="微软雅黑"/>
                <w:sz w:val="28"/>
              </w:rPr>
            </w:pPr>
            <w:r>
              <w:t>D</w:t>
            </w:r>
            <w:r>
              <w:t>、</w:t>
            </w:r>
            <w:r>
              <w:t xml:space="preserve"> Sx</w:t>
            </w:r>
            <w:r>
              <w:t>越大，表示观察值的变异程度越大</w:t>
            </w:r>
          </w:p>
        </w:tc>
      </w:tr>
      <w:tr w:rsidR="003F4894" w14:paraId="7195AC71" w14:textId="77777777">
        <w:trPr>
          <w:trHeight w:val="500"/>
        </w:trPr>
        <w:tc>
          <w:tcPr>
            <w:tcW w:w="7400" w:type="dxa"/>
            <w:shd w:val="clear" w:color="auto" w:fill="FFFFFF"/>
            <w:vAlign w:val="center"/>
          </w:tcPr>
          <w:p w14:paraId="30C430EC" w14:textId="77777777" w:rsidR="003F4894" w:rsidRDefault="000D5B91">
            <w:pPr>
              <w:rPr>
                <w:rFonts w:ascii="微软雅黑" w:eastAsia="微软雅黑" w:hAnsi="微软雅黑" w:cs="微软雅黑"/>
                <w:sz w:val="28"/>
              </w:rPr>
            </w:pPr>
            <w:r>
              <w:t>E</w:t>
            </w:r>
            <w:r>
              <w:t>、</w:t>
            </w:r>
            <w:r>
              <w:t xml:space="preserve"> Sx</w:t>
            </w:r>
            <w:r>
              <w:t>越大，表示样本均数的变异程度越大</w:t>
            </w:r>
            <w:r>
              <w:rPr>
                <w:color w:val="EFA030"/>
              </w:rPr>
              <w:t>(</w:t>
            </w:r>
            <w:r>
              <w:rPr>
                <w:color w:val="EFA030"/>
              </w:rPr>
              <w:t>正确答案</w:t>
            </w:r>
            <w:r>
              <w:rPr>
                <w:color w:val="EFA030"/>
              </w:rPr>
              <w:t>)</w:t>
            </w:r>
          </w:p>
        </w:tc>
      </w:tr>
    </w:tbl>
    <w:p w14:paraId="16055BAC" w14:textId="77777777" w:rsidR="003F4894" w:rsidRDefault="003F4894"/>
    <w:p w14:paraId="669A8942" w14:textId="77777777" w:rsidR="003F4894" w:rsidRDefault="000D5B91">
      <w:pPr>
        <w:spacing w:line="360" w:lineRule="auto"/>
      </w:pPr>
      <w:r>
        <w:t xml:space="preserve">133. </w:t>
      </w:r>
      <w:r>
        <w:t>总体率</w:t>
      </w:r>
      <w:r>
        <w:t>95%</w:t>
      </w:r>
      <w:r>
        <w:t>可信区间的意义是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2EB5B96" w14:textId="77777777">
        <w:trPr>
          <w:trHeight w:val="500"/>
        </w:trPr>
        <w:tc>
          <w:tcPr>
            <w:tcW w:w="7400" w:type="dxa"/>
            <w:shd w:val="clear" w:color="auto" w:fill="FFFFFF"/>
            <w:vAlign w:val="center"/>
          </w:tcPr>
          <w:p w14:paraId="51909685" w14:textId="77777777" w:rsidR="003F4894" w:rsidRDefault="000D5B91">
            <w:r>
              <w:t>A</w:t>
            </w:r>
            <w:r>
              <w:t>、</w:t>
            </w:r>
            <w:r>
              <w:t xml:space="preserve"> 95%</w:t>
            </w:r>
            <w:r>
              <w:t>的正常值在此范围</w:t>
            </w:r>
          </w:p>
        </w:tc>
      </w:tr>
      <w:tr w:rsidR="003F4894" w14:paraId="55DC7702" w14:textId="77777777">
        <w:trPr>
          <w:trHeight w:val="500"/>
        </w:trPr>
        <w:tc>
          <w:tcPr>
            <w:tcW w:w="7400" w:type="dxa"/>
            <w:shd w:val="clear" w:color="auto" w:fill="FFFFFF"/>
            <w:vAlign w:val="center"/>
          </w:tcPr>
          <w:p w14:paraId="0A255938" w14:textId="77777777" w:rsidR="003F4894" w:rsidRDefault="000D5B91">
            <w:pPr>
              <w:rPr>
                <w:rFonts w:ascii="微软雅黑" w:eastAsia="微软雅黑" w:hAnsi="微软雅黑" w:cs="微软雅黑"/>
                <w:sz w:val="28"/>
              </w:rPr>
            </w:pPr>
            <w:r>
              <w:t>B</w:t>
            </w:r>
            <w:r>
              <w:t>、</w:t>
            </w:r>
            <w:r>
              <w:t xml:space="preserve"> 95%</w:t>
            </w:r>
            <w:r>
              <w:t>的样本率在此范围</w:t>
            </w:r>
          </w:p>
        </w:tc>
      </w:tr>
      <w:tr w:rsidR="003F4894" w14:paraId="5C5348E3" w14:textId="77777777">
        <w:trPr>
          <w:trHeight w:val="500"/>
        </w:trPr>
        <w:tc>
          <w:tcPr>
            <w:tcW w:w="7400" w:type="dxa"/>
            <w:shd w:val="clear" w:color="auto" w:fill="FFFFFF"/>
            <w:vAlign w:val="center"/>
          </w:tcPr>
          <w:p w14:paraId="05CE7460" w14:textId="77777777" w:rsidR="003F4894" w:rsidRDefault="000D5B91">
            <w:pPr>
              <w:rPr>
                <w:rFonts w:ascii="微软雅黑" w:eastAsia="微软雅黑" w:hAnsi="微软雅黑" w:cs="微软雅黑"/>
                <w:sz w:val="28"/>
              </w:rPr>
            </w:pPr>
            <w:r>
              <w:t>C</w:t>
            </w:r>
            <w:r>
              <w:t>、</w:t>
            </w:r>
            <w:r>
              <w:t xml:space="preserve"> 95%</w:t>
            </w:r>
            <w:r>
              <w:t>的总体率在此范围</w:t>
            </w:r>
          </w:p>
        </w:tc>
      </w:tr>
      <w:tr w:rsidR="003F4894" w14:paraId="21C40E54" w14:textId="77777777">
        <w:trPr>
          <w:trHeight w:val="500"/>
        </w:trPr>
        <w:tc>
          <w:tcPr>
            <w:tcW w:w="7400" w:type="dxa"/>
            <w:shd w:val="clear" w:color="auto" w:fill="FFFFFF"/>
            <w:vAlign w:val="center"/>
          </w:tcPr>
          <w:p w14:paraId="02200748" w14:textId="77777777" w:rsidR="003F4894" w:rsidRDefault="000D5B91">
            <w:pPr>
              <w:rPr>
                <w:rFonts w:ascii="微软雅黑" w:eastAsia="微软雅黑" w:hAnsi="微软雅黑" w:cs="微软雅黑"/>
                <w:sz w:val="28"/>
              </w:rPr>
            </w:pPr>
            <w:r>
              <w:t>D</w:t>
            </w:r>
            <w:r>
              <w:t>、</w:t>
            </w:r>
            <w:r>
              <w:t xml:space="preserve"> </w:t>
            </w:r>
            <w:r>
              <w:t>总体率在此范围内的可能性为</w:t>
            </w:r>
            <w:r>
              <w:t>95%</w:t>
            </w:r>
            <w:r>
              <w:rPr>
                <w:color w:val="EFA030"/>
              </w:rPr>
              <w:t>(</w:t>
            </w:r>
            <w:r>
              <w:rPr>
                <w:color w:val="EFA030"/>
              </w:rPr>
              <w:t>正确答案</w:t>
            </w:r>
            <w:r>
              <w:rPr>
                <w:color w:val="EFA030"/>
              </w:rPr>
              <w:t>)</w:t>
            </w:r>
          </w:p>
        </w:tc>
      </w:tr>
      <w:tr w:rsidR="003F4894" w14:paraId="6AE474C3" w14:textId="77777777">
        <w:trPr>
          <w:trHeight w:val="500"/>
        </w:trPr>
        <w:tc>
          <w:tcPr>
            <w:tcW w:w="7400" w:type="dxa"/>
            <w:shd w:val="clear" w:color="auto" w:fill="FFFFFF"/>
            <w:vAlign w:val="center"/>
          </w:tcPr>
          <w:p w14:paraId="796676B2" w14:textId="77777777" w:rsidR="003F4894" w:rsidRDefault="000D5B91">
            <w:pPr>
              <w:rPr>
                <w:rFonts w:ascii="微软雅黑" w:eastAsia="微软雅黑" w:hAnsi="微软雅黑" w:cs="微软雅黑"/>
                <w:sz w:val="28"/>
              </w:rPr>
            </w:pPr>
            <w:r>
              <w:t>E</w:t>
            </w:r>
            <w:r>
              <w:t>、</w:t>
            </w:r>
            <w:r>
              <w:t xml:space="preserve"> </w:t>
            </w:r>
            <w:r>
              <w:t>样本率在此范围内的可能性为</w:t>
            </w:r>
            <w:r>
              <w:t>95%</w:t>
            </w:r>
          </w:p>
        </w:tc>
      </w:tr>
    </w:tbl>
    <w:p w14:paraId="59603E78" w14:textId="77777777" w:rsidR="003F4894" w:rsidRDefault="003F4894"/>
    <w:p w14:paraId="5C497582" w14:textId="77777777" w:rsidR="003F4894" w:rsidRDefault="000D5B91">
      <w:pPr>
        <w:spacing w:line="360" w:lineRule="auto"/>
      </w:pPr>
      <w:r>
        <w:t xml:space="preserve">134. </w:t>
      </w:r>
      <w:r>
        <w:t>用大量来自同一总体的独立样本对总体参数作估计时，关于</w:t>
      </w:r>
      <w:r>
        <w:t xml:space="preserve"> 95%</w:t>
      </w:r>
      <w:r>
        <w:t>可信区间，正确的说法是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E773BFA" w14:textId="77777777">
        <w:trPr>
          <w:trHeight w:val="500"/>
        </w:trPr>
        <w:tc>
          <w:tcPr>
            <w:tcW w:w="7400" w:type="dxa"/>
            <w:shd w:val="clear" w:color="auto" w:fill="FFFFFF"/>
            <w:vAlign w:val="center"/>
          </w:tcPr>
          <w:p w14:paraId="092DD5FF" w14:textId="77777777" w:rsidR="003F4894" w:rsidRDefault="000D5B91">
            <w:r>
              <w:t>A</w:t>
            </w:r>
            <w:r>
              <w:t>、</w:t>
            </w:r>
            <w:r>
              <w:t xml:space="preserve"> </w:t>
            </w:r>
            <w:r>
              <w:t>大约有</w:t>
            </w:r>
            <w:r>
              <w:t xml:space="preserve"> 95%</w:t>
            </w:r>
            <w:r>
              <w:t>样本的</w:t>
            </w:r>
            <w:r>
              <w:t xml:space="preserve"> 95%CI</w:t>
            </w:r>
            <w:r>
              <w:t>覆盖了总体参数</w:t>
            </w:r>
            <w:r>
              <w:rPr>
                <w:color w:val="EFA030"/>
              </w:rPr>
              <w:t>(</w:t>
            </w:r>
            <w:r>
              <w:rPr>
                <w:color w:val="EFA030"/>
              </w:rPr>
              <w:t>正确答案</w:t>
            </w:r>
            <w:r>
              <w:rPr>
                <w:color w:val="EFA030"/>
              </w:rPr>
              <w:t>)</w:t>
            </w:r>
          </w:p>
        </w:tc>
      </w:tr>
      <w:tr w:rsidR="003F4894" w14:paraId="0C0661BC" w14:textId="77777777">
        <w:trPr>
          <w:trHeight w:val="500"/>
        </w:trPr>
        <w:tc>
          <w:tcPr>
            <w:tcW w:w="7400" w:type="dxa"/>
            <w:shd w:val="clear" w:color="auto" w:fill="FFFFFF"/>
            <w:vAlign w:val="center"/>
          </w:tcPr>
          <w:p w14:paraId="7F44C354" w14:textId="77777777" w:rsidR="003F4894" w:rsidRDefault="000D5B91">
            <w:pPr>
              <w:rPr>
                <w:rFonts w:ascii="微软雅黑" w:eastAsia="微软雅黑" w:hAnsi="微软雅黑" w:cs="微软雅黑"/>
                <w:sz w:val="28"/>
              </w:rPr>
            </w:pPr>
            <w:r>
              <w:t>B</w:t>
            </w:r>
            <w:r>
              <w:t>、</w:t>
            </w:r>
            <w:r>
              <w:t xml:space="preserve"> </w:t>
            </w:r>
            <w:r>
              <w:t>对于每一个</w:t>
            </w:r>
            <w:r>
              <w:t xml:space="preserve"> 95%CI</w:t>
            </w:r>
            <w:r>
              <w:t>而言，总体参数约有</w:t>
            </w:r>
            <w:r>
              <w:t xml:space="preserve"> 95%</w:t>
            </w:r>
            <w:r>
              <w:t>的可能落在其内</w:t>
            </w:r>
          </w:p>
        </w:tc>
      </w:tr>
      <w:tr w:rsidR="003F4894" w14:paraId="0E2A3BB6" w14:textId="77777777">
        <w:trPr>
          <w:trHeight w:val="500"/>
        </w:trPr>
        <w:tc>
          <w:tcPr>
            <w:tcW w:w="7400" w:type="dxa"/>
            <w:shd w:val="clear" w:color="auto" w:fill="FFFFFF"/>
            <w:vAlign w:val="center"/>
          </w:tcPr>
          <w:p w14:paraId="6BE01248" w14:textId="77777777" w:rsidR="003F4894" w:rsidRDefault="000D5B91">
            <w:pPr>
              <w:rPr>
                <w:rFonts w:ascii="微软雅黑" w:eastAsia="微软雅黑" w:hAnsi="微软雅黑" w:cs="微软雅黑"/>
                <w:sz w:val="28"/>
              </w:rPr>
            </w:pPr>
            <w:r>
              <w:t>C</w:t>
            </w:r>
            <w:r>
              <w:t>、</w:t>
            </w:r>
            <w:r>
              <w:t xml:space="preserve"> </w:t>
            </w:r>
            <w:r>
              <w:t>各个样本的</w:t>
            </w:r>
            <w:r>
              <w:t xml:space="preserve"> 95%CI</w:t>
            </w:r>
            <w:r>
              <w:t>是相同的</w:t>
            </w:r>
          </w:p>
        </w:tc>
      </w:tr>
      <w:tr w:rsidR="003F4894" w14:paraId="39845ED2" w14:textId="77777777">
        <w:trPr>
          <w:trHeight w:val="500"/>
        </w:trPr>
        <w:tc>
          <w:tcPr>
            <w:tcW w:w="7400" w:type="dxa"/>
            <w:shd w:val="clear" w:color="auto" w:fill="FFFFFF"/>
            <w:vAlign w:val="center"/>
          </w:tcPr>
          <w:p w14:paraId="054169CC" w14:textId="77777777" w:rsidR="003F4894" w:rsidRDefault="000D5B91">
            <w:pPr>
              <w:rPr>
                <w:rFonts w:ascii="微软雅黑" w:eastAsia="微软雅黑" w:hAnsi="微软雅黑" w:cs="微软雅黑"/>
                <w:sz w:val="28"/>
              </w:rPr>
            </w:pPr>
            <w:r>
              <w:t>D</w:t>
            </w:r>
            <w:r>
              <w:t>、</w:t>
            </w:r>
            <w:r>
              <w:t xml:space="preserve"> </w:t>
            </w:r>
            <w:r>
              <w:t>对于每一个</w:t>
            </w:r>
            <w:r>
              <w:t xml:space="preserve"> 95%CI</w:t>
            </w:r>
            <w:r>
              <w:t>而言，有</w:t>
            </w:r>
            <w:r>
              <w:t xml:space="preserve"> 95%</w:t>
            </w:r>
            <w:r>
              <w:t>的可能性覆盖总体参数</w:t>
            </w:r>
          </w:p>
        </w:tc>
      </w:tr>
      <w:tr w:rsidR="003F4894" w14:paraId="143809D1" w14:textId="77777777">
        <w:trPr>
          <w:trHeight w:val="500"/>
        </w:trPr>
        <w:tc>
          <w:tcPr>
            <w:tcW w:w="7400" w:type="dxa"/>
            <w:shd w:val="clear" w:color="auto" w:fill="FFFFFF"/>
            <w:vAlign w:val="center"/>
          </w:tcPr>
          <w:p w14:paraId="26368278" w14:textId="77777777" w:rsidR="003F4894" w:rsidRDefault="000D5B91">
            <w:pPr>
              <w:rPr>
                <w:rFonts w:ascii="微软雅黑" w:eastAsia="微软雅黑" w:hAnsi="微软雅黑" w:cs="微软雅黑"/>
                <w:sz w:val="28"/>
              </w:rPr>
            </w:pPr>
            <w:r>
              <w:t>E</w:t>
            </w:r>
            <w:r>
              <w:t>、</w:t>
            </w:r>
            <w:r>
              <w:t xml:space="preserve"> </w:t>
            </w:r>
            <w:r>
              <w:t>以上说法都不对</w:t>
            </w:r>
          </w:p>
        </w:tc>
      </w:tr>
    </w:tbl>
    <w:p w14:paraId="44DD50B2" w14:textId="77777777" w:rsidR="003F4894" w:rsidRDefault="003F4894"/>
    <w:p w14:paraId="796D9839" w14:textId="77777777" w:rsidR="003F4894" w:rsidRDefault="000D5B91">
      <w:pPr>
        <w:spacing w:line="360" w:lineRule="auto"/>
      </w:pPr>
      <w:r>
        <w:t xml:space="preserve">135. </w:t>
      </w:r>
      <w:r>
        <w:t>下列哪项不是</w:t>
      </w:r>
      <w:r>
        <w:t>t</w:t>
      </w:r>
      <w:r>
        <w:t>检验的注意事</w:t>
      </w:r>
      <w:r>
        <w:t>项（）</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C8F78B8" w14:textId="77777777">
        <w:trPr>
          <w:trHeight w:val="500"/>
        </w:trPr>
        <w:tc>
          <w:tcPr>
            <w:tcW w:w="7400" w:type="dxa"/>
            <w:shd w:val="clear" w:color="auto" w:fill="FFFFFF"/>
            <w:vAlign w:val="center"/>
          </w:tcPr>
          <w:p w14:paraId="7C75C18F" w14:textId="77777777" w:rsidR="003F4894" w:rsidRDefault="000D5B91">
            <w:r>
              <w:t>A</w:t>
            </w:r>
            <w:r>
              <w:t>、</w:t>
            </w:r>
            <w:r>
              <w:t xml:space="preserve"> </w:t>
            </w:r>
            <w:r>
              <w:t>资料应具备可比性</w:t>
            </w:r>
          </w:p>
        </w:tc>
      </w:tr>
      <w:tr w:rsidR="003F4894" w14:paraId="09B6B844" w14:textId="77777777">
        <w:trPr>
          <w:trHeight w:val="500"/>
        </w:trPr>
        <w:tc>
          <w:tcPr>
            <w:tcW w:w="7400" w:type="dxa"/>
            <w:shd w:val="clear" w:color="auto" w:fill="FFFFFF"/>
            <w:vAlign w:val="center"/>
          </w:tcPr>
          <w:p w14:paraId="371708BB" w14:textId="77777777" w:rsidR="003F4894" w:rsidRDefault="000D5B91">
            <w:pPr>
              <w:rPr>
                <w:rFonts w:ascii="微软雅黑" w:eastAsia="微软雅黑" w:hAnsi="微软雅黑" w:cs="微软雅黑"/>
                <w:sz w:val="28"/>
              </w:rPr>
            </w:pPr>
            <w:r>
              <w:t>B</w:t>
            </w:r>
            <w:r>
              <w:t>、</w:t>
            </w:r>
            <w:r>
              <w:t xml:space="preserve"> </w:t>
            </w:r>
            <w:r>
              <w:t>下结论切忌绝对化</w:t>
            </w:r>
          </w:p>
        </w:tc>
      </w:tr>
      <w:tr w:rsidR="003F4894" w14:paraId="279EF5F8" w14:textId="77777777">
        <w:trPr>
          <w:trHeight w:val="500"/>
        </w:trPr>
        <w:tc>
          <w:tcPr>
            <w:tcW w:w="7400" w:type="dxa"/>
            <w:shd w:val="clear" w:color="auto" w:fill="FFFFFF"/>
            <w:vAlign w:val="center"/>
          </w:tcPr>
          <w:p w14:paraId="41C7C35F" w14:textId="77777777" w:rsidR="003F4894" w:rsidRDefault="000D5B91">
            <w:pPr>
              <w:rPr>
                <w:rFonts w:ascii="微软雅黑" w:eastAsia="微软雅黑" w:hAnsi="微软雅黑" w:cs="微软雅黑"/>
                <w:sz w:val="28"/>
              </w:rPr>
            </w:pPr>
            <w:r>
              <w:t>C</w:t>
            </w:r>
            <w:r>
              <w:t>、</w:t>
            </w:r>
            <w:r>
              <w:t xml:space="preserve"> </w:t>
            </w:r>
            <w:r>
              <w:t>根据资料选择适宜的检验方法</w:t>
            </w:r>
          </w:p>
        </w:tc>
      </w:tr>
      <w:tr w:rsidR="003F4894" w14:paraId="289FEBF7" w14:textId="77777777">
        <w:trPr>
          <w:trHeight w:val="500"/>
        </w:trPr>
        <w:tc>
          <w:tcPr>
            <w:tcW w:w="7400" w:type="dxa"/>
            <w:shd w:val="clear" w:color="auto" w:fill="FFFFFF"/>
            <w:vAlign w:val="center"/>
          </w:tcPr>
          <w:p w14:paraId="184EF87F" w14:textId="77777777" w:rsidR="003F4894" w:rsidRDefault="000D5B91">
            <w:pPr>
              <w:rPr>
                <w:rFonts w:ascii="微软雅黑" w:eastAsia="微软雅黑" w:hAnsi="微软雅黑" w:cs="微软雅黑"/>
                <w:sz w:val="28"/>
              </w:rPr>
            </w:pPr>
            <w:r>
              <w:t>D</w:t>
            </w:r>
            <w:r>
              <w:t>、</w:t>
            </w:r>
            <w:r>
              <w:t xml:space="preserve"> </w:t>
            </w:r>
            <w:r>
              <w:t>分母不宜过小</w:t>
            </w:r>
            <w:r>
              <w:rPr>
                <w:color w:val="EFA030"/>
              </w:rPr>
              <w:t>(</w:t>
            </w:r>
            <w:r>
              <w:rPr>
                <w:color w:val="EFA030"/>
              </w:rPr>
              <w:t>正确答案</w:t>
            </w:r>
            <w:r>
              <w:rPr>
                <w:color w:val="EFA030"/>
              </w:rPr>
              <w:t>)</w:t>
            </w:r>
          </w:p>
        </w:tc>
      </w:tr>
      <w:tr w:rsidR="003F4894" w14:paraId="2D140A9C" w14:textId="77777777">
        <w:trPr>
          <w:trHeight w:val="500"/>
        </w:trPr>
        <w:tc>
          <w:tcPr>
            <w:tcW w:w="7400" w:type="dxa"/>
            <w:shd w:val="clear" w:color="auto" w:fill="FFFFFF"/>
            <w:vAlign w:val="center"/>
          </w:tcPr>
          <w:p w14:paraId="1A2C35AE" w14:textId="77777777" w:rsidR="003F4894" w:rsidRDefault="000D5B91">
            <w:pPr>
              <w:rPr>
                <w:rFonts w:ascii="微软雅黑" w:eastAsia="微软雅黑" w:hAnsi="微软雅黑" w:cs="微软雅黑"/>
                <w:sz w:val="28"/>
              </w:rPr>
            </w:pPr>
            <w:r>
              <w:t>E</w:t>
            </w:r>
            <w:r>
              <w:t>、</w:t>
            </w:r>
            <w:r>
              <w:t xml:space="preserve">  </w:t>
            </w:r>
            <w:r>
              <w:t>资料应服从正态分布</w:t>
            </w:r>
          </w:p>
        </w:tc>
      </w:tr>
    </w:tbl>
    <w:p w14:paraId="74E7D790" w14:textId="77777777" w:rsidR="003F4894" w:rsidRDefault="003F4894"/>
    <w:p w14:paraId="7D45A7CB" w14:textId="77777777" w:rsidR="003F4894" w:rsidRDefault="000D5B91">
      <w:pPr>
        <w:spacing w:line="360" w:lineRule="auto"/>
      </w:pPr>
      <w:r>
        <w:t xml:space="preserve">136. </w:t>
      </w:r>
      <w:r>
        <w:t>两样本均数比较的</w:t>
      </w:r>
      <w:r>
        <w:t>t</w:t>
      </w:r>
      <w:r>
        <w:t>检验中，结果为</w:t>
      </w:r>
      <w:r>
        <w:t>P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D4734DA" w14:textId="77777777">
        <w:trPr>
          <w:trHeight w:val="500"/>
        </w:trPr>
        <w:tc>
          <w:tcPr>
            <w:tcW w:w="7400" w:type="dxa"/>
            <w:shd w:val="clear" w:color="auto" w:fill="FFFFFF"/>
            <w:vAlign w:val="center"/>
          </w:tcPr>
          <w:p w14:paraId="744319F1" w14:textId="77777777" w:rsidR="003F4894" w:rsidRDefault="000D5B91">
            <w:r>
              <w:t>A</w:t>
            </w:r>
            <w:r>
              <w:t>、</w:t>
            </w:r>
            <w:r>
              <w:t xml:space="preserve"> </w:t>
            </w:r>
            <w:r>
              <w:t>说明两样本均数差别愈大</w:t>
            </w:r>
          </w:p>
        </w:tc>
      </w:tr>
      <w:tr w:rsidR="003F4894" w14:paraId="45E95838" w14:textId="77777777">
        <w:trPr>
          <w:trHeight w:val="500"/>
        </w:trPr>
        <w:tc>
          <w:tcPr>
            <w:tcW w:w="7400" w:type="dxa"/>
            <w:shd w:val="clear" w:color="auto" w:fill="FFFFFF"/>
            <w:vAlign w:val="center"/>
          </w:tcPr>
          <w:p w14:paraId="3FC3643D" w14:textId="77777777" w:rsidR="003F4894" w:rsidRDefault="000D5B91">
            <w:pPr>
              <w:rPr>
                <w:rFonts w:ascii="微软雅黑" w:eastAsia="微软雅黑" w:hAnsi="微软雅黑" w:cs="微软雅黑"/>
                <w:sz w:val="28"/>
              </w:rPr>
            </w:pPr>
            <w:r>
              <w:t>B</w:t>
            </w:r>
            <w:r>
              <w:t>、</w:t>
            </w:r>
            <w:r>
              <w:t xml:space="preserve"> </w:t>
            </w:r>
            <w:r>
              <w:t>说明两总体均数差别愈大</w:t>
            </w:r>
          </w:p>
        </w:tc>
      </w:tr>
      <w:tr w:rsidR="003F4894" w14:paraId="6A6443CC" w14:textId="77777777">
        <w:trPr>
          <w:trHeight w:val="500"/>
        </w:trPr>
        <w:tc>
          <w:tcPr>
            <w:tcW w:w="7400" w:type="dxa"/>
            <w:shd w:val="clear" w:color="auto" w:fill="FFFFFF"/>
            <w:vAlign w:val="center"/>
          </w:tcPr>
          <w:p w14:paraId="23EA30F1" w14:textId="77777777" w:rsidR="003F4894" w:rsidRDefault="000D5B91">
            <w:pPr>
              <w:rPr>
                <w:rFonts w:ascii="微软雅黑" w:eastAsia="微软雅黑" w:hAnsi="微软雅黑" w:cs="微软雅黑"/>
                <w:sz w:val="28"/>
              </w:rPr>
            </w:pPr>
            <w:r>
              <w:t>C</w:t>
            </w:r>
            <w:r>
              <w:t>、</w:t>
            </w:r>
            <w:r>
              <w:t xml:space="preserve"> </w:t>
            </w:r>
            <w:r>
              <w:t>说明样本均数与总体均数差别愈大</w:t>
            </w:r>
          </w:p>
        </w:tc>
      </w:tr>
      <w:tr w:rsidR="003F4894" w14:paraId="79F41452" w14:textId="77777777">
        <w:trPr>
          <w:trHeight w:val="500"/>
        </w:trPr>
        <w:tc>
          <w:tcPr>
            <w:tcW w:w="7400" w:type="dxa"/>
            <w:shd w:val="clear" w:color="auto" w:fill="FFFFFF"/>
            <w:vAlign w:val="center"/>
          </w:tcPr>
          <w:p w14:paraId="2389D66F" w14:textId="77777777" w:rsidR="003F4894" w:rsidRDefault="000D5B91">
            <w:pPr>
              <w:rPr>
                <w:rFonts w:ascii="微软雅黑" w:eastAsia="微软雅黑" w:hAnsi="微软雅黑" w:cs="微软雅黑"/>
                <w:sz w:val="28"/>
              </w:rPr>
            </w:pPr>
            <w:r>
              <w:t>D</w:t>
            </w:r>
            <w:r>
              <w:t>、</w:t>
            </w:r>
            <w:r>
              <w:t xml:space="preserve"> </w:t>
            </w:r>
            <w:r>
              <w:t>愈有理由认为两样本均数不同</w:t>
            </w:r>
          </w:p>
        </w:tc>
      </w:tr>
      <w:tr w:rsidR="003F4894" w14:paraId="13F65725" w14:textId="77777777">
        <w:trPr>
          <w:trHeight w:val="500"/>
        </w:trPr>
        <w:tc>
          <w:tcPr>
            <w:tcW w:w="7400" w:type="dxa"/>
            <w:shd w:val="clear" w:color="auto" w:fill="FFFFFF"/>
            <w:vAlign w:val="center"/>
          </w:tcPr>
          <w:p w14:paraId="23BC903E" w14:textId="77777777" w:rsidR="003F4894" w:rsidRDefault="000D5B91">
            <w:pPr>
              <w:rPr>
                <w:rFonts w:ascii="微软雅黑" w:eastAsia="微软雅黑" w:hAnsi="微软雅黑" w:cs="微软雅黑"/>
                <w:sz w:val="28"/>
              </w:rPr>
            </w:pPr>
            <w:r>
              <w:t>E</w:t>
            </w:r>
            <w:r>
              <w:t>、</w:t>
            </w:r>
            <w:r>
              <w:t xml:space="preserve"> </w:t>
            </w:r>
            <w:r>
              <w:t>愈有理由认为两总体均数不同</w:t>
            </w:r>
            <w:r>
              <w:rPr>
                <w:color w:val="EFA030"/>
              </w:rPr>
              <w:t>(</w:t>
            </w:r>
            <w:r>
              <w:rPr>
                <w:color w:val="EFA030"/>
              </w:rPr>
              <w:t>正确答案</w:t>
            </w:r>
            <w:r>
              <w:rPr>
                <w:color w:val="EFA030"/>
              </w:rPr>
              <w:t>)</w:t>
            </w:r>
          </w:p>
        </w:tc>
      </w:tr>
    </w:tbl>
    <w:p w14:paraId="6C79D7E4" w14:textId="77777777" w:rsidR="003F4894" w:rsidRDefault="003F4894"/>
    <w:p w14:paraId="195C418A" w14:textId="77777777" w:rsidR="003F4894" w:rsidRDefault="000D5B91">
      <w:pPr>
        <w:spacing w:line="360" w:lineRule="auto"/>
      </w:pPr>
      <w:r>
        <w:t xml:space="preserve">137. </w:t>
      </w:r>
      <w:r>
        <w:t>关于假设检验，下列说法中正确的是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E757F95" w14:textId="77777777">
        <w:trPr>
          <w:trHeight w:val="500"/>
        </w:trPr>
        <w:tc>
          <w:tcPr>
            <w:tcW w:w="7400" w:type="dxa"/>
            <w:shd w:val="clear" w:color="auto" w:fill="FFFFFF"/>
            <w:vAlign w:val="center"/>
          </w:tcPr>
          <w:p w14:paraId="034AFA6B" w14:textId="77777777" w:rsidR="003F4894" w:rsidRDefault="000D5B91">
            <w:r>
              <w:t>A</w:t>
            </w:r>
            <w:r>
              <w:t>、</w:t>
            </w:r>
            <w:r>
              <w:t xml:space="preserve"> </w:t>
            </w:r>
            <w:r>
              <w:t>单侧检验优于双侧检验</w:t>
            </w:r>
          </w:p>
        </w:tc>
      </w:tr>
      <w:tr w:rsidR="003F4894" w14:paraId="6F70A04B" w14:textId="77777777">
        <w:trPr>
          <w:trHeight w:val="500"/>
        </w:trPr>
        <w:tc>
          <w:tcPr>
            <w:tcW w:w="7400" w:type="dxa"/>
            <w:shd w:val="clear" w:color="auto" w:fill="FFFFFF"/>
            <w:vAlign w:val="center"/>
          </w:tcPr>
          <w:p w14:paraId="2CAC777C" w14:textId="77777777" w:rsidR="003F4894" w:rsidRDefault="000D5B91">
            <w:pPr>
              <w:rPr>
                <w:rFonts w:ascii="微软雅黑" w:eastAsia="微软雅黑" w:hAnsi="微软雅黑" w:cs="微软雅黑"/>
                <w:sz w:val="28"/>
              </w:rPr>
            </w:pPr>
            <w:r>
              <w:t>B</w:t>
            </w:r>
            <w:r>
              <w:t>、</w:t>
            </w:r>
            <w:r>
              <w:t xml:space="preserve"> </w:t>
            </w:r>
            <w:r>
              <w:t>采用配对</w:t>
            </w:r>
            <w:r>
              <w:t>t</w:t>
            </w:r>
            <w:r>
              <w:t>检验还是成组</w:t>
            </w:r>
            <w:r>
              <w:t>t</w:t>
            </w:r>
            <w:r>
              <w:t>检验取决于研究设计</w:t>
            </w:r>
            <w:r>
              <w:rPr>
                <w:color w:val="EFA030"/>
              </w:rPr>
              <w:t>(</w:t>
            </w:r>
            <w:r>
              <w:rPr>
                <w:color w:val="EFA030"/>
              </w:rPr>
              <w:t>正确答案</w:t>
            </w:r>
            <w:r>
              <w:rPr>
                <w:color w:val="EFA030"/>
              </w:rPr>
              <w:t>)</w:t>
            </w:r>
          </w:p>
        </w:tc>
      </w:tr>
      <w:tr w:rsidR="003F4894" w14:paraId="0EDE9541" w14:textId="77777777">
        <w:trPr>
          <w:trHeight w:val="500"/>
        </w:trPr>
        <w:tc>
          <w:tcPr>
            <w:tcW w:w="7400" w:type="dxa"/>
            <w:shd w:val="clear" w:color="auto" w:fill="FFFFFF"/>
            <w:vAlign w:val="center"/>
          </w:tcPr>
          <w:p w14:paraId="4EC24BB1" w14:textId="77777777" w:rsidR="003F4894" w:rsidRDefault="000D5B91">
            <w:pPr>
              <w:rPr>
                <w:rFonts w:ascii="微软雅黑" w:eastAsia="微软雅黑" w:hAnsi="微软雅黑" w:cs="微软雅黑"/>
                <w:sz w:val="28"/>
              </w:rPr>
            </w:pPr>
            <w:r>
              <w:t>C</w:t>
            </w:r>
            <w:r>
              <w:t>、</w:t>
            </w:r>
            <w:r>
              <w:t xml:space="preserve"> </w:t>
            </w:r>
            <w:r>
              <w:t>检验结果若拒绝</w:t>
            </w:r>
            <w:r>
              <w:t>H0</w:t>
            </w:r>
            <w:r>
              <w:t>，犯错误的可能性很小</w:t>
            </w:r>
          </w:p>
        </w:tc>
      </w:tr>
      <w:tr w:rsidR="003F4894" w14:paraId="71AA7A92" w14:textId="77777777">
        <w:trPr>
          <w:trHeight w:val="500"/>
        </w:trPr>
        <w:tc>
          <w:tcPr>
            <w:tcW w:w="7400" w:type="dxa"/>
            <w:shd w:val="clear" w:color="auto" w:fill="FFFFFF"/>
            <w:vAlign w:val="center"/>
          </w:tcPr>
          <w:p w14:paraId="0C108AD3" w14:textId="77777777" w:rsidR="003F4894" w:rsidRDefault="000D5B91">
            <w:pPr>
              <w:rPr>
                <w:rFonts w:ascii="微软雅黑" w:eastAsia="微软雅黑" w:hAnsi="微软雅黑" w:cs="微软雅黑"/>
                <w:sz w:val="28"/>
              </w:rPr>
            </w:pPr>
            <w:r>
              <w:t>D</w:t>
            </w:r>
            <w:r>
              <w:t>、</w:t>
            </w:r>
            <w:r>
              <w:t xml:space="preserve"> </w:t>
            </w:r>
            <w:r>
              <w:t>由于配对</w:t>
            </w:r>
            <w:r>
              <w:t>t</w:t>
            </w:r>
            <w:r>
              <w:t>检验的效率高于成组</w:t>
            </w:r>
            <w:r>
              <w:t>t</w:t>
            </w:r>
            <w:r>
              <w:t>检验，因此最好都用配对</w:t>
            </w:r>
            <w:r>
              <w:t>t</w:t>
            </w:r>
            <w:r>
              <w:t>检验</w:t>
            </w:r>
          </w:p>
        </w:tc>
      </w:tr>
      <w:tr w:rsidR="003F4894" w14:paraId="41ACAA62" w14:textId="77777777">
        <w:trPr>
          <w:trHeight w:val="500"/>
        </w:trPr>
        <w:tc>
          <w:tcPr>
            <w:tcW w:w="7400" w:type="dxa"/>
            <w:shd w:val="clear" w:color="auto" w:fill="FFFFFF"/>
            <w:vAlign w:val="center"/>
          </w:tcPr>
          <w:p w14:paraId="342D1C8A" w14:textId="77777777" w:rsidR="003F4894" w:rsidRDefault="000D5B91">
            <w:pPr>
              <w:rPr>
                <w:rFonts w:ascii="微软雅黑" w:eastAsia="微软雅黑" w:hAnsi="微软雅黑" w:cs="微软雅黑"/>
                <w:sz w:val="28"/>
              </w:rPr>
            </w:pPr>
            <w:r>
              <w:t>E</w:t>
            </w:r>
            <w:r>
              <w:t>、</w:t>
            </w:r>
            <w:r>
              <w:t xml:space="preserve"> </w:t>
            </w:r>
            <w:r>
              <w:t>进行假设检验时拒绝</w:t>
            </w:r>
            <w:r>
              <w:t xml:space="preserve">H0, </w:t>
            </w:r>
            <w:r>
              <w:t>既可能犯</w:t>
            </w:r>
            <w:r>
              <w:t>I</w:t>
            </w:r>
            <w:r>
              <w:t>型错误，也可能犯</w:t>
            </w:r>
            <w:r>
              <w:t>Ⅱ</w:t>
            </w:r>
            <w:r>
              <w:t>型错误</w:t>
            </w:r>
          </w:p>
        </w:tc>
      </w:tr>
    </w:tbl>
    <w:p w14:paraId="181139AF" w14:textId="77777777" w:rsidR="003F4894" w:rsidRDefault="003F4894"/>
    <w:p w14:paraId="67DEBE5F" w14:textId="77777777" w:rsidR="003F4894" w:rsidRDefault="000D5B91">
      <w:pPr>
        <w:spacing w:line="360" w:lineRule="auto"/>
      </w:pPr>
      <w:r>
        <w:t xml:space="preserve">138. </w:t>
      </w:r>
      <w:r>
        <w:t>关于</w:t>
      </w:r>
      <w:r>
        <w:t>I</w:t>
      </w:r>
      <w:r>
        <w:t>型错误与</w:t>
      </w:r>
      <w:r>
        <w:t>Ⅱ</w:t>
      </w:r>
      <w:r>
        <w:t>型错误，说法正确的是（）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DF0BCC1" w14:textId="77777777">
        <w:trPr>
          <w:trHeight w:val="500"/>
        </w:trPr>
        <w:tc>
          <w:tcPr>
            <w:tcW w:w="7400" w:type="dxa"/>
            <w:shd w:val="clear" w:color="auto" w:fill="FFFFFF"/>
            <w:vAlign w:val="center"/>
          </w:tcPr>
          <w:p w14:paraId="673A2D82" w14:textId="77777777" w:rsidR="003F4894" w:rsidRDefault="000D5B91">
            <w:r>
              <w:t>A</w:t>
            </w:r>
            <w:r>
              <w:t>、</w:t>
            </w:r>
            <w:r>
              <w:t xml:space="preserve"> </w:t>
            </w:r>
            <w:r>
              <w:t>若</w:t>
            </w:r>
            <w:r>
              <w:t>"</w:t>
            </w:r>
            <w:r>
              <w:t>拒绝</w:t>
            </w:r>
            <w:r>
              <w:t>Ho"</w:t>
            </w:r>
            <w:r>
              <w:t>，犯错误的可能性为</w:t>
            </w:r>
            <w:r>
              <w:t>Ⅱ</w:t>
            </w:r>
            <w:r>
              <w:t>型错误</w:t>
            </w:r>
            <w:r>
              <w:t>"</w:t>
            </w:r>
          </w:p>
        </w:tc>
      </w:tr>
      <w:tr w:rsidR="003F4894" w14:paraId="49E7D7CB" w14:textId="77777777">
        <w:trPr>
          <w:trHeight w:val="500"/>
        </w:trPr>
        <w:tc>
          <w:tcPr>
            <w:tcW w:w="7400" w:type="dxa"/>
            <w:shd w:val="clear" w:color="auto" w:fill="FFFFFF"/>
            <w:vAlign w:val="center"/>
          </w:tcPr>
          <w:p w14:paraId="5785FA80" w14:textId="77777777" w:rsidR="003F4894" w:rsidRDefault="000D5B91">
            <w:pPr>
              <w:rPr>
                <w:rFonts w:ascii="微软雅黑" w:eastAsia="微软雅黑" w:hAnsi="微软雅黑" w:cs="微软雅黑"/>
                <w:sz w:val="28"/>
              </w:rPr>
            </w:pPr>
            <w:r>
              <w:t>B</w:t>
            </w:r>
            <w:r>
              <w:t>、</w:t>
            </w:r>
            <w:r>
              <w:t xml:space="preserve"> </w:t>
            </w:r>
            <w:r>
              <w:t>拒绝了实际成立的</w:t>
            </w:r>
            <w:r>
              <w:t>Ho</w:t>
            </w:r>
            <w:r>
              <w:t>所犯的错误为</w:t>
            </w:r>
            <w:r>
              <w:t>I</w:t>
            </w:r>
            <w:r>
              <w:t>型错误</w:t>
            </w:r>
            <w:r>
              <w:rPr>
                <w:color w:val="EFA030"/>
              </w:rPr>
              <w:t>(</w:t>
            </w:r>
            <w:r>
              <w:rPr>
                <w:color w:val="EFA030"/>
              </w:rPr>
              <w:t>正</w:t>
            </w:r>
            <w:r>
              <w:rPr>
                <w:color w:val="EFA030"/>
              </w:rPr>
              <w:t>确答案</w:t>
            </w:r>
            <w:r>
              <w:rPr>
                <w:color w:val="EFA030"/>
              </w:rPr>
              <w:t>)</w:t>
            </w:r>
          </w:p>
        </w:tc>
      </w:tr>
      <w:tr w:rsidR="003F4894" w14:paraId="7DA025E5" w14:textId="77777777">
        <w:trPr>
          <w:trHeight w:val="500"/>
        </w:trPr>
        <w:tc>
          <w:tcPr>
            <w:tcW w:w="7400" w:type="dxa"/>
            <w:shd w:val="clear" w:color="auto" w:fill="FFFFFF"/>
            <w:vAlign w:val="center"/>
          </w:tcPr>
          <w:p w14:paraId="5E4E51AC" w14:textId="77777777" w:rsidR="003F4894" w:rsidRDefault="000D5B91">
            <w:pPr>
              <w:rPr>
                <w:rFonts w:ascii="微软雅黑" w:eastAsia="微软雅黑" w:hAnsi="微软雅黑" w:cs="微软雅黑"/>
                <w:sz w:val="28"/>
              </w:rPr>
            </w:pPr>
            <w:r>
              <w:t>C</w:t>
            </w:r>
            <w:r>
              <w:t>、</w:t>
            </w:r>
            <w:r>
              <w:t xml:space="preserve"> </w:t>
            </w:r>
            <w:r>
              <w:t>对同一资料，</w:t>
            </w:r>
            <w:r>
              <w:t>I</w:t>
            </w:r>
            <w:r>
              <w:t>型错误与</w:t>
            </w:r>
            <w:r>
              <w:t>Ⅱ</w:t>
            </w:r>
            <w:r>
              <w:t>型错误的概率大小没有联系</w:t>
            </w:r>
          </w:p>
        </w:tc>
      </w:tr>
      <w:tr w:rsidR="003F4894" w14:paraId="7C79F653" w14:textId="77777777">
        <w:trPr>
          <w:trHeight w:val="500"/>
        </w:trPr>
        <w:tc>
          <w:tcPr>
            <w:tcW w:w="7400" w:type="dxa"/>
            <w:shd w:val="clear" w:color="auto" w:fill="FFFFFF"/>
            <w:vAlign w:val="center"/>
          </w:tcPr>
          <w:p w14:paraId="03DAD069" w14:textId="77777777" w:rsidR="003F4894" w:rsidRDefault="000D5B91">
            <w:pPr>
              <w:rPr>
                <w:rFonts w:ascii="微软雅黑" w:eastAsia="微软雅黑" w:hAnsi="微软雅黑" w:cs="微软雅黑"/>
                <w:sz w:val="28"/>
              </w:rPr>
            </w:pPr>
            <w:r>
              <w:t>D</w:t>
            </w:r>
            <w:r>
              <w:t>、</w:t>
            </w:r>
            <w:r>
              <w:t xml:space="preserve"> </w:t>
            </w:r>
            <w:r>
              <w:t>若想同时减小</w:t>
            </w:r>
            <w:r>
              <w:t>I</w:t>
            </w:r>
            <w:r>
              <w:t>型错误与</w:t>
            </w:r>
            <w:r>
              <w:t>Ⅱ</w:t>
            </w:r>
            <w:r>
              <w:t>型错误的概率，只有减少样本含量</w:t>
            </w:r>
            <w:r>
              <w:t>n</w:t>
            </w:r>
          </w:p>
        </w:tc>
      </w:tr>
      <w:tr w:rsidR="003F4894" w14:paraId="0BDC596D" w14:textId="77777777">
        <w:trPr>
          <w:trHeight w:val="500"/>
        </w:trPr>
        <w:tc>
          <w:tcPr>
            <w:tcW w:w="7400" w:type="dxa"/>
            <w:shd w:val="clear" w:color="auto" w:fill="FFFFFF"/>
            <w:vAlign w:val="center"/>
          </w:tcPr>
          <w:p w14:paraId="6DEBD878" w14:textId="77777777" w:rsidR="003F4894" w:rsidRDefault="000D5B91">
            <w:pPr>
              <w:rPr>
                <w:rFonts w:ascii="微软雅黑" w:eastAsia="微软雅黑" w:hAnsi="微软雅黑" w:cs="微软雅黑"/>
                <w:sz w:val="28"/>
              </w:rPr>
            </w:pPr>
            <w:r>
              <w:t>E</w:t>
            </w:r>
            <w:r>
              <w:t>、</w:t>
            </w:r>
            <w:r>
              <w:t xml:space="preserve"> </w:t>
            </w:r>
            <w:r>
              <w:t>若</w:t>
            </w:r>
            <w:r>
              <w:t>"</w:t>
            </w:r>
            <w:r>
              <w:t>不拒绝</w:t>
            </w:r>
            <w:r>
              <w:t>Ho"</w:t>
            </w:r>
            <w:r>
              <w:t>，不可能犯</w:t>
            </w:r>
            <w:r>
              <w:t>Ⅱ</w:t>
            </w:r>
            <w:r>
              <w:t>型错误</w:t>
            </w:r>
          </w:p>
        </w:tc>
      </w:tr>
    </w:tbl>
    <w:p w14:paraId="1F5F5862" w14:textId="77777777" w:rsidR="003F4894" w:rsidRDefault="003F4894"/>
    <w:p w14:paraId="27CE5A68" w14:textId="77777777" w:rsidR="003F4894" w:rsidRDefault="000D5B91">
      <w:pPr>
        <w:spacing w:line="360" w:lineRule="auto"/>
      </w:pPr>
      <w:r>
        <w:t xml:space="preserve">139. </w:t>
      </w:r>
      <w:r>
        <w:t>某市疾病控制中心抽查甲地</w:t>
      </w:r>
      <w:r>
        <w:t>8</w:t>
      </w:r>
      <w:r>
        <w:t>岁儿童</w:t>
      </w:r>
      <w:r>
        <w:t>100</w:t>
      </w:r>
      <w:r>
        <w:t>名，麻疹疫苗接种率</w:t>
      </w:r>
      <w:r>
        <w:t>89.3</w:t>
      </w:r>
      <w:r>
        <w:t>％：乙地</w:t>
      </w:r>
      <w:r>
        <w:t>8</w:t>
      </w:r>
      <w:r>
        <w:t>岁儿童</w:t>
      </w:r>
      <w:r>
        <w:t>350</w:t>
      </w:r>
      <w:r>
        <w:t>名，麻疹疫苗接种率</w:t>
      </w:r>
      <w:r>
        <w:t>77.7</w:t>
      </w:r>
      <w:r>
        <w:t>％</w:t>
      </w:r>
      <w:r>
        <w:t xml:space="preserve">. </w:t>
      </w:r>
      <w:r>
        <w:t>若要推断两地麻疹疫苗接种率是否有差别，可选用（）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78A1A8F" w14:textId="77777777">
        <w:trPr>
          <w:trHeight w:val="500"/>
        </w:trPr>
        <w:tc>
          <w:tcPr>
            <w:tcW w:w="7400" w:type="dxa"/>
            <w:shd w:val="clear" w:color="auto" w:fill="FFFFFF"/>
            <w:vAlign w:val="center"/>
          </w:tcPr>
          <w:p w14:paraId="326F011A" w14:textId="77777777" w:rsidR="003F4894" w:rsidRDefault="000D5B91">
            <w:r>
              <w:t>A</w:t>
            </w:r>
            <w:r>
              <w:t>、</w:t>
            </w:r>
            <w:r>
              <w:t xml:space="preserve"> t</w:t>
            </w:r>
            <w:r>
              <w:t>检验</w:t>
            </w:r>
          </w:p>
        </w:tc>
      </w:tr>
      <w:tr w:rsidR="003F4894" w14:paraId="374A23B5" w14:textId="77777777">
        <w:trPr>
          <w:trHeight w:val="500"/>
        </w:trPr>
        <w:tc>
          <w:tcPr>
            <w:tcW w:w="7400" w:type="dxa"/>
            <w:shd w:val="clear" w:color="auto" w:fill="FFFFFF"/>
            <w:vAlign w:val="center"/>
          </w:tcPr>
          <w:p w14:paraId="3829D12B" w14:textId="77777777" w:rsidR="003F4894" w:rsidRDefault="000D5B91">
            <w:pPr>
              <w:rPr>
                <w:rFonts w:ascii="微软雅黑" w:eastAsia="微软雅黑" w:hAnsi="微软雅黑" w:cs="微软雅黑"/>
                <w:sz w:val="28"/>
              </w:rPr>
            </w:pPr>
            <w:r>
              <w:t>B</w:t>
            </w:r>
            <w:r>
              <w:t>、</w:t>
            </w:r>
            <w:r>
              <w:t xml:space="preserve"> </w:t>
            </w:r>
            <w:r>
              <w:t>回归系数假设检验</w:t>
            </w:r>
          </w:p>
        </w:tc>
      </w:tr>
      <w:tr w:rsidR="003F4894" w14:paraId="26A36BCF" w14:textId="77777777">
        <w:trPr>
          <w:trHeight w:val="500"/>
        </w:trPr>
        <w:tc>
          <w:tcPr>
            <w:tcW w:w="7400" w:type="dxa"/>
            <w:shd w:val="clear" w:color="auto" w:fill="FFFFFF"/>
            <w:vAlign w:val="center"/>
          </w:tcPr>
          <w:p w14:paraId="32489C5D" w14:textId="77777777" w:rsidR="003F4894" w:rsidRDefault="000D5B91">
            <w:pPr>
              <w:rPr>
                <w:rFonts w:ascii="微软雅黑" w:eastAsia="微软雅黑" w:hAnsi="微软雅黑" w:cs="微软雅黑"/>
                <w:sz w:val="28"/>
              </w:rPr>
            </w:pPr>
            <w:r>
              <w:lastRenderedPageBreak/>
              <w:t>C</w:t>
            </w:r>
            <w:r>
              <w:t>、</w:t>
            </w:r>
            <w:r>
              <w:t xml:space="preserve"> </w:t>
            </w:r>
            <w:r>
              <w:t>秩和检验</w:t>
            </w:r>
          </w:p>
        </w:tc>
      </w:tr>
      <w:tr w:rsidR="003F4894" w14:paraId="4E5AD7D2" w14:textId="77777777">
        <w:trPr>
          <w:trHeight w:val="500"/>
        </w:trPr>
        <w:tc>
          <w:tcPr>
            <w:tcW w:w="7400" w:type="dxa"/>
            <w:shd w:val="clear" w:color="auto" w:fill="FFFFFF"/>
            <w:vAlign w:val="center"/>
          </w:tcPr>
          <w:p w14:paraId="666BBDBD" w14:textId="77777777" w:rsidR="003F4894" w:rsidRDefault="000D5B91">
            <w:pPr>
              <w:rPr>
                <w:rFonts w:ascii="微软雅黑" w:eastAsia="微软雅黑" w:hAnsi="微软雅黑" w:cs="微软雅黑"/>
                <w:sz w:val="28"/>
              </w:rPr>
            </w:pPr>
            <w:r>
              <w:t>D</w:t>
            </w:r>
            <w:r>
              <w:t>、</w:t>
            </w:r>
            <w:r>
              <w:t xml:space="preserve"> z</w:t>
            </w:r>
            <w:r>
              <w:t>检验</w:t>
            </w:r>
            <w:r>
              <w:rPr>
                <w:color w:val="EFA030"/>
              </w:rPr>
              <w:t>(</w:t>
            </w:r>
            <w:r>
              <w:rPr>
                <w:color w:val="EFA030"/>
              </w:rPr>
              <w:t>正确答案</w:t>
            </w:r>
            <w:r>
              <w:rPr>
                <w:color w:val="EFA030"/>
              </w:rPr>
              <w:t>)</w:t>
            </w:r>
          </w:p>
        </w:tc>
      </w:tr>
      <w:tr w:rsidR="003F4894" w14:paraId="0FCC80FD" w14:textId="77777777">
        <w:trPr>
          <w:trHeight w:val="500"/>
        </w:trPr>
        <w:tc>
          <w:tcPr>
            <w:tcW w:w="7400" w:type="dxa"/>
            <w:shd w:val="clear" w:color="auto" w:fill="FFFFFF"/>
            <w:vAlign w:val="center"/>
          </w:tcPr>
          <w:p w14:paraId="0E167D2B" w14:textId="77777777" w:rsidR="003F4894" w:rsidRDefault="000D5B91">
            <w:pPr>
              <w:rPr>
                <w:rFonts w:ascii="微软雅黑" w:eastAsia="微软雅黑" w:hAnsi="微软雅黑" w:cs="微软雅黑"/>
                <w:sz w:val="28"/>
              </w:rPr>
            </w:pPr>
            <w:r>
              <w:t>E</w:t>
            </w:r>
            <w:r>
              <w:t>、</w:t>
            </w:r>
            <w:r>
              <w:t xml:space="preserve"> f</w:t>
            </w:r>
            <w:r>
              <w:t>检验</w:t>
            </w:r>
          </w:p>
        </w:tc>
      </w:tr>
    </w:tbl>
    <w:p w14:paraId="337D1D63" w14:textId="77777777" w:rsidR="003F4894" w:rsidRDefault="003F4894"/>
    <w:p w14:paraId="61DD30A3" w14:textId="77777777" w:rsidR="003F4894" w:rsidRDefault="000D5B91">
      <w:pPr>
        <w:spacing w:line="360" w:lineRule="auto"/>
      </w:pPr>
      <w:r>
        <w:t xml:space="preserve">140. </w:t>
      </w:r>
      <w:r>
        <w:t>当统计分析结果是差别无统计学意义，但所求得的检验统计量在界值附近时，下结论应慎重，是因为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32D2688" w14:textId="77777777">
        <w:trPr>
          <w:trHeight w:val="500"/>
        </w:trPr>
        <w:tc>
          <w:tcPr>
            <w:tcW w:w="7400" w:type="dxa"/>
            <w:shd w:val="clear" w:color="auto" w:fill="FFFFFF"/>
            <w:vAlign w:val="center"/>
          </w:tcPr>
          <w:p w14:paraId="7D9FB69A" w14:textId="77777777" w:rsidR="003F4894" w:rsidRDefault="000D5B91">
            <w:r>
              <w:t>A</w:t>
            </w:r>
            <w:r>
              <w:t>、</w:t>
            </w:r>
            <w:r>
              <w:t xml:space="preserve"> </w:t>
            </w:r>
            <w:r>
              <w:t>如果将双侧检验改为单侧检验可能得到差别有统计学意义的结论</w:t>
            </w:r>
          </w:p>
        </w:tc>
      </w:tr>
      <w:tr w:rsidR="003F4894" w14:paraId="060EDDBC" w14:textId="77777777">
        <w:trPr>
          <w:trHeight w:val="500"/>
        </w:trPr>
        <w:tc>
          <w:tcPr>
            <w:tcW w:w="7400" w:type="dxa"/>
            <w:shd w:val="clear" w:color="auto" w:fill="FFFFFF"/>
            <w:vAlign w:val="center"/>
          </w:tcPr>
          <w:p w14:paraId="262C2186" w14:textId="77777777" w:rsidR="003F4894" w:rsidRDefault="000D5B91">
            <w:pPr>
              <w:rPr>
                <w:rFonts w:ascii="微软雅黑" w:eastAsia="微软雅黑" w:hAnsi="微软雅黑" w:cs="微软雅黑"/>
                <w:sz w:val="28"/>
              </w:rPr>
            </w:pPr>
            <w:r>
              <w:t>B</w:t>
            </w:r>
            <w:r>
              <w:t>、</w:t>
            </w:r>
            <w:r>
              <w:t xml:space="preserve"> </w:t>
            </w:r>
            <w:r>
              <w:t>如将检验水准</w:t>
            </w:r>
            <w:r>
              <w:t>α=0.05</w:t>
            </w:r>
            <w:r>
              <w:t>改为</w:t>
            </w:r>
            <w:r>
              <w:t>α=0.1</w:t>
            </w:r>
            <w:r>
              <w:t>可得到差别有统计学意义的结论</w:t>
            </w:r>
          </w:p>
        </w:tc>
      </w:tr>
      <w:tr w:rsidR="003F4894" w14:paraId="2A0B8D6B" w14:textId="77777777">
        <w:trPr>
          <w:trHeight w:val="500"/>
        </w:trPr>
        <w:tc>
          <w:tcPr>
            <w:tcW w:w="7400" w:type="dxa"/>
            <w:shd w:val="clear" w:color="auto" w:fill="FFFFFF"/>
            <w:vAlign w:val="center"/>
          </w:tcPr>
          <w:p w14:paraId="035D36CA" w14:textId="77777777" w:rsidR="003F4894" w:rsidRDefault="000D5B91">
            <w:pPr>
              <w:rPr>
                <w:rFonts w:ascii="微软雅黑" w:eastAsia="微软雅黑" w:hAnsi="微软雅黑" w:cs="微软雅黑"/>
                <w:sz w:val="28"/>
              </w:rPr>
            </w:pPr>
            <w:r>
              <w:t>C</w:t>
            </w:r>
            <w:r>
              <w:t>、</w:t>
            </w:r>
            <w:r>
              <w:t xml:space="preserve"> </w:t>
            </w:r>
            <w:r>
              <w:t>如改用其它统计分析方法可能得到差别有统计学意义的结论</w:t>
            </w:r>
          </w:p>
        </w:tc>
      </w:tr>
      <w:tr w:rsidR="003F4894" w14:paraId="7ACA4D62" w14:textId="77777777">
        <w:trPr>
          <w:trHeight w:val="500"/>
        </w:trPr>
        <w:tc>
          <w:tcPr>
            <w:tcW w:w="7400" w:type="dxa"/>
            <w:shd w:val="clear" w:color="auto" w:fill="FFFFFF"/>
            <w:vAlign w:val="center"/>
          </w:tcPr>
          <w:p w14:paraId="183D17E4" w14:textId="77777777" w:rsidR="003F4894" w:rsidRDefault="000D5B91">
            <w:pPr>
              <w:rPr>
                <w:rFonts w:ascii="微软雅黑" w:eastAsia="微软雅黑" w:hAnsi="微软雅黑" w:cs="微软雅黑"/>
                <w:sz w:val="28"/>
              </w:rPr>
            </w:pPr>
            <w:r>
              <w:t>D</w:t>
            </w:r>
            <w:r>
              <w:t>、</w:t>
            </w:r>
            <w:r>
              <w:t xml:space="preserve"> </w:t>
            </w:r>
            <w:r>
              <w:t>如提高计算精度</w:t>
            </w:r>
            <w:r>
              <w:t>,</w:t>
            </w:r>
            <w:r>
              <w:t>可能得到差别有统计学意义的结论</w:t>
            </w:r>
          </w:p>
        </w:tc>
      </w:tr>
      <w:tr w:rsidR="003F4894" w14:paraId="43D2FBF7" w14:textId="77777777">
        <w:trPr>
          <w:trHeight w:val="500"/>
        </w:trPr>
        <w:tc>
          <w:tcPr>
            <w:tcW w:w="7400" w:type="dxa"/>
            <w:shd w:val="clear" w:color="auto" w:fill="FFFFFF"/>
            <w:vAlign w:val="center"/>
          </w:tcPr>
          <w:p w14:paraId="3E079459" w14:textId="77777777" w:rsidR="003F4894" w:rsidRDefault="000D5B91">
            <w:pPr>
              <w:rPr>
                <w:rFonts w:ascii="微软雅黑" w:eastAsia="微软雅黑" w:hAnsi="微软雅黑" w:cs="微软雅黑"/>
                <w:sz w:val="28"/>
              </w:rPr>
            </w:pPr>
            <w:r>
              <w:t>E</w:t>
            </w:r>
            <w:r>
              <w:t>、</w:t>
            </w:r>
            <w:r>
              <w:t xml:space="preserve"> </w:t>
            </w:r>
            <w:r>
              <w:t>如加大样本含量可能得到差别有统计学意义的结论</w:t>
            </w:r>
            <w:r>
              <w:rPr>
                <w:color w:val="EFA030"/>
              </w:rPr>
              <w:t>(</w:t>
            </w:r>
            <w:r>
              <w:rPr>
                <w:color w:val="EFA030"/>
              </w:rPr>
              <w:t>正确答案</w:t>
            </w:r>
            <w:r>
              <w:rPr>
                <w:color w:val="EFA030"/>
              </w:rPr>
              <w:t>)</w:t>
            </w:r>
          </w:p>
        </w:tc>
      </w:tr>
    </w:tbl>
    <w:p w14:paraId="10190036" w14:textId="77777777" w:rsidR="003F4894" w:rsidRDefault="003F4894"/>
    <w:p w14:paraId="2A29C40D" w14:textId="77777777" w:rsidR="003F4894" w:rsidRDefault="000D5B91">
      <w:pPr>
        <w:spacing w:line="360" w:lineRule="auto"/>
      </w:pPr>
      <w:r>
        <w:t xml:space="preserve">141. </w:t>
      </w:r>
      <w:r>
        <w:t>在假设检验时</w:t>
      </w:r>
      <w:r>
        <w:t>,</w:t>
      </w:r>
      <w:r>
        <w:t>本应是双侧检验的问题而误用了单侧检验水准</w:t>
      </w:r>
      <w:r>
        <w:t>,</w:t>
      </w:r>
      <w:r>
        <w:t>当</w:t>
      </w:r>
      <w:r>
        <w:t>拒绝</w:t>
      </w:r>
      <w:r>
        <w:t>H0</w:t>
      </w:r>
      <w:r>
        <w:t>时，则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CA2D8FF" w14:textId="77777777">
        <w:trPr>
          <w:trHeight w:val="500"/>
        </w:trPr>
        <w:tc>
          <w:tcPr>
            <w:tcW w:w="7400" w:type="dxa"/>
            <w:shd w:val="clear" w:color="auto" w:fill="FFFFFF"/>
            <w:vAlign w:val="center"/>
          </w:tcPr>
          <w:p w14:paraId="1F52F58D" w14:textId="77777777" w:rsidR="003F4894" w:rsidRDefault="000D5B91">
            <w:r>
              <w:t>A</w:t>
            </w:r>
            <w:r>
              <w:t>、</w:t>
            </w:r>
            <w:r>
              <w:t xml:space="preserve"> </w:t>
            </w:r>
            <w:r>
              <w:t>增大了第一类错误</w:t>
            </w:r>
            <w:r>
              <w:rPr>
                <w:color w:val="EFA030"/>
              </w:rPr>
              <w:t>(</w:t>
            </w:r>
            <w:r>
              <w:rPr>
                <w:color w:val="EFA030"/>
              </w:rPr>
              <w:t>正确答案</w:t>
            </w:r>
            <w:r>
              <w:rPr>
                <w:color w:val="EFA030"/>
              </w:rPr>
              <w:t>)</w:t>
            </w:r>
          </w:p>
        </w:tc>
      </w:tr>
      <w:tr w:rsidR="003F4894" w14:paraId="1D1AB09C" w14:textId="77777777">
        <w:trPr>
          <w:trHeight w:val="500"/>
        </w:trPr>
        <w:tc>
          <w:tcPr>
            <w:tcW w:w="7400" w:type="dxa"/>
            <w:shd w:val="clear" w:color="auto" w:fill="FFFFFF"/>
            <w:vAlign w:val="center"/>
          </w:tcPr>
          <w:p w14:paraId="1E6B8003" w14:textId="77777777" w:rsidR="003F4894" w:rsidRDefault="000D5B91">
            <w:pPr>
              <w:rPr>
                <w:rFonts w:ascii="微软雅黑" w:eastAsia="微软雅黑" w:hAnsi="微软雅黑" w:cs="微软雅黑"/>
                <w:sz w:val="28"/>
              </w:rPr>
            </w:pPr>
            <w:r>
              <w:t>B</w:t>
            </w:r>
            <w:r>
              <w:t>、</w:t>
            </w:r>
            <w:r>
              <w:t xml:space="preserve"> </w:t>
            </w:r>
            <w:r>
              <w:t>减小了第一类错误</w:t>
            </w:r>
          </w:p>
        </w:tc>
      </w:tr>
      <w:tr w:rsidR="003F4894" w14:paraId="30C4CF12" w14:textId="77777777">
        <w:trPr>
          <w:trHeight w:val="500"/>
        </w:trPr>
        <w:tc>
          <w:tcPr>
            <w:tcW w:w="7400" w:type="dxa"/>
            <w:shd w:val="clear" w:color="auto" w:fill="FFFFFF"/>
            <w:vAlign w:val="center"/>
          </w:tcPr>
          <w:p w14:paraId="23F60905" w14:textId="77777777" w:rsidR="003F4894" w:rsidRDefault="000D5B91">
            <w:pPr>
              <w:rPr>
                <w:rFonts w:ascii="微软雅黑" w:eastAsia="微软雅黑" w:hAnsi="微软雅黑" w:cs="微软雅黑"/>
                <w:sz w:val="28"/>
              </w:rPr>
            </w:pPr>
            <w:r>
              <w:t>C</w:t>
            </w:r>
            <w:r>
              <w:t>、</w:t>
            </w:r>
            <w:r>
              <w:t xml:space="preserve"> </w:t>
            </w:r>
            <w:r>
              <w:t>增大了第二类错误</w:t>
            </w:r>
          </w:p>
        </w:tc>
      </w:tr>
      <w:tr w:rsidR="003F4894" w14:paraId="46EB5D86" w14:textId="77777777">
        <w:trPr>
          <w:trHeight w:val="500"/>
        </w:trPr>
        <w:tc>
          <w:tcPr>
            <w:tcW w:w="7400" w:type="dxa"/>
            <w:shd w:val="clear" w:color="auto" w:fill="FFFFFF"/>
            <w:vAlign w:val="center"/>
          </w:tcPr>
          <w:p w14:paraId="0948BF9B" w14:textId="77777777" w:rsidR="003F4894" w:rsidRDefault="000D5B91">
            <w:pPr>
              <w:rPr>
                <w:rFonts w:ascii="微软雅黑" w:eastAsia="微软雅黑" w:hAnsi="微软雅黑" w:cs="微软雅黑"/>
                <w:sz w:val="28"/>
              </w:rPr>
            </w:pPr>
            <w:r>
              <w:t>D</w:t>
            </w:r>
            <w:r>
              <w:t>、</w:t>
            </w:r>
            <w:r>
              <w:t xml:space="preserve"> </w:t>
            </w:r>
            <w:r>
              <w:t>减小了第二类错误</w:t>
            </w:r>
          </w:p>
        </w:tc>
      </w:tr>
      <w:tr w:rsidR="003F4894" w14:paraId="2CF4B11B" w14:textId="77777777">
        <w:trPr>
          <w:trHeight w:val="500"/>
        </w:trPr>
        <w:tc>
          <w:tcPr>
            <w:tcW w:w="7400" w:type="dxa"/>
            <w:shd w:val="clear" w:color="auto" w:fill="FFFFFF"/>
            <w:vAlign w:val="center"/>
          </w:tcPr>
          <w:p w14:paraId="4E6FAAB5" w14:textId="77777777" w:rsidR="003F4894" w:rsidRDefault="000D5B91">
            <w:pPr>
              <w:rPr>
                <w:rFonts w:ascii="微软雅黑" w:eastAsia="微软雅黑" w:hAnsi="微软雅黑" w:cs="微软雅黑"/>
                <w:sz w:val="28"/>
              </w:rPr>
            </w:pPr>
            <w:r>
              <w:t>E</w:t>
            </w:r>
            <w:r>
              <w:t>、</w:t>
            </w:r>
            <w:r>
              <w:t xml:space="preserve"> </w:t>
            </w:r>
            <w:r>
              <w:t>以上都不正确</w:t>
            </w:r>
          </w:p>
        </w:tc>
      </w:tr>
    </w:tbl>
    <w:p w14:paraId="423B19FF" w14:textId="77777777" w:rsidR="003F4894" w:rsidRDefault="003F4894"/>
    <w:p w14:paraId="70612686" w14:textId="77777777" w:rsidR="003F4894" w:rsidRDefault="000D5B91">
      <w:pPr>
        <w:spacing w:line="360" w:lineRule="auto"/>
      </w:pPr>
      <w:r>
        <w:t xml:space="preserve">142. </w:t>
      </w:r>
      <w:r>
        <w:t>配对</w:t>
      </w:r>
      <w:r>
        <w:t>t</w:t>
      </w:r>
      <w:r>
        <w:t>检验中，用药前数据减去用药后数据和用药后数据减去用药前数据，两次</w:t>
      </w:r>
      <w:r>
        <w:t>t</w:t>
      </w:r>
      <w:r>
        <w:t>检验</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AA5D622" w14:textId="77777777">
        <w:trPr>
          <w:trHeight w:val="500"/>
        </w:trPr>
        <w:tc>
          <w:tcPr>
            <w:tcW w:w="7400" w:type="dxa"/>
            <w:shd w:val="clear" w:color="auto" w:fill="FFFFFF"/>
            <w:vAlign w:val="center"/>
          </w:tcPr>
          <w:p w14:paraId="5A0FC92E" w14:textId="77777777" w:rsidR="003F4894" w:rsidRDefault="000D5B91">
            <w:r>
              <w:t>A</w:t>
            </w:r>
            <w:r>
              <w:t>、</w:t>
            </w:r>
            <w:r>
              <w:t xml:space="preserve"> t</w:t>
            </w:r>
            <w:r>
              <w:t>值符号相反，结论相反</w:t>
            </w:r>
          </w:p>
        </w:tc>
      </w:tr>
      <w:tr w:rsidR="003F4894" w14:paraId="2EC3C477" w14:textId="77777777">
        <w:trPr>
          <w:trHeight w:val="500"/>
        </w:trPr>
        <w:tc>
          <w:tcPr>
            <w:tcW w:w="7400" w:type="dxa"/>
            <w:shd w:val="clear" w:color="auto" w:fill="FFFFFF"/>
            <w:vAlign w:val="center"/>
          </w:tcPr>
          <w:p w14:paraId="3714A9D3" w14:textId="77777777" w:rsidR="003F4894" w:rsidRDefault="000D5B91">
            <w:pPr>
              <w:rPr>
                <w:rFonts w:ascii="微软雅黑" w:eastAsia="微软雅黑" w:hAnsi="微软雅黑" w:cs="微软雅黑"/>
                <w:sz w:val="28"/>
              </w:rPr>
            </w:pPr>
            <w:r>
              <w:t>B</w:t>
            </w:r>
            <w:r>
              <w:t>、</w:t>
            </w:r>
            <w:r>
              <w:t xml:space="preserve"> t</w:t>
            </w:r>
            <w:r>
              <w:t>值符号相同，结论相同</w:t>
            </w:r>
          </w:p>
        </w:tc>
      </w:tr>
      <w:tr w:rsidR="003F4894" w14:paraId="7F475352" w14:textId="77777777">
        <w:trPr>
          <w:trHeight w:val="500"/>
        </w:trPr>
        <w:tc>
          <w:tcPr>
            <w:tcW w:w="7400" w:type="dxa"/>
            <w:shd w:val="clear" w:color="auto" w:fill="FFFFFF"/>
            <w:vAlign w:val="center"/>
          </w:tcPr>
          <w:p w14:paraId="2754E7A4" w14:textId="77777777" w:rsidR="003F4894" w:rsidRDefault="000D5B91">
            <w:pPr>
              <w:rPr>
                <w:rFonts w:ascii="微软雅黑" w:eastAsia="微软雅黑" w:hAnsi="微软雅黑" w:cs="微软雅黑"/>
                <w:sz w:val="28"/>
              </w:rPr>
            </w:pPr>
            <w:r>
              <w:t>C</w:t>
            </w:r>
            <w:r>
              <w:t>、</w:t>
            </w:r>
            <w:r>
              <w:t xml:space="preserve"> t</w:t>
            </w:r>
            <w:r>
              <w:t>值符号相反，但结论相同</w:t>
            </w:r>
            <w:r>
              <w:rPr>
                <w:color w:val="EFA030"/>
              </w:rPr>
              <w:t>(</w:t>
            </w:r>
            <w:r>
              <w:rPr>
                <w:color w:val="EFA030"/>
              </w:rPr>
              <w:t>正确答案</w:t>
            </w:r>
            <w:r>
              <w:rPr>
                <w:color w:val="EFA030"/>
              </w:rPr>
              <w:t>)</w:t>
            </w:r>
          </w:p>
        </w:tc>
      </w:tr>
      <w:tr w:rsidR="003F4894" w14:paraId="3540D779" w14:textId="77777777">
        <w:trPr>
          <w:trHeight w:val="500"/>
        </w:trPr>
        <w:tc>
          <w:tcPr>
            <w:tcW w:w="7400" w:type="dxa"/>
            <w:shd w:val="clear" w:color="auto" w:fill="FFFFFF"/>
            <w:vAlign w:val="center"/>
          </w:tcPr>
          <w:p w14:paraId="6E545B56" w14:textId="77777777" w:rsidR="003F4894" w:rsidRDefault="000D5B91">
            <w:pPr>
              <w:rPr>
                <w:rFonts w:ascii="微软雅黑" w:eastAsia="微软雅黑" w:hAnsi="微软雅黑" w:cs="微软雅黑"/>
                <w:sz w:val="28"/>
              </w:rPr>
            </w:pPr>
            <w:r>
              <w:t>D</w:t>
            </w:r>
            <w:r>
              <w:t>、</w:t>
            </w:r>
            <w:r>
              <w:t xml:space="preserve"> t</w:t>
            </w:r>
            <w:r>
              <w:t>值符号相同，但大小不同，结论相反</w:t>
            </w:r>
          </w:p>
        </w:tc>
      </w:tr>
      <w:tr w:rsidR="003F4894" w14:paraId="22DD099E" w14:textId="77777777">
        <w:trPr>
          <w:trHeight w:val="500"/>
        </w:trPr>
        <w:tc>
          <w:tcPr>
            <w:tcW w:w="7400" w:type="dxa"/>
            <w:shd w:val="clear" w:color="auto" w:fill="FFFFFF"/>
            <w:vAlign w:val="center"/>
          </w:tcPr>
          <w:p w14:paraId="1396FFB9" w14:textId="77777777" w:rsidR="003F4894" w:rsidRDefault="000D5B91">
            <w:pPr>
              <w:rPr>
                <w:rFonts w:ascii="微软雅黑" w:eastAsia="微软雅黑" w:hAnsi="微软雅黑" w:cs="微软雅黑"/>
                <w:sz w:val="28"/>
              </w:rPr>
            </w:pPr>
            <w:r>
              <w:t>E</w:t>
            </w:r>
            <w:r>
              <w:t>、</w:t>
            </w:r>
            <w:r>
              <w:t xml:space="preserve"> t</w:t>
            </w:r>
            <w:r>
              <w:t>值符号与结论无关</w:t>
            </w:r>
          </w:p>
        </w:tc>
      </w:tr>
    </w:tbl>
    <w:p w14:paraId="14C6A8B9" w14:textId="77777777" w:rsidR="003F4894" w:rsidRDefault="003F4894"/>
    <w:p w14:paraId="24438F22" w14:textId="77777777" w:rsidR="003F4894" w:rsidRDefault="000D5B91">
      <w:pPr>
        <w:spacing w:line="360" w:lineRule="auto"/>
      </w:pPr>
      <w:r>
        <w:t xml:space="preserve">143. </w:t>
      </w:r>
      <w:r>
        <w:t>现测得</w:t>
      </w:r>
      <w:r>
        <w:t xml:space="preserve"> 15 </w:t>
      </w:r>
      <w:r>
        <w:t>名正常人、</w:t>
      </w:r>
      <w:r>
        <w:t xml:space="preserve">13 </w:t>
      </w:r>
      <w:r>
        <w:t>名急性病毒性心肌炎患者和</w:t>
      </w:r>
      <w:r>
        <w:t xml:space="preserve"> 12 </w:t>
      </w:r>
      <w:r>
        <w:t>名原发性扩张型心</w:t>
      </w:r>
      <w:r>
        <w:t xml:space="preserve"> </w:t>
      </w:r>
      <w:r>
        <w:t>肌病患者的白细胞介素，其均数分别为：</w:t>
      </w:r>
      <w:r>
        <w:t>0.203</w:t>
      </w:r>
      <w:r>
        <w:t>、</w:t>
      </w:r>
      <w:r>
        <w:t xml:space="preserve">2.738 </w:t>
      </w:r>
      <w:r>
        <w:t>和</w:t>
      </w:r>
      <w:r>
        <w:t xml:space="preserve"> 2.844</w:t>
      </w:r>
      <w:r>
        <w:t>（</w:t>
      </w:r>
      <w:r>
        <w:t xml:space="preserve"> </w:t>
      </w:r>
      <w:r>
        <w:t>）欲判断上述三</w:t>
      </w:r>
      <w:r>
        <w:t xml:space="preserve"> </w:t>
      </w:r>
      <w:r>
        <w:t>类人群白细胞介素均数是否不同，宜选择</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49960AF" w14:textId="77777777">
        <w:trPr>
          <w:trHeight w:val="500"/>
        </w:trPr>
        <w:tc>
          <w:tcPr>
            <w:tcW w:w="7400" w:type="dxa"/>
            <w:shd w:val="clear" w:color="auto" w:fill="FFFFFF"/>
            <w:vAlign w:val="center"/>
          </w:tcPr>
          <w:p w14:paraId="4ED6E198" w14:textId="77777777" w:rsidR="003F4894" w:rsidRDefault="000D5B91">
            <w:r>
              <w:t>A</w:t>
            </w:r>
            <w:r>
              <w:t>、</w:t>
            </w:r>
            <w:r>
              <w:t xml:space="preserve"> </w:t>
            </w:r>
            <w:r>
              <w:t>经</w:t>
            </w:r>
            <w:r>
              <w:t>t</w:t>
            </w:r>
            <w:r>
              <w:t>检验后才能确定</w:t>
            </w:r>
          </w:p>
        </w:tc>
      </w:tr>
      <w:tr w:rsidR="003F4894" w14:paraId="5881F3D3" w14:textId="77777777">
        <w:trPr>
          <w:trHeight w:val="500"/>
        </w:trPr>
        <w:tc>
          <w:tcPr>
            <w:tcW w:w="7400" w:type="dxa"/>
            <w:shd w:val="clear" w:color="auto" w:fill="FFFFFF"/>
            <w:vAlign w:val="center"/>
          </w:tcPr>
          <w:p w14:paraId="2B1ED299" w14:textId="77777777" w:rsidR="003F4894" w:rsidRDefault="000D5B91">
            <w:pPr>
              <w:rPr>
                <w:rFonts w:ascii="微软雅黑" w:eastAsia="微软雅黑" w:hAnsi="微软雅黑" w:cs="微软雅黑"/>
                <w:sz w:val="28"/>
              </w:rPr>
            </w:pPr>
            <w:r>
              <w:t>B</w:t>
            </w:r>
            <w:r>
              <w:t>、</w:t>
            </w:r>
            <w:r>
              <w:t xml:space="preserve"> </w:t>
            </w:r>
            <w:r>
              <w:t>先作完全随机设计的方差分析，再作</w:t>
            </w:r>
            <w:r>
              <w:t xml:space="preserve"> q </w:t>
            </w:r>
            <w:r>
              <w:t>检验才能确定</w:t>
            </w:r>
            <w:r>
              <w:rPr>
                <w:color w:val="EFA030"/>
              </w:rPr>
              <w:t>(</w:t>
            </w:r>
            <w:r>
              <w:rPr>
                <w:color w:val="EFA030"/>
              </w:rPr>
              <w:t>正确答案</w:t>
            </w:r>
            <w:r>
              <w:rPr>
                <w:color w:val="EFA030"/>
              </w:rPr>
              <w:t>)</w:t>
            </w:r>
          </w:p>
        </w:tc>
      </w:tr>
      <w:tr w:rsidR="003F4894" w14:paraId="4FBF93DC" w14:textId="77777777">
        <w:trPr>
          <w:trHeight w:val="500"/>
        </w:trPr>
        <w:tc>
          <w:tcPr>
            <w:tcW w:w="7400" w:type="dxa"/>
            <w:shd w:val="clear" w:color="auto" w:fill="FFFFFF"/>
            <w:vAlign w:val="center"/>
          </w:tcPr>
          <w:p w14:paraId="0C73C0FE" w14:textId="77777777" w:rsidR="003F4894" w:rsidRDefault="000D5B91">
            <w:pPr>
              <w:rPr>
                <w:rFonts w:ascii="微软雅黑" w:eastAsia="微软雅黑" w:hAnsi="微软雅黑" w:cs="微软雅黑"/>
                <w:sz w:val="28"/>
              </w:rPr>
            </w:pPr>
            <w:r>
              <w:t>C</w:t>
            </w:r>
            <w:r>
              <w:t>、</w:t>
            </w:r>
            <w:r>
              <w:t xml:space="preserve"> </w:t>
            </w:r>
            <w:r>
              <w:t>作配伍组设计的方差分析，再作</w:t>
            </w:r>
            <w:r>
              <w:t xml:space="preserve"> q </w:t>
            </w:r>
            <w:r>
              <w:t>检验才能确定</w:t>
            </w:r>
          </w:p>
        </w:tc>
      </w:tr>
      <w:tr w:rsidR="003F4894" w14:paraId="00DAAD1F" w14:textId="77777777">
        <w:trPr>
          <w:trHeight w:val="500"/>
        </w:trPr>
        <w:tc>
          <w:tcPr>
            <w:tcW w:w="7400" w:type="dxa"/>
            <w:shd w:val="clear" w:color="auto" w:fill="FFFFFF"/>
            <w:vAlign w:val="center"/>
          </w:tcPr>
          <w:p w14:paraId="0398329F" w14:textId="77777777" w:rsidR="003F4894" w:rsidRDefault="000D5B91">
            <w:pPr>
              <w:rPr>
                <w:rFonts w:ascii="微软雅黑" w:eastAsia="微软雅黑" w:hAnsi="微软雅黑" w:cs="微软雅黑"/>
                <w:sz w:val="28"/>
              </w:rPr>
            </w:pPr>
            <w:r>
              <w:t>D</w:t>
            </w:r>
            <w:r>
              <w:t>、</w:t>
            </w:r>
            <w:r>
              <w:t xml:space="preserve"> </w:t>
            </w:r>
            <w:r>
              <w:t>需分别作两类患者与正常人的</w:t>
            </w:r>
            <w:r>
              <w:t xml:space="preserve"> t </w:t>
            </w:r>
            <w:r>
              <w:t>检验才能确定</w:t>
            </w:r>
          </w:p>
        </w:tc>
      </w:tr>
      <w:tr w:rsidR="003F4894" w14:paraId="32C5FEC9" w14:textId="77777777">
        <w:trPr>
          <w:trHeight w:val="500"/>
        </w:trPr>
        <w:tc>
          <w:tcPr>
            <w:tcW w:w="7400" w:type="dxa"/>
            <w:shd w:val="clear" w:color="auto" w:fill="FFFFFF"/>
            <w:vAlign w:val="center"/>
          </w:tcPr>
          <w:p w14:paraId="603029F1" w14:textId="77777777" w:rsidR="003F4894" w:rsidRDefault="000D5B91">
            <w:pPr>
              <w:rPr>
                <w:rFonts w:ascii="微软雅黑" w:eastAsia="微软雅黑" w:hAnsi="微软雅黑" w:cs="微软雅黑"/>
                <w:sz w:val="28"/>
              </w:rPr>
            </w:pPr>
            <w:r>
              <w:t>E</w:t>
            </w:r>
            <w:r>
              <w:t>、</w:t>
            </w:r>
            <w:r>
              <w:t xml:space="preserve"> </w:t>
            </w:r>
            <w:r>
              <w:t>需分别作两类患者与正常人的</w:t>
            </w:r>
            <w:r>
              <w:t xml:space="preserve"> q </w:t>
            </w:r>
            <w:r>
              <w:t>检验才能确定</w:t>
            </w:r>
          </w:p>
        </w:tc>
      </w:tr>
    </w:tbl>
    <w:p w14:paraId="70CC2A1A" w14:textId="77777777" w:rsidR="003F4894" w:rsidRDefault="003F4894"/>
    <w:p w14:paraId="6378136A" w14:textId="77777777" w:rsidR="003F4894" w:rsidRDefault="000D5B91">
      <w:pPr>
        <w:spacing w:line="360" w:lineRule="auto"/>
      </w:pPr>
      <w:r>
        <w:t xml:space="preserve">144. </w:t>
      </w:r>
      <w:r>
        <w:t>两组数据中的每个变量值减去同一常数后作两样本均数差别的</w:t>
      </w:r>
      <w:r>
        <w:t>t</w:t>
      </w:r>
      <w:r>
        <w:t>检验，</w:t>
      </w:r>
      <w:r>
        <w:t>t</w:t>
      </w:r>
      <w:r>
        <w:t>值（</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90A6D9A" w14:textId="77777777">
        <w:trPr>
          <w:trHeight w:val="500"/>
        </w:trPr>
        <w:tc>
          <w:tcPr>
            <w:tcW w:w="7400" w:type="dxa"/>
            <w:shd w:val="clear" w:color="auto" w:fill="FFFFFF"/>
            <w:vAlign w:val="center"/>
          </w:tcPr>
          <w:p w14:paraId="108DBFF9" w14:textId="77777777" w:rsidR="003F4894" w:rsidRDefault="000D5B91">
            <w:r>
              <w:t>A</w:t>
            </w:r>
            <w:r>
              <w:t>、</w:t>
            </w:r>
            <w:r>
              <w:t xml:space="preserve"> </w:t>
            </w:r>
            <w:r>
              <w:t>变小</w:t>
            </w:r>
          </w:p>
        </w:tc>
      </w:tr>
      <w:tr w:rsidR="003F4894" w14:paraId="0AC9A1CC" w14:textId="77777777">
        <w:trPr>
          <w:trHeight w:val="500"/>
        </w:trPr>
        <w:tc>
          <w:tcPr>
            <w:tcW w:w="7400" w:type="dxa"/>
            <w:shd w:val="clear" w:color="auto" w:fill="FFFFFF"/>
            <w:vAlign w:val="center"/>
          </w:tcPr>
          <w:p w14:paraId="101B84FD" w14:textId="77777777" w:rsidR="003F4894" w:rsidRDefault="000D5B91">
            <w:pPr>
              <w:rPr>
                <w:rFonts w:ascii="微软雅黑" w:eastAsia="微软雅黑" w:hAnsi="微软雅黑" w:cs="微软雅黑"/>
                <w:sz w:val="28"/>
              </w:rPr>
            </w:pPr>
            <w:r>
              <w:t>B</w:t>
            </w:r>
            <w:r>
              <w:t>、</w:t>
            </w:r>
            <w:r>
              <w:t xml:space="preserve"> </w:t>
            </w:r>
            <w:r>
              <w:t>变大</w:t>
            </w:r>
          </w:p>
        </w:tc>
      </w:tr>
      <w:tr w:rsidR="003F4894" w14:paraId="5C8760A8" w14:textId="77777777">
        <w:trPr>
          <w:trHeight w:val="500"/>
        </w:trPr>
        <w:tc>
          <w:tcPr>
            <w:tcW w:w="7400" w:type="dxa"/>
            <w:shd w:val="clear" w:color="auto" w:fill="FFFFFF"/>
            <w:vAlign w:val="center"/>
          </w:tcPr>
          <w:p w14:paraId="7450D850" w14:textId="77777777" w:rsidR="003F4894" w:rsidRDefault="000D5B91">
            <w:pPr>
              <w:rPr>
                <w:rFonts w:ascii="微软雅黑" w:eastAsia="微软雅黑" w:hAnsi="微软雅黑" w:cs="微软雅黑"/>
                <w:sz w:val="28"/>
              </w:rPr>
            </w:pPr>
            <w:r>
              <w:t>C</w:t>
            </w:r>
            <w:r>
              <w:t>、</w:t>
            </w:r>
            <w:r>
              <w:t xml:space="preserve"> </w:t>
            </w:r>
            <w:r>
              <w:t>不变</w:t>
            </w:r>
            <w:r>
              <w:rPr>
                <w:color w:val="EFA030"/>
              </w:rPr>
              <w:t>(</w:t>
            </w:r>
            <w:r>
              <w:rPr>
                <w:color w:val="EFA030"/>
              </w:rPr>
              <w:t>正确答案</w:t>
            </w:r>
            <w:r>
              <w:rPr>
                <w:color w:val="EFA030"/>
              </w:rPr>
              <w:t>)</w:t>
            </w:r>
          </w:p>
        </w:tc>
      </w:tr>
      <w:tr w:rsidR="003F4894" w14:paraId="59DB1355" w14:textId="77777777">
        <w:trPr>
          <w:trHeight w:val="500"/>
        </w:trPr>
        <w:tc>
          <w:tcPr>
            <w:tcW w:w="7400" w:type="dxa"/>
            <w:shd w:val="clear" w:color="auto" w:fill="FFFFFF"/>
            <w:vAlign w:val="center"/>
          </w:tcPr>
          <w:p w14:paraId="509406F0" w14:textId="77777777" w:rsidR="003F4894" w:rsidRDefault="000D5B91">
            <w:pPr>
              <w:rPr>
                <w:rFonts w:ascii="微软雅黑" w:eastAsia="微软雅黑" w:hAnsi="微软雅黑" w:cs="微软雅黑"/>
                <w:sz w:val="28"/>
              </w:rPr>
            </w:pPr>
            <w:r>
              <w:t>D</w:t>
            </w:r>
            <w:r>
              <w:t>、</w:t>
            </w:r>
            <w:r>
              <w:t xml:space="preserve"> </w:t>
            </w:r>
            <w:r>
              <w:t>变小或变大</w:t>
            </w:r>
          </w:p>
        </w:tc>
      </w:tr>
      <w:tr w:rsidR="003F4894" w14:paraId="36D20CBE" w14:textId="77777777">
        <w:trPr>
          <w:trHeight w:val="500"/>
        </w:trPr>
        <w:tc>
          <w:tcPr>
            <w:tcW w:w="7400" w:type="dxa"/>
            <w:shd w:val="clear" w:color="auto" w:fill="FFFFFF"/>
            <w:vAlign w:val="center"/>
          </w:tcPr>
          <w:p w14:paraId="44817E2B" w14:textId="77777777" w:rsidR="003F4894" w:rsidRDefault="000D5B91">
            <w:pPr>
              <w:rPr>
                <w:rFonts w:ascii="微软雅黑" w:eastAsia="微软雅黑" w:hAnsi="微软雅黑" w:cs="微软雅黑"/>
                <w:sz w:val="28"/>
              </w:rPr>
            </w:pPr>
            <w:r>
              <w:t>E</w:t>
            </w:r>
            <w:r>
              <w:t>、</w:t>
            </w:r>
            <w:r>
              <w:t xml:space="preserve"> </w:t>
            </w:r>
            <w:r>
              <w:t>不确定</w:t>
            </w:r>
          </w:p>
        </w:tc>
      </w:tr>
    </w:tbl>
    <w:p w14:paraId="333F95B0" w14:textId="77777777" w:rsidR="003F4894" w:rsidRDefault="003F4894"/>
    <w:p w14:paraId="295E516A" w14:textId="77777777" w:rsidR="003F4894" w:rsidRDefault="000D5B91">
      <w:pPr>
        <w:spacing w:line="360" w:lineRule="auto"/>
      </w:pPr>
      <w:r>
        <w:t xml:space="preserve">145. </w:t>
      </w:r>
      <w:r>
        <w:t>比较非典型肺炎和普通肺炎患者的白细胞计数水平，若</w:t>
      </w:r>
      <w:r>
        <w:t>____________</w:t>
      </w:r>
      <w:r>
        <w:t>，可作单侧检验（</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F0609CA" w14:textId="77777777">
        <w:trPr>
          <w:trHeight w:val="500"/>
        </w:trPr>
        <w:tc>
          <w:tcPr>
            <w:tcW w:w="7400" w:type="dxa"/>
            <w:shd w:val="clear" w:color="auto" w:fill="FFFFFF"/>
            <w:vAlign w:val="center"/>
          </w:tcPr>
          <w:p w14:paraId="22660622" w14:textId="77777777" w:rsidR="003F4894" w:rsidRDefault="000D5B91">
            <w:r>
              <w:t>A</w:t>
            </w:r>
            <w:r>
              <w:t>、</w:t>
            </w:r>
            <w:r>
              <w:t xml:space="preserve"> </w:t>
            </w:r>
            <w:r>
              <w:t>已知二组患者的白细胞计数均降低</w:t>
            </w:r>
          </w:p>
        </w:tc>
      </w:tr>
      <w:tr w:rsidR="003F4894" w14:paraId="04B9530B" w14:textId="77777777">
        <w:trPr>
          <w:trHeight w:val="500"/>
        </w:trPr>
        <w:tc>
          <w:tcPr>
            <w:tcW w:w="7400" w:type="dxa"/>
            <w:shd w:val="clear" w:color="auto" w:fill="FFFFFF"/>
            <w:vAlign w:val="center"/>
          </w:tcPr>
          <w:p w14:paraId="65B25024" w14:textId="77777777" w:rsidR="003F4894" w:rsidRDefault="000D5B91">
            <w:pPr>
              <w:rPr>
                <w:rFonts w:ascii="微软雅黑" w:eastAsia="微软雅黑" w:hAnsi="微软雅黑" w:cs="微软雅黑"/>
                <w:sz w:val="28"/>
              </w:rPr>
            </w:pPr>
            <w:r>
              <w:t>B</w:t>
            </w:r>
            <w:r>
              <w:t>、</w:t>
            </w:r>
            <w:r>
              <w:t xml:space="preserve"> </w:t>
            </w:r>
            <w:r>
              <w:t>已知二组患者的白细胞计数均升高</w:t>
            </w:r>
          </w:p>
        </w:tc>
      </w:tr>
      <w:tr w:rsidR="003F4894" w14:paraId="040CC260" w14:textId="77777777">
        <w:trPr>
          <w:trHeight w:val="500"/>
        </w:trPr>
        <w:tc>
          <w:tcPr>
            <w:tcW w:w="7400" w:type="dxa"/>
            <w:shd w:val="clear" w:color="auto" w:fill="FFFFFF"/>
            <w:vAlign w:val="center"/>
          </w:tcPr>
          <w:p w14:paraId="54B377EE" w14:textId="77777777" w:rsidR="003F4894" w:rsidRDefault="000D5B91">
            <w:pPr>
              <w:rPr>
                <w:rFonts w:ascii="微软雅黑" w:eastAsia="微软雅黑" w:hAnsi="微软雅黑" w:cs="微软雅黑"/>
                <w:sz w:val="28"/>
              </w:rPr>
            </w:pPr>
            <w:r>
              <w:t>C</w:t>
            </w:r>
            <w:r>
              <w:t>、</w:t>
            </w:r>
            <w:r>
              <w:t xml:space="preserve"> </w:t>
            </w:r>
            <w:r>
              <w:t>不清楚哪一组的白细胞计数水平有变化</w:t>
            </w:r>
          </w:p>
        </w:tc>
      </w:tr>
      <w:tr w:rsidR="003F4894" w14:paraId="51CC8ED9" w14:textId="77777777">
        <w:trPr>
          <w:trHeight w:val="500"/>
        </w:trPr>
        <w:tc>
          <w:tcPr>
            <w:tcW w:w="7400" w:type="dxa"/>
            <w:shd w:val="clear" w:color="auto" w:fill="FFFFFF"/>
            <w:vAlign w:val="center"/>
          </w:tcPr>
          <w:p w14:paraId="78899957" w14:textId="77777777" w:rsidR="003F4894" w:rsidRDefault="000D5B91">
            <w:pPr>
              <w:rPr>
                <w:rFonts w:ascii="微软雅黑" w:eastAsia="微软雅黑" w:hAnsi="微软雅黑" w:cs="微软雅黑"/>
                <w:sz w:val="28"/>
              </w:rPr>
            </w:pPr>
            <w:r>
              <w:t>D</w:t>
            </w:r>
            <w:r>
              <w:t>、</w:t>
            </w:r>
            <w:r>
              <w:t xml:space="preserve"> </w:t>
            </w:r>
            <w:r>
              <w:t>已知非典型肺炎患者的白细胞计数不高于普通肺炎</w:t>
            </w:r>
            <w:r>
              <w:rPr>
                <w:color w:val="EFA030"/>
              </w:rPr>
              <w:t>(</w:t>
            </w:r>
            <w:r>
              <w:rPr>
                <w:color w:val="EFA030"/>
              </w:rPr>
              <w:t>正确答案</w:t>
            </w:r>
            <w:r>
              <w:rPr>
                <w:color w:val="EFA030"/>
              </w:rPr>
              <w:t>)</w:t>
            </w:r>
          </w:p>
        </w:tc>
      </w:tr>
      <w:tr w:rsidR="003F4894" w14:paraId="679CB56E" w14:textId="77777777">
        <w:trPr>
          <w:trHeight w:val="500"/>
        </w:trPr>
        <w:tc>
          <w:tcPr>
            <w:tcW w:w="7400" w:type="dxa"/>
            <w:shd w:val="clear" w:color="auto" w:fill="FFFFFF"/>
            <w:vAlign w:val="center"/>
          </w:tcPr>
          <w:p w14:paraId="2F90F892" w14:textId="77777777" w:rsidR="003F4894" w:rsidRDefault="000D5B91">
            <w:pPr>
              <w:rPr>
                <w:rFonts w:ascii="微软雅黑" w:eastAsia="微软雅黑" w:hAnsi="微软雅黑" w:cs="微软雅黑"/>
                <w:sz w:val="28"/>
              </w:rPr>
            </w:pPr>
            <w:r>
              <w:t>E</w:t>
            </w:r>
            <w:r>
              <w:t>、</w:t>
            </w:r>
            <w:r>
              <w:t xml:space="preserve"> </w:t>
            </w:r>
            <w:r>
              <w:t>两组白细胞计数值的总体方差不相等</w:t>
            </w:r>
          </w:p>
        </w:tc>
      </w:tr>
    </w:tbl>
    <w:p w14:paraId="01E9263D" w14:textId="77777777" w:rsidR="003F4894" w:rsidRDefault="003F4894"/>
    <w:p w14:paraId="686CAD80" w14:textId="77777777" w:rsidR="003F4894" w:rsidRDefault="000D5B91">
      <w:pPr>
        <w:spacing w:line="360" w:lineRule="auto"/>
      </w:pPr>
      <w:r>
        <w:t xml:space="preserve">146. </w:t>
      </w:r>
      <w:r>
        <w:t>在假设检验中，关于</w:t>
      </w:r>
      <w:r>
        <w:t xml:space="preserve"> P </w:t>
      </w:r>
      <w:r>
        <w:t>值与</w:t>
      </w:r>
      <w:r>
        <w:t>α</w:t>
      </w:r>
      <w:r>
        <w:t>值，下列说法不正确的是</w:t>
      </w:r>
      <w:r>
        <w:t>__________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7EA7661" w14:textId="77777777">
        <w:trPr>
          <w:trHeight w:val="500"/>
        </w:trPr>
        <w:tc>
          <w:tcPr>
            <w:tcW w:w="7400" w:type="dxa"/>
            <w:shd w:val="clear" w:color="auto" w:fill="FFFFFF"/>
            <w:vAlign w:val="center"/>
          </w:tcPr>
          <w:p w14:paraId="2C490250" w14:textId="77777777" w:rsidR="003F4894" w:rsidRDefault="000D5B91">
            <w:r>
              <w:lastRenderedPageBreak/>
              <w:t>A</w:t>
            </w:r>
            <w:r>
              <w:t>、</w:t>
            </w:r>
            <w:r>
              <w:t xml:space="preserve"> α</w:t>
            </w:r>
            <w:r>
              <w:t>值是决策者事先确定的一个可以忽略的、小的概率值</w:t>
            </w:r>
          </w:p>
        </w:tc>
      </w:tr>
      <w:tr w:rsidR="003F4894" w14:paraId="5BF56FF3" w14:textId="77777777">
        <w:trPr>
          <w:trHeight w:val="500"/>
        </w:trPr>
        <w:tc>
          <w:tcPr>
            <w:tcW w:w="7400" w:type="dxa"/>
            <w:shd w:val="clear" w:color="auto" w:fill="FFFFFF"/>
            <w:vAlign w:val="center"/>
          </w:tcPr>
          <w:p w14:paraId="48CC2D5F" w14:textId="77777777" w:rsidR="003F4894" w:rsidRDefault="000D5B91">
            <w:pPr>
              <w:rPr>
                <w:rFonts w:ascii="微软雅黑" w:eastAsia="微软雅黑" w:hAnsi="微软雅黑" w:cs="微软雅黑"/>
                <w:sz w:val="28"/>
              </w:rPr>
            </w:pPr>
            <w:r>
              <w:t>B</w:t>
            </w:r>
            <w:r>
              <w:t>、</w:t>
            </w:r>
            <w:r>
              <w:t xml:space="preserve">  P </w:t>
            </w:r>
            <w:r>
              <w:t>值是在</w:t>
            </w:r>
            <w:r>
              <w:t xml:space="preserve"> H0 </w:t>
            </w:r>
            <w:r>
              <w:t>成立的条件下，出现当前值以及更极端状况的概率</w:t>
            </w:r>
          </w:p>
        </w:tc>
      </w:tr>
      <w:tr w:rsidR="003F4894" w14:paraId="0517BBAB" w14:textId="77777777">
        <w:trPr>
          <w:trHeight w:val="500"/>
        </w:trPr>
        <w:tc>
          <w:tcPr>
            <w:tcW w:w="7400" w:type="dxa"/>
            <w:shd w:val="clear" w:color="auto" w:fill="FFFFFF"/>
            <w:vAlign w:val="center"/>
          </w:tcPr>
          <w:p w14:paraId="71D4A054" w14:textId="77777777" w:rsidR="003F4894" w:rsidRDefault="000D5B91">
            <w:pPr>
              <w:rPr>
                <w:rFonts w:ascii="微软雅黑" w:eastAsia="微软雅黑" w:hAnsi="微软雅黑" w:cs="微软雅黑"/>
                <w:sz w:val="28"/>
              </w:rPr>
            </w:pPr>
            <w:r>
              <w:t>C</w:t>
            </w:r>
            <w:r>
              <w:t>、</w:t>
            </w:r>
            <w:r>
              <w:t xml:space="preserve"> α</w:t>
            </w:r>
            <w:r>
              <w:t>值并不一定要取</w:t>
            </w:r>
            <w:r>
              <w:t xml:space="preserve"> 0.05, </w:t>
            </w:r>
            <w:r>
              <w:t>根据实际需要甚至可以取到</w:t>
            </w:r>
            <w:r>
              <w:t xml:space="preserve"> 0.15</w:t>
            </w:r>
          </w:p>
        </w:tc>
      </w:tr>
      <w:tr w:rsidR="003F4894" w14:paraId="30CB0800" w14:textId="77777777">
        <w:trPr>
          <w:trHeight w:val="500"/>
        </w:trPr>
        <w:tc>
          <w:tcPr>
            <w:tcW w:w="7400" w:type="dxa"/>
            <w:shd w:val="clear" w:color="auto" w:fill="FFFFFF"/>
            <w:vAlign w:val="center"/>
          </w:tcPr>
          <w:p w14:paraId="7A873A0D" w14:textId="77777777" w:rsidR="003F4894" w:rsidRDefault="000D5B91">
            <w:pPr>
              <w:rPr>
                <w:rFonts w:ascii="微软雅黑" w:eastAsia="微软雅黑" w:hAnsi="微软雅黑" w:cs="微软雅黑"/>
                <w:sz w:val="28"/>
              </w:rPr>
            </w:pPr>
            <w:r>
              <w:t>D</w:t>
            </w:r>
            <w:r>
              <w:t>、</w:t>
            </w:r>
            <w:r>
              <w:t xml:space="preserve">  </w:t>
            </w:r>
            <w:r>
              <w:t>在同一次假设检验中，作单侧检验时所得</w:t>
            </w:r>
            <w:r>
              <w:t xml:space="preserve"> P </w:t>
            </w:r>
            <w:r>
              <w:t>值比作双侧检验时所得</w:t>
            </w:r>
            <w:r>
              <w:t xml:space="preserve"> P </w:t>
            </w:r>
            <w:r>
              <w:t>值小</w:t>
            </w:r>
          </w:p>
        </w:tc>
      </w:tr>
      <w:tr w:rsidR="003F4894" w14:paraId="7EF85978" w14:textId="77777777">
        <w:trPr>
          <w:trHeight w:val="500"/>
        </w:trPr>
        <w:tc>
          <w:tcPr>
            <w:tcW w:w="7400" w:type="dxa"/>
            <w:shd w:val="clear" w:color="auto" w:fill="FFFFFF"/>
            <w:vAlign w:val="center"/>
          </w:tcPr>
          <w:p w14:paraId="77FEA477" w14:textId="77777777" w:rsidR="003F4894" w:rsidRDefault="000D5B91">
            <w:pPr>
              <w:rPr>
                <w:rFonts w:ascii="微软雅黑" w:eastAsia="微软雅黑" w:hAnsi="微软雅黑" w:cs="微软雅黑"/>
                <w:sz w:val="28"/>
              </w:rPr>
            </w:pPr>
            <w:r>
              <w:t>E</w:t>
            </w:r>
            <w:r>
              <w:t>、</w:t>
            </w:r>
            <w:r>
              <w:t xml:space="preserve"> </w:t>
            </w:r>
            <w:r>
              <w:t>α</w:t>
            </w:r>
            <w:r>
              <w:t>值越小，所得结论越可靠</w:t>
            </w:r>
            <w:r>
              <w:rPr>
                <w:color w:val="EFA030"/>
              </w:rPr>
              <w:t>(</w:t>
            </w:r>
            <w:r>
              <w:rPr>
                <w:color w:val="EFA030"/>
              </w:rPr>
              <w:t>正确答案</w:t>
            </w:r>
            <w:r>
              <w:rPr>
                <w:color w:val="EFA030"/>
              </w:rPr>
              <w:t>)</w:t>
            </w:r>
          </w:p>
        </w:tc>
      </w:tr>
    </w:tbl>
    <w:p w14:paraId="188D54B2" w14:textId="77777777" w:rsidR="003F4894" w:rsidRDefault="003F4894"/>
    <w:p w14:paraId="00F6ED23" w14:textId="77777777" w:rsidR="003F4894" w:rsidRDefault="000D5B91">
      <w:pPr>
        <w:spacing w:line="360" w:lineRule="auto"/>
      </w:pPr>
      <w:r>
        <w:t xml:space="preserve">147. </w:t>
      </w:r>
      <w:r>
        <w:t>样本率</w:t>
      </w:r>
      <w:r>
        <w:t>p</w:t>
      </w:r>
      <w:r>
        <w:t>与总体率</w:t>
      </w:r>
      <w:r>
        <w:t>π</w:t>
      </w:r>
      <w:r>
        <w:t>（</w:t>
      </w:r>
      <w:r>
        <w:t xml:space="preserve"> </w:t>
      </w:r>
      <w:r>
        <w:t>）比较用</w:t>
      </w:r>
      <w:r>
        <w:t>z</w:t>
      </w:r>
      <w:r>
        <w:t>检验的条件是（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9F9E404" w14:textId="77777777">
        <w:trPr>
          <w:trHeight w:val="500"/>
        </w:trPr>
        <w:tc>
          <w:tcPr>
            <w:tcW w:w="7400" w:type="dxa"/>
            <w:shd w:val="clear" w:color="auto" w:fill="FFFFFF"/>
            <w:vAlign w:val="center"/>
          </w:tcPr>
          <w:p w14:paraId="1BF3FB3C" w14:textId="77777777" w:rsidR="003F4894" w:rsidRDefault="000D5B91">
            <w:r>
              <w:t>A</w:t>
            </w:r>
            <w:r>
              <w:t>、</w:t>
            </w:r>
            <w:r>
              <w:t xml:space="preserve"> </w:t>
            </w:r>
            <w:r>
              <w:t>样本量</w:t>
            </w:r>
            <w:r>
              <w:t>n</w:t>
            </w:r>
            <w:r>
              <w:t>较大、</w:t>
            </w:r>
            <w:r>
              <w:t>np</w:t>
            </w:r>
            <w:r>
              <w:t>和</w:t>
            </w:r>
            <w:r>
              <w:t>n(1-p)</w:t>
            </w:r>
            <w:r>
              <w:t>均大于</w:t>
            </w:r>
            <w:r>
              <w:t>5</w:t>
            </w:r>
            <w:r>
              <w:rPr>
                <w:color w:val="EFA030"/>
              </w:rPr>
              <w:t>(</w:t>
            </w:r>
            <w:r>
              <w:rPr>
                <w:color w:val="EFA030"/>
              </w:rPr>
              <w:t>正确答案</w:t>
            </w:r>
            <w:r>
              <w:rPr>
                <w:color w:val="EFA030"/>
              </w:rPr>
              <w:t>)</w:t>
            </w:r>
          </w:p>
        </w:tc>
      </w:tr>
      <w:tr w:rsidR="003F4894" w14:paraId="534D3C8E" w14:textId="77777777">
        <w:trPr>
          <w:trHeight w:val="500"/>
        </w:trPr>
        <w:tc>
          <w:tcPr>
            <w:tcW w:w="7400" w:type="dxa"/>
            <w:shd w:val="clear" w:color="auto" w:fill="FFFFFF"/>
            <w:vAlign w:val="center"/>
          </w:tcPr>
          <w:p w14:paraId="02AD7424" w14:textId="77777777" w:rsidR="003F4894" w:rsidRDefault="000D5B91">
            <w:pPr>
              <w:rPr>
                <w:rFonts w:ascii="微软雅黑" w:eastAsia="微软雅黑" w:hAnsi="微软雅黑" w:cs="微软雅黑"/>
                <w:sz w:val="28"/>
              </w:rPr>
            </w:pPr>
            <w:r>
              <w:t>B</w:t>
            </w:r>
            <w:r>
              <w:t>、</w:t>
            </w:r>
            <w:r>
              <w:t xml:space="preserve"> </w:t>
            </w:r>
            <w:r>
              <w:t>样本量</w:t>
            </w:r>
            <w:r>
              <w:t>n</w:t>
            </w:r>
            <w:r>
              <w:t>较大、总体率</w:t>
            </w:r>
            <w:r>
              <w:t>π</w:t>
            </w:r>
            <w:r>
              <w:t>，接近</w:t>
            </w:r>
            <w:r>
              <w:t>1</w:t>
            </w:r>
          </w:p>
        </w:tc>
      </w:tr>
      <w:tr w:rsidR="003F4894" w14:paraId="3720055F" w14:textId="77777777">
        <w:trPr>
          <w:trHeight w:val="500"/>
        </w:trPr>
        <w:tc>
          <w:tcPr>
            <w:tcW w:w="7400" w:type="dxa"/>
            <w:shd w:val="clear" w:color="auto" w:fill="FFFFFF"/>
            <w:vAlign w:val="center"/>
          </w:tcPr>
          <w:p w14:paraId="5518E542" w14:textId="77777777" w:rsidR="003F4894" w:rsidRDefault="000D5B91">
            <w:pPr>
              <w:rPr>
                <w:rFonts w:ascii="微软雅黑" w:eastAsia="微软雅黑" w:hAnsi="微软雅黑" w:cs="微软雅黑"/>
                <w:sz w:val="28"/>
              </w:rPr>
            </w:pPr>
            <w:r>
              <w:t>C</w:t>
            </w:r>
            <w:r>
              <w:t>、</w:t>
            </w:r>
            <w:r>
              <w:t xml:space="preserve"> </w:t>
            </w:r>
            <w:r>
              <w:t>样本量</w:t>
            </w:r>
            <w:r>
              <w:t>n</w:t>
            </w:r>
            <w:r>
              <w:t>较大、样本率</w:t>
            </w:r>
            <w:r>
              <w:t>p</w:t>
            </w:r>
            <w:r>
              <w:t>接近</w:t>
            </w:r>
            <w:r>
              <w:t>0.5</w:t>
            </w:r>
          </w:p>
        </w:tc>
      </w:tr>
      <w:tr w:rsidR="003F4894" w14:paraId="1CF0DD10" w14:textId="77777777">
        <w:trPr>
          <w:trHeight w:val="500"/>
        </w:trPr>
        <w:tc>
          <w:tcPr>
            <w:tcW w:w="7400" w:type="dxa"/>
            <w:shd w:val="clear" w:color="auto" w:fill="FFFFFF"/>
            <w:vAlign w:val="center"/>
          </w:tcPr>
          <w:p w14:paraId="627AD2AB" w14:textId="77777777" w:rsidR="003F4894" w:rsidRDefault="000D5B91">
            <w:pPr>
              <w:rPr>
                <w:rFonts w:ascii="微软雅黑" w:eastAsia="微软雅黑" w:hAnsi="微软雅黑" w:cs="微软雅黑"/>
                <w:sz w:val="28"/>
              </w:rPr>
            </w:pPr>
            <w:r>
              <w:t>D</w:t>
            </w:r>
            <w:r>
              <w:t>、</w:t>
            </w:r>
            <w:r>
              <w:t xml:space="preserve"> </w:t>
            </w:r>
            <w:r>
              <w:t>样本量</w:t>
            </w:r>
            <w:r>
              <w:t>n</w:t>
            </w:r>
            <w:r>
              <w:t>较大、样本率</w:t>
            </w:r>
            <w:r>
              <w:t>p</w:t>
            </w:r>
            <w:r>
              <w:t>接近</w:t>
            </w:r>
            <w:r>
              <w:t>1</w:t>
            </w:r>
          </w:p>
        </w:tc>
      </w:tr>
      <w:tr w:rsidR="003F4894" w14:paraId="20399866" w14:textId="77777777">
        <w:trPr>
          <w:trHeight w:val="500"/>
        </w:trPr>
        <w:tc>
          <w:tcPr>
            <w:tcW w:w="7400" w:type="dxa"/>
            <w:shd w:val="clear" w:color="auto" w:fill="FFFFFF"/>
            <w:vAlign w:val="center"/>
          </w:tcPr>
          <w:p w14:paraId="5F5D7AB7" w14:textId="77777777" w:rsidR="003F4894" w:rsidRDefault="000D5B91">
            <w:pPr>
              <w:rPr>
                <w:rFonts w:ascii="微软雅黑" w:eastAsia="微软雅黑" w:hAnsi="微软雅黑" w:cs="微软雅黑"/>
                <w:sz w:val="28"/>
              </w:rPr>
            </w:pPr>
            <w:r>
              <w:t>E</w:t>
            </w:r>
            <w:r>
              <w:t>、</w:t>
            </w:r>
            <w:r>
              <w:t xml:space="preserve"> </w:t>
            </w:r>
            <w:r>
              <w:t>样本率</w:t>
            </w:r>
            <w:r>
              <w:t>p</w:t>
            </w:r>
            <w:r>
              <w:t>不太小</w:t>
            </w:r>
          </w:p>
        </w:tc>
      </w:tr>
    </w:tbl>
    <w:p w14:paraId="5C983355" w14:textId="77777777" w:rsidR="003F4894" w:rsidRDefault="003F4894"/>
    <w:p w14:paraId="55F61925" w14:textId="77777777" w:rsidR="003F4894" w:rsidRDefault="000D5B91">
      <w:pPr>
        <w:spacing w:line="360" w:lineRule="auto"/>
      </w:pPr>
      <w:r>
        <w:t xml:space="preserve">148. </w:t>
      </w:r>
      <w:r>
        <w:t>成组比较的</w:t>
      </w:r>
      <w:r>
        <w:t>t</w:t>
      </w:r>
      <w:r>
        <w:t>检验要求两组样本例数一定相等</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5837F04" w14:textId="77777777">
        <w:trPr>
          <w:trHeight w:val="500"/>
        </w:trPr>
        <w:tc>
          <w:tcPr>
            <w:tcW w:w="7400" w:type="dxa"/>
            <w:shd w:val="clear" w:color="auto" w:fill="FFFFFF"/>
            <w:vAlign w:val="center"/>
          </w:tcPr>
          <w:p w14:paraId="5D2F9567" w14:textId="77777777" w:rsidR="003F4894" w:rsidRDefault="000D5B91">
            <w:r>
              <w:t>对</w:t>
            </w:r>
          </w:p>
        </w:tc>
      </w:tr>
      <w:tr w:rsidR="003F4894" w14:paraId="12E44869" w14:textId="77777777">
        <w:trPr>
          <w:trHeight w:val="500"/>
        </w:trPr>
        <w:tc>
          <w:tcPr>
            <w:tcW w:w="7400" w:type="dxa"/>
            <w:shd w:val="clear" w:color="auto" w:fill="FFFFFF"/>
            <w:vAlign w:val="center"/>
          </w:tcPr>
          <w:p w14:paraId="20AC73D4"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ABAA70E" w14:textId="77777777" w:rsidR="003F4894" w:rsidRDefault="003F4894"/>
    <w:p w14:paraId="45A7A5CB" w14:textId="77777777" w:rsidR="003F4894" w:rsidRDefault="000D5B91">
      <w:pPr>
        <w:spacing w:line="360" w:lineRule="auto"/>
      </w:pPr>
      <w:r>
        <w:t>149. t</w:t>
      </w:r>
      <w:r>
        <w:t>检验结果</w:t>
      </w:r>
      <w:r>
        <w:t>t=1.5</w:t>
      </w:r>
      <w:r>
        <w:t>，可认为两总体均数差别无统计学意义</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5BBF379" w14:textId="77777777">
        <w:trPr>
          <w:trHeight w:val="500"/>
        </w:trPr>
        <w:tc>
          <w:tcPr>
            <w:tcW w:w="7400" w:type="dxa"/>
            <w:shd w:val="clear" w:color="auto" w:fill="FFFFFF"/>
            <w:vAlign w:val="center"/>
          </w:tcPr>
          <w:p w14:paraId="4B903131" w14:textId="77777777" w:rsidR="003F4894" w:rsidRDefault="000D5B91">
            <w:r>
              <w:t>对</w:t>
            </w:r>
            <w:r>
              <w:rPr>
                <w:color w:val="EFA030"/>
              </w:rPr>
              <w:t>(</w:t>
            </w:r>
            <w:r>
              <w:rPr>
                <w:color w:val="EFA030"/>
              </w:rPr>
              <w:t>正确答案</w:t>
            </w:r>
            <w:r>
              <w:rPr>
                <w:color w:val="EFA030"/>
              </w:rPr>
              <w:t>)</w:t>
            </w:r>
          </w:p>
        </w:tc>
      </w:tr>
      <w:tr w:rsidR="003F4894" w14:paraId="12CEEE02" w14:textId="77777777">
        <w:trPr>
          <w:trHeight w:val="500"/>
        </w:trPr>
        <w:tc>
          <w:tcPr>
            <w:tcW w:w="7400" w:type="dxa"/>
            <w:shd w:val="clear" w:color="auto" w:fill="FFFFFF"/>
            <w:vAlign w:val="center"/>
          </w:tcPr>
          <w:p w14:paraId="46785E85" w14:textId="77777777" w:rsidR="003F4894" w:rsidRDefault="000D5B91">
            <w:pPr>
              <w:rPr>
                <w:rFonts w:ascii="微软雅黑" w:eastAsia="微软雅黑" w:hAnsi="微软雅黑" w:cs="微软雅黑"/>
                <w:sz w:val="28"/>
              </w:rPr>
            </w:pPr>
            <w:r>
              <w:t>错</w:t>
            </w:r>
          </w:p>
        </w:tc>
      </w:tr>
    </w:tbl>
    <w:p w14:paraId="278D8677" w14:textId="77777777" w:rsidR="003F4894" w:rsidRDefault="003F4894"/>
    <w:p w14:paraId="7B6C3E7F" w14:textId="77777777" w:rsidR="003F4894" w:rsidRDefault="000D5B91">
      <w:pPr>
        <w:spacing w:line="360" w:lineRule="auto"/>
      </w:pPr>
      <w:r>
        <w:t xml:space="preserve">150. </w:t>
      </w:r>
      <w:r>
        <w:t>完全随机设计、配伍组设计的方差分析中的总变异可分解的部分为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8D526C4" w14:textId="77777777">
        <w:trPr>
          <w:trHeight w:val="500"/>
        </w:trPr>
        <w:tc>
          <w:tcPr>
            <w:tcW w:w="7400" w:type="dxa"/>
            <w:shd w:val="clear" w:color="auto" w:fill="FFFFFF"/>
            <w:vAlign w:val="center"/>
          </w:tcPr>
          <w:p w14:paraId="02A681FB" w14:textId="77777777" w:rsidR="003F4894" w:rsidRDefault="000D5B91">
            <w:r>
              <w:t>A</w:t>
            </w:r>
            <w:r>
              <w:t>、</w:t>
            </w:r>
            <w:r>
              <w:t xml:space="preserve"> 2</w:t>
            </w:r>
            <w:r>
              <w:t>、</w:t>
            </w:r>
            <w:r>
              <w:t>2</w:t>
            </w:r>
          </w:p>
        </w:tc>
      </w:tr>
      <w:tr w:rsidR="003F4894" w14:paraId="24B434A1" w14:textId="77777777">
        <w:trPr>
          <w:trHeight w:val="500"/>
        </w:trPr>
        <w:tc>
          <w:tcPr>
            <w:tcW w:w="7400" w:type="dxa"/>
            <w:shd w:val="clear" w:color="auto" w:fill="FFFFFF"/>
            <w:vAlign w:val="center"/>
          </w:tcPr>
          <w:p w14:paraId="343D09F8" w14:textId="77777777" w:rsidR="003F4894" w:rsidRDefault="000D5B91">
            <w:pPr>
              <w:rPr>
                <w:rFonts w:ascii="微软雅黑" w:eastAsia="微软雅黑" w:hAnsi="微软雅黑" w:cs="微软雅黑"/>
                <w:sz w:val="28"/>
              </w:rPr>
            </w:pPr>
            <w:r>
              <w:t>B</w:t>
            </w:r>
            <w:r>
              <w:t>、</w:t>
            </w:r>
            <w:r>
              <w:t xml:space="preserve"> 2</w:t>
            </w:r>
            <w:r>
              <w:t>、</w:t>
            </w:r>
            <w:r>
              <w:t>3</w:t>
            </w:r>
            <w:r>
              <w:rPr>
                <w:color w:val="EFA030"/>
              </w:rPr>
              <w:t>(</w:t>
            </w:r>
            <w:r>
              <w:rPr>
                <w:color w:val="EFA030"/>
              </w:rPr>
              <w:t>正确答案</w:t>
            </w:r>
            <w:r>
              <w:rPr>
                <w:color w:val="EFA030"/>
              </w:rPr>
              <w:t>)</w:t>
            </w:r>
          </w:p>
        </w:tc>
      </w:tr>
      <w:tr w:rsidR="003F4894" w14:paraId="1A012B29" w14:textId="77777777">
        <w:trPr>
          <w:trHeight w:val="500"/>
        </w:trPr>
        <w:tc>
          <w:tcPr>
            <w:tcW w:w="7400" w:type="dxa"/>
            <w:shd w:val="clear" w:color="auto" w:fill="FFFFFF"/>
            <w:vAlign w:val="center"/>
          </w:tcPr>
          <w:p w14:paraId="3053CD8B" w14:textId="77777777" w:rsidR="003F4894" w:rsidRDefault="000D5B91">
            <w:pPr>
              <w:rPr>
                <w:rFonts w:ascii="微软雅黑" w:eastAsia="微软雅黑" w:hAnsi="微软雅黑" w:cs="微软雅黑"/>
                <w:sz w:val="28"/>
              </w:rPr>
            </w:pPr>
            <w:r>
              <w:t>C</w:t>
            </w:r>
            <w:r>
              <w:t>、</w:t>
            </w:r>
            <w:r>
              <w:t xml:space="preserve"> 3</w:t>
            </w:r>
            <w:r>
              <w:t>、</w:t>
            </w:r>
            <w:r>
              <w:t>2</w:t>
            </w:r>
          </w:p>
        </w:tc>
      </w:tr>
      <w:tr w:rsidR="003F4894" w14:paraId="19F805D3" w14:textId="77777777">
        <w:trPr>
          <w:trHeight w:val="500"/>
        </w:trPr>
        <w:tc>
          <w:tcPr>
            <w:tcW w:w="7400" w:type="dxa"/>
            <w:shd w:val="clear" w:color="auto" w:fill="FFFFFF"/>
            <w:vAlign w:val="center"/>
          </w:tcPr>
          <w:p w14:paraId="39E17952" w14:textId="77777777" w:rsidR="003F4894" w:rsidRDefault="000D5B91">
            <w:pPr>
              <w:rPr>
                <w:rFonts w:ascii="微软雅黑" w:eastAsia="微软雅黑" w:hAnsi="微软雅黑" w:cs="微软雅黑"/>
                <w:sz w:val="28"/>
              </w:rPr>
            </w:pPr>
            <w:r>
              <w:t>D</w:t>
            </w:r>
            <w:r>
              <w:t>、</w:t>
            </w:r>
            <w:r>
              <w:t xml:space="preserve"> 3</w:t>
            </w:r>
            <w:r>
              <w:t>、</w:t>
            </w:r>
            <w:r>
              <w:t>3</w:t>
            </w:r>
          </w:p>
        </w:tc>
      </w:tr>
      <w:tr w:rsidR="003F4894" w14:paraId="49E3EDBA" w14:textId="77777777">
        <w:trPr>
          <w:trHeight w:val="500"/>
        </w:trPr>
        <w:tc>
          <w:tcPr>
            <w:tcW w:w="7400" w:type="dxa"/>
            <w:shd w:val="clear" w:color="auto" w:fill="FFFFFF"/>
            <w:vAlign w:val="center"/>
          </w:tcPr>
          <w:p w14:paraId="5B042A9F" w14:textId="77777777" w:rsidR="003F4894" w:rsidRDefault="000D5B91">
            <w:pPr>
              <w:rPr>
                <w:rFonts w:ascii="微软雅黑" w:eastAsia="微软雅黑" w:hAnsi="微软雅黑" w:cs="微软雅黑"/>
                <w:sz w:val="28"/>
              </w:rPr>
            </w:pPr>
            <w:r>
              <w:t>E</w:t>
            </w:r>
            <w:r>
              <w:t>、</w:t>
            </w:r>
            <w:r>
              <w:t xml:space="preserve"> 4</w:t>
            </w:r>
            <w:r>
              <w:t>、</w:t>
            </w:r>
            <w:r>
              <w:t>2</w:t>
            </w:r>
          </w:p>
        </w:tc>
      </w:tr>
    </w:tbl>
    <w:p w14:paraId="4823DBDA" w14:textId="77777777" w:rsidR="003F4894" w:rsidRDefault="003F4894"/>
    <w:p w14:paraId="22B60786" w14:textId="77777777" w:rsidR="003F4894" w:rsidRDefault="000D5B91">
      <w:pPr>
        <w:spacing w:line="360" w:lineRule="auto"/>
      </w:pPr>
      <w:r>
        <w:lastRenderedPageBreak/>
        <w:t xml:space="preserve">151. </w:t>
      </w:r>
      <w:r>
        <w:t>以下说法中不正确的是</w:t>
      </w:r>
      <w:r>
        <w:t>______.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35CD933" w14:textId="77777777">
        <w:trPr>
          <w:trHeight w:val="500"/>
        </w:trPr>
        <w:tc>
          <w:tcPr>
            <w:tcW w:w="7400" w:type="dxa"/>
            <w:shd w:val="clear" w:color="auto" w:fill="FFFFFF"/>
            <w:vAlign w:val="center"/>
          </w:tcPr>
          <w:p w14:paraId="3C4B648A" w14:textId="77777777" w:rsidR="003F4894" w:rsidRDefault="000D5B91">
            <w:r>
              <w:t>A</w:t>
            </w:r>
            <w:r>
              <w:t>、</w:t>
            </w:r>
            <w:r>
              <w:t xml:space="preserve"> </w:t>
            </w:r>
            <w:r>
              <w:t>方差除以其自由度就是均方</w:t>
            </w:r>
            <w:r>
              <w:rPr>
                <w:color w:val="EFA030"/>
              </w:rPr>
              <w:t>(</w:t>
            </w:r>
            <w:r>
              <w:rPr>
                <w:color w:val="EFA030"/>
              </w:rPr>
              <w:t>正确答案</w:t>
            </w:r>
            <w:r>
              <w:rPr>
                <w:color w:val="EFA030"/>
              </w:rPr>
              <w:t>)</w:t>
            </w:r>
          </w:p>
        </w:tc>
      </w:tr>
      <w:tr w:rsidR="003F4894" w14:paraId="43BDCA6C" w14:textId="77777777">
        <w:trPr>
          <w:trHeight w:val="500"/>
        </w:trPr>
        <w:tc>
          <w:tcPr>
            <w:tcW w:w="7400" w:type="dxa"/>
            <w:shd w:val="clear" w:color="auto" w:fill="FFFFFF"/>
            <w:vAlign w:val="center"/>
          </w:tcPr>
          <w:p w14:paraId="0C0555EB" w14:textId="77777777" w:rsidR="003F4894" w:rsidRDefault="000D5B91">
            <w:pPr>
              <w:rPr>
                <w:rFonts w:ascii="微软雅黑" w:eastAsia="微软雅黑" w:hAnsi="微软雅黑" w:cs="微软雅黑"/>
                <w:sz w:val="28"/>
              </w:rPr>
            </w:pPr>
            <w:r>
              <w:t>B</w:t>
            </w:r>
            <w:r>
              <w:t>、</w:t>
            </w:r>
            <w:r>
              <w:t xml:space="preserve"> </w:t>
            </w:r>
            <w:r>
              <w:t>方差分析时要求各样本来自相互独立的正态总体</w:t>
            </w:r>
          </w:p>
        </w:tc>
      </w:tr>
      <w:tr w:rsidR="003F4894" w14:paraId="4A05F354" w14:textId="77777777">
        <w:trPr>
          <w:trHeight w:val="500"/>
        </w:trPr>
        <w:tc>
          <w:tcPr>
            <w:tcW w:w="7400" w:type="dxa"/>
            <w:shd w:val="clear" w:color="auto" w:fill="FFFFFF"/>
            <w:vAlign w:val="center"/>
          </w:tcPr>
          <w:p w14:paraId="630B77F6" w14:textId="77777777" w:rsidR="003F4894" w:rsidRDefault="000D5B91">
            <w:pPr>
              <w:rPr>
                <w:rFonts w:ascii="微软雅黑" w:eastAsia="微软雅黑" w:hAnsi="微软雅黑" w:cs="微软雅黑"/>
                <w:sz w:val="28"/>
              </w:rPr>
            </w:pPr>
            <w:r>
              <w:t>C</w:t>
            </w:r>
            <w:r>
              <w:t>、</w:t>
            </w:r>
            <w:r>
              <w:t xml:space="preserve"> </w:t>
            </w:r>
            <w:r>
              <w:t>方差分析时要求各样本所在总体的方差相等</w:t>
            </w:r>
          </w:p>
        </w:tc>
      </w:tr>
      <w:tr w:rsidR="003F4894" w14:paraId="0CFC0DDA" w14:textId="77777777">
        <w:trPr>
          <w:trHeight w:val="500"/>
        </w:trPr>
        <w:tc>
          <w:tcPr>
            <w:tcW w:w="7400" w:type="dxa"/>
            <w:shd w:val="clear" w:color="auto" w:fill="FFFFFF"/>
            <w:vAlign w:val="center"/>
          </w:tcPr>
          <w:p w14:paraId="6154CAFC" w14:textId="77777777" w:rsidR="003F4894" w:rsidRDefault="000D5B91">
            <w:pPr>
              <w:rPr>
                <w:rFonts w:ascii="微软雅黑" w:eastAsia="微软雅黑" w:hAnsi="微软雅黑" w:cs="微软雅黑"/>
                <w:sz w:val="28"/>
              </w:rPr>
            </w:pPr>
            <w:r>
              <w:t>D</w:t>
            </w:r>
            <w:r>
              <w:t>、</w:t>
            </w:r>
            <w:r>
              <w:t xml:space="preserve"> </w:t>
            </w:r>
            <w:r>
              <w:t>完全随机设计的方差分析时，组内变异就是主要是个体变异造成的</w:t>
            </w:r>
          </w:p>
        </w:tc>
      </w:tr>
    </w:tbl>
    <w:p w14:paraId="3CAC11AD" w14:textId="77777777" w:rsidR="003F4894" w:rsidRDefault="003F4894"/>
    <w:p w14:paraId="302EFD81" w14:textId="77777777" w:rsidR="003F4894" w:rsidRDefault="000D5B91">
      <w:pPr>
        <w:spacing w:line="360" w:lineRule="auto"/>
      </w:pPr>
      <w:r>
        <w:t xml:space="preserve">152. </w:t>
      </w:r>
      <w:r>
        <w:t>与单因素方差分析相比，两因素方差分析由于从总变异中多分离出配伍组变异，使计算的组内变异缩小了，因而提高了研究的效率（</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2F301BE" w14:textId="77777777">
        <w:trPr>
          <w:trHeight w:val="500"/>
        </w:trPr>
        <w:tc>
          <w:tcPr>
            <w:tcW w:w="7400" w:type="dxa"/>
            <w:shd w:val="clear" w:color="auto" w:fill="FFFFFF"/>
            <w:vAlign w:val="center"/>
          </w:tcPr>
          <w:p w14:paraId="15C007AC" w14:textId="77777777" w:rsidR="003F4894" w:rsidRDefault="000D5B91">
            <w:r>
              <w:t>答案：</w:t>
            </w:r>
            <w:r>
              <w:t xml:space="preserve"> </w:t>
            </w:r>
            <w:r>
              <w:t>正确</w:t>
            </w:r>
            <w:r>
              <w:rPr>
                <w:color w:val="EFA030"/>
              </w:rPr>
              <w:t>(</w:t>
            </w:r>
            <w:r>
              <w:rPr>
                <w:color w:val="EFA030"/>
              </w:rPr>
              <w:t>正确答案</w:t>
            </w:r>
            <w:r>
              <w:rPr>
                <w:color w:val="EFA030"/>
              </w:rPr>
              <w:t>)</w:t>
            </w:r>
          </w:p>
        </w:tc>
      </w:tr>
    </w:tbl>
    <w:p w14:paraId="3F96889A" w14:textId="77777777" w:rsidR="003F4894" w:rsidRDefault="003F4894"/>
    <w:p w14:paraId="0D0346BB" w14:textId="77777777" w:rsidR="003F4894" w:rsidRDefault="000D5B91">
      <w:pPr>
        <w:spacing w:line="360" w:lineRule="auto"/>
      </w:pPr>
      <w:r>
        <w:t xml:space="preserve">153. </w:t>
      </w:r>
      <w:r>
        <w:t>将</w:t>
      </w:r>
      <w:r>
        <w:t xml:space="preserve"> 90 </w:t>
      </w:r>
      <w:r>
        <w:t>名高血压病人随机等分成三组后分别用</w:t>
      </w:r>
      <w:r>
        <w:t xml:space="preserve"> A</w:t>
      </w:r>
      <w:r>
        <w:t>、</w:t>
      </w:r>
      <w:r>
        <w:t xml:space="preserve">B </w:t>
      </w:r>
      <w:r>
        <w:t>和</w:t>
      </w:r>
      <w:r>
        <w:t xml:space="preserve"> C </w:t>
      </w:r>
      <w:r>
        <w:t>方法治疗，以服药前后血压的差值为疗效，欲比较三种方法的效果是否相同，正确的是</w:t>
      </w:r>
      <w:r>
        <w:t xml:space="preserve">____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E8A0F6" w14:textId="77777777">
        <w:trPr>
          <w:trHeight w:val="500"/>
        </w:trPr>
        <w:tc>
          <w:tcPr>
            <w:tcW w:w="7400" w:type="dxa"/>
            <w:shd w:val="clear" w:color="auto" w:fill="FFFFFF"/>
            <w:vAlign w:val="center"/>
          </w:tcPr>
          <w:p w14:paraId="51BD22B0" w14:textId="77777777" w:rsidR="003F4894" w:rsidRDefault="000D5B91">
            <w:r>
              <w:t>A</w:t>
            </w:r>
            <w:r>
              <w:t>、</w:t>
            </w:r>
            <w:r>
              <w:t xml:space="preserve"> </w:t>
            </w:r>
            <w:r>
              <w:t>作三个样本两两间差值比较的</w:t>
            </w:r>
            <w:r>
              <w:t xml:space="preserve"> t </w:t>
            </w:r>
            <w:r>
              <w:t>检验</w:t>
            </w:r>
          </w:p>
        </w:tc>
      </w:tr>
      <w:tr w:rsidR="003F4894" w14:paraId="4D6C4BE0" w14:textId="77777777">
        <w:trPr>
          <w:trHeight w:val="500"/>
        </w:trPr>
        <w:tc>
          <w:tcPr>
            <w:tcW w:w="7400" w:type="dxa"/>
            <w:shd w:val="clear" w:color="auto" w:fill="FFFFFF"/>
            <w:vAlign w:val="center"/>
          </w:tcPr>
          <w:p w14:paraId="7A73F433" w14:textId="77777777" w:rsidR="003F4894" w:rsidRDefault="000D5B91">
            <w:pPr>
              <w:rPr>
                <w:rFonts w:ascii="微软雅黑" w:eastAsia="微软雅黑" w:hAnsi="微软雅黑" w:cs="微软雅黑"/>
                <w:sz w:val="28"/>
              </w:rPr>
            </w:pPr>
            <w:r>
              <w:t>B</w:t>
            </w:r>
            <w:r>
              <w:t>、</w:t>
            </w:r>
            <w:r>
              <w:t xml:space="preserve"> </w:t>
            </w:r>
            <w:r>
              <w:t>作三个样本差值比较的方差分析</w:t>
            </w:r>
            <w:r>
              <w:rPr>
                <w:color w:val="EFA030"/>
              </w:rPr>
              <w:t>(</w:t>
            </w:r>
            <w:r>
              <w:rPr>
                <w:color w:val="EFA030"/>
              </w:rPr>
              <w:t>正确答案</w:t>
            </w:r>
            <w:r>
              <w:rPr>
                <w:color w:val="EFA030"/>
              </w:rPr>
              <w:t>)</w:t>
            </w:r>
          </w:p>
        </w:tc>
      </w:tr>
      <w:tr w:rsidR="003F4894" w14:paraId="13A0F5FB" w14:textId="77777777">
        <w:trPr>
          <w:trHeight w:val="500"/>
        </w:trPr>
        <w:tc>
          <w:tcPr>
            <w:tcW w:w="7400" w:type="dxa"/>
            <w:shd w:val="clear" w:color="auto" w:fill="FFFFFF"/>
            <w:vAlign w:val="center"/>
          </w:tcPr>
          <w:p w14:paraId="4EA7BA40" w14:textId="77777777" w:rsidR="003F4894" w:rsidRDefault="000D5B91">
            <w:pPr>
              <w:rPr>
                <w:rFonts w:ascii="微软雅黑" w:eastAsia="微软雅黑" w:hAnsi="微软雅黑" w:cs="微软雅黑"/>
                <w:sz w:val="28"/>
              </w:rPr>
            </w:pPr>
            <w:r>
              <w:t>C</w:t>
            </w:r>
            <w:r>
              <w:t>、</w:t>
            </w:r>
            <w:r>
              <w:t xml:space="preserve"> </w:t>
            </w:r>
            <w:r>
              <w:t>作服药前后配对设计资料的</w:t>
            </w:r>
            <w:r>
              <w:t xml:space="preserve"> t </w:t>
            </w:r>
            <w:r>
              <w:t>检验方差分析</w:t>
            </w:r>
          </w:p>
        </w:tc>
      </w:tr>
      <w:tr w:rsidR="003F4894" w14:paraId="7D8E9210" w14:textId="77777777">
        <w:trPr>
          <w:trHeight w:val="500"/>
        </w:trPr>
        <w:tc>
          <w:tcPr>
            <w:tcW w:w="7400" w:type="dxa"/>
            <w:shd w:val="clear" w:color="auto" w:fill="FFFFFF"/>
            <w:vAlign w:val="center"/>
          </w:tcPr>
          <w:p w14:paraId="210951A9" w14:textId="77777777" w:rsidR="003F4894" w:rsidRDefault="000D5B91">
            <w:pPr>
              <w:rPr>
                <w:rFonts w:ascii="微软雅黑" w:eastAsia="微软雅黑" w:hAnsi="微软雅黑" w:cs="微软雅黑"/>
                <w:sz w:val="28"/>
              </w:rPr>
            </w:pPr>
            <w:r>
              <w:t>D</w:t>
            </w:r>
            <w:r>
              <w:t>、</w:t>
            </w:r>
            <w:r>
              <w:t xml:space="preserve"> </w:t>
            </w:r>
            <w:r>
              <w:t>作配伍组设计资料的方差分析</w:t>
            </w:r>
          </w:p>
        </w:tc>
      </w:tr>
      <w:tr w:rsidR="003F4894" w14:paraId="7D72DBF9" w14:textId="77777777">
        <w:trPr>
          <w:trHeight w:val="500"/>
        </w:trPr>
        <w:tc>
          <w:tcPr>
            <w:tcW w:w="7400" w:type="dxa"/>
            <w:shd w:val="clear" w:color="auto" w:fill="FFFFFF"/>
            <w:vAlign w:val="center"/>
          </w:tcPr>
          <w:p w14:paraId="61866F90" w14:textId="77777777" w:rsidR="003F4894" w:rsidRDefault="000D5B91">
            <w:pPr>
              <w:rPr>
                <w:rFonts w:ascii="微软雅黑" w:eastAsia="微软雅黑" w:hAnsi="微软雅黑" w:cs="微软雅黑"/>
                <w:sz w:val="28"/>
              </w:rPr>
            </w:pPr>
            <w:r>
              <w:t>E</w:t>
            </w:r>
            <w:r>
              <w:t>、</w:t>
            </w:r>
            <w:r>
              <w:t xml:space="preserve"> </w:t>
            </w:r>
            <w:r>
              <w:t>以上都不对</w:t>
            </w:r>
          </w:p>
        </w:tc>
      </w:tr>
    </w:tbl>
    <w:p w14:paraId="3A6DD88B" w14:textId="77777777" w:rsidR="003F4894" w:rsidRDefault="003F4894"/>
    <w:p w14:paraId="2319145B" w14:textId="77777777" w:rsidR="003F4894" w:rsidRDefault="000D5B91">
      <w:pPr>
        <w:spacing w:line="360" w:lineRule="auto"/>
      </w:pPr>
      <w:r>
        <w:t xml:space="preserve">154. </w:t>
      </w:r>
      <w:r>
        <w:t>完全随机设计方差分析中的组间均方反映的是（）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C07DEA3" w14:textId="77777777">
        <w:trPr>
          <w:trHeight w:val="500"/>
        </w:trPr>
        <w:tc>
          <w:tcPr>
            <w:tcW w:w="7400" w:type="dxa"/>
            <w:shd w:val="clear" w:color="auto" w:fill="FFFFFF"/>
            <w:vAlign w:val="center"/>
          </w:tcPr>
          <w:p w14:paraId="142EA1F5" w14:textId="77777777" w:rsidR="003F4894" w:rsidRDefault="000D5B91">
            <w:r>
              <w:t>A</w:t>
            </w:r>
            <w:r>
              <w:t>、</w:t>
            </w:r>
            <w:r>
              <w:t xml:space="preserve"> </w:t>
            </w:r>
            <w:r>
              <w:t>随机测量误差大小</w:t>
            </w:r>
          </w:p>
        </w:tc>
      </w:tr>
      <w:tr w:rsidR="003F4894" w14:paraId="353F4C5A" w14:textId="77777777">
        <w:trPr>
          <w:trHeight w:val="500"/>
        </w:trPr>
        <w:tc>
          <w:tcPr>
            <w:tcW w:w="7400" w:type="dxa"/>
            <w:shd w:val="clear" w:color="auto" w:fill="FFFFFF"/>
            <w:vAlign w:val="center"/>
          </w:tcPr>
          <w:p w14:paraId="34F4FA9E" w14:textId="77777777" w:rsidR="003F4894" w:rsidRDefault="000D5B91">
            <w:pPr>
              <w:rPr>
                <w:rFonts w:ascii="微软雅黑" w:eastAsia="微软雅黑" w:hAnsi="微软雅黑" w:cs="微软雅黑"/>
                <w:sz w:val="28"/>
              </w:rPr>
            </w:pPr>
            <w:r>
              <w:t>B</w:t>
            </w:r>
            <w:r>
              <w:t>、</w:t>
            </w:r>
            <w:r>
              <w:t xml:space="preserve"> </w:t>
            </w:r>
            <w:r>
              <w:t>某因素效应大小</w:t>
            </w:r>
          </w:p>
        </w:tc>
      </w:tr>
      <w:tr w:rsidR="003F4894" w14:paraId="17A78194" w14:textId="77777777">
        <w:trPr>
          <w:trHeight w:val="500"/>
        </w:trPr>
        <w:tc>
          <w:tcPr>
            <w:tcW w:w="7400" w:type="dxa"/>
            <w:shd w:val="clear" w:color="auto" w:fill="FFFFFF"/>
            <w:vAlign w:val="center"/>
          </w:tcPr>
          <w:p w14:paraId="5860E113" w14:textId="77777777" w:rsidR="003F4894" w:rsidRDefault="000D5B91">
            <w:pPr>
              <w:rPr>
                <w:rFonts w:ascii="微软雅黑" w:eastAsia="微软雅黑" w:hAnsi="微软雅黑" w:cs="微软雅黑"/>
                <w:sz w:val="28"/>
              </w:rPr>
            </w:pPr>
            <w:r>
              <w:t>C</w:t>
            </w:r>
            <w:r>
              <w:t>、</w:t>
            </w:r>
            <w:r>
              <w:t xml:space="preserve"> </w:t>
            </w:r>
            <w:r>
              <w:t>处理因素效应与随机误差综合结果</w:t>
            </w:r>
            <w:r>
              <w:rPr>
                <w:color w:val="EFA030"/>
              </w:rPr>
              <w:t>(</w:t>
            </w:r>
            <w:r>
              <w:rPr>
                <w:color w:val="EFA030"/>
              </w:rPr>
              <w:t>正确答案</w:t>
            </w:r>
            <w:r>
              <w:rPr>
                <w:color w:val="EFA030"/>
              </w:rPr>
              <w:t>)</w:t>
            </w:r>
          </w:p>
        </w:tc>
      </w:tr>
      <w:tr w:rsidR="003F4894" w14:paraId="20030109" w14:textId="77777777">
        <w:trPr>
          <w:trHeight w:val="500"/>
        </w:trPr>
        <w:tc>
          <w:tcPr>
            <w:tcW w:w="7400" w:type="dxa"/>
            <w:shd w:val="clear" w:color="auto" w:fill="FFFFFF"/>
            <w:vAlign w:val="center"/>
          </w:tcPr>
          <w:p w14:paraId="1022BEEB" w14:textId="77777777" w:rsidR="003F4894" w:rsidRDefault="000D5B91">
            <w:pPr>
              <w:rPr>
                <w:rFonts w:ascii="微软雅黑" w:eastAsia="微软雅黑" w:hAnsi="微软雅黑" w:cs="微软雅黑"/>
                <w:sz w:val="28"/>
              </w:rPr>
            </w:pPr>
            <w:r>
              <w:t>D</w:t>
            </w:r>
            <w:r>
              <w:t>、</w:t>
            </w:r>
            <w:r>
              <w:t xml:space="preserve"> </w:t>
            </w:r>
            <w:r>
              <w:t>全部数据的离散度</w:t>
            </w:r>
          </w:p>
        </w:tc>
      </w:tr>
      <w:tr w:rsidR="003F4894" w14:paraId="1E4434A3" w14:textId="77777777">
        <w:trPr>
          <w:trHeight w:val="500"/>
        </w:trPr>
        <w:tc>
          <w:tcPr>
            <w:tcW w:w="7400" w:type="dxa"/>
            <w:shd w:val="clear" w:color="auto" w:fill="FFFFFF"/>
            <w:vAlign w:val="center"/>
          </w:tcPr>
          <w:p w14:paraId="2E4B6A92" w14:textId="77777777" w:rsidR="003F4894" w:rsidRDefault="000D5B91">
            <w:pPr>
              <w:rPr>
                <w:rFonts w:ascii="微软雅黑" w:eastAsia="微软雅黑" w:hAnsi="微软雅黑" w:cs="微软雅黑"/>
                <w:sz w:val="28"/>
              </w:rPr>
            </w:pPr>
            <w:r>
              <w:t>E</w:t>
            </w:r>
            <w:r>
              <w:t>、</w:t>
            </w:r>
            <w:r>
              <w:t xml:space="preserve"> </w:t>
            </w:r>
            <w:r>
              <w:t>各组方差的平均水平</w:t>
            </w:r>
          </w:p>
        </w:tc>
      </w:tr>
    </w:tbl>
    <w:p w14:paraId="39A423A3" w14:textId="77777777" w:rsidR="003F4894" w:rsidRDefault="003F4894"/>
    <w:p w14:paraId="68F7F68F" w14:textId="77777777" w:rsidR="003F4894" w:rsidRDefault="000D5B91">
      <w:pPr>
        <w:spacing w:line="360" w:lineRule="auto"/>
      </w:pPr>
      <w:r>
        <w:t xml:space="preserve">155. </w:t>
      </w:r>
      <w:r>
        <w:t>设某试验因素</w:t>
      </w:r>
      <w:r>
        <w:t xml:space="preserve">A </w:t>
      </w:r>
      <w:r>
        <w:t>有</w:t>
      </w:r>
      <w:r>
        <w:t xml:space="preserve">K </w:t>
      </w:r>
      <w:r>
        <w:t>个水平（</w:t>
      </w:r>
      <w:r>
        <w:t>&gt;3</w:t>
      </w:r>
      <w:r>
        <w:t>），观测数据是连续性资料，且满足各种参数检验的前提条件</w:t>
      </w:r>
      <w:r>
        <w:t xml:space="preserve">. </w:t>
      </w:r>
      <w:r>
        <w:t>用多次</w:t>
      </w:r>
      <w:r>
        <w:t>t</w:t>
      </w:r>
      <w:r>
        <w:t>检验取代方差分析和</w:t>
      </w:r>
      <w:r>
        <w:t>q</w:t>
      </w:r>
      <w:r>
        <w:t>检验，将会（）</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60BFECD" w14:textId="77777777">
        <w:trPr>
          <w:trHeight w:val="500"/>
        </w:trPr>
        <w:tc>
          <w:tcPr>
            <w:tcW w:w="7400" w:type="dxa"/>
            <w:shd w:val="clear" w:color="auto" w:fill="FFFFFF"/>
            <w:vAlign w:val="center"/>
          </w:tcPr>
          <w:p w14:paraId="0BBABDB2" w14:textId="77777777" w:rsidR="003F4894" w:rsidRDefault="000D5B91">
            <w:r>
              <w:lastRenderedPageBreak/>
              <w:t>A</w:t>
            </w:r>
            <w:r>
              <w:t>、</w:t>
            </w:r>
            <w:r>
              <w:t xml:space="preserve"> </w:t>
            </w:r>
            <w:r>
              <w:t>明显增大犯第</w:t>
            </w:r>
            <w:r>
              <w:t>I</w:t>
            </w:r>
            <w:r>
              <w:t>类错误的概率</w:t>
            </w:r>
            <w:r>
              <w:rPr>
                <w:color w:val="EFA030"/>
              </w:rPr>
              <w:t>(</w:t>
            </w:r>
            <w:r>
              <w:rPr>
                <w:color w:val="EFA030"/>
              </w:rPr>
              <w:t>正确答案</w:t>
            </w:r>
            <w:r>
              <w:rPr>
                <w:color w:val="EFA030"/>
              </w:rPr>
              <w:t>)</w:t>
            </w:r>
          </w:p>
        </w:tc>
      </w:tr>
      <w:tr w:rsidR="003F4894" w14:paraId="1BEE393B" w14:textId="77777777">
        <w:trPr>
          <w:trHeight w:val="500"/>
        </w:trPr>
        <w:tc>
          <w:tcPr>
            <w:tcW w:w="7400" w:type="dxa"/>
            <w:shd w:val="clear" w:color="auto" w:fill="FFFFFF"/>
            <w:vAlign w:val="center"/>
          </w:tcPr>
          <w:p w14:paraId="653ACD98" w14:textId="77777777" w:rsidR="003F4894" w:rsidRDefault="000D5B91">
            <w:pPr>
              <w:rPr>
                <w:rFonts w:ascii="微软雅黑" w:eastAsia="微软雅黑" w:hAnsi="微软雅黑" w:cs="微软雅黑"/>
                <w:sz w:val="28"/>
              </w:rPr>
            </w:pPr>
            <w:r>
              <w:t>B</w:t>
            </w:r>
            <w:r>
              <w:t>、</w:t>
            </w:r>
            <w:r>
              <w:t xml:space="preserve"> </w:t>
            </w:r>
            <w:r>
              <w:t>使结论更加具体</w:t>
            </w:r>
          </w:p>
        </w:tc>
      </w:tr>
      <w:tr w:rsidR="003F4894" w14:paraId="7BA1282A" w14:textId="77777777">
        <w:trPr>
          <w:trHeight w:val="500"/>
        </w:trPr>
        <w:tc>
          <w:tcPr>
            <w:tcW w:w="7400" w:type="dxa"/>
            <w:shd w:val="clear" w:color="auto" w:fill="FFFFFF"/>
            <w:vAlign w:val="center"/>
          </w:tcPr>
          <w:p w14:paraId="1D164D53" w14:textId="77777777" w:rsidR="003F4894" w:rsidRDefault="000D5B91">
            <w:pPr>
              <w:rPr>
                <w:rFonts w:ascii="微软雅黑" w:eastAsia="微软雅黑" w:hAnsi="微软雅黑" w:cs="微软雅黑"/>
                <w:sz w:val="28"/>
              </w:rPr>
            </w:pPr>
            <w:r>
              <w:t>C</w:t>
            </w:r>
            <w:r>
              <w:t>、</w:t>
            </w:r>
            <w:r>
              <w:t xml:space="preserve"> </w:t>
            </w:r>
            <w:r>
              <w:t>明显增大犯第</w:t>
            </w:r>
            <w:r>
              <w:t>II</w:t>
            </w:r>
            <w:r>
              <w:t>类错误的概率</w:t>
            </w:r>
          </w:p>
        </w:tc>
      </w:tr>
      <w:tr w:rsidR="003F4894" w14:paraId="30F19773" w14:textId="77777777">
        <w:trPr>
          <w:trHeight w:val="500"/>
        </w:trPr>
        <w:tc>
          <w:tcPr>
            <w:tcW w:w="7400" w:type="dxa"/>
            <w:shd w:val="clear" w:color="auto" w:fill="FFFFFF"/>
            <w:vAlign w:val="center"/>
          </w:tcPr>
          <w:p w14:paraId="708ECA3E" w14:textId="77777777" w:rsidR="003F4894" w:rsidRDefault="000D5B91">
            <w:pPr>
              <w:rPr>
                <w:rFonts w:ascii="微软雅黑" w:eastAsia="微软雅黑" w:hAnsi="微软雅黑" w:cs="微软雅黑"/>
                <w:sz w:val="28"/>
              </w:rPr>
            </w:pPr>
            <w:r>
              <w:t>D</w:t>
            </w:r>
            <w:r>
              <w:t>、</w:t>
            </w:r>
            <w:r>
              <w:t xml:space="preserve"> </w:t>
            </w:r>
            <w:r>
              <w:t>使计算更加简便</w:t>
            </w:r>
          </w:p>
        </w:tc>
      </w:tr>
      <w:tr w:rsidR="003F4894" w14:paraId="5AC5E3D5" w14:textId="77777777">
        <w:trPr>
          <w:trHeight w:val="500"/>
        </w:trPr>
        <w:tc>
          <w:tcPr>
            <w:tcW w:w="7400" w:type="dxa"/>
            <w:shd w:val="clear" w:color="auto" w:fill="FFFFFF"/>
            <w:vAlign w:val="center"/>
          </w:tcPr>
          <w:p w14:paraId="3F4BD20C" w14:textId="77777777" w:rsidR="003F4894" w:rsidRDefault="000D5B91">
            <w:pPr>
              <w:rPr>
                <w:rFonts w:ascii="微软雅黑" w:eastAsia="微软雅黑" w:hAnsi="微软雅黑" w:cs="微软雅黑"/>
                <w:sz w:val="28"/>
              </w:rPr>
            </w:pPr>
            <w:r>
              <w:t>E</w:t>
            </w:r>
            <w:r>
              <w:t>、</w:t>
            </w:r>
            <w:r>
              <w:t xml:space="preserve"> </w:t>
            </w:r>
            <w:r>
              <w:t>以上都不对</w:t>
            </w:r>
          </w:p>
        </w:tc>
      </w:tr>
    </w:tbl>
    <w:p w14:paraId="74C25B89" w14:textId="77777777" w:rsidR="003F4894" w:rsidRDefault="003F4894"/>
    <w:p w14:paraId="5F3E8BF5" w14:textId="77777777" w:rsidR="003F4894" w:rsidRDefault="000D5B91">
      <w:pPr>
        <w:spacing w:line="360" w:lineRule="auto"/>
      </w:pPr>
      <w:r>
        <w:t xml:space="preserve">156. </w:t>
      </w:r>
      <w:r>
        <w:t>概率</w:t>
      </w:r>
      <w:r>
        <w:t>P</w:t>
      </w:r>
      <w:r>
        <w:t>的取值范围是（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1C71D74" w14:textId="77777777">
        <w:trPr>
          <w:trHeight w:val="500"/>
        </w:trPr>
        <w:tc>
          <w:tcPr>
            <w:tcW w:w="7400" w:type="dxa"/>
            <w:shd w:val="clear" w:color="auto" w:fill="FFFFFF"/>
            <w:vAlign w:val="center"/>
          </w:tcPr>
          <w:p w14:paraId="7D8C1323" w14:textId="77777777" w:rsidR="003F4894" w:rsidRDefault="000D5B91">
            <w:r>
              <w:t>A</w:t>
            </w:r>
            <w:r>
              <w:t>、</w:t>
            </w:r>
            <w:r>
              <w:t xml:space="preserve"> P≥1</w:t>
            </w:r>
          </w:p>
        </w:tc>
      </w:tr>
      <w:tr w:rsidR="003F4894" w14:paraId="7675D37B" w14:textId="77777777">
        <w:trPr>
          <w:trHeight w:val="500"/>
        </w:trPr>
        <w:tc>
          <w:tcPr>
            <w:tcW w:w="7400" w:type="dxa"/>
            <w:shd w:val="clear" w:color="auto" w:fill="FFFFFF"/>
            <w:vAlign w:val="center"/>
          </w:tcPr>
          <w:p w14:paraId="4EC1A8CE" w14:textId="77777777" w:rsidR="003F4894" w:rsidRDefault="000D5B91">
            <w:pPr>
              <w:rPr>
                <w:rFonts w:ascii="微软雅黑" w:eastAsia="微软雅黑" w:hAnsi="微软雅黑" w:cs="微软雅黑"/>
                <w:sz w:val="28"/>
              </w:rPr>
            </w:pPr>
            <w:r>
              <w:t>B</w:t>
            </w:r>
            <w:r>
              <w:t>、</w:t>
            </w:r>
            <w:r>
              <w:t xml:space="preserve"> P</w:t>
            </w:r>
            <w:r>
              <w:t>＜</w:t>
            </w:r>
            <w:r>
              <w:t>1</w:t>
            </w:r>
          </w:p>
        </w:tc>
      </w:tr>
      <w:tr w:rsidR="003F4894" w14:paraId="0C17D890" w14:textId="77777777">
        <w:trPr>
          <w:trHeight w:val="500"/>
        </w:trPr>
        <w:tc>
          <w:tcPr>
            <w:tcW w:w="7400" w:type="dxa"/>
            <w:shd w:val="clear" w:color="auto" w:fill="FFFFFF"/>
            <w:vAlign w:val="center"/>
          </w:tcPr>
          <w:p w14:paraId="213F1510" w14:textId="77777777" w:rsidR="003F4894" w:rsidRDefault="000D5B91">
            <w:pPr>
              <w:rPr>
                <w:rFonts w:ascii="微软雅黑" w:eastAsia="微软雅黑" w:hAnsi="微软雅黑" w:cs="微软雅黑"/>
                <w:sz w:val="28"/>
              </w:rPr>
            </w:pPr>
            <w:r>
              <w:t>C</w:t>
            </w:r>
            <w:r>
              <w:t>、</w:t>
            </w:r>
            <w:r>
              <w:t xml:space="preserve"> 0≤P≤1</w:t>
            </w:r>
            <w:r>
              <w:rPr>
                <w:color w:val="EFA030"/>
              </w:rPr>
              <w:t>(</w:t>
            </w:r>
            <w:r>
              <w:rPr>
                <w:color w:val="EFA030"/>
              </w:rPr>
              <w:t>正确答案</w:t>
            </w:r>
            <w:r>
              <w:rPr>
                <w:color w:val="EFA030"/>
              </w:rPr>
              <w:t>)</w:t>
            </w:r>
          </w:p>
        </w:tc>
      </w:tr>
      <w:tr w:rsidR="003F4894" w14:paraId="4F538ECD" w14:textId="77777777">
        <w:trPr>
          <w:trHeight w:val="500"/>
        </w:trPr>
        <w:tc>
          <w:tcPr>
            <w:tcW w:w="7400" w:type="dxa"/>
            <w:shd w:val="clear" w:color="auto" w:fill="FFFFFF"/>
            <w:vAlign w:val="center"/>
          </w:tcPr>
          <w:p w14:paraId="09DBC650" w14:textId="77777777" w:rsidR="003F4894" w:rsidRDefault="000D5B91">
            <w:pPr>
              <w:rPr>
                <w:rFonts w:ascii="微软雅黑" w:eastAsia="微软雅黑" w:hAnsi="微软雅黑" w:cs="微软雅黑"/>
                <w:sz w:val="28"/>
              </w:rPr>
            </w:pPr>
            <w:r>
              <w:t>D</w:t>
            </w:r>
            <w:r>
              <w:t>、</w:t>
            </w:r>
            <w:r>
              <w:t xml:space="preserve"> P≥0</w:t>
            </w:r>
          </w:p>
        </w:tc>
      </w:tr>
      <w:tr w:rsidR="003F4894" w14:paraId="5FBB0C2F" w14:textId="77777777">
        <w:trPr>
          <w:trHeight w:val="500"/>
        </w:trPr>
        <w:tc>
          <w:tcPr>
            <w:tcW w:w="7400" w:type="dxa"/>
            <w:shd w:val="clear" w:color="auto" w:fill="FFFFFF"/>
            <w:vAlign w:val="center"/>
          </w:tcPr>
          <w:p w14:paraId="539A40F6" w14:textId="77777777" w:rsidR="003F4894" w:rsidRDefault="000D5B91">
            <w:pPr>
              <w:rPr>
                <w:rFonts w:ascii="微软雅黑" w:eastAsia="微软雅黑" w:hAnsi="微软雅黑" w:cs="微软雅黑"/>
                <w:sz w:val="28"/>
              </w:rPr>
            </w:pPr>
            <w:r>
              <w:t>E</w:t>
            </w:r>
            <w:r>
              <w:t>、</w:t>
            </w:r>
            <w:r>
              <w:t xml:space="preserve"> P≤0</w:t>
            </w:r>
          </w:p>
        </w:tc>
      </w:tr>
    </w:tbl>
    <w:p w14:paraId="25CF59B7" w14:textId="77777777" w:rsidR="003F4894" w:rsidRDefault="003F4894"/>
    <w:p w14:paraId="1EB197E0" w14:textId="77777777" w:rsidR="003F4894" w:rsidRDefault="000D5B91">
      <w:pPr>
        <w:spacing w:line="360" w:lineRule="auto"/>
      </w:pPr>
      <w:r>
        <w:t xml:space="preserve">157. </w:t>
      </w:r>
      <w:r>
        <w:t>概率（</w:t>
      </w:r>
      <w:r>
        <w:t>P</w:t>
      </w:r>
      <w:r>
        <w:t>）</w:t>
      </w:r>
      <w:r>
        <w:t>=1</w:t>
      </w:r>
      <w:r>
        <w:t>的事件是（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A7A0349" w14:textId="77777777">
        <w:trPr>
          <w:trHeight w:val="500"/>
        </w:trPr>
        <w:tc>
          <w:tcPr>
            <w:tcW w:w="7400" w:type="dxa"/>
            <w:shd w:val="clear" w:color="auto" w:fill="FFFFFF"/>
            <w:vAlign w:val="center"/>
          </w:tcPr>
          <w:p w14:paraId="1E1C306A" w14:textId="77777777" w:rsidR="003F4894" w:rsidRDefault="000D5B91">
            <w:r>
              <w:t>A</w:t>
            </w:r>
            <w:r>
              <w:t>、</w:t>
            </w:r>
            <w:r>
              <w:t xml:space="preserve"> </w:t>
            </w:r>
            <w:r>
              <w:t>不可能发生的事件</w:t>
            </w:r>
          </w:p>
        </w:tc>
      </w:tr>
      <w:tr w:rsidR="003F4894" w14:paraId="372B67AC" w14:textId="77777777">
        <w:trPr>
          <w:trHeight w:val="500"/>
        </w:trPr>
        <w:tc>
          <w:tcPr>
            <w:tcW w:w="7400" w:type="dxa"/>
            <w:shd w:val="clear" w:color="auto" w:fill="FFFFFF"/>
            <w:vAlign w:val="center"/>
          </w:tcPr>
          <w:p w14:paraId="75DCEADF" w14:textId="77777777" w:rsidR="003F4894" w:rsidRDefault="000D5B91">
            <w:pPr>
              <w:rPr>
                <w:rFonts w:ascii="微软雅黑" w:eastAsia="微软雅黑" w:hAnsi="微软雅黑" w:cs="微软雅黑"/>
                <w:sz w:val="28"/>
              </w:rPr>
            </w:pPr>
            <w:r>
              <w:t>B</w:t>
            </w:r>
            <w:r>
              <w:t>、</w:t>
            </w:r>
            <w:r>
              <w:t xml:space="preserve"> </w:t>
            </w:r>
            <w:r>
              <w:t>小概率事件</w:t>
            </w:r>
          </w:p>
        </w:tc>
      </w:tr>
      <w:tr w:rsidR="003F4894" w14:paraId="65402C04" w14:textId="77777777">
        <w:trPr>
          <w:trHeight w:val="500"/>
        </w:trPr>
        <w:tc>
          <w:tcPr>
            <w:tcW w:w="7400" w:type="dxa"/>
            <w:shd w:val="clear" w:color="auto" w:fill="FFFFFF"/>
            <w:vAlign w:val="center"/>
          </w:tcPr>
          <w:p w14:paraId="1734F24D" w14:textId="77777777" w:rsidR="003F4894" w:rsidRDefault="000D5B91">
            <w:pPr>
              <w:rPr>
                <w:rFonts w:ascii="微软雅黑" w:eastAsia="微软雅黑" w:hAnsi="微软雅黑" w:cs="微软雅黑"/>
                <w:sz w:val="28"/>
              </w:rPr>
            </w:pPr>
            <w:r>
              <w:t>C</w:t>
            </w:r>
            <w:r>
              <w:t>、</w:t>
            </w:r>
            <w:r>
              <w:t xml:space="preserve"> </w:t>
            </w:r>
            <w:r>
              <w:t>必然发生的事件</w:t>
            </w:r>
            <w:r>
              <w:rPr>
                <w:color w:val="EFA030"/>
              </w:rPr>
              <w:t>(</w:t>
            </w:r>
            <w:r>
              <w:rPr>
                <w:color w:val="EFA030"/>
              </w:rPr>
              <w:t>正确答案</w:t>
            </w:r>
            <w:r>
              <w:rPr>
                <w:color w:val="EFA030"/>
              </w:rPr>
              <w:t>)</w:t>
            </w:r>
          </w:p>
        </w:tc>
      </w:tr>
      <w:tr w:rsidR="003F4894" w14:paraId="26E7A880" w14:textId="77777777">
        <w:trPr>
          <w:trHeight w:val="500"/>
        </w:trPr>
        <w:tc>
          <w:tcPr>
            <w:tcW w:w="7400" w:type="dxa"/>
            <w:shd w:val="clear" w:color="auto" w:fill="FFFFFF"/>
            <w:vAlign w:val="center"/>
          </w:tcPr>
          <w:p w14:paraId="69E5908F" w14:textId="77777777" w:rsidR="003F4894" w:rsidRDefault="000D5B91">
            <w:pPr>
              <w:rPr>
                <w:rFonts w:ascii="微软雅黑" w:eastAsia="微软雅黑" w:hAnsi="微软雅黑" w:cs="微软雅黑"/>
                <w:sz w:val="28"/>
              </w:rPr>
            </w:pPr>
            <w:r>
              <w:t>D</w:t>
            </w:r>
            <w:r>
              <w:t>、</w:t>
            </w:r>
            <w:r>
              <w:t xml:space="preserve"> </w:t>
            </w:r>
            <w:r>
              <w:t>已经发生的事件</w:t>
            </w:r>
          </w:p>
        </w:tc>
      </w:tr>
      <w:tr w:rsidR="003F4894" w14:paraId="1DC71A18" w14:textId="77777777">
        <w:trPr>
          <w:trHeight w:val="500"/>
        </w:trPr>
        <w:tc>
          <w:tcPr>
            <w:tcW w:w="7400" w:type="dxa"/>
            <w:shd w:val="clear" w:color="auto" w:fill="FFFFFF"/>
            <w:vAlign w:val="center"/>
          </w:tcPr>
          <w:p w14:paraId="2037F538" w14:textId="77777777" w:rsidR="003F4894" w:rsidRDefault="000D5B91">
            <w:pPr>
              <w:rPr>
                <w:rFonts w:ascii="微软雅黑" w:eastAsia="微软雅黑" w:hAnsi="微软雅黑" w:cs="微软雅黑"/>
                <w:sz w:val="28"/>
              </w:rPr>
            </w:pPr>
            <w:r>
              <w:t>E</w:t>
            </w:r>
            <w:r>
              <w:t>、</w:t>
            </w:r>
            <w:r>
              <w:t xml:space="preserve"> </w:t>
            </w:r>
            <w:r>
              <w:t>极可能发生事件</w:t>
            </w:r>
          </w:p>
        </w:tc>
      </w:tr>
    </w:tbl>
    <w:p w14:paraId="7A40DFC2" w14:textId="77777777" w:rsidR="003F4894" w:rsidRDefault="003F4894"/>
    <w:p w14:paraId="25D51BE6" w14:textId="77777777" w:rsidR="003F4894" w:rsidRDefault="000D5B91">
      <w:pPr>
        <w:spacing w:line="360" w:lineRule="auto"/>
      </w:pPr>
      <w:r>
        <w:t xml:space="preserve">158. </w:t>
      </w:r>
      <w:r>
        <w:t>概率（</w:t>
      </w:r>
      <w:r>
        <w:t>P</w:t>
      </w:r>
      <w:r>
        <w:t>）</w:t>
      </w:r>
      <w:r>
        <w:t>=0</w:t>
      </w:r>
      <w:r>
        <w:t>的事件是（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ED01D29" w14:textId="77777777">
        <w:trPr>
          <w:trHeight w:val="500"/>
        </w:trPr>
        <w:tc>
          <w:tcPr>
            <w:tcW w:w="7400" w:type="dxa"/>
            <w:shd w:val="clear" w:color="auto" w:fill="FFFFFF"/>
            <w:vAlign w:val="center"/>
          </w:tcPr>
          <w:p w14:paraId="7B9C1B4C" w14:textId="77777777" w:rsidR="003F4894" w:rsidRDefault="000D5B91">
            <w:r>
              <w:t>A</w:t>
            </w:r>
            <w:r>
              <w:t>、</w:t>
            </w:r>
            <w:r>
              <w:t xml:space="preserve"> </w:t>
            </w:r>
            <w:r>
              <w:t>不可能发生的事件</w:t>
            </w:r>
            <w:r>
              <w:rPr>
                <w:color w:val="EFA030"/>
              </w:rPr>
              <w:t>(</w:t>
            </w:r>
            <w:r>
              <w:rPr>
                <w:color w:val="EFA030"/>
              </w:rPr>
              <w:t>正确答案</w:t>
            </w:r>
            <w:r>
              <w:rPr>
                <w:color w:val="EFA030"/>
              </w:rPr>
              <w:t>)</w:t>
            </w:r>
          </w:p>
        </w:tc>
      </w:tr>
      <w:tr w:rsidR="003F4894" w14:paraId="48883787" w14:textId="77777777">
        <w:trPr>
          <w:trHeight w:val="500"/>
        </w:trPr>
        <w:tc>
          <w:tcPr>
            <w:tcW w:w="7400" w:type="dxa"/>
            <w:shd w:val="clear" w:color="auto" w:fill="FFFFFF"/>
            <w:vAlign w:val="center"/>
          </w:tcPr>
          <w:p w14:paraId="00FB6CC3" w14:textId="77777777" w:rsidR="003F4894" w:rsidRDefault="000D5B91">
            <w:pPr>
              <w:rPr>
                <w:rFonts w:ascii="微软雅黑" w:eastAsia="微软雅黑" w:hAnsi="微软雅黑" w:cs="微软雅黑"/>
                <w:sz w:val="28"/>
              </w:rPr>
            </w:pPr>
            <w:r>
              <w:t>B</w:t>
            </w:r>
            <w:r>
              <w:t>、</w:t>
            </w:r>
            <w:r>
              <w:t xml:space="preserve"> </w:t>
            </w:r>
            <w:r>
              <w:t>小概率事件</w:t>
            </w:r>
          </w:p>
        </w:tc>
      </w:tr>
      <w:tr w:rsidR="003F4894" w14:paraId="69C504BD" w14:textId="77777777">
        <w:trPr>
          <w:trHeight w:val="500"/>
        </w:trPr>
        <w:tc>
          <w:tcPr>
            <w:tcW w:w="7400" w:type="dxa"/>
            <w:shd w:val="clear" w:color="auto" w:fill="FFFFFF"/>
            <w:vAlign w:val="center"/>
          </w:tcPr>
          <w:p w14:paraId="2CC702D9" w14:textId="77777777" w:rsidR="003F4894" w:rsidRDefault="000D5B91">
            <w:pPr>
              <w:rPr>
                <w:rFonts w:ascii="微软雅黑" w:eastAsia="微软雅黑" w:hAnsi="微软雅黑" w:cs="微软雅黑"/>
                <w:sz w:val="28"/>
              </w:rPr>
            </w:pPr>
            <w:r>
              <w:t>C</w:t>
            </w:r>
            <w:r>
              <w:t>、</w:t>
            </w:r>
            <w:r>
              <w:t xml:space="preserve"> </w:t>
            </w:r>
            <w:r>
              <w:t>必然发生的事件</w:t>
            </w:r>
          </w:p>
        </w:tc>
      </w:tr>
      <w:tr w:rsidR="003F4894" w14:paraId="13F5E102" w14:textId="77777777">
        <w:trPr>
          <w:trHeight w:val="500"/>
        </w:trPr>
        <w:tc>
          <w:tcPr>
            <w:tcW w:w="7400" w:type="dxa"/>
            <w:shd w:val="clear" w:color="auto" w:fill="FFFFFF"/>
            <w:vAlign w:val="center"/>
          </w:tcPr>
          <w:p w14:paraId="4653B28F" w14:textId="77777777" w:rsidR="003F4894" w:rsidRDefault="000D5B91">
            <w:pPr>
              <w:rPr>
                <w:rFonts w:ascii="微软雅黑" w:eastAsia="微软雅黑" w:hAnsi="微软雅黑" w:cs="微软雅黑"/>
                <w:sz w:val="28"/>
              </w:rPr>
            </w:pPr>
            <w:r>
              <w:t>D</w:t>
            </w:r>
            <w:r>
              <w:t>、</w:t>
            </w:r>
            <w:r>
              <w:t xml:space="preserve"> </w:t>
            </w:r>
            <w:r>
              <w:t>已经发生的事件</w:t>
            </w:r>
          </w:p>
        </w:tc>
      </w:tr>
      <w:tr w:rsidR="003F4894" w14:paraId="6F8ADEF7" w14:textId="77777777">
        <w:trPr>
          <w:trHeight w:val="500"/>
        </w:trPr>
        <w:tc>
          <w:tcPr>
            <w:tcW w:w="7400" w:type="dxa"/>
            <w:shd w:val="clear" w:color="auto" w:fill="FFFFFF"/>
            <w:vAlign w:val="center"/>
          </w:tcPr>
          <w:p w14:paraId="5AC5C106" w14:textId="77777777" w:rsidR="003F4894" w:rsidRDefault="000D5B91">
            <w:pPr>
              <w:rPr>
                <w:rFonts w:ascii="微软雅黑" w:eastAsia="微软雅黑" w:hAnsi="微软雅黑" w:cs="微软雅黑"/>
                <w:sz w:val="28"/>
              </w:rPr>
            </w:pPr>
            <w:r>
              <w:t>E</w:t>
            </w:r>
            <w:r>
              <w:t>、</w:t>
            </w:r>
            <w:r>
              <w:t xml:space="preserve"> </w:t>
            </w:r>
            <w:r>
              <w:t>极可能发生事件</w:t>
            </w:r>
          </w:p>
        </w:tc>
      </w:tr>
    </w:tbl>
    <w:p w14:paraId="3D989720" w14:textId="77777777" w:rsidR="003F4894" w:rsidRDefault="003F4894"/>
    <w:p w14:paraId="21EA87F6" w14:textId="77777777" w:rsidR="003F4894" w:rsidRDefault="000D5B91">
      <w:pPr>
        <w:spacing w:line="360" w:lineRule="auto"/>
      </w:pPr>
      <w:r>
        <w:t xml:space="preserve">159. </w:t>
      </w:r>
      <w:r>
        <w:t>发展速度和增长速度都是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715A25F" w14:textId="77777777">
        <w:trPr>
          <w:trHeight w:val="500"/>
        </w:trPr>
        <w:tc>
          <w:tcPr>
            <w:tcW w:w="7400" w:type="dxa"/>
            <w:shd w:val="clear" w:color="auto" w:fill="FFFFFF"/>
            <w:vAlign w:val="center"/>
          </w:tcPr>
          <w:p w14:paraId="3D6E99F8" w14:textId="77777777" w:rsidR="003F4894" w:rsidRDefault="000D5B91">
            <w:r>
              <w:lastRenderedPageBreak/>
              <w:t>A</w:t>
            </w:r>
            <w:r>
              <w:t>、</w:t>
            </w:r>
            <w:r>
              <w:t xml:space="preserve"> </w:t>
            </w:r>
            <w:r>
              <w:t>构成比</w:t>
            </w:r>
          </w:p>
        </w:tc>
      </w:tr>
      <w:tr w:rsidR="003F4894" w14:paraId="33AB31C0" w14:textId="77777777">
        <w:trPr>
          <w:trHeight w:val="500"/>
        </w:trPr>
        <w:tc>
          <w:tcPr>
            <w:tcW w:w="7400" w:type="dxa"/>
            <w:shd w:val="clear" w:color="auto" w:fill="FFFFFF"/>
            <w:vAlign w:val="center"/>
          </w:tcPr>
          <w:p w14:paraId="74030A33" w14:textId="77777777" w:rsidR="003F4894" w:rsidRDefault="000D5B91">
            <w:pPr>
              <w:rPr>
                <w:rFonts w:ascii="微软雅黑" w:eastAsia="微软雅黑" w:hAnsi="微软雅黑" w:cs="微软雅黑"/>
                <w:sz w:val="28"/>
              </w:rPr>
            </w:pPr>
            <w:r>
              <w:t>B</w:t>
            </w:r>
            <w:r>
              <w:t>、</w:t>
            </w:r>
            <w:r>
              <w:t xml:space="preserve"> </w:t>
            </w:r>
            <w:r>
              <w:t>率</w:t>
            </w:r>
          </w:p>
        </w:tc>
      </w:tr>
      <w:tr w:rsidR="003F4894" w14:paraId="2A0B332F" w14:textId="77777777">
        <w:trPr>
          <w:trHeight w:val="500"/>
        </w:trPr>
        <w:tc>
          <w:tcPr>
            <w:tcW w:w="7400" w:type="dxa"/>
            <w:shd w:val="clear" w:color="auto" w:fill="FFFFFF"/>
            <w:vAlign w:val="center"/>
          </w:tcPr>
          <w:p w14:paraId="49A069E4" w14:textId="77777777" w:rsidR="003F4894" w:rsidRDefault="000D5B91">
            <w:pPr>
              <w:rPr>
                <w:rFonts w:ascii="微软雅黑" w:eastAsia="微软雅黑" w:hAnsi="微软雅黑" w:cs="微软雅黑"/>
                <w:sz w:val="28"/>
              </w:rPr>
            </w:pPr>
            <w:r>
              <w:t>C</w:t>
            </w:r>
            <w:r>
              <w:t>、</w:t>
            </w:r>
            <w:r>
              <w:t xml:space="preserve"> </w:t>
            </w:r>
            <w:r>
              <w:t>变异度</w:t>
            </w:r>
          </w:p>
        </w:tc>
      </w:tr>
      <w:tr w:rsidR="003F4894" w14:paraId="38DF0B40" w14:textId="77777777">
        <w:trPr>
          <w:trHeight w:val="500"/>
        </w:trPr>
        <w:tc>
          <w:tcPr>
            <w:tcW w:w="7400" w:type="dxa"/>
            <w:shd w:val="clear" w:color="auto" w:fill="FFFFFF"/>
            <w:vAlign w:val="center"/>
          </w:tcPr>
          <w:p w14:paraId="0AB7665F" w14:textId="77777777" w:rsidR="003F4894" w:rsidRDefault="000D5B91">
            <w:pPr>
              <w:rPr>
                <w:rFonts w:ascii="微软雅黑" w:eastAsia="微软雅黑" w:hAnsi="微软雅黑" w:cs="微软雅黑"/>
                <w:sz w:val="28"/>
              </w:rPr>
            </w:pPr>
            <w:r>
              <w:t>D</w:t>
            </w:r>
            <w:r>
              <w:t>、</w:t>
            </w:r>
            <w:r>
              <w:t xml:space="preserve"> </w:t>
            </w:r>
            <w:r>
              <w:t>比</w:t>
            </w:r>
            <w:r>
              <w:rPr>
                <w:color w:val="EFA030"/>
              </w:rPr>
              <w:t>(</w:t>
            </w:r>
            <w:r>
              <w:rPr>
                <w:color w:val="EFA030"/>
              </w:rPr>
              <w:t>正确答案</w:t>
            </w:r>
            <w:r>
              <w:rPr>
                <w:color w:val="EFA030"/>
              </w:rPr>
              <w:t>)</w:t>
            </w:r>
          </w:p>
        </w:tc>
      </w:tr>
      <w:tr w:rsidR="003F4894" w14:paraId="4DDFF82A" w14:textId="77777777">
        <w:trPr>
          <w:trHeight w:val="500"/>
        </w:trPr>
        <w:tc>
          <w:tcPr>
            <w:tcW w:w="7400" w:type="dxa"/>
            <w:shd w:val="clear" w:color="auto" w:fill="FFFFFF"/>
            <w:vAlign w:val="center"/>
          </w:tcPr>
          <w:p w14:paraId="5FBF6DB1" w14:textId="77777777" w:rsidR="003F4894" w:rsidRDefault="000D5B91">
            <w:pPr>
              <w:rPr>
                <w:rFonts w:ascii="微软雅黑" w:eastAsia="微软雅黑" w:hAnsi="微软雅黑" w:cs="微软雅黑"/>
                <w:sz w:val="28"/>
              </w:rPr>
            </w:pPr>
            <w:r>
              <w:t>E</w:t>
            </w:r>
            <w:r>
              <w:t>、</w:t>
            </w:r>
            <w:r>
              <w:t xml:space="preserve"> </w:t>
            </w:r>
            <w:r>
              <w:t>频数</w:t>
            </w:r>
          </w:p>
        </w:tc>
      </w:tr>
    </w:tbl>
    <w:p w14:paraId="24404D6F" w14:textId="77777777" w:rsidR="003F4894" w:rsidRDefault="003F4894"/>
    <w:p w14:paraId="51E75D8F" w14:textId="77777777" w:rsidR="003F4894" w:rsidRDefault="000D5B91">
      <w:pPr>
        <w:spacing w:line="360" w:lineRule="auto"/>
      </w:pPr>
      <w:r>
        <w:t xml:space="preserve">160. </w:t>
      </w:r>
      <w:r>
        <w:t>标准化死亡比（</w:t>
      </w:r>
      <w:r>
        <w:t>SMR</w:t>
      </w:r>
      <w:r>
        <w:t>）属</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1C1414B" w14:textId="77777777">
        <w:trPr>
          <w:trHeight w:val="500"/>
        </w:trPr>
        <w:tc>
          <w:tcPr>
            <w:tcW w:w="7400" w:type="dxa"/>
            <w:shd w:val="clear" w:color="auto" w:fill="FFFFFF"/>
            <w:vAlign w:val="center"/>
          </w:tcPr>
          <w:p w14:paraId="33FD26AB" w14:textId="77777777" w:rsidR="003F4894" w:rsidRDefault="000D5B91">
            <w:r>
              <w:t>A</w:t>
            </w:r>
            <w:r>
              <w:t>、</w:t>
            </w:r>
            <w:r>
              <w:t xml:space="preserve"> </w:t>
            </w:r>
            <w:r>
              <w:t>构成比</w:t>
            </w:r>
          </w:p>
        </w:tc>
      </w:tr>
      <w:tr w:rsidR="003F4894" w14:paraId="20C5DAC1" w14:textId="77777777">
        <w:trPr>
          <w:trHeight w:val="500"/>
        </w:trPr>
        <w:tc>
          <w:tcPr>
            <w:tcW w:w="7400" w:type="dxa"/>
            <w:shd w:val="clear" w:color="auto" w:fill="FFFFFF"/>
            <w:vAlign w:val="center"/>
          </w:tcPr>
          <w:p w14:paraId="3DF2A58D" w14:textId="77777777" w:rsidR="003F4894" w:rsidRDefault="000D5B91">
            <w:pPr>
              <w:rPr>
                <w:rFonts w:ascii="微软雅黑" w:eastAsia="微软雅黑" w:hAnsi="微软雅黑" w:cs="微软雅黑"/>
                <w:sz w:val="28"/>
              </w:rPr>
            </w:pPr>
            <w:r>
              <w:t>B</w:t>
            </w:r>
            <w:r>
              <w:t>、</w:t>
            </w:r>
            <w:r>
              <w:t xml:space="preserve"> </w:t>
            </w:r>
            <w:r>
              <w:t>定基比</w:t>
            </w:r>
          </w:p>
        </w:tc>
      </w:tr>
      <w:tr w:rsidR="003F4894" w14:paraId="1EE928B2" w14:textId="77777777">
        <w:trPr>
          <w:trHeight w:val="500"/>
        </w:trPr>
        <w:tc>
          <w:tcPr>
            <w:tcW w:w="7400" w:type="dxa"/>
            <w:shd w:val="clear" w:color="auto" w:fill="FFFFFF"/>
            <w:vAlign w:val="center"/>
          </w:tcPr>
          <w:p w14:paraId="6165F15B" w14:textId="77777777" w:rsidR="003F4894" w:rsidRDefault="000D5B91">
            <w:pPr>
              <w:rPr>
                <w:rFonts w:ascii="微软雅黑" w:eastAsia="微软雅黑" w:hAnsi="微软雅黑" w:cs="微软雅黑"/>
                <w:sz w:val="28"/>
              </w:rPr>
            </w:pPr>
            <w:r>
              <w:t>C</w:t>
            </w:r>
            <w:r>
              <w:t>、</w:t>
            </w:r>
            <w:r>
              <w:t xml:space="preserve"> </w:t>
            </w:r>
            <w:r>
              <w:t>相对比</w:t>
            </w:r>
            <w:r>
              <w:rPr>
                <w:color w:val="EFA030"/>
              </w:rPr>
              <w:t>(</w:t>
            </w:r>
            <w:r>
              <w:rPr>
                <w:color w:val="EFA030"/>
              </w:rPr>
              <w:t>正确答案</w:t>
            </w:r>
            <w:r>
              <w:rPr>
                <w:color w:val="EFA030"/>
              </w:rPr>
              <w:t>)</w:t>
            </w:r>
          </w:p>
        </w:tc>
      </w:tr>
      <w:tr w:rsidR="003F4894" w14:paraId="12C22187" w14:textId="77777777">
        <w:trPr>
          <w:trHeight w:val="500"/>
        </w:trPr>
        <w:tc>
          <w:tcPr>
            <w:tcW w:w="7400" w:type="dxa"/>
            <w:shd w:val="clear" w:color="auto" w:fill="FFFFFF"/>
            <w:vAlign w:val="center"/>
          </w:tcPr>
          <w:p w14:paraId="71CAF912" w14:textId="77777777" w:rsidR="003F4894" w:rsidRDefault="000D5B91">
            <w:pPr>
              <w:rPr>
                <w:rFonts w:ascii="微软雅黑" w:eastAsia="微软雅黑" w:hAnsi="微软雅黑" w:cs="微软雅黑"/>
                <w:sz w:val="28"/>
              </w:rPr>
            </w:pPr>
            <w:r>
              <w:t>D</w:t>
            </w:r>
            <w:r>
              <w:t>、</w:t>
            </w:r>
            <w:r>
              <w:t xml:space="preserve"> </w:t>
            </w:r>
            <w:r>
              <w:t>比数比</w:t>
            </w:r>
          </w:p>
        </w:tc>
      </w:tr>
      <w:tr w:rsidR="003F4894" w14:paraId="038AB222" w14:textId="77777777">
        <w:trPr>
          <w:trHeight w:val="500"/>
        </w:trPr>
        <w:tc>
          <w:tcPr>
            <w:tcW w:w="7400" w:type="dxa"/>
            <w:shd w:val="clear" w:color="auto" w:fill="FFFFFF"/>
            <w:vAlign w:val="center"/>
          </w:tcPr>
          <w:p w14:paraId="3C8CE06E" w14:textId="77777777" w:rsidR="003F4894" w:rsidRDefault="000D5B91">
            <w:pPr>
              <w:rPr>
                <w:rFonts w:ascii="微软雅黑" w:eastAsia="微软雅黑" w:hAnsi="微软雅黑" w:cs="微软雅黑"/>
                <w:sz w:val="28"/>
              </w:rPr>
            </w:pPr>
            <w:r>
              <w:t>E</w:t>
            </w:r>
            <w:r>
              <w:t>、</w:t>
            </w:r>
            <w:r>
              <w:t xml:space="preserve"> </w:t>
            </w:r>
            <w:r>
              <w:t>环比</w:t>
            </w:r>
          </w:p>
        </w:tc>
      </w:tr>
    </w:tbl>
    <w:p w14:paraId="7AE0717A" w14:textId="77777777" w:rsidR="003F4894" w:rsidRDefault="003F4894"/>
    <w:p w14:paraId="0F6E5F31" w14:textId="77777777" w:rsidR="003F4894" w:rsidRDefault="000D5B91">
      <w:pPr>
        <w:spacing w:line="360" w:lineRule="auto"/>
      </w:pPr>
      <w:r>
        <w:t xml:space="preserve">161. </w:t>
      </w:r>
      <w:r>
        <w:t>计算某年</w:t>
      </w:r>
      <w:r>
        <w:t> 5 </w:t>
      </w:r>
      <w:r>
        <w:t>岁以下儿童死亡率（</w:t>
      </w:r>
      <w:r>
        <w:t>U5MR</w:t>
      </w:r>
      <w:r>
        <w:t>），其分母为该年</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70EFCFA" w14:textId="77777777">
        <w:trPr>
          <w:trHeight w:val="500"/>
        </w:trPr>
        <w:tc>
          <w:tcPr>
            <w:tcW w:w="7400" w:type="dxa"/>
            <w:shd w:val="clear" w:color="auto" w:fill="FFFFFF"/>
            <w:vAlign w:val="center"/>
          </w:tcPr>
          <w:p w14:paraId="184696AC" w14:textId="77777777" w:rsidR="003F4894" w:rsidRDefault="000D5B91">
            <w:r>
              <w:t>A</w:t>
            </w:r>
            <w:r>
              <w:t>、</w:t>
            </w:r>
            <w:r>
              <w:t xml:space="preserve"> </w:t>
            </w:r>
            <w:r>
              <w:t>平均人口数</w:t>
            </w:r>
          </w:p>
        </w:tc>
      </w:tr>
      <w:tr w:rsidR="003F4894" w14:paraId="789D91B2" w14:textId="77777777">
        <w:trPr>
          <w:trHeight w:val="500"/>
        </w:trPr>
        <w:tc>
          <w:tcPr>
            <w:tcW w:w="7400" w:type="dxa"/>
            <w:shd w:val="clear" w:color="auto" w:fill="FFFFFF"/>
            <w:vAlign w:val="center"/>
          </w:tcPr>
          <w:p w14:paraId="450C0160" w14:textId="77777777" w:rsidR="003F4894" w:rsidRDefault="000D5B91">
            <w:pPr>
              <w:rPr>
                <w:rFonts w:ascii="微软雅黑" w:eastAsia="微软雅黑" w:hAnsi="微软雅黑" w:cs="微软雅黑"/>
                <w:sz w:val="28"/>
              </w:rPr>
            </w:pPr>
            <w:r>
              <w:t>B</w:t>
            </w:r>
            <w:r>
              <w:t>、</w:t>
            </w:r>
            <w:r>
              <w:t xml:space="preserve"> 5 </w:t>
            </w:r>
            <w:r>
              <w:t>岁以下儿童数</w:t>
            </w:r>
            <w:r>
              <w:rPr>
                <w:color w:val="EFA030"/>
              </w:rPr>
              <w:t>(</w:t>
            </w:r>
            <w:r>
              <w:rPr>
                <w:color w:val="EFA030"/>
              </w:rPr>
              <w:t>正确答案</w:t>
            </w:r>
            <w:r>
              <w:rPr>
                <w:color w:val="EFA030"/>
              </w:rPr>
              <w:t>)</w:t>
            </w:r>
          </w:p>
        </w:tc>
      </w:tr>
      <w:tr w:rsidR="003F4894" w14:paraId="0F291656" w14:textId="77777777">
        <w:trPr>
          <w:trHeight w:val="500"/>
        </w:trPr>
        <w:tc>
          <w:tcPr>
            <w:tcW w:w="7400" w:type="dxa"/>
            <w:shd w:val="clear" w:color="auto" w:fill="FFFFFF"/>
            <w:vAlign w:val="center"/>
          </w:tcPr>
          <w:p w14:paraId="4FEB40FD" w14:textId="77777777" w:rsidR="003F4894" w:rsidRDefault="000D5B91">
            <w:pPr>
              <w:rPr>
                <w:rFonts w:ascii="微软雅黑" w:eastAsia="微软雅黑" w:hAnsi="微软雅黑" w:cs="微软雅黑"/>
                <w:sz w:val="28"/>
              </w:rPr>
            </w:pPr>
            <w:r>
              <w:t>C</w:t>
            </w:r>
            <w:r>
              <w:t>、</w:t>
            </w:r>
            <w:r>
              <w:t xml:space="preserve"> </w:t>
            </w:r>
            <w:r>
              <w:t>妇女数</w:t>
            </w:r>
          </w:p>
        </w:tc>
      </w:tr>
      <w:tr w:rsidR="003F4894" w14:paraId="6543D382" w14:textId="77777777">
        <w:trPr>
          <w:trHeight w:val="500"/>
        </w:trPr>
        <w:tc>
          <w:tcPr>
            <w:tcW w:w="7400" w:type="dxa"/>
            <w:shd w:val="clear" w:color="auto" w:fill="FFFFFF"/>
            <w:vAlign w:val="center"/>
          </w:tcPr>
          <w:p w14:paraId="364A8E5A" w14:textId="77777777" w:rsidR="003F4894" w:rsidRDefault="000D5B91">
            <w:pPr>
              <w:rPr>
                <w:rFonts w:ascii="微软雅黑" w:eastAsia="微软雅黑" w:hAnsi="微软雅黑" w:cs="微软雅黑"/>
                <w:sz w:val="28"/>
              </w:rPr>
            </w:pPr>
            <w:r>
              <w:t>D</w:t>
            </w:r>
            <w:r>
              <w:t>、</w:t>
            </w:r>
            <w:r>
              <w:t xml:space="preserve"> </w:t>
            </w:r>
            <w:r>
              <w:t>活产数</w:t>
            </w:r>
          </w:p>
        </w:tc>
      </w:tr>
      <w:tr w:rsidR="003F4894" w14:paraId="452341F5" w14:textId="77777777">
        <w:trPr>
          <w:trHeight w:val="500"/>
        </w:trPr>
        <w:tc>
          <w:tcPr>
            <w:tcW w:w="7400" w:type="dxa"/>
            <w:shd w:val="clear" w:color="auto" w:fill="FFFFFF"/>
            <w:vAlign w:val="center"/>
          </w:tcPr>
          <w:p w14:paraId="761600A2" w14:textId="77777777" w:rsidR="003F4894" w:rsidRDefault="000D5B91">
            <w:pPr>
              <w:rPr>
                <w:rFonts w:ascii="微软雅黑" w:eastAsia="微软雅黑" w:hAnsi="微软雅黑" w:cs="微软雅黑"/>
                <w:sz w:val="28"/>
              </w:rPr>
            </w:pPr>
            <w:r>
              <w:t>E</w:t>
            </w:r>
            <w:r>
              <w:t>、</w:t>
            </w:r>
            <w:r>
              <w:t xml:space="preserve"> </w:t>
            </w:r>
            <w:r>
              <w:t>总死亡人数</w:t>
            </w:r>
          </w:p>
        </w:tc>
      </w:tr>
    </w:tbl>
    <w:p w14:paraId="74A63EA0" w14:textId="77777777" w:rsidR="003F4894" w:rsidRDefault="003F4894"/>
    <w:p w14:paraId="28BD6C2C" w14:textId="77777777" w:rsidR="003F4894" w:rsidRDefault="000D5B91">
      <w:pPr>
        <w:spacing w:line="360" w:lineRule="auto"/>
      </w:pPr>
      <w:r>
        <w:t xml:space="preserve">162. </w:t>
      </w:r>
      <w:r>
        <w:t>欲计算</w:t>
      </w:r>
      <w:r>
        <w:t> 2003 </w:t>
      </w:r>
      <w:r>
        <w:t>年某地婴儿死亡率（</w:t>
      </w:r>
      <w:r>
        <w:t>IMR</w:t>
      </w:r>
      <w:r>
        <w:t>），则其分母为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D10CDFB" w14:textId="77777777">
        <w:trPr>
          <w:trHeight w:val="500"/>
        </w:trPr>
        <w:tc>
          <w:tcPr>
            <w:tcW w:w="7400" w:type="dxa"/>
            <w:shd w:val="clear" w:color="auto" w:fill="FFFFFF"/>
            <w:vAlign w:val="center"/>
          </w:tcPr>
          <w:p w14:paraId="05EBAB21" w14:textId="77777777" w:rsidR="003F4894" w:rsidRDefault="000D5B91">
            <w:r>
              <w:t>A</w:t>
            </w:r>
            <w:r>
              <w:t>、</w:t>
            </w:r>
            <w:r>
              <w:t xml:space="preserve"> 2002 </w:t>
            </w:r>
            <w:r>
              <w:t>年该地活产儿总数</w:t>
            </w:r>
          </w:p>
        </w:tc>
      </w:tr>
      <w:tr w:rsidR="003F4894" w14:paraId="45C2316C" w14:textId="77777777">
        <w:trPr>
          <w:trHeight w:val="500"/>
        </w:trPr>
        <w:tc>
          <w:tcPr>
            <w:tcW w:w="7400" w:type="dxa"/>
            <w:shd w:val="clear" w:color="auto" w:fill="FFFFFF"/>
            <w:vAlign w:val="center"/>
          </w:tcPr>
          <w:p w14:paraId="48BAEA7A" w14:textId="77777777" w:rsidR="003F4894" w:rsidRDefault="000D5B91">
            <w:pPr>
              <w:rPr>
                <w:rFonts w:ascii="微软雅黑" w:eastAsia="微软雅黑" w:hAnsi="微软雅黑" w:cs="微软雅黑"/>
                <w:sz w:val="28"/>
              </w:rPr>
            </w:pPr>
            <w:r>
              <w:t>B</w:t>
            </w:r>
            <w:r>
              <w:t>、</w:t>
            </w:r>
            <w:r>
              <w:t xml:space="preserve"> </w:t>
            </w:r>
            <w:r>
              <w:t>2003 </w:t>
            </w:r>
            <w:r>
              <w:t>年该地活产儿总数</w:t>
            </w:r>
            <w:r>
              <w:rPr>
                <w:color w:val="EFA030"/>
              </w:rPr>
              <w:t>(</w:t>
            </w:r>
            <w:r>
              <w:rPr>
                <w:color w:val="EFA030"/>
              </w:rPr>
              <w:t>正确答案</w:t>
            </w:r>
            <w:r>
              <w:rPr>
                <w:color w:val="EFA030"/>
              </w:rPr>
              <w:t>)</w:t>
            </w:r>
          </w:p>
        </w:tc>
      </w:tr>
      <w:tr w:rsidR="003F4894" w14:paraId="763B6CB6" w14:textId="77777777">
        <w:trPr>
          <w:trHeight w:val="500"/>
        </w:trPr>
        <w:tc>
          <w:tcPr>
            <w:tcW w:w="7400" w:type="dxa"/>
            <w:shd w:val="clear" w:color="auto" w:fill="FFFFFF"/>
            <w:vAlign w:val="center"/>
          </w:tcPr>
          <w:p w14:paraId="45EED3AD" w14:textId="77777777" w:rsidR="003F4894" w:rsidRDefault="000D5B91">
            <w:pPr>
              <w:rPr>
                <w:rFonts w:ascii="微软雅黑" w:eastAsia="微软雅黑" w:hAnsi="微软雅黑" w:cs="微软雅黑"/>
                <w:sz w:val="28"/>
              </w:rPr>
            </w:pPr>
            <w:r>
              <w:t>C</w:t>
            </w:r>
            <w:r>
              <w:t>、</w:t>
            </w:r>
            <w:r>
              <w:t xml:space="preserve"> 2002 </w:t>
            </w:r>
            <w:r>
              <w:t>年</w:t>
            </w:r>
            <w:r>
              <w:t> 0 </w:t>
            </w:r>
            <w:r>
              <w:t>岁组的人口数</w:t>
            </w:r>
          </w:p>
        </w:tc>
      </w:tr>
      <w:tr w:rsidR="003F4894" w14:paraId="37353B8F" w14:textId="77777777">
        <w:trPr>
          <w:trHeight w:val="500"/>
        </w:trPr>
        <w:tc>
          <w:tcPr>
            <w:tcW w:w="7400" w:type="dxa"/>
            <w:shd w:val="clear" w:color="auto" w:fill="FFFFFF"/>
            <w:vAlign w:val="center"/>
          </w:tcPr>
          <w:p w14:paraId="60C66C4A" w14:textId="77777777" w:rsidR="003F4894" w:rsidRDefault="000D5B91">
            <w:pPr>
              <w:rPr>
                <w:rFonts w:ascii="微软雅黑" w:eastAsia="微软雅黑" w:hAnsi="微软雅黑" w:cs="微软雅黑"/>
                <w:sz w:val="28"/>
              </w:rPr>
            </w:pPr>
            <w:r>
              <w:t>D</w:t>
            </w:r>
            <w:r>
              <w:t>、</w:t>
            </w:r>
            <w:r>
              <w:t xml:space="preserve"> 2003 </w:t>
            </w:r>
            <w:r>
              <w:t>年</w:t>
            </w:r>
            <w:r>
              <w:t> 0 </w:t>
            </w:r>
            <w:r>
              <w:t>岁组的人口数</w:t>
            </w:r>
          </w:p>
        </w:tc>
      </w:tr>
      <w:tr w:rsidR="003F4894" w14:paraId="3616257B" w14:textId="77777777">
        <w:trPr>
          <w:trHeight w:val="500"/>
        </w:trPr>
        <w:tc>
          <w:tcPr>
            <w:tcW w:w="7400" w:type="dxa"/>
            <w:shd w:val="clear" w:color="auto" w:fill="FFFFFF"/>
            <w:vAlign w:val="center"/>
          </w:tcPr>
          <w:p w14:paraId="103AAD47" w14:textId="77777777" w:rsidR="003F4894" w:rsidRDefault="000D5B91">
            <w:pPr>
              <w:rPr>
                <w:rFonts w:ascii="微软雅黑" w:eastAsia="微软雅黑" w:hAnsi="微软雅黑" w:cs="微软雅黑"/>
                <w:sz w:val="28"/>
              </w:rPr>
            </w:pPr>
            <w:r>
              <w:t>E</w:t>
            </w:r>
            <w:r>
              <w:t>、</w:t>
            </w:r>
            <w:r>
              <w:t xml:space="preserve"> 2003 </w:t>
            </w:r>
            <w:r>
              <w:t>年末未满</w:t>
            </w:r>
            <w:r>
              <w:t> 1 </w:t>
            </w:r>
            <w:r>
              <w:t>周岁的婴儿数</w:t>
            </w:r>
          </w:p>
        </w:tc>
      </w:tr>
    </w:tbl>
    <w:p w14:paraId="0AA8AB5D" w14:textId="77777777" w:rsidR="003F4894" w:rsidRDefault="003F4894"/>
    <w:p w14:paraId="03C2D3CC" w14:textId="77777777" w:rsidR="003F4894" w:rsidRDefault="000D5B91">
      <w:pPr>
        <w:spacing w:line="360" w:lineRule="auto"/>
      </w:pPr>
      <w:r>
        <w:lastRenderedPageBreak/>
        <w:t xml:space="preserve">163. </w:t>
      </w:r>
      <w:r>
        <w:t>经调查得甲乙两地的冠心病粗死亡率都为</w:t>
      </w:r>
      <w:r>
        <w:t>40/</w:t>
      </w:r>
      <w:r>
        <w:t>万</w:t>
      </w:r>
      <w:r>
        <w:t>,</w:t>
      </w:r>
      <w:r>
        <w:t>按年龄构成标化后</w:t>
      </w:r>
      <w:r>
        <w:t>,</w:t>
      </w:r>
      <w:r>
        <w:t>甲地冠</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E8454E6" w14:textId="77777777">
        <w:trPr>
          <w:trHeight w:val="500"/>
        </w:trPr>
        <w:tc>
          <w:tcPr>
            <w:tcW w:w="7400" w:type="dxa"/>
            <w:shd w:val="clear" w:color="auto" w:fill="FFFFFF"/>
            <w:vAlign w:val="center"/>
          </w:tcPr>
          <w:p w14:paraId="6443F7BF" w14:textId="77777777" w:rsidR="003F4894" w:rsidRDefault="000D5B91">
            <w:r>
              <w:t>A</w:t>
            </w:r>
            <w:r>
              <w:t>、</w:t>
            </w:r>
            <w:r>
              <w:t xml:space="preserve"> </w:t>
            </w:r>
            <w:r>
              <w:t>标化死亡率为</w:t>
            </w:r>
            <w:r>
              <w:t>45/</w:t>
            </w:r>
            <w:r>
              <w:t>万</w:t>
            </w:r>
            <w:r>
              <w:t>,</w:t>
            </w:r>
            <w:r>
              <w:t>乙地为</w:t>
            </w:r>
            <w:r>
              <w:t>31/</w:t>
            </w:r>
            <w:r>
              <w:t>万，因此可以认为：</w:t>
            </w:r>
            <w:r>
              <w:rPr>
                <w:color w:val="EFA030"/>
              </w:rPr>
              <w:t>(</w:t>
            </w:r>
            <w:r>
              <w:rPr>
                <w:color w:val="EFA030"/>
              </w:rPr>
              <w:t>正确答案</w:t>
            </w:r>
            <w:r>
              <w:rPr>
                <w:color w:val="EFA030"/>
              </w:rPr>
              <w:t>)</w:t>
            </w:r>
          </w:p>
        </w:tc>
      </w:tr>
      <w:tr w:rsidR="003F4894" w14:paraId="4F62B8BE" w14:textId="77777777">
        <w:trPr>
          <w:trHeight w:val="500"/>
        </w:trPr>
        <w:tc>
          <w:tcPr>
            <w:tcW w:w="7400" w:type="dxa"/>
            <w:shd w:val="clear" w:color="auto" w:fill="FFFFFF"/>
            <w:vAlign w:val="center"/>
          </w:tcPr>
          <w:p w14:paraId="55B9AE5B" w14:textId="77777777" w:rsidR="003F4894" w:rsidRDefault="000D5B91">
            <w:pPr>
              <w:rPr>
                <w:rFonts w:ascii="微软雅黑" w:eastAsia="微软雅黑" w:hAnsi="微软雅黑" w:cs="微软雅黑"/>
                <w:sz w:val="28"/>
              </w:rPr>
            </w:pPr>
            <w:r>
              <w:t>B</w:t>
            </w:r>
            <w:r>
              <w:t>、</w:t>
            </w:r>
            <w:r>
              <w:t xml:space="preserve"> </w:t>
            </w:r>
            <w:r>
              <w:t>甲地年龄别人口构成较乙地年轻</w:t>
            </w:r>
          </w:p>
        </w:tc>
      </w:tr>
      <w:tr w:rsidR="003F4894" w14:paraId="197514EF" w14:textId="77777777">
        <w:trPr>
          <w:trHeight w:val="500"/>
        </w:trPr>
        <w:tc>
          <w:tcPr>
            <w:tcW w:w="7400" w:type="dxa"/>
            <w:shd w:val="clear" w:color="auto" w:fill="FFFFFF"/>
            <w:vAlign w:val="center"/>
          </w:tcPr>
          <w:p w14:paraId="19562924" w14:textId="77777777" w:rsidR="003F4894" w:rsidRDefault="000D5B91">
            <w:pPr>
              <w:rPr>
                <w:rFonts w:ascii="微软雅黑" w:eastAsia="微软雅黑" w:hAnsi="微软雅黑" w:cs="微软雅黑"/>
                <w:sz w:val="28"/>
              </w:rPr>
            </w:pPr>
            <w:r>
              <w:t>C</w:t>
            </w:r>
            <w:r>
              <w:t>、</w:t>
            </w:r>
            <w:r>
              <w:t xml:space="preserve"> </w:t>
            </w:r>
            <w:r>
              <w:t>乙地年龄别人口构成较甲地年轻</w:t>
            </w:r>
          </w:p>
        </w:tc>
      </w:tr>
      <w:tr w:rsidR="003F4894" w14:paraId="0AA48542" w14:textId="77777777">
        <w:trPr>
          <w:trHeight w:val="500"/>
        </w:trPr>
        <w:tc>
          <w:tcPr>
            <w:tcW w:w="7400" w:type="dxa"/>
            <w:shd w:val="clear" w:color="auto" w:fill="FFFFFF"/>
            <w:vAlign w:val="center"/>
          </w:tcPr>
          <w:p w14:paraId="3BB0D9E9" w14:textId="77777777" w:rsidR="003F4894" w:rsidRDefault="000D5B91">
            <w:pPr>
              <w:rPr>
                <w:rFonts w:ascii="微软雅黑" w:eastAsia="微软雅黑" w:hAnsi="微软雅黑" w:cs="微软雅黑"/>
                <w:sz w:val="28"/>
              </w:rPr>
            </w:pPr>
            <w:r>
              <w:t>D</w:t>
            </w:r>
            <w:r>
              <w:t>、</w:t>
            </w:r>
            <w:r>
              <w:t xml:space="preserve"> </w:t>
            </w:r>
            <w:r>
              <w:t>甲地冠心病的诊断较乙地准确</w:t>
            </w:r>
          </w:p>
        </w:tc>
      </w:tr>
      <w:tr w:rsidR="003F4894" w14:paraId="57A1ECC1" w14:textId="77777777">
        <w:trPr>
          <w:trHeight w:val="500"/>
        </w:trPr>
        <w:tc>
          <w:tcPr>
            <w:tcW w:w="7400" w:type="dxa"/>
            <w:shd w:val="clear" w:color="auto" w:fill="FFFFFF"/>
            <w:vAlign w:val="center"/>
          </w:tcPr>
          <w:p w14:paraId="6498DEA3" w14:textId="77777777" w:rsidR="003F4894" w:rsidRDefault="000D5B91">
            <w:pPr>
              <w:rPr>
                <w:rFonts w:ascii="微软雅黑" w:eastAsia="微软雅黑" w:hAnsi="微软雅黑" w:cs="微软雅黑"/>
                <w:sz w:val="28"/>
              </w:rPr>
            </w:pPr>
            <w:r>
              <w:t>E</w:t>
            </w:r>
            <w:r>
              <w:t>、</w:t>
            </w:r>
            <w:r>
              <w:t xml:space="preserve"> </w:t>
            </w:r>
            <w:r>
              <w:t>乙地冠心病的诊断较甲地准确</w:t>
            </w:r>
          </w:p>
        </w:tc>
      </w:tr>
      <w:tr w:rsidR="003F4894" w14:paraId="1A535B4E" w14:textId="77777777">
        <w:trPr>
          <w:trHeight w:val="500"/>
        </w:trPr>
        <w:tc>
          <w:tcPr>
            <w:tcW w:w="7400" w:type="dxa"/>
            <w:shd w:val="clear" w:color="auto" w:fill="FFFFFF"/>
            <w:vAlign w:val="center"/>
          </w:tcPr>
          <w:p w14:paraId="7A048446" w14:textId="77777777" w:rsidR="003F4894" w:rsidRDefault="000D5B91">
            <w:pPr>
              <w:rPr>
                <w:rFonts w:ascii="微软雅黑" w:eastAsia="微软雅黑" w:hAnsi="微软雅黑" w:cs="微软雅黑"/>
                <w:sz w:val="28"/>
              </w:rPr>
            </w:pPr>
            <w:r>
              <w:t>F</w:t>
            </w:r>
            <w:r>
              <w:t>、</w:t>
            </w:r>
            <w:r>
              <w:t xml:space="preserve"> </w:t>
            </w:r>
            <w:r>
              <w:t>甲地年轻人患冠心病较乙地多</w:t>
            </w:r>
          </w:p>
        </w:tc>
      </w:tr>
    </w:tbl>
    <w:p w14:paraId="0AE28C24" w14:textId="77777777" w:rsidR="003F4894" w:rsidRDefault="003F4894"/>
    <w:p w14:paraId="3026FB86" w14:textId="77777777" w:rsidR="003F4894" w:rsidRDefault="000D5B91">
      <w:pPr>
        <w:spacing w:line="360" w:lineRule="auto"/>
      </w:pPr>
      <w:r>
        <w:t xml:space="preserve">164. </w:t>
      </w:r>
      <w:r>
        <w:t>少儿负担系数是指（</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27DDE33" w14:textId="77777777">
        <w:trPr>
          <w:trHeight w:val="500"/>
        </w:trPr>
        <w:tc>
          <w:tcPr>
            <w:tcW w:w="7400" w:type="dxa"/>
            <w:shd w:val="clear" w:color="auto" w:fill="FFFFFF"/>
            <w:vAlign w:val="center"/>
          </w:tcPr>
          <w:p w14:paraId="628C113B" w14:textId="77777777" w:rsidR="003F4894" w:rsidRDefault="000D5B91">
            <w:r>
              <w:t>A</w:t>
            </w:r>
            <w:r>
              <w:t>、</w:t>
            </w:r>
            <w:r>
              <w:t xml:space="preserve"> </w:t>
            </w:r>
            <w:r>
              <w:t>频率型指标</w:t>
            </w:r>
          </w:p>
        </w:tc>
      </w:tr>
      <w:tr w:rsidR="003F4894" w14:paraId="2DB555F2" w14:textId="77777777">
        <w:trPr>
          <w:trHeight w:val="500"/>
        </w:trPr>
        <w:tc>
          <w:tcPr>
            <w:tcW w:w="7400" w:type="dxa"/>
            <w:shd w:val="clear" w:color="auto" w:fill="FFFFFF"/>
            <w:vAlign w:val="center"/>
          </w:tcPr>
          <w:p w14:paraId="21C2153C" w14:textId="77777777" w:rsidR="003F4894" w:rsidRDefault="000D5B91">
            <w:pPr>
              <w:rPr>
                <w:rFonts w:ascii="微软雅黑" w:eastAsia="微软雅黑" w:hAnsi="微软雅黑" w:cs="微软雅黑"/>
                <w:sz w:val="28"/>
              </w:rPr>
            </w:pPr>
            <w:r>
              <w:t>B</w:t>
            </w:r>
            <w:r>
              <w:t>、</w:t>
            </w:r>
            <w:r>
              <w:t xml:space="preserve"> </w:t>
            </w:r>
            <w:r>
              <w:t>强度性指标</w:t>
            </w:r>
          </w:p>
        </w:tc>
      </w:tr>
      <w:tr w:rsidR="003F4894" w14:paraId="72A41879" w14:textId="77777777">
        <w:trPr>
          <w:trHeight w:val="500"/>
        </w:trPr>
        <w:tc>
          <w:tcPr>
            <w:tcW w:w="7400" w:type="dxa"/>
            <w:shd w:val="clear" w:color="auto" w:fill="FFFFFF"/>
            <w:vAlign w:val="center"/>
          </w:tcPr>
          <w:p w14:paraId="20AEF2C4" w14:textId="77777777" w:rsidR="003F4894" w:rsidRDefault="000D5B91">
            <w:pPr>
              <w:rPr>
                <w:rFonts w:ascii="微软雅黑" w:eastAsia="微软雅黑" w:hAnsi="微软雅黑" w:cs="微软雅黑"/>
                <w:sz w:val="28"/>
              </w:rPr>
            </w:pPr>
            <w:r>
              <w:t>C</w:t>
            </w:r>
            <w:r>
              <w:t>、</w:t>
            </w:r>
            <w:r>
              <w:t xml:space="preserve"> </w:t>
            </w:r>
            <w:r>
              <w:t>相对比型指标</w:t>
            </w:r>
            <w:r>
              <w:rPr>
                <w:color w:val="EFA030"/>
              </w:rPr>
              <w:t>(</w:t>
            </w:r>
            <w:r>
              <w:rPr>
                <w:color w:val="EFA030"/>
              </w:rPr>
              <w:t>正确答案</w:t>
            </w:r>
            <w:r>
              <w:rPr>
                <w:color w:val="EFA030"/>
              </w:rPr>
              <w:t>)</w:t>
            </w:r>
          </w:p>
        </w:tc>
      </w:tr>
      <w:tr w:rsidR="003F4894" w14:paraId="25FFDD01" w14:textId="77777777">
        <w:trPr>
          <w:trHeight w:val="500"/>
        </w:trPr>
        <w:tc>
          <w:tcPr>
            <w:tcW w:w="7400" w:type="dxa"/>
            <w:shd w:val="clear" w:color="auto" w:fill="FFFFFF"/>
            <w:vAlign w:val="center"/>
          </w:tcPr>
          <w:p w14:paraId="1C4BE0E8" w14:textId="77777777" w:rsidR="003F4894" w:rsidRDefault="000D5B91">
            <w:pPr>
              <w:rPr>
                <w:rFonts w:ascii="微软雅黑" w:eastAsia="微软雅黑" w:hAnsi="微软雅黑" w:cs="微软雅黑"/>
                <w:sz w:val="28"/>
              </w:rPr>
            </w:pPr>
            <w:r>
              <w:t>D</w:t>
            </w:r>
            <w:r>
              <w:t>、</w:t>
            </w:r>
            <w:r>
              <w:t xml:space="preserve"> </w:t>
            </w:r>
            <w:r>
              <w:t>构成比</w:t>
            </w:r>
          </w:p>
        </w:tc>
      </w:tr>
    </w:tbl>
    <w:p w14:paraId="63CE3618" w14:textId="77777777" w:rsidR="003F4894" w:rsidRDefault="003F4894"/>
    <w:p w14:paraId="78FE228A" w14:textId="77777777" w:rsidR="003F4894" w:rsidRDefault="000D5B91">
      <w:pPr>
        <w:spacing w:line="360" w:lineRule="auto"/>
      </w:pPr>
      <w:r>
        <w:t xml:space="preserve">165. </w:t>
      </w:r>
      <w:r>
        <w:t>下列指标中不是反映生育水平的指标有（</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F3D660F" w14:textId="77777777">
        <w:trPr>
          <w:trHeight w:val="500"/>
        </w:trPr>
        <w:tc>
          <w:tcPr>
            <w:tcW w:w="7400" w:type="dxa"/>
            <w:shd w:val="clear" w:color="auto" w:fill="FFFFFF"/>
            <w:vAlign w:val="center"/>
          </w:tcPr>
          <w:p w14:paraId="487FF095" w14:textId="77777777" w:rsidR="003F4894" w:rsidRDefault="000D5B91">
            <w:r>
              <w:t>A</w:t>
            </w:r>
            <w:r>
              <w:t>、</w:t>
            </w:r>
            <w:r>
              <w:t xml:space="preserve"> </w:t>
            </w:r>
            <w:r>
              <w:t>粗出生率</w:t>
            </w:r>
          </w:p>
        </w:tc>
      </w:tr>
      <w:tr w:rsidR="003F4894" w14:paraId="752018EE" w14:textId="77777777">
        <w:trPr>
          <w:trHeight w:val="500"/>
        </w:trPr>
        <w:tc>
          <w:tcPr>
            <w:tcW w:w="7400" w:type="dxa"/>
            <w:shd w:val="clear" w:color="auto" w:fill="FFFFFF"/>
            <w:vAlign w:val="center"/>
          </w:tcPr>
          <w:p w14:paraId="218136CD" w14:textId="77777777" w:rsidR="003F4894" w:rsidRDefault="000D5B91">
            <w:pPr>
              <w:rPr>
                <w:rFonts w:ascii="微软雅黑" w:eastAsia="微软雅黑" w:hAnsi="微软雅黑" w:cs="微软雅黑"/>
                <w:sz w:val="28"/>
              </w:rPr>
            </w:pPr>
            <w:r>
              <w:t>B</w:t>
            </w:r>
            <w:r>
              <w:t>、</w:t>
            </w:r>
            <w:r>
              <w:t xml:space="preserve"> </w:t>
            </w:r>
            <w:r>
              <w:t>总生育率</w:t>
            </w:r>
          </w:p>
        </w:tc>
      </w:tr>
      <w:tr w:rsidR="003F4894" w14:paraId="45A47DF3" w14:textId="77777777">
        <w:trPr>
          <w:trHeight w:val="500"/>
        </w:trPr>
        <w:tc>
          <w:tcPr>
            <w:tcW w:w="7400" w:type="dxa"/>
            <w:shd w:val="clear" w:color="auto" w:fill="FFFFFF"/>
            <w:vAlign w:val="center"/>
          </w:tcPr>
          <w:p w14:paraId="6B696715" w14:textId="77777777" w:rsidR="003F4894" w:rsidRDefault="000D5B91">
            <w:pPr>
              <w:rPr>
                <w:rFonts w:ascii="微软雅黑" w:eastAsia="微软雅黑" w:hAnsi="微软雅黑" w:cs="微软雅黑"/>
                <w:sz w:val="28"/>
              </w:rPr>
            </w:pPr>
            <w:r>
              <w:t>C</w:t>
            </w:r>
            <w:r>
              <w:t>、</w:t>
            </w:r>
            <w:r>
              <w:t xml:space="preserve"> </w:t>
            </w:r>
            <w:r>
              <w:t>年龄组生育率</w:t>
            </w:r>
          </w:p>
        </w:tc>
      </w:tr>
      <w:tr w:rsidR="003F4894" w14:paraId="2D95288A" w14:textId="77777777">
        <w:trPr>
          <w:trHeight w:val="500"/>
        </w:trPr>
        <w:tc>
          <w:tcPr>
            <w:tcW w:w="7400" w:type="dxa"/>
            <w:shd w:val="clear" w:color="auto" w:fill="FFFFFF"/>
            <w:vAlign w:val="center"/>
          </w:tcPr>
          <w:p w14:paraId="5280ADB7" w14:textId="77777777" w:rsidR="003F4894" w:rsidRDefault="000D5B91">
            <w:pPr>
              <w:rPr>
                <w:rFonts w:ascii="微软雅黑" w:eastAsia="微软雅黑" w:hAnsi="微软雅黑" w:cs="微软雅黑"/>
                <w:sz w:val="28"/>
              </w:rPr>
            </w:pPr>
            <w:r>
              <w:t>D</w:t>
            </w:r>
            <w:r>
              <w:t>、</w:t>
            </w:r>
            <w:r>
              <w:t xml:space="preserve"> </w:t>
            </w:r>
            <w:r>
              <w:t>计划生育率</w:t>
            </w:r>
            <w:r>
              <w:rPr>
                <w:color w:val="EFA030"/>
              </w:rPr>
              <w:t>(</w:t>
            </w:r>
            <w:r>
              <w:rPr>
                <w:color w:val="EFA030"/>
              </w:rPr>
              <w:t>正确答案</w:t>
            </w:r>
            <w:r>
              <w:rPr>
                <w:color w:val="EFA030"/>
              </w:rPr>
              <w:t>)</w:t>
            </w:r>
          </w:p>
        </w:tc>
      </w:tr>
    </w:tbl>
    <w:p w14:paraId="4E40EE8E" w14:textId="77777777" w:rsidR="003F4894" w:rsidRDefault="003F4894"/>
    <w:p w14:paraId="2C0C8ECF" w14:textId="77777777" w:rsidR="003F4894" w:rsidRDefault="000D5B91">
      <w:pPr>
        <w:spacing w:line="360" w:lineRule="auto"/>
      </w:pPr>
      <w:r>
        <w:t xml:space="preserve">166. </w:t>
      </w:r>
      <w:r>
        <w:t>下列指标中不是反映测量死亡水平的指标有（</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9345908" w14:textId="77777777">
        <w:trPr>
          <w:trHeight w:val="500"/>
        </w:trPr>
        <w:tc>
          <w:tcPr>
            <w:tcW w:w="7400" w:type="dxa"/>
            <w:shd w:val="clear" w:color="auto" w:fill="FFFFFF"/>
            <w:vAlign w:val="center"/>
          </w:tcPr>
          <w:p w14:paraId="78CF7124" w14:textId="77777777" w:rsidR="003F4894" w:rsidRDefault="000D5B91">
            <w:r>
              <w:t>A</w:t>
            </w:r>
            <w:r>
              <w:t>、</w:t>
            </w:r>
            <w:r>
              <w:t xml:space="preserve"> </w:t>
            </w:r>
            <w:r>
              <w:t>粗死亡率</w:t>
            </w:r>
          </w:p>
        </w:tc>
      </w:tr>
      <w:tr w:rsidR="003F4894" w14:paraId="096DC9FF" w14:textId="77777777">
        <w:trPr>
          <w:trHeight w:val="500"/>
        </w:trPr>
        <w:tc>
          <w:tcPr>
            <w:tcW w:w="7400" w:type="dxa"/>
            <w:shd w:val="clear" w:color="auto" w:fill="FFFFFF"/>
            <w:vAlign w:val="center"/>
          </w:tcPr>
          <w:p w14:paraId="7848518F" w14:textId="77777777" w:rsidR="003F4894" w:rsidRDefault="000D5B91">
            <w:pPr>
              <w:rPr>
                <w:rFonts w:ascii="微软雅黑" w:eastAsia="微软雅黑" w:hAnsi="微软雅黑" w:cs="微软雅黑"/>
                <w:sz w:val="28"/>
              </w:rPr>
            </w:pPr>
            <w:r>
              <w:t>B</w:t>
            </w:r>
            <w:r>
              <w:t>、</w:t>
            </w:r>
            <w:r>
              <w:t xml:space="preserve"> </w:t>
            </w:r>
            <w:r>
              <w:t>新生儿死亡率</w:t>
            </w:r>
          </w:p>
        </w:tc>
      </w:tr>
      <w:tr w:rsidR="003F4894" w14:paraId="78037045" w14:textId="77777777">
        <w:trPr>
          <w:trHeight w:val="500"/>
        </w:trPr>
        <w:tc>
          <w:tcPr>
            <w:tcW w:w="7400" w:type="dxa"/>
            <w:shd w:val="clear" w:color="auto" w:fill="FFFFFF"/>
            <w:vAlign w:val="center"/>
          </w:tcPr>
          <w:p w14:paraId="53EAF69B" w14:textId="77777777" w:rsidR="003F4894" w:rsidRDefault="000D5B91">
            <w:pPr>
              <w:rPr>
                <w:rFonts w:ascii="微软雅黑" w:eastAsia="微软雅黑" w:hAnsi="微软雅黑" w:cs="微软雅黑"/>
                <w:sz w:val="28"/>
              </w:rPr>
            </w:pPr>
            <w:r>
              <w:t>C</w:t>
            </w:r>
            <w:r>
              <w:t>、</w:t>
            </w:r>
            <w:r>
              <w:t xml:space="preserve"> </w:t>
            </w:r>
            <w:r>
              <w:t>婴儿死亡率</w:t>
            </w:r>
          </w:p>
        </w:tc>
      </w:tr>
      <w:tr w:rsidR="003F4894" w14:paraId="3F48E385" w14:textId="77777777">
        <w:trPr>
          <w:trHeight w:val="500"/>
        </w:trPr>
        <w:tc>
          <w:tcPr>
            <w:tcW w:w="7400" w:type="dxa"/>
            <w:shd w:val="clear" w:color="auto" w:fill="FFFFFF"/>
            <w:vAlign w:val="center"/>
          </w:tcPr>
          <w:p w14:paraId="36F710B6" w14:textId="77777777" w:rsidR="003F4894" w:rsidRDefault="000D5B91">
            <w:pPr>
              <w:rPr>
                <w:rFonts w:ascii="微软雅黑" w:eastAsia="微软雅黑" w:hAnsi="微软雅黑" w:cs="微软雅黑"/>
                <w:sz w:val="28"/>
              </w:rPr>
            </w:pPr>
            <w:r>
              <w:t>D</w:t>
            </w:r>
            <w:r>
              <w:t>、</w:t>
            </w:r>
            <w:r>
              <w:t xml:space="preserve"> </w:t>
            </w:r>
            <w:r>
              <w:t>死因顺位</w:t>
            </w:r>
            <w:r>
              <w:rPr>
                <w:color w:val="EFA030"/>
              </w:rPr>
              <w:t>(</w:t>
            </w:r>
            <w:r>
              <w:rPr>
                <w:color w:val="EFA030"/>
              </w:rPr>
              <w:t>正确答案</w:t>
            </w:r>
            <w:r>
              <w:rPr>
                <w:color w:val="EFA030"/>
              </w:rPr>
              <w:t>)</w:t>
            </w:r>
          </w:p>
        </w:tc>
      </w:tr>
    </w:tbl>
    <w:p w14:paraId="6A4D3124" w14:textId="77777777" w:rsidR="003F4894" w:rsidRDefault="003F4894"/>
    <w:p w14:paraId="2E632B63" w14:textId="77777777" w:rsidR="003F4894" w:rsidRDefault="000D5B91">
      <w:pPr>
        <w:spacing w:line="360" w:lineRule="auto"/>
      </w:pPr>
      <w:r>
        <w:t xml:space="preserve">167. </w:t>
      </w:r>
      <w:r>
        <w:t>老年负担系数的计算式中，分母为（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8402177" w14:textId="77777777">
        <w:trPr>
          <w:trHeight w:val="500"/>
        </w:trPr>
        <w:tc>
          <w:tcPr>
            <w:tcW w:w="7400" w:type="dxa"/>
            <w:shd w:val="clear" w:color="auto" w:fill="FFFFFF"/>
            <w:vAlign w:val="center"/>
          </w:tcPr>
          <w:p w14:paraId="2D8451BA" w14:textId="77777777" w:rsidR="003F4894" w:rsidRDefault="000D5B91">
            <w:r>
              <w:lastRenderedPageBreak/>
              <w:t>A</w:t>
            </w:r>
            <w:r>
              <w:t>、</w:t>
            </w:r>
            <w:r>
              <w:t xml:space="preserve"> </w:t>
            </w:r>
            <w:r>
              <w:t>年龄</w:t>
            </w:r>
            <w:r>
              <w:t>≤14</w:t>
            </w:r>
            <w:r>
              <w:t>岁人口数</w:t>
            </w:r>
          </w:p>
        </w:tc>
      </w:tr>
      <w:tr w:rsidR="003F4894" w14:paraId="33BDED88" w14:textId="77777777">
        <w:trPr>
          <w:trHeight w:val="500"/>
        </w:trPr>
        <w:tc>
          <w:tcPr>
            <w:tcW w:w="7400" w:type="dxa"/>
            <w:shd w:val="clear" w:color="auto" w:fill="FFFFFF"/>
            <w:vAlign w:val="center"/>
          </w:tcPr>
          <w:p w14:paraId="5F50A45A" w14:textId="77777777" w:rsidR="003F4894" w:rsidRDefault="000D5B91">
            <w:pPr>
              <w:rPr>
                <w:rFonts w:ascii="微软雅黑" w:eastAsia="微软雅黑" w:hAnsi="微软雅黑" w:cs="微软雅黑"/>
                <w:sz w:val="28"/>
              </w:rPr>
            </w:pPr>
            <w:r>
              <w:t>B</w:t>
            </w:r>
            <w:r>
              <w:t>、</w:t>
            </w:r>
            <w:r>
              <w:t xml:space="preserve"> </w:t>
            </w:r>
            <w:r>
              <w:t>人口总数</w:t>
            </w:r>
          </w:p>
        </w:tc>
      </w:tr>
      <w:tr w:rsidR="003F4894" w14:paraId="10506312" w14:textId="77777777">
        <w:trPr>
          <w:trHeight w:val="500"/>
        </w:trPr>
        <w:tc>
          <w:tcPr>
            <w:tcW w:w="7400" w:type="dxa"/>
            <w:shd w:val="clear" w:color="auto" w:fill="FFFFFF"/>
            <w:vAlign w:val="center"/>
          </w:tcPr>
          <w:p w14:paraId="184E5645" w14:textId="77777777" w:rsidR="003F4894" w:rsidRDefault="000D5B91">
            <w:pPr>
              <w:rPr>
                <w:rFonts w:ascii="微软雅黑" w:eastAsia="微软雅黑" w:hAnsi="微软雅黑" w:cs="微软雅黑"/>
                <w:sz w:val="28"/>
              </w:rPr>
            </w:pPr>
            <w:r>
              <w:t>C</w:t>
            </w:r>
            <w:r>
              <w:t>、</w:t>
            </w:r>
            <w:r>
              <w:t xml:space="preserve"> </w:t>
            </w:r>
            <w:r>
              <w:t>年龄</w:t>
            </w:r>
            <w:r>
              <w:t>15</w:t>
            </w:r>
            <w:r>
              <w:t>～</w:t>
            </w:r>
            <w:r>
              <w:t>64</w:t>
            </w:r>
            <w:r>
              <w:t>岁人口数</w:t>
            </w:r>
            <w:r>
              <w:rPr>
                <w:color w:val="EFA030"/>
              </w:rPr>
              <w:t>(</w:t>
            </w:r>
            <w:r>
              <w:rPr>
                <w:color w:val="EFA030"/>
              </w:rPr>
              <w:t>正确答案</w:t>
            </w:r>
            <w:r>
              <w:rPr>
                <w:color w:val="EFA030"/>
              </w:rPr>
              <w:t>)</w:t>
            </w:r>
          </w:p>
        </w:tc>
      </w:tr>
      <w:tr w:rsidR="003F4894" w14:paraId="3E7F8E4E" w14:textId="77777777">
        <w:trPr>
          <w:trHeight w:val="500"/>
        </w:trPr>
        <w:tc>
          <w:tcPr>
            <w:tcW w:w="7400" w:type="dxa"/>
            <w:shd w:val="clear" w:color="auto" w:fill="FFFFFF"/>
            <w:vAlign w:val="center"/>
          </w:tcPr>
          <w:p w14:paraId="76F56062" w14:textId="77777777" w:rsidR="003F4894" w:rsidRDefault="000D5B91">
            <w:pPr>
              <w:rPr>
                <w:rFonts w:ascii="微软雅黑" w:eastAsia="微软雅黑" w:hAnsi="微软雅黑" w:cs="微软雅黑"/>
                <w:sz w:val="28"/>
              </w:rPr>
            </w:pPr>
            <w:r>
              <w:t>D</w:t>
            </w:r>
            <w:r>
              <w:t>、</w:t>
            </w:r>
            <w:r>
              <w:t xml:space="preserve"> </w:t>
            </w:r>
            <w:r>
              <w:t>年龄</w:t>
            </w:r>
            <w:r>
              <w:t>≥65</w:t>
            </w:r>
            <w:r>
              <w:t>岁人口数</w:t>
            </w:r>
          </w:p>
        </w:tc>
      </w:tr>
    </w:tbl>
    <w:p w14:paraId="3E83262B" w14:textId="77777777" w:rsidR="003F4894" w:rsidRDefault="003F4894"/>
    <w:p w14:paraId="485C25AC" w14:textId="77777777" w:rsidR="003F4894" w:rsidRDefault="000D5B91">
      <w:pPr>
        <w:spacing w:line="360" w:lineRule="auto"/>
      </w:pPr>
      <w:r>
        <w:t xml:space="preserve">168. </w:t>
      </w:r>
      <w:r>
        <w:t>关于生育水平指标的描述，不正确的有（</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8D014B4" w14:textId="77777777">
        <w:trPr>
          <w:trHeight w:val="500"/>
        </w:trPr>
        <w:tc>
          <w:tcPr>
            <w:tcW w:w="7400" w:type="dxa"/>
            <w:shd w:val="clear" w:color="auto" w:fill="FFFFFF"/>
            <w:vAlign w:val="center"/>
          </w:tcPr>
          <w:p w14:paraId="121E2076" w14:textId="77777777" w:rsidR="003F4894" w:rsidRDefault="000D5B91">
            <w:r>
              <w:t>A</w:t>
            </w:r>
            <w:r>
              <w:t>、</w:t>
            </w:r>
            <w:r>
              <w:t xml:space="preserve"> </w:t>
            </w:r>
            <w:r>
              <w:t>年龄组生育率是强度型指标</w:t>
            </w:r>
          </w:p>
        </w:tc>
      </w:tr>
      <w:tr w:rsidR="003F4894" w14:paraId="73ECB32D" w14:textId="77777777">
        <w:trPr>
          <w:trHeight w:val="500"/>
        </w:trPr>
        <w:tc>
          <w:tcPr>
            <w:tcW w:w="7400" w:type="dxa"/>
            <w:shd w:val="clear" w:color="auto" w:fill="FFFFFF"/>
            <w:vAlign w:val="center"/>
          </w:tcPr>
          <w:p w14:paraId="51B6FBF4" w14:textId="77777777" w:rsidR="003F4894" w:rsidRDefault="000D5B91">
            <w:pPr>
              <w:rPr>
                <w:rFonts w:ascii="微软雅黑" w:eastAsia="微软雅黑" w:hAnsi="微软雅黑" w:cs="微软雅黑"/>
                <w:sz w:val="28"/>
              </w:rPr>
            </w:pPr>
            <w:r>
              <w:t>B</w:t>
            </w:r>
            <w:r>
              <w:t>、</w:t>
            </w:r>
            <w:r>
              <w:t xml:space="preserve"> </w:t>
            </w:r>
            <w:r>
              <w:t>不同地区的总和生育率可以直接比较</w:t>
            </w:r>
          </w:p>
        </w:tc>
      </w:tr>
      <w:tr w:rsidR="003F4894" w14:paraId="3205BE06" w14:textId="77777777">
        <w:trPr>
          <w:trHeight w:val="500"/>
        </w:trPr>
        <w:tc>
          <w:tcPr>
            <w:tcW w:w="7400" w:type="dxa"/>
            <w:shd w:val="clear" w:color="auto" w:fill="FFFFFF"/>
            <w:vAlign w:val="center"/>
          </w:tcPr>
          <w:p w14:paraId="5AA2C8FF" w14:textId="77777777" w:rsidR="003F4894" w:rsidRDefault="000D5B91">
            <w:pPr>
              <w:rPr>
                <w:rFonts w:ascii="微软雅黑" w:eastAsia="微软雅黑" w:hAnsi="微软雅黑" w:cs="微软雅黑"/>
                <w:sz w:val="28"/>
              </w:rPr>
            </w:pPr>
            <w:r>
              <w:t>C</w:t>
            </w:r>
            <w:r>
              <w:t>、</w:t>
            </w:r>
            <w:r>
              <w:t xml:space="preserve"> </w:t>
            </w:r>
            <w:r>
              <w:t>年龄组生育率消除了育龄妇女内部年龄构成不同对生育水平的影响</w:t>
            </w:r>
          </w:p>
        </w:tc>
      </w:tr>
      <w:tr w:rsidR="003F4894" w14:paraId="3AE51293" w14:textId="77777777">
        <w:trPr>
          <w:trHeight w:val="500"/>
        </w:trPr>
        <w:tc>
          <w:tcPr>
            <w:tcW w:w="7400" w:type="dxa"/>
            <w:shd w:val="clear" w:color="auto" w:fill="FFFFFF"/>
            <w:vAlign w:val="center"/>
          </w:tcPr>
          <w:p w14:paraId="2157A86D" w14:textId="77777777" w:rsidR="003F4894" w:rsidRDefault="000D5B91">
            <w:pPr>
              <w:rPr>
                <w:rFonts w:ascii="微软雅黑" w:eastAsia="微软雅黑" w:hAnsi="微软雅黑" w:cs="微软雅黑"/>
                <w:sz w:val="28"/>
              </w:rPr>
            </w:pPr>
            <w:r>
              <w:t>D</w:t>
            </w:r>
            <w:r>
              <w:t>、</w:t>
            </w:r>
            <w:r>
              <w:t xml:space="preserve"> </w:t>
            </w:r>
            <w:r>
              <w:t>总和生育率是指一批经过整个育龄期的同龄妇女一生的实际生育水平</w:t>
            </w:r>
            <w:r>
              <w:rPr>
                <w:color w:val="EFA030"/>
              </w:rPr>
              <w:t>(</w:t>
            </w:r>
            <w:r>
              <w:rPr>
                <w:color w:val="EFA030"/>
              </w:rPr>
              <w:t>正确答案</w:t>
            </w:r>
            <w:r>
              <w:rPr>
                <w:color w:val="EFA030"/>
              </w:rPr>
              <w:t>)</w:t>
            </w:r>
          </w:p>
        </w:tc>
      </w:tr>
    </w:tbl>
    <w:p w14:paraId="010654FE" w14:textId="77777777" w:rsidR="003F4894" w:rsidRDefault="003F4894"/>
    <w:p w14:paraId="6AF7419A" w14:textId="77777777" w:rsidR="003F4894" w:rsidRDefault="000D5B91">
      <w:pPr>
        <w:spacing w:line="360" w:lineRule="auto"/>
      </w:pPr>
      <w:r>
        <w:t>169. SMR</w:t>
      </w:r>
      <w:r>
        <w:t>表示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7A6C321" w14:textId="77777777">
        <w:trPr>
          <w:trHeight w:val="500"/>
        </w:trPr>
        <w:tc>
          <w:tcPr>
            <w:tcW w:w="7400" w:type="dxa"/>
            <w:shd w:val="clear" w:color="auto" w:fill="FFFFFF"/>
            <w:vAlign w:val="center"/>
          </w:tcPr>
          <w:p w14:paraId="2A9CAD08" w14:textId="77777777" w:rsidR="003F4894" w:rsidRDefault="000D5B91">
            <w:r>
              <w:t>A</w:t>
            </w:r>
            <w:r>
              <w:t>、</w:t>
            </w:r>
            <w:r>
              <w:t xml:space="preserve"> </w:t>
            </w:r>
            <w:r>
              <w:t>标化组实际死亡数与预期死亡数之比</w:t>
            </w:r>
          </w:p>
        </w:tc>
      </w:tr>
      <w:tr w:rsidR="003F4894" w14:paraId="00EAD95B" w14:textId="77777777">
        <w:trPr>
          <w:trHeight w:val="500"/>
        </w:trPr>
        <w:tc>
          <w:tcPr>
            <w:tcW w:w="7400" w:type="dxa"/>
            <w:shd w:val="clear" w:color="auto" w:fill="FFFFFF"/>
            <w:vAlign w:val="center"/>
          </w:tcPr>
          <w:p w14:paraId="33989DCF" w14:textId="77777777" w:rsidR="003F4894" w:rsidRDefault="000D5B91">
            <w:pPr>
              <w:rPr>
                <w:rFonts w:ascii="微软雅黑" w:eastAsia="微软雅黑" w:hAnsi="微软雅黑" w:cs="微软雅黑"/>
                <w:sz w:val="28"/>
              </w:rPr>
            </w:pPr>
            <w:r>
              <w:t>B</w:t>
            </w:r>
            <w:r>
              <w:t>、</w:t>
            </w:r>
            <w:r>
              <w:t xml:space="preserve"> </w:t>
            </w:r>
            <w:r>
              <w:t>标化组预期死亡数与实际死亡数之比</w:t>
            </w:r>
          </w:p>
        </w:tc>
      </w:tr>
      <w:tr w:rsidR="003F4894" w14:paraId="5F210C28" w14:textId="77777777">
        <w:trPr>
          <w:trHeight w:val="500"/>
        </w:trPr>
        <w:tc>
          <w:tcPr>
            <w:tcW w:w="7400" w:type="dxa"/>
            <w:shd w:val="clear" w:color="auto" w:fill="FFFFFF"/>
            <w:vAlign w:val="center"/>
          </w:tcPr>
          <w:p w14:paraId="4CA132A7" w14:textId="77777777" w:rsidR="003F4894" w:rsidRDefault="000D5B91">
            <w:pPr>
              <w:rPr>
                <w:rFonts w:ascii="微软雅黑" w:eastAsia="微软雅黑" w:hAnsi="微软雅黑" w:cs="微软雅黑"/>
                <w:sz w:val="28"/>
              </w:rPr>
            </w:pPr>
            <w:r>
              <w:t>C</w:t>
            </w:r>
            <w:r>
              <w:t>、</w:t>
            </w:r>
            <w:r>
              <w:t xml:space="preserve"> </w:t>
            </w:r>
            <w:r>
              <w:t>被标化组实际死亡数与预期死亡数之比</w:t>
            </w:r>
            <w:r>
              <w:rPr>
                <w:color w:val="EFA030"/>
              </w:rPr>
              <w:t>(</w:t>
            </w:r>
            <w:r>
              <w:rPr>
                <w:color w:val="EFA030"/>
              </w:rPr>
              <w:t>正确答案</w:t>
            </w:r>
            <w:r>
              <w:rPr>
                <w:color w:val="EFA030"/>
              </w:rPr>
              <w:t>)</w:t>
            </w:r>
          </w:p>
        </w:tc>
      </w:tr>
      <w:tr w:rsidR="003F4894" w14:paraId="484AACC0" w14:textId="77777777">
        <w:trPr>
          <w:trHeight w:val="500"/>
        </w:trPr>
        <w:tc>
          <w:tcPr>
            <w:tcW w:w="7400" w:type="dxa"/>
            <w:shd w:val="clear" w:color="auto" w:fill="FFFFFF"/>
            <w:vAlign w:val="center"/>
          </w:tcPr>
          <w:p w14:paraId="11DC3785" w14:textId="77777777" w:rsidR="003F4894" w:rsidRDefault="000D5B91">
            <w:pPr>
              <w:rPr>
                <w:rFonts w:ascii="微软雅黑" w:eastAsia="微软雅黑" w:hAnsi="微软雅黑" w:cs="微软雅黑"/>
                <w:sz w:val="28"/>
              </w:rPr>
            </w:pPr>
            <w:r>
              <w:t>D</w:t>
            </w:r>
            <w:r>
              <w:t>、</w:t>
            </w:r>
            <w:r>
              <w:t xml:space="preserve"> </w:t>
            </w:r>
            <w:r>
              <w:t>被标化组预期死亡数与实际死亡数之比</w:t>
            </w:r>
          </w:p>
        </w:tc>
      </w:tr>
      <w:tr w:rsidR="003F4894" w14:paraId="6136A1F8" w14:textId="77777777">
        <w:trPr>
          <w:trHeight w:val="500"/>
        </w:trPr>
        <w:tc>
          <w:tcPr>
            <w:tcW w:w="7400" w:type="dxa"/>
            <w:shd w:val="clear" w:color="auto" w:fill="FFFFFF"/>
            <w:vAlign w:val="center"/>
          </w:tcPr>
          <w:p w14:paraId="73D22DDE" w14:textId="77777777" w:rsidR="003F4894" w:rsidRDefault="000D5B91">
            <w:pPr>
              <w:rPr>
                <w:rFonts w:ascii="微软雅黑" w:eastAsia="微软雅黑" w:hAnsi="微软雅黑" w:cs="微软雅黑"/>
                <w:sz w:val="28"/>
              </w:rPr>
            </w:pPr>
            <w:r>
              <w:t>E</w:t>
            </w:r>
            <w:r>
              <w:t>、</w:t>
            </w:r>
            <w:r>
              <w:t xml:space="preserve"> </w:t>
            </w:r>
            <w:r>
              <w:t>标准组与被标化组预期死亡数之比</w:t>
            </w:r>
          </w:p>
        </w:tc>
      </w:tr>
    </w:tbl>
    <w:p w14:paraId="07F09EE8" w14:textId="77777777" w:rsidR="003F4894" w:rsidRDefault="003F4894"/>
    <w:p w14:paraId="350CEEC4" w14:textId="77777777" w:rsidR="003F4894" w:rsidRDefault="000D5B91">
      <w:pPr>
        <w:spacing w:line="360" w:lineRule="auto"/>
      </w:pPr>
      <w:r>
        <w:t xml:space="preserve">170. </w:t>
      </w:r>
      <w:r>
        <w:t>定基比与环比指标是（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2D4C961" w14:textId="77777777">
        <w:trPr>
          <w:trHeight w:val="500"/>
        </w:trPr>
        <w:tc>
          <w:tcPr>
            <w:tcW w:w="7400" w:type="dxa"/>
            <w:shd w:val="clear" w:color="auto" w:fill="FFFFFF"/>
            <w:vAlign w:val="center"/>
          </w:tcPr>
          <w:p w14:paraId="4C30AFCA" w14:textId="77777777" w:rsidR="003F4894" w:rsidRDefault="000D5B91">
            <w:r>
              <w:t>A</w:t>
            </w:r>
            <w:r>
              <w:t>、</w:t>
            </w:r>
            <w:r>
              <w:t xml:space="preserve"> </w:t>
            </w:r>
            <w:r>
              <w:t>构成比</w:t>
            </w:r>
          </w:p>
        </w:tc>
      </w:tr>
      <w:tr w:rsidR="003F4894" w14:paraId="46ED60D8" w14:textId="77777777">
        <w:trPr>
          <w:trHeight w:val="500"/>
        </w:trPr>
        <w:tc>
          <w:tcPr>
            <w:tcW w:w="7400" w:type="dxa"/>
            <w:shd w:val="clear" w:color="auto" w:fill="FFFFFF"/>
            <w:vAlign w:val="center"/>
          </w:tcPr>
          <w:p w14:paraId="383E3E6B" w14:textId="77777777" w:rsidR="003F4894" w:rsidRDefault="000D5B91">
            <w:pPr>
              <w:rPr>
                <w:rFonts w:ascii="微软雅黑" w:eastAsia="微软雅黑" w:hAnsi="微软雅黑" w:cs="微软雅黑"/>
                <w:sz w:val="28"/>
              </w:rPr>
            </w:pPr>
            <w:r>
              <w:t>B</w:t>
            </w:r>
            <w:r>
              <w:t>、</w:t>
            </w:r>
            <w:r>
              <w:t xml:space="preserve"> </w:t>
            </w:r>
            <w:r>
              <w:t>平均数</w:t>
            </w:r>
          </w:p>
        </w:tc>
      </w:tr>
      <w:tr w:rsidR="003F4894" w14:paraId="42E52B8D" w14:textId="77777777">
        <w:trPr>
          <w:trHeight w:val="500"/>
        </w:trPr>
        <w:tc>
          <w:tcPr>
            <w:tcW w:w="7400" w:type="dxa"/>
            <w:shd w:val="clear" w:color="auto" w:fill="FFFFFF"/>
            <w:vAlign w:val="center"/>
          </w:tcPr>
          <w:p w14:paraId="1BA92460" w14:textId="77777777" w:rsidR="003F4894" w:rsidRDefault="000D5B91">
            <w:pPr>
              <w:rPr>
                <w:rFonts w:ascii="微软雅黑" w:eastAsia="微软雅黑" w:hAnsi="微软雅黑" w:cs="微软雅黑"/>
                <w:sz w:val="28"/>
              </w:rPr>
            </w:pPr>
            <w:r>
              <w:t>C</w:t>
            </w:r>
            <w:r>
              <w:t>、</w:t>
            </w:r>
            <w:r>
              <w:t xml:space="preserve"> </w:t>
            </w:r>
            <w:r>
              <w:t>率</w:t>
            </w:r>
          </w:p>
        </w:tc>
      </w:tr>
      <w:tr w:rsidR="003F4894" w14:paraId="4B93DDCA" w14:textId="77777777">
        <w:trPr>
          <w:trHeight w:val="500"/>
        </w:trPr>
        <w:tc>
          <w:tcPr>
            <w:tcW w:w="7400" w:type="dxa"/>
            <w:shd w:val="clear" w:color="auto" w:fill="FFFFFF"/>
            <w:vAlign w:val="center"/>
          </w:tcPr>
          <w:p w14:paraId="6CC48E4C" w14:textId="77777777" w:rsidR="003F4894" w:rsidRDefault="000D5B91">
            <w:pPr>
              <w:rPr>
                <w:rFonts w:ascii="微软雅黑" w:eastAsia="微软雅黑" w:hAnsi="微软雅黑" w:cs="微软雅黑"/>
                <w:sz w:val="28"/>
              </w:rPr>
            </w:pPr>
            <w:r>
              <w:t>D</w:t>
            </w:r>
            <w:r>
              <w:t>、</w:t>
            </w:r>
            <w:r>
              <w:t xml:space="preserve"> </w:t>
            </w:r>
            <w:r>
              <w:t>绝对数</w:t>
            </w:r>
          </w:p>
        </w:tc>
      </w:tr>
      <w:tr w:rsidR="003F4894" w14:paraId="43C66DF3" w14:textId="77777777">
        <w:trPr>
          <w:trHeight w:val="500"/>
        </w:trPr>
        <w:tc>
          <w:tcPr>
            <w:tcW w:w="7400" w:type="dxa"/>
            <w:shd w:val="clear" w:color="auto" w:fill="FFFFFF"/>
            <w:vAlign w:val="center"/>
          </w:tcPr>
          <w:p w14:paraId="02B062AE" w14:textId="77777777" w:rsidR="003F4894" w:rsidRDefault="000D5B91">
            <w:pPr>
              <w:rPr>
                <w:rFonts w:ascii="微软雅黑" w:eastAsia="微软雅黑" w:hAnsi="微软雅黑" w:cs="微软雅黑"/>
                <w:sz w:val="28"/>
              </w:rPr>
            </w:pPr>
            <w:r>
              <w:t>E</w:t>
            </w:r>
            <w:r>
              <w:t>、</w:t>
            </w:r>
            <w:r>
              <w:t xml:space="preserve"> </w:t>
            </w:r>
            <w:r>
              <w:t>相对比</w:t>
            </w:r>
            <w:r>
              <w:rPr>
                <w:color w:val="EFA030"/>
              </w:rPr>
              <w:t>(</w:t>
            </w:r>
            <w:r>
              <w:rPr>
                <w:color w:val="EFA030"/>
              </w:rPr>
              <w:t>正确答案</w:t>
            </w:r>
            <w:r>
              <w:rPr>
                <w:color w:val="EFA030"/>
              </w:rPr>
              <w:t>)</w:t>
            </w:r>
          </w:p>
        </w:tc>
      </w:tr>
    </w:tbl>
    <w:p w14:paraId="2E74DAB9" w14:textId="77777777" w:rsidR="003F4894" w:rsidRDefault="003F4894"/>
    <w:p w14:paraId="53F7B4B6" w14:textId="77777777" w:rsidR="003F4894" w:rsidRDefault="000D5B91">
      <w:pPr>
        <w:spacing w:line="360" w:lineRule="auto"/>
      </w:pPr>
      <w:r>
        <w:t xml:space="preserve">171. </w:t>
      </w:r>
      <w:r>
        <w:t>平均发展速度是环比的几何均数</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7D5F323" w14:textId="77777777">
        <w:trPr>
          <w:trHeight w:val="500"/>
        </w:trPr>
        <w:tc>
          <w:tcPr>
            <w:tcW w:w="7400" w:type="dxa"/>
            <w:shd w:val="clear" w:color="auto" w:fill="FFFFFF"/>
            <w:vAlign w:val="center"/>
          </w:tcPr>
          <w:p w14:paraId="60DC8B39" w14:textId="77777777" w:rsidR="003F4894" w:rsidRDefault="000D5B91">
            <w:r>
              <w:t>对</w:t>
            </w:r>
          </w:p>
        </w:tc>
      </w:tr>
      <w:tr w:rsidR="003F4894" w14:paraId="006C9B0F" w14:textId="77777777">
        <w:trPr>
          <w:trHeight w:val="500"/>
        </w:trPr>
        <w:tc>
          <w:tcPr>
            <w:tcW w:w="7400" w:type="dxa"/>
            <w:shd w:val="clear" w:color="auto" w:fill="FFFFFF"/>
            <w:vAlign w:val="center"/>
          </w:tcPr>
          <w:p w14:paraId="35DD28A2" w14:textId="77777777" w:rsidR="003F4894" w:rsidRDefault="000D5B91">
            <w:pPr>
              <w:rPr>
                <w:rFonts w:ascii="微软雅黑" w:eastAsia="微软雅黑" w:hAnsi="微软雅黑" w:cs="微软雅黑"/>
                <w:sz w:val="28"/>
              </w:rPr>
            </w:pPr>
            <w:r>
              <w:lastRenderedPageBreak/>
              <w:t>错</w:t>
            </w:r>
            <w:r>
              <w:rPr>
                <w:color w:val="EFA030"/>
              </w:rPr>
              <w:t>(</w:t>
            </w:r>
            <w:r>
              <w:rPr>
                <w:color w:val="EFA030"/>
              </w:rPr>
              <w:t>正确答案</w:t>
            </w:r>
            <w:r>
              <w:rPr>
                <w:color w:val="EFA030"/>
              </w:rPr>
              <w:t>)</w:t>
            </w:r>
          </w:p>
        </w:tc>
      </w:tr>
    </w:tbl>
    <w:p w14:paraId="61853782" w14:textId="77777777" w:rsidR="003F4894" w:rsidRDefault="003F4894"/>
    <w:p w14:paraId="4EAF64BF" w14:textId="77777777" w:rsidR="003F4894" w:rsidRDefault="000D5B91">
      <w:pPr>
        <w:spacing w:line="360" w:lineRule="auto"/>
      </w:pPr>
      <w:r>
        <w:t xml:space="preserve">172. </w:t>
      </w:r>
      <w:r>
        <w:t>粗出生率是频率型指标</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2E7ED43" w14:textId="77777777">
        <w:trPr>
          <w:trHeight w:val="500"/>
        </w:trPr>
        <w:tc>
          <w:tcPr>
            <w:tcW w:w="7400" w:type="dxa"/>
            <w:shd w:val="clear" w:color="auto" w:fill="FFFFFF"/>
            <w:vAlign w:val="center"/>
          </w:tcPr>
          <w:p w14:paraId="39B8D59E" w14:textId="77777777" w:rsidR="003F4894" w:rsidRDefault="000D5B91">
            <w:r>
              <w:t>对</w:t>
            </w:r>
          </w:p>
        </w:tc>
      </w:tr>
      <w:tr w:rsidR="003F4894" w14:paraId="274FA472" w14:textId="77777777">
        <w:trPr>
          <w:trHeight w:val="500"/>
        </w:trPr>
        <w:tc>
          <w:tcPr>
            <w:tcW w:w="7400" w:type="dxa"/>
            <w:shd w:val="clear" w:color="auto" w:fill="FFFFFF"/>
            <w:vAlign w:val="center"/>
          </w:tcPr>
          <w:p w14:paraId="1685D52C"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5648161" w14:textId="77777777" w:rsidR="003F4894" w:rsidRDefault="003F4894"/>
    <w:p w14:paraId="6BC44984" w14:textId="77777777" w:rsidR="003F4894" w:rsidRDefault="000D5B91">
      <w:pPr>
        <w:spacing w:line="360" w:lineRule="auto"/>
      </w:pPr>
      <w:r>
        <w:t xml:space="preserve">173. </w:t>
      </w:r>
      <w:r>
        <w:t>死因别死亡率是指按各类死因构成的大小由高到低排列的位次，说明各类死因的相对重要性</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FCDBECD" w14:textId="77777777">
        <w:trPr>
          <w:trHeight w:val="500"/>
        </w:trPr>
        <w:tc>
          <w:tcPr>
            <w:tcW w:w="7400" w:type="dxa"/>
            <w:shd w:val="clear" w:color="auto" w:fill="FFFFFF"/>
            <w:vAlign w:val="center"/>
          </w:tcPr>
          <w:p w14:paraId="644540A4" w14:textId="77777777" w:rsidR="003F4894" w:rsidRDefault="000D5B91">
            <w:r>
              <w:t>对</w:t>
            </w:r>
          </w:p>
        </w:tc>
      </w:tr>
      <w:tr w:rsidR="003F4894" w14:paraId="40FEAB85" w14:textId="77777777">
        <w:trPr>
          <w:trHeight w:val="500"/>
        </w:trPr>
        <w:tc>
          <w:tcPr>
            <w:tcW w:w="7400" w:type="dxa"/>
            <w:shd w:val="clear" w:color="auto" w:fill="FFFFFF"/>
            <w:vAlign w:val="center"/>
          </w:tcPr>
          <w:p w14:paraId="231D958B"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0506E5BC" w14:textId="77777777" w:rsidR="003F4894" w:rsidRDefault="003F4894"/>
    <w:p w14:paraId="74A81DA8" w14:textId="77777777" w:rsidR="003F4894" w:rsidRDefault="000D5B91">
      <w:pPr>
        <w:spacing w:line="360" w:lineRule="auto"/>
      </w:pPr>
      <w:r>
        <w:t>174. 1</w:t>
      </w:r>
      <w:r>
        <w:t>配对病例</w:t>
      </w:r>
      <w:r>
        <w:t>-</w:t>
      </w:r>
      <w:r>
        <w:t>对照研究宜选用下列哪种分析方法（</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B350BAD" w14:textId="77777777">
        <w:trPr>
          <w:trHeight w:val="500"/>
        </w:trPr>
        <w:tc>
          <w:tcPr>
            <w:tcW w:w="7400" w:type="dxa"/>
            <w:shd w:val="clear" w:color="auto" w:fill="FFFFFF"/>
            <w:vAlign w:val="center"/>
          </w:tcPr>
          <w:p w14:paraId="7086B75B" w14:textId="77777777" w:rsidR="003F4894" w:rsidRDefault="000D5B91">
            <w:r>
              <w:t>A</w:t>
            </w:r>
            <w:r>
              <w:t>、</w:t>
            </w:r>
            <w:r>
              <w:t xml:space="preserve"> </w:t>
            </w:r>
            <w:r>
              <w:t>方差分析</w:t>
            </w:r>
          </w:p>
        </w:tc>
      </w:tr>
      <w:tr w:rsidR="003F4894" w14:paraId="58AA118A" w14:textId="77777777">
        <w:trPr>
          <w:trHeight w:val="500"/>
        </w:trPr>
        <w:tc>
          <w:tcPr>
            <w:tcW w:w="7400" w:type="dxa"/>
            <w:shd w:val="clear" w:color="auto" w:fill="FFFFFF"/>
            <w:vAlign w:val="center"/>
          </w:tcPr>
          <w:p w14:paraId="3D0DE229" w14:textId="77777777" w:rsidR="003F4894" w:rsidRDefault="000D5B91">
            <w:pPr>
              <w:rPr>
                <w:rFonts w:ascii="微软雅黑" w:eastAsia="微软雅黑" w:hAnsi="微软雅黑" w:cs="微软雅黑"/>
                <w:sz w:val="28"/>
              </w:rPr>
            </w:pPr>
            <w:r>
              <w:t>B</w:t>
            </w:r>
            <w:r>
              <w:t>、</w:t>
            </w:r>
            <w:r>
              <w:t xml:space="preserve"> t</w:t>
            </w:r>
            <w:r>
              <w:t>检验</w:t>
            </w:r>
          </w:p>
        </w:tc>
      </w:tr>
      <w:tr w:rsidR="003F4894" w14:paraId="4D810EFB" w14:textId="77777777">
        <w:trPr>
          <w:trHeight w:val="500"/>
        </w:trPr>
        <w:tc>
          <w:tcPr>
            <w:tcW w:w="7400" w:type="dxa"/>
            <w:shd w:val="clear" w:color="auto" w:fill="FFFFFF"/>
            <w:vAlign w:val="center"/>
          </w:tcPr>
          <w:p w14:paraId="0F6FC263" w14:textId="77777777" w:rsidR="003F4894" w:rsidRDefault="000D5B91">
            <w:pPr>
              <w:rPr>
                <w:rFonts w:ascii="微软雅黑" w:eastAsia="微软雅黑" w:hAnsi="微软雅黑" w:cs="微软雅黑"/>
                <w:sz w:val="28"/>
              </w:rPr>
            </w:pPr>
            <w:r>
              <w:t>C</w:t>
            </w:r>
            <w:r>
              <w:t>、</w:t>
            </w:r>
            <w:r>
              <w:t xml:space="preserve"> </w:t>
            </w:r>
            <w:r>
              <w:t>非条件</w:t>
            </w:r>
            <w:r>
              <w:t>Logistic</w:t>
            </w:r>
            <w:r>
              <w:t>回归</w:t>
            </w:r>
          </w:p>
        </w:tc>
      </w:tr>
      <w:tr w:rsidR="003F4894" w14:paraId="0C5560C3" w14:textId="77777777">
        <w:trPr>
          <w:trHeight w:val="500"/>
        </w:trPr>
        <w:tc>
          <w:tcPr>
            <w:tcW w:w="7400" w:type="dxa"/>
            <w:shd w:val="clear" w:color="auto" w:fill="FFFFFF"/>
            <w:vAlign w:val="center"/>
          </w:tcPr>
          <w:p w14:paraId="6B2883CE" w14:textId="77777777" w:rsidR="003F4894" w:rsidRDefault="000D5B91">
            <w:pPr>
              <w:rPr>
                <w:rFonts w:ascii="微软雅黑" w:eastAsia="微软雅黑" w:hAnsi="微软雅黑" w:cs="微软雅黑"/>
                <w:sz w:val="28"/>
              </w:rPr>
            </w:pPr>
            <w:r>
              <w:t>D</w:t>
            </w:r>
            <w:r>
              <w:t>、</w:t>
            </w:r>
            <w:r>
              <w:t xml:space="preserve"> </w:t>
            </w:r>
            <w:r>
              <w:t>条件</w:t>
            </w:r>
            <w:r>
              <w:t>Logistic</w:t>
            </w:r>
            <w:r>
              <w:t>回归</w:t>
            </w:r>
            <w:r>
              <w:rPr>
                <w:color w:val="EFA030"/>
              </w:rPr>
              <w:t>(</w:t>
            </w:r>
            <w:r>
              <w:rPr>
                <w:color w:val="EFA030"/>
              </w:rPr>
              <w:t>正确答案</w:t>
            </w:r>
            <w:r>
              <w:rPr>
                <w:color w:val="EFA030"/>
              </w:rPr>
              <w:t>)</w:t>
            </w:r>
          </w:p>
        </w:tc>
      </w:tr>
    </w:tbl>
    <w:p w14:paraId="426DD41C" w14:textId="77777777" w:rsidR="003F4894" w:rsidRDefault="003F4894"/>
    <w:p w14:paraId="0A6F03A7" w14:textId="77777777" w:rsidR="003F4894" w:rsidRDefault="000D5B91">
      <w:pPr>
        <w:spacing w:line="360" w:lineRule="auto"/>
      </w:pPr>
      <w:r>
        <w:t xml:space="preserve">175. </w:t>
      </w:r>
      <w:r>
        <w:t>在</w:t>
      </w:r>
      <w:r>
        <w:t>Logistic</w:t>
      </w:r>
      <w:r>
        <w:t>回归分析中，某等级变量赋值为</w:t>
      </w:r>
      <w:r>
        <w:t>2</w:t>
      </w:r>
      <w:r>
        <w:t>、</w:t>
      </w:r>
      <w:r>
        <w:t>3</w:t>
      </w:r>
      <w:r>
        <w:t>、</w:t>
      </w:r>
      <w:r>
        <w:t>4</w:t>
      </w:r>
      <w:r>
        <w:t>，如果该变量增大</w:t>
      </w:r>
      <w:r>
        <w:t>1</w:t>
      </w:r>
      <w:r>
        <w:t>个单位对应的</w:t>
      </w:r>
      <w:r>
        <w:t>OR</w:t>
      </w:r>
      <w:r>
        <w:t>值为</w:t>
      </w:r>
      <w:r>
        <w:t>3.0</w:t>
      </w:r>
      <w:r>
        <w:t>则</w:t>
      </w:r>
      <w:r>
        <w:t>4</w:t>
      </w:r>
      <w:r>
        <w:t>水平相对于</w:t>
      </w:r>
      <w:r>
        <w:t>1</w:t>
      </w:r>
      <w:r>
        <w:t>水平的</w:t>
      </w:r>
      <w:r>
        <w:t>OR</w:t>
      </w:r>
      <w:r>
        <w:t>值约为（假定该等级变量具有线性剂量效应关系）（</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3B51644" w14:textId="77777777">
        <w:trPr>
          <w:trHeight w:val="500"/>
        </w:trPr>
        <w:tc>
          <w:tcPr>
            <w:tcW w:w="7400" w:type="dxa"/>
            <w:shd w:val="clear" w:color="auto" w:fill="FFFFFF"/>
            <w:vAlign w:val="center"/>
          </w:tcPr>
          <w:p w14:paraId="5FEBCA19" w14:textId="77777777" w:rsidR="003F4894" w:rsidRDefault="000D5B91">
            <w:r>
              <w:t>A</w:t>
            </w:r>
            <w:r>
              <w:t>、</w:t>
            </w:r>
            <w:r>
              <w:t xml:space="preserve"> 12.0</w:t>
            </w:r>
          </w:p>
        </w:tc>
      </w:tr>
      <w:tr w:rsidR="003F4894" w14:paraId="58A6C656" w14:textId="77777777">
        <w:trPr>
          <w:trHeight w:val="500"/>
        </w:trPr>
        <w:tc>
          <w:tcPr>
            <w:tcW w:w="7400" w:type="dxa"/>
            <w:shd w:val="clear" w:color="auto" w:fill="FFFFFF"/>
            <w:vAlign w:val="center"/>
          </w:tcPr>
          <w:p w14:paraId="05243235" w14:textId="77777777" w:rsidR="003F4894" w:rsidRDefault="000D5B91">
            <w:pPr>
              <w:rPr>
                <w:rFonts w:ascii="微软雅黑" w:eastAsia="微软雅黑" w:hAnsi="微软雅黑" w:cs="微软雅黑"/>
                <w:sz w:val="28"/>
              </w:rPr>
            </w:pPr>
            <w:r>
              <w:t>B</w:t>
            </w:r>
            <w:r>
              <w:t>、</w:t>
            </w:r>
            <w:r>
              <w:t xml:space="preserve"> e4</w:t>
            </w:r>
          </w:p>
        </w:tc>
      </w:tr>
      <w:tr w:rsidR="003F4894" w14:paraId="3D2398F2" w14:textId="77777777">
        <w:trPr>
          <w:trHeight w:val="500"/>
        </w:trPr>
        <w:tc>
          <w:tcPr>
            <w:tcW w:w="7400" w:type="dxa"/>
            <w:shd w:val="clear" w:color="auto" w:fill="FFFFFF"/>
            <w:vAlign w:val="center"/>
          </w:tcPr>
          <w:p w14:paraId="1113BC18" w14:textId="77777777" w:rsidR="003F4894" w:rsidRDefault="000D5B91">
            <w:pPr>
              <w:rPr>
                <w:rFonts w:ascii="微软雅黑" w:eastAsia="微软雅黑" w:hAnsi="微软雅黑" w:cs="微软雅黑"/>
                <w:sz w:val="28"/>
              </w:rPr>
            </w:pPr>
            <w:r>
              <w:t>C</w:t>
            </w:r>
            <w:r>
              <w:t>、</w:t>
            </w:r>
            <w:r>
              <w:t xml:space="preserve"> 27.0</w:t>
            </w:r>
            <w:r>
              <w:rPr>
                <w:color w:val="EFA030"/>
              </w:rPr>
              <w:t>(</w:t>
            </w:r>
            <w:r>
              <w:rPr>
                <w:color w:val="EFA030"/>
              </w:rPr>
              <w:t>正确答案</w:t>
            </w:r>
            <w:r>
              <w:rPr>
                <w:color w:val="EFA030"/>
              </w:rPr>
              <w:t>)</w:t>
            </w:r>
          </w:p>
        </w:tc>
      </w:tr>
      <w:tr w:rsidR="003F4894" w14:paraId="74321909" w14:textId="77777777">
        <w:trPr>
          <w:trHeight w:val="500"/>
        </w:trPr>
        <w:tc>
          <w:tcPr>
            <w:tcW w:w="7400" w:type="dxa"/>
            <w:shd w:val="clear" w:color="auto" w:fill="FFFFFF"/>
            <w:vAlign w:val="center"/>
          </w:tcPr>
          <w:p w14:paraId="19AF468C" w14:textId="77777777" w:rsidR="003F4894" w:rsidRDefault="000D5B91">
            <w:pPr>
              <w:rPr>
                <w:rFonts w:ascii="微软雅黑" w:eastAsia="微软雅黑" w:hAnsi="微软雅黑" w:cs="微软雅黑"/>
                <w:sz w:val="28"/>
              </w:rPr>
            </w:pPr>
            <w:r>
              <w:t>D</w:t>
            </w:r>
            <w:r>
              <w:t>、</w:t>
            </w:r>
            <w:r>
              <w:t xml:space="preserve"> e3</w:t>
            </w:r>
          </w:p>
        </w:tc>
      </w:tr>
    </w:tbl>
    <w:p w14:paraId="40F7669B" w14:textId="77777777" w:rsidR="003F4894" w:rsidRDefault="003F4894"/>
    <w:p w14:paraId="6E28175B" w14:textId="77777777" w:rsidR="003F4894" w:rsidRDefault="000D5B91">
      <w:pPr>
        <w:spacing w:line="360" w:lineRule="auto"/>
      </w:pPr>
      <w:r>
        <w:t xml:space="preserve">176. </w:t>
      </w:r>
      <w:r>
        <w:t>关于</w:t>
      </w:r>
      <w:r>
        <w:t>Logistic</w:t>
      </w:r>
      <w:r>
        <w:t>回归分析方法的叙述，下列哪一项不恰当（</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54BDA9B" w14:textId="77777777">
        <w:trPr>
          <w:trHeight w:val="500"/>
        </w:trPr>
        <w:tc>
          <w:tcPr>
            <w:tcW w:w="7400" w:type="dxa"/>
            <w:shd w:val="clear" w:color="auto" w:fill="FFFFFF"/>
            <w:vAlign w:val="center"/>
          </w:tcPr>
          <w:p w14:paraId="1314F01A" w14:textId="77777777" w:rsidR="003F4894" w:rsidRDefault="000D5B91">
            <w:r>
              <w:t>A</w:t>
            </w:r>
            <w:r>
              <w:t>、</w:t>
            </w:r>
            <w:r>
              <w:t xml:space="preserve"> </w:t>
            </w:r>
            <w:r>
              <w:t>反应变量是有序或无序的分类变量</w:t>
            </w:r>
          </w:p>
        </w:tc>
      </w:tr>
      <w:tr w:rsidR="003F4894" w14:paraId="3EA9285E" w14:textId="77777777">
        <w:trPr>
          <w:trHeight w:val="500"/>
        </w:trPr>
        <w:tc>
          <w:tcPr>
            <w:tcW w:w="7400" w:type="dxa"/>
            <w:shd w:val="clear" w:color="auto" w:fill="FFFFFF"/>
            <w:vAlign w:val="center"/>
          </w:tcPr>
          <w:p w14:paraId="6A0E38E2" w14:textId="77777777" w:rsidR="003F4894" w:rsidRDefault="000D5B91">
            <w:pPr>
              <w:rPr>
                <w:rFonts w:ascii="微软雅黑" w:eastAsia="微软雅黑" w:hAnsi="微软雅黑" w:cs="微软雅黑"/>
                <w:sz w:val="28"/>
              </w:rPr>
            </w:pPr>
            <w:r>
              <w:t>B</w:t>
            </w:r>
            <w:r>
              <w:t>、</w:t>
            </w:r>
            <w:r>
              <w:t xml:space="preserve"> </w:t>
            </w:r>
            <w:r>
              <w:t>Logistic</w:t>
            </w:r>
            <w:r>
              <w:t>回归模型是一种概率型非线性回归模型</w:t>
            </w:r>
          </w:p>
        </w:tc>
      </w:tr>
      <w:tr w:rsidR="003F4894" w14:paraId="60D0D673" w14:textId="77777777">
        <w:trPr>
          <w:trHeight w:val="500"/>
        </w:trPr>
        <w:tc>
          <w:tcPr>
            <w:tcW w:w="7400" w:type="dxa"/>
            <w:shd w:val="clear" w:color="auto" w:fill="FFFFFF"/>
            <w:vAlign w:val="center"/>
          </w:tcPr>
          <w:p w14:paraId="7A7E780F" w14:textId="77777777" w:rsidR="003F4894" w:rsidRDefault="000D5B91">
            <w:pPr>
              <w:rPr>
                <w:rFonts w:ascii="微软雅黑" w:eastAsia="微软雅黑" w:hAnsi="微软雅黑" w:cs="微软雅黑"/>
                <w:sz w:val="28"/>
              </w:rPr>
            </w:pPr>
            <w:r>
              <w:lastRenderedPageBreak/>
              <w:t>C</w:t>
            </w:r>
            <w:r>
              <w:t>、</w:t>
            </w:r>
            <w:r>
              <w:t xml:space="preserve"> </w:t>
            </w:r>
            <w:r>
              <w:t>如果某自变量的回归系数为负值，则其相对应的</w:t>
            </w:r>
            <w:r>
              <w:t>OR</w:t>
            </w:r>
            <w:r>
              <w:t>值一定小于</w:t>
            </w:r>
            <w:r>
              <w:t>1</w:t>
            </w:r>
          </w:p>
        </w:tc>
      </w:tr>
      <w:tr w:rsidR="003F4894" w14:paraId="4D396B9D" w14:textId="77777777">
        <w:trPr>
          <w:trHeight w:val="500"/>
        </w:trPr>
        <w:tc>
          <w:tcPr>
            <w:tcW w:w="7400" w:type="dxa"/>
            <w:shd w:val="clear" w:color="auto" w:fill="FFFFFF"/>
            <w:vAlign w:val="center"/>
          </w:tcPr>
          <w:p w14:paraId="46BFF57C" w14:textId="77777777" w:rsidR="003F4894" w:rsidRDefault="000D5B91">
            <w:pPr>
              <w:rPr>
                <w:rFonts w:ascii="微软雅黑" w:eastAsia="微软雅黑" w:hAnsi="微软雅黑" w:cs="微软雅黑"/>
                <w:sz w:val="28"/>
              </w:rPr>
            </w:pPr>
            <w:r>
              <w:t>D</w:t>
            </w:r>
            <w:r>
              <w:t>、</w:t>
            </w:r>
            <w:r>
              <w:t xml:space="preserve"> Logistic</w:t>
            </w:r>
            <w:r>
              <w:t>回归模型的自变量不能是数值变量，只能是有序和无序的分类变量</w:t>
            </w:r>
            <w:r>
              <w:rPr>
                <w:color w:val="EFA030"/>
              </w:rPr>
              <w:t>(</w:t>
            </w:r>
            <w:r>
              <w:rPr>
                <w:color w:val="EFA030"/>
              </w:rPr>
              <w:t>正确答案</w:t>
            </w:r>
            <w:r>
              <w:rPr>
                <w:color w:val="EFA030"/>
              </w:rPr>
              <w:t>)</w:t>
            </w:r>
          </w:p>
        </w:tc>
      </w:tr>
    </w:tbl>
    <w:p w14:paraId="2EE25082" w14:textId="77777777" w:rsidR="003F4894" w:rsidRDefault="003F4894"/>
    <w:p w14:paraId="3B376956" w14:textId="77777777" w:rsidR="003F4894" w:rsidRDefault="000D5B91">
      <w:pPr>
        <w:spacing w:line="360" w:lineRule="auto"/>
      </w:pPr>
      <w:r>
        <w:t xml:space="preserve">177. </w:t>
      </w:r>
      <w:r>
        <w:t>在</w:t>
      </w:r>
      <w:r>
        <w:t>logistic</w:t>
      </w:r>
      <w:r>
        <w:t>回归分析中，其他条件不变时，自变量</w:t>
      </w:r>
      <w:r>
        <w:t>“</w:t>
      </w:r>
      <w:r>
        <w:t>性别</w:t>
      </w:r>
      <w:r>
        <w:t>”</w:t>
      </w:r>
      <w:r>
        <w:t>赋值由</w:t>
      </w:r>
      <w:r>
        <w:t>0</w:t>
      </w:r>
      <w:r>
        <w:t>、</w:t>
      </w:r>
      <w:r>
        <w:t>1</w:t>
      </w:r>
      <w:r>
        <w:t>改变为</w:t>
      </w:r>
      <w:r>
        <w:t>0</w:t>
      </w:r>
      <w:r>
        <w:t>、</w:t>
      </w:r>
      <w:r>
        <w:t>2</w:t>
      </w:r>
      <w:r>
        <w:t>，则关于</w:t>
      </w:r>
      <w:r>
        <w:t>“</w:t>
      </w:r>
      <w:r>
        <w:t>性别</w:t>
      </w:r>
      <w:r>
        <w:t>”</w:t>
      </w:r>
      <w:r>
        <w:t>变量的回归系数，下列说法正确的是（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44D07FE" w14:textId="77777777">
        <w:trPr>
          <w:trHeight w:val="500"/>
        </w:trPr>
        <w:tc>
          <w:tcPr>
            <w:tcW w:w="7400" w:type="dxa"/>
            <w:shd w:val="clear" w:color="auto" w:fill="FFFFFF"/>
            <w:vAlign w:val="center"/>
          </w:tcPr>
          <w:p w14:paraId="57D0E77A" w14:textId="77777777" w:rsidR="003F4894" w:rsidRDefault="000D5B91">
            <w:r>
              <w:t>A</w:t>
            </w:r>
            <w:r>
              <w:t>、</w:t>
            </w:r>
            <w:r>
              <w:t xml:space="preserve"> </w:t>
            </w:r>
            <w:r>
              <w:t>回归系数值保持不变</w:t>
            </w:r>
          </w:p>
        </w:tc>
      </w:tr>
      <w:tr w:rsidR="003F4894" w14:paraId="7EA79C9B" w14:textId="77777777">
        <w:trPr>
          <w:trHeight w:val="500"/>
        </w:trPr>
        <w:tc>
          <w:tcPr>
            <w:tcW w:w="7400" w:type="dxa"/>
            <w:shd w:val="clear" w:color="auto" w:fill="FFFFFF"/>
            <w:vAlign w:val="center"/>
          </w:tcPr>
          <w:p w14:paraId="1A38587E" w14:textId="77777777" w:rsidR="003F4894" w:rsidRDefault="000D5B91">
            <w:pPr>
              <w:rPr>
                <w:rFonts w:ascii="微软雅黑" w:eastAsia="微软雅黑" w:hAnsi="微软雅黑" w:cs="微软雅黑"/>
                <w:sz w:val="28"/>
              </w:rPr>
            </w:pPr>
            <w:r>
              <w:t>B</w:t>
            </w:r>
            <w:r>
              <w:t>、</w:t>
            </w:r>
            <w:r>
              <w:t xml:space="preserve"> B.</w:t>
            </w:r>
            <w:r>
              <w:t>回归系数值变为原来的一半</w:t>
            </w:r>
            <w:r>
              <w:rPr>
                <w:color w:val="EFA030"/>
              </w:rPr>
              <w:t>(</w:t>
            </w:r>
            <w:r>
              <w:rPr>
                <w:color w:val="EFA030"/>
              </w:rPr>
              <w:t>正确答案</w:t>
            </w:r>
            <w:r>
              <w:rPr>
                <w:color w:val="EFA030"/>
              </w:rPr>
              <w:t>)</w:t>
            </w:r>
          </w:p>
        </w:tc>
      </w:tr>
      <w:tr w:rsidR="003F4894" w14:paraId="6BCD7FC8" w14:textId="77777777">
        <w:trPr>
          <w:trHeight w:val="500"/>
        </w:trPr>
        <w:tc>
          <w:tcPr>
            <w:tcW w:w="7400" w:type="dxa"/>
            <w:shd w:val="clear" w:color="auto" w:fill="FFFFFF"/>
            <w:vAlign w:val="center"/>
          </w:tcPr>
          <w:p w14:paraId="7F2FE768" w14:textId="77777777" w:rsidR="003F4894" w:rsidRDefault="000D5B91">
            <w:pPr>
              <w:rPr>
                <w:rFonts w:ascii="微软雅黑" w:eastAsia="微软雅黑" w:hAnsi="微软雅黑" w:cs="微软雅黑"/>
                <w:sz w:val="28"/>
              </w:rPr>
            </w:pPr>
            <w:r>
              <w:t>C</w:t>
            </w:r>
            <w:r>
              <w:t>、</w:t>
            </w:r>
            <w:r>
              <w:t xml:space="preserve"> </w:t>
            </w:r>
            <w:r>
              <w:t>回归系数值变为原来的</w:t>
            </w:r>
            <w:r>
              <w:t>2</w:t>
            </w:r>
            <w:r>
              <w:t>倍</w:t>
            </w:r>
          </w:p>
        </w:tc>
      </w:tr>
      <w:tr w:rsidR="003F4894" w14:paraId="572DE70A" w14:textId="77777777">
        <w:trPr>
          <w:trHeight w:val="500"/>
        </w:trPr>
        <w:tc>
          <w:tcPr>
            <w:tcW w:w="7400" w:type="dxa"/>
            <w:shd w:val="clear" w:color="auto" w:fill="FFFFFF"/>
            <w:vAlign w:val="center"/>
          </w:tcPr>
          <w:p w14:paraId="45AC175D" w14:textId="30C3634A"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1581D22" wp14:editId="2BD54BA2">
                  <wp:extent cx="276225" cy="31432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000D5B91">
              <w:br/>
            </w:r>
            <w:r w:rsidR="000D5B91">
              <w:t>D</w:t>
            </w:r>
            <w:r w:rsidR="000D5B91">
              <w:t>、</w:t>
            </w:r>
            <w:r w:rsidR="000D5B91">
              <w:t xml:space="preserve"> </w:t>
            </w:r>
            <w:r w:rsidR="000D5B91">
              <w:t>回归系数值变为原来的倍</w:t>
            </w:r>
          </w:p>
          <w:p w14:paraId="7609206D" w14:textId="77777777" w:rsidR="003F4894" w:rsidRDefault="003F4894">
            <w:pPr>
              <w:rPr>
                <w:rFonts w:ascii="微软雅黑" w:eastAsia="微软雅黑" w:hAnsi="微软雅黑" w:cs="微软雅黑"/>
                <w:sz w:val="28"/>
              </w:rPr>
            </w:pPr>
          </w:p>
        </w:tc>
      </w:tr>
      <w:tr w:rsidR="003F4894" w14:paraId="78E54C70" w14:textId="77777777">
        <w:trPr>
          <w:trHeight w:val="500"/>
        </w:trPr>
        <w:tc>
          <w:tcPr>
            <w:tcW w:w="7400" w:type="dxa"/>
            <w:shd w:val="clear" w:color="auto" w:fill="FFFFFF"/>
            <w:vAlign w:val="center"/>
          </w:tcPr>
          <w:p w14:paraId="170544C6" w14:textId="2A7B0B32"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1C62714D" wp14:editId="7E01EA00">
                  <wp:extent cx="190500" cy="27622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r w:rsidR="000D5B91">
              <w:br/>
            </w:r>
            <w:r w:rsidR="000D5B91">
              <w:t>E</w:t>
            </w:r>
            <w:r w:rsidR="000D5B91">
              <w:t>、</w:t>
            </w:r>
            <w:r w:rsidR="000D5B91">
              <w:t xml:space="preserve"> </w:t>
            </w:r>
            <w:r w:rsidR="000D5B91">
              <w:t>回归系数值变为原来的倍</w:t>
            </w:r>
          </w:p>
          <w:p w14:paraId="402C271D" w14:textId="77777777" w:rsidR="003F4894" w:rsidRDefault="003F4894">
            <w:pPr>
              <w:rPr>
                <w:rFonts w:ascii="微软雅黑" w:eastAsia="微软雅黑" w:hAnsi="微软雅黑" w:cs="微软雅黑"/>
                <w:sz w:val="28"/>
              </w:rPr>
            </w:pPr>
          </w:p>
        </w:tc>
      </w:tr>
    </w:tbl>
    <w:p w14:paraId="0FB25AC7" w14:textId="77777777" w:rsidR="003F4894" w:rsidRDefault="003F4894"/>
    <w:p w14:paraId="485141F5" w14:textId="77777777" w:rsidR="003F4894" w:rsidRDefault="000D5B91">
      <w:pPr>
        <w:spacing w:line="360" w:lineRule="auto"/>
      </w:pPr>
      <w:r>
        <w:t xml:space="preserve">178. </w:t>
      </w:r>
      <w:r>
        <w:t>关于</w:t>
      </w:r>
      <w:r>
        <w:t>logistic</w:t>
      </w:r>
      <w:r>
        <w:t>回归分析方法的叙述，下列表述不恰当的是</w:t>
      </w:r>
      <w:r>
        <w:t>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E2908AF" w14:textId="77777777">
        <w:trPr>
          <w:trHeight w:val="500"/>
        </w:trPr>
        <w:tc>
          <w:tcPr>
            <w:tcW w:w="7400" w:type="dxa"/>
            <w:shd w:val="clear" w:color="auto" w:fill="FFFFFF"/>
            <w:vAlign w:val="center"/>
          </w:tcPr>
          <w:p w14:paraId="705C40A6" w14:textId="77777777" w:rsidR="003F4894" w:rsidRDefault="000D5B91">
            <w:r>
              <w:t>A</w:t>
            </w:r>
            <w:r>
              <w:t>、</w:t>
            </w:r>
            <w:r>
              <w:t xml:space="preserve"> </w:t>
            </w:r>
            <w:r>
              <w:t>因变量是有序或无序的分类变量</w:t>
            </w:r>
          </w:p>
        </w:tc>
      </w:tr>
      <w:tr w:rsidR="003F4894" w14:paraId="30A86396" w14:textId="77777777">
        <w:trPr>
          <w:trHeight w:val="500"/>
        </w:trPr>
        <w:tc>
          <w:tcPr>
            <w:tcW w:w="7400" w:type="dxa"/>
            <w:shd w:val="clear" w:color="auto" w:fill="FFFFFF"/>
            <w:vAlign w:val="center"/>
          </w:tcPr>
          <w:p w14:paraId="273ED61A" w14:textId="77777777" w:rsidR="003F4894" w:rsidRDefault="000D5B91">
            <w:pPr>
              <w:rPr>
                <w:rFonts w:ascii="微软雅黑" w:eastAsia="微软雅黑" w:hAnsi="微软雅黑" w:cs="微软雅黑"/>
                <w:sz w:val="28"/>
              </w:rPr>
            </w:pPr>
            <w:r>
              <w:t>B</w:t>
            </w:r>
            <w:r>
              <w:t>、</w:t>
            </w:r>
            <w:r>
              <w:t xml:space="preserve"> logistic</w:t>
            </w:r>
            <w:r>
              <w:t>回归模型是一种概率型回归模型</w:t>
            </w:r>
          </w:p>
        </w:tc>
      </w:tr>
      <w:tr w:rsidR="003F4894" w14:paraId="14BCEFB2" w14:textId="77777777">
        <w:trPr>
          <w:trHeight w:val="500"/>
        </w:trPr>
        <w:tc>
          <w:tcPr>
            <w:tcW w:w="7400" w:type="dxa"/>
            <w:shd w:val="clear" w:color="auto" w:fill="FFFFFF"/>
            <w:vAlign w:val="center"/>
          </w:tcPr>
          <w:p w14:paraId="4701378D" w14:textId="77777777" w:rsidR="003F4894" w:rsidRDefault="000D5B91">
            <w:pPr>
              <w:rPr>
                <w:rFonts w:ascii="微软雅黑" w:eastAsia="微软雅黑" w:hAnsi="微软雅黑" w:cs="微软雅黑"/>
                <w:sz w:val="28"/>
              </w:rPr>
            </w:pPr>
            <w:r>
              <w:t>C</w:t>
            </w:r>
            <w:r>
              <w:t>、</w:t>
            </w:r>
            <w:r>
              <w:t xml:space="preserve"> </w:t>
            </w:r>
            <w:r>
              <w:t>建立</w:t>
            </w:r>
            <w:r>
              <w:t>logistic</w:t>
            </w:r>
            <w:r>
              <w:t>模型可用于判别分析</w:t>
            </w:r>
          </w:p>
        </w:tc>
      </w:tr>
      <w:tr w:rsidR="003F4894" w14:paraId="686A66BA" w14:textId="77777777">
        <w:trPr>
          <w:trHeight w:val="500"/>
        </w:trPr>
        <w:tc>
          <w:tcPr>
            <w:tcW w:w="7400" w:type="dxa"/>
            <w:shd w:val="clear" w:color="auto" w:fill="FFFFFF"/>
            <w:vAlign w:val="center"/>
          </w:tcPr>
          <w:p w14:paraId="2F44407A" w14:textId="77777777" w:rsidR="003F4894" w:rsidRDefault="000D5B91">
            <w:pPr>
              <w:rPr>
                <w:rFonts w:ascii="微软雅黑" w:eastAsia="微软雅黑" w:hAnsi="微软雅黑" w:cs="微软雅黑"/>
                <w:sz w:val="28"/>
              </w:rPr>
            </w:pPr>
            <w:r>
              <w:t>D</w:t>
            </w:r>
            <w:r>
              <w:t>、</w:t>
            </w:r>
            <w:r>
              <w:t xml:space="preserve"> </w:t>
            </w:r>
            <w:r>
              <w:t>如果某自变量的回归系数为负值，则其对应的</w:t>
            </w:r>
            <w:r>
              <w:t>OR</w:t>
            </w:r>
            <w:r>
              <w:t>值小于</w:t>
            </w:r>
            <w:r>
              <w:t>1</w:t>
            </w:r>
          </w:p>
        </w:tc>
      </w:tr>
      <w:tr w:rsidR="003F4894" w14:paraId="2C321F66" w14:textId="77777777">
        <w:trPr>
          <w:trHeight w:val="500"/>
        </w:trPr>
        <w:tc>
          <w:tcPr>
            <w:tcW w:w="7400" w:type="dxa"/>
            <w:shd w:val="clear" w:color="auto" w:fill="FFFFFF"/>
            <w:vAlign w:val="center"/>
          </w:tcPr>
          <w:p w14:paraId="54F3E8AD" w14:textId="77777777" w:rsidR="003F4894" w:rsidRDefault="000D5B91">
            <w:pPr>
              <w:rPr>
                <w:rFonts w:ascii="微软雅黑" w:eastAsia="微软雅黑" w:hAnsi="微软雅黑" w:cs="微软雅黑"/>
                <w:sz w:val="28"/>
              </w:rPr>
            </w:pPr>
            <w:r>
              <w:t>E</w:t>
            </w:r>
            <w:r>
              <w:t>、</w:t>
            </w:r>
            <w:r>
              <w:t xml:space="preserve"> </w:t>
            </w:r>
            <w:r>
              <w:t>logistic</w:t>
            </w:r>
            <w:r>
              <w:t>回归模型的自变量不能使数值变量，只能是有序和无序的分类变量</w:t>
            </w:r>
            <w:r>
              <w:rPr>
                <w:color w:val="EFA030"/>
              </w:rPr>
              <w:t>(</w:t>
            </w:r>
            <w:r>
              <w:rPr>
                <w:color w:val="EFA030"/>
              </w:rPr>
              <w:t>正确答案</w:t>
            </w:r>
            <w:r>
              <w:rPr>
                <w:color w:val="EFA030"/>
              </w:rPr>
              <w:t>)</w:t>
            </w:r>
          </w:p>
        </w:tc>
      </w:tr>
    </w:tbl>
    <w:p w14:paraId="19EB4AC6" w14:textId="77777777" w:rsidR="003F4894" w:rsidRDefault="003F4894"/>
    <w:p w14:paraId="72A042AD" w14:textId="77777777" w:rsidR="003F4894" w:rsidRDefault="000D5B91">
      <w:pPr>
        <w:spacing w:line="360" w:lineRule="auto"/>
      </w:pPr>
      <w:r>
        <w:t xml:space="preserve">179. </w:t>
      </w:r>
      <w:r>
        <w:t>在肺癌与吸烟、苯暴露关系的</w:t>
      </w:r>
      <w:r>
        <w:t>logistic</w:t>
      </w:r>
      <w:r>
        <w:t>回归分析中，单独以吸烟为自变量，回归系数为</w:t>
      </w:r>
      <w:r>
        <w:t>1,2</w:t>
      </w:r>
      <w:r>
        <w:t>，</w:t>
      </w:r>
      <w:r>
        <w:t>OR=3.32;</w:t>
      </w:r>
      <w:r>
        <w:t>单独以苯暴露为自变量，回归系数是</w:t>
      </w:r>
      <w:r>
        <w:t>0.8</w:t>
      </w:r>
      <w:r>
        <w:t>，</w:t>
      </w:r>
      <w:r>
        <w:t>OR=2.23</w:t>
      </w:r>
      <w:r>
        <w:t>。已知吸烟与苯暴露对于肺癌有正的交互作用，则同时暴露于两种危险因素时的</w:t>
      </w:r>
      <w:r>
        <w:t>OR</w:t>
      </w:r>
      <w:r>
        <w:t>为</w:t>
      </w:r>
      <w:r>
        <w:t>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D36B7BF" w14:textId="77777777">
        <w:trPr>
          <w:trHeight w:val="500"/>
        </w:trPr>
        <w:tc>
          <w:tcPr>
            <w:tcW w:w="7400" w:type="dxa"/>
            <w:shd w:val="clear" w:color="auto" w:fill="FFFFFF"/>
            <w:vAlign w:val="center"/>
          </w:tcPr>
          <w:p w14:paraId="092AE242" w14:textId="77777777" w:rsidR="003F4894" w:rsidRDefault="000D5B91">
            <w:r>
              <w:t>A</w:t>
            </w:r>
            <w:r>
              <w:t>、</w:t>
            </w:r>
            <w:r>
              <w:t xml:space="preserve"> 0.96</w:t>
            </w:r>
          </w:p>
        </w:tc>
      </w:tr>
      <w:tr w:rsidR="003F4894" w14:paraId="2F6F43C5" w14:textId="77777777">
        <w:trPr>
          <w:trHeight w:val="500"/>
        </w:trPr>
        <w:tc>
          <w:tcPr>
            <w:tcW w:w="7400" w:type="dxa"/>
            <w:shd w:val="clear" w:color="auto" w:fill="FFFFFF"/>
            <w:vAlign w:val="center"/>
          </w:tcPr>
          <w:p w14:paraId="4733F5F3" w14:textId="77777777" w:rsidR="003F4894" w:rsidRDefault="000D5B91">
            <w:pPr>
              <w:rPr>
                <w:rFonts w:ascii="微软雅黑" w:eastAsia="微软雅黑" w:hAnsi="微软雅黑" w:cs="微软雅黑"/>
                <w:sz w:val="28"/>
              </w:rPr>
            </w:pPr>
            <w:r>
              <w:lastRenderedPageBreak/>
              <w:t>B</w:t>
            </w:r>
            <w:r>
              <w:t>、</w:t>
            </w:r>
            <w:r>
              <w:t xml:space="preserve"> 2.23</w:t>
            </w:r>
          </w:p>
        </w:tc>
      </w:tr>
      <w:tr w:rsidR="003F4894" w14:paraId="20A78566" w14:textId="77777777">
        <w:trPr>
          <w:trHeight w:val="500"/>
        </w:trPr>
        <w:tc>
          <w:tcPr>
            <w:tcW w:w="7400" w:type="dxa"/>
            <w:shd w:val="clear" w:color="auto" w:fill="FFFFFF"/>
            <w:vAlign w:val="center"/>
          </w:tcPr>
          <w:p w14:paraId="5A87A3E6" w14:textId="77777777" w:rsidR="003F4894" w:rsidRDefault="000D5B91">
            <w:pPr>
              <w:rPr>
                <w:rFonts w:ascii="微软雅黑" w:eastAsia="微软雅黑" w:hAnsi="微软雅黑" w:cs="微软雅黑"/>
                <w:sz w:val="28"/>
              </w:rPr>
            </w:pPr>
            <w:r>
              <w:t>C</w:t>
            </w:r>
            <w:r>
              <w:t>、</w:t>
            </w:r>
            <w:r>
              <w:t xml:space="preserve"> 7.4</w:t>
            </w:r>
            <w:r>
              <w:rPr>
                <w:color w:val="EFA030"/>
              </w:rPr>
              <w:t>(</w:t>
            </w:r>
            <w:r>
              <w:rPr>
                <w:color w:val="EFA030"/>
              </w:rPr>
              <w:t>正确答案</w:t>
            </w:r>
            <w:r>
              <w:rPr>
                <w:color w:val="EFA030"/>
              </w:rPr>
              <w:t>)</w:t>
            </w:r>
          </w:p>
        </w:tc>
      </w:tr>
      <w:tr w:rsidR="003F4894" w14:paraId="2A6BA98D" w14:textId="77777777">
        <w:trPr>
          <w:trHeight w:val="500"/>
        </w:trPr>
        <w:tc>
          <w:tcPr>
            <w:tcW w:w="7400" w:type="dxa"/>
            <w:shd w:val="clear" w:color="auto" w:fill="FFFFFF"/>
            <w:vAlign w:val="center"/>
          </w:tcPr>
          <w:p w14:paraId="55B56189" w14:textId="77777777" w:rsidR="003F4894" w:rsidRDefault="000D5B91">
            <w:pPr>
              <w:rPr>
                <w:rFonts w:ascii="微软雅黑" w:eastAsia="微软雅黑" w:hAnsi="微软雅黑" w:cs="微软雅黑"/>
                <w:sz w:val="28"/>
              </w:rPr>
            </w:pPr>
            <w:r>
              <w:t>D</w:t>
            </w:r>
            <w:r>
              <w:t>、</w:t>
            </w:r>
            <w:r>
              <w:t xml:space="preserve"> 5.55</w:t>
            </w:r>
          </w:p>
        </w:tc>
      </w:tr>
    </w:tbl>
    <w:p w14:paraId="7F544575" w14:textId="77777777" w:rsidR="003F4894" w:rsidRDefault="003F4894"/>
    <w:p w14:paraId="5EF9A565" w14:textId="77777777" w:rsidR="003F4894" w:rsidRDefault="000D5B91">
      <w:pPr>
        <w:spacing w:line="360" w:lineRule="auto"/>
      </w:pPr>
      <w:r>
        <w:t xml:space="preserve">180. </w:t>
      </w:r>
      <w:r>
        <w:t>直线回归分析中，对回归系数作假设检验，其目的是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83F43CE" w14:textId="77777777">
        <w:trPr>
          <w:trHeight w:val="500"/>
        </w:trPr>
        <w:tc>
          <w:tcPr>
            <w:tcW w:w="7400" w:type="dxa"/>
            <w:shd w:val="clear" w:color="auto" w:fill="FFFFFF"/>
            <w:vAlign w:val="center"/>
          </w:tcPr>
          <w:p w14:paraId="2A4AF254" w14:textId="77777777" w:rsidR="003F4894" w:rsidRDefault="000D5B91">
            <w:r>
              <w:t>A</w:t>
            </w:r>
            <w:r>
              <w:t>、</w:t>
            </w:r>
            <w:r>
              <w:t xml:space="preserve"> </w:t>
            </w:r>
            <w:r>
              <w:t>验两变理是否有相关关系</w:t>
            </w:r>
          </w:p>
        </w:tc>
      </w:tr>
      <w:tr w:rsidR="003F4894" w14:paraId="2D622C3C" w14:textId="77777777">
        <w:trPr>
          <w:trHeight w:val="500"/>
        </w:trPr>
        <w:tc>
          <w:tcPr>
            <w:tcW w:w="7400" w:type="dxa"/>
            <w:shd w:val="clear" w:color="auto" w:fill="FFFFFF"/>
            <w:vAlign w:val="center"/>
          </w:tcPr>
          <w:p w14:paraId="4E18EDA8" w14:textId="77777777" w:rsidR="003F4894" w:rsidRDefault="000D5B91">
            <w:pPr>
              <w:rPr>
                <w:rFonts w:ascii="微软雅黑" w:eastAsia="微软雅黑" w:hAnsi="微软雅黑" w:cs="微软雅黑"/>
                <w:sz w:val="28"/>
              </w:rPr>
            </w:pPr>
            <w:r>
              <w:t>B</w:t>
            </w:r>
            <w:r>
              <w:t>、</w:t>
            </w:r>
            <w:r>
              <w:t xml:space="preserve"> </w:t>
            </w:r>
            <w:r>
              <w:t>验曲线拟合的好坏</w:t>
            </w:r>
          </w:p>
        </w:tc>
      </w:tr>
      <w:tr w:rsidR="003F4894" w14:paraId="1F2A75ED" w14:textId="77777777">
        <w:trPr>
          <w:trHeight w:val="500"/>
        </w:trPr>
        <w:tc>
          <w:tcPr>
            <w:tcW w:w="7400" w:type="dxa"/>
            <w:shd w:val="clear" w:color="auto" w:fill="FFFFFF"/>
            <w:vAlign w:val="center"/>
          </w:tcPr>
          <w:p w14:paraId="2A47CA59" w14:textId="77777777" w:rsidR="003F4894" w:rsidRDefault="000D5B91">
            <w:pPr>
              <w:rPr>
                <w:rFonts w:ascii="微软雅黑" w:eastAsia="微软雅黑" w:hAnsi="微软雅黑" w:cs="微软雅黑"/>
                <w:sz w:val="28"/>
              </w:rPr>
            </w:pPr>
            <w:r>
              <w:t>C</w:t>
            </w:r>
            <w:r>
              <w:t>、</w:t>
            </w:r>
            <w:r>
              <w:t xml:space="preserve"> </w:t>
            </w:r>
            <w:r>
              <w:t>验回归系数</w:t>
            </w:r>
            <w:r>
              <w:t>b</w:t>
            </w:r>
            <w:r>
              <w:t>是事为</w:t>
            </w:r>
            <w:r>
              <w:t>0</w:t>
            </w:r>
          </w:p>
        </w:tc>
      </w:tr>
      <w:tr w:rsidR="003F4894" w14:paraId="414DDCA4" w14:textId="77777777">
        <w:trPr>
          <w:trHeight w:val="500"/>
        </w:trPr>
        <w:tc>
          <w:tcPr>
            <w:tcW w:w="7400" w:type="dxa"/>
            <w:shd w:val="clear" w:color="auto" w:fill="FFFFFF"/>
            <w:vAlign w:val="center"/>
          </w:tcPr>
          <w:p w14:paraId="3AFAC46A" w14:textId="77777777" w:rsidR="003F4894" w:rsidRDefault="000D5B91">
            <w:pPr>
              <w:rPr>
                <w:rFonts w:ascii="微软雅黑" w:eastAsia="微软雅黑" w:hAnsi="微软雅黑" w:cs="微软雅黑"/>
                <w:sz w:val="28"/>
              </w:rPr>
            </w:pPr>
            <w:r>
              <w:t>D</w:t>
            </w:r>
            <w:r>
              <w:t>、</w:t>
            </w:r>
            <w:r>
              <w:t xml:space="preserve"> </w:t>
            </w:r>
            <w:r>
              <w:t>助判断是否有异常值</w:t>
            </w:r>
          </w:p>
        </w:tc>
      </w:tr>
      <w:tr w:rsidR="003F4894" w14:paraId="6B882E82" w14:textId="77777777">
        <w:trPr>
          <w:trHeight w:val="500"/>
        </w:trPr>
        <w:tc>
          <w:tcPr>
            <w:tcW w:w="7400" w:type="dxa"/>
            <w:shd w:val="clear" w:color="auto" w:fill="FFFFFF"/>
            <w:vAlign w:val="center"/>
          </w:tcPr>
          <w:p w14:paraId="63165A04" w14:textId="77777777" w:rsidR="003F4894" w:rsidRDefault="000D5B91">
            <w:pPr>
              <w:rPr>
                <w:rFonts w:ascii="微软雅黑" w:eastAsia="微软雅黑" w:hAnsi="微软雅黑" w:cs="微软雅黑"/>
                <w:sz w:val="28"/>
              </w:rPr>
            </w:pPr>
            <w:r>
              <w:t>E</w:t>
            </w:r>
            <w:r>
              <w:t>、</w:t>
            </w:r>
            <w:r>
              <w:t xml:space="preserve"> </w:t>
            </w:r>
            <w:r>
              <w:t>验总体回归系数是否为</w:t>
            </w:r>
            <w:r>
              <w:t>0</w:t>
            </w:r>
            <w:r>
              <w:rPr>
                <w:color w:val="EFA030"/>
              </w:rPr>
              <w:t>(</w:t>
            </w:r>
            <w:r>
              <w:rPr>
                <w:color w:val="EFA030"/>
              </w:rPr>
              <w:t>正确答案</w:t>
            </w:r>
            <w:r>
              <w:rPr>
                <w:color w:val="EFA030"/>
              </w:rPr>
              <w:t>)</w:t>
            </w:r>
          </w:p>
        </w:tc>
      </w:tr>
    </w:tbl>
    <w:p w14:paraId="626D1002" w14:textId="77777777" w:rsidR="003F4894" w:rsidRDefault="003F4894"/>
    <w:p w14:paraId="0D0C1464" w14:textId="77777777" w:rsidR="003F4894" w:rsidRDefault="000D5B91">
      <w:pPr>
        <w:spacing w:line="360" w:lineRule="auto"/>
      </w:pPr>
      <w:r>
        <w:t xml:space="preserve">181. </w:t>
      </w:r>
      <w:r>
        <w:t>直线相关与回归分析中</w:t>
      </w:r>
      <w:r>
        <w:t>,</w:t>
      </w:r>
      <w:r>
        <w:t>下列描述不正确的是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5E9D235" w14:textId="77777777">
        <w:trPr>
          <w:trHeight w:val="500"/>
        </w:trPr>
        <w:tc>
          <w:tcPr>
            <w:tcW w:w="7400" w:type="dxa"/>
            <w:shd w:val="clear" w:color="auto" w:fill="FFFFFF"/>
            <w:vAlign w:val="center"/>
          </w:tcPr>
          <w:p w14:paraId="2376F6E1" w14:textId="77777777" w:rsidR="003F4894" w:rsidRDefault="000D5B91">
            <w:r>
              <w:t>A</w:t>
            </w:r>
            <w:r>
              <w:t>、</w:t>
            </w:r>
            <w:r>
              <w:t xml:space="preserve"> r</w:t>
            </w:r>
            <w:r>
              <w:t>值的范围在</w:t>
            </w:r>
            <w:r>
              <w:t>-1~+1</w:t>
            </w:r>
            <w:r>
              <w:t>之间</w:t>
            </w:r>
          </w:p>
        </w:tc>
      </w:tr>
      <w:tr w:rsidR="003F4894" w14:paraId="17FBC6F1" w14:textId="77777777">
        <w:trPr>
          <w:trHeight w:val="500"/>
        </w:trPr>
        <w:tc>
          <w:tcPr>
            <w:tcW w:w="7400" w:type="dxa"/>
            <w:shd w:val="clear" w:color="auto" w:fill="FFFFFF"/>
            <w:vAlign w:val="center"/>
          </w:tcPr>
          <w:p w14:paraId="16320523" w14:textId="77777777" w:rsidR="003F4894" w:rsidRDefault="000D5B91">
            <w:pPr>
              <w:rPr>
                <w:rFonts w:ascii="微软雅黑" w:eastAsia="微软雅黑" w:hAnsi="微软雅黑" w:cs="微软雅黑"/>
                <w:sz w:val="28"/>
              </w:rPr>
            </w:pPr>
            <w:r>
              <w:t>B</w:t>
            </w:r>
            <w:r>
              <w:t>、</w:t>
            </w:r>
            <w:r>
              <w:t xml:space="preserve"> </w:t>
            </w:r>
            <w:r>
              <w:t>已知</w:t>
            </w:r>
            <w:r>
              <w:t>r</w:t>
            </w:r>
            <w:r>
              <w:t>来自</w:t>
            </w:r>
            <w:r>
              <w:t>ρ≠0</w:t>
            </w:r>
            <w:r>
              <w:t>的总体</w:t>
            </w:r>
            <w:r>
              <w:t>,</w:t>
            </w:r>
            <w:r>
              <w:t>则</w:t>
            </w:r>
            <w:r>
              <w:t>r</w:t>
            </w:r>
            <w:r>
              <w:t>＞</w:t>
            </w:r>
            <w:r>
              <w:t>0</w:t>
            </w:r>
            <w:r>
              <w:t>表示正相关</w:t>
            </w:r>
            <w:r>
              <w:t>,r</w:t>
            </w:r>
            <w:r>
              <w:t>＜</w:t>
            </w:r>
            <w:r>
              <w:t>0</w:t>
            </w:r>
            <w:r>
              <w:t>表示负相关</w:t>
            </w:r>
          </w:p>
        </w:tc>
      </w:tr>
      <w:tr w:rsidR="003F4894" w14:paraId="29EBA9E2" w14:textId="77777777">
        <w:trPr>
          <w:trHeight w:val="500"/>
        </w:trPr>
        <w:tc>
          <w:tcPr>
            <w:tcW w:w="7400" w:type="dxa"/>
            <w:shd w:val="clear" w:color="auto" w:fill="FFFFFF"/>
            <w:vAlign w:val="center"/>
          </w:tcPr>
          <w:p w14:paraId="310BBA02" w14:textId="77777777" w:rsidR="003F4894" w:rsidRDefault="000D5B91">
            <w:pPr>
              <w:rPr>
                <w:rFonts w:ascii="微软雅黑" w:eastAsia="微软雅黑" w:hAnsi="微软雅黑" w:cs="微软雅黑"/>
                <w:sz w:val="28"/>
              </w:rPr>
            </w:pPr>
            <w:r>
              <w:t>C</w:t>
            </w:r>
            <w:r>
              <w:t>、</w:t>
            </w:r>
            <w:r>
              <w:t xml:space="preserve"> </w:t>
            </w:r>
            <w:r>
              <w:t>已知</w:t>
            </w:r>
            <w:r>
              <w:t>Y</w:t>
            </w:r>
            <w:r>
              <w:t>和</w:t>
            </w:r>
            <w:r>
              <w:t>X</w:t>
            </w:r>
            <w:r>
              <w:t>相关</w:t>
            </w:r>
            <w:r>
              <w:t>,</w:t>
            </w:r>
            <w:r>
              <w:t>则必可计算其直线回归方程</w:t>
            </w:r>
            <w:r>
              <w:rPr>
                <w:color w:val="EFA030"/>
              </w:rPr>
              <w:t>(</w:t>
            </w:r>
            <w:r>
              <w:rPr>
                <w:color w:val="EFA030"/>
              </w:rPr>
              <w:t>正确答案</w:t>
            </w:r>
            <w:r>
              <w:rPr>
                <w:color w:val="EFA030"/>
              </w:rPr>
              <w:t>)</w:t>
            </w:r>
          </w:p>
        </w:tc>
      </w:tr>
      <w:tr w:rsidR="003F4894" w14:paraId="62717126" w14:textId="77777777">
        <w:trPr>
          <w:trHeight w:val="500"/>
        </w:trPr>
        <w:tc>
          <w:tcPr>
            <w:tcW w:w="7400" w:type="dxa"/>
            <w:shd w:val="clear" w:color="auto" w:fill="FFFFFF"/>
            <w:vAlign w:val="center"/>
          </w:tcPr>
          <w:p w14:paraId="50E0FDB2" w14:textId="77777777" w:rsidR="003F4894" w:rsidRDefault="000D5B91">
            <w:pPr>
              <w:rPr>
                <w:rFonts w:ascii="微软雅黑" w:eastAsia="微软雅黑" w:hAnsi="微软雅黑" w:cs="微软雅黑"/>
                <w:sz w:val="28"/>
              </w:rPr>
            </w:pPr>
            <w:r>
              <w:t>D</w:t>
            </w:r>
            <w:r>
              <w:t>、</w:t>
            </w:r>
            <w:r>
              <w:t xml:space="preserve"> </w:t>
            </w:r>
            <w:r>
              <w:t>回归描述两变量的依存关系</w:t>
            </w:r>
            <w:r>
              <w:t>,</w:t>
            </w:r>
            <w:r>
              <w:t>相关描述其相互关系</w:t>
            </w:r>
          </w:p>
        </w:tc>
      </w:tr>
      <w:tr w:rsidR="003F4894" w14:paraId="10836FC2" w14:textId="77777777">
        <w:trPr>
          <w:trHeight w:val="500"/>
        </w:trPr>
        <w:tc>
          <w:tcPr>
            <w:tcW w:w="7400" w:type="dxa"/>
            <w:shd w:val="clear" w:color="auto" w:fill="FFFFFF"/>
            <w:vAlign w:val="center"/>
          </w:tcPr>
          <w:p w14:paraId="350EB6B1" w14:textId="77777777" w:rsidR="003F4894" w:rsidRDefault="000D5B91">
            <w:pPr>
              <w:rPr>
                <w:rFonts w:ascii="微软雅黑" w:eastAsia="微软雅黑" w:hAnsi="微软雅黑" w:cs="微软雅黑"/>
                <w:sz w:val="28"/>
              </w:rPr>
            </w:pPr>
            <w:r>
              <w:t>E</w:t>
            </w:r>
            <w:r>
              <w:t>、</w:t>
            </w:r>
            <w:r>
              <w:t xml:space="preserve"> r</w:t>
            </w:r>
            <w:r>
              <w:t>无单位</w:t>
            </w:r>
          </w:p>
        </w:tc>
      </w:tr>
    </w:tbl>
    <w:p w14:paraId="1D631595" w14:textId="77777777" w:rsidR="003F4894" w:rsidRDefault="003F4894"/>
    <w:p w14:paraId="7D3FC021" w14:textId="77777777" w:rsidR="003F4894" w:rsidRDefault="000D5B91">
      <w:pPr>
        <w:spacing w:line="360" w:lineRule="auto"/>
      </w:pPr>
      <w:r>
        <w:t xml:space="preserve">182. </w:t>
      </w:r>
      <w:r>
        <w:t>对同一双变量</w:t>
      </w:r>
      <w:r>
        <w:t>(X,Y)</w:t>
      </w:r>
      <w:r>
        <w:t>的样本进行样本相关系数的</w:t>
      </w:r>
      <w:r>
        <w:t>tr</w:t>
      </w:r>
      <w:r>
        <w:t>检验和样本回归系数的</w:t>
      </w:r>
      <w:r>
        <w:t>tb</w:t>
      </w:r>
      <w:r>
        <w:t>检验</w:t>
      </w:r>
      <w:r>
        <w:t>,</w:t>
      </w:r>
      <w:r>
        <w:t>有（</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14D3F3E" w14:textId="77777777">
        <w:trPr>
          <w:trHeight w:val="500"/>
        </w:trPr>
        <w:tc>
          <w:tcPr>
            <w:tcW w:w="7400" w:type="dxa"/>
            <w:shd w:val="clear" w:color="auto" w:fill="FFFFFF"/>
            <w:vAlign w:val="center"/>
          </w:tcPr>
          <w:p w14:paraId="11BAAB60" w14:textId="77777777" w:rsidR="003F4894" w:rsidRDefault="000D5B91">
            <w:r>
              <w:t>A</w:t>
            </w:r>
            <w:r>
              <w:t>、</w:t>
            </w:r>
            <w:r>
              <w:t xml:space="preserve"> tb≠tr</w:t>
            </w:r>
          </w:p>
        </w:tc>
      </w:tr>
      <w:tr w:rsidR="003F4894" w14:paraId="084B7C1C" w14:textId="77777777">
        <w:trPr>
          <w:trHeight w:val="500"/>
        </w:trPr>
        <w:tc>
          <w:tcPr>
            <w:tcW w:w="7400" w:type="dxa"/>
            <w:shd w:val="clear" w:color="auto" w:fill="FFFFFF"/>
            <w:vAlign w:val="center"/>
          </w:tcPr>
          <w:p w14:paraId="4B7FFE4C" w14:textId="77777777" w:rsidR="003F4894" w:rsidRDefault="000D5B91">
            <w:pPr>
              <w:rPr>
                <w:rFonts w:ascii="微软雅黑" w:eastAsia="微软雅黑" w:hAnsi="微软雅黑" w:cs="微软雅黑"/>
                <w:sz w:val="28"/>
              </w:rPr>
            </w:pPr>
            <w:r>
              <w:t>B</w:t>
            </w:r>
            <w:r>
              <w:t>、</w:t>
            </w:r>
            <w:r>
              <w:t xml:space="preserve"> tb=tr</w:t>
            </w:r>
            <w:r>
              <w:rPr>
                <w:color w:val="EFA030"/>
              </w:rPr>
              <w:t>(</w:t>
            </w:r>
            <w:r>
              <w:rPr>
                <w:color w:val="EFA030"/>
              </w:rPr>
              <w:t>正确答案</w:t>
            </w:r>
            <w:r>
              <w:rPr>
                <w:color w:val="EFA030"/>
              </w:rPr>
              <w:t>)</w:t>
            </w:r>
          </w:p>
        </w:tc>
      </w:tr>
      <w:tr w:rsidR="003F4894" w14:paraId="34031FE2" w14:textId="77777777">
        <w:trPr>
          <w:trHeight w:val="500"/>
        </w:trPr>
        <w:tc>
          <w:tcPr>
            <w:tcW w:w="7400" w:type="dxa"/>
            <w:shd w:val="clear" w:color="auto" w:fill="FFFFFF"/>
            <w:vAlign w:val="center"/>
          </w:tcPr>
          <w:p w14:paraId="52E4F11F" w14:textId="77777777" w:rsidR="003F4894" w:rsidRDefault="000D5B91">
            <w:pPr>
              <w:rPr>
                <w:rFonts w:ascii="微软雅黑" w:eastAsia="微软雅黑" w:hAnsi="微软雅黑" w:cs="微软雅黑"/>
                <w:sz w:val="28"/>
              </w:rPr>
            </w:pPr>
            <w:r>
              <w:t>C</w:t>
            </w:r>
            <w:r>
              <w:t>、</w:t>
            </w:r>
            <w:r>
              <w:t xml:space="preserve"> tb</w:t>
            </w:r>
            <w:r>
              <w:t>＞</w:t>
            </w:r>
            <w:r>
              <w:t>tr</w:t>
            </w:r>
          </w:p>
        </w:tc>
      </w:tr>
      <w:tr w:rsidR="003F4894" w14:paraId="2E2B726D" w14:textId="77777777">
        <w:trPr>
          <w:trHeight w:val="500"/>
        </w:trPr>
        <w:tc>
          <w:tcPr>
            <w:tcW w:w="7400" w:type="dxa"/>
            <w:shd w:val="clear" w:color="auto" w:fill="FFFFFF"/>
            <w:vAlign w:val="center"/>
          </w:tcPr>
          <w:p w14:paraId="76EAF0F9" w14:textId="77777777" w:rsidR="003F4894" w:rsidRDefault="000D5B91">
            <w:pPr>
              <w:rPr>
                <w:rFonts w:ascii="微软雅黑" w:eastAsia="微软雅黑" w:hAnsi="微软雅黑" w:cs="微软雅黑"/>
                <w:sz w:val="28"/>
              </w:rPr>
            </w:pPr>
            <w:r>
              <w:t>D</w:t>
            </w:r>
            <w:r>
              <w:t>、</w:t>
            </w:r>
            <w:r>
              <w:t xml:space="preserve"> tb</w:t>
            </w:r>
            <w:r>
              <w:t>＜</w:t>
            </w:r>
            <w:r>
              <w:t>tr</w:t>
            </w:r>
          </w:p>
        </w:tc>
      </w:tr>
      <w:tr w:rsidR="003F4894" w14:paraId="26D09F36" w14:textId="77777777">
        <w:trPr>
          <w:trHeight w:val="500"/>
        </w:trPr>
        <w:tc>
          <w:tcPr>
            <w:tcW w:w="7400" w:type="dxa"/>
            <w:shd w:val="clear" w:color="auto" w:fill="FFFFFF"/>
            <w:vAlign w:val="center"/>
          </w:tcPr>
          <w:p w14:paraId="53D17DB6" w14:textId="77777777" w:rsidR="003F4894" w:rsidRDefault="000D5B91">
            <w:pPr>
              <w:rPr>
                <w:rFonts w:ascii="微软雅黑" w:eastAsia="微软雅黑" w:hAnsi="微软雅黑" w:cs="微软雅黑"/>
                <w:sz w:val="28"/>
              </w:rPr>
            </w:pPr>
            <w:r>
              <w:t>E</w:t>
            </w:r>
            <w:r>
              <w:t>、</w:t>
            </w:r>
            <w:r>
              <w:t xml:space="preserve"> </w:t>
            </w:r>
            <w:r>
              <w:t>视具体情况而定</w:t>
            </w:r>
          </w:p>
        </w:tc>
      </w:tr>
    </w:tbl>
    <w:p w14:paraId="2C78AA44" w14:textId="77777777" w:rsidR="003F4894" w:rsidRDefault="003F4894"/>
    <w:p w14:paraId="2C28CFC4" w14:textId="77777777" w:rsidR="003F4894" w:rsidRDefault="000D5B91">
      <w:pPr>
        <w:spacing w:line="360" w:lineRule="auto"/>
      </w:pPr>
      <w:r>
        <w:t xml:space="preserve">183. </w:t>
      </w:r>
      <w:r>
        <w:t>相关系数与回归系数可以是负值</w:t>
      </w:r>
      <w:r>
        <w:t>,</w:t>
      </w:r>
      <w:r>
        <w:t>是由于下列哪式可出现负值（</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9688E4E" w14:textId="77777777">
        <w:trPr>
          <w:trHeight w:val="500"/>
        </w:trPr>
        <w:tc>
          <w:tcPr>
            <w:tcW w:w="7400" w:type="dxa"/>
            <w:shd w:val="clear" w:color="auto" w:fill="FFFFFF"/>
            <w:vAlign w:val="center"/>
          </w:tcPr>
          <w:p w14:paraId="34B75C9C" w14:textId="77777777" w:rsidR="003F4894" w:rsidRDefault="000D5B91">
            <w:r>
              <w:lastRenderedPageBreak/>
              <w:t>A</w:t>
            </w:r>
            <w:r>
              <w:t>、</w:t>
            </w:r>
            <w:r>
              <w:t xml:space="preserve"> ∑(X-X)2</w:t>
            </w:r>
          </w:p>
        </w:tc>
      </w:tr>
      <w:tr w:rsidR="003F4894" w14:paraId="13D36620" w14:textId="77777777">
        <w:trPr>
          <w:trHeight w:val="500"/>
        </w:trPr>
        <w:tc>
          <w:tcPr>
            <w:tcW w:w="7400" w:type="dxa"/>
            <w:shd w:val="clear" w:color="auto" w:fill="FFFFFF"/>
            <w:vAlign w:val="center"/>
          </w:tcPr>
          <w:p w14:paraId="3B284B09" w14:textId="77777777" w:rsidR="003F4894" w:rsidRDefault="000D5B91">
            <w:pPr>
              <w:rPr>
                <w:rFonts w:ascii="微软雅黑" w:eastAsia="微软雅黑" w:hAnsi="微软雅黑" w:cs="微软雅黑"/>
                <w:sz w:val="28"/>
              </w:rPr>
            </w:pPr>
            <w:r>
              <w:t>B</w:t>
            </w:r>
            <w:r>
              <w:t>、</w:t>
            </w:r>
            <w:r>
              <w:t xml:space="preserve"> ∑(Y-Y)2</w:t>
            </w:r>
          </w:p>
        </w:tc>
      </w:tr>
      <w:tr w:rsidR="003F4894" w14:paraId="44F9A25A" w14:textId="77777777">
        <w:trPr>
          <w:trHeight w:val="500"/>
        </w:trPr>
        <w:tc>
          <w:tcPr>
            <w:tcW w:w="7400" w:type="dxa"/>
            <w:shd w:val="clear" w:color="auto" w:fill="FFFFFF"/>
            <w:vAlign w:val="center"/>
          </w:tcPr>
          <w:p w14:paraId="3001828A" w14:textId="77777777" w:rsidR="003F4894" w:rsidRDefault="000D5B91">
            <w:pPr>
              <w:rPr>
                <w:rFonts w:ascii="微软雅黑" w:eastAsia="微软雅黑" w:hAnsi="微软雅黑" w:cs="微软雅黑"/>
                <w:sz w:val="28"/>
              </w:rPr>
            </w:pPr>
            <w:r>
              <w:t>C</w:t>
            </w:r>
            <w:r>
              <w:t>、</w:t>
            </w:r>
            <w:r>
              <w:t xml:space="preserve"> ∑XY-(∑X)(∑Y)/n</w:t>
            </w:r>
            <w:r>
              <w:rPr>
                <w:color w:val="EFA030"/>
              </w:rPr>
              <w:t>(</w:t>
            </w:r>
            <w:r>
              <w:rPr>
                <w:color w:val="EFA030"/>
              </w:rPr>
              <w:t>正确答案</w:t>
            </w:r>
            <w:r>
              <w:rPr>
                <w:color w:val="EFA030"/>
              </w:rPr>
              <w:t>)</w:t>
            </w:r>
          </w:p>
        </w:tc>
      </w:tr>
      <w:tr w:rsidR="003F4894" w14:paraId="2FD72085" w14:textId="77777777">
        <w:trPr>
          <w:trHeight w:val="500"/>
        </w:trPr>
        <w:tc>
          <w:tcPr>
            <w:tcW w:w="7400" w:type="dxa"/>
            <w:shd w:val="clear" w:color="auto" w:fill="FFFFFF"/>
            <w:vAlign w:val="center"/>
          </w:tcPr>
          <w:p w14:paraId="37D635B5" w14:textId="77777777" w:rsidR="003F4894" w:rsidRDefault="000D5B91">
            <w:pPr>
              <w:rPr>
                <w:rFonts w:ascii="微软雅黑" w:eastAsia="微软雅黑" w:hAnsi="微软雅黑" w:cs="微软雅黑"/>
                <w:sz w:val="28"/>
              </w:rPr>
            </w:pPr>
            <w:r>
              <w:t>D</w:t>
            </w:r>
            <w:r>
              <w:t>、</w:t>
            </w:r>
            <w:r>
              <w:t xml:space="preserve"> </w:t>
            </w:r>
            <w:r>
              <w:t>∑Y2-(∑Y)2/n</w:t>
            </w:r>
          </w:p>
        </w:tc>
      </w:tr>
      <w:tr w:rsidR="003F4894" w14:paraId="13C3D445" w14:textId="77777777">
        <w:trPr>
          <w:trHeight w:val="500"/>
        </w:trPr>
        <w:tc>
          <w:tcPr>
            <w:tcW w:w="7400" w:type="dxa"/>
            <w:shd w:val="clear" w:color="auto" w:fill="FFFFFF"/>
            <w:vAlign w:val="center"/>
          </w:tcPr>
          <w:p w14:paraId="6B0757E5" w14:textId="77777777" w:rsidR="003F4894" w:rsidRDefault="000D5B91">
            <w:pPr>
              <w:rPr>
                <w:rFonts w:ascii="微软雅黑" w:eastAsia="微软雅黑" w:hAnsi="微软雅黑" w:cs="微软雅黑"/>
                <w:sz w:val="28"/>
              </w:rPr>
            </w:pPr>
            <w:r>
              <w:t>E</w:t>
            </w:r>
            <w:r>
              <w:t>、</w:t>
            </w:r>
            <w:r>
              <w:t xml:space="preserve"> ∑(X-X)2/n</w:t>
            </w:r>
          </w:p>
        </w:tc>
      </w:tr>
    </w:tbl>
    <w:p w14:paraId="5AB31A14" w14:textId="77777777" w:rsidR="003F4894" w:rsidRDefault="003F4894"/>
    <w:p w14:paraId="23FC6841" w14:textId="77777777" w:rsidR="003F4894" w:rsidRDefault="000D5B91">
      <w:pPr>
        <w:spacing w:line="360" w:lineRule="auto"/>
      </w:pPr>
      <w:r>
        <w:t xml:space="preserve">184. </w:t>
      </w:r>
      <w:r>
        <w:t>同一双变量资料</w:t>
      </w:r>
      <w:r>
        <w:t>,</w:t>
      </w:r>
      <w:r>
        <w:t>进行直线相关与回归分析</w:t>
      </w:r>
      <w:r>
        <w:t>,</w:t>
      </w:r>
      <w:r>
        <w:t>有（</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B825B8A" w14:textId="77777777">
        <w:trPr>
          <w:trHeight w:val="500"/>
        </w:trPr>
        <w:tc>
          <w:tcPr>
            <w:tcW w:w="7400" w:type="dxa"/>
            <w:shd w:val="clear" w:color="auto" w:fill="FFFFFF"/>
            <w:vAlign w:val="center"/>
          </w:tcPr>
          <w:p w14:paraId="25384A2D" w14:textId="77777777" w:rsidR="003F4894" w:rsidRDefault="000D5B91">
            <w:r>
              <w:t>A</w:t>
            </w:r>
            <w:r>
              <w:t>、</w:t>
            </w:r>
            <w:r>
              <w:t xml:space="preserve"> r</w:t>
            </w:r>
            <w:r>
              <w:t>＞</w:t>
            </w:r>
            <w:r>
              <w:t>0</w:t>
            </w:r>
            <w:r>
              <w:t>时</w:t>
            </w:r>
            <w:r>
              <w:t>,b</w:t>
            </w:r>
            <w:r>
              <w:t>＜</w:t>
            </w:r>
            <w:r>
              <w:t>0</w:t>
            </w:r>
          </w:p>
        </w:tc>
      </w:tr>
      <w:tr w:rsidR="003F4894" w14:paraId="0ECCBF5C" w14:textId="77777777">
        <w:trPr>
          <w:trHeight w:val="500"/>
        </w:trPr>
        <w:tc>
          <w:tcPr>
            <w:tcW w:w="7400" w:type="dxa"/>
            <w:shd w:val="clear" w:color="auto" w:fill="FFFFFF"/>
            <w:vAlign w:val="center"/>
          </w:tcPr>
          <w:p w14:paraId="52FEAA01" w14:textId="77777777" w:rsidR="003F4894" w:rsidRDefault="000D5B91">
            <w:pPr>
              <w:rPr>
                <w:rFonts w:ascii="微软雅黑" w:eastAsia="微软雅黑" w:hAnsi="微软雅黑" w:cs="微软雅黑"/>
                <w:sz w:val="28"/>
              </w:rPr>
            </w:pPr>
            <w:r>
              <w:t>B</w:t>
            </w:r>
            <w:r>
              <w:t>、</w:t>
            </w:r>
            <w:r>
              <w:t xml:space="preserve"> r</w:t>
            </w:r>
            <w:r>
              <w:t>＞</w:t>
            </w:r>
            <w:r>
              <w:t>0</w:t>
            </w:r>
            <w:r>
              <w:t>时</w:t>
            </w:r>
            <w:r>
              <w:t>,b</w:t>
            </w:r>
            <w:r>
              <w:t>＞</w:t>
            </w:r>
            <w:r>
              <w:t>0</w:t>
            </w:r>
            <w:r>
              <w:rPr>
                <w:color w:val="EFA030"/>
              </w:rPr>
              <w:t>(</w:t>
            </w:r>
            <w:r>
              <w:rPr>
                <w:color w:val="EFA030"/>
              </w:rPr>
              <w:t>正确答案</w:t>
            </w:r>
            <w:r>
              <w:rPr>
                <w:color w:val="EFA030"/>
              </w:rPr>
              <w:t>)</w:t>
            </w:r>
          </w:p>
        </w:tc>
      </w:tr>
      <w:tr w:rsidR="003F4894" w14:paraId="2A51B3DC" w14:textId="77777777">
        <w:trPr>
          <w:trHeight w:val="500"/>
        </w:trPr>
        <w:tc>
          <w:tcPr>
            <w:tcW w:w="7400" w:type="dxa"/>
            <w:shd w:val="clear" w:color="auto" w:fill="FFFFFF"/>
            <w:vAlign w:val="center"/>
          </w:tcPr>
          <w:p w14:paraId="5FD5DB7A" w14:textId="77777777" w:rsidR="003F4894" w:rsidRDefault="000D5B91">
            <w:pPr>
              <w:rPr>
                <w:rFonts w:ascii="微软雅黑" w:eastAsia="微软雅黑" w:hAnsi="微软雅黑" w:cs="微软雅黑"/>
                <w:sz w:val="28"/>
              </w:rPr>
            </w:pPr>
            <w:r>
              <w:t>C</w:t>
            </w:r>
            <w:r>
              <w:t>、</w:t>
            </w:r>
            <w:r>
              <w:t xml:space="preserve"> r</w:t>
            </w:r>
            <w:r>
              <w:t>＜</w:t>
            </w:r>
            <w:r>
              <w:t>0</w:t>
            </w:r>
            <w:r>
              <w:t>时</w:t>
            </w:r>
            <w:r>
              <w:t>,b</w:t>
            </w:r>
            <w:r>
              <w:t>＞</w:t>
            </w:r>
            <w:r>
              <w:t>0</w:t>
            </w:r>
          </w:p>
        </w:tc>
      </w:tr>
      <w:tr w:rsidR="003F4894" w14:paraId="5C41CF21" w14:textId="77777777">
        <w:trPr>
          <w:trHeight w:val="500"/>
        </w:trPr>
        <w:tc>
          <w:tcPr>
            <w:tcW w:w="7400" w:type="dxa"/>
            <w:shd w:val="clear" w:color="auto" w:fill="FFFFFF"/>
            <w:vAlign w:val="center"/>
          </w:tcPr>
          <w:p w14:paraId="1B6DBEEA" w14:textId="77777777" w:rsidR="003F4894" w:rsidRDefault="000D5B91">
            <w:pPr>
              <w:rPr>
                <w:rFonts w:ascii="微软雅黑" w:eastAsia="微软雅黑" w:hAnsi="微软雅黑" w:cs="微软雅黑"/>
                <w:sz w:val="28"/>
              </w:rPr>
            </w:pPr>
            <w:r>
              <w:t>D</w:t>
            </w:r>
            <w:r>
              <w:t>、</w:t>
            </w:r>
            <w:r>
              <w:t xml:space="preserve"> r</w:t>
            </w:r>
            <w:r>
              <w:t>和</w:t>
            </w:r>
            <w:r>
              <w:t>b</w:t>
            </w:r>
            <w:r>
              <w:t>的符号毫无关系</w:t>
            </w:r>
          </w:p>
        </w:tc>
      </w:tr>
      <w:tr w:rsidR="003F4894" w14:paraId="0B8BB975" w14:textId="77777777">
        <w:trPr>
          <w:trHeight w:val="500"/>
        </w:trPr>
        <w:tc>
          <w:tcPr>
            <w:tcW w:w="7400" w:type="dxa"/>
            <w:shd w:val="clear" w:color="auto" w:fill="FFFFFF"/>
            <w:vAlign w:val="center"/>
          </w:tcPr>
          <w:p w14:paraId="63B400B3" w14:textId="77777777" w:rsidR="003F4894" w:rsidRDefault="000D5B91">
            <w:pPr>
              <w:rPr>
                <w:rFonts w:ascii="微软雅黑" w:eastAsia="微软雅黑" w:hAnsi="微软雅黑" w:cs="微软雅黑"/>
                <w:sz w:val="28"/>
              </w:rPr>
            </w:pPr>
            <w:r>
              <w:t>E</w:t>
            </w:r>
            <w:r>
              <w:t>、</w:t>
            </w:r>
            <w:r>
              <w:t xml:space="preserve"> r=b</w:t>
            </w:r>
          </w:p>
        </w:tc>
      </w:tr>
    </w:tbl>
    <w:p w14:paraId="0A567C99" w14:textId="77777777" w:rsidR="003F4894" w:rsidRDefault="003F4894"/>
    <w:p w14:paraId="32F6AAD0" w14:textId="77777777" w:rsidR="003F4894" w:rsidRDefault="000D5B91">
      <w:pPr>
        <w:spacing w:line="360" w:lineRule="auto"/>
      </w:pPr>
      <w:r>
        <w:t xml:space="preserve">185. </w:t>
      </w:r>
      <w:r>
        <w:t>在直线回归分析中，</w:t>
      </w:r>
      <w:r>
        <w:t>|b|</w:t>
      </w:r>
      <w:r>
        <w:t>值越大（</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43717EE" w14:textId="77777777">
        <w:trPr>
          <w:trHeight w:val="500"/>
        </w:trPr>
        <w:tc>
          <w:tcPr>
            <w:tcW w:w="7400" w:type="dxa"/>
            <w:shd w:val="clear" w:color="auto" w:fill="FFFFFF"/>
            <w:vAlign w:val="center"/>
          </w:tcPr>
          <w:p w14:paraId="3C03AE00" w14:textId="77777777" w:rsidR="003F4894" w:rsidRDefault="000D5B91">
            <w:r>
              <w:t>A</w:t>
            </w:r>
            <w:r>
              <w:t>、</w:t>
            </w:r>
            <w:r>
              <w:t xml:space="preserve"> </w:t>
            </w:r>
            <w:r>
              <w:t>所绘散点越靠近回归线</w:t>
            </w:r>
          </w:p>
        </w:tc>
      </w:tr>
      <w:tr w:rsidR="003F4894" w14:paraId="45DF6406" w14:textId="77777777">
        <w:trPr>
          <w:trHeight w:val="500"/>
        </w:trPr>
        <w:tc>
          <w:tcPr>
            <w:tcW w:w="7400" w:type="dxa"/>
            <w:shd w:val="clear" w:color="auto" w:fill="FFFFFF"/>
            <w:vAlign w:val="center"/>
          </w:tcPr>
          <w:p w14:paraId="009DEED0" w14:textId="77777777" w:rsidR="003F4894" w:rsidRDefault="000D5B91">
            <w:pPr>
              <w:rPr>
                <w:rFonts w:ascii="微软雅黑" w:eastAsia="微软雅黑" w:hAnsi="微软雅黑" w:cs="微软雅黑"/>
                <w:sz w:val="28"/>
              </w:rPr>
            </w:pPr>
            <w:r>
              <w:t>B</w:t>
            </w:r>
            <w:r>
              <w:t>、</w:t>
            </w:r>
            <w:r>
              <w:t xml:space="preserve"> </w:t>
            </w:r>
            <w:r>
              <w:t>所绘散点越远离回归线</w:t>
            </w:r>
          </w:p>
        </w:tc>
      </w:tr>
      <w:tr w:rsidR="003F4894" w14:paraId="5F6F7952" w14:textId="77777777">
        <w:trPr>
          <w:trHeight w:val="500"/>
        </w:trPr>
        <w:tc>
          <w:tcPr>
            <w:tcW w:w="7400" w:type="dxa"/>
            <w:shd w:val="clear" w:color="auto" w:fill="FFFFFF"/>
            <w:vAlign w:val="center"/>
          </w:tcPr>
          <w:p w14:paraId="260D1871" w14:textId="77777777" w:rsidR="003F4894" w:rsidRDefault="000D5B91">
            <w:pPr>
              <w:rPr>
                <w:rFonts w:ascii="微软雅黑" w:eastAsia="微软雅黑" w:hAnsi="微软雅黑" w:cs="微软雅黑"/>
                <w:sz w:val="28"/>
              </w:rPr>
            </w:pPr>
            <w:r>
              <w:t>C</w:t>
            </w:r>
            <w:r>
              <w:t>、</w:t>
            </w:r>
            <w:r>
              <w:t xml:space="preserve"> </w:t>
            </w:r>
            <w:r>
              <w:t>回归线对</w:t>
            </w:r>
            <w:r>
              <w:t>X</w:t>
            </w:r>
            <w:r>
              <w:t>轴越平坦</w:t>
            </w:r>
          </w:p>
        </w:tc>
      </w:tr>
      <w:tr w:rsidR="003F4894" w14:paraId="32DD4CEF" w14:textId="77777777">
        <w:trPr>
          <w:trHeight w:val="500"/>
        </w:trPr>
        <w:tc>
          <w:tcPr>
            <w:tcW w:w="7400" w:type="dxa"/>
            <w:shd w:val="clear" w:color="auto" w:fill="FFFFFF"/>
            <w:vAlign w:val="center"/>
          </w:tcPr>
          <w:p w14:paraId="528E2990" w14:textId="77777777" w:rsidR="003F4894" w:rsidRDefault="000D5B91">
            <w:pPr>
              <w:rPr>
                <w:rFonts w:ascii="微软雅黑" w:eastAsia="微软雅黑" w:hAnsi="微软雅黑" w:cs="微软雅黑"/>
                <w:sz w:val="28"/>
              </w:rPr>
            </w:pPr>
            <w:r>
              <w:t>D</w:t>
            </w:r>
            <w:r>
              <w:t>、</w:t>
            </w:r>
            <w:r>
              <w:t xml:space="preserve"> </w:t>
            </w:r>
            <w:r>
              <w:t>回归线越陡</w:t>
            </w:r>
            <w:r>
              <w:rPr>
                <w:color w:val="EFA030"/>
              </w:rPr>
              <w:t>(</w:t>
            </w:r>
            <w:r>
              <w:rPr>
                <w:color w:val="EFA030"/>
              </w:rPr>
              <w:t>正确答案</w:t>
            </w:r>
            <w:r>
              <w:rPr>
                <w:color w:val="EFA030"/>
              </w:rPr>
              <w:t>)</w:t>
            </w:r>
          </w:p>
        </w:tc>
      </w:tr>
      <w:tr w:rsidR="003F4894" w14:paraId="38434C92" w14:textId="77777777">
        <w:trPr>
          <w:trHeight w:val="500"/>
        </w:trPr>
        <w:tc>
          <w:tcPr>
            <w:tcW w:w="7400" w:type="dxa"/>
            <w:shd w:val="clear" w:color="auto" w:fill="FFFFFF"/>
            <w:vAlign w:val="center"/>
          </w:tcPr>
          <w:p w14:paraId="6EDD3B92" w14:textId="77777777" w:rsidR="003F4894" w:rsidRDefault="000D5B91">
            <w:pPr>
              <w:rPr>
                <w:rFonts w:ascii="微软雅黑" w:eastAsia="微软雅黑" w:hAnsi="微软雅黑" w:cs="微软雅黑"/>
                <w:sz w:val="28"/>
              </w:rPr>
            </w:pPr>
            <w:r>
              <w:t>E</w:t>
            </w:r>
            <w:r>
              <w:t>、</w:t>
            </w:r>
            <w:r>
              <w:t xml:space="preserve"> </w:t>
            </w:r>
            <w:r>
              <w:t>回归线在</w:t>
            </w:r>
            <w:r>
              <w:t>Y</w:t>
            </w:r>
            <w:r>
              <w:t>轴上的截距越大</w:t>
            </w:r>
          </w:p>
        </w:tc>
      </w:tr>
    </w:tbl>
    <w:p w14:paraId="08DD52B0" w14:textId="77777777" w:rsidR="003F4894" w:rsidRDefault="003F4894"/>
    <w:p w14:paraId="2DB9CEA7" w14:textId="77777777" w:rsidR="003F4894" w:rsidRDefault="000D5B91">
      <w:pPr>
        <w:spacing w:line="360" w:lineRule="auto"/>
      </w:pPr>
      <w:r>
        <w:t xml:space="preserve">186. </w:t>
      </w:r>
      <w:r>
        <w:t>下列有关直线回归方程</w:t>
      </w:r>
      <w:r>
        <w:t>Y=a+bX</w:t>
      </w:r>
      <w:r>
        <w:t>的描述中不正确的是（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D212AA3" w14:textId="77777777">
        <w:trPr>
          <w:trHeight w:val="500"/>
        </w:trPr>
        <w:tc>
          <w:tcPr>
            <w:tcW w:w="7400" w:type="dxa"/>
            <w:shd w:val="clear" w:color="auto" w:fill="FFFFFF"/>
            <w:vAlign w:val="center"/>
          </w:tcPr>
          <w:p w14:paraId="4C39B6A8" w14:textId="77777777" w:rsidR="003F4894" w:rsidRDefault="000D5B91">
            <w:r>
              <w:t>A</w:t>
            </w:r>
            <w:r>
              <w:t>、</w:t>
            </w:r>
            <w:r>
              <w:t xml:space="preserve"> </w:t>
            </w:r>
            <w:r>
              <w:t>决定回归线的两个系数是</w:t>
            </w:r>
            <w:r>
              <w:t>a</w:t>
            </w:r>
            <w:r>
              <w:t>和</w:t>
            </w:r>
            <w:r>
              <w:t>b</w:t>
            </w:r>
          </w:p>
        </w:tc>
      </w:tr>
      <w:tr w:rsidR="003F4894" w14:paraId="75A1FC8B" w14:textId="77777777">
        <w:trPr>
          <w:trHeight w:val="500"/>
        </w:trPr>
        <w:tc>
          <w:tcPr>
            <w:tcW w:w="7400" w:type="dxa"/>
            <w:shd w:val="clear" w:color="auto" w:fill="FFFFFF"/>
            <w:vAlign w:val="center"/>
          </w:tcPr>
          <w:p w14:paraId="5C6DA6B9" w14:textId="77777777" w:rsidR="003F4894" w:rsidRDefault="000D5B91">
            <w:pPr>
              <w:rPr>
                <w:rFonts w:ascii="微软雅黑" w:eastAsia="微软雅黑" w:hAnsi="微软雅黑" w:cs="微软雅黑"/>
                <w:sz w:val="28"/>
              </w:rPr>
            </w:pPr>
            <w:r>
              <w:t>B</w:t>
            </w:r>
            <w:r>
              <w:t>、</w:t>
            </w:r>
            <w:r>
              <w:t xml:space="preserve"> a</w:t>
            </w:r>
            <w:r>
              <w:t>＞</w:t>
            </w:r>
            <w:r>
              <w:t>0</w:t>
            </w:r>
            <w:r>
              <w:t>表示直线与纵轴的交点在原点上方</w:t>
            </w:r>
          </w:p>
        </w:tc>
      </w:tr>
      <w:tr w:rsidR="003F4894" w14:paraId="6FF9E93E" w14:textId="77777777">
        <w:trPr>
          <w:trHeight w:val="500"/>
        </w:trPr>
        <w:tc>
          <w:tcPr>
            <w:tcW w:w="7400" w:type="dxa"/>
            <w:shd w:val="clear" w:color="auto" w:fill="FFFFFF"/>
            <w:vAlign w:val="center"/>
          </w:tcPr>
          <w:p w14:paraId="62624B91" w14:textId="77777777" w:rsidR="003F4894" w:rsidRDefault="000D5B91">
            <w:pPr>
              <w:rPr>
                <w:rFonts w:ascii="微软雅黑" w:eastAsia="微软雅黑" w:hAnsi="微软雅黑" w:cs="微软雅黑"/>
                <w:sz w:val="28"/>
              </w:rPr>
            </w:pPr>
            <w:r>
              <w:t>C</w:t>
            </w:r>
            <w:r>
              <w:t>、</w:t>
            </w:r>
            <w:r>
              <w:t xml:space="preserve"> b</w:t>
            </w:r>
            <w:r>
              <w:t>＞</w:t>
            </w:r>
            <w:r>
              <w:t>0</w:t>
            </w:r>
            <w:r>
              <w:t>表示直线从左下方走向右上方</w:t>
            </w:r>
          </w:p>
        </w:tc>
      </w:tr>
      <w:tr w:rsidR="003F4894" w14:paraId="016407D0" w14:textId="77777777">
        <w:trPr>
          <w:trHeight w:val="500"/>
        </w:trPr>
        <w:tc>
          <w:tcPr>
            <w:tcW w:w="7400" w:type="dxa"/>
            <w:shd w:val="clear" w:color="auto" w:fill="FFFFFF"/>
            <w:vAlign w:val="center"/>
          </w:tcPr>
          <w:p w14:paraId="6175DB1E" w14:textId="77777777" w:rsidR="003F4894" w:rsidRDefault="000D5B91">
            <w:pPr>
              <w:rPr>
                <w:rFonts w:ascii="微软雅黑" w:eastAsia="微软雅黑" w:hAnsi="微软雅黑" w:cs="微软雅黑"/>
                <w:sz w:val="28"/>
              </w:rPr>
            </w:pPr>
            <w:r>
              <w:t>D</w:t>
            </w:r>
            <w:r>
              <w:t>、</w:t>
            </w:r>
            <w:r>
              <w:t xml:space="preserve"> b=0</w:t>
            </w:r>
            <w:r>
              <w:t>表示直线通过原点</w:t>
            </w:r>
            <w:r>
              <w:rPr>
                <w:color w:val="EFA030"/>
              </w:rPr>
              <w:t>(</w:t>
            </w:r>
            <w:r>
              <w:rPr>
                <w:color w:val="EFA030"/>
              </w:rPr>
              <w:t>正确答案</w:t>
            </w:r>
            <w:r>
              <w:rPr>
                <w:color w:val="EFA030"/>
              </w:rPr>
              <w:t>)</w:t>
            </w:r>
          </w:p>
        </w:tc>
      </w:tr>
      <w:tr w:rsidR="003F4894" w14:paraId="2418127A" w14:textId="77777777">
        <w:trPr>
          <w:trHeight w:val="500"/>
        </w:trPr>
        <w:tc>
          <w:tcPr>
            <w:tcW w:w="7400" w:type="dxa"/>
            <w:shd w:val="clear" w:color="auto" w:fill="FFFFFF"/>
            <w:vAlign w:val="center"/>
          </w:tcPr>
          <w:p w14:paraId="758C57FA" w14:textId="77777777" w:rsidR="003F4894" w:rsidRDefault="000D5B91">
            <w:pPr>
              <w:rPr>
                <w:rFonts w:ascii="微软雅黑" w:eastAsia="微软雅黑" w:hAnsi="微软雅黑" w:cs="微软雅黑"/>
                <w:sz w:val="28"/>
              </w:rPr>
            </w:pPr>
            <w:r>
              <w:t>E</w:t>
            </w:r>
            <w:r>
              <w:t>、</w:t>
            </w:r>
            <w:r>
              <w:t xml:space="preserve"> </w:t>
            </w:r>
            <w:r>
              <w:t>回归线必通过点（</w:t>
            </w:r>
            <w:r>
              <w:t>---X</w:t>
            </w:r>
            <w:r>
              <w:t>，</w:t>
            </w:r>
            <w:r>
              <w:t>Y</w:t>
            </w:r>
            <w:r>
              <w:t>）</w:t>
            </w:r>
          </w:p>
        </w:tc>
      </w:tr>
    </w:tbl>
    <w:p w14:paraId="4A898CB0" w14:textId="77777777" w:rsidR="003F4894" w:rsidRDefault="003F4894"/>
    <w:p w14:paraId="19E728E3" w14:textId="77777777" w:rsidR="003F4894" w:rsidRDefault="000D5B91">
      <w:pPr>
        <w:spacing w:line="360" w:lineRule="auto"/>
      </w:pPr>
      <w:r>
        <w:t xml:space="preserve">187. </w:t>
      </w:r>
      <w:r>
        <w:t>在回归直线</w:t>
      </w:r>
      <w:r>
        <w:t>Y=a+bX</w:t>
      </w:r>
      <w:r>
        <w:t>中，回归系数</w:t>
      </w:r>
      <w:r>
        <w:t>b</w:t>
      </w:r>
      <w:r>
        <w:t>的性质描述中错误的是（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1F50B3D" w14:textId="77777777">
        <w:trPr>
          <w:trHeight w:val="500"/>
        </w:trPr>
        <w:tc>
          <w:tcPr>
            <w:tcW w:w="7400" w:type="dxa"/>
            <w:shd w:val="clear" w:color="auto" w:fill="FFFFFF"/>
            <w:vAlign w:val="center"/>
          </w:tcPr>
          <w:p w14:paraId="541843FC" w14:textId="77777777" w:rsidR="003F4894" w:rsidRDefault="000D5B91">
            <w:r>
              <w:lastRenderedPageBreak/>
              <w:t>A</w:t>
            </w:r>
            <w:r>
              <w:t>、</w:t>
            </w:r>
            <w:r>
              <w:t xml:space="preserve"> |b|</w:t>
            </w:r>
            <w:r>
              <w:t>越大，则回归直线越陡</w:t>
            </w:r>
          </w:p>
        </w:tc>
      </w:tr>
      <w:tr w:rsidR="003F4894" w14:paraId="1E56AE42" w14:textId="77777777">
        <w:trPr>
          <w:trHeight w:val="500"/>
        </w:trPr>
        <w:tc>
          <w:tcPr>
            <w:tcW w:w="7400" w:type="dxa"/>
            <w:shd w:val="clear" w:color="auto" w:fill="FFFFFF"/>
            <w:vAlign w:val="center"/>
          </w:tcPr>
          <w:p w14:paraId="70BD0431" w14:textId="77777777" w:rsidR="003F4894" w:rsidRDefault="000D5B91">
            <w:pPr>
              <w:rPr>
                <w:rFonts w:ascii="微软雅黑" w:eastAsia="微软雅黑" w:hAnsi="微软雅黑" w:cs="微软雅黑"/>
                <w:sz w:val="28"/>
              </w:rPr>
            </w:pPr>
            <w:r>
              <w:t>B</w:t>
            </w:r>
            <w:r>
              <w:t>、</w:t>
            </w:r>
            <w:r>
              <w:t xml:space="preserve"> b</w:t>
            </w:r>
            <w:r>
              <w:t>一般有单位</w:t>
            </w:r>
          </w:p>
        </w:tc>
      </w:tr>
      <w:tr w:rsidR="003F4894" w14:paraId="7329FFCE" w14:textId="77777777">
        <w:trPr>
          <w:trHeight w:val="500"/>
        </w:trPr>
        <w:tc>
          <w:tcPr>
            <w:tcW w:w="7400" w:type="dxa"/>
            <w:shd w:val="clear" w:color="auto" w:fill="FFFFFF"/>
            <w:vAlign w:val="center"/>
          </w:tcPr>
          <w:p w14:paraId="7E67E786" w14:textId="77777777" w:rsidR="003F4894" w:rsidRDefault="000D5B91">
            <w:pPr>
              <w:rPr>
                <w:rFonts w:ascii="微软雅黑" w:eastAsia="微软雅黑" w:hAnsi="微软雅黑" w:cs="微软雅黑"/>
                <w:sz w:val="28"/>
              </w:rPr>
            </w:pPr>
            <w:r>
              <w:t>C</w:t>
            </w:r>
            <w:r>
              <w:t>、</w:t>
            </w:r>
            <w:r>
              <w:t xml:space="preserve"> |b|≤1</w:t>
            </w:r>
            <w:r>
              <w:rPr>
                <w:color w:val="EFA030"/>
              </w:rPr>
              <w:t>(</w:t>
            </w:r>
            <w:r>
              <w:rPr>
                <w:color w:val="EFA030"/>
              </w:rPr>
              <w:t>正确答案</w:t>
            </w:r>
            <w:r>
              <w:rPr>
                <w:color w:val="EFA030"/>
              </w:rPr>
              <w:t>)</w:t>
            </w:r>
          </w:p>
        </w:tc>
      </w:tr>
      <w:tr w:rsidR="003F4894" w14:paraId="2915A53F" w14:textId="77777777">
        <w:trPr>
          <w:trHeight w:val="500"/>
        </w:trPr>
        <w:tc>
          <w:tcPr>
            <w:tcW w:w="7400" w:type="dxa"/>
            <w:shd w:val="clear" w:color="auto" w:fill="FFFFFF"/>
            <w:vAlign w:val="center"/>
          </w:tcPr>
          <w:p w14:paraId="2D47730E" w14:textId="77777777" w:rsidR="003F4894" w:rsidRDefault="000D5B91">
            <w:pPr>
              <w:rPr>
                <w:rFonts w:ascii="微软雅黑" w:eastAsia="微软雅黑" w:hAnsi="微软雅黑" w:cs="微软雅黑"/>
                <w:sz w:val="28"/>
              </w:rPr>
            </w:pPr>
            <w:r>
              <w:t>D</w:t>
            </w:r>
            <w:r>
              <w:t>、</w:t>
            </w:r>
            <w:r>
              <w:t xml:space="preserve"> </w:t>
            </w:r>
            <w:r>
              <w:t>X</w:t>
            </w:r>
            <w:r>
              <w:t>每变化一个单位，</w:t>
            </w:r>
            <w:r>
              <w:t>Y</w:t>
            </w:r>
            <w:r>
              <w:t>相应变化</w:t>
            </w:r>
            <w:r>
              <w:t>b</w:t>
            </w:r>
            <w:r>
              <w:t>个单位</w:t>
            </w:r>
          </w:p>
        </w:tc>
      </w:tr>
      <w:tr w:rsidR="003F4894" w14:paraId="17105723" w14:textId="77777777">
        <w:trPr>
          <w:trHeight w:val="500"/>
        </w:trPr>
        <w:tc>
          <w:tcPr>
            <w:tcW w:w="7400" w:type="dxa"/>
            <w:shd w:val="clear" w:color="auto" w:fill="FFFFFF"/>
            <w:vAlign w:val="center"/>
          </w:tcPr>
          <w:p w14:paraId="3E712E77" w14:textId="77777777" w:rsidR="003F4894" w:rsidRDefault="000D5B91">
            <w:pPr>
              <w:rPr>
                <w:rFonts w:ascii="微软雅黑" w:eastAsia="微软雅黑" w:hAnsi="微软雅黑" w:cs="微软雅黑"/>
                <w:sz w:val="28"/>
              </w:rPr>
            </w:pPr>
            <w:r>
              <w:t>E</w:t>
            </w:r>
            <w:r>
              <w:t>、</w:t>
            </w:r>
            <w:r>
              <w:t xml:space="preserve"> b=0</w:t>
            </w:r>
            <w:r>
              <w:t>时，回归线与</w:t>
            </w:r>
            <w:r>
              <w:t>X</w:t>
            </w:r>
            <w:r>
              <w:t>轴平行</w:t>
            </w:r>
          </w:p>
        </w:tc>
      </w:tr>
    </w:tbl>
    <w:p w14:paraId="68EB8D43" w14:textId="77777777" w:rsidR="003F4894" w:rsidRDefault="003F4894"/>
    <w:p w14:paraId="2F974258" w14:textId="77777777" w:rsidR="003F4894" w:rsidRDefault="000D5B91">
      <w:pPr>
        <w:spacing w:line="360" w:lineRule="auto"/>
      </w:pPr>
      <w:r>
        <w:t xml:space="preserve">188. </w:t>
      </w:r>
      <w:r>
        <w:t>在双变量</w:t>
      </w:r>
      <w:r>
        <w:t>(X,Y)</w:t>
      </w:r>
      <w:r>
        <w:t>的相关与回归分析中有（</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7C495C3" w14:textId="77777777">
        <w:trPr>
          <w:trHeight w:val="500"/>
        </w:trPr>
        <w:tc>
          <w:tcPr>
            <w:tcW w:w="7400" w:type="dxa"/>
            <w:shd w:val="clear" w:color="auto" w:fill="FFFFFF"/>
            <w:vAlign w:val="center"/>
          </w:tcPr>
          <w:p w14:paraId="58D8FF3C" w14:textId="77777777" w:rsidR="003F4894" w:rsidRDefault="000D5B91">
            <w:r>
              <w:t>A</w:t>
            </w:r>
            <w:r>
              <w:t>、</w:t>
            </w:r>
            <w:r>
              <w:t xml:space="preserve"> r</w:t>
            </w:r>
            <w:r>
              <w:t>值与</w:t>
            </w:r>
            <w:r>
              <w:t>b</w:t>
            </w:r>
            <w:r>
              <w:t>值的符号相同</w:t>
            </w:r>
            <w:r>
              <w:rPr>
                <w:color w:val="EFA030"/>
              </w:rPr>
              <w:t>(</w:t>
            </w:r>
            <w:r>
              <w:rPr>
                <w:color w:val="EFA030"/>
              </w:rPr>
              <w:t>正确答案</w:t>
            </w:r>
            <w:r>
              <w:rPr>
                <w:color w:val="EFA030"/>
              </w:rPr>
              <w:t>)</w:t>
            </w:r>
          </w:p>
        </w:tc>
      </w:tr>
      <w:tr w:rsidR="003F4894" w14:paraId="2BD1EA47" w14:textId="77777777">
        <w:trPr>
          <w:trHeight w:val="500"/>
        </w:trPr>
        <w:tc>
          <w:tcPr>
            <w:tcW w:w="7400" w:type="dxa"/>
            <w:shd w:val="clear" w:color="auto" w:fill="FFFFFF"/>
            <w:vAlign w:val="center"/>
          </w:tcPr>
          <w:p w14:paraId="6BB22212" w14:textId="77777777" w:rsidR="003F4894" w:rsidRDefault="000D5B91">
            <w:pPr>
              <w:rPr>
                <w:rFonts w:ascii="微软雅黑" w:eastAsia="微软雅黑" w:hAnsi="微软雅黑" w:cs="微软雅黑"/>
                <w:sz w:val="28"/>
              </w:rPr>
            </w:pPr>
            <w:r>
              <w:t>B</w:t>
            </w:r>
            <w:r>
              <w:t>、</w:t>
            </w:r>
            <w:r>
              <w:t xml:space="preserve"> r</w:t>
            </w:r>
            <w:r>
              <w:t>值与</w:t>
            </w:r>
            <w:r>
              <w:t>b</w:t>
            </w:r>
            <w:r>
              <w:t>值毫无关系</w:t>
            </w:r>
          </w:p>
        </w:tc>
      </w:tr>
      <w:tr w:rsidR="003F4894" w14:paraId="62676E38" w14:textId="77777777">
        <w:trPr>
          <w:trHeight w:val="500"/>
        </w:trPr>
        <w:tc>
          <w:tcPr>
            <w:tcW w:w="7400" w:type="dxa"/>
            <w:shd w:val="clear" w:color="auto" w:fill="FFFFFF"/>
            <w:vAlign w:val="center"/>
          </w:tcPr>
          <w:p w14:paraId="2F156243" w14:textId="77777777" w:rsidR="003F4894" w:rsidRDefault="000D5B91">
            <w:pPr>
              <w:rPr>
                <w:rFonts w:ascii="微软雅黑" w:eastAsia="微软雅黑" w:hAnsi="微软雅黑" w:cs="微软雅黑"/>
                <w:sz w:val="28"/>
              </w:rPr>
            </w:pPr>
            <w:r>
              <w:t>C</w:t>
            </w:r>
            <w:r>
              <w:t>、</w:t>
            </w:r>
            <w:r>
              <w:t xml:space="preserve"> |r|=|b|</w:t>
            </w:r>
          </w:p>
        </w:tc>
      </w:tr>
      <w:tr w:rsidR="003F4894" w14:paraId="4AFA7A48" w14:textId="77777777">
        <w:trPr>
          <w:trHeight w:val="500"/>
        </w:trPr>
        <w:tc>
          <w:tcPr>
            <w:tcW w:w="7400" w:type="dxa"/>
            <w:shd w:val="clear" w:color="auto" w:fill="FFFFFF"/>
            <w:vAlign w:val="center"/>
          </w:tcPr>
          <w:p w14:paraId="34FC37EE" w14:textId="77777777" w:rsidR="003F4894" w:rsidRDefault="000D5B91">
            <w:pPr>
              <w:rPr>
                <w:rFonts w:ascii="微软雅黑" w:eastAsia="微软雅黑" w:hAnsi="微软雅黑" w:cs="微软雅黑"/>
                <w:sz w:val="28"/>
              </w:rPr>
            </w:pPr>
            <w:r>
              <w:t>D</w:t>
            </w:r>
            <w:r>
              <w:t>、</w:t>
            </w:r>
            <w:r>
              <w:t xml:space="preserve"> |r|</w:t>
            </w:r>
            <w:r>
              <w:t>值越大</w:t>
            </w:r>
            <w:r>
              <w:t>,|b|</w:t>
            </w:r>
            <w:r>
              <w:t>值越小</w:t>
            </w:r>
          </w:p>
        </w:tc>
      </w:tr>
      <w:tr w:rsidR="003F4894" w14:paraId="4383A2A8" w14:textId="77777777">
        <w:trPr>
          <w:trHeight w:val="500"/>
        </w:trPr>
        <w:tc>
          <w:tcPr>
            <w:tcW w:w="7400" w:type="dxa"/>
            <w:shd w:val="clear" w:color="auto" w:fill="FFFFFF"/>
            <w:vAlign w:val="center"/>
          </w:tcPr>
          <w:p w14:paraId="0631E750" w14:textId="77777777" w:rsidR="003F4894" w:rsidRDefault="000D5B91">
            <w:pPr>
              <w:rPr>
                <w:rFonts w:ascii="微软雅黑" w:eastAsia="微软雅黑" w:hAnsi="微软雅黑" w:cs="微软雅黑"/>
                <w:sz w:val="28"/>
              </w:rPr>
            </w:pPr>
            <w:r>
              <w:t>E</w:t>
            </w:r>
            <w:r>
              <w:t>、</w:t>
            </w:r>
            <w:r>
              <w:t xml:space="preserve"> r</w:t>
            </w:r>
            <w:r>
              <w:t>值与</w:t>
            </w:r>
            <w:r>
              <w:t>b</w:t>
            </w:r>
            <w:r>
              <w:t>值的单位相同</w:t>
            </w:r>
          </w:p>
        </w:tc>
      </w:tr>
    </w:tbl>
    <w:p w14:paraId="2C03E285" w14:textId="77777777" w:rsidR="003F4894" w:rsidRDefault="003F4894"/>
    <w:p w14:paraId="2C15D9D7" w14:textId="77777777" w:rsidR="003F4894" w:rsidRDefault="000D5B91">
      <w:pPr>
        <w:spacing w:line="360" w:lineRule="auto"/>
      </w:pPr>
      <w:r>
        <w:t xml:space="preserve">189. </w:t>
      </w:r>
      <w:r>
        <w:t>直线回归分析中</w:t>
      </w:r>
      <w:r>
        <w:t>,</w:t>
      </w:r>
      <w:r>
        <w:t>对回归系数作假设检验</w:t>
      </w:r>
      <w:r>
        <w:t>,</w:t>
      </w:r>
      <w:r>
        <w:t>其目的是（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E4ABC6A" w14:textId="77777777">
        <w:trPr>
          <w:trHeight w:val="500"/>
        </w:trPr>
        <w:tc>
          <w:tcPr>
            <w:tcW w:w="7400" w:type="dxa"/>
            <w:shd w:val="clear" w:color="auto" w:fill="FFFFFF"/>
            <w:vAlign w:val="center"/>
          </w:tcPr>
          <w:p w14:paraId="5D52D88F" w14:textId="77777777" w:rsidR="003F4894" w:rsidRDefault="000D5B91">
            <w:r>
              <w:t>A</w:t>
            </w:r>
            <w:r>
              <w:t>、</w:t>
            </w:r>
            <w:r>
              <w:t xml:space="preserve"> </w:t>
            </w:r>
            <w:r>
              <w:t>检验回归系数</w:t>
            </w:r>
            <w:r>
              <w:t>b</w:t>
            </w:r>
            <w:r>
              <w:t>是否等于</w:t>
            </w:r>
            <w:r>
              <w:t>0</w:t>
            </w:r>
          </w:p>
        </w:tc>
      </w:tr>
      <w:tr w:rsidR="003F4894" w14:paraId="2572A766" w14:textId="77777777">
        <w:trPr>
          <w:trHeight w:val="500"/>
        </w:trPr>
        <w:tc>
          <w:tcPr>
            <w:tcW w:w="7400" w:type="dxa"/>
            <w:shd w:val="clear" w:color="auto" w:fill="FFFFFF"/>
            <w:vAlign w:val="center"/>
          </w:tcPr>
          <w:p w14:paraId="242B1FE0" w14:textId="77777777" w:rsidR="003F4894" w:rsidRDefault="000D5B91">
            <w:pPr>
              <w:rPr>
                <w:rFonts w:ascii="微软雅黑" w:eastAsia="微软雅黑" w:hAnsi="微软雅黑" w:cs="微软雅黑"/>
                <w:sz w:val="28"/>
              </w:rPr>
            </w:pPr>
            <w:r>
              <w:t>B</w:t>
            </w:r>
            <w:r>
              <w:t>、</w:t>
            </w:r>
            <w:r>
              <w:t xml:space="preserve"> </w:t>
            </w:r>
            <w:r>
              <w:t>判断回归方程代表实测值的好坏</w:t>
            </w:r>
          </w:p>
        </w:tc>
      </w:tr>
      <w:tr w:rsidR="003F4894" w14:paraId="427F4D02" w14:textId="77777777">
        <w:trPr>
          <w:trHeight w:val="500"/>
        </w:trPr>
        <w:tc>
          <w:tcPr>
            <w:tcW w:w="7400" w:type="dxa"/>
            <w:shd w:val="clear" w:color="auto" w:fill="FFFFFF"/>
            <w:vAlign w:val="center"/>
          </w:tcPr>
          <w:p w14:paraId="3A8CB16C" w14:textId="77777777" w:rsidR="003F4894" w:rsidRDefault="000D5B91">
            <w:pPr>
              <w:rPr>
                <w:rFonts w:ascii="微软雅黑" w:eastAsia="微软雅黑" w:hAnsi="微软雅黑" w:cs="微软雅黑"/>
                <w:sz w:val="28"/>
              </w:rPr>
            </w:pPr>
            <w:r>
              <w:t>C</w:t>
            </w:r>
            <w:r>
              <w:t>、</w:t>
            </w:r>
            <w:r>
              <w:t xml:space="preserve"> </w:t>
            </w:r>
            <w:r>
              <w:t>推断两变量间是否存在直线依存关系</w:t>
            </w:r>
            <w:r>
              <w:rPr>
                <w:color w:val="EFA030"/>
              </w:rPr>
              <w:t>(</w:t>
            </w:r>
            <w:r>
              <w:rPr>
                <w:color w:val="EFA030"/>
              </w:rPr>
              <w:t>正确答案</w:t>
            </w:r>
            <w:r>
              <w:rPr>
                <w:color w:val="EFA030"/>
              </w:rPr>
              <w:t>)</w:t>
            </w:r>
          </w:p>
        </w:tc>
      </w:tr>
      <w:tr w:rsidR="003F4894" w14:paraId="06401C07" w14:textId="77777777">
        <w:trPr>
          <w:trHeight w:val="500"/>
        </w:trPr>
        <w:tc>
          <w:tcPr>
            <w:tcW w:w="7400" w:type="dxa"/>
            <w:shd w:val="clear" w:color="auto" w:fill="FFFFFF"/>
            <w:vAlign w:val="center"/>
          </w:tcPr>
          <w:p w14:paraId="28BA1839" w14:textId="77777777" w:rsidR="003F4894" w:rsidRDefault="000D5B91">
            <w:pPr>
              <w:rPr>
                <w:rFonts w:ascii="微软雅黑" w:eastAsia="微软雅黑" w:hAnsi="微软雅黑" w:cs="微软雅黑"/>
                <w:sz w:val="28"/>
              </w:rPr>
            </w:pPr>
            <w:r>
              <w:t>D</w:t>
            </w:r>
            <w:r>
              <w:t>、</w:t>
            </w:r>
            <w:r>
              <w:t xml:space="preserve"> </w:t>
            </w:r>
            <w:r>
              <w:t>确定回归方程的似合优度</w:t>
            </w:r>
          </w:p>
        </w:tc>
      </w:tr>
      <w:tr w:rsidR="003F4894" w14:paraId="17C56D90" w14:textId="77777777">
        <w:trPr>
          <w:trHeight w:val="500"/>
        </w:trPr>
        <w:tc>
          <w:tcPr>
            <w:tcW w:w="7400" w:type="dxa"/>
            <w:shd w:val="clear" w:color="auto" w:fill="FFFFFF"/>
            <w:vAlign w:val="center"/>
          </w:tcPr>
          <w:p w14:paraId="647FD96F" w14:textId="77777777" w:rsidR="003F4894" w:rsidRDefault="000D5B91">
            <w:pPr>
              <w:rPr>
                <w:rFonts w:ascii="微软雅黑" w:eastAsia="微软雅黑" w:hAnsi="微软雅黑" w:cs="微软雅黑"/>
                <w:sz w:val="28"/>
              </w:rPr>
            </w:pPr>
            <w:r>
              <w:t>E</w:t>
            </w:r>
            <w:r>
              <w:t>、</w:t>
            </w:r>
            <w:r>
              <w:t xml:space="preserve"> </w:t>
            </w:r>
            <w:r>
              <w:t>检验两总体回归系数是否相等</w:t>
            </w:r>
          </w:p>
        </w:tc>
      </w:tr>
    </w:tbl>
    <w:p w14:paraId="0C08F8EB" w14:textId="77777777" w:rsidR="003F4894" w:rsidRDefault="003F4894"/>
    <w:p w14:paraId="4F420D69" w14:textId="77777777" w:rsidR="003F4894" w:rsidRDefault="000D5B91">
      <w:pPr>
        <w:spacing w:line="360" w:lineRule="auto"/>
      </w:pPr>
      <w:r>
        <w:t xml:space="preserve">190. </w:t>
      </w:r>
      <w:r>
        <w:t>直线回归方程主要的应用有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67250D6" w14:textId="77777777">
        <w:trPr>
          <w:trHeight w:val="500"/>
        </w:trPr>
        <w:tc>
          <w:tcPr>
            <w:tcW w:w="7400" w:type="dxa"/>
            <w:shd w:val="clear" w:color="auto" w:fill="FFFFFF"/>
            <w:vAlign w:val="center"/>
          </w:tcPr>
          <w:p w14:paraId="34095E45" w14:textId="77777777" w:rsidR="003F4894" w:rsidRDefault="000D5B91">
            <w:r>
              <w:t>A</w:t>
            </w:r>
            <w:r>
              <w:t>、</w:t>
            </w:r>
            <w:r>
              <w:t xml:space="preserve"> </w:t>
            </w:r>
            <w:r>
              <w:t>估计</w:t>
            </w:r>
            <w:r>
              <w:t>a</w:t>
            </w:r>
            <w:r>
              <w:t>，</w:t>
            </w:r>
            <w:r>
              <w:t>b</w:t>
            </w:r>
            <w:r>
              <w:t>的值</w:t>
            </w:r>
            <w:r>
              <w:rPr>
                <w:color w:val="EFA030"/>
              </w:rPr>
              <w:t>(</w:t>
            </w:r>
            <w:r>
              <w:rPr>
                <w:color w:val="EFA030"/>
              </w:rPr>
              <w:t>正确答案</w:t>
            </w:r>
            <w:r>
              <w:rPr>
                <w:color w:val="EFA030"/>
              </w:rPr>
              <w:t>)</w:t>
            </w:r>
          </w:p>
        </w:tc>
      </w:tr>
      <w:tr w:rsidR="003F4894" w14:paraId="2A948FE3" w14:textId="77777777">
        <w:trPr>
          <w:trHeight w:val="500"/>
        </w:trPr>
        <w:tc>
          <w:tcPr>
            <w:tcW w:w="7400" w:type="dxa"/>
            <w:shd w:val="clear" w:color="auto" w:fill="FFFFFF"/>
            <w:vAlign w:val="center"/>
          </w:tcPr>
          <w:p w14:paraId="4A93FE6E" w14:textId="77777777" w:rsidR="003F4894" w:rsidRDefault="000D5B91">
            <w:pPr>
              <w:rPr>
                <w:rFonts w:ascii="微软雅黑" w:eastAsia="微软雅黑" w:hAnsi="微软雅黑" w:cs="微软雅黑"/>
                <w:sz w:val="28"/>
              </w:rPr>
            </w:pPr>
            <w:r>
              <w:t>B</w:t>
            </w:r>
            <w:r>
              <w:t>、</w:t>
            </w:r>
            <w:r>
              <w:t xml:space="preserve"> </w:t>
            </w:r>
            <w:r>
              <w:t>判断是否直线相关</w:t>
            </w:r>
          </w:p>
        </w:tc>
      </w:tr>
      <w:tr w:rsidR="003F4894" w14:paraId="3CC07537" w14:textId="77777777">
        <w:trPr>
          <w:trHeight w:val="500"/>
        </w:trPr>
        <w:tc>
          <w:tcPr>
            <w:tcW w:w="7400" w:type="dxa"/>
            <w:shd w:val="clear" w:color="auto" w:fill="FFFFFF"/>
            <w:vAlign w:val="center"/>
          </w:tcPr>
          <w:p w14:paraId="2060CDB6" w14:textId="77777777" w:rsidR="003F4894" w:rsidRDefault="000D5B91">
            <w:pPr>
              <w:rPr>
                <w:rFonts w:ascii="微软雅黑" w:eastAsia="微软雅黑" w:hAnsi="微软雅黑" w:cs="微软雅黑"/>
                <w:sz w:val="28"/>
              </w:rPr>
            </w:pPr>
            <w:r>
              <w:t>C</w:t>
            </w:r>
            <w:r>
              <w:t>、</w:t>
            </w:r>
            <w:r>
              <w:t xml:space="preserve"> </w:t>
            </w:r>
            <w:r>
              <w:t>确定</w:t>
            </w:r>
            <w:r>
              <w:t>X</w:t>
            </w:r>
            <w:r>
              <w:t>，</w:t>
            </w:r>
            <w:r>
              <w:t>Y</w:t>
            </w:r>
            <w:r>
              <w:t>间存在的因果关系</w:t>
            </w:r>
          </w:p>
        </w:tc>
      </w:tr>
      <w:tr w:rsidR="003F4894" w14:paraId="28913864" w14:textId="77777777">
        <w:trPr>
          <w:trHeight w:val="500"/>
        </w:trPr>
        <w:tc>
          <w:tcPr>
            <w:tcW w:w="7400" w:type="dxa"/>
            <w:shd w:val="clear" w:color="auto" w:fill="FFFFFF"/>
            <w:vAlign w:val="center"/>
          </w:tcPr>
          <w:p w14:paraId="3E5D9E5D" w14:textId="77777777" w:rsidR="003F4894" w:rsidRDefault="000D5B91">
            <w:pPr>
              <w:rPr>
                <w:rFonts w:ascii="微软雅黑" w:eastAsia="微软雅黑" w:hAnsi="微软雅黑" w:cs="微软雅黑"/>
                <w:sz w:val="28"/>
              </w:rPr>
            </w:pPr>
            <w:r>
              <w:t>D</w:t>
            </w:r>
            <w:r>
              <w:t>、</w:t>
            </w:r>
            <w:r>
              <w:t xml:space="preserve"> </w:t>
            </w:r>
            <w:r>
              <w:t>进行预测</w:t>
            </w:r>
          </w:p>
        </w:tc>
      </w:tr>
      <w:tr w:rsidR="003F4894" w14:paraId="6E8A76B4" w14:textId="77777777">
        <w:trPr>
          <w:trHeight w:val="500"/>
        </w:trPr>
        <w:tc>
          <w:tcPr>
            <w:tcW w:w="7400" w:type="dxa"/>
            <w:shd w:val="clear" w:color="auto" w:fill="FFFFFF"/>
            <w:vAlign w:val="center"/>
          </w:tcPr>
          <w:p w14:paraId="662D2FAA" w14:textId="77777777" w:rsidR="003F4894" w:rsidRDefault="000D5B91">
            <w:pPr>
              <w:rPr>
                <w:rFonts w:ascii="微软雅黑" w:eastAsia="微软雅黑" w:hAnsi="微软雅黑" w:cs="微软雅黑"/>
                <w:sz w:val="28"/>
              </w:rPr>
            </w:pPr>
            <w:r>
              <w:t>E</w:t>
            </w:r>
            <w:r>
              <w:t>、</w:t>
            </w:r>
            <w:r>
              <w:t xml:space="preserve"> </w:t>
            </w:r>
            <w:r>
              <w:t>绘制散点图</w:t>
            </w:r>
          </w:p>
        </w:tc>
      </w:tr>
    </w:tbl>
    <w:p w14:paraId="50F8D173" w14:textId="77777777" w:rsidR="003F4894" w:rsidRDefault="003F4894"/>
    <w:p w14:paraId="7487FE91" w14:textId="77777777" w:rsidR="003F4894" w:rsidRDefault="000D5B91">
      <w:pPr>
        <w:spacing w:line="360" w:lineRule="auto"/>
      </w:pPr>
      <w:r>
        <w:t xml:space="preserve">191. </w:t>
      </w:r>
      <w:r>
        <w:t>直线回归分析中作</w:t>
      </w:r>
      <w:r>
        <w:t>b</w:t>
      </w:r>
      <w:r>
        <w:t>的假设检验，其</w:t>
      </w:r>
      <w:r>
        <w:t>t</w:t>
      </w:r>
      <w:r>
        <w:t>统计量的自由度为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594EAD6" w14:textId="77777777">
        <w:trPr>
          <w:trHeight w:val="500"/>
        </w:trPr>
        <w:tc>
          <w:tcPr>
            <w:tcW w:w="7400" w:type="dxa"/>
            <w:shd w:val="clear" w:color="auto" w:fill="FFFFFF"/>
            <w:vAlign w:val="center"/>
          </w:tcPr>
          <w:p w14:paraId="203E000E" w14:textId="77777777" w:rsidR="003F4894" w:rsidRDefault="000D5B91">
            <w:r>
              <w:lastRenderedPageBreak/>
              <w:t>A</w:t>
            </w:r>
            <w:r>
              <w:t>、</w:t>
            </w:r>
            <w:r>
              <w:t xml:space="preserve"> 1</w:t>
            </w:r>
            <w:r>
              <w:rPr>
                <w:color w:val="EFA030"/>
              </w:rPr>
              <w:t>(</w:t>
            </w:r>
            <w:r>
              <w:rPr>
                <w:color w:val="EFA030"/>
              </w:rPr>
              <w:t>正确答案</w:t>
            </w:r>
            <w:r>
              <w:rPr>
                <w:color w:val="EFA030"/>
              </w:rPr>
              <w:t>)</w:t>
            </w:r>
          </w:p>
        </w:tc>
      </w:tr>
      <w:tr w:rsidR="003F4894" w14:paraId="093E95C5" w14:textId="77777777">
        <w:trPr>
          <w:trHeight w:val="500"/>
        </w:trPr>
        <w:tc>
          <w:tcPr>
            <w:tcW w:w="7400" w:type="dxa"/>
            <w:shd w:val="clear" w:color="auto" w:fill="FFFFFF"/>
            <w:vAlign w:val="center"/>
          </w:tcPr>
          <w:p w14:paraId="3D01CDBD" w14:textId="77777777" w:rsidR="003F4894" w:rsidRDefault="000D5B91">
            <w:pPr>
              <w:rPr>
                <w:rFonts w:ascii="微软雅黑" w:eastAsia="微软雅黑" w:hAnsi="微软雅黑" w:cs="微软雅黑"/>
                <w:sz w:val="28"/>
              </w:rPr>
            </w:pPr>
            <w:r>
              <w:t>B</w:t>
            </w:r>
            <w:r>
              <w:t>、</w:t>
            </w:r>
            <w:r>
              <w:t xml:space="preserve"> 2</w:t>
            </w:r>
          </w:p>
        </w:tc>
      </w:tr>
      <w:tr w:rsidR="003F4894" w14:paraId="5CF12155" w14:textId="77777777">
        <w:trPr>
          <w:trHeight w:val="500"/>
        </w:trPr>
        <w:tc>
          <w:tcPr>
            <w:tcW w:w="7400" w:type="dxa"/>
            <w:shd w:val="clear" w:color="auto" w:fill="FFFFFF"/>
            <w:vAlign w:val="center"/>
          </w:tcPr>
          <w:p w14:paraId="41044C55" w14:textId="77777777" w:rsidR="003F4894" w:rsidRDefault="000D5B91">
            <w:pPr>
              <w:rPr>
                <w:rFonts w:ascii="微软雅黑" w:eastAsia="微软雅黑" w:hAnsi="微软雅黑" w:cs="微软雅黑"/>
                <w:sz w:val="28"/>
              </w:rPr>
            </w:pPr>
            <w:r>
              <w:t>C</w:t>
            </w:r>
            <w:r>
              <w:t>、</w:t>
            </w:r>
            <w:r>
              <w:t xml:space="preserve"> n</w:t>
            </w:r>
            <w:r>
              <w:t>－</w:t>
            </w:r>
            <w:r>
              <w:t>1</w:t>
            </w:r>
          </w:p>
        </w:tc>
      </w:tr>
      <w:tr w:rsidR="003F4894" w14:paraId="611F40B5" w14:textId="77777777">
        <w:trPr>
          <w:trHeight w:val="500"/>
        </w:trPr>
        <w:tc>
          <w:tcPr>
            <w:tcW w:w="7400" w:type="dxa"/>
            <w:shd w:val="clear" w:color="auto" w:fill="FFFFFF"/>
            <w:vAlign w:val="center"/>
          </w:tcPr>
          <w:p w14:paraId="2998AC85" w14:textId="77777777" w:rsidR="003F4894" w:rsidRDefault="000D5B91">
            <w:pPr>
              <w:rPr>
                <w:rFonts w:ascii="微软雅黑" w:eastAsia="微软雅黑" w:hAnsi="微软雅黑" w:cs="微软雅黑"/>
                <w:sz w:val="28"/>
              </w:rPr>
            </w:pPr>
            <w:r>
              <w:t>D</w:t>
            </w:r>
            <w:r>
              <w:t>、</w:t>
            </w:r>
            <w:r>
              <w:t xml:space="preserve"> n</w:t>
            </w:r>
            <w:r>
              <w:t>－</w:t>
            </w:r>
            <w:r>
              <w:t>2</w:t>
            </w:r>
          </w:p>
        </w:tc>
      </w:tr>
      <w:tr w:rsidR="003F4894" w14:paraId="7DE3914E" w14:textId="77777777">
        <w:trPr>
          <w:trHeight w:val="500"/>
        </w:trPr>
        <w:tc>
          <w:tcPr>
            <w:tcW w:w="7400" w:type="dxa"/>
            <w:shd w:val="clear" w:color="auto" w:fill="FFFFFF"/>
            <w:vAlign w:val="center"/>
          </w:tcPr>
          <w:p w14:paraId="07024A28" w14:textId="77777777" w:rsidR="003F4894" w:rsidRDefault="000D5B91">
            <w:pPr>
              <w:rPr>
                <w:rFonts w:ascii="微软雅黑" w:eastAsia="微软雅黑" w:hAnsi="微软雅黑" w:cs="微软雅黑"/>
                <w:sz w:val="28"/>
              </w:rPr>
            </w:pPr>
            <w:r>
              <w:t>E</w:t>
            </w:r>
            <w:r>
              <w:t>、</w:t>
            </w:r>
            <w:r>
              <w:t xml:space="preserve"> k</w:t>
            </w:r>
          </w:p>
        </w:tc>
      </w:tr>
    </w:tbl>
    <w:p w14:paraId="1E4A670E" w14:textId="77777777" w:rsidR="003F4894" w:rsidRDefault="003F4894"/>
    <w:p w14:paraId="27605888" w14:textId="77777777" w:rsidR="003F4894" w:rsidRDefault="000D5B91">
      <w:pPr>
        <w:spacing w:line="360" w:lineRule="auto"/>
      </w:pPr>
      <w:r>
        <w:t xml:space="preserve">192. </w:t>
      </w:r>
      <w:r>
        <w:t>直线回归与相关可用于研究变量间是否存在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6DB7CD5" w14:textId="77777777">
        <w:trPr>
          <w:trHeight w:val="500"/>
        </w:trPr>
        <w:tc>
          <w:tcPr>
            <w:tcW w:w="7400" w:type="dxa"/>
            <w:shd w:val="clear" w:color="auto" w:fill="FFFFFF"/>
            <w:vAlign w:val="center"/>
          </w:tcPr>
          <w:p w14:paraId="36312815" w14:textId="77777777" w:rsidR="003F4894" w:rsidRDefault="000D5B91">
            <w:r>
              <w:t>A</w:t>
            </w:r>
            <w:r>
              <w:t>、</w:t>
            </w:r>
            <w:r>
              <w:t xml:space="preserve"> </w:t>
            </w:r>
            <w:r>
              <w:t>函数关系</w:t>
            </w:r>
          </w:p>
        </w:tc>
      </w:tr>
      <w:tr w:rsidR="003F4894" w14:paraId="1AAEC59F" w14:textId="77777777">
        <w:trPr>
          <w:trHeight w:val="500"/>
        </w:trPr>
        <w:tc>
          <w:tcPr>
            <w:tcW w:w="7400" w:type="dxa"/>
            <w:shd w:val="clear" w:color="auto" w:fill="FFFFFF"/>
            <w:vAlign w:val="center"/>
          </w:tcPr>
          <w:p w14:paraId="7D50AAA0" w14:textId="77777777" w:rsidR="003F4894" w:rsidRDefault="000D5B91">
            <w:pPr>
              <w:rPr>
                <w:rFonts w:ascii="微软雅黑" w:eastAsia="微软雅黑" w:hAnsi="微软雅黑" w:cs="微软雅黑"/>
                <w:sz w:val="28"/>
              </w:rPr>
            </w:pPr>
            <w:r>
              <w:t>B</w:t>
            </w:r>
            <w:r>
              <w:t>、</w:t>
            </w:r>
            <w:r>
              <w:t xml:space="preserve"> </w:t>
            </w:r>
            <w:r>
              <w:t>因果关系</w:t>
            </w:r>
          </w:p>
        </w:tc>
      </w:tr>
      <w:tr w:rsidR="003F4894" w14:paraId="5ADA9923" w14:textId="77777777">
        <w:trPr>
          <w:trHeight w:val="500"/>
        </w:trPr>
        <w:tc>
          <w:tcPr>
            <w:tcW w:w="7400" w:type="dxa"/>
            <w:shd w:val="clear" w:color="auto" w:fill="FFFFFF"/>
            <w:vAlign w:val="center"/>
          </w:tcPr>
          <w:p w14:paraId="3DE0243A" w14:textId="77777777" w:rsidR="003F4894" w:rsidRDefault="000D5B91">
            <w:pPr>
              <w:rPr>
                <w:rFonts w:ascii="微软雅黑" w:eastAsia="微软雅黑" w:hAnsi="微软雅黑" w:cs="微软雅黑"/>
                <w:sz w:val="28"/>
              </w:rPr>
            </w:pPr>
            <w:r>
              <w:t>C</w:t>
            </w:r>
            <w:r>
              <w:t>、</w:t>
            </w:r>
            <w:r>
              <w:t xml:space="preserve"> </w:t>
            </w:r>
            <w:r>
              <w:t>线性关系</w:t>
            </w:r>
            <w:r>
              <w:rPr>
                <w:color w:val="EFA030"/>
              </w:rPr>
              <w:t>(</w:t>
            </w:r>
            <w:r>
              <w:rPr>
                <w:color w:val="EFA030"/>
              </w:rPr>
              <w:t>正确答案</w:t>
            </w:r>
            <w:r>
              <w:rPr>
                <w:color w:val="EFA030"/>
              </w:rPr>
              <w:t>)</w:t>
            </w:r>
          </w:p>
        </w:tc>
      </w:tr>
      <w:tr w:rsidR="003F4894" w14:paraId="04767D3D" w14:textId="77777777">
        <w:trPr>
          <w:trHeight w:val="500"/>
        </w:trPr>
        <w:tc>
          <w:tcPr>
            <w:tcW w:w="7400" w:type="dxa"/>
            <w:shd w:val="clear" w:color="auto" w:fill="FFFFFF"/>
            <w:vAlign w:val="center"/>
          </w:tcPr>
          <w:p w14:paraId="0F31CC47" w14:textId="77777777" w:rsidR="003F4894" w:rsidRDefault="000D5B91">
            <w:pPr>
              <w:rPr>
                <w:rFonts w:ascii="微软雅黑" w:eastAsia="微软雅黑" w:hAnsi="微软雅黑" w:cs="微软雅黑"/>
                <w:sz w:val="28"/>
              </w:rPr>
            </w:pPr>
            <w:r>
              <w:t>D</w:t>
            </w:r>
            <w:r>
              <w:t>、</w:t>
            </w:r>
            <w:r>
              <w:t xml:space="preserve"> </w:t>
            </w:r>
            <w:r>
              <w:t>曲线关系</w:t>
            </w:r>
          </w:p>
        </w:tc>
      </w:tr>
      <w:tr w:rsidR="003F4894" w14:paraId="6DFF0281" w14:textId="77777777">
        <w:trPr>
          <w:trHeight w:val="500"/>
        </w:trPr>
        <w:tc>
          <w:tcPr>
            <w:tcW w:w="7400" w:type="dxa"/>
            <w:shd w:val="clear" w:color="auto" w:fill="FFFFFF"/>
            <w:vAlign w:val="center"/>
          </w:tcPr>
          <w:p w14:paraId="50AF3E8A" w14:textId="77777777" w:rsidR="003F4894" w:rsidRDefault="000D5B91">
            <w:pPr>
              <w:rPr>
                <w:rFonts w:ascii="微软雅黑" w:eastAsia="微软雅黑" w:hAnsi="微软雅黑" w:cs="微软雅黑"/>
                <w:sz w:val="28"/>
              </w:rPr>
            </w:pPr>
            <w:r>
              <w:t>E</w:t>
            </w:r>
            <w:r>
              <w:t>、</w:t>
            </w:r>
            <w:r>
              <w:t xml:space="preserve"> </w:t>
            </w:r>
            <w:r>
              <w:t>伴随关系</w:t>
            </w:r>
          </w:p>
        </w:tc>
      </w:tr>
    </w:tbl>
    <w:p w14:paraId="6B100EEA" w14:textId="77777777" w:rsidR="003F4894" w:rsidRDefault="003F4894"/>
    <w:p w14:paraId="6219112E" w14:textId="77777777" w:rsidR="003F4894" w:rsidRDefault="000D5B91">
      <w:pPr>
        <w:spacing w:line="360" w:lineRule="auto"/>
      </w:pPr>
      <w:r>
        <w:t xml:space="preserve">193. </w:t>
      </w:r>
      <w:r>
        <w:t>若方程</w:t>
      </w:r>
      <w:r>
        <w:t>Y=a-bX</w:t>
      </w:r>
      <w:r>
        <w:t>中的截距</w:t>
      </w:r>
      <w:r>
        <w:t>a</w:t>
      </w:r>
      <w:r>
        <w:t>＜</w:t>
      </w:r>
      <w:r>
        <w:t>0</w:t>
      </w:r>
      <w:r>
        <w:t>，说明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7F6784A" w14:textId="77777777">
        <w:trPr>
          <w:trHeight w:val="500"/>
        </w:trPr>
        <w:tc>
          <w:tcPr>
            <w:tcW w:w="7400" w:type="dxa"/>
            <w:shd w:val="clear" w:color="auto" w:fill="FFFFFF"/>
            <w:vAlign w:val="center"/>
          </w:tcPr>
          <w:p w14:paraId="76B4FA62" w14:textId="77777777" w:rsidR="003F4894" w:rsidRDefault="000D5B91">
            <w:r>
              <w:t>A</w:t>
            </w:r>
            <w:r>
              <w:t>、</w:t>
            </w:r>
            <w:r>
              <w:t xml:space="preserve"> </w:t>
            </w:r>
            <w:r>
              <w:t>随着</w:t>
            </w:r>
            <w:r>
              <w:t>X</w:t>
            </w:r>
            <w:r>
              <w:t>的增大，</w:t>
            </w:r>
            <w:r>
              <w:t>Y</w:t>
            </w:r>
            <w:r>
              <w:t>增大</w:t>
            </w:r>
          </w:p>
        </w:tc>
      </w:tr>
      <w:tr w:rsidR="003F4894" w14:paraId="4DF90580" w14:textId="77777777">
        <w:trPr>
          <w:trHeight w:val="500"/>
        </w:trPr>
        <w:tc>
          <w:tcPr>
            <w:tcW w:w="7400" w:type="dxa"/>
            <w:shd w:val="clear" w:color="auto" w:fill="FFFFFF"/>
            <w:vAlign w:val="center"/>
          </w:tcPr>
          <w:p w14:paraId="65717DEE" w14:textId="77777777" w:rsidR="003F4894" w:rsidRDefault="000D5B91">
            <w:pPr>
              <w:rPr>
                <w:rFonts w:ascii="微软雅黑" w:eastAsia="微软雅黑" w:hAnsi="微软雅黑" w:cs="微软雅黑"/>
                <w:sz w:val="28"/>
              </w:rPr>
            </w:pPr>
            <w:r>
              <w:t>B</w:t>
            </w:r>
            <w:r>
              <w:t>、</w:t>
            </w:r>
            <w:r>
              <w:t xml:space="preserve"> </w:t>
            </w:r>
            <w:r>
              <w:t>随着</w:t>
            </w:r>
            <w:r>
              <w:t>X</w:t>
            </w:r>
            <w:r>
              <w:t>的增大，</w:t>
            </w:r>
            <w:r>
              <w:t>Y</w:t>
            </w:r>
            <w:r>
              <w:t>减少</w:t>
            </w:r>
            <w:r>
              <w:rPr>
                <w:color w:val="EFA030"/>
              </w:rPr>
              <w:t>(</w:t>
            </w:r>
            <w:r>
              <w:rPr>
                <w:color w:val="EFA030"/>
              </w:rPr>
              <w:t>正确答案</w:t>
            </w:r>
            <w:r>
              <w:rPr>
                <w:color w:val="EFA030"/>
              </w:rPr>
              <w:t>)</w:t>
            </w:r>
          </w:p>
        </w:tc>
      </w:tr>
      <w:tr w:rsidR="003F4894" w14:paraId="05C35205" w14:textId="77777777">
        <w:trPr>
          <w:trHeight w:val="500"/>
        </w:trPr>
        <w:tc>
          <w:tcPr>
            <w:tcW w:w="7400" w:type="dxa"/>
            <w:shd w:val="clear" w:color="auto" w:fill="FFFFFF"/>
            <w:vAlign w:val="center"/>
          </w:tcPr>
          <w:p w14:paraId="6554EADF" w14:textId="77777777" w:rsidR="003F4894" w:rsidRDefault="000D5B91">
            <w:pPr>
              <w:rPr>
                <w:rFonts w:ascii="微软雅黑" w:eastAsia="微软雅黑" w:hAnsi="微软雅黑" w:cs="微软雅黑"/>
                <w:sz w:val="28"/>
              </w:rPr>
            </w:pPr>
            <w:r>
              <w:t>C</w:t>
            </w:r>
            <w:r>
              <w:t>、</w:t>
            </w:r>
            <w:r>
              <w:t xml:space="preserve"> </w:t>
            </w:r>
            <w:r>
              <w:t>随着</w:t>
            </w:r>
            <w:r>
              <w:t>X</w:t>
            </w:r>
            <w:r>
              <w:t>的减少，</w:t>
            </w:r>
            <w:r>
              <w:t>Y</w:t>
            </w:r>
            <w:r>
              <w:t>减少</w:t>
            </w:r>
          </w:p>
        </w:tc>
      </w:tr>
      <w:tr w:rsidR="003F4894" w14:paraId="5517C1BF" w14:textId="77777777">
        <w:trPr>
          <w:trHeight w:val="500"/>
        </w:trPr>
        <w:tc>
          <w:tcPr>
            <w:tcW w:w="7400" w:type="dxa"/>
            <w:shd w:val="clear" w:color="auto" w:fill="FFFFFF"/>
            <w:vAlign w:val="center"/>
          </w:tcPr>
          <w:p w14:paraId="312E3799" w14:textId="77777777" w:rsidR="003F4894" w:rsidRDefault="000D5B91">
            <w:pPr>
              <w:rPr>
                <w:rFonts w:ascii="微软雅黑" w:eastAsia="微软雅黑" w:hAnsi="微软雅黑" w:cs="微软雅黑"/>
                <w:sz w:val="28"/>
              </w:rPr>
            </w:pPr>
            <w:r>
              <w:t>D</w:t>
            </w:r>
            <w:r>
              <w:t>、</w:t>
            </w:r>
            <w:r>
              <w:t xml:space="preserve"> </w:t>
            </w:r>
            <w:r>
              <w:t>回归直线与</w:t>
            </w:r>
            <w:r>
              <w:t>Y</w:t>
            </w:r>
            <w:r>
              <w:t>轴的交点在原点下方</w:t>
            </w:r>
          </w:p>
        </w:tc>
      </w:tr>
      <w:tr w:rsidR="003F4894" w14:paraId="7A2036A7" w14:textId="77777777">
        <w:trPr>
          <w:trHeight w:val="500"/>
        </w:trPr>
        <w:tc>
          <w:tcPr>
            <w:tcW w:w="7400" w:type="dxa"/>
            <w:shd w:val="clear" w:color="auto" w:fill="FFFFFF"/>
            <w:vAlign w:val="center"/>
          </w:tcPr>
          <w:p w14:paraId="0B709C13" w14:textId="77777777" w:rsidR="003F4894" w:rsidRDefault="000D5B91">
            <w:pPr>
              <w:rPr>
                <w:rFonts w:ascii="微软雅黑" w:eastAsia="微软雅黑" w:hAnsi="微软雅黑" w:cs="微软雅黑"/>
                <w:sz w:val="28"/>
              </w:rPr>
            </w:pPr>
            <w:r>
              <w:t>E</w:t>
            </w:r>
            <w:r>
              <w:t>、</w:t>
            </w:r>
            <w:r>
              <w:t xml:space="preserve"> </w:t>
            </w:r>
            <w:r>
              <w:t>回归直线与</w:t>
            </w:r>
            <w:r>
              <w:t>Y</w:t>
            </w:r>
            <w:r>
              <w:t>轴的交点在原点上方</w:t>
            </w:r>
          </w:p>
        </w:tc>
      </w:tr>
    </w:tbl>
    <w:p w14:paraId="40DD95E3" w14:textId="77777777" w:rsidR="003F4894" w:rsidRDefault="003F4894"/>
    <w:p w14:paraId="0FCBEAA0" w14:textId="77777777" w:rsidR="003F4894" w:rsidRDefault="000D5B91">
      <w:pPr>
        <w:spacing w:line="360" w:lineRule="auto"/>
      </w:pPr>
      <w:r>
        <w:t xml:space="preserve">194. </w:t>
      </w:r>
      <w:r>
        <w:t>进行直线回归分析时首先应</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5C46D4A" w14:textId="77777777">
        <w:trPr>
          <w:trHeight w:val="500"/>
        </w:trPr>
        <w:tc>
          <w:tcPr>
            <w:tcW w:w="7400" w:type="dxa"/>
            <w:shd w:val="clear" w:color="auto" w:fill="FFFFFF"/>
            <w:vAlign w:val="center"/>
          </w:tcPr>
          <w:p w14:paraId="1CF4C8B4" w14:textId="77777777" w:rsidR="003F4894" w:rsidRDefault="000D5B91">
            <w:r>
              <w:t>A</w:t>
            </w:r>
            <w:r>
              <w:t>、</w:t>
            </w:r>
            <w:r>
              <w:t xml:space="preserve"> </w:t>
            </w:r>
            <w:r>
              <w:t>计算截距</w:t>
            </w:r>
            <w:r>
              <w:t>a</w:t>
            </w:r>
          </w:p>
        </w:tc>
      </w:tr>
      <w:tr w:rsidR="003F4894" w14:paraId="54EFED89" w14:textId="77777777">
        <w:trPr>
          <w:trHeight w:val="500"/>
        </w:trPr>
        <w:tc>
          <w:tcPr>
            <w:tcW w:w="7400" w:type="dxa"/>
            <w:shd w:val="clear" w:color="auto" w:fill="FFFFFF"/>
            <w:vAlign w:val="center"/>
          </w:tcPr>
          <w:p w14:paraId="0BA1B02A" w14:textId="77777777" w:rsidR="003F4894" w:rsidRDefault="000D5B91">
            <w:pPr>
              <w:rPr>
                <w:rFonts w:ascii="微软雅黑" w:eastAsia="微软雅黑" w:hAnsi="微软雅黑" w:cs="微软雅黑"/>
                <w:sz w:val="28"/>
              </w:rPr>
            </w:pPr>
            <w:r>
              <w:t>B</w:t>
            </w:r>
            <w:r>
              <w:t>、</w:t>
            </w:r>
            <w:r>
              <w:t xml:space="preserve"> </w:t>
            </w:r>
            <w:r>
              <w:t>计算回归系数</w:t>
            </w:r>
            <w:r>
              <w:t>b</w:t>
            </w:r>
          </w:p>
        </w:tc>
      </w:tr>
      <w:tr w:rsidR="003F4894" w14:paraId="0F552C3C" w14:textId="77777777">
        <w:trPr>
          <w:trHeight w:val="500"/>
        </w:trPr>
        <w:tc>
          <w:tcPr>
            <w:tcW w:w="7400" w:type="dxa"/>
            <w:shd w:val="clear" w:color="auto" w:fill="FFFFFF"/>
            <w:vAlign w:val="center"/>
          </w:tcPr>
          <w:p w14:paraId="1378760A" w14:textId="77777777" w:rsidR="003F4894" w:rsidRDefault="000D5B91">
            <w:pPr>
              <w:rPr>
                <w:rFonts w:ascii="微软雅黑" w:eastAsia="微软雅黑" w:hAnsi="微软雅黑" w:cs="微软雅黑"/>
                <w:sz w:val="28"/>
              </w:rPr>
            </w:pPr>
            <w:r>
              <w:t>C</w:t>
            </w:r>
            <w:r>
              <w:t>、</w:t>
            </w:r>
            <w:r>
              <w:t xml:space="preserve"> </w:t>
            </w:r>
            <w:r>
              <w:t>绘制散点图</w:t>
            </w:r>
            <w:r>
              <w:rPr>
                <w:color w:val="EFA030"/>
              </w:rPr>
              <w:t>(</w:t>
            </w:r>
            <w:r>
              <w:rPr>
                <w:color w:val="EFA030"/>
              </w:rPr>
              <w:t>正确答案</w:t>
            </w:r>
            <w:r>
              <w:rPr>
                <w:color w:val="EFA030"/>
              </w:rPr>
              <w:t>)</w:t>
            </w:r>
          </w:p>
        </w:tc>
      </w:tr>
      <w:tr w:rsidR="003F4894" w14:paraId="6CB66447" w14:textId="77777777">
        <w:trPr>
          <w:trHeight w:val="500"/>
        </w:trPr>
        <w:tc>
          <w:tcPr>
            <w:tcW w:w="7400" w:type="dxa"/>
            <w:shd w:val="clear" w:color="auto" w:fill="FFFFFF"/>
            <w:vAlign w:val="center"/>
          </w:tcPr>
          <w:p w14:paraId="518EC207" w14:textId="77777777" w:rsidR="003F4894" w:rsidRDefault="000D5B91">
            <w:pPr>
              <w:rPr>
                <w:rFonts w:ascii="微软雅黑" w:eastAsia="微软雅黑" w:hAnsi="微软雅黑" w:cs="微软雅黑"/>
                <w:sz w:val="28"/>
              </w:rPr>
            </w:pPr>
            <w:r>
              <w:t>D</w:t>
            </w:r>
            <w:r>
              <w:t>、</w:t>
            </w:r>
            <w:r>
              <w:t xml:space="preserve"> </w:t>
            </w:r>
            <w:r>
              <w:t>对回归系数进行假设检验</w:t>
            </w:r>
          </w:p>
        </w:tc>
      </w:tr>
      <w:tr w:rsidR="003F4894" w14:paraId="0F9A1649" w14:textId="77777777">
        <w:trPr>
          <w:trHeight w:val="500"/>
        </w:trPr>
        <w:tc>
          <w:tcPr>
            <w:tcW w:w="7400" w:type="dxa"/>
            <w:shd w:val="clear" w:color="auto" w:fill="FFFFFF"/>
            <w:vAlign w:val="center"/>
          </w:tcPr>
          <w:p w14:paraId="2C31DA8D" w14:textId="77777777" w:rsidR="003F4894" w:rsidRDefault="000D5B91">
            <w:pPr>
              <w:rPr>
                <w:rFonts w:ascii="微软雅黑" w:eastAsia="微软雅黑" w:hAnsi="微软雅黑" w:cs="微软雅黑"/>
                <w:sz w:val="28"/>
              </w:rPr>
            </w:pPr>
            <w:r>
              <w:t>E</w:t>
            </w:r>
            <w:r>
              <w:t>、</w:t>
            </w:r>
            <w:r>
              <w:t xml:space="preserve"> </w:t>
            </w:r>
            <w:r>
              <w:t>判断回归系数的正、负</w:t>
            </w:r>
          </w:p>
        </w:tc>
      </w:tr>
    </w:tbl>
    <w:p w14:paraId="2555B7CD" w14:textId="77777777" w:rsidR="003F4894" w:rsidRDefault="003F4894"/>
    <w:p w14:paraId="6478FFAC" w14:textId="77777777" w:rsidR="003F4894" w:rsidRDefault="000D5B91">
      <w:pPr>
        <w:spacing w:line="360" w:lineRule="auto"/>
      </w:pPr>
      <w:r>
        <w:t xml:space="preserve">195. </w:t>
      </w:r>
      <w:r>
        <w:t>任一组资料</w:t>
      </w:r>
      <w:r>
        <w:t>∑</w:t>
      </w:r>
      <w:r>
        <w:t>（</w:t>
      </w:r>
      <w:r>
        <w:t>Y</w:t>
      </w:r>
      <w:r>
        <w:t>－</w:t>
      </w:r>
      <w:r>
        <w:t>Y</w:t>
      </w:r>
      <w:r>
        <w:t>）一定</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054C896" w14:textId="77777777">
        <w:trPr>
          <w:trHeight w:val="500"/>
        </w:trPr>
        <w:tc>
          <w:tcPr>
            <w:tcW w:w="7400" w:type="dxa"/>
            <w:shd w:val="clear" w:color="auto" w:fill="FFFFFF"/>
            <w:vAlign w:val="center"/>
          </w:tcPr>
          <w:p w14:paraId="10F55F46" w14:textId="77777777" w:rsidR="003F4894" w:rsidRDefault="000D5B91">
            <w:r>
              <w:lastRenderedPageBreak/>
              <w:t>A</w:t>
            </w:r>
            <w:r>
              <w:t>、</w:t>
            </w:r>
            <w:r>
              <w:t xml:space="preserve"> </w:t>
            </w:r>
            <w:r>
              <w:t>过零点</w:t>
            </w:r>
          </w:p>
        </w:tc>
      </w:tr>
      <w:tr w:rsidR="003F4894" w14:paraId="772A3FDA" w14:textId="77777777">
        <w:trPr>
          <w:trHeight w:val="500"/>
        </w:trPr>
        <w:tc>
          <w:tcPr>
            <w:tcW w:w="7400" w:type="dxa"/>
            <w:shd w:val="clear" w:color="auto" w:fill="FFFFFF"/>
            <w:vAlign w:val="center"/>
          </w:tcPr>
          <w:p w14:paraId="3F9FF942" w14:textId="77777777" w:rsidR="003F4894" w:rsidRDefault="000D5B91">
            <w:pPr>
              <w:rPr>
                <w:rFonts w:ascii="微软雅黑" w:eastAsia="微软雅黑" w:hAnsi="微软雅黑" w:cs="微软雅黑"/>
                <w:sz w:val="28"/>
              </w:rPr>
            </w:pPr>
            <w:r>
              <w:t>B</w:t>
            </w:r>
            <w:r>
              <w:t>、</w:t>
            </w:r>
            <w:r>
              <w:t xml:space="preserve"> </w:t>
            </w:r>
            <w:r>
              <w:t>过（</w:t>
            </w:r>
            <w:r>
              <w:t>X</w:t>
            </w:r>
            <w:r>
              <w:t>，</w:t>
            </w:r>
            <w:r>
              <w:t>Y</w:t>
            </w:r>
            <w:r>
              <w:t>）点</w:t>
            </w:r>
          </w:p>
        </w:tc>
      </w:tr>
      <w:tr w:rsidR="003F4894" w14:paraId="0045B8F3" w14:textId="77777777">
        <w:trPr>
          <w:trHeight w:val="500"/>
        </w:trPr>
        <w:tc>
          <w:tcPr>
            <w:tcW w:w="7400" w:type="dxa"/>
            <w:shd w:val="clear" w:color="auto" w:fill="FFFFFF"/>
            <w:vAlign w:val="center"/>
          </w:tcPr>
          <w:p w14:paraId="2AE07719" w14:textId="77777777" w:rsidR="003F4894" w:rsidRDefault="000D5B91">
            <w:pPr>
              <w:rPr>
                <w:rFonts w:ascii="微软雅黑" w:eastAsia="微软雅黑" w:hAnsi="微软雅黑" w:cs="微软雅黑"/>
                <w:sz w:val="28"/>
              </w:rPr>
            </w:pPr>
            <w:r>
              <w:t>C</w:t>
            </w:r>
            <w:r>
              <w:t>、</w:t>
            </w:r>
            <w:r>
              <w:t xml:space="preserve"> </w:t>
            </w:r>
            <w:r>
              <w:t>等于截距</w:t>
            </w:r>
            <w:r>
              <w:t>0</w:t>
            </w:r>
            <w:r>
              <w:rPr>
                <w:color w:val="EFA030"/>
              </w:rPr>
              <w:t>(</w:t>
            </w:r>
            <w:r>
              <w:rPr>
                <w:color w:val="EFA030"/>
              </w:rPr>
              <w:t>正确答案</w:t>
            </w:r>
            <w:r>
              <w:rPr>
                <w:color w:val="EFA030"/>
              </w:rPr>
              <w:t>)</w:t>
            </w:r>
          </w:p>
        </w:tc>
      </w:tr>
      <w:tr w:rsidR="003F4894" w14:paraId="402C4489" w14:textId="77777777">
        <w:trPr>
          <w:trHeight w:val="500"/>
        </w:trPr>
        <w:tc>
          <w:tcPr>
            <w:tcW w:w="7400" w:type="dxa"/>
            <w:shd w:val="clear" w:color="auto" w:fill="FFFFFF"/>
            <w:vAlign w:val="center"/>
          </w:tcPr>
          <w:p w14:paraId="0DD504F8" w14:textId="77777777" w:rsidR="003F4894" w:rsidRDefault="000D5B91">
            <w:pPr>
              <w:rPr>
                <w:rFonts w:ascii="微软雅黑" w:eastAsia="微软雅黑" w:hAnsi="微软雅黑" w:cs="微软雅黑"/>
                <w:sz w:val="28"/>
              </w:rPr>
            </w:pPr>
            <w:r>
              <w:t>D</w:t>
            </w:r>
            <w:r>
              <w:t>、</w:t>
            </w:r>
            <w:r>
              <w:t xml:space="preserve"> </w:t>
            </w:r>
            <w:r>
              <w:t>平行于横轴</w:t>
            </w:r>
          </w:p>
        </w:tc>
      </w:tr>
      <w:tr w:rsidR="003F4894" w14:paraId="351298C1" w14:textId="77777777">
        <w:trPr>
          <w:trHeight w:val="500"/>
        </w:trPr>
        <w:tc>
          <w:tcPr>
            <w:tcW w:w="7400" w:type="dxa"/>
            <w:shd w:val="clear" w:color="auto" w:fill="FFFFFF"/>
            <w:vAlign w:val="center"/>
          </w:tcPr>
          <w:p w14:paraId="7D4E0494" w14:textId="77777777" w:rsidR="003F4894" w:rsidRDefault="000D5B91">
            <w:pPr>
              <w:rPr>
                <w:rFonts w:ascii="微软雅黑" w:eastAsia="微软雅黑" w:hAnsi="微软雅黑" w:cs="微软雅黑"/>
                <w:sz w:val="28"/>
              </w:rPr>
            </w:pPr>
            <w:r>
              <w:t>E</w:t>
            </w:r>
            <w:r>
              <w:t>、</w:t>
            </w:r>
            <w:r>
              <w:t xml:space="preserve"> </w:t>
            </w:r>
            <w:r>
              <w:t>等于零</w:t>
            </w:r>
          </w:p>
        </w:tc>
      </w:tr>
    </w:tbl>
    <w:p w14:paraId="257AE8AD" w14:textId="77777777" w:rsidR="003F4894" w:rsidRDefault="003F4894"/>
    <w:p w14:paraId="773CF00A" w14:textId="77777777" w:rsidR="003F4894" w:rsidRDefault="000D5B91">
      <w:pPr>
        <w:spacing w:line="360" w:lineRule="auto"/>
      </w:pPr>
      <w:r>
        <w:t xml:space="preserve">196. </w:t>
      </w:r>
      <w:r>
        <w:t>在直线相关与回归分析中，下列说法正确的是（）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F6DD7DB" w14:textId="77777777">
        <w:trPr>
          <w:trHeight w:val="500"/>
        </w:trPr>
        <w:tc>
          <w:tcPr>
            <w:tcW w:w="7400" w:type="dxa"/>
            <w:shd w:val="clear" w:color="auto" w:fill="FFFFFF"/>
            <w:vAlign w:val="center"/>
          </w:tcPr>
          <w:p w14:paraId="77D19C80" w14:textId="77777777" w:rsidR="003F4894" w:rsidRDefault="000D5B91">
            <w:r>
              <w:t>A</w:t>
            </w:r>
            <w:r>
              <w:t>、</w:t>
            </w:r>
            <w:r>
              <w:t xml:space="preserve"> |b|≤1</w:t>
            </w:r>
          </w:p>
        </w:tc>
      </w:tr>
      <w:tr w:rsidR="003F4894" w14:paraId="0F67503B" w14:textId="77777777">
        <w:trPr>
          <w:trHeight w:val="500"/>
        </w:trPr>
        <w:tc>
          <w:tcPr>
            <w:tcW w:w="7400" w:type="dxa"/>
            <w:shd w:val="clear" w:color="auto" w:fill="FFFFFF"/>
            <w:vAlign w:val="center"/>
          </w:tcPr>
          <w:p w14:paraId="73FEC20D" w14:textId="77777777" w:rsidR="003F4894" w:rsidRDefault="000D5B91">
            <w:pPr>
              <w:rPr>
                <w:rFonts w:ascii="微软雅黑" w:eastAsia="微软雅黑" w:hAnsi="微软雅黑" w:cs="微软雅黑"/>
                <w:sz w:val="28"/>
              </w:rPr>
            </w:pPr>
            <w:r>
              <w:t>B</w:t>
            </w:r>
            <w:r>
              <w:t>、</w:t>
            </w:r>
            <w:r>
              <w:t xml:space="preserve"> </w:t>
            </w:r>
            <w:r>
              <w:t>r</w:t>
            </w:r>
            <w:r>
              <w:t>表示</w:t>
            </w:r>
            <w:r>
              <w:t>X</w:t>
            </w:r>
            <w:r>
              <w:t>每增加一个单位时，</w:t>
            </w:r>
            <w:r>
              <w:t>r</w:t>
            </w:r>
            <w:r>
              <w:t>平均改变</w:t>
            </w:r>
            <w:r>
              <w:t>b</w:t>
            </w:r>
            <w:r>
              <w:t>个单位</w:t>
            </w:r>
          </w:p>
        </w:tc>
      </w:tr>
      <w:tr w:rsidR="003F4894" w14:paraId="33EE9FD5" w14:textId="77777777">
        <w:trPr>
          <w:trHeight w:val="500"/>
        </w:trPr>
        <w:tc>
          <w:tcPr>
            <w:tcW w:w="7400" w:type="dxa"/>
            <w:shd w:val="clear" w:color="auto" w:fill="FFFFFF"/>
            <w:vAlign w:val="center"/>
          </w:tcPr>
          <w:p w14:paraId="097DA34E" w14:textId="77777777" w:rsidR="003F4894" w:rsidRDefault="000D5B91">
            <w:pPr>
              <w:rPr>
                <w:rFonts w:ascii="微软雅黑" w:eastAsia="微软雅黑" w:hAnsi="微软雅黑" w:cs="微软雅黑"/>
                <w:sz w:val="28"/>
              </w:rPr>
            </w:pPr>
            <w:r>
              <w:t>C</w:t>
            </w:r>
            <w:r>
              <w:t>、</w:t>
            </w:r>
            <w:r>
              <w:t xml:space="preserve"> 0</w:t>
            </w:r>
            <w:r>
              <w:t>＜</w:t>
            </w:r>
            <w:r>
              <w:t>r</w:t>
            </w:r>
            <w:r>
              <w:t>＜</w:t>
            </w:r>
            <w:r>
              <w:t>1</w:t>
            </w:r>
            <w:r>
              <w:t>时，</w:t>
            </w:r>
            <w:r>
              <w:t>b</w:t>
            </w:r>
            <w:r>
              <w:t>＞</w:t>
            </w:r>
            <w:r>
              <w:t>0</w:t>
            </w:r>
          </w:p>
        </w:tc>
      </w:tr>
      <w:tr w:rsidR="003F4894" w14:paraId="321560DD" w14:textId="77777777">
        <w:trPr>
          <w:trHeight w:val="500"/>
        </w:trPr>
        <w:tc>
          <w:tcPr>
            <w:tcW w:w="7400" w:type="dxa"/>
            <w:shd w:val="clear" w:color="auto" w:fill="FFFFFF"/>
            <w:vAlign w:val="center"/>
          </w:tcPr>
          <w:p w14:paraId="64768691" w14:textId="77777777" w:rsidR="003F4894" w:rsidRDefault="000D5B91">
            <w:pPr>
              <w:rPr>
                <w:rFonts w:ascii="微软雅黑" w:eastAsia="微软雅黑" w:hAnsi="微软雅黑" w:cs="微软雅黑"/>
                <w:sz w:val="28"/>
              </w:rPr>
            </w:pPr>
            <w:r>
              <w:t>D</w:t>
            </w:r>
            <w:r>
              <w:t>、</w:t>
            </w:r>
            <w:r>
              <w:t xml:space="preserve"> X</w:t>
            </w:r>
            <w:r>
              <w:t>、</w:t>
            </w:r>
            <w:r>
              <w:t>r</w:t>
            </w:r>
            <w:r>
              <w:t>两变量不服从正态分布仍可作积差相关说明实际问题</w:t>
            </w:r>
          </w:p>
        </w:tc>
      </w:tr>
      <w:tr w:rsidR="003F4894" w14:paraId="0482C03D" w14:textId="77777777">
        <w:trPr>
          <w:trHeight w:val="500"/>
        </w:trPr>
        <w:tc>
          <w:tcPr>
            <w:tcW w:w="7400" w:type="dxa"/>
            <w:shd w:val="clear" w:color="auto" w:fill="FFFFFF"/>
            <w:vAlign w:val="center"/>
          </w:tcPr>
          <w:p w14:paraId="7931BF3F" w14:textId="77777777" w:rsidR="003F4894" w:rsidRDefault="000D5B91">
            <w:pPr>
              <w:rPr>
                <w:rFonts w:ascii="微软雅黑" w:eastAsia="微软雅黑" w:hAnsi="微软雅黑" w:cs="微软雅黑"/>
                <w:sz w:val="28"/>
              </w:rPr>
            </w:pPr>
            <w:r>
              <w:t>E</w:t>
            </w:r>
            <w:r>
              <w:t>、</w:t>
            </w:r>
            <w:r>
              <w:t xml:space="preserve"> </w:t>
            </w:r>
            <w:r>
              <w:t>可作回归分析的资料均可作相关分析</w:t>
            </w:r>
            <w:r>
              <w:rPr>
                <w:color w:val="EFA030"/>
              </w:rPr>
              <w:t>(</w:t>
            </w:r>
            <w:r>
              <w:rPr>
                <w:color w:val="EFA030"/>
              </w:rPr>
              <w:t>正确答案</w:t>
            </w:r>
            <w:r>
              <w:rPr>
                <w:color w:val="EFA030"/>
              </w:rPr>
              <w:t>)</w:t>
            </w:r>
          </w:p>
        </w:tc>
      </w:tr>
    </w:tbl>
    <w:p w14:paraId="27158A73" w14:textId="77777777" w:rsidR="003F4894" w:rsidRDefault="003F4894"/>
    <w:p w14:paraId="006D30A7" w14:textId="77777777" w:rsidR="003F4894" w:rsidRDefault="000D5B91">
      <w:pPr>
        <w:spacing w:line="360" w:lineRule="auto"/>
      </w:pPr>
      <w:r>
        <w:t xml:space="preserve">197. </w:t>
      </w:r>
      <w:r>
        <w:t>直线回归分析中，求得回归系数</w:t>
      </w:r>
      <w:r>
        <w:t>b=12.689</w:t>
      </w:r>
      <w:r>
        <w:t>，则（）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2F26619" w14:textId="77777777">
        <w:trPr>
          <w:trHeight w:val="500"/>
        </w:trPr>
        <w:tc>
          <w:tcPr>
            <w:tcW w:w="7400" w:type="dxa"/>
            <w:shd w:val="clear" w:color="auto" w:fill="FFFFFF"/>
            <w:vAlign w:val="center"/>
          </w:tcPr>
          <w:p w14:paraId="77F02618" w14:textId="77777777" w:rsidR="003F4894" w:rsidRDefault="000D5B91">
            <w:r>
              <w:t>A</w:t>
            </w:r>
            <w:r>
              <w:t>、</w:t>
            </w:r>
            <w:r>
              <w:t xml:space="preserve"> </w:t>
            </w:r>
            <w:r>
              <w:t>截距</w:t>
            </w:r>
            <w:r>
              <w:t>a</w:t>
            </w:r>
            <w:r>
              <w:t>一定等于</w:t>
            </w:r>
            <w:r>
              <w:t>-1</w:t>
            </w:r>
          </w:p>
        </w:tc>
      </w:tr>
      <w:tr w:rsidR="003F4894" w14:paraId="16EBB776" w14:textId="77777777">
        <w:trPr>
          <w:trHeight w:val="500"/>
        </w:trPr>
        <w:tc>
          <w:tcPr>
            <w:tcW w:w="7400" w:type="dxa"/>
            <w:shd w:val="clear" w:color="auto" w:fill="FFFFFF"/>
            <w:vAlign w:val="center"/>
          </w:tcPr>
          <w:p w14:paraId="3843AA5E" w14:textId="77777777" w:rsidR="003F4894" w:rsidRDefault="000D5B91">
            <w:pPr>
              <w:rPr>
                <w:rFonts w:ascii="微软雅黑" w:eastAsia="微软雅黑" w:hAnsi="微软雅黑" w:cs="微软雅黑"/>
                <w:sz w:val="28"/>
              </w:rPr>
            </w:pPr>
            <w:r>
              <w:t>B</w:t>
            </w:r>
            <w:r>
              <w:t>、</w:t>
            </w:r>
            <w:r>
              <w:t xml:space="preserve"> </w:t>
            </w:r>
            <w:r>
              <w:t>截距</w:t>
            </w:r>
            <w:r>
              <w:t>a</w:t>
            </w:r>
            <w:r>
              <w:t>一定等于</w:t>
            </w:r>
            <w:r>
              <w:t>1</w:t>
            </w:r>
          </w:p>
        </w:tc>
      </w:tr>
      <w:tr w:rsidR="003F4894" w14:paraId="0622478A" w14:textId="77777777">
        <w:trPr>
          <w:trHeight w:val="500"/>
        </w:trPr>
        <w:tc>
          <w:tcPr>
            <w:tcW w:w="7400" w:type="dxa"/>
            <w:shd w:val="clear" w:color="auto" w:fill="FFFFFF"/>
            <w:vAlign w:val="center"/>
          </w:tcPr>
          <w:p w14:paraId="6BE9DF24" w14:textId="77777777" w:rsidR="003F4894" w:rsidRDefault="000D5B91">
            <w:pPr>
              <w:rPr>
                <w:rFonts w:ascii="微软雅黑" w:eastAsia="微软雅黑" w:hAnsi="微软雅黑" w:cs="微软雅黑"/>
                <w:sz w:val="28"/>
              </w:rPr>
            </w:pPr>
            <w:r>
              <w:t>C</w:t>
            </w:r>
            <w:r>
              <w:t>、</w:t>
            </w:r>
            <w:r>
              <w:t xml:space="preserve"> </w:t>
            </w:r>
            <w:r>
              <w:t>相关系数未必小于零</w:t>
            </w:r>
            <w:r>
              <w:rPr>
                <w:color w:val="EFA030"/>
              </w:rPr>
              <w:t>(</w:t>
            </w:r>
            <w:r>
              <w:rPr>
                <w:color w:val="EFA030"/>
              </w:rPr>
              <w:t>正确答案</w:t>
            </w:r>
            <w:r>
              <w:rPr>
                <w:color w:val="EFA030"/>
              </w:rPr>
              <w:t>)</w:t>
            </w:r>
          </w:p>
        </w:tc>
      </w:tr>
      <w:tr w:rsidR="003F4894" w14:paraId="056092EE" w14:textId="77777777">
        <w:trPr>
          <w:trHeight w:val="500"/>
        </w:trPr>
        <w:tc>
          <w:tcPr>
            <w:tcW w:w="7400" w:type="dxa"/>
            <w:shd w:val="clear" w:color="auto" w:fill="FFFFFF"/>
            <w:vAlign w:val="center"/>
          </w:tcPr>
          <w:p w14:paraId="6C1F3C7E" w14:textId="77777777" w:rsidR="003F4894" w:rsidRDefault="000D5B91">
            <w:pPr>
              <w:rPr>
                <w:rFonts w:ascii="微软雅黑" w:eastAsia="微软雅黑" w:hAnsi="微软雅黑" w:cs="微软雅黑"/>
                <w:sz w:val="28"/>
              </w:rPr>
            </w:pPr>
            <w:r>
              <w:t>D</w:t>
            </w:r>
            <w:r>
              <w:t>、</w:t>
            </w:r>
            <w:r>
              <w:t xml:space="preserve"> </w:t>
            </w:r>
            <w:r>
              <w:t>相关系数未必大于零</w:t>
            </w:r>
          </w:p>
        </w:tc>
      </w:tr>
      <w:tr w:rsidR="003F4894" w14:paraId="1D6F2561" w14:textId="77777777">
        <w:trPr>
          <w:trHeight w:val="500"/>
        </w:trPr>
        <w:tc>
          <w:tcPr>
            <w:tcW w:w="7400" w:type="dxa"/>
            <w:shd w:val="clear" w:color="auto" w:fill="FFFFFF"/>
            <w:vAlign w:val="center"/>
          </w:tcPr>
          <w:p w14:paraId="64F17054" w14:textId="77777777" w:rsidR="003F4894" w:rsidRDefault="000D5B91">
            <w:pPr>
              <w:rPr>
                <w:rFonts w:ascii="微软雅黑" w:eastAsia="微软雅黑" w:hAnsi="微软雅黑" w:cs="微软雅黑"/>
                <w:sz w:val="28"/>
              </w:rPr>
            </w:pPr>
            <w:r>
              <w:t>E</w:t>
            </w:r>
            <w:r>
              <w:t>、</w:t>
            </w:r>
            <w:r>
              <w:t xml:space="preserve"> </w:t>
            </w:r>
            <w:r>
              <w:t>一定有直线回归系数</w:t>
            </w:r>
            <w:r>
              <w:t>β≠0</w:t>
            </w:r>
          </w:p>
        </w:tc>
      </w:tr>
    </w:tbl>
    <w:p w14:paraId="4BF9AC11" w14:textId="77777777" w:rsidR="003F4894" w:rsidRDefault="003F4894"/>
    <w:p w14:paraId="444AD9FF" w14:textId="77777777" w:rsidR="003F4894" w:rsidRDefault="000D5B91">
      <w:pPr>
        <w:spacing w:line="360" w:lineRule="auto"/>
      </w:pPr>
      <w:r>
        <w:t xml:space="preserve">198. </w:t>
      </w:r>
      <w:r>
        <w:t>随机抽取</w:t>
      </w:r>
      <w:r>
        <w:t>20</w:t>
      </w:r>
      <w:r>
        <w:t>名</w:t>
      </w:r>
      <w:r>
        <w:t>8</w:t>
      </w:r>
      <w:r>
        <w:t>岁男童，测得身高</w:t>
      </w:r>
      <w:r>
        <w:t>cm</w:t>
      </w:r>
      <w:r>
        <w:t>与体重</w:t>
      </w:r>
      <w:r>
        <w:t>kg</w:t>
      </w:r>
      <w:r>
        <w:t>，欲以身高来推算体重可选用（）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B0AB3B6" w14:textId="77777777">
        <w:trPr>
          <w:trHeight w:val="500"/>
        </w:trPr>
        <w:tc>
          <w:tcPr>
            <w:tcW w:w="7400" w:type="dxa"/>
            <w:shd w:val="clear" w:color="auto" w:fill="FFFFFF"/>
            <w:vAlign w:val="center"/>
          </w:tcPr>
          <w:p w14:paraId="0699F2F7" w14:textId="77777777" w:rsidR="003F4894" w:rsidRDefault="000D5B91">
            <w:r>
              <w:t>A</w:t>
            </w:r>
            <w:r>
              <w:t>、</w:t>
            </w:r>
            <w:r>
              <w:t xml:space="preserve"> </w:t>
            </w:r>
            <w:r>
              <w:t>直线相关分析</w:t>
            </w:r>
          </w:p>
        </w:tc>
      </w:tr>
      <w:tr w:rsidR="003F4894" w14:paraId="5FAC6B7B" w14:textId="77777777">
        <w:trPr>
          <w:trHeight w:val="500"/>
        </w:trPr>
        <w:tc>
          <w:tcPr>
            <w:tcW w:w="7400" w:type="dxa"/>
            <w:shd w:val="clear" w:color="auto" w:fill="FFFFFF"/>
            <w:vAlign w:val="center"/>
          </w:tcPr>
          <w:p w14:paraId="449D3FFB" w14:textId="77777777" w:rsidR="003F4894" w:rsidRDefault="000D5B91">
            <w:pPr>
              <w:rPr>
                <w:rFonts w:ascii="微软雅黑" w:eastAsia="微软雅黑" w:hAnsi="微软雅黑" w:cs="微软雅黑"/>
                <w:sz w:val="28"/>
              </w:rPr>
            </w:pPr>
            <w:r>
              <w:t>B</w:t>
            </w:r>
            <w:r>
              <w:t>、</w:t>
            </w:r>
            <w:r>
              <w:t xml:space="preserve"> </w:t>
            </w:r>
            <w:r>
              <w:t>直线回归分析</w:t>
            </w:r>
            <w:r>
              <w:rPr>
                <w:color w:val="EFA030"/>
              </w:rPr>
              <w:t>(</w:t>
            </w:r>
            <w:r>
              <w:rPr>
                <w:color w:val="EFA030"/>
              </w:rPr>
              <w:t>正确答案</w:t>
            </w:r>
            <w:r>
              <w:rPr>
                <w:color w:val="EFA030"/>
              </w:rPr>
              <w:t>)</w:t>
            </w:r>
          </w:p>
        </w:tc>
      </w:tr>
      <w:tr w:rsidR="003F4894" w14:paraId="592E0A1C" w14:textId="77777777">
        <w:trPr>
          <w:trHeight w:val="500"/>
        </w:trPr>
        <w:tc>
          <w:tcPr>
            <w:tcW w:w="7400" w:type="dxa"/>
            <w:shd w:val="clear" w:color="auto" w:fill="FFFFFF"/>
            <w:vAlign w:val="center"/>
          </w:tcPr>
          <w:p w14:paraId="74A42BB7" w14:textId="77777777" w:rsidR="003F4894" w:rsidRDefault="000D5B91">
            <w:pPr>
              <w:rPr>
                <w:rFonts w:ascii="微软雅黑" w:eastAsia="微软雅黑" w:hAnsi="微软雅黑" w:cs="微软雅黑"/>
                <w:sz w:val="28"/>
              </w:rPr>
            </w:pPr>
            <w:r>
              <w:t>C</w:t>
            </w:r>
            <w:r>
              <w:t>、</w:t>
            </w:r>
            <w:r>
              <w:t xml:space="preserve"> Spearman</w:t>
            </w:r>
            <w:r>
              <w:t>等级相关分析</w:t>
            </w:r>
          </w:p>
        </w:tc>
      </w:tr>
      <w:tr w:rsidR="003F4894" w14:paraId="706BFC50" w14:textId="77777777">
        <w:trPr>
          <w:trHeight w:val="500"/>
        </w:trPr>
        <w:tc>
          <w:tcPr>
            <w:tcW w:w="7400" w:type="dxa"/>
            <w:shd w:val="clear" w:color="auto" w:fill="FFFFFF"/>
            <w:vAlign w:val="center"/>
          </w:tcPr>
          <w:p w14:paraId="5646AD1C" w14:textId="77777777" w:rsidR="003F4894" w:rsidRDefault="000D5B91">
            <w:pPr>
              <w:rPr>
                <w:rFonts w:ascii="微软雅黑" w:eastAsia="微软雅黑" w:hAnsi="微软雅黑" w:cs="微软雅黑"/>
                <w:sz w:val="28"/>
              </w:rPr>
            </w:pPr>
            <w:r>
              <w:t>D</w:t>
            </w:r>
            <w:r>
              <w:t>、</w:t>
            </w:r>
            <w:r>
              <w:t xml:space="preserve"> </w:t>
            </w:r>
            <w:r>
              <w:t>两率比较的</w:t>
            </w:r>
            <w:r>
              <w:t>u</w:t>
            </w:r>
            <w:r>
              <w:t>检验</w:t>
            </w:r>
          </w:p>
        </w:tc>
      </w:tr>
      <w:tr w:rsidR="003F4894" w14:paraId="2666374D" w14:textId="77777777">
        <w:trPr>
          <w:trHeight w:val="500"/>
        </w:trPr>
        <w:tc>
          <w:tcPr>
            <w:tcW w:w="7400" w:type="dxa"/>
            <w:shd w:val="clear" w:color="auto" w:fill="FFFFFF"/>
            <w:vAlign w:val="center"/>
          </w:tcPr>
          <w:p w14:paraId="79BB6D8A" w14:textId="77777777" w:rsidR="003F4894" w:rsidRDefault="000D5B91">
            <w:pPr>
              <w:rPr>
                <w:rFonts w:ascii="微软雅黑" w:eastAsia="微软雅黑" w:hAnsi="微软雅黑" w:cs="微软雅黑"/>
                <w:sz w:val="28"/>
              </w:rPr>
            </w:pPr>
            <w:r>
              <w:t>E</w:t>
            </w:r>
            <w:r>
              <w:t>、</w:t>
            </w:r>
            <w:r>
              <w:t xml:space="preserve"> </w:t>
            </w:r>
            <w:r>
              <w:t>两均数比较的，检验</w:t>
            </w:r>
          </w:p>
        </w:tc>
      </w:tr>
    </w:tbl>
    <w:p w14:paraId="3A645BAA" w14:textId="77777777" w:rsidR="003F4894" w:rsidRDefault="003F4894"/>
    <w:p w14:paraId="371D68AB" w14:textId="77777777" w:rsidR="003F4894" w:rsidRDefault="000D5B91">
      <w:pPr>
        <w:spacing w:line="360" w:lineRule="auto"/>
      </w:pPr>
      <w:r>
        <w:t xml:space="preserve">199. </w:t>
      </w:r>
      <w:r>
        <w:t>直线回归分析中，以直线方程</w:t>
      </w:r>
      <w:r>
        <w:t>Y=0.004</w:t>
      </w:r>
      <w:r>
        <w:t>＋</w:t>
      </w:r>
      <w:r>
        <w:t>0.0588X</w:t>
      </w:r>
      <w:r>
        <w:t>，绘制出回归线（）下列选项中正确的是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F206D26" w14:textId="77777777">
        <w:trPr>
          <w:trHeight w:val="500"/>
        </w:trPr>
        <w:tc>
          <w:tcPr>
            <w:tcW w:w="7400" w:type="dxa"/>
            <w:shd w:val="clear" w:color="auto" w:fill="FFFFFF"/>
            <w:vAlign w:val="center"/>
          </w:tcPr>
          <w:p w14:paraId="7E452EC6" w14:textId="77777777" w:rsidR="003F4894" w:rsidRDefault="000D5B91">
            <w:r>
              <w:t>A</w:t>
            </w:r>
            <w:r>
              <w:t>、</w:t>
            </w:r>
            <w:r>
              <w:t xml:space="preserve"> </w:t>
            </w:r>
            <w:r>
              <w:t>所有实测点都应在回归线上</w:t>
            </w:r>
          </w:p>
        </w:tc>
      </w:tr>
      <w:tr w:rsidR="003F4894" w14:paraId="0287413E" w14:textId="77777777">
        <w:trPr>
          <w:trHeight w:val="500"/>
        </w:trPr>
        <w:tc>
          <w:tcPr>
            <w:tcW w:w="7400" w:type="dxa"/>
            <w:shd w:val="clear" w:color="auto" w:fill="FFFFFF"/>
            <w:vAlign w:val="center"/>
          </w:tcPr>
          <w:p w14:paraId="5A081129" w14:textId="77777777" w:rsidR="003F4894" w:rsidRDefault="000D5B91">
            <w:pPr>
              <w:rPr>
                <w:rFonts w:ascii="微软雅黑" w:eastAsia="微软雅黑" w:hAnsi="微软雅黑" w:cs="微软雅黑"/>
                <w:sz w:val="28"/>
              </w:rPr>
            </w:pPr>
            <w:r>
              <w:t>B</w:t>
            </w:r>
            <w:r>
              <w:t>、</w:t>
            </w:r>
            <w:r>
              <w:t xml:space="preserve"> </w:t>
            </w:r>
            <w:r>
              <w:t>实测值与估计值差的平方和必小于零</w:t>
            </w:r>
          </w:p>
        </w:tc>
      </w:tr>
      <w:tr w:rsidR="003F4894" w14:paraId="0B74661C" w14:textId="77777777">
        <w:trPr>
          <w:trHeight w:val="500"/>
        </w:trPr>
        <w:tc>
          <w:tcPr>
            <w:tcW w:w="7400" w:type="dxa"/>
            <w:shd w:val="clear" w:color="auto" w:fill="FFFFFF"/>
            <w:vAlign w:val="center"/>
          </w:tcPr>
          <w:p w14:paraId="19DE97DB" w14:textId="77777777" w:rsidR="003F4894" w:rsidRDefault="000D5B91">
            <w:pPr>
              <w:rPr>
                <w:rFonts w:ascii="微软雅黑" w:eastAsia="微软雅黑" w:hAnsi="微软雅黑" w:cs="微软雅黑"/>
                <w:sz w:val="28"/>
              </w:rPr>
            </w:pPr>
            <w:r>
              <w:t>C</w:t>
            </w:r>
            <w:r>
              <w:t>、</w:t>
            </w:r>
            <w:r>
              <w:t xml:space="preserve"> </w:t>
            </w:r>
            <w:r>
              <w:t>回归直线</w:t>
            </w:r>
            <w:r>
              <w:t>X</w:t>
            </w:r>
            <w:r>
              <w:t>的取值范围为（</w:t>
            </w:r>
            <w:r>
              <w:t>-1</w:t>
            </w:r>
            <w:r>
              <w:t>，</w:t>
            </w:r>
            <w:r>
              <w:t>1</w:t>
            </w:r>
            <w:r>
              <w:t>）</w:t>
            </w:r>
          </w:p>
        </w:tc>
      </w:tr>
      <w:tr w:rsidR="003F4894" w14:paraId="7A8B9261" w14:textId="77777777">
        <w:trPr>
          <w:trHeight w:val="500"/>
        </w:trPr>
        <w:tc>
          <w:tcPr>
            <w:tcW w:w="7400" w:type="dxa"/>
            <w:shd w:val="clear" w:color="auto" w:fill="FFFFFF"/>
            <w:vAlign w:val="center"/>
          </w:tcPr>
          <w:p w14:paraId="0B7DF779" w14:textId="77777777" w:rsidR="003F4894" w:rsidRDefault="000D5B91">
            <w:pPr>
              <w:rPr>
                <w:rFonts w:ascii="微软雅黑" w:eastAsia="微软雅黑" w:hAnsi="微软雅黑" w:cs="微软雅黑"/>
                <w:sz w:val="28"/>
              </w:rPr>
            </w:pPr>
            <w:r>
              <w:t>D</w:t>
            </w:r>
            <w:r>
              <w:t>、</w:t>
            </w:r>
            <w:r>
              <w:t xml:space="preserve"> </w:t>
            </w:r>
            <w:r>
              <w:t>所绘回归直线必过点（</w:t>
            </w:r>
            <w:r>
              <w:t>X</w:t>
            </w:r>
            <w:r>
              <w:t>，</w:t>
            </w:r>
            <w:r>
              <w:t>Y</w:t>
            </w:r>
            <w:r>
              <w:t>）</w:t>
            </w:r>
            <w:r>
              <w:rPr>
                <w:color w:val="EFA030"/>
              </w:rPr>
              <w:t>(</w:t>
            </w:r>
            <w:r>
              <w:rPr>
                <w:color w:val="EFA030"/>
              </w:rPr>
              <w:t>正确答案</w:t>
            </w:r>
            <w:r>
              <w:rPr>
                <w:color w:val="EFA030"/>
              </w:rPr>
              <w:t>)</w:t>
            </w:r>
          </w:p>
        </w:tc>
      </w:tr>
      <w:tr w:rsidR="003F4894" w14:paraId="3802A82F" w14:textId="77777777">
        <w:trPr>
          <w:trHeight w:val="500"/>
        </w:trPr>
        <w:tc>
          <w:tcPr>
            <w:tcW w:w="7400" w:type="dxa"/>
            <w:shd w:val="clear" w:color="auto" w:fill="FFFFFF"/>
            <w:vAlign w:val="center"/>
          </w:tcPr>
          <w:p w14:paraId="577B80A2" w14:textId="77777777" w:rsidR="003F4894" w:rsidRDefault="000D5B91">
            <w:pPr>
              <w:rPr>
                <w:rFonts w:ascii="微软雅黑" w:eastAsia="微软雅黑" w:hAnsi="微软雅黑" w:cs="微软雅黑"/>
                <w:sz w:val="28"/>
              </w:rPr>
            </w:pPr>
            <w:r>
              <w:t>E</w:t>
            </w:r>
            <w:r>
              <w:t>、</w:t>
            </w:r>
            <w:r>
              <w:t xml:space="preserve"> </w:t>
            </w:r>
            <w:r>
              <w:t>原点是回归直线与</w:t>
            </w:r>
            <w:r>
              <w:t>r</w:t>
            </w:r>
            <w:r>
              <w:t>轴的交点</w:t>
            </w:r>
          </w:p>
        </w:tc>
      </w:tr>
    </w:tbl>
    <w:p w14:paraId="58FAEB0A" w14:textId="77777777" w:rsidR="003F4894" w:rsidRDefault="003F4894"/>
    <w:p w14:paraId="2D17C1EA" w14:textId="77777777" w:rsidR="003F4894" w:rsidRDefault="000D5B91">
      <w:pPr>
        <w:spacing w:line="360" w:lineRule="auto"/>
      </w:pPr>
      <w:r>
        <w:t xml:space="preserve">200. </w:t>
      </w:r>
      <w:r>
        <w:t>用最小二乘法确定直线回归方程的原则是各观察点</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694D71B" w14:textId="77777777">
        <w:trPr>
          <w:trHeight w:val="500"/>
        </w:trPr>
        <w:tc>
          <w:tcPr>
            <w:tcW w:w="7400" w:type="dxa"/>
            <w:shd w:val="clear" w:color="auto" w:fill="FFFFFF"/>
            <w:vAlign w:val="center"/>
          </w:tcPr>
          <w:p w14:paraId="0376FB56" w14:textId="77777777" w:rsidR="003F4894" w:rsidRDefault="000D5B91">
            <w:r>
              <w:t>A</w:t>
            </w:r>
            <w:r>
              <w:t>、</w:t>
            </w:r>
            <w:r>
              <w:t xml:space="preserve"> </w:t>
            </w:r>
            <w:r>
              <w:t>必须都在一条直线上</w:t>
            </w:r>
          </w:p>
        </w:tc>
      </w:tr>
      <w:tr w:rsidR="003F4894" w14:paraId="62B498FA" w14:textId="77777777">
        <w:trPr>
          <w:trHeight w:val="500"/>
        </w:trPr>
        <w:tc>
          <w:tcPr>
            <w:tcW w:w="7400" w:type="dxa"/>
            <w:shd w:val="clear" w:color="auto" w:fill="FFFFFF"/>
            <w:vAlign w:val="center"/>
          </w:tcPr>
          <w:p w14:paraId="170CD784" w14:textId="77777777" w:rsidR="003F4894" w:rsidRDefault="000D5B91">
            <w:pPr>
              <w:rPr>
                <w:rFonts w:ascii="微软雅黑" w:eastAsia="微软雅黑" w:hAnsi="微软雅黑" w:cs="微软雅黑"/>
                <w:sz w:val="28"/>
              </w:rPr>
            </w:pPr>
            <w:r>
              <w:t>B</w:t>
            </w:r>
            <w:r>
              <w:t>、</w:t>
            </w:r>
            <w:r>
              <w:t xml:space="preserve"> </w:t>
            </w:r>
            <w:r>
              <w:t>接近于一条斜向上的直线</w:t>
            </w:r>
          </w:p>
        </w:tc>
      </w:tr>
      <w:tr w:rsidR="003F4894" w14:paraId="3019EF86" w14:textId="77777777">
        <w:trPr>
          <w:trHeight w:val="500"/>
        </w:trPr>
        <w:tc>
          <w:tcPr>
            <w:tcW w:w="7400" w:type="dxa"/>
            <w:shd w:val="clear" w:color="auto" w:fill="FFFFFF"/>
            <w:vAlign w:val="center"/>
          </w:tcPr>
          <w:p w14:paraId="455D873C" w14:textId="77777777" w:rsidR="003F4894" w:rsidRDefault="000D5B91">
            <w:pPr>
              <w:rPr>
                <w:rFonts w:ascii="微软雅黑" w:eastAsia="微软雅黑" w:hAnsi="微软雅黑" w:cs="微软雅黑"/>
                <w:sz w:val="28"/>
              </w:rPr>
            </w:pPr>
            <w:r>
              <w:t>C</w:t>
            </w:r>
            <w:r>
              <w:t>、</w:t>
            </w:r>
            <w:r>
              <w:t xml:space="preserve"> </w:t>
            </w:r>
            <w:r>
              <w:t>距直线的纵向距离相等</w:t>
            </w:r>
          </w:p>
        </w:tc>
      </w:tr>
      <w:tr w:rsidR="003F4894" w14:paraId="1465FB0D" w14:textId="77777777">
        <w:trPr>
          <w:trHeight w:val="500"/>
        </w:trPr>
        <w:tc>
          <w:tcPr>
            <w:tcW w:w="7400" w:type="dxa"/>
            <w:shd w:val="clear" w:color="auto" w:fill="FFFFFF"/>
            <w:vAlign w:val="center"/>
          </w:tcPr>
          <w:p w14:paraId="6E06C2A4" w14:textId="77777777" w:rsidR="003F4894" w:rsidRDefault="000D5B91">
            <w:pPr>
              <w:rPr>
                <w:rFonts w:ascii="微软雅黑" w:eastAsia="微软雅黑" w:hAnsi="微软雅黑" w:cs="微软雅黑"/>
                <w:sz w:val="28"/>
              </w:rPr>
            </w:pPr>
            <w:r>
              <w:t>D</w:t>
            </w:r>
            <w:r>
              <w:t>、</w:t>
            </w:r>
            <w:r>
              <w:t xml:space="preserve"> </w:t>
            </w:r>
            <w:r>
              <w:t>距直线的纵向距离平方和最小</w:t>
            </w:r>
            <w:r>
              <w:rPr>
                <w:color w:val="EFA030"/>
              </w:rPr>
              <w:t>(</w:t>
            </w:r>
            <w:r>
              <w:rPr>
                <w:color w:val="EFA030"/>
              </w:rPr>
              <w:t>正确答案</w:t>
            </w:r>
            <w:r>
              <w:rPr>
                <w:color w:val="EFA030"/>
              </w:rPr>
              <w:t>)</w:t>
            </w:r>
          </w:p>
        </w:tc>
      </w:tr>
      <w:tr w:rsidR="003F4894" w14:paraId="31997E1C" w14:textId="77777777">
        <w:trPr>
          <w:trHeight w:val="500"/>
        </w:trPr>
        <w:tc>
          <w:tcPr>
            <w:tcW w:w="7400" w:type="dxa"/>
            <w:shd w:val="clear" w:color="auto" w:fill="FFFFFF"/>
            <w:vAlign w:val="center"/>
          </w:tcPr>
          <w:p w14:paraId="275CE3BC" w14:textId="77777777" w:rsidR="003F4894" w:rsidRDefault="000D5B91">
            <w:pPr>
              <w:rPr>
                <w:rFonts w:ascii="微软雅黑" w:eastAsia="微软雅黑" w:hAnsi="微软雅黑" w:cs="微软雅黑"/>
                <w:sz w:val="28"/>
              </w:rPr>
            </w:pPr>
            <w:r>
              <w:t>E</w:t>
            </w:r>
            <w:r>
              <w:t>、</w:t>
            </w:r>
            <w:r>
              <w:t xml:space="preserve"> </w:t>
            </w:r>
            <w:r>
              <w:t>距直线的距离平方和最小</w:t>
            </w:r>
          </w:p>
        </w:tc>
      </w:tr>
    </w:tbl>
    <w:p w14:paraId="6887D7B4" w14:textId="77777777" w:rsidR="003F4894" w:rsidRDefault="003F4894"/>
    <w:p w14:paraId="3E6B04EF" w14:textId="77777777" w:rsidR="003F4894" w:rsidRDefault="000D5B91">
      <w:pPr>
        <w:spacing w:line="360" w:lineRule="auto"/>
      </w:pPr>
      <w:r>
        <w:t xml:space="preserve">201. </w:t>
      </w:r>
      <w:r>
        <w:t>在线性回归与相关分析中已知</w:t>
      </w:r>
      <w:r>
        <w:t>r</w:t>
      </w:r>
      <w:r>
        <w:t>＝</w:t>
      </w:r>
      <w:r>
        <w:t>1</w:t>
      </w:r>
      <w:r>
        <w:t>，则一定有（）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4077D12" w14:textId="77777777">
        <w:trPr>
          <w:trHeight w:val="500"/>
        </w:trPr>
        <w:tc>
          <w:tcPr>
            <w:tcW w:w="7400" w:type="dxa"/>
            <w:shd w:val="clear" w:color="auto" w:fill="FFFFFF"/>
            <w:vAlign w:val="center"/>
          </w:tcPr>
          <w:p w14:paraId="2AA917EC" w14:textId="77777777" w:rsidR="003F4894" w:rsidRDefault="000D5B91">
            <w:r>
              <w:t>A</w:t>
            </w:r>
            <w:r>
              <w:t>、</w:t>
            </w:r>
            <w:r>
              <w:t xml:space="preserve"> b=1</w:t>
            </w:r>
          </w:p>
        </w:tc>
      </w:tr>
      <w:tr w:rsidR="003F4894" w14:paraId="60B972AB" w14:textId="77777777">
        <w:trPr>
          <w:trHeight w:val="500"/>
        </w:trPr>
        <w:tc>
          <w:tcPr>
            <w:tcW w:w="7400" w:type="dxa"/>
            <w:shd w:val="clear" w:color="auto" w:fill="FFFFFF"/>
            <w:vAlign w:val="center"/>
          </w:tcPr>
          <w:p w14:paraId="1E55E831" w14:textId="77777777" w:rsidR="003F4894" w:rsidRDefault="000D5B91">
            <w:pPr>
              <w:rPr>
                <w:rFonts w:ascii="微软雅黑" w:eastAsia="微软雅黑" w:hAnsi="微软雅黑" w:cs="微软雅黑"/>
                <w:sz w:val="28"/>
              </w:rPr>
            </w:pPr>
            <w:r>
              <w:t>B</w:t>
            </w:r>
            <w:r>
              <w:t>、</w:t>
            </w:r>
            <w:r>
              <w:t xml:space="preserve"> a=y</w:t>
            </w:r>
          </w:p>
        </w:tc>
      </w:tr>
      <w:tr w:rsidR="003F4894" w14:paraId="1C0AAACF" w14:textId="77777777">
        <w:trPr>
          <w:trHeight w:val="500"/>
        </w:trPr>
        <w:tc>
          <w:tcPr>
            <w:tcW w:w="7400" w:type="dxa"/>
            <w:shd w:val="clear" w:color="auto" w:fill="FFFFFF"/>
            <w:vAlign w:val="center"/>
          </w:tcPr>
          <w:p w14:paraId="45710647" w14:textId="77777777" w:rsidR="003F4894" w:rsidRDefault="000D5B91">
            <w:pPr>
              <w:rPr>
                <w:rFonts w:ascii="微软雅黑" w:eastAsia="微软雅黑" w:hAnsi="微软雅黑" w:cs="微软雅黑"/>
                <w:sz w:val="28"/>
              </w:rPr>
            </w:pPr>
            <w:r>
              <w:t>C</w:t>
            </w:r>
            <w:r>
              <w:t>、</w:t>
            </w:r>
            <w:r>
              <w:t xml:space="preserve"> sy=0</w:t>
            </w:r>
          </w:p>
        </w:tc>
      </w:tr>
      <w:tr w:rsidR="003F4894" w14:paraId="35C35C46" w14:textId="77777777">
        <w:trPr>
          <w:trHeight w:val="500"/>
        </w:trPr>
        <w:tc>
          <w:tcPr>
            <w:tcW w:w="7400" w:type="dxa"/>
            <w:shd w:val="clear" w:color="auto" w:fill="FFFFFF"/>
            <w:vAlign w:val="center"/>
          </w:tcPr>
          <w:p w14:paraId="604798F2" w14:textId="77777777" w:rsidR="003F4894" w:rsidRDefault="000D5B91">
            <w:pPr>
              <w:rPr>
                <w:rFonts w:ascii="微软雅黑" w:eastAsia="微软雅黑" w:hAnsi="微软雅黑" w:cs="微软雅黑"/>
                <w:sz w:val="28"/>
              </w:rPr>
            </w:pPr>
            <w:r>
              <w:t>D</w:t>
            </w:r>
            <w:r>
              <w:t>、</w:t>
            </w:r>
            <w:r>
              <w:t xml:space="preserve"> </w:t>
            </w:r>
            <w:r>
              <w:t>Sy.x=0</w:t>
            </w:r>
            <w:r>
              <w:rPr>
                <w:color w:val="EFA030"/>
              </w:rPr>
              <w:t>(</w:t>
            </w:r>
            <w:r>
              <w:rPr>
                <w:color w:val="EFA030"/>
              </w:rPr>
              <w:t>正确答案</w:t>
            </w:r>
            <w:r>
              <w:rPr>
                <w:color w:val="EFA030"/>
              </w:rPr>
              <w:t>)</w:t>
            </w:r>
          </w:p>
        </w:tc>
      </w:tr>
      <w:tr w:rsidR="003F4894" w14:paraId="7C6F5AE5" w14:textId="77777777">
        <w:trPr>
          <w:trHeight w:val="500"/>
        </w:trPr>
        <w:tc>
          <w:tcPr>
            <w:tcW w:w="7400" w:type="dxa"/>
            <w:shd w:val="clear" w:color="auto" w:fill="FFFFFF"/>
            <w:vAlign w:val="center"/>
          </w:tcPr>
          <w:p w14:paraId="22B7B389" w14:textId="77777777" w:rsidR="003F4894" w:rsidRDefault="000D5B91">
            <w:pPr>
              <w:rPr>
                <w:rFonts w:ascii="微软雅黑" w:eastAsia="微软雅黑" w:hAnsi="微软雅黑" w:cs="微软雅黑"/>
                <w:sz w:val="28"/>
              </w:rPr>
            </w:pPr>
            <w:r>
              <w:t>E</w:t>
            </w:r>
            <w:r>
              <w:t>、</w:t>
            </w:r>
            <w:r>
              <w:t xml:space="preserve"> sys=sy</w:t>
            </w:r>
          </w:p>
        </w:tc>
      </w:tr>
    </w:tbl>
    <w:p w14:paraId="56FEF202" w14:textId="77777777" w:rsidR="003F4894" w:rsidRDefault="003F4894"/>
    <w:p w14:paraId="0D972972" w14:textId="77777777" w:rsidR="003F4894" w:rsidRDefault="000D5B91">
      <w:pPr>
        <w:spacing w:line="360" w:lineRule="auto"/>
      </w:pPr>
      <w:r>
        <w:t xml:space="preserve">202. </w:t>
      </w:r>
      <w:r>
        <w:t>对两个定量变量同时进行了直线相关和直线回归分析，</w:t>
      </w:r>
      <w:r>
        <w:t>r</w:t>
      </w:r>
      <w:r>
        <w:t>有统计学意义</w:t>
      </w:r>
      <w:r>
        <w:t>P</w:t>
      </w:r>
      <w:r>
        <w:t>＜</w:t>
      </w:r>
      <w:r>
        <w:t>0.05</w:t>
      </w:r>
      <w:r>
        <w:t>，则</w:t>
      </w:r>
      <w:r>
        <w:t>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D2BEF6C" w14:textId="77777777">
        <w:trPr>
          <w:trHeight w:val="500"/>
        </w:trPr>
        <w:tc>
          <w:tcPr>
            <w:tcW w:w="7400" w:type="dxa"/>
            <w:shd w:val="clear" w:color="auto" w:fill="FFFFFF"/>
            <w:vAlign w:val="center"/>
          </w:tcPr>
          <w:p w14:paraId="7B1DB168" w14:textId="77777777" w:rsidR="003F4894" w:rsidRDefault="000D5B91">
            <w:r>
              <w:t>A</w:t>
            </w:r>
            <w:r>
              <w:t>、</w:t>
            </w:r>
            <w:r>
              <w:t xml:space="preserve"> b</w:t>
            </w:r>
            <w:r>
              <w:t>有高度统计学意义</w:t>
            </w:r>
            <w:r>
              <w:rPr>
                <w:color w:val="EFA030"/>
              </w:rPr>
              <w:t>(</w:t>
            </w:r>
            <w:r>
              <w:rPr>
                <w:color w:val="EFA030"/>
              </w:rPr>
              <w:t>正确答案</w:t>
            </w:r>
            <w:r>
              <w:rPr>
                <w:color w:val="EFA030"/>
              </w:rPr>
              <w:t>)</w:t>
            </w:r>
          </w:p>
        </w:tc>
      </w:tr>
      <w:tr w:rsidR="003F4894" w14:paraId="0B8D5A75" w14:textId="77777777">
        <w:trPr>
          <w:trHeight w:val="500"/>
        </w:trPr>
        <w:tc>
          <w:tcPr>
            <w:tcW w:w="7400" w:type="dxa"/>
            <w:shd w:val="clear" w:color="auto" w:fill="FFFFFF"/>
            <w:vAlign w:val="center"/>
          </w:tcPr>
          <w:p w14:paraId="598CD9D3" w14:textId="77777777" w:rsidR="003F4894" w:rsidRDefault="000D5B91">
            <w:pPr>
              <w:rPr>
                <w:rFonts w:ascii="微软雅黑" w:eastAsia="微软雅黑" w:hAnsi="微软雅黑" w:cs="微软雅黑"/>
                <w:sz w:val="28"/>
              </w:rPr>
            </w:pPr>
            <w:r>
              <w:t>B</w:t>
            </w:r>
            <w:r>
              <w:t>、</w:t>
            </w:r>
            <w:r>
              <w:t xml:space="preserve"> b</w:t>
            </w:r>
            <w:r>
              <w:t>有统计学意义</w:t>
            </w:r>
          </w:p>
        </w:tc>
      </w:tr>
      <w:tr w:rsidR="003F4894" w14:paraId="0693F9E4" w14:textId="77777777">
        <w:trPr>
          <w:trHeight w:val="500"/>
        </w:trPr>
        <w:tc>
          <w:tcPr>
            <w:tcW w:w="7400" w:type="dxa"/>
            <w:shd w:val="clear" w:color="auto" w:fill="FFFFFF"/>
            <w:vAlign w:val="center"/>
          </w:tcPr>
          <w:p w14:paraId="48D3F612" w14:textId="77777777" w:rsidR="003F4894" w:rsidRDefault="000D5B91">
            <w:pPr>
              <w:rPr>
                <w:rFonts w:ascii="微软雅黑" w:eastAsia="微软雅黑" w:hAnsi="微软雅黑" w:cs="微软雅黑"/>
                <w:sz w:val="28"/>
              </w:rPr>
            </w:pPr>
            <w:r>
              <w:lastRenderedPageBreak/>
              <w:t>C</w:t>
            </w:r>
            <w:r>
              <w:t>、不能肯定</w:t>
            </w:r>
            <w:r>
              <w:t>b</w:t>
            </w:r>
            <w:r>
              <w:t>有无统计学意义</w:t>
            </w:r>
          </w:p>
        </w:tc>
      </w:tr>
      <w:tr w:rsidR="003F4894" w14:paraId="224FCF67" w14:textId="77777777">
        <w:trPr>
          <w:trHeight w:val="500"/>
        </w:trPr>
        <w:tc>
          <w:tcPr>
            <w:tcW w:w="7400" w:type="dxa"/>
            <w:shd w:val="clear" w:color="auto" w:fill="FFFFFF"/>
            <w:vAlign w:val="center"/>
          </w:tcPr>
          <w:p w14:paraId="75E66223" w14:textId="77777777" w:rsidR="003F4894" w:rsidRDefault="000D5B91">
            <w:pPr>
              <w:rPr>
                <w:rFonts w:ascii="微软雅黑" w:eastAsia="微软雅黑" w:hAnsi="微软雅黑" w:cs="微软雅黑"/>
                <w:sz w:val="28"/>
              </w:rPr>
            </w:pPr>
            <w:r>
              <w:t>C</w:t>
            </w:r>
            <w:r>
              <w:t>、</w:t>
            </w:r>
            <w:r>
              <w:t xml:space="preserve"> a</w:t>
            </w:r>
            <w:r>
              <w:t>有统计学意义</w:t>
            </w:r>
          </w:p>
        </w:tc>
      </w:tr>
      <w:tr w:rsidR="003F4894" w14:paraId="7311D445" w14:textId="77777777">
        <w:trPr>
          <w:trHeight w:val="500"/>
        </w:trPr>
        <w:tc>
          <w:tcPr>
            <w:tcW w:w="7400" w:type="dxa"/>
            <w:shd w:val="clear" w:color="auto" w:fill="FFFFFF"/>
            <w:vAlign w:val="center"/>
          </w:tcPr>
          <w:p w14:paraId="6AD47177" w14:textId="77777777" w:rsidR="003F4894" w:rsidRDefault="000D5B91">
            <w:pPr>
              <w:rPr>
                <w:rFonts w:ascii="微软雅黑" w:eastAsia="微软雅黑" w:hAnsi="微软雅黑" w:cs="微软雅黑"/>
                <w:sz w:val="28"/>
              </w:rPr>
            </w:pPr>
            <w:r>
              <w:t>E</w:t>
            </w:r>
            <w:r>
              <w:t>、</w:t>
            </w:r>
            <w:r>
              <w:t xml:space="preserve"> b</w:t>
            </w:r>
            <w:r>
              <w:t>无统计学意义</w:t>
            </w:r>
          </w:p>
        </w:tc>
      </w:tr>
    </w:tbl>
    <w:p w14:paraId="0E094698" w14:textId="77777777" w:rsidR="003F4894" w:rsidRDefault="003F4894"/>
    <w:p w14:paraId="14E5DB83" w14:textId="77777777" w:rsidR="003F4894" w:rsidRDefault="000D5B91">
      <w:pPr>
        <w:spacing w:line="360" w:lineRule="auto"/>
      </w:pPr>
      <w:r>
        <w:t xml:space="preserve">203. </w:t>
      </w:r>
      <w:r>
        <w:t>最小二乘法是指各实测点到回归直线的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188DDE0" w14:textId="77777777">
        <w:trPr>
          <w:trHeight w:val="500"/>
        </w:trPr>
        <w:tc>
          <w:tcPr>
            <w:tcW w:w="7400" w:type="dxa"/>
            <w:shd w:val="clear" w:color="auto" w:fill="FFFFFF"/>
            <w:vAlign w:val="center"/>
          </w:tcPr>
          <w:p w14:paraId="5122DD19" w14:textId="77777777" w:rsidR="003F4894" w:rsidRDefault="000D5B91">
            <w:r>
              <w:t>A</w:t>
            </w:r>
            <w:r>
              <w:t>、</w:t>
            </w:r>
            <w:r>
              <w:t xml:space="preserve"> </w:t>
            </w:r>
            <w:r>
              <w:t>垂直距离的平方和最小</w:t>
            </w:r>
          </w:p>
        </w:tc>
      </w:tr>
      <w:tr w:rsidR="003F4894" w14:paraId="4152D513" w14:textId="77777777">
        <w:trPr>
          <w:trHeight w:val="500"/>
        </w:trPr>
        <w:tc>
          <w:tcPr>
            <w:tcW w:w="7400" w:type="dxa"/>
            <w:shd w:val="clear" w:color="auto" w:fill="FFFFFF"/>
            <w:vAlign w:val="center"/>
          </w:tcPr>
          <w:p w14:paraId="3AB4B364" w14:textId="77777777" w:rsidR="003F4894" w:rsidRDefault="000D5B91">
            <w:pPr>
              <w:rPr>
                <w:rFonts w:ascii="微软雅黑" w:eastAsia="微软雅黑" w:hAnsi="微软雅黑" w:cs="微软雅黑"/>
                <w:sz w:val="28"/>
              </w:rPr>
            </w:pPr>
            <w:r>
              <w:t>B</w:t>
            </w:r>
            <w:r>
              <w:t>、</w:t>
            </w:r>
            <w:r>
              <w:t xml:space="preserve"> </w:t>
            </w:r>
            <w:r>
              <w:t>垂直距离最小</w:t>
            </w:r>
          </w:p>
        </w:tc>
      </w:tr>
      <w:tr w:rsidR="003F4894" w14:paraId="218D4672" w14:textId="77777777">
        <w:trPr>
          <w:trHeight w:val="500"/>
        </w:trPr>
        <w:tc>
          <w:tcPr>
            <w:tcW w:w="7400" w:type="dxa"/>
            <w:shd w:val="clear" w:color="auto" w:fill="FFFFFF"/>
            <w:vAlign w:val="center"/>
          </w:tcPr>
          <w:p w14:paraId="21C51A43" w14:textId="77777777" w:rsidR="003F4894" w:rsidRDefault="000D5B91">
            <w:pPr>
              <w:rPr>
                <w:rFonts w:ascii="微软雅黑" w:eastAsia="微软雅黑" w:hAnsi="微软雅黑" w:cs="微软雅黑"/>
                <w:sz w:val="28"/>
              </w:rPr>
            </w:pPr>
            <w:r>
              <w:t>C</w:t>
            </w:r>
            <w:r>
              <w:t>、</w:t>
            </w:r>
            <w:r>
              <w:t xml:space="preserve"> </w:t>
            </w:r>
            <w:r>
              <w:t>纵向距离的平方和最小</w:t>
            </w:r>
            <w:r>
              <w:rPr>
                <w:color w:val="EFA030"/>
              </w:rPr>
              <w:t>(</w:t>
            </w:r>
            <w:r>
              <w:rPr>
                <w:color w:val="EFA030"/>
              </w:rPr>
              <w:t>正确答案</w:t>
            </w:r>
            <w:r>
              <w:rPr>
                <w:color w:val="EFA030"/>
              </w:rPr>
              <w:t>)</w:t>
            </w:r>
          </w:p>
        </w:tc>
      </w:tr>
      <w:tr w:rsidR="003F4894" w14:paraId="42FC4FF4" w14:textId="77777777">
        <w:trPr>
          <w:trHeight w:val="500"/>
        </w:trPr>
        <w:tc>
          <w:tcPr>
            <w:tcW w:w="7400" w:type="dxa"/>
            <w:shd w:val="clear" w:color="auto" w:fill="FFFFFF"/>
            <w:vAlign w:val="center"/>
          </w:tcPr>
          <w:p w14:paraId="43D44F8B" w14:textId="77777777" w:rsidR="003F4894" w:rsidRDefault="000D5B91">
            <w:pPr>
              <w:rPr>
                <w:rFonts w:ascii="微软雅黑" w:eastAsia="微软雅黑" w:hAnsi="微软雅黑" w:cs="微软雅黑"/>
                <w:sz w:val="28"/>
              </w:rPr>
            </w:pPr>
            <w:r>
              <w:t>D</w:t>
            </w:r>
            <w:r>
              <w:t>、</w:t>
            </w:r>
            <w:r>
              <w:t xml:space="preserve"> </w:t>
            </w:r>
            <w:r>
              <w:t>纵向距离最小</w:t>
            </w:r>
          </w:p>
        </w:tc>
      </w:tr>
    </w:tbl>
    <w:p w14:paraId="64940FEA" w14:textId="77777777" w:rsidR="003F4894" w:rsidRDefault="003F4894"/>
    <w:p w14:paraId="1F3380C4" w14:textId="77777777" w:rsidR="003F4894" w:rsidRDefault="000D5B91">
      <w:pPr>
        <w:spacing w:line="360" w:lineRule="auto"/>
      </w:pPr>
      <w:r>
        <w:t xml:space="preserve">204. </w:t>
      </w:r>
      <w:r>
        <w:t>对含有两个随机变量的同一批资料</w:t>
      </w:r>
      <w:r>
        <w:t>,</w:t>
      </w:r>
      <w:r>
        <w:t>既作直线回归分析</w:t>
      </w:r>
      <w:r>
        <w:t>,</w:t>
      </w:r>
      <w:r>
        <w:t>又作直线相关分析</w:t>
      </w:r>
      <w:r>
        <w:t>.</w:t>
      </w:r>
      <w:r>
        <w:t>令对相关系数检验的</w:t>
      </w:r>
      <w:r>
        <w:t>t</w:t>
      </w:r>
      <w:r>
        <w:t>值为</w:t>
      </w:r>
      <w:r>
        <w:t>tr</w:t>
      </w:r>
      <w:r>
        <w:t>，对回归系数检验的</w:t>
      </w:r>
      <w:r>
        <w:t>t</w:t>
      </w:r>
      <w:r>
        <w:t>值为</w:t>
      </w:r>
      <w:r>
        <w:t>tb</w:t>
      </w:r>
      <w:r>
        <w:t>，二者之间具有什么关系？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F86324D" w14:textId="77777777">
        <w:trPr>
          <w:trHeight w:val="500"/>
        </w:trPr>
        <w:tc>
          <w:tcPr>
            <w:tcW w:w="7400" w:type="dxa"/>
            <w:shd w:val="clear" w:color="auto" w:fill="FFFFFF"/>
            <w:vAlign w:val="center"/>
          </w:tcPr>
          <w:p w14:paraId="15DFA33E" w14:textId="77777777" w:rsidR="003F4894" w:rsidRDefault="000D5B91">
            <w:r>
              <w:t>A</w:t>
            </w:r>
            <w:r>
              <w:t>、</w:t>
            </w:r>
            <w:r>
              <w:t xml:space="preserve"> tr</w:t>
            </w:r>
            <w:r>
              <w:t>＞</w:t>
            </w:r>
            <w:r>
              <w:t>tb</w:t>
            </w:r>
          </w:p>
        </w:tc>
      </w:tr>
      <w:tr w:rsidR="003F4894" w14:paraId="546E45CF" w14:textId="77777777">
        <w:trPr>
          <w:trHeight w:val="500"/>
        </w:trPr>
        <w:tc>
          <w:tcPr>
            <w:tcW w:w="7400" w:type="dxa"/>
            <w:shd w:val="clear" w:color="auto" w:fill="FFFFFF"/>
            <w:vAlign w:val="center"/>
          </w:tcPr>
          <w:p w14:paraId="1A449755" w14:textId="77777777" w:rsidR="003F4894" w:rsidRDefault="000D5B91">
            <w:pPr>
              <w:rPr>
                <w:rFonts w:ascii="微软雅黑" w:eastAsia="微软雅黑" w:hAnsi="微软雅黑" w:cs="微软雅黑"/>
                <w:sz w:val="28"/>
              </w:rPr>
            </w:pPr>
            <w:r>
              <w:t>B</w:t>
            </w:r>
            <w:r>
              <w:t>、</w:t>
            </w:r>
            <w:r>
              <w:t xml:space="preserve"> tr</w:t>
            </w:r>
            <w:r>
              <w:t>＜</w:t>
            </w:r>
            <w:r>
              <w:t>tb</w:t>
            </w:r>
          </w:p>
        </w:tc>
      </w:tr>
      <w:tr w:rsidR="003F4894" w14:paraId="2D9A4A6A" w14:textId="77777777">
        <w:trPr>
          <w:trHeight w:val="500"/>
        </w:trPr>
        <w:tc>
          <w:tcPr>
            <w:tcW w:w="7400" w:type="dxa"/>
            <w:shd w:val="clear" w:color="auto" w:fill="FFFFFF"/>
            <w:vAlign w:val="center"/>
          </w:tcPr>
          <w:p w14:paraId="2578FD4D" w14:textId="77777777" w:rsidR="003F4894" w:rsidRDefault="000D5B91">
            <w:pPr>
              <w:rPr>
                <w:rFonts w:ascii="微软雅黑" w:eastAsia="微软雅黑" w:hAnsi="微软雅黑" w:cs="微软雅黑"/>
                <w:sz w:val="28"/>
              </w:rPr>
            </w:pPr>
            <w:r>
              <w:t>C</w:t>
            </w:r>
            <w:r>
              <w:t>、</w:t>
            </w:r>
            <w:r>
              <w:t xml:space="preserve"> tr=tb</w:t>
            </w:r>
            <w:r>
              <w:rPr>
                <w:color w:val="EFA030"/>
              </w:rPr>
              <w:t>(</w:t>
            </w:r>
            <w:r>
              <w:rPr>
                <w:color w:val="EFA030"/>
              </w:rPr>
              <w:t>正确答案</w:t>
            </w:r>
            <w:r>
              <w:rPr>
                <w:color w:val="EFA030"/>
              </w:rPr>
              <w:t>)</w:t>
            </w:r>
          </w:p>
        </w:tc>
      </w:tr>
      <w:tr w:rsidR="003F4894" w14:paraId="25132FB0" w14:textId="77777777">
        <w:trPr>
          <w:trHeight w:val="500"/>
        </w:trPr>
        <w:tc>
          <w:tcPr>
            <w:tcW w:w="7400" w:type="dxa"/>
            <w:shd w:val="clear" w:color="auto" w:fill="FFFFFF"/>
            <w:vAlign w:val="center"/>
          </w:tcPr>
          <w:p w14:paraId="13259D60" w14:textId="77777777" w:rsidR="003F4894" w:rsidRDefault="000D5B91">
            <w:pPr>
              <w:rPr>
                <w:rFonts w:ascii="微软雅黑" w:eastAsia="微软雅黑" w:hAnsi="微软雅黑" w:cs="微软雅黑"/>
                <w:sz w:val="28"/>
              </w:rPr>
            </w:pPr>
            <w:r>
              <w:t>D</w:t>
            </w:r>
            <w:r>
              <w:t>、</w:t>
            </w:r>
            <w:r>
              <w:t xml:space="preserve"> </w:t>
            </w:r>
            <w:r>
              <w:t>二者大小关系不能肯定</w:t>
            </w:r>
          </w:p>
        </w:tc>
      </w:tr>
    </w:tbl>
    <w:p w14:paraId="6C19352C" w14:textId="77777777" w:rsidR="003F4894" w:rsidRDefault="003F4894"/>
    <w:p w14:paraId="1E19C8B4" w14:textId="77777777" w:rsidR="003F4894" w:rsidRDefault="000D5B91">
      <w:pPr>
        <w:spacing w:line="360" w:lineRule="auto"/>
      </w:pPr>
      <w:r>
        <w:t xml:space="preserve">205. </w:t>
      </w:r>
      <w:r>
        <w:t>回归系数的假设检验</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C8637C" w14:textId="77777777">
        <w:trPr>
          <w:trHeight w:val="500"/>
        </w:trPr>
        <w:tc>
          <w:tcPr>
            <w:tcW w:w="7400" w:type="dxa"/>
            <w:shd w:val="clear" w:color="auto" w:fill="FFFFFF"/>
            <w:vAlign w:val="center"/>
          </w:tcPr>
          <w:p w14:paraId="5E3574A2" w14:textId="77777777" w:rsidR="003F4894" w:rsidRDefault="000D5B91">
            <w:r>
              <w:t>A</w:t>
            </w:r>
            <w:r>
              <w:t>、</w:t>
            </w:r>
            <w:r>
              <w:t xml:space="preserve"> </w:t>
            </w:r>
            <w:r>
              <w:t>只能用</w:t>
            </w:r>
            <w:r>
              <w:t>r</w:t>
            </w:r>
            <w:r>
              <w:t>的检验</w:t>
            </w:r>
          </w:p>
        </w:tc>
      </w:tr>
      <w:tr w:rsidR="003F4894" w14:paraId="28E429E9" w14:textId="77777777">
        <w:trPr>
          <w:trHeight w:val="500"/>
        </w:trPr>
        <w:tc>
          <w:tcPr>
            <w:tcW w:w="7400" w:type="dxa"/>
            <w:shd w:val="clear" w:color="auto" w:fill="FFFFFF"/>
            <w:vAlign w:val="center"/>
          </w:tcPr>
          <w:p w14:paraId="799D76D1" w14:textId="77777777" w:rsidR="003F4894" w:rsidRDefault="000D5B91">
            <w:pPr>
              <w:rPr>
                <w:rFonts w:ascii="微软雅黑" w:eastAsia="微软雅黑" w:hAnsi="微软雅黑" w:cs="微软雅黑"/>
                <w:sz w:val="28"/>
              </w:rPr>
            </w:pPr>
            <w:r>
              <w:t>B</w:t>
            </w:r>
            <w:r>
              <w:t>、</w:t>
            </w:r>
            <w:r>
              <w:t xml:space="preserve"> </w:t>
            </w:r>
            <w:r>
              <w:t>只能用</w:t>
            </w:r>
            <w:r>
              <w:t>t</w:t>
            </w:r>
            <w:r>
              <w:t>检验</w:t>
            </w:r>
          </w:p>
        </w:tc>
      </w:tr>
      <w:tr w:rsidR="003F4894" w14:paraId="35515EDC" w14:textId="77777777">
        <w:trPr>
          <w:trHeight w:val="500"/>
        </w:trPr>
        <w:tc>
          <w:tcPr>
            <w:tcW w:w="7400" w:type="dxa"/>
            <w:shd w:val="clear" w:color="auto" w:fill="FFFFFF"/>
            <w:vAlign w:val="center"/>
          </w:tcPr>
          <w:p w14:paraId="54289E65" w14:textId="77777777" w:rsidR="003F4894" w:rsidRDefault="000D5B91">
            <w:pPr>
              <w:rPr>
                <w:rFonts w:ascii="微软雅黑" w:eastAsia="微软雅黑" w:hAnsi="微软雅黑" w:cs="微软雅黑"/>
                <w:sz w:val="28"/>
              </w:rPr>
            </w:pPr>
            <w:r>
              <w:t>C</w:t>
            </w:r>
            <w:r>
              <w:t>、</w:t>
            </w:r>
            <w:r>
              <w:t xml:space="preserve"> </w:t>
            </w:r>
            <w:r>
              <w:t>只能用</w:t>
            </w:r>
            <w:r>
              <w:t>F</w:t>
            </w:r>
            <w:r>
              <w:t>检验</w:t>
            </w:r>
          </w:p>
        </w:tc>
      </w:tr>
      <w:tr w:rsidR="003F4894" w14:paraId="58770D03" w14:textId="77777777">
        <w:trPr>
          <w:trHeight w:val="500"/>
        </w:trPr>
        <w:tc>
          <w:tcPr>
            <w:tcW w:w="7400" w:type="dxa"/>
            <w:shd w:val="clear" w:color="auto" w:fill="FFFFFF"/>
            <w:vAlign w:val="center"/>
          </w:tcPr>
          <w:p w14:paraId="0DB0F36B" w14:textId="77777777" w:rsidR="003F4894" w:rsidRDefault="000D5B91">
            <w:pPr>
              <w:rPr>
                <w:rFonts w:ascii="微软雅黑" w:eastAsia="微软雅黑" w:hAnsi="微软雅黑" w:cs="微软雅黑"/>
                <w:sz w:val="28"/>
              </w:rPr>
            </w:pPr>
            <w:r>
              <w:t>D</w:t>
            </w:r>
            <w:r>
              <w:t>、</w:t>
            </w:r>
            <w:r>
              <w:t xml:space="preserve"> </w:t>
            </w:r>
            <w:r>
              <w:t>三者都可以</w:t>
            </w:r>
            <w:r>
              <w:rPr>
                <w:color w:val="EFA030"/>
              </w:rPr>
              <w:t>(</w:t>
            </w:r>
            <w:r>
              <w:rPr>
                <w:color w:val="EFA030"/>
              </w:rPr>
              <w:t>正确答案</w:t>
            </w:r>
            <w:r>
              <w:rPr>
                <w:color w:val="EFA030"/>
              </w:rPr>
              <w:t>)</w:t>
            </w:r>
          </w:p>
        </w:tc>
      </w:tr>
      <w:tr w:rsidR="003F4894" w14:paraId="76A13EA5" w14:textId="77777777">
        <w:trPr>
          <w:trHeight w:val="500"/>
        </w:trPr>
        <w:tc>
          <w:tcPr>
            <w:tcW w:w="7400" w:type="dxa"/>
            <w:shd w:val="clear" w:color="auto" w:fill="FFFFFF"/>
            <w:vAlign w:val="center"/>
          </w:tcPr>
          <w:p w14:paraId="6A3B0E52" w14:textId="77777777" w:rsidR="003F4894" w:rsidRDefault="000D5B91">
            <w:pPr>
              <w:rPr>
                <w:rFonts w:ascii="微软雅黑" w:eastAsia="微软雅黑" w:hAnsi="微软雅黑" w:cs="微软雅黑"/>
                <w:sz w:val="28"/>
              </w:rPr>
            </w:pPr>
            <w:r>
              <w:t>E</w:t>
            </w:r>
            <w:r>
              <w:t>、</w:t>
            </w:r>
            <w:r>
              <w:t xml:space="preserve"> </w:t>
            </w:r>
            <w:r>
              <w:t>只能用</w:t>
            </w:r>
            <w:r>
              <w:t>F</w:t>
            </w:r>
            <w:r>
              <w:t>检验或卡方检验</w:t>
            </w:r>
          </w:p>
        </w:tc>
      </w:tr>
    </w:tbl>
    <w:p w14:paraId="22ED3E7F" w14:textId="77777777" w:rsidR="003F4894" w:rsidRDefault="003F4894"/>
    <w:p w14:paraId="0283600A" w14:textId="77777777" w:rsidR="003F4894" w:rsidRDefault="000D5B91">
      <w:pPr>
        <w:spacing w:line="360" w:lineRule="auto"/>
      </w:pPr>
      <w:r>
        <w:t xml:space="preserve">206. </w:t>
      </w:r>
      <w:r>
        <w:t>直线回归分析中，</w:t>
      </w:r>
      <w:r>
        <w:t>b</w:t>
      </w:r>
      <w:r>
        <w:t>的绝对值越大，则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F22E9C2" w14:textId="77777777">
        <w:trPr>
          <w:trHeight w:val="500"/>
        </w:trPr>
        <w:tc>
          <w:tcPr>
            <w:tcW w:w="7400" w:type="dxa"/>
            <w:shd w:val="clear" w:color="auto" w:fill="FFFFFF"/>
            <w:vAlign w:val="center"/>
          </w:tcPr>
          <w:p w14:paraId="05080134" w14:textId="77777777" w:rsidR="003F4894" w:rsidRDefault="000D5B91">
            <w:r>
              <w:t>A</w:t>
            </w:r>
            <w:r>
              <w:t>、</w:t>
            </w:r>
            <w:r>
              <w:t xml:space="preserve"> </w:t>
            </w:r>
            <w:r>
              <w:t>用回归直线估计的效果越好</w:t>
            </w:r>
          </w:p>
        </w:tc>
      </w:tr>
      <w:tr w:rsidR="003F4894" w14:paraId="3D8AB702" w14:textId="77777777">
        <w:trPr>
          <w:trHeight w:val="500"/>
        </w:trPr>
        <w:tc>
          <w:tcPr>
            <w:tcW w:w="7400" w:type="dxa"/>
            <w:shd w:val="clear" w:color="auto" w:fill="FFFFFF"/>
            <w:vAlign w:val="center"/>
          </w:tcPr>
          <w:p w14:paraId="196E74FC" w14:textId="77777777" w:rsidR="003F4894" w:rsidRDefault="000D5B91">
            <w:pPr>
              <w:rPr>
                <w:rFonts w:ascii="微软雅黑" w:eastAsia="微软雅黑" w:hAnsi="微软雅黑" w:cs="微软雅黑"/>
                <w:sz w:val="28"/>
              </w:rPr>
            </w:pPr>
            <w:r>
              <w:lastRenderedPageBreak/>
              <w:t>B</w:t>
            </w:r>
            <w:r>
              <w:t>、</w:t>
            </w:r>
            <w:r>
              <w:t xml:space="preserve"> </w:t>
            </w:r>
            <w:r>
              <w:t>用回归直线估计的效果越不好</w:t>
            </w:r>
          </w:p>
        </w:tc>
      </w:tr>
      <w:tr w:rsidR="003F4894" w14:paraId="275130B6" w14:textId="77777777">
        <w:trPr>
          <w:trHeight w:val="500"/>
        </w:trPr>
        <w:tc>
          <w:tcPr>
            <w:tcW w:w="7400" w:type="dxa"/>
            <w:shd w:val="clear" w:color="auto" w:fill="FFFFFF"/>
            <w:vAlign w:val="center"/>
          </w:tcPr>
          <w:p w14:paraId="0D9BA68D" w14:textId="77777777" w:rsidR="003F4894" w:rsidRDefault="000D5B91">
            <w:pPr>
              <w:rPr>
                <w:rFonts w:ascii="微软雅黑" w:eastAsia="微软雅黑" w:hAnsi="微软雅黑" w:cs="微软雅黑"/>
                <w:sz w:val="28"/>
              </w:rPr>
            </w:pPr>
            <w:r>
              <w:t>C</w:t>
            </w:r>
            <w:r>
              <w:t>、</w:t>
            </w:r>
            <w:r>
              <w:t xml:space="preserve"> </w:t>
            </w:r>
            <w:r>
              <w:t>回归直线的斜率越大</w:t>
            </w:r>
            <w:r>
              <w:rPr>
                <w:color w:val="EFA030"/>
              </w:rPr>
              <w:t>(</w:t>
            </w:r>
            <w:r>
              <w:rPr>
                <w:color w:val="EFA030"/>
              </w:rPr>
              <w:t>正确答案</w:t>
            </w:r>
            <w:r>
              <w:rPr>
                <w:color w:val="EFA030"/>
              </w:rPr>
              <w:t>)</w:t>
            </w:r>
          </w:p>
        </w:tc>
      </w:tr>
      <w:tr w:rsidR="003F4894" w14:paraId="0B234BF9" w14:textId="77777777">
        <w:trPr>
          <w:trHeight w:val="500"/>
        </w:trPr>
        <w:tc>
          <w:tcPr>
            <w:tcW w:w="7400" w:type="dxa"/>
            <w:shd w:val="clear" w:color="auto" w:fill="FFFFFF"/>
            <w:vAlign w:val="center"/>
          </w:tcPr>
          <w:p w14:paraId="70C68683" w14:textId="77777777" w:rsidR="003F4894" w:rsidRDefault="000D5B91">
            <w:pPr>
              <w:rPr>
                <w:rFonts w:ascii="微软雅黑" w:eastAsia="微软雅黑" w:hAnsi="微软雅黑" w:cs="微软雅黑"/>
                <w:sz w:val="28"/>
              </w:rPr>
            </w:pPr>
            <w:r>
              <w:t>D</w:t>
            </w:r>
            <w:r>
              <w:t>、</w:t>
            </w:r>
            <w:r>
              <w:t xml:space="preserve"> </w:t>
            </w:r>
            <w:r>
              <w:t>回归直线的截距越大</w:t>
            </w:r>
          </w:p>
        </w:tc>
      </w:tr>
      <w:tr w:rsidR="003F4894" w14:paraId="2DE4F9D7" w14:textId="77777777">
        <w:trPr>
          <w:trHeight w:val="500"/>
        </w:trPr>
        <w:tc>
          <w:tcPr>
            <w:tcW w:w="7400" w:type="dxa"/>
            <w:shd w:val="clear" w:color="auto" w:fill="FFFFFF"/>
            <w:vAlign w:val="center"/>
          </w:tcPr>
          <w:p w14:paraId="64265703" w14:textId="77777777" w:rsidR="003F4894" w:rsidRDefault="000D5B91">
            <w:pPr>
              <w:rPr>
                <w:rFonts w:ascii="微软雅黑" w:eastAsia="微软雅黑" w:hAnsi="微软雅黑" w:cs="微软雅黑"/>
                <w:sz w:val="28"/>
              </w:rPr>
            </w:pPr>
            <w:r>
              <w:t>E</w:t>
            </w:r>
            <w:r>
              <w:t>、</w:t>
            </w:r>
            <w:r>
              <w:t xml:space="preserve"> </w:t>
            </w:r>
            <w:r>
              <w:t>相关系数的绝对值越大</w:t>
            </w:r>
          </w:p>
        </w:tc>
      </w:tr>
    </w:tbl>
    <w:p w14:paraId="44516839" w14:textId="77777777" w:rsidR="003F4894" w:rsidRDefault="003F4894"/>
    <w:p w14:paraId="0218389D" w14:textId="77777777" w:rsidR="003F4894" w:rsidRDefault="000D5B91">
      <w:pPr>
        <w:spacing w:line="360" w:lineRule="auto"/>
      </w:pPr>
      <w:r>
        <w:t xml:space="preserve">207. </w:t>
      </w:r>
      <w:r>
        <w:t>两数值变量相关关系越强，表示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6F7B32" w14:textId="77777777">
        <w:trPr>
          <w:trHeight w:val="500"/>
        </w:trPr>
        <w:tc>
          <w:tcPr>
            <w:tcW w:w="7400" w:type="dxa"/>
            <w:shd w:val="clear" w:color="auto" w:fill="FFFFFF"/>
            <w:vAlign w:val="center"/>
          </w:tcPr>
          <w:p w14:paraId="764093B5" w14:textId="77777777" w:rsidR="003F4894" w:rsidRDefault="000D5B91">
            <w:r>
              <w:t>A</w:t>
            </w:r>
            <w:r>
              <w:t>、</w:t>
            </w:r>
            <w:r>
              <w:t xml:space="preserve"> </w:t>
            </w:r>
            <w:r>
              <w:t>相关系数越大</w:t>
            </w:r>
          </w:p>
        </w:tc>
      </w:tr>
      <w:tr w:rsidR="003F4894" w14:paraId="3619CB92" w14:textId="77777777">
        <w:trPr>
          <w:trHeight w:val="500"/>
        </w:trPr>
        <w:tc>
          <w:tcPr>
            <w:tcW w:w="7400" w:type="dxa"/>
            <w:shd w:val="clear" w:color="auto" w:fill="FFFFFF"/>
            <w:vAlign w:val="center"/>
          </w:tcPr>
          <w:p w14:paraId="1DD6020F" w14:textId="77777777" w:rsidR="003F4894" w:rsidRDefault="000D5B91">
            <w:pPr>
              <w:rPr>
                <w:rFonts w:ascii="微软雅黑" w:eastAsia="微软雅黑" w:hAnsi="微软雅黑" w:cs="微软雅黑"/>
                <w:sz w:val="28"/>
              </w:rPr>
            </w:pPr>
            <w:r>
              <w:t>B</w:t>
            </w:r>
            <w:r>
              <w:t>、</w:t>
            </w:r>
            <w:r>
              <w:t xml:space="preserve"> </w:t>
            </w:r>
            <w:r>
              <w:t>相关系数的绝对值越大</w:t>
            </w:r>
            <w:r>
              <w:rPr>
                <w:color w:val="EFA030"/>
              </w:rPr>
              <w:t>(</w:t>
            </w:r>
            <w:r>
              <w:rPr>
                <w:color w:val="EFA030"/>
              </w:rPr>
              <w:t>正确答案</w:t>
            </w:r>
            <w:r>
              <w:rPr>
                <w:color w:val="EFA030"/>
              </w:rPr>
              <w:t>)</w:t>
            </w:r>
          </w:p>
        </w:tc>
      </w:tr>
      <w:tr w:rsidR="003F4894" w14:paraId="18FA793D" w14:textId="77777777">
        <w:trPr>
          <w:trHeight w:val="500"/>
        </w:trPr>
        <w:tc>
          <w:tcPr>
            <w:tcW w:w="7400" w:type="dxa"/>
            <w:shd w:val="clear" w:color="auto" w:fill="FFFFFF"/>
            <w:vAlign w:val="center"/>
          </w:tcPr>
          <w:p w14:paraId="16A37CE1" w14:textId="77777777" w:rsidR="003F4894" w:rsidRDefault="000D5B91">
            <w:pPr>
              <w:rPr>
                <w:rFonts w:ascii="微软雅黑" w:eastAsia="微软雅黑" w:hAnsi="微软雅黑" w:cs="微软雅黑"/>
                <w:sz w:val="28"/>
              </w:rPr>
            </w:pPr>
            <w:r>
              <w:t>C</w:t>
            </w:r>
            <w:r>
              <w:t>、</w:t>
            </w:r>
            <w:r>
              <w:t xml:space="preserve"> </w:t>
            </w:r>
            <w:r>
              <w:t>回归系数越大</w:t>
            </w:r>
          </w:p>
        </w:tc>
      </w:tr>
      <w:tr w:rsidR="003F4894" w14:paraId="02F5ED1C" w14:textId="77777777">
        <w:trPr>
          <w:trHeight w:val="500"/>
        </w:trPr>
        <w:tc>
          <w:tcPr>
            <w:tcW w:w="7400" w:type="dxa"/>
            <w:shd w:val="clear" w:color="auto" w:fill="FFFFFF"/>
            <w:vAlign w:val="center"/>
          </w:tcPr>
          <w:p w14:paraId="5C09E729" w14:textId="77777777" w:rsidR="003F4894" w:rsidRDefault="000D5B91">
            <w:pPr>
              <w:rPr>
                <w:rFonts w:ascii="微软雅黑" w:eastAsia="微软雅黑" w:hAnsi="微软雅黑" w:cs="微软雅黑"/>
                <w:sz w:val="28"/>
              </w:rPr>
            </w:pPr>
            <w:r>
              <w:t>D</w:t>
            </w:r>
            <w:r>
              <w:t>、</w:t>
            </w:r>
            <w:r>
              <w:t xml:space="preserve"> </w:t>
            </w:r>
            <w:r>
              <w:t>回归系数的绝对值越大</w:t>
            </w:r>
          </w:p>
        </w:tc>
      </w:tr>
      <w:tr w:rsidR="003F4894" w14:paraId="281D7A91" w14:textId="77777777">
        <w:trPr>
          <w:trHeight w:val="500"/>
        </w:trPr>
        <w:tc>
          <w:tcPr>
            <w:tcW w:w="7400" w:type="dxa"/>
            <w:shd w:val="clear" w:color="auto" w:fill="FFFFFF"/>
            <w:vAlign w:val="center"/>
          </w:tcPr>
          <w:p w14:paraId="2F95FD26" w14:textId="77777777" w:rsidR="003F4894" w:rsidRDefault="000D5B91">
            <w:pPr>
              <w:rPr>
                <w:rFonts w:ascii="微软雅黑" w:eastAsia="微软雅黑" w:hAnsi="微软雅黑" w:cs="微软雅黑"/>
                <w:sz w:val="28"/>
              </w:rPr>
            </w:pPr>
            <w:r>
              <w:t>E</w:t>
            </w:r>
            <w:r>
              <w:t>、</w:t>
            </w:r>
            <w:r>
              <w:t xml:space="preserve"> </w:t>
            </w:r>
            <w:r>
              <w:t>相关系数检验统计量的</w:t>
            </w:r>
            <w:r>
              <w:t>t</w:t>
            </w:r>
            <w:r>
              <w:t>值越大</w:t>
            </w:r>
          </w:p>
        </w:tc>
      </w:tr>
    </w:tbl>
    <w:p w14:paraId="0DF3DC67" w14:textId="77777777" w:rsidR="003F4894" w:rsidRDefault="003F4894"/>
    <w:p w14:paraId="5F5B1915" w14:textId="77777777" w:rsidR="003F4894" w:rsidRDefault="000D5B91">
      <w:pPr>
        <w:spacing w:line="360" w:lineRule="auto"/>
      </w:pPr>
      <w:r>
        <w:t xml:space="preserve">208. </w:t>
      </w:r>
      <w:r>
        <w:t>回归分析的决定系数</w:t>
      </w:r>
      <w:r>
        <w:t>R2</w:t>
      </w:r>
      <w:r>
        <w:t>越接近于</w:t>
      </w:r>
      <w:r>
        <w:t>1</w:t>
      </w:r>
      <w:r>
        <w:t>，说明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99590CF" w14:textId="77777777">
        <w:trPr>
          <w:trHeight w:val="500"/>
        </w:trPr>
        <w:tc>
          <w:tcPr>
            <w:tcW w:w="7400" w:type="dxa"/>
            <w:shd w:val="clear" w:color="auto" w:fill="FFFFFF"/>
            <w:vAlign w:val="center"/>
          </w:tcPr>
          <w:p w14:paraId="44DE2746" w14:textId="77777777" w:rsidR="003F4894" w:rsidRDefault="000D5B91">
            <w:r>
              <w:t>A</w:t>
            </w:r>
            <w:r>
              <w:t>、</w:t>
            </w:r>
            <w:r>
              <w:t xml:space="preserve"> </w:t>
            </w:r>
            <w:r>
              <w:t>相关系数越大</w:t>
            </w:r>
          </w:p>
        </w:tc>
      </w:tr>
      <w:tr w:rsidR="003F4894" w14:paraId="693C04D6" w14:textId="77777777">
        <w:trPr>
          <w:trHeight w:val="500"/>
        </w:trPr>
        <w:tc>
          <w:tcPr>
            <w:tcW w:w="7400" w:type="dxa"/>
            <w:shd w:val="clear" w:color="auto" w:fill="FFFFFF"/>
            <w:vAlign w:val="center"/>
          </w:tcPr>
          <w:p w14:paraId="19E109A7" w14:textId="77777777" w:rsidR="003F4894" w:rsidRDefault="000D5B91">
            <w:pPr>
              <w:rPr>
                <w:rFonts w:ascii="微软雅黑" w:eastAsia="微软雅黑" w:hAnsi="微软雅黑" w:cs="微软雅黑"/>
                <w:sz w:val="28"/>
              </w:rPr>
            </w:pPr>
            <w:r>
              <w:t>B</w:t>
            </w:r>
            <w:r>
              <w:t>、</w:t>
            </w:r>
            <w:r>
              <w:t xml:space="preserve"> </w:t>
            </w:r>
            <w:r>
              <w:t>回归方程的显著程度越高</w:t>
            </w:r>
          </w:p>
        </w:tc>
      </w:tr>
      <w:tr w:rsidR="003F4894" w14:paraId="13D0A19E" w14:textId="77777777">
        <w:trPr>
          <w:trHeight w:val="500"/>
        </w:trPr>
        <w:tc>
          <w:tcPr>
            <w:tcW w:w="7400" w:type="dxa"/>
            <w:shd w:val="clear" w:color="auto" w:fill="FFFFFF"/>
            <w:vAlign w:val="center"/>
          </w:tcPr>
          <w:p w14:paraId="3E927649" w14:textId="77777777" w:rsidR="003F4894" w:rsidRDefault="000D5B91">
            <w:pPr>
              <w:rPr>
                <w:rFonts w:ascii="微软雅黑" w:eastAsia="微软雅黑" w:hAnsi="微软雅黑" w:cs="微软雅黑"/>
                <w:sz w:val="28"/>
              </w:rPr>
            </w:pPr>
            <w:r>
              <w:t>C</w:t>
            </w:r>
            <w:r>
              <w:t>、</w:t>
            </w:r>
            <w:r>
              <w:t xml:space="preserve"> </w:t>
            </w:r>
            <w:r>
              <w:t>应变量的变异越大</w:t>
            </w:r>
          </w:p>
        </w:tc>
      </w:tr>
      <w:tr w:rsidR="003F4894" w14:paraId="14D76EF4" w14:textId="77777777">
        <w:trPr>
          <w:trHeight w:val="500"/>
        </w:trPr>
        <w:tc>
          <w:tcPr>
            <w:tcW w:w="7400" w:type="dxa"/>
            <w:shd w:val="clear" w:color="auto" w:fill="FFFFFF"/>
            <w:vAlign w:val="center"/>
          </w:tcPr>
          <w:p w14:paraId="45D4EEBC" w14:textId="77777777" w:rsidR="003F4894" w:rsidRDefault="000D5B91">
            <w:pPr>
              <w:rPr>
                <w:rFonts w:ascii="微软雅黑" w:eastAsia="微软雅黑" w:hAnsi="微软雅黑" w:cs="微软雅黑"/>
                <w:sz w:val="28"/>
              </w:rPr>
            </w:pPr>
            <w:r>
              <w:t>D</w:t>
            </w:r>
            <w:r>
              <w:t>、</w:t>
            </w:r>
            <w:r>
              <w:t xml:space="preserve"> </w:t>
            </w:r>
            <w:r>
              <w:t>应变量的变异越小</w:t>
            </w:r>
          </w:p>
        </w:tc>
      </w:tr>
      <w:tr w:rsidR="003F4894" w14:paraId="465F0E99" w14:textId="77777777">
        <w:trPr>
          <w:trHeight w:val="500"/>
        </w:trPr>
        <w:tc>
          <w:tcPr>
            <w:tcW w:w="7400" w:type="dxa"/>
            <w:shd w:val="clear" w:color="auto" w:fill="FFFFFF"/>
            <w:vAlign w:val="center"/>
          </w:tcPr>
          <w:p w14:paraId="27C83326" w14:textId="77777777" w:rsidR="003F4894" w:rsidRDefault="000D5B91">
            <w:pPr>
              <w:rPr>
                <w:rFonts w:ascii="微软雅黑" w:eastAsia="微软雅黑" w:hAnsi="微软雅黑" w:cs="微软雅黑"/>
                <w:sz w:val="28"/>
              </w:rPr>
            </w:pPr>
            <w:r>
              <w:t>E</w:t>
            </w:r>
            <w:r>
              <w:t>、</w:t>
            </w:r>
            <w:r>
              <w:t xml:space="preserve"> </w:t>
            </w:r>
            <w:r>
              <w:t>自变量对应变量的影响越大</w:t>
            </w:r>
            <w:r>
              <w:rPr>
                <w:color w:val="EFA030"/>
              </w:rPr>
              <w:t>(</w:t>
            </w:r>
            <w:r>
              <w:rPr>
                <w:color w:val="EFA030"/>
              </w:rPr>
              <w:t>正确答案</w:t>
            </w:r>
            <w:r>
              <w:rPr>
                <w:color w:val="EFA030"/>
              </w:rPr>
              <w:t>)</w:t>
            </w:r>
          </w:p>
        </w:tc>
      </w:tr>
    </w:tbl>
    <w:p w14:paraId="47BFDC99" w14:textId="77777777" w:rsidR="003F4894" w:rsidRDefault="003F4894"/>
    <w:p w14:paraId="267EAB55" w14:textId="77777777" w:rsidR="003F4894" w:rsidRDefault="000D5B91">
      <w:pPr>
        <w:spacing w:line="360" w:lineRule="auto"/>
      </w:pPr>
      <w:r>
        <w:t xml:space="preserve">209. </w:t>
      </w:r>
      <w:r>
        <w:t>两组资料作回归分析，直线回归系数</w:t>
      </w:r>
      <w:r>
        <w:t>b</w:t>
      </w:r>
      <w:r>
        <w:t>较大的一组，表示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DA57C7C" w14:textId="77777777">
        <w:trPr>
          <w:trHeight w:val="500"/>
        </w:trPr>
        <w:tc>
          <w:tcPr>
            <w:tcW w:w="7400" w:type="dxa"/>
            <w:shd w:val="clear" w:color="auto" w:fill="FFFFFF"/>
            <w:vAlign w:val="center"/>
          </w:tcPr>
          <w:p w14:paraId="647F95DF" w14:textId="77777777" w:rsidR="003F4894" w:rsidRDefault="000D5B91">
            <w:r>
              <w:t>A</w:t>
            </w:r>
            <w:r>
              <w:t>、</w:t>
            </w:r>
            <w:r>
              <w:t xml:space="preserve"> </w:t>
            </w:r>
            <w:r>
              <w:t>两变量关系密切的可能性较大</w:t>
            </w:r>
          </w:p>
        </w:tc>
      </w:tr>
      <w:tr w:rsidR="003F4894" w14:paraId="7F9A6204" w14:textId="77777777">
        <w:trPr>
          <w:trHeight w:val="500"/>
        </w:trPr>
        <w:tc>
          <w:tcPr>
            <w:tcW w:w="7400" w:type="dxa"/>
            <w:shd w:val="clear" w:color="auto" w:fill="FFFFFF"/>
            <w:vAlign w:val="center"/>
          </w:tcPr>
          <w:p w14:paraId="20A546D0" w14:textId="77777777" w:rsidR="003F4894" w:rsidRDefault="000D5B91">
            <w:pPr>
              <w:rPr>
                <w:rFonts w:ascii="微软雅黑" w:eastAsia="微软雅黑" w:hAnsi="微软雅黑" w:cs="微软雅黑"/>
                <w:sz w:val="28"/>
              </w:rPr>
            </w:pPr>
            <w:r>
              <w:t>B</w:t>
            </w:r>
            <w:r>
              <w:t>、</w:t>
            </w:r>
            <w:r>
              <w:t xml:space="preserve"> </w:t>
            </w:r>
            <w:r>
              <w:t>检验显著的可能性较大</w:t>
            </w:r>
          </w:p>
        </w:tc>
      </w:tr>
      <w:tr w:rsidR="003F4894" w14:paraId="3A553D43" w14:textId="77777777">
        <w:trPr>
          <w:trHeight w:val="500"/>
        </w:trPr>
        <w:tc>
          <w:tcPr>
            <w:tcW w:w="7400" w:type="dxa"/>
            <w:shd w:val="clear" w:color="auto" w:fill="FFFFFF"/>
            <w:vAlign w:val="center"/>
          </w:tcPr>
          <w:p w14:paraId="60AF2617" w14:textId="77777777" w:rsidR="003F4894" w:rsidRDefault="000D5B91">
            <w:pPr>
              <w:rPr>
                <w:rFonts w:ascii="微软雅黑" w:eastAsia="微软雅黑" w:hAnsi="微软雅黑" w:cs="微软雅黑"/>
                <w:sz w:val="28"/>
              </w:rPr>
            </w:pPr>
            <w:r>
              <w:t>C</w:t>
            </w:r>
            <w:r>
              <w:t>、</w:t>
            </w:r>
            <w:r>
              <w:t xml:space="preserve"> </w:t>
            </w:r>
            <w:r>
              <w:t>决定系数</w:t>
            </w:r>
            <w:r>
              <w:t>R2</w:t>
            </w:r>
            <w:r>
              <w:t>较大</w:t>
            </w:r>
          </w:p>
        </w:tc>
      </w:tr>
      <w:tr w:rsidR="003F4894" w14:paraId="15049CF7" w14:textId="77777777">
        <w:trPr>
          <w:trHeight w:val="500"/>
        </w:trPr>
        <w:tc>
          <w:tcPr>
            <w:tcW w:w="7400" w:type="dxa"/>
            <w:shd w:val="clear" w:color="auto" w:fill="FFFFFF"/>
            <w:vAlign w:val="center"/>
          </w:tcPr>
          <w:p w14:paraId="731C054F" w14:textId="77777777" w:rsidR="003F4894" w:rsidRDefault="000D5B91">
            <w:pPr>
              <w:rPr>
                <w:rFonts w:ascii="微软雅黑" w:eastAsia="微软雅黑" w:hAnsi="微软雅黑" w:cs="微软雅黑"/>
                <w:sz w:val="28"/>
              </w:rPr>
            </w:pPr>
            <w:r>
              <w:t>D</w:t>
            </w:r>
            <w:r>
              <w:t>、</w:t>
            </w:r>
            <w:r>
              <w:t xml:space="preserve"> </w:t>
            </w:r>
            <w:r>
              <w:t>决定系数</w:t>
            </w:r>
            <w:r>
              <w:t>R2</w:t>
            </w:r>
            <w:r>
              <w:t>可能大也可能小</w:t>
            </w:r>
            <w:r>
              <w:rPr>
                <w:color w:val="EFA030"/>
              </w:rPr>
              <w:t>(</w:t>
            </w:r>
            <w:r>
              <w:rPr>
                <w:color w:val="EFA030"/>
              </w:rPr>
              <w:t>正确答案</w:t>
            </w:r>
            <w:r>
              <w:rPr>
                <w:color w:val="EFA030"/>
              </w:rPr>
              <w:t>)</w:t>
            </w:r>
          </w:p>
        </w:tc>
      </w:tr>
      <w:tr w:rsidR="003F4894" w14:paraId="2AA56815" w14:textId="77777777">
        <w:trPr>
          <w:trHeight w:val="500"/>
        </w:trPr>
        <w:tc>
          <w:tcPr>
            <w:tcW w:w="7400" w:type="dxa"/>
            <w:shd w:val="clear" w:color="auto" w:fill="FFFFFF"/>
            <w:vAlign w:val="center"/>
          </w:tcPr>
          <w:p w14:paraId="6D066D8B" w14:textId="77777777" w:rsidR="003F4894" w:rsidRDefault="000D5B91">
            <w:pPr>
              <w:rPr>
                <w:rFonts w:ascii="微软雅黑" w:eastAsia="微软雅黑" w:hAnsi="微软雅黑" w:cs="微软雅黑"/>
                <w:sz w:val="28"/>
              </w:rPr>
            </w:pPr>
            <w:r>
              <w:t>E</w:t>
            </w:r>
            <w:r>
              <w:t>、</w:t>
            </w:r>
            <w:r>
              <w:t xml:space="preserve"> </w:t>
            </w:r>
            <w:r>
              <w:t>数量依存关系更密切</w:t>
            </w:r>
          </w:p>
        </w:tc>
      </w:tr>
    </w:tbl>
    <w:p w14:paraId="2696A767" w14:textId="77777777" w:rsidR="003F4894" w:rsidRDefault="003F4894"/>
    <w:p w14:paraId="7CA0CF9D" w14:textId="77777777" w:rsidR="003F4894" w:rsidRDefault="000D5B91">
      <w:pPr>
        <w:spacing w:line="360" w:lineRule="auto"/>
      </w:pPr>
      <w:r>
        <w:t xml:space="preserve">210. </w:t>
      </w:r>
      <w:r>
        <w:t>在疾病发生危险因素的研究中，采用多变量回归分析的主要目的是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746CA3C" w14:textId="77777777">
        <w:trPr>
          <w:trHeight w:val="500"/>
        </w:trPr>
        <w:tc>
          <w:tcPr>
            <w:tcW w:w="7400" w:type="dxa"/>
            <w:shd w:val="clear" w:color="auto" w:fill="FFFFFF"/>
            <w:vAlign w:val="center"/>
          </w:tcPr>
          <w:p w14:paraId="4049B8E4" w14:textId="77777777" w:rsidR="003F4894" w:rsidRDefault="000D5B91">
            <w:r>
              <w:lastRenderedPageBreak/>
              <w:t>A</w:t>
            </w:r>
            <w:r>
              <w:t>、</w:t>
            </w:r>
            <w:r>
              <w:t xml:space="preserve"> </w:t>
            </w:r>
            <w:r>
              <w:t>节省样本</w:t>
            </w:r>
          </w:p>
        </w:tc>
      </w:tr>
      <w:tr w:rsidR="003F4894" w14:paraId="404D4D08" w14:textId="77777777">
        <w:trPr>
          <w:trHeight w:val="500"/>
        </w:trPr>
        <w:tc>
          <w:tcPr>
            <w:tcW w:w="7400" w:type="dxa"/>
            <w:shd w:val="clear" w:color="auto" w:fill="FFFFFF"/>
            <w:vAlign w:val="center"/>
          </w:tcPr>
          <w:p w14:paraId="21C93D9C" w14:textId="77777777" w:rsidR="003F4894" w:rsidRDefault="000D5B91">
            <w:pPr>
              <w:rPr>
                <w:rFonts w:ascii="微软雅黑" w:eastAsia="微软雅黑" w:hAnsi="微软雅黑" w:cs="微软雅黑"/>
                <w:sz w:val="28"/>
              </w:rPr>
            </w:pPr>
            <w:r>
              <w:t>B</w:t>
            </w:r>
            <w:r>
              <w:t>、</w:t>
            </w:r>
            <w:r>
              <w:t xml:space="preserve"> </w:t>
            </w:r>
            <w:r>
              <w:t>提高分析效率</w:t>
            </w:r>
          </w:p>
        </w:tc>
      </w:tr>
      <w:tr w:rsidR="003F4894" w14:paraId="08484E89" w14:textId="77777777">
        <w:trPr>
          <w:trHeight w:val="500"/>
        </w:trPr>
        <w:tc>
          <w:tcPr>
            <w:tcW w:w="7400" w:type="dxa"/>
            <w:shd w:val="clear" w:color="auto" w:fill="FFFFFF"/>
            <w:vAlign w:val="center"/>
          </w:tcPr>
          <w:p w14:paraId="7091110F" w14:textId="77777777" w:rsidR="003F4894" w:rsidRDefault="000D5B91">
            <w:pPr>
              <w:rPr>
                <w:rFonts w:ascii="微软雅黑" w:eastAsia="微软雅黑" w:hAnsi="微软雅黑" w:cs="微软雅黑"/>
                <w:sz w:val="28"/>
              </w:rPr>
            </w:pPr>
            <w:r>
              <w:t>C</w:t>
            </w:r>
            <w:r>
              <w:t>、</w:t>
            </w:r>
            <w:r>
              <w:t xml:space="preserve"> </w:t>
            </w:r>
            <w:r>
              <w:t>克服共线影响</w:t>
            </w:r>
          </w:p>
        </w:tc>
      </w:tr>
      <w:tr w:rsidR="003F4894" w14:paraId="77F2BED1" w14:textId="77777777">
        <w:trPr>
          <w:trHeight w:val="500"/>
        </w:trPr>
        <w:tc>
          <w:tcPr>
            <w:tcW w:w="7400" w:type="dxa"/>
            <w:shd w:val="clear" w:color="auto" w:fill="FFFFFF"/>
            <w:vAlign w:val="center"/>
          </w:tcPr>
          <w:p w14:paraId="58F98867" w14:textId="77777777" w:rsidR="003F4894" w:rsidRDefault="000D5B91">
            <w:pPr>
              <w:rPr>
                <w:rFonts w:ascii="微软雅黑" w:eastAsia="微软雅黑" w:hAnsi="微软雅黑" w:cs="微软雅黑"/>
                <w:sz w:val="28"/>
              </w:rPr>
            </w:pPr>
            <w:r>
              <w:t>D</w:t>
            </w:r>
            <w:r>
              <w:t>、</w:t>
            </w:r>
            <w:r>
              <w:t xml:space="preserve"> </w:t>
            </w:r>
            <w:r>
              <w:t>减少异常值的影响</w:t>
            </w:r>
          </w:p>
        </w:tc>
      </w:tr>
      <w:tr w:rsidR="003F4894" w14:paraId="324651FB" w14:textId="77777777">
        <w:trPr>
          <w:trHeight w:val="500"/>
        </w:trPr>
        <w:tc>
          <w:tcPr>
            <w:tcW w:w="7400" w:type="dxa"/>
            <w:shd w:val="clear" w:color="auto" w:fill="FFFFFF"/>
            <w:vAlign w:val="center"/>
          </w:tcPr>
          <w:p w14:paraId="368F4B3E" w14:textId="77777777" w:rsidR="003F4894" w:rsidRDefault="000D5B91">
            <w:pPr>
              <w:rPr>
                <w:rFonts w:ascii="微软雅黑" w:eastAsia="微软雅黑" w:hAnsi="微软雅黑" w:cs="微软雅黑"/>
                <w:sz w:val="28"/>
              </w:rPr>
            </w:pPr>
            <w:r>
              <w:t>E</w:t>
            </w:r>
            <w:r>
              <w:t>、</w:t>
            </w:r>
            <w:r>
              <w:t xml:space="preserve"> </w:t>
            </w:r>
            <w:r>
              <w:t>减少混杂的影响</w:t>
            </w:r>
            <w:r>
              <w:rPr>
                <w:color w:val="EFA030"/>
              </w:rPr>
              <w:t>(</w:t>
            </w:r>
            <w:r>
              <w:rPr>
                <w:color w:val="EFA030"/>
              </w:rPr>
              <w:t>正确答案</w:t>
            </w:r>
            <w:r>
              <w:rPr>
                <w:color w:val="EFA030"/>
              </w:rPr>
              <w:t>)</w:t>
            </w:r>
          </w:p>
        </w:tc>
      </w:tr>
    </w:tbl>
    <w:p w14:paraId="4EC3D676" w14:textId="77777777" w:rsidR="003F4894" w:rsidRDefault="003F4894"/>
    <w:p w14:paraId="4A074342" w14:textId="77777777" w:rsidR="003F4894" w:rsidRDefault="000D5B91">
      <w:pPr>
        <w:spacing w:line="360" w:lineRule="auto"/>
      </w:pPr>
      <w:r>
        <w:t xml:space="preserve">211. </w:t>
      </w:r>
      <w:r>
        <w:t>多元线性回归分析中，反映回归平方和在应变量</w:t>
      </w:r>
      <w:r>
        <w:t>Y</w:t>
      </w:r>
      <w:r>
        <w:t>的总离均差平方和中所占比重的统计量是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E22AB04" w14:textId="77777777">
        <w:trPr>
          <w:trHeight w:val="500"/>
        </w:trPr>
        <w:tc>
          <w:tcPr>
            <w:tcW w:w="7400" w:type="dxa"/>
            <w:shd w:val="clear" w:color="auto" w:fill="FFFFFF"/>
            <w:vAlign w:val="center"/>
          </w:tcPr>
          <w:p w14:paraId="13AC2561" w14:textId="77777777" w:rsidR="003F4894" w:rsidRDefault="000D5B91">
            <w:r>
              <w:t>A</w:t>
            </w:r>
            <w:r>
              <w:t>、</w:t>
            </w:r>
            <w:r>
              <w:t xml:space="preserve"> </w:t>
            </w:r>
            <w:r>
              <w:t>简单相关系数</w:t>
            </w:r>
          </w:p>
        </w:tc>
      </w:tr>
      <w:tr w:rsidR="003F4894" w14:paraId="75F1287E" w14:textId="77777777">
        <w:trPr>
          <w:trHeight w:val="500"/>
        </w:trPr>
        <w:tc>
          <w:tcPr>
            <w:tcW w:w="7400" w:type="dxa"/>
            <w:shd w:val="clear" w:color="auto" w:fill="FFFFFF"/>
            <w:vAlign w:val="center"/>
          </w:tcPr>
          <w:p w14:paraId="23079BCF" w14:textId="77777777" w:rsidR="003F4894" w:rsidRDefault="000D5B91">
            <w:pPr>
              <w:rPr>
                <w:rFonts w:ascii="微软雅黑" w:eastAsia="微软雅黑" w:hAnsi="微软雅黑" w:cs="微软雅黑"/>
                <w:sz w:val="28"/>
              </w:rPr>
            </w:pPr>
            <w:r>
              <w:t>B</w:t>
            </w:r>
            <w:r>
              <w:t>、</w:t>
            </w:r>
            <w:r>
              <w:t xml:space="preserve"> .</w:t>
            </w:r>
            <w:r>
              <w:t>复相关系数</w:t>
            </w:r>
          </w:p>
        </w:tc>
      </w:tr>
      <w:tr w:rsidR="003F4894" w14:paraId="2A4A78D1" w14:textId="77777777">
        <w:trPr>
          <w:trHeight w:val="500"/>
        </w:trPr>
        <w:tc>
          <w:tcPr>
            <w:tcW w:w="7400" w:type="dxa"/>
            <w:shd w:val="clear" w:color="auto" w:fill="FFFFFF"/>
            <w:vAlign w:val="center"/>
          </w:tcPr>
          <w:p w14:paraId="3FAB50E0" w14:textId="77777777" w:rsidR="003F4894" w:rsidRDefault="000D5B91">
            <w:pPr>
              <w:rPr>
                <w:rFonts w:ascii="微软雅黑" w:eastAsia="微软雅黑" w:hAnsi="微软雅黑" w:cs="微软雅黑"/>
                <w:sz w:val="28"/>
              </w:rPr>
            </w:pPr>
            <w:r>
              <w:t>C</w:t>
            </w:r>
            <w:r>
              <w:t>、</w:t>
            </w:r>
            <w:r>
              <w:t xml:space="preserve"> </w:t>
            </w:r>
            <w:r>
              <w:t>偏回归系数</w:t>
            </w:r>
          </w:p>
        </w:tc>
      </w:tr>
      <w:tr w:rsidR="003F4894" w14:paraId="3F82A98E" w14:textId="77777777">
        <w:trPr>
          <w:trHeight w:val="500"/>
        </w:trPr>
        <w:tc>
          <w:tcPr>
            <w:tcW w:w="7400" w:type="dxa"/>
            <w:shd w:val="clear" w:color="auto" w:fill="FFFFFF"/>
            <w:vAlign w:val="center"/>
          </w:tcPr>
          <w:p w14:paraId="0609C2CB" w14:textId="77777777" w:rsidR="003F4894" w:rsidRDefault="000D5B91">
            <w:pPr>
              <w:rPr>
                <w:rFonts w:ascii="微软雅黑" w:eastAsia="微软雅黑" w:hAnsi="微软雅黑" w:cs="微软雅黑"/>
                <w:sz w:val="28"/>
              </w:rPr>
            </w:pPr>
            <w:r>
              <w:t>D</w:t>
            </w:r>
            <w:r>
              <w:t>、</w:t>
            </w:r>
            <w:r>
              <w:t xml:space="preserve"> </w:t>
            </w:r>
            <w:r>
              <w:t>回归均方</w:t>
            </w:r>
          </w:p>
        </w:tc>
      </w:tr>
      <w:tr w:rsidR="003F4894" w14:paraId="74FB1BCA" w14:textId="77777777">
        <w:trPr>
          <w:trHeight w:val="500"/>
        </w:trPr>
        <w:tc>
          <w:tcPr>
            <w:tcW w:w="7400" w:type="dxa"/>
            <w:shd w:val="clear" w:color="auto" w:fill="FFFFFF"/>
            <w:vAlign w:val="center"/>
          </w:tcPr>
          <w:p w14:paraId="12AF9530" w14:textId="77777777" w:rsidR="003F4894" w:rsidRDefault="000D5B91">
            <w:pPr>
              <w:rPr>
                <w:rFonts w:ascii="微软雅黑" w:eastAsia="微软雅黑" w:hAnsi="微软雅黑" w:cs="微软雅黑"/>
                <w:sz w:val="28"/>
              </w:rPr>
            </w:pPr>
            <w:r>
              <w:t>E</w:t>
            </w:r>
            <w:r>
              <w:t>、</w:t>
            </w:r>
            <w:r>
              <w:t xml:space="preserve"> </w:t>
            </w:r>
            <w:r>
              <w:t>决定系数</w:t>
            </w:r>
            <w:r>
              <w:t>R2</w:t>
            </w:r>
            <w:r>
              <w:rPr>
                <w:color w:val="EFA030"/>
              </w:rPr>
              <w:t>(</w:t>
            </w:r>
            <w:r>
              <w:rPr>
                <w:color w:val="EFA030"/>
              </w:rPr>
              <w:t>正确答案</w:t>
            </w:r>
            <w:r>
              <w:rPr>
                <w:color w:val="EFA030"/>
              </w:rPr>
              <w:t>)</w:t>
            </w:r>
          </w:p>
        </w:tc>
      </w:tr>
    </w:tbl>
    <w:p w14:paraId="60660DEA" w14:textId="77777777" w:rsidR="003F4894" w:rsidRDefault="003F4894"/>
    <w:p w14:paraId="4630BBD3" w14:textId="77777777" w:rsidR="003F4894" w:rsidRDefault="000D5B91">
      <w:pPr>
        <w:spacing w:line="360" w:lineRule="auto"/>
      </w:pPr>
      <w:r>
        <w:t xml:space="preserve">212. </w:t>
      </w:r>
      <w:r>
        <w:t>对同一资料作多变量线性回归分析，若对两个具有不同个数自变量的回归方程进行比较，应选用的指标是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EE7C444" w14:textId="77777777">
        <w:trPr>
          <w:trHeight w:val="500"/>
        </w:trPr>
        <w:tc>
          <w:tcPr>
            <w:tcW w:w="7400" w:type="dxa"/>
            <w:shd w:val="clear" w:color="auto" w:fill="FFFFFF"/>
            <w:vAlign w:val="center"/>
          </w:tcPr>
          <w:p w14:paraId="56A2641E" w14:textId="77777777" w:rsidR="003F4894" w:rsidRDefault="000D5B91">
            <w:r>
              <w:t>A</w:t>
            </w:r>
            <w:r>
              <w:t>、</w:t>
            </w:r>
            <w:r>
              <w:t xml:space="preserve"> </w:t>
            </w:r>
            <w:r>
              <w:t>决定系数</w:t>
            </w:r>
          </w:p>
        </w:tc>
      </w:tr>
      <w:tr w:rsidR="003F4894" w14:paraId="08A397F1" w14:textId="77777777">
        <w:trPr>
          <w:trHeight w:val="500"/>
        </w:trPr>
        <w:tc>
          <w:tcPr>
            <w:tcW w:w="7400" w:type="dxa"/>
            <w:shd w:val="clear" w:color="auto" w:fill="FFFFFF"/>
            <w:vAlign w:val="center"/>
          </w:tcPr>
          <w:p w14:paraId="0C6137BA" w14:textId="77777777" w:rsidR="003F4894" w:rsidRDefault="000D5B91">
            <w:pPr>
              <w:rPr>
                <w:rFonts w:ascii="微软雅黑" w:eastAsia="微软雅黑" w:hAnsi="微软雅黑" w:cs="微软雅黑"/>
                <w:sz w:val="28"/>
              </w:rPr>
            </w:pPr>
            <w:r>
              <w:t>B</w:t>
            </w:r>
            <w:r>
              <w:t>、</w:t>
            </w:r>
            <w:r>
              <w:t xml:space="preserve"> </w:t>
            </w:r>
            <w:r>
              <w:t>相关系数</w:t>
            </w:r>
          </w:p>
        </w:tc>
      </w:tr>
      <w:tr w:rsidR="003F4894" w14:paraId="716089DC" w14:textId="77777777">
        <w:trPr>
          <w:trHeight w:val="500"/>
        </w:trPr>
        <w:tc>
          <w:tcPr>
            <w:tcW w:w="7400" w:type="dxa"/>
            <w:shd w:val="clear" w:color="auto" w:fill="FFFFFF"/>
            <w:vAlign w:val="center"/>
          </w:tcPr>
          <w:p w14:paraId="0708A2F7" w14:textId="77777777" w:rsidR="003F4894" w:rsidRDefault="000D5B91">
            <w:pPr>
              <w:rPr>
                <w:rFonts w:ascii="微软雅黑" w:eastAsia="微软雅黑" w:hAnsi="微软雅黑" w:cs="微软雅黑"/>
                <w:sz w:val="28"/>
              </w:rPr>
            </w:pPr>
            <w:r>
              <w:t>C</w:t>
            </w:r>
            <w:r>
              <w:t>、</w:t>
            </w:r>
            <w:r>
              <w:t xml:space="preserve"> </w:t>
            </w:r>
            <w:r>
              <w:t>偏回归平方和</w:t>
            </w:r>
          </w:p>
        </w:tc>
      </w:tr>
      <w:tr w:rsidR="003F4894" w14:paraId="4E712734" w14:textId="77777777">
        <w:trPr>
          <w:trHeight w:val="500"/>
        </w:trPr>
        <w:tc>
          <w:tcPr>
            <w:tcW w:w="7400" w:type="dxa"/>
            <w:shd w:val="clear" w:color="auto" w:fill="FFFFFF"/>
            <w:vAlign w:val="center"/>
          </w:tcPr>
          <w:p w14:paraId="1F95BC9A" w14:textId="77777777" w:rsidR="003F4894" w:rsidRDefault="000D5B91">
            <w:pPr>
              <w:rPr>
                <w:rFonts w:ascii="微软雅黑" w:eastAsia="微软雅黑" w:hAnsi="微软雅黑" w:cs="微软雅黑"/>
                <w:sz w:val="28"/>
              </w:rPr>
            </w:pPr>
            <w:r>
              <w:t>D</w:t>
            </w:r>
            <w:r>
              <w:t>、</w:t>
            </w:r>
            <w:r>
              <w:t xml:space="preserve"> </w:t>
            </w:r>
            <w:r>
              <w:t>校正决定系数</w:t>
            </w:r>
            <w:r>
              <w:rPr>
                <w:color w:val="EFA030"/>
              </w:rPr>
              <w:t>(</w:t>
            </w:r>
            <w:r>
              <w:rPr>
                <w:color w:val="EFA030"/>
              </w:rPr>
              <w:t>正确答案</w:t>
            </w:r>
            <w:r>
              <w:rPr>
                <w:color w:val="EFA030"/>
              </w:rPr>
              <w:t>)</w:t>
            </w:r>
          </w:p>
        </w:tc>
      </w:tr>
      <w:tr w:rsidR="003F4894" w14:paraId="3A24BBCE" w14:textId="77777777">
        <w:trPr>
          <w:trHeight w:val="500"/>
        </w:trPr>
        <w:tc>
          <w:tcPr>
            <w:tcW w:w="7400" w:type="dxa"/>
            <w:shd w:val="clear" w:color="auto" w:fill="FFFFFF"/>
            <w:vAlign w:val="center"/>
          </w:tcPr>
          <w:p w14:paraId="65F9C5C3" w14:textId="77777777" w:rsidR="003F4894" w:rsidRDefault="000D5B91">
            <w:pPr>
              <w:rPr>
                <w:rFonts w:ascii="微软雅黑" w:eastAsia="微软雅黑" w:hAnsi="微软雅黑" w:cs="微软雅黑"/>
                <w:sz w:val="28"/>
              </w:rPr>
            </w:pPr>
            <w:r>
              <w:t>E</w:t>
            </w:r>
            <w:r>
              <w:t>、</w:t>
            </w:r>
            <w:r>
              <w:t xml:space="preserve"> </w:t>
            </w:r>
            <w:r>
              <w:t>复相关系数</w:t>
            </w:r>
          </w:p>
        </w:tc>
      </w:tr>
    </w:tbl>
    <w:p w14:paraId="2E45B23E" w14:textId="77777777" w:rsidR="003F4894" w:rsidRDefault="003F4894"/>
    <w:p w14:paraId="42D3B749" w14:textId="77777777" w:rsidR="003F4894" w:rsidRDefault="000D5B91">
      <w:pPr>
        <w:spacing w:line="360" w:lineRule="auto"/>
      </w:pPr>
      <w:r>
        <w:t xml:space="preserve">213. </w:t>
      </w:r>
      <w:r>
        <w:t>多元线性回归分析，对回归方程作方差分析，检验统计量</w:t>
      </w:r>
      <w:r>
        <w:t>F</w:t>
      </w:r>
      <w:r>
        <w:t>值反映的是（）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927D692" w14:textId="77777777">
        <w:trPr>
          <w:trHeight w:val="500"/>
        </w:trPr>
        <w:tc>
          <w:tcPr>
            <w:tcW w:w="7400" w:type="dxa"/>
            <w:shd w:val="clear" w:color="auto" w:fill="FFFFFF"/>
            <w:vAlign w:val="center"/>
          </w:tcPr>
          <w:p w14:paraId="4F2B3F4A" w14:textId="77777777" w:rsidR="003F4894" w:rsidRDefault="000D5B91">
            <w:r>
              <w:t>A</w:t>
            </w:r>
            <w:r>
              <w:t>、</w:t>
            </w:r>
            <w:r>
              <w:t xml:space="preserve"> </w:t>
            </w:r>
            <w:r>
              <w:t>所有自变量与应变量间是否存在线性回归关系</w:t>
            </w:r>
            <w:r>
              <w:rPr>
                <w:color w:val="EFA030"/>
              </w:rPr>
              <w:t>(</w:t>
            </w:r>
            <w:r>
              <w:rPr>
                <w:color w:val="EFA030"/>
              </w:rPr>
              <w:t>正确答案</w:t>
            </w:r>
            <w:r>
              <w:rPr>
                <w:color w:val="EFA030"/>
              </w:rPr>
              <w:t>)</w:t>
            </w:r>
          </w:p>
        </w:tc>
      </w:tr>
      <w:tr w:rsidR="003F4894" w14:paraId="1FE415FA" w14:textId="77777777">
        <w:trPr>
          <w:trHeight w:val="500"/>
        </w:trPr>
        <w:tc>
          <w:tcPr>
            <w:tcW w:w="7400" w:type="dxa"/>
            <w:shd w:val="clear" w:color="auto" w:fill="FFFFFF"/>
            <w:vAlign w:val="center"/>
          </w:tcPr>
          <w:p w14:paraId="185F6CF8" w14:textId="77777777" w:rsidR="003F4894" w:rsidRDefault="000D5B91">
            <w:pPr>
              <w:rPr>
                <w:rFonts w:ascii="微软雅黑" w:eastAsia="微软雅黑" w:hAnsi="微软雅黑" w:cs="微软雅黑"/>
                <w:sz w:val="28"/>
              </w:rPr>
            </w:pPr>
            <w:r>
              <w:t>B</w:t>
            </w:r>
            <w:r>
              <w:t>、</w:t>
            </w:r>
            <w:r>
              <w:t xml:space="preserve"> </w:t>
            </w:r>
            <w:r>
              <w:t>部分自变量与应变量间是否存在线性回归关系</w:t>
            </w:r>
          </w:p>
        </w:tc>
      </w:tr>
      <w:tr w:rsidR="003F4894" w14:paraId="07878FC2" w14:textId="77777777">
        <w:trPr>
          <w:trHeight w:val="500"/>
        </w:trPr>
        <w:tc>
          <w:tcPr>
            <w:tcW w:w="7400" w:type="dxa"/>
            <w:shd w:val="clear" w:color="auto" w:fill="FFFFFF"/>
            <w:vAlign w:val="center"/>
          </w:tcPr>
          <w:p w14:paraId="0C2BCDEC" w14:textId="77777777" w:rsidR="003F4894" w:rsidRDefault="000D5B91">
            <w:pPr>
              <w:rPr>
                <w:rFonts w:ascii="微软雅黑" w:eastAsia="微软雅黑" w:hAnsi="微软雅黑" w:cs="微软雅黑"/>
                <w:sz w:val="28"/>
              </w:rPr>
            </w:pPr>
            <w:r>
              <w:t>C</w:t>
            </w:r>
            <w:r>
              <w:t>、</w:t>
            </w:r>
            <w:r>
              <w:t xml:space="preserve"> </w:t>
            </w:r>
            <w:r>
              <w:t>自变量与应变量间存在的线性回归关系是否较强</w:t>
            </w:r>
          </w:p>
        </w:tc>
      </w:tr>
      <w:tr w:rsidR="003F4894" w14:paraId="5CEE8B2E" w14:textId="77777777">
        <w:trPr>
          <w:trHeight w:val="500"/>
        </w:trPr>
        <w:tc>
          <w:tcPr>
            <w:tcW w:w="7400" w:type="dxa"/>
            <w:shd w:val="clear" w:color="auto" w:fill="FFFFFF"/>
            <w:vAlign w:val="center"/>
          </w:tcPr>
          <w:p w14:paraId="76A2C1B7" w14:textId="77777777" w:rsidR="003F4894" w:rsidRDefault="000D5B91">
            <w:pPr>
              <w:rPr>
                <w:rFonts w:ascii="微软雅黑" w:eastAsia="微软雅黑" w:hAnsi="微软雅黑" w:cs="微软雅黑"/>
                <w:sz w:val="28"/>
              </w:rPr>
            </w:pPr>
            <w:r>
              <w:lastRenderedPageBreak/>
              <w:t>D</w:t>
            </w:r>
            <w:r>
              <w:t>、</w:t>
            </w:r>
            <w:r>
              <w:t xml:space="preserve"> </w:t>
            </w:r>
            <w:r>
              <w:t>自变量之间是否存在共线</w:t>
            </w:r>
          </w:p>
        </w:tc>
      </w:tr>
      <w:tr w:rsidR="003F4894" w14:paraId="2AD8FFF6" w14:textId="77777777">
        <w:trPr>
          <w:trHeight w:val="500"/>
        </w:trPr>
        <w:tc>
          <w:tcPr>
            <w:tcW w:w="7400" w:type="dxa"/>
            <w:shd w:val="clear" w:color="auto" w:fill="FFFFFF"/>
            <w:vAlign w:val="center"/>
          </w:tcPr>
          <w:p w14:paraId="465E4DBC" w14:textId="77777777" w:rsidR="003F4894" w:rsidRDefault="000D5B91">
            <w:pPr>
              <w:rPr>
                <w:rFonts w:ascii="微软雅黑" w:eastAsia="微软雅黑" w:hAnsi="微软雅黑" w:cs="微软雅黑"/>
                <w:sz w:val="28"/>
              </w:rPr>
            </w:pPr>
            <w:r>
              <w:t>E</w:t>
            </w:r>
            <w:r>
              <w:t>、</w:t>
            </w:r>
            <w:r>
              <w:t xml:space="preserve"> </w:t>
            </w:r>
            <w:r>
              <w:t>回归方程的拟合优度</w:t>
            </w:r>
          </w:p>
        </w:tc>
      </w:tr>
    </w:tbl>
    <w:p w14:paraId="61E051F6" w14:textId="77777777" w:rsidR="003F4894" w:rsidRDefault="003F4894"/>
    <w:p w14:paraId="75B54326" w14:textId="77777777" w:rsidR="003F4894" w:rsidRDefault="000D5B91">
      <w:pPr>
        <w:spacing w:line="360" w:lineRule="auto"/>
      </w:pPr>
      <w:r>
        <w:t xml:space="preserve">214. </w:t>
      </w:r>
      <w:r>
        <w:t>在多元回归分析中，若对某个自变量的值都乘以一个常数</w:t>
      </w:r>
      <w:r>
        <w:t>c</w:t>
      </w:r>
      <w:r>
        <w:t>（</w:t>
      </w:r>
      <w:r>
        <w:t>c≠0</w:t>
      </w:r>
      <w:r>
        <w:t>），则（）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0ECF067" w14:textId="77777777">
        <w:trPr>
          <w:trHeight w:val="500"/>
        </w:trPr>
        <w:tc>
          <w:tcPr>
            <w:tcW w:w="7400" w:type="dxa"/>
            <w:shd w:val="clear" w:color="auto" w:fill="FFFFFF"/>
            <w:vAlign w:val="center"/>
          </w:tcPr>
          <w:p w14:paraId="45DE0184" w14:textId="77777777" w:rsidR="003F4894" w:rsidRDefault="000D5B91">
            <w:r>
              <w:t>A</w:t>
            </w:r>
            <w:r>
              <w:t>、</w:t>
            </w:r>
            <w:r>
              <w:t xml:space="preserve"> </w:t>
            </w:r>
            <w:r>
              <w:t>偏回归系数不变、标准回归系数改变</w:t>
            </w:r>
          </w:p>
        </w:tc>
      </w:tr>
      <w:tr w:rsidR="003F4894" w14:paraId="53AA0E67" w14:textId="77777777">
        <w:trPr>
          <w:trHeight w:val="500"/>
        </w:trPr>
        <w:tc>
          <w:tcPr>
            <w:tcW w:w="7400" w:type="dxa"/>
            <w:shd w:val="clear" w:color="auto" w:fill="FFFFFF"/>
            <w:vAlign w:val="center"/>
          </w:tcPr>
          <w:p w14:paraId="4CCF9C40" w14:textId="77777777" w:rsidR="003F4894" w:rsidRDefault="000D5B91">
            <w:pPr>
              <w:rPr>
                <w:rFonts w:ascii="微软雅黑" w:eastAsia="微软雅黑" w:hAnsi="微软雅黑" w:cs="微软雅黑"/>
                <w:sz w:val="28"/>
              </w:rPr>
            </w:pPr>
            <w:r>
              <w:t>B</w:t>
            </w:r>
            <w:r>
              <w:t>、</w:t>
            </w:r>
            <w:r>
              <w:t xml:space="preserve"> </w:t>
            </w:r>
            <w:r>
              <w:t>偏回归系数改变、标准回归系数不变</w:t>
            </w:r>
            <w:r>
              <w:rPr>
                <w:color w:val="EFA030"/>
              </w:rPr>
              <w:t>(</w:t>
            </w:r>
            <w:r>
              <w:rPr>
                <w:color w:val="EFA030"/>
              </w:rPr>
              <w:t>正确答案</w:t>
            </w:r>
            <w:r>
              <w:rPr>
                <w:color w:val="EFA030"/>
              </w:rPr>
              <w:t>)</w:t>
            </w:r>
          </w:p>
        </w:tc>
      </w:tr>
      <w:tr w:rsidR="003F4894" w14:paraId="571F4C5D" w14:textId="77777777">
        <w:trPr>
          <w:trHeight w:val="500"/>
        </w:trPr>
        <w:tc>
          <w:tcPr>
            <w:tcW w:w="7400" w:type="dxa"/>
            <w:shd w:val="clear" w:color="auto" w:fill="FFFFFF"/>
            <w:vAlign w:val="center"/>
          </w:tcPr>
          <w:p w14:paraId="3DF76660" w14:textId="77777777" w:rsidR="003F4894" w:rsidRDefault="000D5B91">
            <w:pPr>
              <w:rPr>
                <w:rFonts w:ascii="微软雅黑" w:eastAsia="微软雅黑" w:hAnsi="微软雅黑" w:cs="微软雅黑"/>
                <w:sz w:val="28"/>
              </w:rPr>
            </w:pPr>
            <w:r>
              <w:t>C</w:t>
            </w:r>
            <w:r>
              <w:t>、</w:t>
            </w:r>
            <w:r>
              <w:t xml:space="preserve"> </w:t>
            </w:r>
            <w:r>
              <w:t>偏回归系数与标准回归系数均不改变</w:t>
            </w:r>
          </w:p>
        </w:tc>
      </w:tr>
      <w:tr w:rsidR="003F4894" w14:paraId="23256B27" w14:textId="77777777">
        <w:trPr>
          <w:trHeight w:val="500"/>
        </w:trPr>
        <w:tc>
          <w:tcPr>
            <w:tcW w:w="7400" w:type="dxa"/>
            <w:shd w:val="clear" w:color="auto" w:fill="FFFFFF"/>
            <w:vAlign w:val="center"/>
          </w:tcPr>
          <w:p w14:paraId="66C15D4E" w14:textId="77777777" w:rsidR="003F4894" w:rsidRDefault="000D5B91">
            <w:pPr>
              <w:rPr>
                <w:rFonts w:ascii="微软雅黑" w:eastAsia="微软雅黑" w:hAnsi="微软雅黑" w:cs="微软雅黑"/>
                <w:sz w:val="28"/>
              </w:rPr>
            </w:pPr>
            <w:r>
              <w:t>D</w:t>
            </w:r>
            <w:r>
              <w:t>、</w:t>
            </w:r>
            <w:r>
              <w:t xml:space="preserve"> </w:t>
            </w:r>
            <w:r>
              <w:t>偏回归系数与标准回归系数均改变</w:t>
            </w:r>
          </w:p>
        </w:tc>
      </w:tr>
      <w:tr w:rsidR="003F4894" w14:paraId="44227138" w14:textId="77777777">
        <w:trPr>
          <w:trHeight w:val="500"/>
        </w:trPr>
        <w:tc>
          <w:tcPr>
            <w:tcW w:w="7400" w:type="dxa"/>
            <w:shd w:val="clear" w:color="auto" w:fill="FFFFFF"/>
            <w:vAlign w:val="center"/>
          </w:tcPr>
          <w:p w14:paraId="6D8C8DA2" w14:textId="77777777" w:rsidR="003F4894" w:rsidRDefault="000D5B91">
            <w:pPr>
              <w:rPr>
                <w:rFonts w:ascii="微软雅黑" w:eastAsia="微软雅黑" w:hAnsi="微软雅黑" w:cs="微软雅黑"/>
                <w:sz w:val="28"/>
              </w:rPr>
            </w:pPr>
            <w:r>
              <w:t>E</w:t>
            </w:r>
            <w:r>
              <w:t>、</w:t>
            </w:r>
            <w:r>
              <w:t xml:space="preserve"> </w:t>
            </w:r>
            <w:r>
              <w:t>偏回归系数和决定系数均改变</w:t>
            </w:r>
          </w:p>
        </w:tc>
      </w:tr>
    </w:tbl>
    <w:p w14:paraId="785E4470" w14:textId="77777777" w:rsidR="003F4894" w:rsidRDefault="003F4894"/>
    <w:p w14:paraId="53746762" w14:textId="77777777" w:rsidR="003F4894" w:rsidRDefault="000D5B91">
      <w:pPr>
        <w:spacing w:line="360" w:lineRule="auto"/>
      </w:pPr>
      <w:r>
        <w:t xml:space="preserve">215. </w:t>
      </w:r>
      <w:r>
        <w:t>关于</w:t>
      </w:r>
      <w:r>
        <w:t>logistic</w:t>
      </w:r>
      <w:r>
        <w:t>回归下列说法错误的是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DAA3945" w14:textId="77777777">
        <w:trPr>
          <w:trHeight w:val="500"/>
        </w:trPr>
        <w:tc>
          <w:tcPr>
            <w:tcW w:w="7400" w:type="dxa"/>
            <w:shd w:val="clear" w:color="auto" w:fill="FFFFFF"/>
            <w:vAlign w:val="center"/>
          </w:tcPr>
          <w:p w14:paraId="33AF0D9E" w14:textId="77777777" w:rsidR="003F4894" w:rsidRDefault="000D5B91">
            <w:r>
              <w:t>A</w:t>
            </w:r>
            <w:r>
              <w:t>、</w:t>
            </w:r>
            <w:r>
              <w:t xml:space="preserve"> </w:t>
            </w:r>
            <w:r>
              <w:t>是概率型非线性回归</w:t>
            </w:r>
          </w:p>
        </w:tc>
      </w:tr>
      <w:tr w:rsidR="003F4894" w14:paraId="20DC8DF0" w14:textId="77777777">
        <w:trPr>
          <w:trHeight w:val="500"/>
        </w:trPr>
        <w:tc>
          <w:tcPr>
            <w:tcW w:w="7400" w:type="dxa"/>
            <w:shd w:val="clear" w:color="auto" w:fill="FFFFFF"/>
            <w:vAlign w:val="center"/>
          </w:tcPr>
          <w:p w14:paraId="6663E1DB" w14:textId="77777777" w:rsidR="003F4894" w:rsidRDefault="000D5B91">
            <w:pPr>
              <w:rPr>
                <w:rFonts w:ascii="微软雅黑" w:eastAsia="微软雅黑" w:hAnsi="微软雅黑" w:cs="微软雅黑"/>
                <w:sz w:val="28"/>
              </w:rPr>
            </w:pPr>
            <w:r>
              <w:t>B</w:t>
            </w:r>
            <w:r>
              <w:t>、</w:t>
            </w:r>
            <w:r>
              <w:t xml:space="preserve"> </w:t>
            </w:r>
            <w:r>
              <w:t>回归系数的估计通常用最大似然法</w:t>
            </w:r>
          </w:p>
        </w:tc>
      </w:tr>
      <w:tr w:rsidR="003F4894" w14:paraId="0DDD0E2F" w14:textId="77777777">
        <w:trPr>
          <w:trHeight w:val="500"/>
        </w:trPr>
        <w:tc>
          <w:tcPr>
            <w:tcW w:w="7400" w:type="dxa"/>
            <w:shd w:val="clear" w:color="auto" w:fill="FFFFFF"/>
            <w:vAlign w:val="center"/>
          </w:tcPr>
          <w:p w14:paraId="483E01EF" w14:textId="77777777" w:rsidR="003F4894" w:rsidRDefault="000D5B91">
            <w:pPr>
              <w:rPr>
                <w:rFonts w:ascii="微软雅黑" w:eastAsia="微软雅黑" w:hAnsi="微软雅黑" w:cs="微软雅黑"/>
                <w:sz w:val="28"/>
              </w:rPr>
            </w:pPr>
            <w:r>
              <w:t>C</w:t>
            </w:r>
            <w:r>
              <w:t>、</w:t>
            </w:r>
            <w:r>
              <w:t xml:space="preserve"> </w:t>
            </w:r>
            <w:r>
              <w:t>逐步回归法得到的模型一定是最佳模型</w:t>
            </w:r>
            <w:r>
              <w:rPr>
                <w:color w:val="EFA030"/>
              </w:rPr>
              <w:t>(</w:t>
            </w:r>
            <w:r>
              <w:rPr>
                <w:color w:val="EFA030"/>
              </w:rPr>
              <w:t>正确答案</w:t>
            </w:r>
            <w:r>
              <w:rPr>
                <w:color w:val="EFA030"/>
              </w:rPr>
              <w:t>)</w:t>
            </w:r>
          </w:p>
        </w:tc>
      </w:tr>
      <w:tr w:rsidR="003F4894" w14:paraId="6ACC0FD6" w14:textId="77777777">
        <w:trPr>
          <w:trHeight w:val="500"/>
        </w:trPr>
        <w:tc>
          <w:tcPr>
            <w:tcW w:w="7400" w:type="dxa"/>
            <w:shd w:val="clear" w:color="auto" w:fill="FFFFFF"/>
            <w:vAlign w:val="center"/>
          </w:tcPr>
          <w:p w14:paraId="7475EB2D" w14:textId="77777777" w:rsidR="003F4894" w:rsidRDefault="000D5B91">
            <w:pPr>
              <w:rPr>
                <w:rFonts w:ascii="微软雅黑" w:eastAsia="微软雅黑" w:hAnsi="微软雅黑" w:cs="微软雅黑"/>
                <w:sz w:val="28"/>
              </w:rPr>
            </w:pPr>
            <w:r>
              <w:t>D</w:t>
            </w:r>
            <w:r>
              <w:t>、</w:t>
            </w:r>
            <w:r>
              <w:t xml:space="preserve"> </w:t>
            </w:r>
            <w:r>
              <w:t>常用于流行病学研究中危险因素的分析</w:t>
            </w:r>
          </w:p>
        </w:tc>
      </w:tr>
      <w:tr w:rsidR="003F4894" w14:paraId="5AC627AA" w14:textId="77777777">
        <w:trPr>
          <w:trHeight w:val="500"/>
        </w:trPr>
        <w:tc>
          <w:tcPr>
            <w:tcW w:w="7400" w:type="dxa"/>
            <w:shd w:val="clear" w:color="auto" w:fill="FFFFFF"/>
            <w:vAlign w:val="center"/>
          </w:tcPr>
          <w:p w14:paraId="31887390" w14:textId="77777777" w:rsidR="003F4894" w:rsidRDefault="000D5B91">
            <w:pPr>
              <w:rPr>
                <w:rFonts w:ascii="微软雅黑" w:eastAsia="微软雅黑" w:hAnsi="微软雅黑" w:cs="微软雅黑"/>
                <w:sz w:val="28"/>
              </w:rPr>
            </w:pPr>
            <w:r>
              <w:t>E</w:t>
            </w:r>
            <w:r>
              <w:t>、</w:t>
            </w:r>
            <w:r>
              <w:t xml:space="preserve"> </w:t>
            </w:r>
            <w:r>
              <w:t>要求样本量足够大</w:t>
            </w:r>
          </w:p>
        </w:tc>
      </w:tr>
    </w:tbl>
    <w:p w14:paraId="7EEC821D" w14:textId="77777777" w:rsidR="003F4894" w:rsidRDefault="003F4894"/>
    <w:p w14:paraId="52489F2D" w14:textId="77777777" w:rsidR="003F4894" w:rsidRDefault="000D5B91">
      <w:pPr>
        <w:spacing w:line="360" w:lineRule="auto"/>
      </w:pPr>
      <w:r>
        <w:t xml:space="preserve">216. </w:t>
      </w:r>
      <w:r>
        <w:t>对于</w:t>
      </w:r>
      <w:r>
        <w:t>logistic</w:t>
      </w:r>
      <w:r>
        <w:t>回归中自变量的叙述错误的是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2D3D5FE" w14:textId="77777777">
        <w:trPr>
          <w:trHeight w:val="500"/>
        </w:trPr>
        <w:tc>
          <w:tcPr>
            <w:tcW w:w="7400" w:type="dxa"/>
            <w:shd w:val="clear" w:color="auto" w:fill="FFFFFF"/>
            <w:vAlign w:val="center"/>
          </w:tcPr>
          <w:p w14:paraId="470F58F0" w14:textId="77777777" w:rsidR="003F4894" w:rsidRDefault="000D5B91">
            <w:r>
              <w:t>A</w:t>
            </w:r>
            <w:r>
              <w:t>、</w:t>
            </w:r>
            <w:r>
              <w:t xml:space="preserve"> </w:t>
            </w:r>
            <w:r>
              <w:t>有序变量可以数量化后按连续变量分析</w:t>
            </w:r>
          </w:p>
        </w:tc>
      </w:tr>
      <w:tr w:rsidR="003F4894" w14:paraId="3E561D74" w14:textId="77777777">
        <w:trPr>
          <w:trHeight w:val="500"/>
        </w:trPr>
        <w:tc>
          <w:tcPr>
            <w:tcW w:w="7400" w:type="dxa"/>
            <w:shd w:val="clear" w:color="auto" w:fill="FFFFFF"/>
            <w:vAlign w:val="center"/>
          </w:tcPr>
          <w:p w14:paraId="03C52CD8" w14:textId="77777777" w:rsidR="003F4894" w:rsidRDefault="000D5B91">
            <w:pPr>
              <w:rPr>
                <w:rFonts w:ascii="微软雅黑" w:eastAsia="微软雅黑" w:hAnsi="微软雅黑" w:cs="微软雅黑"/>
                <w:sz w:val="28"/>
              </w:rPr>
            </w:pPr>
            <w:r>
              <w:t>B</w:t>
            </w:r>
            <w:r>
              <w:t>、</w:t>
            </w:r>
            <w:r>
              <w:t xml:space="preserve"> </w:t>
            </w:r>
            <w:r>
              <w:t>有序变量可以化为哑变量后再进行分析</w:t>
            </w:r>
          </w:p>
        </w:tc>
      </w:tr>
      <w:tr w:rsidR="003F4894" w14:paraId="1C2EC940" w14:textId="77777777">
        <w:trPr>
          <w:trHeight w:val="500"/>
        </w:trPr>
        <w:tc>
          <w:tcPr>
            <w:tcW w:w="7400" w:type="dxa"/>
            <w:shd w:val="clear" w:color="auto" w:fill="FFFFFF"/>
            <w:vAlign w:val="center"/>
          </w:tcPr>
          <w:p w14:paraId="08B4D3D2" w14:textId="77777777" w:rsidR="003F4894" w:rsidRDefault="000D5B91">
            <w:pPr>
              <w:rPr>
                <w:rFonts w:ascii="微软雅黑" w:eastAsia="微软雅黑" w:hAnsi="微软雅黑" w:cs="微软雅黑"/>
                <w:sz w:val="28"/>
              </w:rPr>
            </w:pPr>
            <w:r>
              <w:t>C</w:t>
            </w:r>
            <w:r>
              <w:t>、</w:t>
            </w:r>
            <w:r>
              <w:t xml:space="preserve"> </w:t>
            </w:r>
            <w:r>
              <w:t>连续变量均直接进行分析</w:t>
            </w:r>
            <w:r>
              <w:rPr>
                <w:color w:val="EFA030"/>
              </w:rPr>
              <w:t>(</w:t>
            </w:r>
            <w:r>
              <w:rPr>
                <w:color w:val="EFA030"/>
              </w:rPr>
              <w:t>正确答案</w:t>
            </w:r>
            <w:r>
              <w:rPr>
                <w:color w:val="EFA030"/>
              </w:rPr>
              <w:t>)</w:t>
            </w:r>
          </w:p>
        </w:tc>
      </w:tr>
      <w:tr w:rsidR="003F4894" w14:paraId="678034A6" w14:textId="77777777">
        <w:trPr>
          <w:trHeight w:val="500"/>
        </w:trPr>
        <w:tc>
          <w:tcPr>
            <w:tcW w:w="7400" w:type="dxa"/>
            <w:shd w:val="clear" w:color="auto" w:fill="FFFFFF"/>
            <w:vAlign w:val="center"/>
          </w:tcPr>
          <w:p w14:paraId="49EB6B4D" w14:textId="77777777" w:rsidR="003F4894" w:rsidRDefault="000D5B91">
            <w:pPr>
              <w:rPr>
                <w:rFonts w:ascii="微软雅黑" w:eastAsia="微软雅黑" w:hAnsi="微软雅黑" w:cs="微软雅黑"/>
                <w:sz w:val="28"/>
              </w:rPr>
            </w:pPr>
            <w:r>
              <w:t>D</w:t>
            </w:r>
            <w:r>
              <w:t>、</w:t>
            </w:r>
            <w:r>
              <w:t xml:space="preserve"> </w:t>
            </w:r>
            <w:r>
              <w:t>无序的多分类变量需要化为哑变量后再进行分析</w:t>
            </w:r>
          </w:p>
        </w:tc>
      </w:tr>
      <w:tr w:rsidR="003F4894" w14:paraId="4A1064DA" w14:textId="77777777">
        <w:trPr>
          <w:trHeight w:val="500"/>
        </w:trPr>
        <w:tc>
          <w:tcPr>
            <w:tcW w:w="7400" w:type="dxa"/>
            <w:shd w:val="clear" w:color="auto" w:fill="FFFFFF"/>
            <w:vAlign w:val="center"/>
          </w:tcPr>
          <w:p w14:paraId="3C70AFAD" w14:textId="77777777" w:rsidR="003F4894" w:rsidRDefault="000D5B91">
            <w:pPr>
              <w:rPr>
                <w:rFonts w:ascii="微软雅黑" w:eastAsia="微软雅黑" w:hAnsi="微软雅黑" w:cs="微软雅黑"/>
                <w:sz w:val="28"/>
              </w:rPr>
            </w:pPr>
            <w:r>
              <w:t>E</w:t>
            </w:r>
            <w:r>
              <w:t>、</w:t>
            </w:r>
            <w:r>
              <w:t xml:space="preserve"> </w:t>
            </w:r>
            <w:r>
              <w:t>哑变量需同进同出</w:t>
            </w:r>
          </w:p>
        </w:tc>
      </w:tr>
    </w:tbl>
    <w:p w14:paraId="71F9D356" w14:textId="77777777" w:rsidR="003F4894" w:rsidRDefault="003F4894"/>
    <w:p w14:paraId="182D89C6" w14:textId="77777777" w:rsidR="003F4894" w:rsidRDefault="000D5B91">
      <w:pPr>
        <w:spacing w:line="360" w:lineRule="auto"/>
      </w:pPr>
      <w:r>
        <w:t xml:space="preserve">217. </w:t>
      </w:r>
      <w:r>
        <w:t>关于</w:t>
      </w:r>
      <w:r>
        <w:t>logistic</w:t>
      </w:r>
      <w:r>
        <w:t>回归的应用说法错误的是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566711C" w14:textId="77777777">
        <w:trPr>
          <w:trHeight w:val="500"/>
        </w:trPr>
        <w:tc>
          <w:tcPr>
            <w:tcW w:w="7400" w:type="dxa"/>
            <w:shd w:val="clear" w:color="auto" w:fill="FFFFFF"/>
            <w:vAlign w:val="center"/>
          </w:tcPr>
          <w:p w14:paraId="260B2A67" w14:textId="77777777" w:rsidR="003F4894" w:rsidRDefault="000D5B91">
            <w:r>
              <w:t>A</w:t>
            </w:r>
            <w:r>
              <w:t>、</w:t>
            </w:r>
            <w:r>
              <w:t xml:space="preserve"> </w:t>
            </w:r>
            <w:r>
              <w:t>可用于流行病学研究中危险因素的分析</w:t>
            </w:r>
          </w:p>
        </w:tc>
      </w:tr>
      <w:tr w:rsidR="003F4894" w14:paraId="326741DB" w14:textId="77777777">
        <w:trPr>
          <w:trHeight w:val="500"/>
        </w:trPr>
        <w:tc>
          <w:tcPr>
            <w:tcW w:w="7400" w:type="dxa"/>
            <w:shd w:val="clear" w:color="auto" w:fill="FFFFFF"/>
            <w:vAlign w:val="center"/>
          </w:tcPr>
          <w:p w14:paraId="160E01C9" w14:textId="77777777" w:rsidR="003F4894" w:rsidRDefault="000D5B91">
            <w:pPr>
              <w:rPr>
                <w:rFonts w:ascii="微软雅黑" w:eastAsia="微软雅黑" w:hAnsi="微软雅黑" w:cs="微软雅黑"/>
                <w:sz w:val="28"/>
              </w:rPr>
            </w:pPr>
            <w:r>
              <w:lastRenderedPageBreak/>
              <w:t>B</w:t>
            </w:r>
            <w:r>
              <w:t>、</w:t>
            </w:r>
            <w:r>
              <w:t xml:space="preserve"> </w:t>
            </w:r>
            <w:r>
              <w:t>可用于控制混杂因素</w:t>
            </w:r>
          </w:p>
        </w:tc>
      </w:tr>
      <w:tr w:rsidR="003F4894" w14:paraId="0B0DF1CE" w14:textId="77777777">
        <w:trPr>
          <w:trHeight w:val="500"/>
        </w:trPr>
        <w:tc>
          <w:tcPr>
            <w:tcW w:w="7400" w:type="dxa"/>
            <w:shd w:val="clear" w:color="auto" w:fill="FFFFFF"/>
            <w:vAlign w:val="center"/>
          </w:tcPr>
          <w:p w14:paraId="3E562D20" w14:textId="77777777" w:rsidR="003F4894" w:rsidRDefault="000D5B91">
            <w:pPr>
              <w:rPr>
                <w:rFonts w:ascii="微软雅黑" w:eastAsia="微软雅黑" w:hAnsi="微软雅黑" w:cs="微软雅黑"/>
                <w:sz w:val="28"/>
              </w:rPr>
            </w:pPr>
            <w:r>
              <w:t>C</w:t>
            </w:r>
            <w:r>
              <w:t>、</w:t>
            </w:r>
            <w:r>
              <w:t xml:space="preserve"> </w:t>
            </w:r>
            <w:r>
              <w:t>可用于预测某事件发生的概率</w:t>
            </w:r>
          </w:p>
        </w:tc>
      </w:tr>
      <w:tr w:rsidR="003F4894" w14:paraId="39FC4BC9" w14:textId="77777777">
        <w:trPr>
          <w:trHeight w:val="500"/>
        </w:trPr>
        <w:tc>
          <w:tcPr>
            <w:tcW w:w="7400" w:type="dxa"/>
            <w:shd w:val="clear" w:color="auto" w:fill="FFFFFF"/>
            <w:vAlign w:val="center"/>
          </w:tcPr>
          <w:p w14:paraId="310222C2" w14:textId="77777777" w:rsidR="003F4894" w:rsidRDefault="000D5B91">
            <w:pPr>
              <w:rPr>
                <w:rFonts w:ascii="微软雅黑" w:eastAsia="微软雅黑" w:hAnsi="微软雅黑" w:cs="微软雅黑"/>
                <w:sz w:val="28"/>
              </w:rPr>
            </w:pPr>
            <w:r>
              <w:t>D</w:t>
            </w:r>
            <w:r>
              <w:t>、</w:t>
            </w:r>
            <w:r>
              <w:t xml:space="preserve"> </w:t>
            </w:r>
            <w:r>
              <w:t>可用于判别分析</w:t>
            </w:r>
          </w:p>
        </w:tc>
      </w:tr>
      <w:tr w:rsidR="003F4894" w14:paraId="1A54C17E" w14:textId="77777777">
        <w:trPr>
          <w:trHeight w:val="500"/>
        </w:trPr>
        <w:tc>
          <w:tcPr>
            <w:tcW w:w="7400" w:type="dxa"/>
            <w:shd w:val="clear" w:color="auto" w:fill="FFFFFF"/>
            <w:vAlign w:val="center"/>
          </w:tcPr>
          <w:p w14:paraId="1EF439A9" w14:textId="77777777" w:rsidR="003F4894" w:rsidRDefault="000D5B91">
            <w:pPr>
              <w:rPr>
                <w:rFonts w:ascii="微软雅黑" w:eastAsia="微软雅黑" w:hAnsi="微软雅黑" w:cs="微软雅黑"/>
                <w:sz w:val="28"/>
              </w:rPr>
            </w:pPr>
            <w:r>
              <w:t>E</w:t>
            </w:r>
            <w:r>
              <w:t>、</w:t>
            </w:r>
            <w:r>
              <w:t xml:space="preserve"> </w:t>
            </w:r>
            <w:r>
              <w:t>可用于生存资料的分析</w:t>
            </w:r>
            <w:r>
              <w:rPr>
                <w:color w:val="EFA030"/>
              </w:rPr>
              <w:t>(</w:t>
            </w:r>
            <w:r>
              <w:rPr>
                <w:color w:val="EFA030"/>
              </w:rPr>
              <w:t>正确答案</w:t>
            </w:r>
            <w:r>
              <w:rPr>
                <w:color w:val="EFA030"/>
              </w:rPr>
              <w:t>)</w:t>
            </w:r>
          </w:p>
        </w:tc>
      </w:tr>
    </w:tbl>
    <w:p w14:paraId="408FC1FC" w14:textId="77777777" w:rsidR="003F4894" w:rsidRDefault="003F4894"/>
    <w:p w14:paraId="6611B7C3" w14:textId="77777777" w:rsidR="003F4894" w:rsidRDefault="000D5B91">
      <w:pPr>
        <w:spacing w:line="360" w:lineRule="auto"/>
      </w:pPr>
      <w:r>
        <w:t>218. logistic</w:t>
      </w:r>
      <w:r>
        <w:t>逐步回归分析时，若增大进入的</w:t>
      </w:r>
      <w:r>
        <w:t>α</w:t>
      </w:r>
      <w:r>
        <w:t>值，则进入方程的变量一般会</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B97816E" w14:textId="77777777">
        <w:trPr>
          <w:trHeight w:val="500"/>
        </w:trPr>
        <w:tc>
          <w:tcPr>
            <w:tcW w:w="7400" w:type="dxa"/>
            <w:shd w:val="clear" w:color="auto" w:fill="FFFFFF"/>
            <w:vAlign w:val="center"/>
          </w:tcPr>
          <w:p w14:paraId="50C39E2A" w14:textId="77777777" w:rsidR="003F4894" w:rsidRDefault="000D5B91">
            <w:r>
              <w:t>A</w:t>
            </w:r>
            <w:r>
              <w:t>、</w:t>
            </w:r>
            <w:r>
              <w:t xml:space="preserve"> </w:t>
            </w:r>
            <w:r>
              <w:t>增多</w:t>
            </w:r>
            <w:r>
              <w:rPr>
                <w:color w:val="EFA030"/>
              </w:rPr>
              <w:t>(</w:t>
            </w:r>
            <w:r>
              <w:rPr>
                <w:color w:val="EFA030"/>
              </w:rPr>
              <w:t>正确答案</w:t>
            </w:r>
            <w:r>
              <w:rPr>
                <w:color w:val="EFA030"/>
              </w:rPr>
              <w:t>)</w:t>
            </w:r>
          </w:p>
        </w:tc>
      </w:tr>
      <w:tr w:rsidR="003F4894" w14:paraId="74ADDCAE" w14:textId="77777777">
        <w:trPr>
          <w:trHeight w:val="500"/>
        </w:trPr>
        <w:tc>
          <w:tcPr>
            <w:tcW w:w="7400" w:type="dxa"/>
            <w:shd w:val="clear" w:color="auto" w:fill="FFFFFF"/>
            <w:vAlign w:val="center"/>
          </w:tcPr>
          <w:p w14:paraId="7E4D406F" w14:textId="77777777" w:rsidR="003F4894" w:rsidRDefault="000D5B91">
            <w:pPr>
              <w:rPr>
                <w:rFonts w:ascii="微软雅黑" w:eastAsia="微软雅黑" w:hAnsi="微软雅黑" w:cs="微软雅黑"/>
                <w:sz w:val="28"/>
              </w:rPr>
            </w:pPr>
            <w:r>
              <w:t>B</w:t>
            </w:r>
            <w:r>
              <w:t>、</w:t>
            </w:r>
            <w:r>
              <w:t xml:space="preserve"> </w:t>
            </w:r>
            <w:r>
              <w:t>减少</w:t>
            </w:r>
          </w:p>
        </w:tc>
      </w:tr>
      <w:tr w:rsidR="003F4894" w14:paraId="5EE0B058" w14:textId="77777777">
        <w:trPr>
          <w:trHeight w:val="500"/>
        </w:trPr>
        <w:tc>
          <w:tcPr>
            <w:tcW w:w="7400" w:type="dxa"/>
            <w:shd w:val="clear" w:color="auto" w:fill="FFFFFF"/>
            <w:vAlign w:val="center"/>
          </w:tcPr>
          <w:p w14:paraId="4CF7F0E0" w14:textId="77777777" w:rsidR="003F4894" w:rsidRDefault="000D5B91">
            <w:pPr>
              <w:rPr>
                <w:rFonts w:ascii="微软雅黑" w:eastAsia="微软雅黑" w:hAnsi="微软雅黑" w:cs="微软雅黑"/>
                <w:sz w:val="28"/>
              </w:rPr>
            </w:pPr>
            <w:r>
              <w:t>C</w:t>
            </w:r>
            <w:r>
              <w:t>、</w:t>
            </w:r>
            <w:r>
              <w:t xml:space="preserve"> </w:t>
            </w:r>
            <w:r>
              <w:t>不变</w:t>
            </w:r>
          </w:p>
        </w:tc>
      </w:tr>
      <w:tr w:rsidR="003F4894" w14:paraId="015FAB3B" w14:textId="77777777">
        <w:trPr>
          <w:trHeight w:val="500"/>
        </w:trPr>
        <w:tc>
          <w:tcPr>
            <w:tcW w:w="7400" w:type="dxa"/>
            <w:shd w:val="clear" w:color="auto" w:fill="FFFFFF"/>
            <w:vAlign w:val="center"/>
          </w:tcPr>
          <w:p w14:paraId="6CD9FA2E" w14:textId="77777777" w:rsidR="003F4894" w:rsidRDefault="000D5B91">
            <w:pPr>
              <w:rPr>
                <w:rFonts w:ascii="微软雅黑" w:eastAsia="微软雅黑" w:hAnsi="微软雅黑" w:cs="微软雅黑"/>
                <w:sz w:val="28"/>
              </w:rPr>
            </w:pPr>
            <w:r>
              <w:t>D</w:t>
            </w:r>
            <w:r>
              <w:t>、</w:t>
            </w:r>
            <w:r>
              <w:t xml:space="preserve"> </w:t>
            </w:r>
            <w:r>
              <w:t>可增多也可减少</w:t>
            </w:r>
          </w:p>
        </w:tc>
      </w:tr>
      <w:tr w:rsidR="003F4894" w14:paraId="6BB64587" w14:textId="77777777">
        <w:trPr>
          <w:trHeight w:val="500"/>
        </w:trPr>
        <w:tc>
          <w:tcPr>
            <w:tcW w:w="7400" w:type="dxa"/>
            <w:shd w:val="clear" w:color="auto" w:fill="FFFFFF"/>
            <w:vAlign w:val="center"/>
          </w:tcPr>
          <w:p w14:paraId="4E3894EE" w14:textId="77777777" w:rsidR="003F4894" w:rsidRDefault="000D5B91">
            <w:pPr>
              <w:rPr>
                <w:rFonts w:ascii="微软雅黑" w:eastAsia="微软雅黑" w:hAnsi="微软雅黑" w:cs="微软雅黑"/>
                <w:sz w:val="28"/>
              </w:rPr>
            </w:pPr>
            <w:r>
              <w:t>E</w:t>
            </w:r>
            <w:r>
              <w:t>、</w:t>
            </w:r>
            <w:r>
              <w:t xml:space="preserve"> </w:t>
            </w:r>
            <w:r>
              <w:t>以上都不对</w:t>
            </w:r>
          </w:p>
        </w:tc>
      </w:tr>
    </w:tbl>
    <w:p w14:paraId="4A9633E5" w14:textId="77777777" w:rsidR="003F4894" w:rsidRDefault="003F4894"/>
    <w:p w14:paraId="7F51A8BC" w14:textId="77777777" w:rsidR="003F4894" w:rsidRDefault="000D5B91">
      <w:pPr>
        <w:spacing w:line="360" w:lineRule="auto"/>
      </w:pPr>
      <w:r>
        <w:t xml:space="preserve">219. </w:t>
      </w:r>
      <w:r>
        <w:t>在流行病学研究中应用</w:t>
      </w:r>
      <w:r>
        <w:t>logistic</w:t>
      </w:r>
      <w:r>
        <w:t>回归分析时下列说法错误的是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F45F2DD" w14:textId="77777777">
        <w:trPr>
          <w:trHeight w:val="500"/>
        </w:trPr>
        <w:tc>
          <w:tcPr>
            <w:tcW w:w="7400" w:type="dxa"/>
            <w:shd w:val="clear" w:color="auto" w:fill="FFFFFF"/>
            <w:vAlign w:val="center"/>
          </w:tcPr>
          <w:p w14:paraId="7AC33E9C" w14:textId="77777777" w:rsidR="003F4894" w:rsidRDefault="000D5B91">
            <w:r>
              <w:t>A</w:t>
            </w:r>
            <w:r>
              <w:t>、</w:t>
            </w:r>
            <w:r>
              <w:t xml:space="preserve"> </w:t>
            </w:r>
            <w:r>
              <w:t>常数项</w:t>
            </w:r>
            <w:r>
              <w:t>β0</w:t>
            </w:r>
            <w:r>
              <w:t>表示暴露剂量为</w:t>
            </w:r>
            <w:r>
              <w:t>0</w:t>
            </w:r>
            <w:r>
              <w:t>时个体发病与不发病概率之比的自然对数</w:t>
            </w:r>
          </w:p>
        </w:tc>
      </w:tr>
      <w:tr w:rsidR="003F4894" w14:paraId="1C4F4121" w14:textId="77777777">
        <w:trPr>
          <w:trHeight w:val="500"/>
        </w:trPr>
        <w:tc>
          <w:tcPr>
            <w:tcW w:w="7400" w:type="dxa"/>
            <w:shd w:val="clear" w:color="auto" w:fill="FFFFFF"/>
            <w:vAlign w:val="center"/>
          </w:tcPr>
          <w:p w14:paraId="2982DC6E" w14:textId="77777777" w:rsidR="003F4894" w:rsidRDefault="000D5B91">
            <w:pPr>
              <w:rPr>
                <w:rFonts w:ascii="微软雅黑" w:eastAsia="微软雅黑" w:hAnsi="微软雅黑" w:cs="微软雅黑"/>
                <w:sz w:val="28"/>
              </w:rPr>
            </w:pPr>
            <w:r>
              <w:t>B</w:t>
            </w:r>
            <w:r>
              <w:t>、</w:t>
            </w:r>
            <w:r>
              <w:t xml:space="preserve"> </w:t>
            </w:r>
            <w:r>
              <w:t>回归系数</w:t>
            </w:r>
            <w:r>
              <w:t>βi</w:t>
            </w:r>
            <w:r>
              <w:t>与衡量危险因素作用大小的</w:t>
            </w:r>
            <w:r>
              <w:t>OR</w:t>
            </w:r>
            <w:r>
              <w:t>值有一个对应的关系</w:t>
            </w:r>
          </w:p>
        </w:tc>
      </w:tr>
      <w:tr w:rsidR="003F4894" w14:paraId="4C1CD6D1" w14:textId="77777777">
        <w:trPr>
          <w:trHeight w:val="500"/>
        </w:trPr>
        <w:tc>
          <w:tcPr>
            <w:tcW w:w="7400" w:type="dxa"/>
            <w:shd w:val="clear" w:color="auto" w:fill="FFFFFF"/>
            <w:vAlign w:val="center"/>
          </w:tcPr>
          <w:p w14:paraId="2782484F" w14:textId="77777777" w:rsidR="003F4894" w:rsidRDefault="000D5B91">
            <w:pPr>
              <w:rPr>
                <w:rFonts w:ascii="微软雅黑" w:eastAsia="微软雅黑" w:hAnsi="微软雅黑" w:cs="微软雅黑"/>
                <w:sz w:val="28"/>
              </w:rPr>
            </w:pPr>
            <w:r>
              <w:t>C</w:t>
            </w:r>
            <w:r>
              <w:t>、</w:t>
            </w:r>
            <w:r>
              <w:t xml:space="preserve"> </w:t>
            </w:r>
            <w:r>
              <w:t>若回归系数</w:t>
            </w:r>
            <w:r>
              <w:t>βi</w:t>
            </w:r>
            <w:r>
              <w:t>＜</w:t>
            </w:r>
            <w:r>
              <w:t>0</w:t>
            </w:r>
            <w:r>
              <w:t>且有统计学意义，说明</w:t>
            </w:r>
            <w:r>
              <w:t>Xi</w:t>
            </w:r>
            <w:r>
              <w:t>可能是一个保护因素</w:t>
            </w:r>
          </w:p>
        </w:tc>
      </w:tr>
      <w:tr w:rsidR="003F4894" w14:paraId="3CFAEFBE" w14:textId="77777777">
        <w:trPr>
          <w:trHeight w:val="500"/>
        </w:trPr>
        <w:tc>
          <w:tcPr>
            <w:tcW w:w="7400" w:type="dxa"/>
            <w:shd w:val="clear" w:color="auto" w:fill="FFFFFF"/>
            <w:vAlign w:val="center"/>
          </w:tcPr>
          <w:p w14:paraId="0969DAC8" w14:textId="77777777" w:rsidR="003F4894" w:rsidRDefault="000D5B91">
            <w:pPr>
              <w:rPr>
                <w:rFonts w:ascii="微软雅黑" w:eastAsia="微软雅黑" w:hAnsi="微软雅黑" w:cs="微软雅黑"/>
                <w:sz w:val="28"/>
              </w:rPr>
            </w:pPr>
            <w:r>
              <w:t>D</w:t>
            </w:r>
            <w:r>
              <w:t>、</w:t>
            </w:r>
            <w:r>
              <w:t xml:space="preserve"> </w:t>
            </w:r>
            <w:r>
              <w:t>若应变量的编码顺序相反，所有回归系数的绝对值不变，但正负符号相反</w:t>
            </w:r>
          </w:p>
        </w:tc>
      </w:tr>
      <w:tr w:rsidR="003F4894" w14:paraId="0CCD43E1" w14:textId="77777777">
        <w:trPr>
          <w:trHeight w:val="500"/>
        </w:trPr>
        <w:tc>
          <w:tcPr>
            <w:tcW w:w="7400" w:type="dxa"/>
            <w:shd w:val="clear" w:color="auto" w:fill="FFFFFF"/>
            <w:vAlign w:val="center"/>
          </w:tcPr>
          <w:p w14:paraId="01CC11A3" w14:textId="77777777" w:rsidR="003F4894" w:rsidRDefault="000D5B91">
            <w:pPr>
              <w:rPr>
                <w:rFonts w:ascii="微软雅黑" w:eastAsia="微软雅黑" w:hAnsi="微软雅黑" w:cs="微软雅黑"/>
                <w:sz w:val="28"/>
              </w:rPr>
            </w:pPr>
            <w:r>
              <w:t>E</w:t>
            </w:r>
            <w:r>
              <w:t>、</w:t>
            </w:r>
            <w:r>
              <w:t xml:space="preserve"> </w:t>
            </w:r>
            <w:r>
              <w:t>各自变量的相对重要性可直接通过各回归系数的大小来反应</w:t>
            </w:r>
            <w:r>
              <w:rPr>
                <w:color w:val="EFA030"/>
              </w:rPr>
              <w:t>(</w:t>
            </w:r>
            <w:r>
              <w:rPr>
                <w:color w:val="EFA030"/>
              </w:rPr>
              <w:t>正确答案</w:t>
            </w:r>
            <w:r>
              <w:rPr>
                <w:color w:val="EFA030"/>
              </w:rPr>
              <w:t>)</w:t>
            </w:r>
          </w:p>
        </w:tc>
      </w:tr>
    </w:tbl>
    <w:p w14:paraId="39B1C1EB" w14:textId="77777777" w:rsidR="003F4894" w:rsidRDefault="003F4894"/>
    <w:p w14:paraId="73692129" w14:textId="77777777" w:rsidR="003F4894" w:rsidRDefault="000D5B91">
      <w:pPr>
        <w:spacing w:line="360" w:lineRule="auto"/>
      </w:pPr>
      <w:r>
        <w:t>220. Logistic</w:t>
      </w:r>
      <w:r>
        <w:t>回归分析中的回归系数与优势比</w:t>
      </w:r>
      <w:r>
        <w:t>OR</w:t>
      </w:r>
      <w:r>
        <w:t>值的关系为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12BD91C" w14:textId="77777777">
        <w:trPr>
          <w:trHeight w:val="500"/>
        </w:trPr>
        <w:tc>
          <w:tcPr>
            <w:tcW w:w="7400" w:type="dxa"/>
            <w:shd w:val="clear" w:color="auto" w:fill="FFFFFF"/>
            <w:vAlign w:val="center"/>
          </w:tcPr>
          <w:p w14:paraId="232A19C8" w14:textId="77777777" w:rsidR="003F4894" w:rsidRDefault="000D5B91">
            <w:r>
              <w:t>A</w:t>
            </w:r>
            <w:r>
              <w:t>、</w:t>
            </w:r>
            <w:r>
              <w:t xml:space="preserve"> </w:t>
            </w:r>
            <w:r>
              <w:t>若</w:t>
            </w:r>
            <w:r>
              <w:t>β</w:t>
            </w:r>
            <w:r>
              <w:t>＞</w:t>
            </w:r>
            <w:r>
              <w:t>0</w:t>
            </w:r>
            <w:r>
              <w:t>则</w:t>
            </w:r>
            <w:r>
              <w:t>OR</w:t>
            </w:r>
            <w:r>
              <w:t>＜</w:t>
            </w:r>
            <w:r>
              <w:t>1</w:t>
            </w:r>
          </w:p>
        </w:tc>
      </w:tr>
      <w:tr w:rsidR="003F4894" w14:paraId="4927A795" w14:textId="77777777">
        <w:trPr>
          <w:trHeight w:val="500"/>
        </w:trPr>
        <w:tc>
          <w:tcPr>
            <w:tcW w:w="7400" w:type="dxa"/>
            <w:shd w:val="clear" w:color="auto" w:fill="FFFFFF"/>
            <w:vAlign w:val="center"/>
          </w:tcPr>
          <w:p w14:paraId="2A34DDA4" w14:textId="77777777" w:rsidR="003F4894" w:rsidRDefault="000D5B91">
            <w:pPr>
              <w:rPr>
                <w:rFonts w:ascii="微软雅黑" w:eastAsia="微软雅黑" w:hAnsi="微软雅黑" w:cs="微软雅黑"/>
                <w:sz w:val="28"/>
              </w:rPr>
            </w:pPr>
            <w:r>
              <w:t>B</w:t>
            </w:r>
            <w:r>
              <w:t>、</w:t>
            </w:r>
            <w:r>
              <w:t xml:space="preserve"> </w:t>
            </w:r>
            <w:r>
              <w:t>若</w:t>
            </w:r>
            <w:r>
              <w:t>β</w:t>
            </w:r>
            <w:r>
              <w:t>＞</w:t>
            </w:r>
            <w:r>
              <w:t>0</w:t>
            </w:r>
            <w:r>
              <w:t>则</w:t>
            </w:r>
            <w:r>
              <w:t>OR</w:t>
            </w:r>
            <w:r>
              <w:t>＜</w:t>
            </w:r>
            <w:r>
              <w:t>0</w:t>
            </w:r>
          </w:p>
        </w:tc>
      </w:tr>
      <w:tr w:rsidR="003F4894" w14:paraId="7E0EDF88" w14:textId="77777777">
        <w:trPr>
          <w:trHeight w:val="500"/>
        </w:trPr>
        <w:tc>
          <w:tcPr>
            <w:tcW w:w="7400" w:type="dxa"/>
            <w:shd w:val="clear" w:color="auto" w:fill="FFFFFF"/>
            <w:vAlign w:val="center"/>
          </w:tcPr>
          <w:p w14:paraId="1154D227" w14:textId="77777777" w:rsidR="003F4894" w:rsidRDefault="000D5B91">
            <w:pPr>
              <w:rPr>
                <w:rFonts w:ascii="微软雅黑" w:eastAsia="微软雅黑" w:hAnsi="微软雅黑" w:cs="微软雅黑"/>
                <w:sz w:val="28"/>
              </w:rPr>
            </w:pPr>
            <w:r>
              <w:t>C</w:t>
            </w:r>
            <w:r>
              <w:t>、</w:t>
            </w:r>
            <w:r>
              <w:t xml:space="preserve"> </w:t>
            </w:r>
            <w:r>
              <w:t>若</w:t>
            </w:r>
            <w:r>
              <w:t>β</w:t>
            </w:r>
            <w:r>
              <w:t>＜</w:t>
            </w:r>
            <w:r>
              <w:t>0</w:t>
            </w:r>
            <w:r>
              <w:t>则</w:t>
            </w:r>
            <w:r>
              <w:t>OR</w:t>
            </w:r>
            <w:r>
              <w:t>＜</w:t>
            </w:r>
            <w:r>
              <w:t>1</w:t>
            </w:r>
            <w:r>
              <w:rPr>
                <w:color w:val="EFA030"/>
              </w:rPr>
              <w:t>(</w:t>
            </w:r>
            <w:r>
              <w:rPr>
                <w:color w:val="EFA030"/>
              </w:rPr>
              <w:t>正确答案</w:t>
            </w:r>
            <w:r>
              <w:rPr>
                <w:color w:val="EFA030"/>
              </w:rPr>
              <w:t>)</w:t>
            </w:r>
          </w:p>
        </w:tc>
      </w:tr>
      <w:tr w:rsidR="003F4894" w14:paraId="3E9EB624" w14:textId="77777777">
        <w:trPr>
          <w:trHeight w:val="500"/>
        </w:trPr>
        <w:tc>
          <w:tcPr>
            <w:tcW w:w="7400" w:type="dxa"/>
            <w:shd w:val="clear" w:color="auto" w:fill="FFFFFF"/>
            <w:vAlign w:val="center"/>
          </w:tcPr>
          <w:p w14:paraId="1BA25B8B" w14:textId="77777777" w:rsidR="003F4894" w:rsidRDefault="000D5B91">
            <w:pPr>
              <w:rPr>
                <w:rFonts w:ascii="微软雅黑" w:eastAsia="微软雅黑" w:hAnsi="微软雅黑" w:cs="微软雅黑"/>
                <w:sz w:val="28"/>
              </w:rPr>
            </w:pPr>
            <w:r>
              <w:t>D</w:t>
            </w:r>
            <w:r>
              <w:t>、</w:t>
            </w:r>
            <w:r>
              <w:t xml:space="preserve"> </w:t>
            </w:r>
            <w:r>
              <w:t>若</w:t>
            </w:r>
            <w:r>
              <w:t>β</w:t>
            </w:r>
            <w:r>
              <w:t>＜</w:t>
            </w:r>
            <w:r>
              <w:t>0</w:t>
            </w:r>
            <w:r>
              <w:t>则</w:t>
            </w:r>
            <w:r>
              <w:t>OR</w:t>
            </w:r>
            <w:r>
              <w:t>＜</w:t>
            </w:r>
            <w:r>
              <w:t>0</w:t>
            </w:r>
          </w:p>
        </w:tc>
      </w:tr>
      <w:tr w:rsidR="003F4894" w14:paraId="4901FDE5" w14:textId="77777777">
        <w:trPr>
          <w:trHeight w:val="500"/>
        </w:trPr>
        <w:tc>
          <w:tcPr>
            <w:tcW w:w="7400" w:type="dxa"/>
            <w:shd w:val="clear" w:color="auto" w:fill="FFFFFF"/>
            <w:vAlign w:val="center"/>
          </w:tcPr>
          <w:p w14:paraId="69BE6A54" w14:textId="77777777" w:rsidR="003F4894" w:rsidRDefault="000D5B91">
            <w:pPr>
              <w:rPr>
                <w:rFonts w:ascii="微软雅黑" w:eastAsia="微软雅黑" w:hAnsi="微软雅黑" w:cs="微软雅黑"/>
                <w:sz w:val="28"/>
              </w:rPr>
            </w:pPr>
            <w:r>
              <w:t>E</w:t>
            </w:r>
            <w:r>
              <w:t>、</w:t>
            </w:r>
            <w:r>
              <w:t xml:space="preserve"> </w:t>
            </w:r>
            <w:r>
              <w:t>若</w:t>
            </w:r>
            <w:r>
              <w:t>β=0</w:t>
            </w:r>
            <w:r>
              <w:t>则</w:t>
            </w:r>
            <w:r>
              <w:t>OR=0</w:t>
            </w:r>
          </w:p>
        </w:tc>
      </w:tr>
    </w:tbl>
    <w:p w14:paraId="6C760AD0" w14:textId="77777777" w:rsidR="003F4894" w:rsidRDefault="003F4894"/>
    <w:p w14:paraId="0789B87D" w14:textId="77777777" w:rsidR="003F4894" w:rsidRDefault="000D5B91">
      <w:pPr>
        <w:spacing w:line="360" w:lineRule="auto"/>
      </w:pPr>
      <w:r>
        <w:lastRenderedPageBreak/>
        <w:t xml:space="preserve">221. </w:t>
      </w:r>
      <w:r>
        <w:t>在</w:t>
      </w:r>
      <w:r>
        <w:t>Logistic</w:t>
      </w:r>
      <w:r>
        <w:t>回归分析中，当其他因素固定不变时，</w:t>
      </w:r>
      <w:r>
        <w:t>xi</w:t>
      </w:r>
      <w:r>
        <w:t>每改变一个数量单位时，</w:t>
      </w:r>
      <w:r>
        <w:t>OR</w:t>
      </w:r>
      <w:r>
        <w:t>的改变量为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2C8D0BC" w14:textId="77777777">
        <w:trPr>
          <w:trHeight w:val="500"/>
        </w:trPr>
        <w:tc>
          <w:tcPr>
            <w:tcW w:w="7400" w:type="dxa"/>
            <w:shd w:val="clear" w:color="auto" w:fill="FFFFFF"/>
            <w:vAlign w:val="center"/>
          </w:tcPr>
          <w:p w14:paraId="49774EAE" w14:textId="02003D02" w:rsidR="003F4894" w:rsidRDefault="00B15E03">
            <w:pPr>
              <w:pBdr>
                <w:top w:val="nil"/>
                <w:left w:val="nil"/>
                <w:bottom w:val="nil"/>
                <w:right w:val="nil"/>
              </w:pBdr>
              <w:ind w:left="75" w:right="75"/>
              <w:jc w:val="center"/>
            </w:pPr>
            <w:r>
              <w:rPr>
                <w:noProof/>
              </w:rPr>
              <w:drawing>
                <wp:inline distT="0" distB="0" distL="0" distR="0" wp14:anchorId="07A1698C" wp14:editId="06EB0A8B">
                  <wp:extent cx="200025" cy="25717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0D5B91">
              <w:br/>
            </w:r>
            <w:r w:rsidR="000D5B91">
              <w:t>A</w:t>
            </w:r>
            <w:r w:rsidR="000D5B91">
              <w:t>、</w:t>
            </w:r>
          </w:p>
          <w:p w14:paraId="011236B1" w14:textId="77777777" w:rsidR="003F4894" w:rsidRDefault="003F4894">
            <w:pPr>
              <w:rPr>
                <w:rFonts w:ascii="微软雅黑" w:eastAsia="微软雅黑" w:hAnsi="微软雅黑" w:cs="微软雅黑"/>
                <w:sz w:val="28"/>
              </w:rPr>
            </w:pPr>
          </w:p>
        </w:tc>
      </w:tr>
      <w:tr w:rsidR="003F4894" w14:paraId="3565B39D" w14:textId="77777777">
        <w:trPr>
          <w:trHeight w:val="500"/>
        </w:trPr>
        <w:tc>
          <w:tcPr>
            <w:tcW w:w="7400" w:type="dxa"/>
            <w:shd w:val="clear" w:color="auto" w:fill="FFFFFF"/>
            <w:vAlign w:val="center"/>
          </w:tcPr>
          <w:p w14:paraId="5CFC8B1F" w14:textId="56C8C5CE"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65AD9C7" wp14:editId="5FE7B2F2">
                  <wp:extent cx="228600" cy="21907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000D5B91">
              <w:br/>
            </w:r>
            <w:r w:rsidR="000D5B91">
              <w:t>B</w:t>
            </w:r>
            <w:r w:rsidR="000D5B91">
              <w:t>、</w:t>
            </w:r>
            <w:r w:rsidR="000D5B91">
              <w:rPr>
                <w:color w:val="EFA030"/>
              </w:rPr>
              <w:t>(</w:t>
            </w:r>
            <w:r w:rsidR="000D5B91">
              <w:rPr>
                <w:color w:val="EFA030"/>
              </w:rPr>
              <w:t>正确答案</w:t>
            </w:r>
            <w:r w:rsidR="000D5B91">
              <w:rPr>
                <w:color w:val="EFA030"/>
              </w:rPr>
              <w:t>)</w:t>
            </w:r>
          </w:p>
          <w:p w14:paraId="5F720CE6" w14:textId="77777777" w:rsidR="003F4894" w:rsidRDefault="003F4894">
            <w:pPr>
              <w:rPr>
                <w:rFonts w:ascii="微软雅黑" w:eastAsia="微软雅黑" w:hAnsi="微软雅黑" w:cs="微软雅黑"/>
                <w:sz w:val="28"/>
              </w:rPr>
            </w:pPr>
          </w:p>
        </w:tc>
      </w:tr>
      <w:tr w:rsidR="003F4894" w14:paraId="089D8768" w14:textId="77777777">
        <w:trPr>
          <w:trHeight w:val="500"/>
        </w:trPr>
        <w:tc>
          <w:tcPr>
            <w:tcW w:w="7400" w:type="dxa"/>
            <w:shd w:val="clear" w:color="auto" w:fill="FFFFFF"/>
            <w:vAlign w:val="center"/>
          </w:tcPr>
          <w:p w14:paraId="19A862A2" w14:textId="1D7BA6C6"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66190CA" wp14:editId="2B41FC60">
                  <wp:extent cx="161925" cy="25717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rsidR="000D5B91">
              <w:br/>
            </w:r>
            <w:r w:rsidR="000D5B91">
              <w:t>C</w:t>
            </w:r>
            <w:r w:rsidR="000D5B91">
              <w:t>、</w:t>
            </w:r>
          </w:p>
          <w:p w14:paraId="6BDC9719" w14:textId="77777777" w:rsidR="003F4894" w:rsidRDefault="003F4894">
            <w:pPr>
              <w:rPr>
                <w:rFonts w:ascii="微软雅黑" w:eastAsia="微软雅黑" w:hAnsi="微软雅黑" w:cs="微软雅黑"/>
                <w:sz w:val="28"/>
              </w:rPr>
            </w:pPr>
          </w:p>
        </w:tc>
      </w:tr>
      <w:tr w:rsidR="003F4894" w14:paraId="70A4389C" w14:textId="77777777">
        <w:trPr>
          <w:trHeight w:val="500"/>
        </w:trPr>
        <w:tc>
          <w:tcPr>
            <w:tcW w:w="7400" w:type="dxa"/>
            <w:shd w:val="clear" w:color="auto" w:fill="FFFFFF"/>
            <w:vAlign w:val="center"/>
          </w:tcPr>
          <w:p w14:paraId="1E6054DC" w14:textId="77777777" w:rsidR="003F4894" w:rsidRDefault="000D5B91">
            <w:pPr>
              <w:rPr>
                <w:rFonts w:ascii="微软雅黑" w:eastAsia="微软雅黑" w:hAnsi="微软雅黑" w:cs="微软雅黑"/>
                <w:sz w:val="28"/>
              </w:rPr>
            </w:pPr>
            <w:r>
              <w:t>D</w:t>
            </w:r>
            <w:r>
              <w:t>、</w:t>
            </w:r>
            <w:r>
              <w:t xml:space="preserve"> L</w:t>
            </w:r>
          </w:p>
        </w:tc>
      </w:tr>
      <w:tr w:rsidR="003F4894" w14:paraId="54AAF296" w14:textId="77777777">
        <w:trPr>
          <w:trHeight w:val="500"/>
        </w:trPr>
        <w:tc>
          <w:tcPr>
            <w:tcW w:w="7400" w:type="dxa"/>
            <w:shd w:val="clear" w:color="auto" w:fill="FFFFFF"/>
            <w:vAlign w:val="center"/>
          </w:tcPr>
          <w:p w14:paraId="671CBDD1" w14:textId="77777777" w:rsidR="003F4894" w:rsidRDefault="000D5B91">
            <w:pPr>
              <w:rPr>
                <w:rFonts w:ascii="微软雅黑" w:eastAsia="微软雅黑" w:hAnsi="微软雅黑" w:cs="微软雅黑"/>
                <w:sz w:val="28"/>
              </w:rPr>
            </w:pPr>
            <w:r>
              <w:t>E</w:t>
            </w:r>
            <w:r>
              <w:t>、</w:t>
            </w:r>
            <w:r>
              <w:t xml:space="preserve"> lnL</w:t>
            </w:r>
          </w:p>
        </w:tc>
      </w:tr>
    </w:tbl>
    <w:p w14:paraId="3D294167" w14:textId="77777777" w:rsidR="003F4894" w:rsidRDefault="003F4894"/>
    <w:p w14:paraId="72BEEF3F" w14:textId="77777777" w:rsidR="003F4894" w:rsidRDefault="000D5B91">
      <w:pPr>
        <w:spacing w:line="360" w:lineRule="auto"/>
      </w:pPr>
      <w:r>
        <w:t>222. Logistic </w:t>
      </w:r>
      <w:r>
        <w:t>回归模型适用于应变量为（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3F5B3BA" w14:textId="77777777">
        <w:trPr>
          <w:trHeight w:val="500"/>
        </w:trPr>
        <w:tc>
          <w:tcPr>
            <w:tcW w:w="7400" w:type="dxa"/>
            <w:shd w:val="clear" w:color="auto" w:fill="FFFFFF"/>
            <w:vAlign w:val="center"/>
          </w:tcPr>
          <w:p w14:paraId="21ED3422" w14:textId="77777777" w:rsidR="003F4894" w:rsidRDefault="000D5B91">
            <w:r>
              <w:t>A</w:t>
            </w:r>
            <w:r>
              <w:t>、</w:t>
            </w:r>
            <w:r>
              <w:t xml:space="preserve"> </w:t>
            </w:r>
            <w:r>
              <w:t>分类值的资料</w:t>
            </w:r>
            <w:r>
              <w:rPr>
                <w:color w:val="EFA030"/>
              </w:rPr>
              <w:t>(</w:t>
            </w:r>
            <w:r>
              <w:rPr>
                <w:color w:val="EFA030"/>
              </w:rPr>
              <w:t>正确答案</w:t>
            </w:r>
            <w:r>
              <w:rPr>
                <w:color w:val="EFA030"/>
              </w:rPr>
              <w:t>)</w:t>
            </w:r>
          </w:p>
        </w:tc>
      </w:tr>
      <w:tr w:rsidR="003F4894" w14:paraId="2E04A0A5" w14:textId="77777777">
        <w:trPr>
          <w:trHeight w:val="500"/>
        </w:trPr>
        <w:tc>
          <w:tcPr>
            <w:tcW w:w="7400" w:type="dxa"/>
            <w:shd w:val="clear" w:color="auto" w:fill="FFFFFF"/>
            <w:vAlign w:val="center"/>
          </w:tcPr>
          <w:p w14:paraId="23FCA2F7" w14:textId="77777777" w:rsidR="003F4894" w:rsidRDefault="000D5B91">
            <w:pPr>
              <w:rPr>
                <w:rFonts w:ascii="微软雅黑" w:eastAsia="微软雅黑" w:hAnsi="微软雅黑" w:cs="微软雅黑"/>
                <w:sz w:val="28"/>
              </w:rPr>
            </w:pPr>
            <w:r>
              <w:t>B</w:t>
            </w:r>
            <w:r>
              <w:t>、</w:t>
            </w:r>
            <w:r>
              <w:t xml:space="preserve"> </w:t>
            </w:r>
            <w:r>
              <w:t>连续型的计量资料</w:t>
            </w:r>
          </w:p>
        </w:tc>
      </w:tr>
      <w:tr w:rsidR="003F4894" w14:paraId="72D2E5F6" w14:textId="77777777">
        <w:trPr>
          <w:trHeight w:val="500"/>
        </w:trPr>
        <w:tc>
          <w:tcPr>
            <w:tcW w:w="7400" w:type="dxa"/>
            <w:shd w:val="clear" w:color="auto" w:fill="FFFFFF"/>
            <w:vAlign w:val="center"/>
          </w:tcPr>
          <w:p w14:paraId="0293954A" w14:textId="77777777" w:rsidR="003F4894" w:rsidRDefault="000D5B91">
            <w:pPr>
              <w:rPr>
                <w:rFonts w:ascii="微软雅黑" w:eastAsia="微软雅黑" w:hAnsi="微软雅黑" w:cs="微软雅黑"/>
                <w:sz w:val="28"/>
              </w:rPr>
            </w:pPr>
            <w:r>
              <w:t>C</w:t>
            </w:r>
            <w:r>
              <w:t>、</w:t>
            </w:r>
            <w:r>
              <w:t xml:space="preserve"> </w:t>
            </w:r>
            <w:r>
              <w:t>正态分布资料</w:t>
            </w:r>
          </w:p>
        </w:tc>
      </w:tr>
      <w:tr w:rsidR="003F4894" w14:paraId="17089310" w14:textId="77777777">
        <w:trPr>
          <w:trHeight w:val="500"/>
        </w:trPr>
        <w:tc>
          <w:tcPr>
            <w:tcW w:w="7400" w:type="dxa"/>
            <w:shd w:val="clear" w:color="auto" w:fill="FFFFFF"/>
            <w:vAlign w:val="center"/>
          </w:tcPr>
          <w:p w14:paraId="1FCD0369" w14:textId="77777777" w:rsidR="003F4894" w:rsidRDefault="000D5B91">
            <w:pPr>
              <w:rPr>
                <w:rFonts w:ascii="微软雅黑" w:eastAsia="微软雅黑" w:hAnsi="微软雅黑" w:cs="微软雅黑"/>
                <w:sz w:val="28"/>
              </w:rPr>
            </w:pPr>
            <w:r>
              <w:t>D</w:t>
            </w:r>
            <w:r>
              <w:t>、</w:t>
            </w:r>
            <w:r>
              <w:t xml:space="preserve"> </w:t>
            </w:r>
            <w:r>
              <w:t>偏态分布资料</w:t>
            </w:r>
          </w:p>
        </w:tc>
      </w:tr>
      <w:tr w:rsidR="003F4894" w14:paraId="44334C90" w14:textId="77777777">
        <w:trPr>
          <w:trHeight w:val="500"/>
        </w:trPr>
        <w:tc>
          <w:tcPr>
            <w:tcW w:w="7400" w:type="dxa"/>
            <w:shd w:val="clear" w:color="auto" w:fill="FFFFFF"/>
            <w:vAlign w:val="center"/>
          </w:tcPr>
          <w:p w14:paraId="3EFE7DF7" w14:textId="77777777" w:rsidR="003F4894" w:rsidRDefault="000D5B91">
            <w:pPr>
              <w:rPr>
                <w:rFonts w:ascii="微软雅黑" w:eastAsia="微软雅黑" w:hAnsi="微软雅黑" w:cs="微软雅黑"/>
                <w:sz w:val="28"/>
              </w:rPr>
            </w:pPr>
            <w:r>
              <w:t>E</w:t>
            </w:r>
            <w:r>
              <w:t>、</w:t>
            </w:r>
            <w:r>
              <w:t xml:space="preserve"> </w:t>
            </w:r>
            <w:r>
              <w:t>对数资料</w:t>
            </w:r>
          </w:p>
        </w:tc>
      </w:tr>
    </w:tbl>
    <w:p w14:paraId="7F0D165C" w14:textId="77777777" w:rsidR="003F4894" w:rsidRDefault="003F4894"/>
    <w:p w14:paraId="341FD6C3" w14:textId="77777777" w:rsidR="003F4894" w:rsidRDefault="000D5B91">
      <w:pPr>
        <w:spacing w:line="360" w:lineRule="auto"/>
      </w:pPr>
      <w:r>
        <w:t>223. Logistic </w:t>
      </w:r>
      <w:r>
        <w:t>回归与</w:t>
      </w:r>
      <w:r>
        <w:t> Cox </w:t>
      </w:r>
      <w:r>
        <w:t>回归比较（</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D1BD748" w14:textId="77777777">
        <w:trPr>
          <w:trHeight w:val="500"/>
        </w:trPr>
        <w:tc>
          <w:tcPr>
            <w:tcW w:w="7400" w:type="dxa"/>
            <w:shd w:val="clear" w:color="auto" w:fill="FFFFFF"/>
            <w:vAlign w:val="center"/>
          </w:tcPr>
          <w:p w14:paraId="447EBCBF" w14:textId="77777777" w:rsidR="003F4894" w:rsidRDefault="000D5B91">
            <w:r>
              <w:t>A</w:t>
            </w:r>
            <w:r>
              <w:t>、</w:t>
            </w:r>
            <w:r>
              <w:t xml:space="preserve"> </w:t>
            </w:r>
            <w:r>
              <w:t>两者是一致的</w:t>
            </w:r>
          </w:p>
        </w:tc>
      </w:tr>
      <w:tr w:rsidR="003F4894" w14:paraId="79CDE90F" w14:textId="77777777">
        <w:trPr>
          <w:trHeight w:val="500"/>
        </w:trPr>
        <w:tc>
          <w:tcPr>
            <w:tcW w:w="7400" w:type="dxa"/>
            <w:shd w:val="clear" w:color="auto" w:fill="FFFFFF"/>
            <w:vAlign w:val="center"/>
          </w:tcPr>
          <w:p w14:paraId="401ED493" w14:textId="77777777" w:rsidR="003F4894" w:rsidRDefault="000D5B91">
            <w:pPr>
              <w:rPr>
                <w:rFonts w:ascii="微软雅黑" w:eastAsia="微软雅黑" w:hAnsi="微软雅黑" w:cs="微软雅黑"/>
                <w:sz w:val="28"/>
              </w:rPr>
            </w:pPr>
            <w:r>
              <w:t>B</w:t>
            </w:r>
            <w:r>
              <w:t>、</w:t>
            </w:r>
            <w:r>
              <w:t xml:space="preserve"> Logistic </w:t>
            </w:r>
            <w:r>
              <w:t>回归一般用于二分类资料的分析</w:t>
            </w:r>
            <w:r>
              <w:rPr>
                <w:color w:val="EFA030"/>
              </w:rPr>
              <w:t>(</w:t>
            </w:r>
            <w:r>
              <w:rPr>
                <w:color w:val="EFA030"/>
              </w:rPr>
              <w:t>正确答案</w:t>
            </w:r>
            <w:r>
              <w:rPr>
                <w:color w:val="EFA030"/>
              </w:rPr>
              <w:t>)</w:t>
            </w:r>
          </w:p>
        </w:tc>
      </w:tr>
      <w:tr w:rsidR="003F4894" w14:paraId="3205690E" w14:textId="77777777">
        <w:trPr>
          <w:trHeight w:val="500"/>
        </w:trPr>
        <w:tc>
          <w:tcPr>
            <w:tcW w:w="7400" w:type="dxa"/>
            <w:shd w:val="clear" w:color="auto" w:fill="FFFFFF"/>
            <w:vAlign w:val="center"/>
          </w:tcPr>
          <w:p w14:paraId="6B72E699" w14:textId="77777777" w:rsidR="003F4894" w:rsidRDefault="000D5B91">
            <w:pPr>
              <w:rPr>
                <w:rFonts w:ascii="微软雅黑" w:eastAsia="微软雅黑" w:hAnsi="微软雅黑" w:cs="微软雅黑"/>
                <w:sz w:val="28"/>
              </w:rPr>
            </w:pPr>
            <w:r>
              <w:t>C</w:t>
            </w:r>
            <w:r>
              <w:t>、</w:t>
            </w:r>
            <w:r>
              <w:t xml:space="preserve"> Cox </w:t>
            </w:r>
            <w:r>
              <w:t>回归结果较可靠</w:t>
            </w:r>
          </w:p>
        </w:tc>
      </w:tr>
      <w:tr w:rsidR="003F4894" w14:paraId="3FBC99E5" w14:textId="77777777">
        <w:trPr>
          <w:trHeight w:val="500"/>
        </w:trPr>
        <w:tc>
          <w:tcPr>
            <w:tcW w:w="7400" w:type="dxa"/>
            <w:shd w:val="clear" w:color="auto" w:fill="FFFFFF"/>
            <w:vAlign w:val="center"/>
          </w:tcPr>
          <w:p w14:paraId="149C001A" w14:textId="77777777" w:rsidR="003F4894" w:rsidRDefault="000D5B91">
            <w:pPr>
              <w:rPr>
                <w:rFonts w:ascii="微软雅黑" w:eastAsia="微软雅黑" w:hAnsi="微软雅黑" w:cs="微软雅黑"/>
                <w:sz w:val="28"/>
              </w:rPr>
            </w:pPr>
            <w:r>
              <w:t>D</w:t>
            </w:r>
            <w:r>
              <w:t>、</w:t>
            </w:r>
            <w:r>
              <w:t xml:space="preserve"> Logistic </w:t>
            </w:r>
            <w:r>
              <w:t>回归结果较可靠</w:t>
            </w:r>
          </w:p>
        </w:tc>
      </w:tr>
      <w:tr w:rsidR="003F4894" w14:paraId="6B763ABF" w14:textId="77777777">
        <w:trPr>
          <w:trHeight w:val="500"/>
        </w:trPr>
        <w:tc>
          <w:tcPr>
            <w:tcW w:w="7400" w:type="dxa"/>
            <w:shd w:val="clear" w:color="auto" w:fill="FFFFFF"/>
            <w:vAlign w:val="center"/>
          </w:tcPr>
          <w:p w14:paraId="4168C5BA" w14:textId="77777777" w:rsidR="003F4894" w:rsidRDefault="000D5B91">
            <w:pPr>
              <w:rPr>
                <w:rFonts w:ascii="微软雅黑" w:eastAsia="微软雅黑" w:hAnsi="微软雅黑" w:cs="微软雅黑"/>
                <w:sz w:val="28"/>
              </w:rPr>
            </w:pPr>
            <w:r>
              <w:t>E</w:t>
            </w:r>
            <w:r>
              <w:t>、</w:t>
            </w:r>
            <w:r>
              <w:t xml:space="preserve"> Cox </w:t>
            </w:r>
            <w:r>
              <w:t>回归适用于任意资料</w:t>
            </w:r>
          </w:p>
        </w:tc>
      </w:tr>
    </w:tbl>
    <w:p w14:paraId="31B8AAD9" w14:textId="77777777" w:rsidR="003F4894" w:rsidRDefault="003F4894"/>
    <w:p w14:paraId="147F0B3F" w14:textId="77777777" w:rsidR="003F4894" w:rsidRDefault="000D5B91">
      <w:pPr>
        <w:spacing w:line="360" w:lineRule="auto"/>
      </w:pPr>
      <w:r>
        <w:t>224. Logistic </w:t>
      </w:r>
      <w:r>
        <w:t>回归按照反应变量的类型可以分为（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26DE331" w14:textId="77777777">
        <w:trPr>
          <w:trHeight w:val="500"/>
        </w:trPr>
        <w:tc>
          <w:tcPr>
            <w:tcW w:w="7400" w:type="dxa"/>
            <w:shd w:val="clear" w:color="auto" w:fill="FFFFFF"/>
            <w:vAlign w:val="center"/>
          </w:tcPr>
          <w:p w14:paraId="68DF1D24" w14:textId="77777777" w:rsidR="003F4894" w:rsidRDefault="000D5B91">
            <w:r>
              <w:lastRenderedPageBreak/>
              <w:t>A</w:t>
            </w:r>
            <w:r>
              <w:t>、</w:t>
            </w:r>
            <w:r>
              <w:t xml:space="preserve"> </w:t>
            </w:r>
            <w:r>
              <w:t>两分类反应变量的</w:t>
            </w:r>
            <w:r>
              <w:t> Logistic </w:t>
            </w:r>
            <w:r>
              <w:t>回归</w:t>
            </w:r>
          </w:p>
        </w:tc>
      </w:tr>
      <w:tr w:rsidR="003F4894" w14:paraId="26129397" w14:textId="77777777">
        <w:trPr>
          <w:trHeight w:val="500"/>
        </w:trPr>
        <w:tc>
          <w:tcPr>
            <w:tcW w:w="7400" w:type="dxa"/>
            <w:shd w:val="clear" w:color="auto" w:fill="FFFFFF"/>
            <w:vAlign w:val="center"/>
          </w:tcPr>
          <w:p w14:paraId="5CB1A4F8" w14:textId="77777777" w:rsidR="003F4894" w:rsidRDefault="000D5B91">
            <w:pPr>
              <w:rPr>
                <w:rFonts w:ascii="微软雅黑" w:eastAsia="微软雅黑" w:hAnsi="微软雅黑" w:cs="微软雅黑"/>
                <w:sz w:val="28"/>
              </w:rPr>
            </w:pPr>
            <w:r>
              <w:t>B</w:t>
            </w:r>
            <w:r>
              <w:t>、</w:t>
            </w:r>
            <w:r>
              <w:t xml:space="preserve"> </w:t>
            </w:r>
            <w:r>
              <w:t>多分类有序反应变量的</w:t>
            </w:r>
            <w:r>
              <w:t> Logistic </w:t>
            </w:r>
            <w:r>
              <w:t>回归</w:t>
            </w:r>
          </w:p>
        </w:tc>
      </w:tr>
      <w:tr w:rsidR="003F4894" w14:paraId="7EF64CDD" w14:textId="77777777">
        <w:trPr>
          <w:trHeight w:val="500"/>
        </w:trPr>
        <w:tc>
          <w:tcPr>
            <w:tcW w:w="7400" w:type="dxa"/>
            <w:shd w:val="clear" w:color="auto" w:fill="FFFFFF"/>
            <w:vAlign w:val="center"/>
          </w:tcPr>
          <w:p w14:paraId="31B4C500" w14:textId="77777777" w:rsidR="003F4894" w:rsidRDefault="000D5B91">
            <w:pPr>
              <w:rPr>
                <w:rFonts w:ascii="微软雅黑" w:eastAsia="微软雅黑" w:hAnsi="微软雅黑" w:cs="微软雅黑"/>
                <w:sz w:val="28"/>
              </w:rPr>
            </w:pPr>
            <w:r>
              <w:t>C</w:t>
            </w:r>
            <w:r>
              <w:t>、</w:t>
            </w:r>
            <w:r>
              <w:t xml:space="preserve"> </w:t>
            </w:r>
            <w:r>
              <w:t>多分类无序反应变量的</w:t>
            </w:r>
            <w:r>
              <w:t> Logistic </w:t>
            </w:r>
            <w:r>
              <w:t>回归</w:t>
            </w:r>
          </w:p>
        </w:tc>
      </w:tr>
      <w:tr w:rsidR="003F4894" w14:paraId="0D92B692" w14:textId="77777777">
        <w:trPr>
          <w:trHeight w:val="500"/>
        </w:trPr>
        <w:tc>
          <w:tcPr>
            <w:tcW w:w="7400" w:type="dxa"/>
            <w:shd w:val="clear" w:color="auto" w:fill="FFFFFF"/>
            <w:vAlign w:val="center"/>
          </w:tcPr>
          <w:p w14:paraId="49EFBF82" w14:textId="77777777" w:rsidR="003F4894" w:rsidRDefault="000D5B91">
            <w:pPr>
              <w:rPr>
                <w:rFonts w:ascii="微软雅黑" w:eastAsia="微软雅黑" w:hAnsi="微软雅黑" w:cs="微软雅黑"/>
                <w:sz w:val="28"/>
              </w:rPr>
            </w:pPr>
            <w:r>
              <w:t>D</w:t>
            </w:r>
            <w:r>
              <w:t>、</w:t>
            </w:r>
            <w:r>
              <w:t xml:space="preserve"> </w:t>
            </w:r>
            <w:r>
              <w:t>以上都包括</w:t>
            </w:r>
            <w:r>
              <w:rPr>
                <w:color w:val="EFA030"/>
              </w:rPr>
              <w:t>(</w:t>
            </w:r>
            <w:r>
              <w:rPr>
                <w:color w:val="EFA030"/>
              </w:rPr>
              <w:t>正确答案</w:t>
            </w:r>
            <w:r>
              <w:rPr>
                <w:color w:val="EFA030"/>
              </w:rPr>
              <w:t>)</w:t>
            </w:r>
          </w:p>
        </w:tc>
      </w:tr>
      <w:tr w:rsidR="003F4894" w14:paraId="5C1A5968" w14:textId="77777777">
        <w:trPr>
          <w:trHeight w:val="500"/>
        </w:trPr>
        <w:tc>
          <w:tcPr>
            <w:tcW w:w="7400" w:type="dxa"/>
            <w:shd w:val="clear" w:color="auto" w:fill="FFFFFF"/>
            <w:vAlign w:val="center"/>
          </w:tcPr>
          <w:p w14:paraId="5072B86F" w14:textId="77777777" w:rsidR="003F4894" w:rsidRDefault="000D5B91">
            <w:pPr>
              <w:rPr>
                <w:rFonts w:ascii="微软雅黑" w:eastAsia="微软雅黑" w:hAnsi="微软雅黑" w:cs="微软雅黑"/>
                <w:sz w:val="28"/>
              </w:rPr>
            </w:pPr>
            <w:r>
              <w:t>E</w:t>
            </w:r>
            <w:r>
              <w:t>、</w:t>
            </w:r>
            <w:r>
              <w:t xml:space="preserve"> </w:t>
            </w:r>
            <w:r>
              <w:t>只包括</w:t>
            </w:r>
            <w:r>
              <w:t> B</w:t>
            </w:r>
            <w:r>
              <w:t>、</w:t>
            </w:r>
            <w:r>
              <w:t>C</w:t>
            </w:r>
          </w:p>
        </w:tc>
      </w:tr>
    </w:tbl>
    <w:p w14:paraId="79E4D7E0" w14:textId="77777777" w:rsidR="003F4894" w:rsidRDefault="003F4894"/>
    <w:p w14:paraId="5B3A9832" w14:textId="77777777" w:rsidR="003F4894" w:rsidRDefault="000D5B91">
      <w:pPr>
        <w:spacing w:line="360" w:lineRule="auto"/>
      </w:pPr>
      <w:r>
        <w:t>225. Logistic </w:t>
      </w:r>
      <w:r>
        <w:t>回归按照研究设计类型可以分为（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EDAEB0" w14:textId="77777777">
        <w:trPr>
          <w:trHeight w:val="500"/>
        </w:trPr>
        <w:tc>
          <w:tcPr>
            <w:tcW w:w="7400" w:type="dxa"/>
            <w:shd w:val="clear" w:color="auto" w:fill="FFFFFF"/>
            <w:vAlign w:val="center"/>
          </w:tcPr>
          <w:p w14:paraId="71ED9EB0" w14:textId="77777777" w:rsidR="003F4894" w:rsidRDefault="000D5B91">
            <w:r>
              <w:t>A</w:t>
            </w:r>
            <w:r>
              <w:t>、</w:t>
            </w:r>
            <w:r>
              <w:t xml:space="preserve"> </w:t>
            </w:r>
            <w:r>
              <w:t>非条件</w:t>
            </w:r>
            <w:r>
              <w:t> Logistic </w:t>
            </w:r>
            <w:r>
              <w:t>回归</w:t>
            </w:r>
          </w:p>
        </w:tc>
      </w:tr>
      <w:tr w:rsidR="003F4894" w14:paraId="6B97FB1A" w14:textId="77777777">
        <w:trPr>
          <w:trHeight w:val="500"/>
        </w:trPr>
        <w:tc>
          <w:tcPr>
            <w:tcW w:w="7400" w:type="dxa"/>
            <w:shd w:val="clear" w:color="auto" w:fill="FFFFFF"/>
            <w:vAlign w:val="center"/>
          </w:tcPr>
          <w:p w14:paraId="10536D62" w14:textId="77777777" w:rsidR="003F4894" w:rsidRDefault="000D5B91">
            <w:pPr>
              <w:rPr>
                <w:rFonts w:ascii="微软雅黑" w:eastAsia="微软雅黑" w:hAnsi="微软雅黑" w:cs="微软雅黑"/>
                <w:sz w:val="28"/>
              </w:rPr>
            </w:pPr>
            <w:r>
              <w:t>B</w:t>
            </w:r>
            <w:r>
              <w:t>、</w:t>
            </w:r>
            <w:r>
              <w:t xml:space="preserve"> 1</w:t>
            </w:r>
            <w:r>
              <w:t>：</w:t>
            </w:r>
            <w:r>
              <w:t>1 </w:t>
            </w:r>
            <w:r>
              <w:t>的条件</w:t>
            </w:r>
            <w:r>
              <w:t> Logistic </w:t>
            </w:r>
            <w:r>
              <w:t>回归</w:t>
            </w:r>
          </w:p>
        </w:tc>
      </w:tr>
      <w:tr w:rsidR="003F4894" w14:paraId="629CDC12" w14:textId="77777777">
        <w:trPr>
          <w:trHeight w:val="500"/>
        </w:trPr>
        <w:tc>
          <w:tcPr>
            <w:tcW w:w="7400" w:type="dxa"/>
            <w:shd w:val="clear" w:color="auto" w:fill="FFFFFF"/>
            <w:vAlign w:val="center"/>
          </w:tcPr>
          <w:p w14:paraId="4088FE9E" w14:textId="77777777" w:rsidR="003F4894" w:rsidRDefault="000D5B91">
            <w:pPr>
              <w:rPr>
                <w:rFonts w:ascii="微软雅黑" w:eastAsia="微软雅黑" w:hAnsi="微软雅黑" w:cs="微软雅黑"/>
                <w:sz w:val="28"/>
              </w:rPr>
            </w:pPr>
            <w:r>
              <w:t>C</w:t>
            </w:r>
            <w:r>
              <w:t>、</w:t>
            </w:r>
            <w:r>
              <w:t xml:space="preserve"> </w:t>
            </w:r>
            <w:r>
              <w:t>1</w:t>
            </w:r>
            <w:r>
              <w:t>：</w:t>
            </w:r>
            <w:r>
              <w:t>m</w:t>
            </w:r>
            <w:r>
              <w:t>或</w:t>
            </w:r>
            <w:r>
              <w:t> m</w:t>
            </w:r>
            <w:r>
              <w:t>：</w:t>
            </w:r>
            <w:r>
              <w:t>n </w:t>
            </w:r>
            <w:r>
              <w:t>的条件</w:t>
            </w:r>
            <w:r>
              <w:t> Logistic </w:t>
            </w:r>
            <w:r>
              <w:t>回归</w:t>
            </w:r>
          </w:p>
        </w:tc>
      </w:tr>
      <w:tr w:rsidR="003F4894" w14:paraId="2270A11F" w14:textId="77777777">
        <w:trPr>
          <w:trHeight w:val="500"/>
        </w:trPr>
        <w:tc>
          <w:tcPr>
            <w:tcW w:w="7400" w:type="dxa"/>
            <w:shd w:val="clear" w:color="auto" w:fill="FFFFFF"/>
            <w:vAlign w:val="center"/>
          </w:tcPr>
          <w:p w14:paraId="36B3953A" w14:textId="77777777" w:rsidR="003F4894" w:rsidRDefault="000D5B91">
            <w:pPr>
              <w:rPr>
                <w:rFonts w:ascii="微软雅黑" w:eastAsia="微软雅黑" w:hAnsi="微软雅黑" w:cs="微软雅黑"/>
                <w:sz w:val="28"/>
              </w:rPr>
            </w:pPr>
            <w:r>
              <w:t>D</w:t>
            </w:r>
            <w:r>
              <w:t>、</w:t>
            </w:r>
            <w:r>
              <w:t xml:space="preserve"> E</w:t>
            </w:r>
            <w:r>
              <w:t>、只包括</w:t>
            </w:r>
            <w:r>
              <w:t> A</w:t>
            </w:r>
          </w:p>
        </w:tc>
      </w:tr>
      <w:tr w:rsidR="003F4894" w14:paraId="5771FB8F" w14:textId="77777777">
        <w:trPr>
          <w:trHeight w:val="500"/>
        </w:trPr>
        <w:tc>
          <w:tcPr>
            <w:tcW w:w="7400" w:type="dxa"/>
            <w:shd w:val="clear" w:color="auto" w:fill="FFFFFF"/>
            <w:vAlign w:val="center"/>
          </w:tcPr>
          <w:p w14:paraId="55E1EDF0" w14:textId="77777777" w:rsidR="003F4894" w:rsidRDefault="000D5B91">
            <w:pPr>
              <w:rPr>
                <w:rFonts w:ascii="微软雅黑" w:eastAsia="微软雅黑" w:hAnsi="微软雅黑" w:cs="微软雅黑"/>
                <w:sz w:val="28"/>
              </w:rPr>
            </w:pPr>
            <w:r>
              <w:t>E</w:t>
            </w:r>
            <w:r>
              <w:t>、</w:t>
            </w:r>
            <w:r>
              <w:t xml:space="preserve"> </w:t>
            </w:r>
            <w:r>
              <w:t>包括</w:t>
            </w:r>
            <w:r>
              <w:t> A</w:t>
            </w:r>
            <w:r>
              <w:t>、</w:t>
            </w:r>
            <w:r>
              <w:t>B</w:t>
            </w:r>
            <w:r>
              <w:t>、</w:t>
            </w:r>
            <w:r>
              <w:t>C</w:t>
            </w:r>
            <w:r>
              <w:rPr>
                <w:color w:val="EFA030"/>
              </w:rPr>
              <w:t>(</w:t>
            </w:r>
            <w:r>
              <w:rPr>
                <w:color w:val="EFA030"/>
              </w:rPr>
              <w:t>正确答案</w:t>
            </w:r>
            <w:r>
              <w:rPr>
                <w:color w:val="EFA030"/>
              </w:rPr>
              <w:t>)</w:t>
            </w:r>
          </w:p>
        </w:tc>
      </w:tr>
    </w:tbl>
    <w:p w14:paraId="4ACC81F4" w14:textId="77777777" w:rsidR="003F4894" w:rsidRDefault="003F4894"/>
    <w:p w14:paraId="22A241CA" w14:textId="77777777" w:rsidR="003F4894" w:rsidRDefault="000D5B91">
      <w:pPr>
        <w:spacing w:line="360" w:lineRule="auto"/>
      </w:pPr>
      <w:r>
        <w:t xml:space="preserve">226. </w:t>
      </w:r>
      <w:r>
        <w:t>某医师研究患冠心病的危险因素，采用病例</w:t>
      </w:r>
      <w:r>
        <w:t>-</w:t>
      </w:r>
      <w:r>
        <w:t>对照研究设计，收集冠心病和非冠心病病人的相关资料，包括是否有高血压史，是否吸烟，是否高血脂，体质指数等，请问宜选用下列哪种统计分析方法进行分析（）</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4E20BC2" w14:textId="77777777">
        <w:trPr>
          <w:trHeight w:val="500"/>
        </w:trPr>
        <w:tc>
          <w:tcPr>
            <w:tcW w:w="7400" w:type="dxa"/>
            <w:shd w:val="clear" w:color="auto" w:fill="FFFFFF"/>
            <w:vAlign w:val="center"/>
          </w:tcPr>
          <w:p w14:paraId="45C2952F" w14:textId="77777777" w:rsidR="003F4894" w:rsidRDefault="000D5B91">
            <w:r>
              <w:t>A</w:t>
            </w:r>
            <w:r>
              <w:t>、</w:t>
            </w:r>
            <w:r>
              <w:t xml:space="preserve"> </w:t>
            </w:r>
            <w:r>
              <w:t>多元线性回归</w:t>
            </w:r>
          </w:p>
        </w:tc>
      </w:tr>
      <w:tr w:rsidR="003F4894" w14:paraId="6EB33712" w14:textId="77777777">
        <w:trPr>
          <w:trHeight w:val="500"/>
        </w:trPr>
        <w:tc>
          <w:tcPr>
            <w:tcW w:w="7400" w:type="dxa"/>
            <w:shd w:val="clear" w:color="auto" w:fill="FFFFFF"/>
            <w:vAlign w:val="center"/>
          </w:tcPr>
          <w:p w14:paraId="7EE9E997" w14:textId="77777777" w:rsidR="003F4894" w:rsidRDefault="000D5B91">
            <w:pPr>
              <w:rPr>
                <w:rFonts w:ascii="微软雅黑" w:eastAsia="微软雅黑" w:hAnsi="微软雅黑" w:cs="微软雅黑"/>
                <w:sz w:val="28"/>
              </w:rPr>
            </w:pPr>
            <w:r>
              <w:t>B</w:t>
            </w:r>
            <w:r>
              <w:t>、</w:t>
            </w:r>
            <w:r>
              <w:t xml:space="preserve"> </w:t>
            </w:r>
            <w:r>
              <w:t>相关分析</w:t>
            </w:r>
          </w:p>
        </w:tc>
      </w:tr>
      <w:tr w:rsidR="003F4894" w14:paraId="0480C778" w14:textId="77777777">
        <w:trPr>
          <w:trHeight w:val="500"/>
        </w:trPr>
        <w:tc>
          <w:tcPr>
            <w:tcW w:w="7400" w:type="dxa"/>
            <w:shd w:val="clear" w:color="auto" w:fill="FFFFFF"/>
            <w:vAlign w:val="center"/>
          </w:tcPr>
          <w:p w14:paraId="6C54990F" w14:textId="77777777" w:rsidR="003F4894" w:rsidRDefault="000D5B91">
            <w:pPr>
              <w:rPr>
                <w:rFonts w:ascii="微软雅黑" w:eastAsia="微软雅黑" w:hAnsi="微软雅黑" w:cs="微软雅黑"/>
                <w:sz w:val="28"/>
              </w:rPr>
            </w:pPr>
            <w:r>
              <w:t>C</w:t>
            </w:r>
            <w:r>
              <w:t>、</w:t>
            </w:r>
            <w:r>
              <w:t xml:space="preserve"> Logistic</w:t>
            </w:r>
            <w:r>
              <w:t>回归</w:t>
            </w:r>
            <w:r>
              <w:rPr>
                <w:color w:val="EFA030"/>
              </w:rPr>
              <w:t>(</w:t>
            </w:r>
            <w:r>
              <w:rPr>
                <w:color w:val="EFA030"/>
              </w:rPr>
              <w:t>正确答案</w:t>
            </w:r>
            <w:r>
              <w:rPr>
                <w:color w:val="EFA030"/>
              </w:rPr>
              <w:t>)</w:t>
            </w:r>
          </w:p>
        </w:tc>
      </w:tr>
      <w:tr w:rsidR="003F4894" w14:paraId="172DE21D" w14:textId="77777777">
        <w:trPr>
          <w:trHeight w:val="500"/>
        </w:trPr>
        <w:tc>
          <w:tcPr>
            <w:tcW w:w="7400" w:type="dxa"/>
            <w:shd w:val="clear" w:color="auto" w:fill="FFFFFF"/>
            <w:vAlign w:val="center"/>
          </w:tcPr>
          <w:p w14:paraId="5B70F32D" w14:textId="77777777" w:rsidR="003F4894" w:rsidRDefault="000D5B91">
            <w:pPr>
              <w:rPr>
                <w:rFonts w:ascii="微软雅黑" w:eastAsia="微软雅黑" w:hAnsi="微软雅黑" w:cs="微软雅黑"/>
                <w:sz w:val="28"/>
              </w:rPr>
            </w:pPr>
            <w:r>
              <w:t>D</w:t>
            </w:r>
            <w:r>
              <w:t>、</w:t>
            </w:r>
            <w:r>
              <w:t xml:space="preserve"> </w:t>
            </w:r>
            <w:r>
              <w:t>因子分析</w:t>
            </w:r>
          </w:p>
        </w:tc>
      </w:tr>
    </w:tbl>
    <w:p w14:paraId="56482111" w14:textId="77777777" w:rsidR="003F4894" w:rsidRDefault="003F4894"/>
    <w:p w14:paraId="28295B4D" w14:textId="77777777" w:rsidR="003F4894" w:rsidRDefault="000D5B91">
      <w:pPr>
        <w:spacing w:line="360" w:lineRule="auto"/>
      </w:pPr>
      <w:r>
        <w:t xml:space="preserve">227. </w:t>
      </w:r>
      <w:r>
        <w:t>某医师调查得</w:t>
      </w:r>
      <w:r>
        <w:t>10</w:t>
      </w:r>
      <w:r>
        <w:t>名女中学生体重</w:t>
      </w:r>
      <w:r>
        <w:t>X</w:t>
      </w:r>
      <w:r>
        <w:t>与肺活量</w:t>
      </w:r>
      <w:r>
        <w:t>Y</w:t>
      </w:r>
      <w:r>
        <w:t>，经直线回归分析知，</w:t>
      </w:r>
      <w:r>
        <w:t>b=0.0748</w:t>
      </w:r>
      <w:r>
        <w:t>，若</w:t>
      </w:r>
      <w:r>
        <w:t>tb</w:t>
      </w:r>
      <w:r>
        <w:t>＞</w:t>
      </w:r>
      <w:r>
        <w:t>t0.05,8</w:t>
      </w:r>
      <w:r>
        <w:t>，按</w:t>
      </w:r>
      <w:r>
        <w:t>α=0.05</w:t>
      </w:r>
      <w:r>
        <w:t>可认为（）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214A448" w14:textId="77777777">
        <w:trPr>
          <w:trHeight w:val="500"/>
        </w:trPr>
        <w:tc>
          <w:tcPr>
            <w:tcW w:w="7400" w:type="dxa"/>
            <w:shd w:val="clear" w:color="auto" w:fill="FFFFFF"/>
            <w:vAlign w:val="center"/>
          </w:tcPr>
          <w:p w14:paraId="55A04F72" w14:textId="77777777" w:rsidR="003F4894" w:rsidRDefault="000D5B91">
            <w:r>
              <w:t>A</w:t>
            </w:r>
            <w:r>
              <w:t>、</w:t>
            </w:r>
            <w:r>
              <w:t xml:space="preserve"> </w:t>
            </w:r>
            <w:r>
              <w:t>肺活量与体重大小无关</w:t>
            </w:r>
          </w:p>
        </w:tc>
      </w:tr>
      <w:tr w:rsidR="003F4894" w14:paraId="28BE19F6" w14:textId="77777777">
        <w:trPr>
          <w:trHeight w:val="500"/>
        </w:trPr>
        <w:tc>
          <w:tcPr>
            <w:tcW w:w="7400" w:type="dxa"/>
            <w:shd w:val="clear" w:color="auto" w:fill="FFFFFF"/>
            <w:vAlign w:val="center"/>
          </w:tcPr>
          <w:p w14:paraId="6CEF05CA" w14:textId="77777777" w:rsidR="003F4894" w:rsidRDefault="000D5B91">
            <w:pPr>
              <w:rPr>
                <w:rFonts w:ascii="微软雅黑" w:eastAsia="微软雅黑" w:hAnsi="微软雅黑" w:cs="微软雅黑"/>
                <w:sz w:val="28"/>
              </w:rPr>
            </w:pPr>
            <w:r>
              <w:t>B</w:t>
            </w:r>
            <w:r>
              <w:t>、</w:t>
            </w:r>
            <w:r>
              <w:t xml:space="preserve"> </w:t>
            </w:r>
            <w:r>
              <w:t>肺活量随体重增加而增加</w:t>
            </w:r>
            <w:r>
              <w:rPr>
                <w:color w:val="EFA030"/>
              </w:rPr>
              <w:t>(</w:t>
            </w:r>
            <w:r>
              <w:rPr>
                <w:color w:val="EFA030"/>
              </w:rPr>
              <w:t>正确答案</w:t>
            </w:r>
            <w:r>
              <w:rPr>
                <w:color w:val="EFA030"/>
              </w:rPr>
              <w:t>)</w:t>
            </w:r>
          </w:p>
        </w:tc>
      </w:tr>
      <w:tr w:rsidR="003F4894" w14:paraId="5780FBE5" w14:textId="77777777">
        <w:trPr>
          <w:trHeight w:val="500"/>
        </w:trPr>
        <w:tc>
          <w:tcPr>
            <w:tcW w:w="7400" w:type="dxa"/>
            <w:shd w:val="clear" w:color="auto" w:fill="FFFFFF"/>
            <w:vAlign w:val="center"/>
          </w:tcPr>
          <w:p w14:paraId="1FF6BB6D" w14:textId="77777777" w:rsidR="003F4894" w:rsidRDefault="000D5B91">
            <w:pPr>
              <w:rPr>
                <w:rFonts w:ascii="微软雅黑" w:eastAsia="微软雅黑" w:hAnsi="微软雅黑" w:cs="微软雅黑"/>
                <w:sz w:val="28"/>
              </w:rPr>
            </w:pPr>
            <w:r>
              <w:t>C</w:t>
            </w:r>
            <w:r>
              <w:t>、</w:t>
            </w:r>
            <w:r>
              <w:t xml:space="preserve"> </w:t>
            </w:r>
            <w:r>
              <w:t>体重与肺活量间有函数关系存在</w:t>
            </w:r>
          </w:p>
        </w:tc>
      </w:tr>
      <w:tr w:rsidR="003F4894" w14:paraId="2E717338" w14:textId="77777777">
        <w:trPr>
          <w:trHeight w:val="500"/>
        </w:trPr>
        <w:tc>
          <w:tcPr>
            <w:tcW w:w="7400" w:type="dxa"/>
            <w:shd w:val="clear" w:color="auto" w:fill="FFFFFF"/>
            <w:vAlign w:val="center"/>
          </w:tcPr>
          <w:p w14:paraId="0A4C5BFB" w14:textId="77777777" w:rsidR="003F4894" w:rsidRDefault="000D5B91">
            <w:pPr>
              <w:rPr>
                <w:rFonts w:ascii="微软雅黑" w:eastAsia="微软雅黑" w:hAnsi="微软雅黑" w:cs="微软雅黑"/>
                <w:sz w:val="28"/>
              </w:rPr>
            </w:pPr>
            <w:r>
              <w:t>D</w:t>
            </w:r>
            <w:r>
              <w:t>、</w:t>
            </w:r>
            <w:r>
              <w:t xml:space="preserve"> </w:t>
            </w:r>
            <w:r>
              <w:t>体重与肺活量均值差别有统计学意义</w:t>
            </w:r>
          </w:p>
        </w:tc>
      </w:tr>
      <w:tr w:rsidR="003F4894" w14:paraId="1A596308" w14:textId="77777777">
        <w:trPr>
          <w:trHeight w:val="500"/>
        </w:trPr>
        <w:tc>
          <w:tcPr>
            <w:tcW w:w="7400" w:type="dxa"/>
            <w:shd w:val="clear" w:color="auto" w:fill="FFFFFF"/>
            <w:vAlign w:val="center"/>
          </w:tcPr>
          <w:p w14:paraId="515DE650" w14:textId="77777777" w:rsidR="003F4894" w:rsidRDefault="000D5B91">
            <w:pPr>
              <w:rPr>
                <w:rFonts w:ascii="微软雅黑" w:eastAsia="微软雅黑" w:hAnsi="微软雅黑" w:cs="微软雅黑"/>
                <w:sz w:val="28"/>
              </w:rPr>
            </w:pPr>
            <w:r>
              <w:lastRenderedPageBreak/>
              <w:t>E</w:t>
            </w:r>
            <w:r>
              <w:t>、</w:t>
            </w:r>
            <w:r>
              <w:t xml:space="preserve"> </w:t>
            </w:r>
            <w:r>
              <w:t>体重与肺活量间无线性相关关系存在</w:t>
            </w:r>
          </w:p>
        </w:tc>
      </w:tr>
    </w:tbl>
    <w:p w14:paraId="7238E6D2" w14:textId="77777777" w:rsidR="003F4894" w:rsidRDefault="003F4894"/>
    <w:p w14:paraId="0BFBF9FB" w14:textId="77777777" w:rsidR="003F4894" w:rsidRDefault="000D5B91">
      <w:pPr>
        <w:spacing w:line="360" w:lineRule="auto"/>
      </w:pPr>
      <w:r>
        <w:t>228. Y=14+4X</w:t>
      </w:r>
      <w:r>
        <w:t>是</w:t>
      </w:r>
      <w:r>
        <w:t>1~7</w:t>
      </w:r>
      <w:r>
        <w:t>岁儿童以年龄（岁）估计体重（市斤）的回归方程，若体重换成国际单位</w:t>
      </w:r>
      <w:r>
        <w:t>kg</w:t>
      </w:r>
      <w:r>
        <w:t>，则此方程</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D939810" w14:textId="77777777">
        <w:trPr>
          <w:trHeight w:val="500"/>
        </w:trPr>
        <w:tc>
          <w:tcPr>
            <w:tcW w:w="7400" w:type="dxa"/>
            <w:shd w:val="clear" w:color="auto" w:fill="FFFFFF"/>
            <w:vAlign w:val="center"/>
          </w:tcPr>
          <w:p w14:paraId="5CB1D70B" w14:textId="77777777" w:rsidR="003F4894" w:rsidRDefault="000D5B91">
            <w:r>
              <w:t>A</w:t>
            </w:r>
            <w:r>
              <w:t>、</w:t>
            </w:r>
            <w:r>
              <w:t xml:space="preserve"> </w:t>
            </w:r>
            <w:r>
              <w:t>截距改变</w:t>
            </w:r>
          </w:p>
        </w:tc>
      </w:tr>
      <w:tr w:rsidR="003F4894" w14:paraId="5B85CEF1" w14:textId="77777777">
        <w:trPr>
          <w:trHeight w:val="500"/>
        </w:trPr>
        <w:tc>
          <w:tcPr>
            <w:tcW w:w="7400" w:type="dxa"/>
            <w:shd w:val="clear" w:color="auto" w:fill="FFFFFF"/>
            <w:vAlign w:val="center"/>
          </w:tcPr>
          <w:p w14:paraId="123D7A34" w14:textId="77777777" w:rsidR="003F4894" w:rsidRDefault="000D5B91">
            <w:pPr>
              <w:rPr>
                <w:rFonts w:ascii="微软雅黑" w:eastAsia="微软雅黑" w:hAnsi="微软雅黑" w:cs="微软雅黑"/>
                <w:sz w:val="28"/>
              </w:rPr>
            </w:pPr>
            <w:r>
              <w:t>B</w:t>
            </w:r>
            <w:r>
              <w:t>、</w:t>
            </w:r>
            <w:r>
              <w:t xml:space="preserve"> </w:t>
            </w:r>
            <w:r>
              <w:t>回归系</w:t>
            </w:r>
            <w:r>
              <w:t>数改变</w:t>
            </w:r>
          </w:p>
        </w:tc>
      </w:tr>
      <w:tr w:rsidR="003F4894" w14:paraId="19A2B0C2" w14:textId="77777777">
        <w:trPr>
          <w:trHeight w:val="500"/>
        </w:trPr>
        <w:tc>
          <w:tcPr>
            <w:tcW w:w="7400" w:type="dxa"/>
            <w:shd w:val="clear" w:color="auto" w:fill="FFFFFF"/>
            <w:vAlign w:val="center"/>
          </w:tcPr>
          <w:p w14:paraId="3760DA47" w14:textId="77777777" w:rsidR="003F4894" w:rsidRDefault="000D5B91">
            <w:pPr>
              <w:rPr>
                <w:rFonts w:ascii="微软雅黑" w:eastAsia="微软雅黑" w:hAnsi="微软雅黑" w:cs="微软雅黑"/>
                <w:sz w:val="28"/>
              </w:rPr>
            </w:pPr>
            <w:r>
              <w:t>C</w:t>
            </w:r>
            <w:r>
              <w:t>、</w:t>
            </w:r>
            <w:r>
              <w:t xml:space="preserve"> </w:t>
            </w:r>
            <w:r>
              <w:t>两者都改变</w:t>
            </w:r>
            <w:r>
              <w:rPr>
                <w:color w:val="EFA030"/>
              </w:rPr>
              <w:t>(</w:t>
            </w:r>
            <w:r>
              <w:rPr>
                <w:color w:val="EFA030"/>
              </w:rPr>
              <w:t>正确答案</w:t>
            </w:r>
            <w:r>
              <w:rPr>
                <w:color w:val="EFA030"/>
              </w:rPr>
              <w:t>)</w:t>
            </w:r>
          </w:p>
        </w:tc>
      </w:tr>
      <w:tr w:rsidR="003F4894" w14:paraId="3C39416E" w14:textId="77777777">
        <w:trPr>
          <w:trHeight w:val="500"/>
        </w:trPr>
        <w:tc>
          <w:tcPr>
            <w:tcW w:w="7400" w:type="dxa"/>
            <w:shd w:val="clear" w:color="auto" w:fill="FFFFFF"/>
            <w:vAlign w:val="center"/>
          </w:tcPr>
          <w:p w14:paraId="1163C996" w14:textId="77777777" w:rsidR="003F4894" w:rsidRDefault="000D5B91">
            <w:pPr>
              <w:rPr>
                <w:rFonts w:ascii="微软雅黑" w:eastAsia="微软雅黑" w:hAnsi="微软雅黑" w:cs="微软雅黑"/>
                <w:sz w:val="28"/>
              </w:rPr>
            </w:pPr>
            <w:r>
              <w:t>D</w:t>
            </w:r>
            <w:r>
              <w:t>、</w:t>
            </w:r>
            <w:r>
              <w:t xml:space="preserve"> </w:t>
            </w:r>
            <w:r>
              <w:t>两者都不改变</w:t>
            </w:r>
          </w:p>
        </w:tc>
      </w:tr>
      <w:tr w:rsidR="003F4894" w14:paraId="5B7C7E7D" w14:textId="77777777">
        <w:trPr>
          <w:trHeight w:val="500"/>
        </w:trPr>
        <w:tc>
          <w:tcPr>
            <w:tcW w:w="7400" w:type="dxa"/>
            <w:shd w:val="clear" w:color="auto" w:fill="FFFFFF"/>
            <w:vAlign w:val="center"/>
          </w:tcPr>
          <w:p w14:paraId="7B8FECCD" w14:textId="77777777" w:rsidR="003F4894" w:rsidRDefault="000D5B91">
            <w:pPr>
              <w:rPr>
                <w:rFonts w:ascii="微软雅黑" w:eastAsia="微软雅黑" w:hAnsi="微软雅黑" w:cs="微软雅黑"/>
                <w:sz w:val="28"/>
              </w:rPr>
            </w:pPr>
            <w:r>
              <w:t>E</w:t>
            </w:r>
            <w:r>
              <w:t>、</w:t>
            </w:r>
            <w:r>
              <w:t xml:space="preserve"> </w:t>
            </w:r>
            <w:r>
              <w:t>回归方程不变</w:t>
            </w:r>
          </w:p>
        </w:tc>
      </w:tr>
    </w:tbl>
    <w:p w14:paraId="520D71BA" w14:textId="77777777" w:rsidR="003F4894" w:rsidRDefault="003F4894"/>
    <w:p w14:paraId="68D0D11F" w14:textId="77777777" w:rsidR="003F4894" w:rsidRDefault="000D5B91">
      <w:pPr>
        <w:spacing w:line="360" w:lineRule="auto"/>
      </w:pPr>
      <w:r>
        <w:t>229. Logistic</w:t>
      </w:r>
      <w:r>
        <w:t>回归分析可用于校正混杂因素</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2E800AD" w14:textId="77777777">
        <w:trPr>
          <w:trHeight w:val="500"/>
        </w:trPr>
        <w:tc>
          <w:tcPr>
            <w:tcW w:w="7400" w:type="dxa"/>
            <w:shd w:val="clear" w:color="auto" w:fill="FFFFFF"/>
            <w:vAlign w:val="center"/>
          </w:tcPr>
          <w:p w14:paraId="2DF38953" w14:textId="77777777" w:rsidR="003F4894" w:rsidRDefault="000D5B91">
            <w:r>
              <w:t>对</w:t>
            </w:r>
            <w:r>
              <w:rPr>
                <w:color w:val="EFA030"/>
              </w:rPr>
              <w:t>(</w:t>
            </w:r>
            <w:r>
              <w:rPr>
                <w:color w:val="EFA030"/>
              </w:rPr>
              <w:t>正确答案</w:t>
            </w:r>
            <w:r>
              <w:rPr>
                <w:color w:val="EFA030"/>
              </w:rPr>
              <w:t>)</w:t>
            </w:r>
          </w:p>
        </w:tc>
      </w:tr>
      <w:tr w:rsidR="003F4894" w14:paraId="4012D743" w14:textId="77777777">
        <w:trPr>
          <w:trHeight w:val="500"/>
        </w:trPr>
        <w:tc>
          <w:tcPr>
            <w:tcW w:w="7400" w:type="dxa"/>
            <w:shd w:val="clear" w:color="auto" w:fill="FFFFFF"/>
            <w:vAlign w:val="center"/>
          </w:tcPr>
          <w:p w14:paraId="496EF0A5" w14:textId="77777777" w:rsidR="003F4894" w:rsidRDefault="000D5B91">
            <w:pPr>
              <w:rPr>
                <w:rFonts w:ascii="微软雅黑" w:eastAsia="微软雅黑" w:hAnsi="微软雅黑" w:cs="微软雅黑"/>
                <w:sz w:val="28"/>
              </w:rPr>
            </w:pPr>
            <w:r>
              <w:t>错</w:t>
            </w:r>
          </w:p>
        </w:tc>
      </w:tr>
    </w:tbl>
    <w:p w14:paraId="2DD8FFB4" w14:textId="77777777" w:rsidR="003F4894" w:rsidRDefault="003F4894"/>
    <w:p w14:paraId="78D67879" w14:textId="77777777" w:rsidR="003F4894" w:rsidRDefault="000D5B91">
      <w:pPr>
        <w:spacing w:line="360" w:lineRule="auto"/>
      </w:pPr>
      <w:r>
        <w:t>230. Logistic</w:t>
      </w:r>
      <w:r>
        <w:t>回归模型描述的是影响因素与响应变量之间的线性关系</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4C658EB" w14:textId="77777777">
        <w:trPr>
          <w:trHeight w:val="500"/>
        </w:trPr>
        <w:tc>
          <w:tcPr>
            <w:tcW w:w="7400" w:type="dxa"/>
            <w:shd w:val="clear" w:color="auto" w:fill="FFFFFF"/>
            <w:vAlign w:val="center"/>
          </w:tcPr>
          <w:p w14:paraId="56D8C339" w14:textId="77777777" w:rsidR="003F4894" w:rsidRDefault="000D5B91">
            <w:r>
              <w:t>对</w:t>
            </w:r>
          </w:p>
        </w:tc>
      </w:tr>
      <w:tr w:rsidR="003F4894" w14:paraId="44B5CEF0" w14:textId="77777777">
        <w:trPr>
          <w:trHeight w:val="500"/>
        </w:trPr>
        <w:tc>
          <w:tcPr>
            <w:tcW w:w="7400" w:type="dxa"/>
            <w:shd w:val="clear" w:color="auto" w:fill="FFFFFF"/>
            <w:vAlign w:val="center"/>
          </w:tcPr>
          <w:p w14:paraId="584E08D6"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0DD094D3" w14:textId="77777777" w:rsidR="003F4894" w:rsidRDefault="003F4894"/>
    <w:p w14:paraId="15EA08A5" w14:textId="77777777" w:rsidR="003F4894" w:rsidRDefault="000D5B91">
      <w:pPr>
        <w:spacing w:line="360" w:lineRule="auto"/>
      </w:pPr>
      <w:r>
        <w:t>231. Logistic</w:t>
      </w:r>
      <w:r>
        <w:t>回归分析中，应变量的赋值有</w:t>
      </w:r>
      <w:r>
        <w:t>0</w:t>
      </w:r>
      <w:r>
        <w:t>、</w:t>
      </w:r>
      <w:r>
        <w:t>1</w:t>
      </w:r>
      <w:r>
        <w:t>改变为</w:t>
      </w:r>
      <w:r>
        <w:t>0</w:t>
      </w:r>
      <w:r>
        <w:t>、</w:t>
      </w:r>
      <w:r>
        <w:t>2</w:t>
      </w:r>
      <w:r>
        <w:t>，自变量的赋值不变，则自变量的回归系数变为原来的</w:t>
      </w:r>
      <w:r>
        <w:t>2</w:t>
      </w:r>
      <w:r>
        <w:t>倍</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B12D576" w14:textId="77777777">
        <w:trPr>
          <w:trHeight w:val="500"/>
        </w:trPr>
        <w:tc>
          <w:tcPr>
            <w:tcW w:w="7400" w:type="dxa"/>
            <w:shd w:val="clear" w:color="auto" w:fill="FFFFFF"/>
            <w:vAlign w:val="center"/>
          </w:tcPr>
          <w:p w14:paraId="4E5A58F0" w14:textId="77777777" w:rsidR="003F4894" w:rsidRDefault="000D5B91">
            <w:r>
              <w:t>对</w:t>
            </w:r>
          </w:p>
        </w:tc>
      </w:tr>
      <w:tr w:rsidR="003F4894" w14:paraId="76E03838" w14:textId="77777777">
        <w:trPr>
          <w:trHeight w:val="500"/>
        </w:trPr>
        <w:tc>
          <w:tcPr>
            <w:tcW w:w="7400" w:type="dxa"/>
            <w:shd w:val="clear" w:color="auto" w:fill="FFFFFF"/>
            <w:vAlign w:val="center"/>
          </w:tcPr>
          <w:p w14:paraId="1C940DC0"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12D9A266" w14:textId="77777777" w:rsidR="003F4894" w:rsidRDefault="003F4894"/>
    <w:p w14:paraId="4237E5D1" w14:textId="77777777" w:rsidR="003F4894" w:rsidRDefault="000D5B91">
      <w:pPr>
        <w:spacing w:line="360" w:lineRule="auto"/>
      </w:pPr>
      <w:r>
        <w:t xml:space="preserve">232. </w:t>
      </w:r>
      <w:r>
        <w:t>条件</w:t>
      </w:r>
      <w:r>
        <w:t>Logistic</w:t>
      </w:r>
      <w:r>
        <w:t>回归模型不能用于预测</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4A2C75A" w14:textId="77777777">
        <w:trPr>
          <w:trHeight w:val="500"/>
        </w:trPr>
        <w:tc>
          <w:tcPr>
            <w:tcW w:w="7400" w:type="dxa"/>
            <w:shd w:val="clear" w:color="auto" w:fill="FFFFFF"/>
            <w:vAlign w:val="center"/>
          </w:tcPr>
          <w:p w14:paraId="757856B1" w14:textId="77777777" w:rsidR="003F4894" w:rsidRDefault="000D5B91">
            <w:r>
              <w:t>对</w:t>
            </w:r>
            <w:r>
              <w:rPr>
                <w:color w:val="EFA030"/>
              </w:rPr>
              <w:t>(</w:t>
            </w:r>
            <w:r>
              <w:rPr>
                <w:color w:val="EFA030"/>
              </w:rPr>
              <w:t>正确答案</w:t>
            </w:r>
            <w:r>
              <w:rPr>
                <w:color w:val="EFA030"/>
              </w:rPr>
              <w:t>)</w:t>
            </w:r>
          </w:p>
        </w:tc>
      </w:tr>
      <w:tr w:rsidR="003F4894" w14:paraId="4469AAE0" w14:textId="77777777">
        <w:trPr>
          <w:trHeight w:val="500"/>
        </w:trPr>
        <w:tc>
          <w:tcPr>
            <w:tcW w:w="7400" w:type="dxa"/>
            <w:shd w:val="clear" w:color="auto" w:fill="FFFFFF"/>
            <w:vAlign w:val="center"/>
          </w:tcPr>
          <w:p w14:paraId="13C695B3" w14:textId="77777777" w:rsidR="003F4894" w:rsidRDefault="000D5B91">
            <w:pPr>
              <w:rPr>
                <w:rFonts w:ascii="微软雅黑" w:eastAsia="微软雅黑" w:hAnsi="微软雅黑" w:cs="微软雅黑"/>
                <w:sz w:val="28"/>
              </w:rPr>
            </w:pPr>
            <w:r>
              <w:t>错</w:t>
            </w:r>
          </w:p>
        </w:tc>
      </w:tr>
    </w:tbl>
    <w:p w14:paraId="24CD2BB8" w14:textId="77777777" w:rsidR="003F4894" w:rsidRDefault="003F4894"/>
    <w:p w14:paraId="6E12EB3D" w14:textId="77777777" w:rsidR="003F4894" w:rsidRDefault="000D5B91">
      <w:pPr>
        <w:spacing w:line="360" w:lineRule="auto"/>
      </w:pPr>
      <w:r>
        <w:t>233. Logistic</w:t>
      </w:r>
      <w:r>
        <w:t>回归模型参数估计的方法通常采用最小二乘法</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FE0D1B1" w14:textId="77777777">
        <w:trPr>
          <w:trHeight w:val="500"/>
        </w:trPr>
        <w:tc>
          <w:tcPr>
            <w:tcW w:w="7400" w:type="dxa"/>
            <w:shd w:val="clear" w:color="auto" w:fill="FFFFFF"/>
            <w:vAlign w:val="center"/>
          </w:tcPr>
          <w:p w14:paraId="66D7623E" w14:textId="77777777" w:rsidR="003F4894" w:rsidRDefault="000D5B91">
            <w:r>
              <w:lastRenderedPageBreak/>
              <w:t>对</w:t>
            </w:r>
          </w:p>
        </w:tc>
      </w:tr>
      <w:tr w:rsidR="003F4894" w14:paraId="152E64B0" w14:textId="77777777">
        <w:trPr>
          <w:trHeight w:val="500"/>
        </w:trPr>
        <w:tc>
          <w:tcPr>
            <w:tcW w:w="7400" w:type="dxa"/>
            <w:shd w:val="clear" w:color="auto" w:fill="FFFFFF"/>
            <w:vAlign w:val="center"/>
          </w:tcPr>
          <w:p w14:paraId="1ED96618"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2FD96FBB" w14:textId="77777777" w:rsidR="003F4894" w:rsidRDefault="003F4894"/>
    <w:p w14:paraId="43A030D3" w14:textId="77777777" w:rsidR="003F4894" w:rsidRDefault="000D5B91">
      <w:pPr>
        <w:spacing w:line="360" w:lineRule="auto"/>
      </w:pPr>
      <w:r>
        <w:t xml:space="preserve">234. </w:t>
      </w:r>
      <w:r>
        <w:t>应用</w:t>
      </w:r>
      <w:r>
        <w:t>logistic</w:t>
      </w:r>
      <w:r>
        <w:t>回归分析时要求应变量必须是二分类的</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0ABD72E" w14:textId="77777777">
        <w:trPr>
          <w:trHeight w:val="500"/>
        </w:trPr>
        <w:tc>
          <w:tcPr>
            <w:tcW w:w="7400" w:type="dxa"/>
            <w:shd w:val="clear" w:color="auto" w:fill="FFFFFF"/>
            <w:vAlign w:val="center"/>
          </w:tcPr>
          <w:p w14:paraId="737DEAF6" w14:textId="77777777" w:rsidR="003F4894" w:rsidRDefault="000D5B91">
            <w:r>
              <w:t>对</w:t>
            </w:r>
          </w:p>
        </w:tc>
      </w:tr>
      <w:tr w:rsidR="003F4894" w14:paraId="69F86C9F" w14:textId="77777777">
        <w:trPr>
          <w:trHeight w:val="500"/>
        </w:trPr>
        <w:tc>
          <w:tcPr>
            <w:tcW w:w="7400" w:type="dxa"/>
            <w:shd w:val="clear" w:color="auto" w:fill="FFFFFF"/>
            <w:vAlign w:val="center"/>
          </w:tcPr>
          <w:p w14:paraId="1B6AC446"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A6BFCA1" w14:textId="77777777" w:rsidR="003F4894" w:rsidRDefault="003F4894"/>
    <w:p w14:paraId="1BC7A9C5" w14:textId="77777777" w:rsidR="003F4894" w:rsidRDefault="000D5B91">
      <w:pPr>
        <w:spacing w:line="360" w:lineRule="auto"/>
      </w:pPr>
      <w:r>
        <w:t>235. logistic</w:t>
      </w:r>
      <w:r>
        <w:t>回归分析中回归系数</w:t>
      </w:r>
      <w:r>
        <w:t>βi</w:t>
      </w:r>
      <w:r>
        <w:t>的含义是自变量</w:t>
      </w:r>
      <w:r>
        <w:t>Xi</w:t>
      </w:r>
      <w:r>
        <w:t>改变一个单位时应变量</w:t>
      </w:r>
      <w:r>
        <w:t>Y</w:t>
      </w:r>
      <w:r>
        <w:t>的平均改变量</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06EAF1D" w14:textId="77777777">
        <w:trPr>
          <w:trHeight w:val="500"/>
        </w:trPr>
        <w:tc>
          <w:tcPr>
            <w:tcW w:w="7400" w:type="dxa"/>
            <w:shd w:val="clear" w:color="auto" w:fill="FFFFFF"/>
            <w:vAlign w:val="center"/>
          </w:tcPr>
          <w:p w14:paraId="55C8B904" w14:textId="77777777" w:rsidR="003F4894" w:rsidRDefault="000D5B91">
            <w:r>
              <w:t>对</w:t>
            </w:r>
          </w:p>
        </w:tc>
      </w:tr>
      <w:tr w:rsidR="003F4894" w14:paraId="28F2B2D0" w14:textId="77777777">
        <w:trPr>
          <w:trHeight w:val="500"/>
        </w:trPr>
        <w:tc>
          <w:tcPr>
            <w:tcW w:w="7400" w:type="dxa"/>
            <w:shd w:val="clear" w:color="auto" w:fill="FFFFFF"/>
            <w:vAlign w:val="center"/>
          </w:tcPr>
          <w:p w14:paraId="0140AB27"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01C29F86" w14:textId="77777777" w:rsidR="003F4894" w:rsidRDefault="003F4894"/>
    <w:p w14:paraId="226E7B03" w14:textId="77777777" w:rsidR="003F4894" w:rsidRDefault="000D5B91">
      <w:pPr>
        <w:spacing w:line="360" w:lineRule="auto"/>
      </w:pPr>
      <w:r>
        <w:t>236. logistic</w:t>
      </w:r>
      <w:r>
        <w:t>回归分析中多个因素同时作用下的联合</w:t>
      </w:r>
      <w:r>
        <w:t>OR</w:t>
      </w:r>
      <w:r>
        <w:t>是各单个</w:t>
      </w:r>
      <w:r>
        <w:t>OR</w:t>
      </w:r>
      <w:r>
        <w:t>相加</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1EE4AD8" w14:textId="77777777">
        <w:trPr>
          <w:trHeight w:val="500"/>
        </w:trPr>
        <w:tc>
          <w:tcPr>
            <w:tcW w:w="7400" w:type="dxa"/>
            <w:shd w:val="clear" w:color="auto" w:fill="FFFFFF"/>
            <w:vAlign w:val="center"/>
          </w:tcPr>
          <w:p w14:paraId="0371DB14" w14:textId="77777777" w:rsidR="003F4894" w:rsidRDefault="000D5B91">
            <w:r>
              <w:t>对</w:t>
            </w:r>
          </w:p>
        </w:tc>
      </w:tr>
      <w:tr w:rsidR="003F4894" w14:paraId="199CB2BC" w14:textId="77777777">
        <w:trPr>
          <w:trHeight w:val="500"/>
        </w:trPr>
        <w:tc>
          <w:tcPr>
            <w:tcW w:w="7400" w:type="dxa"/>
            <w:shd w:val="clear" w:color="auto" w:fill="FFFFFF"/>
            <w:vAlign w:val="center"/>
          </w:tcPr>
          <w:p w14:paraId="6DBA27FB"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2B81952A" w14:textId="77777777" w:rsidR="003F4894" w:rsidRDefault="003F4894"/>
    <w:p w14:paraId="25442EF2" w14:textId="77777777" w:rsidR="003F4894" w:rsidRDefault="000D5B91">
      <w:pPr>
        <w:spacing w:line="360" w:lineRule="auto"/>
      </w:pPr>
      <w:r>
        <w:t xml:space="preserve">237. </w:t>
      </w:r>
      <w:r>
        <w:t>条件</w:t>
      </w:r>
      <w:r>
        <w:t>logistic</w:t>
      </w:r>
      <w:r>
        <w:t>回归主要用于配对资料分析</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ED93B4A" w14:textId="77777777">
        <w:trPr>
          <w:trHeight w:val="500"/>
        </w:trPr>
        <w:tc>
          <w:tcPr>
            <w:tcW w:w="7400" w:type="dxa"/>
            <w:shd w:val="clear" w:color="auto" w:fill="FFFFFF"/>
            <w:vAlign w:val="center"/>
          </w:tcPr>
          <w:p w14:paraId="43C9C6B7" w14:textId="77777777" w:rsidR="003F4894" w:rsidRDefault="000D5B91">
            <w:r>
              <w:t>对</w:t>
            </w:r>
            <w:r>
              <w:rPr>
                <w:color w:val="EFA030"/>
              </w:rPr>
              <w:t>(</w:t>
            </w:r>
            <w:r>
              <w:rPr>
                <w:color w:val="EFA030"/>
              </w:rPr>
              <w:t>正确答案</w:t>
            </w:r>
            <w:r>
              <w:rPr>
                <w:color w:val="EFA030"/>
              </w:rPr>
              <w:t>)</w:t>
            </w:r>
          </w:p>
        </w:tc>
      </w:tr>
      <w:tr w:rsidR="003F4894" w14:paraId="2CC1A317" w14:textId="77777777">
        <w:trPr>
          <w:trHeight w:val="500"/>
        </w:trPr>
        <w:tc>
          <w:tcPr>
            <w:tcW w:w="7400" w:type="dxa"/>
            <w:shd w:val="clear" w:color="auto" w:fill="FFFFFF"/>
            <w:vAlign w:val="center"/>
          </w:tcPr>
          <w:p w14:paraId="5EC4536F" w14:textId="77777777" w:rsidR="003F4894" w:rsidRDefault="000D5B91">
            <w:pPr>
              <w:rPr>
                <w:rFonts w:ascii="微软雅黑" w:eastAsia="微软雅黑" w:hAnsi="微软雅黑" w:cs="微软雅黑"/>
                <w:sz w:val="28"/>
              </w:rPr>
            </w:pPr>
            <w:r>
              <w:t>错</w:t>
            </w:r>
          </w:p>
        </w:tc>
      </w:tr>
    </w:tbl>
    <w:p w14:paraId="1B9A7410" w14:textId="77777777" w:rsidR="003F4894" w:rsidRDefault="003F4894"/>
    <w:p w14:paraId="0F6340F7" w14:textId="77777777" w:rsidR="003F4894" w:rsidRDefault="000D5B91">
      <w:pPr>
        <w:spacing w:line="360" w:lineRule="auto"/>
      </w:pPr>
      <w:r>
        <w:t xml:space="preserve">238. </w:t>
      </w:r>
      <w:r>
        <w:t>队列研究、病例对照研究和横断面研究的结果均可用</w:t>
      </w:r>
      <w:r>
        <w:t>logistic</w:t>
      </w:r>
      <w:r>
        <w:t>回归进行分析</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6AF929D" w14:textId="77777777">
        <w:trPr>
          <w:trHeight w:val="500"/>
        </w:trPr>
        <w:tc>
          <w:tcPr>
            <w:tcW w:w="7400" w:type="dxa"/>
            <w:shd w:val="clear" w:color="auto" w:fill="FFFFFF"/>
            <w:vAlign w:val="center"/>
          </w:tcPr>
          <w:p w14:paraId="6DBFEB37" w14:textId="77777777" w:rsidR="003F4894" w:rsidRDefault="000D5B91">
            <w:r>
              <w:t>对</w:t>
            </w:r>
            <w:r>
              <w:rPr>
                <w:color w:val="EFA030"/>
              </w:rPr>
              <w:t>(</w:t>
            </w:r>
            <w:r>
              <w:rPr>
                <w:color w:val="EFA030"/>
              </w:rPr>
              <w:t>正确答案</w:t>
            </w:r>
            <w:r>
              <w:rPr>
                <w:color w:val="EFA030"/>
              </w:rPr>
              <w:t>)</w:t>
            </w:r>
          </w:p>
        </w:tc>
      </w:tr>
      <w:tr w:rsidR="003F4894" w14:paraId="21111703" w14:textId="77777777">
        <w:trPr>
          <w:trHeight w:val="500"/>
        </w:trPr>
        <w:tc>
          <w:tcPr>
            <w:tcW w:w="7400" w:type="dxa"/>
            <w:shd w:val="clear" w:color="auto" w:fill="FFFFFF"/>
            <w:vAlign w:val="center"/>
          </w:tcPr>
          <w:p w14:paraId="48989821" w14:textId="77777777" w:rsidR="003F4894" w:rsidRDefault="000D5B91">
            <w:pPr>
              <w:rPr>
                <w:rFonts w:ascii="微软雅黑" w:eastAsia="微软雅黑" w:hAnsi="微软雅黑" w:cs="微软雅黑"/>
                <w:sz w:val="28"/>
              </w:rPr>
            </w:pPr>
            <w:r>
              <w:t>错</w:t>
            </w:r>
          </w:p>
        </w:tc>
      </w:tr>
    </w:tbl>
    <w:p w14:paraId="27AC8C95" w14:textId="77777777" w:rsidR="003F4894" w:rsidRDefault="003F4894"/>
    <w:p w14:paraId="2199F657" w14:textId="77777777" w:rsidR="003F4894" w:rsidRDefault="000D5B91">
      <w:pPr>
        <w:spacing w:line="360" w:lineRule="auto"/>
      </w:pPr>
      <w:r>
        <w:t xml:space="preserve">239. </w:t>
      </w:r>
      <w:r>
        <w:t>若二分类的自变量编码顺序相反时，相应的偏回归系数绝对值不变但符号相反，因此不影响</w:t>
      </w:r>
      <w:r>
        <w:t>OR</w:t>
      </w:r>
      <w:r>
        <w:t>值或</w:t>
      </w:r>
      <w:r>
        <w:t>RR</w:t>
      </w:r>
      <w:r>
        <w:t>值</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D1A193D" w14:textId="77777777">
        <w:trPr>
          <w:trHeight w:val="500"/>
        </w:trPr>
        <w:tc>
          <w:tcPr>
            <w:tcW w:w="7400" w:type="dxa"/>
            <w:shd w:val="clear" w:color="auto" w:fill="FFFFFF"/>
            <w:vAlign w:val="center"/>
          </w:tcPr>
          <w:p w14:paraId="2A8C22A7" w14:textId="77777777" w:rsidR="003F4894" w:rsidRDefault="000D5B91">
            <w:r>
              <w:t>对</w:t>
            </w:r>
          </w:p>
        </w:tc>
      </w:tr>
      <w:tr w:rsidR="003F4894" w14:paraId="3B7CCF7E" w14:textId="77777777">
        <w:trPr>
          <w:trHeight w:val="500"/>
        </w:trPr>
        <w:tc>
          <w:tcPr>
            <w:tcW w:w="7400" w:type="dxa"/>
            <w:shd w:val="clear" w:color="auto" w:fill="FFFFFF"/>
            <w:vAlign w:val="center"/>
          </w:tcPr>
          <w:p w14:paraId="4D471852" w14:textId="77777777" w:rsidR="003F4894" w:rsidRDefault="000D5B91">
            <w:pPr>
              <w:rPr>
                <w:rFonts w:ascii="微软雅黑" w:eastAsia="微软雅黑" w:hAnsi="微软雅黑" w:cs="微软雅黑"/>
                <w:sz w:val="28"/>
              </w:rPr>
            </w:pPr>
            <w:r>
              <w:lastRenderedPageBreak/>
              <w:t>错</w:t>
            </w:r>
            <w:r>
              <w:rPr>
                <w:color w:val="EFA030"/>
              </w:rPr>
              <w:t>(</w:t>
            </w:r>
            <w:r>
              <w:rPr>
                <w:color w:val="EFA030"/>
              </w:rPr>
              <w:t>正确答案</w:t>
            </w:r>
            <w:r>
              <w:rPr>
                <w:color w:val="EFA030"/>
              </w:rPr>
              <w:t>)</w:t>
            </w:r>
          </w:p>
        </w:tc>
      </w:tr>
    </w:tbl>
    <w:p w14:paraId="3E30D61D" w14:textId="77777777" w:rsidR="003F4894" w:rsidRDefault="003F4894"/>
    <w:p w14:paraId="7292D8FE" w14:textId="77777777" w:rsidR="003F4894" w:rsidRDefault="000D5B91">
      <w:pPr>
        <w:spacing w:line="360" w:lineRule="auto"/>
      </w:pPr>
      <w:r>
        <w:t xml:space="preserve">240. </w:t>
      </w:r>
      <w:r>
        <w:t>回归系数越大，两变量的数量关系越密切</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8791A84" w14:textId="77777777">
        <w:trPr>
          <w:trHeight w:val="500"/>
        </w:trPr>
        <w:tc>
          <w:tcPr>
            <w:tcW w:w="7400" w:type="dxa"/>
            <w:shd w:val="clear" w:color="auto" w:fill="FFFFFF"/>
            <w:vAlign w:val="center"/>
          </w:tcPr>
          <w:p w14:paraId="069B8CE6" w14:textId="77777777" w:rsidR="003F4894" w:rsidRDefault="000D5B91">
            <w:r>
              <w:t>对</w:t>
            </w:r>
          </w:p>
        </w:tc>
      </w:tr>
      <w:tr w:rsidR="003F4894" w14:paraId="4D8785BA" w14:textId="77777777">
        <w:trPr>
          <w:trHeight w:val="500"/>
        </w:trPr>
        <w:tc>
          <w:tcPr>
            <w:tcW w:w="7400" w:type="dxa"/>
            <w:shd w:val="clear" w:color="auto" w:fill="FFFFFF"/>
            <w:vAlign w:val="center"/>
          </w:tcPr>
          <w:p w14:paraId="78FAEDF3"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6322138C" w14:textId="77777777" w:rsidR="003F4894" w:rsidRDefault="003F4894"/>
    <w:p w14:paraId="2D54E00A" w14:textId="77777777" w:rsidR="003F4894" w:rsidRDefault="000D5B91">
      <w:pPr>
        <w:spacing w:line="360" w:lineRule="auto"/>
      </w:pPr>
      <w:r>
        <w:t xml:space="preserve">241. </w:t>
      </w:r>
      <w:r>
        <w:t>双变量正态分布资料，样本回归系数小于零，可认为两变量呈负相关（对</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0E2B063" w14:textId="77777777">
        <w:trPr>
          <w:trHeight w:val="500"/>
        </w:trPr>
        <w:tc>
          <w:tcPr>
            <w:tcW w:w="7400" w:type="dxa"/>
            <w:shd w:val="clear" w:color="auto" w:fill="FFFFFF"/>
            <w:vAlign w:val="center"/>
          </w:tcPr>
          <w:p w14:paraId="2C23B4FA" w14:textId="77777777" w:rsidR="003F4894" w:rsidRDefault="000D5B91">
            <w:r>
              <w:t>259</w:t>
            </w:r>
            <w:r>
              <w:t>、样本相关系数为</w:t>
            </w:r>
            <w:r>
              <w:t>0.8</w:t>
            </w:r>
            <w:r>
              <w:t>，就可认为两变量相关非常密切（错）</w:t>
            </w:r>
            <w:r>
              <w:rPr>
                <w:color w:val="EFA030"/>
              </w:rPr>
              <w:t>(</w:t>
            </w:r>
            <w:r>
              <w:rPr>
                <w:color w:val="EFA030"/>
              </w:rPr>
              <w:t>正确答案</w:t>
            </w:r>
            <w:r>
              <w:rPr>
                <w:color w:val="EFA030"/>
              </w:rPr>
              <w:t>)</w:t>
            </w:r>
          </w:p>
        </w:tc>
      </w:tr>
    </w:tbl>
    <w:p w14:paraId="4395B070" w14:textId="77777777" w:rsidR="003F4894" w:rsidRDefault="003F4894"/>
    <w:p w14:paraId="609E96DF" w14:textId="77777777" w:rsidR="003F4894" w:rsidRDefault="000D5B91">
      <w:pPr>
        <w:spacing w:line="360" w:lineRule="auto"/>
      </w:pPr>
      <w:r>
        <w:t xml:space="preserve">242. </w:t>
      </w:r>
      <w:r>
        <w:t>对于双变量正态分布资料，同一样本的相关系数及回归系数与零的差别的统计检验结论一致</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6304188" w14:textId="77777777">
        <w:trPr>
          <w:trHeight w:val="500"/>
        </w:trPr>
        <w:tc>
          <w:tcPr>
            <w:tcW w:w="7400" w:type="dxa"/>
            <w:shd w:val="clear" w:color="auto" w:fill="FFFFFF"/>
            <w:vAlign w:val="center"/>
          </w:tcPr>
          <w:p w14:paraId="3F0ECF37" w14:textId="77777777" w:rsidR="003F4894" w:rsidRDefault="000D5B91">
            <w:r>
              <w:t>对</w:t>
            </w:r>
            <w:r>
              <w:rPr>
                <w:color w:val="EFA030"/>
              </w:rPr>
              <w:t>(</w:t>
            </w:r>
            <w:r>
              <w:rPr>
                <w:color w:val="EFA030"/>
              </w:rPr>
              <w:t>正确答案</w:t>
            </w:r>
            <w:r>
              <w:rPr>
                <w:color w:val="EFA030"/>
              </w:rPr>
              <w:t>)</w:t>
            </w:r>
          </w:p>
        </w:tc>
      </w:tr>
      <w:tr w:rsidR="003F4894" w14:paraId="0B8F0B51" w14:textId="77777777">
        <w:trPr>
          <w:trHeight w:val="500"/>
        </w:trPr>
        <w:tc>
          <w:tcPr>
            <w:tcW w:w="7400" w:type="dxa"/>
            <w:shd w:val="clear" w:color="auto" w:fill="FFFFFF"/>
            <w:vAlign w:val="center"/>
          </w:tcPr>
          <w:p w14:paraId="744EBBFF" w14:textId="77777777" w:rsidR="003F4894" w:rsidRDefault="000D5B91">
            <w:pPr>
              <w:rPr>
                <w:rFonts w:ascii="微软雅黑" w:eastAsia="微软雅黑" w:hAnsi="微软雅黑" w:cs="微软雅黑"/>
                <w:sz w:val="28"/>
              </w:rPr>
            </w:pPr>
            <w:r>
              <w:t>错</w:t>
            </w:r>
          </w:p>
        </w:tc>
      </w:tr>
    </w:tbl>
    <w:p w14:paraId="09B1E8A3" w14:textId="77777777" w:rsidR="003F4894" w:rsidRDefault="003F4894"/>
    <w:p w14:paraId="09367043" w14:textId="77777777" w:rsidR="003F4894" w:rsidRDefault="000D5B91">
      <w:pPr>
        <w:spacing w:line="360" w:lineRule="auto"/>
      </w:pPr>
      <w:r>
        <w:t xml:space="preserve">243. </w:t>
      </w:r>
      <w:r>
        <w:t>建立了回归方程，且</w:t>
      </w:r>
      <w:r>
        <w:t>b</w:t>
      </w:r>
      <w:r>
        <w:t>有统计意义，就可认为两变量间存在因果关系</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FAE33CE" w14:textId="77777777">
        <w:trPr>
          <w:trHeight w:val="500"/>
        </w:trPr>
        <w:tc>
          <w:tcPr>
            <w:tcW w:w="7400" w:type="dxa"/>
            <w:shd w:val="clear" w:color="auto" w:fill="FFFFFF"/>
            <w:vAlign w:val="center"/>
          </w:tcPr>
          <w:p w14:paraId="087D72EA" w14:textId="77777777" w:rsidR="003F4894" w:rsidRDefault="000D5B91">
            <w:r>
              <w:t>对</w:t>
            </w:r>
          </w:p>
        </w:tc>
      </w:tr>
      <w:tr w:rsidR="003F4894" w14:paraId="2DF3F679" w14:textId="77777777">
        <w:trPr>
          <w:trHeight w:val="500"/>
        </w:trPr>
        <w:tc>
          <w:tcPr>
            <w:tcW w:w="7400" w:type="dxa"/>
            <w:shd w:val="clear" w:color="auto" w:fill="FFFFFF"/>
            <w:vAlign w:val="center"/>
          </w:tcPr>
          <w:p w14:paraId="69063389"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0343426C" w14:textId="77777777" w:rsidR="003F4894" w:rsidRDefault="003F4894"/>
    <w:p w14:paraId="4657E121" w14:textId="77777777" w:rsidR="003F4894" w:rsidRDefault="000D5B91">
      <w:pPr>
        <w:spacing w:line="360" w:lineRule="auto"/>
      </w:pPr>
      <w:r>
        <w:t xml:space="preserve">244. </w:t>
      </w:r>
      <w:r>
        <w:t>在直线回归分析中，</w:t>
      </w:r>
      <w:r>
        <w:t>|b|</w:t>
      </w:r>
      <w:r>
        <w:t>值越大，回归线越陡</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2C7B454" w14:textId="77777777">
        <w:trPr>
          <w:trHeight w:val="500"/>
        </w:trPr>
        <w:tc>
          <w:tcPr>
            <w:tcW w:w="7400" w:type="dxa"/>
            <w:shd w:val="clear" w:color="auto" w:fill="FFFFFF"/>
            <w:vAlign w:val="center"/>
          </w:tcPr>
          <w:p w14:paraId="34649C2A" w14:textId="77777777" w:rsidR="003F4894" w:rsidRDefault="000D5B91">
            <w:r>
              <w:t>对</w:t>
            </w:r>
            <w:r>
              <w:rPr>
                <w:color w:val="EFA030"/>
              </w:rPr>
              <w:t>(</w:t>
            </w:r>
            <w:r>
              <w:rPr>
                <w:color w:val="EFA030"/>
              </w:rPr>
              <w:t>正确答案</w:t>
            </w:r>
            <w:r>
              <w:rPr>
                <w:color w:val="EFA030"/>
              </w:rPr>
              <w:t>)</w:t>
            </w:r>
          </w:p>
        </w:tc>
      </w:tr>
      <w:tr w:rsidR="003F4894" w14:paraId="2F1F587D" w14:textId="77777777">
        <w:trPr>
          <w:trHeight w:val="500"/>
        </w:trPr>
        <w:tc>
          <w:tcPr>
            <w:tcW w:w="7400" w:type="dxa"/>
            <w:shd w:val="clear" w:color="auto" w:fill="FFFFFF"/>
            <w:vAlign w:val="center"/>
          </w:tcPr>
          <w:p w14:paraId="125DAF6B" w14:textId="77777777" w:rsidR="003F4894" w:rsidRDefault="000D5B91">
            <w:pPr>
              <w:rPr>
                <w:rFonts w:ascii="微软雅黑" w:eastAsia="微软雅黑" w:hAnsi="微软雅黑" w:cs="微软雅黑"/>
                <w:sz w:val="28"/>
              </w:rPr>
            </w:pPr>
            <w:r>
              <w:t>错</w:t>
            </w:r>
          </w:p>
        </w:tc>
      </w:tr>
    </w:tbl>
    <w:p w14:paraId="60928B39" w14:textId="77777777" w:rsidR="003F4894" w:rsidRDefault="003F4894"/>
    <w:p w14:paraId="70F40569" w14:textId="77777777" w:rsidR="003F4894" w:rsidRDefault="000D5B91">
      <w:pPr>
        <w:spacing w:line="360" w:lineRule="auto"/>
      </w:pPr>
      <w:r>
        <w:t xml:space="preserve">245. </w:t>
      </w:r>
      <w:r>
        <w:t>直线回归反映两变量间的依存关系，而直线相关反映两变量间的相互直线关系</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A178886" w14:textId="77777777">
        <w:trPr>
          <w:trHeight w:val="500"/>
        </w:trPr>
        <w:tc>
          <w:tcPr>
            <w:tcW w:w="7400" w:type="dxa"/>
            <w:shd w:val="clear" w:color="auto" w:fill="FFFFFF"/>
            <w:vAlign w:val="center"/>
          </w:tcPr>
          <w:p w14:paraId="5C808913" w14:textId="77777777" w:rsidR="003F4894" w:rsidRDefault="000D5B91">
            <w:r>
              <w:t>对</w:t>
            </w:r>
            <w:r>
              <w:rPr>
                <w:color w:val="EFA030"/>
              </w:rPr>
              <w:t>(</w:t>
            </w:r>
            <w:r>
              <w:rPr>
                <w:color w:val="EFA030"/>
              </w:rPr>
              <w:t>正确答案</w:t>
            </w:r>
            <w:r>
              <w:rPr>
                <w:color w:val="EFA030"/>
              </w:rPr>
              <w:t>)</w:t>
            </w:r>
          </w:p>
        </w:tc>
      </w:tr>
      <w:tr w:rsidR="003F4894" w14:paraId="60077E8F" w14:textId="77777777">
        <w:trPr>
          <w:trHeight w:val="500"/>
        </w:trPr>
        <w:tc>
          <w:tcPr>
            <w:tcW w:w="7400" w:type="dxa"/>
            <w:shd w:val="clear" w:color="auto" w:fill="FFFFFF"/>
            <w:vAlign w:val="center"/>
          </w:tcPr>
          <w:p w14:paraId="03DD68BB" w14:textId="77777777" w:rsidR="003F4894" w:rsidRDefault="000D5B91">
            <w:pPr>
              <w:rPr>
                <w:rFonts w:ascii="微软雅黑" w:eastAsia="微软雅黑" w:hAnsi="微软雅黑" w:cs="微软雅黑"/>
                <w:sz w:val="28"/>
              </w:rPr>
            </w:pPr>
            <w:r>
              <w:t>错</w:t>
            </w:r>
          </w:p>
        </w:tc>
      </w:tr>
    </w:tbl>
    <w:p w14:paraId="1A8F2FBC" w14:textId="77777777" w:rsidR="003F4894" w:rsidRDefault="003F4894"/>
    <w:p w14:paraId="0226F579" w14:textId="77777777" w:rsidR="003F4894" w:rsidRDefault="000D5B91">
      <w:pPr>
        <w:spacing w:line="360" w:lineRule="auto"/>
      </w:pPr>
      <w:r>
        <w:lastRenderedPageBreak/>
        <w:t xml:space="preserve">246. </w:t>
      </w:r>
      <w:r>
        <w:t>一家超市所作的一项调查表明，有</w:t>
      </w:r>
      <w:r>
        <w:t>80%</w:t>
      </w:r>
      <w:r>
        <w:t>的顾客到超市是来购买食品，</w:t>
      </w:r>
      <w:r>
        <w:t>60%</w:t>
      </w:r>
      <w:r>
        <w:t>的人是来购买其他商品，</w:t>
      </w:r>
      <w:r>
        <w:t>35%</w:t>
      </w:r>
      <w:r>
        <w:t>的人既购买食品也购买其他商品（</w:t>
      </w:r>
      <w:r>
        <w:t xml:space="preserve"> </w:t>
      </w:r>
      <w:r>
        <w:t>）设</w:t>
      </w:r>
      <w:r>
        <w:t>A=</w:t>
      </w:r>
      <w:r>
        <w:t>顾客购买食品，</w:t>
      </w:r>
      <w:r>
        <w:t>B=</w:t>
      </w:r>
      <w:r>
        <w:t>顾客购买其他商品（</w:t>
      </w:r>
      <w:r>
        <w:t xml:space="preserve"> </w:t>
      </w:r>
      <w:r>
        <w:t>）则某顾客来超市购买食品的条件下</w:t>
      </w:r>
      <w:r>
        <w:t> </w:t>
      </w:r>
      <w:r>
        <w:t>，也购买其他商品的概率为（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9463C67" w14:textId="77777777">
        <w:trPr>
          <w:trHeight w:val="500"/>
        </w:trPr>
        <w:tc>
          <w:tcPr>
            <w:tcW w:w="7400" w:type="dxa"/>
            <w:shd w:val="clear" w:color="auto" w:fill="FFFFFF"/>
            <w:vAlign w:val="center"/>
          </w:tcPr>
          <w:p w14:paraId="2BA3E2F3" w14:textId="77777777" w:rsidR="003F4894" w:rsidRDefault="000D5B91">
            <w:r>
              <w:t>A</w:t>
            </w:r>
            <w:r>
              <w:t>、</w:t>
            </w:r>
            <w:r>
              <w:t xml:space="preserve"> 0.80</w:t>
            </w:r>
          </w:p>
        </w:tc>
      </w:tr>
      <w:tr w:rsidR="003F4894" w14:paraId="4B9EEDED" w14:textId="77777777">
        <w:trPr>
          <w:trHeight w:val="500"/>
        </w:trPr>
        <w:tc>
          <w:tcPr>
            <w:tcW w:w="7400" w:type="dxa"/>
            <w:shd w:val="clear" w:color="auto" w:fill="FFFFFF"/>
            <w:vAlign w:val="center"/>
          </w:tcPr>
          <w:p w14:paraId="268807C6" w14:textId="77777777" w:rsidR="003F4894" w:rsidRDefault="000D5B91">
            <w:pPr>
              <w:rPr>
                <w:rFonts w:ascii="微软雅黑" w:eastAsia="微软雅黑" w:hAnsi="微软雅黑" w:cs="微软雅黑"/>
                <w:sz w:val="28"/>
              </w:rPr>
            </w:pPr>
            <w:r>
              <w:t>B</w:t>
            </w:r>
            <w:r>
              <w:t>、</w:t>
            </w:r>
            <w:r>
              <w:t xml:space="preserve"> 0.60</w:t>
            </w:r>
          </w:p>
        </w:tc>
      </w:tr>
      <w:tr w:rsidR="003F4894" w14:paraId="332ED164" w14:textId="77777777">
        <w:trPr>
          <w:trHeight w:val="500"/>
        </w:trPr>
        <w:tc>
          <w:tcPr>
            <w:tcW w:w="7400" w:type="dxa"/>
            <w:shd w:val="clear" w:color="auto" w:fill="FFFFFF"/>
            <w:vAlign w:val="center"/>
          </w:tcPr>
          <w:p w14:paraId="2B1A8360" w14:textId="77777777" w:rsidR="003F4894" w:rsidRDefault="000D5B91">
            <w:pPr>
              <w:rPr>
                <w:rFonts w:ascii="微软雅黑" w:eastAsia="微软雅黑" w:hAnsi="微软雅黑" w:cs="微软雅黑"/>
                <w:sz w:val="28"/>
              </w:rPr>
            </w:pPr>
            <w:r>
              <w:t>C</w:t>
            </w:r>
            <w:r>
              <w:t>、</w:t>
            </w:r>
            <w:r>
              <w:t xml:space="preserve"> 0.44</w:t>
            </w:r>
            <w:r>
              <w:rPr>
                <w:color w:val="EFA030"/>
              </w:rPr>
              <w:t>(</w:t>
            </w:r>
            <w:r>
              <w:rPr>
                <w:color w:val="EFA030"/>
              </w:rPr>
              <w:t>正确答案</w:t>
            </w:r>
            <w:r>
              <w:rPr>
                <w:color w:val="EFA030"/>
              </w:rPr>
              <w:t>)</w:t>
            </w:r>
          </w:p>
        </w:tc>
      </w:tr>
      <w:tr w:rsidR="003F4894" w14:paraId="45E90FF2" w14:textId="77777777">
        <w:trPr>
          <w:trHeight w:val="500"/>
        </w:trPr>
        <w:tc>
          <w:tcPr>
            <w:tcW w:w="7400" w:type="dxa"/>
            <w:shd w:val="clear" w:color="auto" w:fill="FFFFFF"/>
            <w:vAlign w:val="center"/>
          </w:tcPr>
          <w:p w14:paraId="2623C92A" w14:textId="77777777" w:rsidR="003F4894" w:rsidRDefault="000D5B91">
            <w:pPr>
              <w:rPr>
                <w:rFonts w:ascii="微软雅黑" w:eastAsia="微软雅黑" w:hAnsi="微软雅黑" w:cs="微软雅黑"/>
                <w:sz w:val="28"/>
              </w:rPr>
            </w:pPr>
            <w:r>
              <w:t>D</w:t>
            </w:r>
            <w:r>
              <w:t>、</w:t>
            </w:r>
            <w:r>
              <w:t xml:space="preserve"> 0.35</w:t>
            </w:r>
          </w:p>
        </w:tc>
      </w:tr>
    </w:tbl>
    <w:p w14:paraId="19159FE4" w14:textId="77777777" w:rsidR="003F4894" w:rsidRDefault="003F4894"/>
    <w:p w14:paraId="6DA3B3A9" w14:textId="77777777" w:rsidR="003F4894" w:rsidRDefault="000D5B91">
      <w:pPr>
        <w:spacing w:line="360" w:lineRule="auto"/>
      </w:pPr>
      <w:r>
        <w:t xml:space="preserve">247. </w:t>
      </w:r>
      <w:r>
        <w:t>生存分析中的生存时间</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1FA2068" w14:textId="77777777">
        <w:trPr>
          <w:trHeight w:val="500"/>
        </w:trPr>
        <w:tc>
          <w:tcPr>
            <w:tcW w:w="7400" w:type="dxa"/>
            <w:shd w:val="clear" w:color="auto" w:fill="FFFFFF"/>
            <w:vAlign w:val="center"/>
          </w:tcPr>
          <w:p w14:paraId="3C303F53" w14:textId="77777777" w:rsidR="003F4894" w:rsidRDefault="000D5B91">
            <w:r>
              <w:t>A</w:t>
            </w:r>
            <w:r>
              <w:t>、</w:t>
            </w:r>
            <w:r>
              <w:t xml:space="preserve"> </w:t>
            </w:r>
            <w:r>
              <w:t>观察开始到死亡时间</w:t>
            </w:r>
          </w:p>
        </w:tc>
      </w:tr>
      <w:tr w:rsidR="003F4894" w14:paraId="5FC5E8AC" w14:textId="77777777">
        <w:trPr>
          <w:trHeight w:val="500"/>
        </w:trPr>
        <w:tc>
          <w:tcPr>
            <w:tcW w:w="7400" w:type="dxa"/>
            <w:shd w:val="clear" w:color="auto" w:fill="FFFFFF"/>
            <w:vAlign w:val="center"/>
          </w:tcPr>
          <w:p w14:paraId="13B9F3AD" w14:textId="77777777" w:rsidR="003F4894" w:rsidRDefault="000D5B91">
            <w:pPr>
              <w:rPr>
                <w:rFonts w:ascii="微软雅黑" w:eastAsia="微软雅黑" w:hAnsi="微软雅黑" w:cs="微软雅黑"/>
                <w:sz w:val="28"/>
              </w:rPr>
            </w:pPr>
            <w:r>
              <w:t>B</w:t>
            </w:r>
            <w:r>
              <w:t>、</w:t>
            </w:r>
            <w:r>
              <w:t xml:space="preserve"> </w:t>
            </w:r>
            <w:r>
              <w:t>观察开始到失访时间</w:t>
            </w:r>
          </w:p>
        </w:tc>
      </w:tr>
      <w:tr w:rsidR="003F4894" w14:paraId="1ADFE614" w14:textId="77777777">
        <w:trPr>
          <w:trHeight w:val="500"/>
        </w:trPr>
        <w:tc>
          <w:tcPr>
            <w:tcW w:w="7400" w:type="dxa"/>
            <w:shd w:val="clear" w:color="auto" w:fill="FFFFFF"/>
            <w:vAlign w:val="center"/>
          </w:tcPr>
          <w:p w14:paraId="467BEA7F" w14:textId="77777777" w:rsidR="003F4894" w:rsidRDefault="000D5B91">
            <w:pPr>
              <w:rPr>
                <w:rFonts w:ascii="微软雅黑" w:eastAsia="微软雅黑" w:hAnsi="微软雅黑" w:cs="微软雅黑"/>
                <w:sz w:val="28"/>
              </w:rPr>
            </w:pPr>
            <w:r>
              <w:t>C</w:t>
            </w:r>
            <w:r>
              <w:t>、</w:t>
            </w:r>
            <w:r>
              <w:t xml:space="preserve"> </w:t>
            </w:r>
            <w:r>
              <w:t>治疗开始到出院时间</w:t>
            </w:r>
          </w:p>
        </w:tc>
      </w:tr>
      <w:tr w:rsidR="003F4894" w14:paraId="4427B31A" w14:textId="77777777">
        <w:trPr>
          <w:trHeight w:val="500"/>
        </w:trPr>
        <w:tc>
          <w:tcPr>
            <w:tcW w:w="7400" w:type="dxa"/>
            <w:shd w:val="clear" w:color="auto" w:fill="FFFFFF"/>
            <w:vAlign w:val="center"/>
          </w:tcPr>
          <w:p w14:paraId="1A8A3BE0" w14:textId="77777777" w:rsidR="003F4894" w:rsidRDefault="000D5B91">
            <w:pPr>
              <w:rPr>
                <w:rFonts w:ascii="微软雅黑" w:eastAsia="微软雅黑" w:hAnsi="微软雅黑" w:cs="微软雅黑"/>
                <w:sz w:val="28"/>
              </w:rPr>
            </w:pPr>
            <w:r>
              <w:t>D</w:t>
            </w:r>
            <w:r>
              <w:t>、</w:t>
            </w:r>
            <w:r>
              <w:t xml:space="preserve"> </w:t>
            </w:r>
            <w:r>
              <w:t>治疗开始到死亡时间</w:t>
            </w:r>
          </w:p>
        </w:tc>
      </w:tr>
      <w:tr w:rsidR="003F4894" w14:paraId="4BAE9222" w14:textId="77777777">
        <w:trPr>
          <w:trHeight w:val="500"/>
        </w:trPr>
        <w:tc>
          <w:tcPr>
            <w:tcW w:w="7400" w:type="dxa"/>
            <w:shd w:val="clear" w:color="auto" w:fill="FFFFFF"/>
            <w:vAlign w:val="center"/>
          </w:tcPr>
          <w:p w14:paraId="420EC529" w14:textId="77777777" w:rsidR="003F4894" w:rsidRDefault="000D5B91">
            <w:pPr>
              <w:rPr>
                <w:rFonts w:ascii="微软雅黑" w:eastAsia="微软雅黑" w:hAnsi="微软雅黑" w:cs="微软雅黑"/>
                <w:sz w:val="28"/>
              </w:rPr>
            </w:pPr>
            <w:r>
              <w:t>E</w:t>
            </w:r>
            <w:r>
              <w:t>、</w:t>
            </w:r>
            <w:r>
              <w:t xml:space="preserve"> </w:t>
            </w:r>
            <w:r>
              <w:t>观察开始到观察终止时间</w:t>
            </w:r>
            <w:r>
              <w:rPr>
                <w:color w:val="EFA030"/>
              </w:rPr>
              <w:t>(</w:t>
            </w:r>
            <w:r>
              <w:rPr>
                <w:color w:val="EFA030"/>
              </w:rPr>
              <w:t>正确答案</w:t>
            </w:r>
            <w:r>
              <w:rPr>
                <w:color w:val="EFA030"/>
              </w:rPr>
              <w:t>)</w:t>
            </w:r>
          </w:p>
        </w:tc>
      </w:tr>
    </w:tbl>
    <w:p w14:paraId="0328ECD6" w14:textId="77777777" w:rsidR="003F4894" w:rsidRDefault="003F4894"/>
    <w:p w14:paraId="54126FFC" w14:textId="77777777" w:rsidR="003F4894" w:rsidRDefault="000D5B91">
      <w:pPr>
        <w:spacing w:line="360" w:lineRule="auto"/>
      </w:pPr>
      <w:r>
        <w:t xml:space="preserve">248. </w:t>
      </w:r>
      <w:r>
        <w:t>两组生存率曲线比较的</w:t>
      </w:r>
      <w:r>
        <w:t> log-rank </w:t>
      </w:r>
      <w:r>
        <w:t>检验，其检验统计量为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F474DFE" w14:textId="77777777">
        <w:trPr>
          <w:trHeight w:val="500"/>
        </w:trPr>
        <w:tc>
          <w:tcPr>
            <w:tcW w:w="7400" w:type="dxa"/>
            <w:shd w:val="clear" w:color="auto" w:fill="FFFFFF"/>
            <w:vAlign w:val="center"/>
          </w:tcPr>
          <w:p w14:paraId="625EF0C3" w14:textId="77777777" w:rsidR="003F4894" w:rsidRDefault="000D5B91">
            <w:r>
              <w:t>A</w:t>
            </w:r>
            <w:r>
              <w:t>、</w:t>
            </w:r>
            <w:r>
              <w:t xml:space="preserve"> t</w:t>
            </w:r>
          </w:p>
        </w:tc>
      </w:tr>
      <w:tr w:rsidR="003F4894" w14:paraId="025CD30F" w14:textId="77777777">
        <w:trPr>
          <w:trHeight w:val="500"/>
        </w:trPr>
        <w:tc>
          <w:tcPr>
            <w:tcW w:w="7400" w:type="dxa"/>
            <w:shd w:val="clear" w:color="auto" w:fill="FFFFFF"/>
            <w:vAlign w:val="center"/>
          </w:tcPr>
          <w:p w14:paraId="1D87EB5B" w14:textId="77777777" w:rsidR="003F4894" w:rsidRDefault="000D5B91">
            <w:pPr>
              <w:rPr>
                <w:rFonts w:ascii="微软雅黑" w:eastAsia="微软雅黑" w:hAnsi="微软雅黑" w:cs="微软雅黑"/>
                <w:sz w:val="28"/>
              </w:rPr>
            </w:pPr>
            <w:r>
              <w:t>B</w:t>
            </w:r>
            <w:r>
              <w:t>、</w:t>
            </w:r>
            <w:r>
              <w:t xml:space="preserve"> T</w:t>
            </w:r>
          </w:p>
        </w:tc>
      </w:tr>
      <w:tr w:rsidR="003F4894" w14:paraId="793B335C" w14:textId="77777777">
        <w:trPr>
          <w:trHeight w:val="500"/>
        </w:trPr>
        <w:tc>
          <w:tcPr>
            <w:tcW w:w="7400" w:type="dxa"/>
            <w:shd w:val="clear" w:color="auto" w:fill="FFFFFF"/>
            <w:vAlign w:val="center"/>
          </w:tcPr>
          <w:p w14:paraId="3E19A77D" w14:textId="77777777" w:rsidR="003F4894" w:rsidRDefault="000D5B91">
            <w:pPr>
              <w:rPr>
                <w:rFonts w:ascii="微软雅黑" w:eastAsia="微软雅黑" w:hAnsi="微软雅黑" w:cs="微软雅黑"/>
                <w:sz w:val="28"/>
              </w:rPr>
            </w:pPr>
            <w:r>
              <w:t>C</w:t>
            </w:r>
            <w:r>
              <w:t>、</w:t>
            </w:r>
            <w:r>
              <w:t xml:space="preserve"> u</w:t>
            </w:r>
          </w:p>
        </w:tc>
      </w:tr>
      <w:tr w:rsidR="003F4894" w14:paraId="5FAC924D" w14:textId="77777777">
        <w:trPr>
          <w:trHeight w:val="500"/>
        </w:trPr>
        <w:tc>
          <w:tcPr>
            <w:tcW w:w="7400" w:type="dxa"/>
            <w:shd w:val="clear" w:color="auto" w:fill="FFFFFF"/>
            <w:vAlign w:val="center"/>
          </w:tcPr>
          <w:p w14:paraId="6F2E562B" w14:textId="77777777" w:rsidR="003F4894" w:rsidRDefault="000D5B91">
            <w:pPr>
              <w:rPr>
                <w:rFonts w:ascii="微软雅黑" w:eastAsia="微软雅黑" w:hAnsi="微软雅黑" w:cs="微软雅黑"/>
                <w:sz w:val="28"/>
              </w:rPr>
            </w:pPr>
            <w:r>
              <w:t>D</w:t>
            </w:r>
            <w:r>
              <w:t>、</w:t>
            </w:r>
            <w:r>
              <w:t xml:space="preserve"> χ2</w:t>
            </w:r>
            <w:r>
              <w:rPr>
                <w:color w:val="EFA030"/>
              </w:rPr>
              <w:t>(</w:t>
            </w:r>
            <w:r>
              <w:rPr>
                <w:color w:val="EFA030"/>
              </w:rPr>
              <w:t>正确答案</w:t>
            </w:r>
            <w:r>
              <w:rPr>
                <w:color w:val="EFA030"/>
              </w:rPr>
              <w:t>)</w:t>
            </w:r>
          </w:p>
        </w:tc>
      </w:tr>
      <w:tr w:rsidR="003F4894" w14:paraId="074A477F" w14:textId="77777777">
        <w:trPr>
          <w:trHeight w:val="500"/>
        </w:trPr>
        <w:tc>
          <w:tcPr>
            <w:tcW w:w="7400" w:type="dxa"/>
            <w:shd w:val="clear" w:color="auto" w:fill="FFFFFF"/>
            <w:vAlign w:val="center"/>
          </w:tcPr>
          <w:p w14:paraId="7A75765A" w14:textId="77777777" w:rsidR="003F4894" w:rsidRDefault="000D5B91">
            <w:pPr>
              <w:rPr>
                <w:rFonts w:ascii="微软雅黑" w:eastAsia="微软雅黑" w:hAnsi="微软雅黑" w:cs="微软雅黑"/>
                <w:sz w:val="28"/>
              </w:rPr>
            </w:pPr>
            <w:r>
              <w:t>E</w:t>
            </w:r>
            <w:r>
              <w:t>、</w:t>
            </w:r>
            <w:r>
              <w:t xml:space="preserve"> F</w:t>
            </w:r>
          </w:p>
        </w:tc>
      </w:tr>
    </w:tbl>
    <w:p w14:paraId="47A57CB9" w14:textId="77777777" w:rsidR="003F4894" w:rsidRDefault="003F4894"/>
    <w:p w14:paraId="32AE97C7" w14:textId="77777777" w:rsidR="003F4894" w:rsidRDefault="000D5B91">
      <w:pPr>
        <w:spacing w:line="360" w:lineRule="auto"/>
      </w:pPr>
      <w:r>
        <w:t xml:space="preserve">249. </w:t>
      </w:r>
      <w:r>
        <w:t>关于生存分析的统计方法，叙述正确的是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9A129E7" w14:textId="77777777">
        <w:trPr>
          <w:trHeight w:val="500"/>
        </w:trPr>
        <w:tc>
          <w:tcPr>
            <w:tcW w:w="7400" w:type="dxa"/>
            <w:shd w:val="clear" w:color="auto" w:fill="FFFFFF"/>
            <w:vAlign w:val="center"/>
          </w:tcPr>
          <w:p w14:paraId="6F018D93" w14:textId="77777777" w:rsidR="003F4894" w:rsidRDefault="000D5B91">
            <w:r>
              <w:t>A</w:t>
            </w:r>
            <w:r>
              <w:t>、</w:t>
            </w:r>
            <w:r>
              <w:t xml:space="preserve"> </w:t>
            </w:r>
            <w:r>
              <w:t>只考虑了事件的结果</w:t>
            </w:r>
          </w:p>
        </w:tc>
      </w:tr>
      <w:tr w:rsidR="003F4894" w14:paraId="477060B4" w14:textId="77777777">
        <w:trPr>
          <w:trHeight w:val="500"/>
        </w:trPr>
        <w:tc>
          <w:tcPr>
            <w:tcW w:w="7400" w:type="dxa"/>
            <w:shd w:val="clear" w:color="auto" w:fill="FFFFFF"/>
            <w:vAlign w:val="center"/>
          </w:tcPr>
          <w:p w14:paraId="26D1532B" w14:textId="77777777" w:rsidR="003F4894" w:rsidRDefault="000D5B91">
            <w:pPr>
              <w:rPr>
                <w:rFonts w:ascii="微软雅黑" w:eastAsia="微软雅黑" w:hAnsi="微软雅黑" w:cs="微软雅黑"/>
                <w:sz w:val="28"/>
              </w:rPr>
            </w:pPr>
            <w:r>
              <w:t>B</w:t>
            </w:r>
            <w:r>
              <w:t>、</w:t>
            </w:r>
            <w:r>
              <w:t xml:space="preserve"> </w:t>
            </w:r>
            <w:r>
              <w:t>只考虑了事件结果所经历的时间</w:t>
            </w:r>
          </w:p>
        </w:tc>
      </w:tr>
      <w:tr w:rsidR="003F4894" w14:paraId="0E798170" w14:textId="77777777">
        <w:trPr>
          <w:trHeight w:val="500"/>
        </w:trPr>
        <w:tc>
          <w:tcPr>
            <w:tcW w:w="7400" w:type="dxa"/>
            <w:shd w:val="clear" w:color="auto" w:fill="FFFFFF"/>
            <w:vAlign w:val="center"/>
          </w:tcPr>
          <w:p w14:paraId="3D3AA931" w14:textId="77777777" w:rsidR="003F4894" w:rsidRDefault="000D5B91">
            <w:pPr>
              <w:rPr>
                <w:rFonts w:ascii="微软雅黑" w:eastAsia="微软雅黑" w:hAnsi="微软雅黑" w:cs="微软雅黑"/>
                <w:sz w:val="28"/>
              </w:rPr>
            </w:pPr>
            <w:r>
              <w:t>C</w:t>
            </w:r>
            <w:r>
              <w:t>、</w:t>
            </w:r>
            <w:r>
              <w:t xml:space="preserve"> </w:t>
            </w:r>
            <w:r>
              <w:t>既考虑了事件结果，又考虑了事件结果所经历的时间</w:t>
            </w:r>
            <w:r>
              <w:rPr>
                <w:color w:val="EFA030"/>
              </w:rPr>
              <w:t>(</w:t>
            </w:r>
            <w:r>
              <w:rPr>
                <w:color w:val="EFA030"/>
              </w:rPr>
              <w:t>正确答案</w:t>
            </w:r>
            <w:r>
              <w:rPr>
                <w:color w:val="EFA030"/>
              </w:rPr>
              <w:t>)</w:t>
            </w:r>
          </w:p>
        </w:tc>
      </w:tr>
      <w:tr w:rsidR="003F4894" w14:paraId="2807D895" w14:textId="77777777">
        <w:trPr>
          <w:trHeight w:val="500"/>
        </w:trPr>
        <w:tc>
          <w:tcPr>
            <w:tcW w:w="7400" w:type="dxa"/>
            <w:shd w:val="clear" w:color="auto" w:fill="FFFFFF"/>
            <w:vAlign w:val="center"/>
          </w:tcPr>
          <w:p w14:paraId="666767D9" w14:textId="77777777" w:rsidR="003F4894" w:rsidRDefault="000D5B91">
            <w:pPr>
              <w:rPr>
                <w:rFonts w:ascii="微软雅黑" w:eastAsia="微软雅黑" w:hAnsi="微软雅黑" w:cs="微软雅黑"/>
                <w:sz w:val="28"/>
              </w:rPr>
            </w:pPr>
            <w:r>
              <w:lastRenderedPageBreak/>
              <w:t>D</w:t>
            </w:r>
            <w:r>
              <w:t>、</w:t>
            </w:r>
            <w:r>
              <w:t xml:space="preserve"> </w:t>
            </w:r>
            <w:r>
              <w:t>既考虑了事件结果所经历的时间，又考虑了该时间出现的频数</w:t>
            </w:r>
          </w:p>
        </w:tc>
      </w:tr>
      <w:tr w:rsidR="003F4894" w14:paraId="0FE6312A" w14:textId="77777777">
        <w:trPr>
          <w:trHeight w:val="500"/>
        </w:trPr>
        <w:tc>
          <w:tcPr>
            <w:tcW w:w="7400" w:type="dxa"/>
            <w:shd w:val="clear" w:color="auto" w:fill="FFFFFF"/>
            <w:vAlign w:val="center"/>
          </w:tcPr>
          <w:p w14:paraId="500CA36B" w14:textId="77777777" w:rsidR="003F4894" w:rsidRDefault="000D5B91">
            <w:pPr>
              <w:rPr>
                <w:rFonts w:ascii="微软雅黑" w:eastAsia="微软雅黑" w:hAnsi="微软雅黑" w:cs="微软雅黑"/>
                <w:sz w:val="28"/>
              </w:rPr>
            </w:pPr>
            <w:r>
              <w:t>E</w:t>
            </w:r>
            <w:r>
              <w:t>、</w:t>
            </w:r>
            <w:r>
              <w:t xml:space="preserve"> </w:t>
            </w:r>
            <w:r>
              <w:t>既考虑了事件结果，又考虑了事件结果出现的频数</w:t>
            </w:r>
          </w:p>
        </w:tc>
      </w:tr>
    </w:tbl>
    <w:p w14:paraId="0CF8E450" w14:textId="77777777" w:rsidR="003F4894" w:rsidRDefault="003F4894"/>
    <w:p w14:paraId="435B928D" w14:textId="77777777" w:rsidR="003F4894" w:rsidRDefault="000D5B91">
      <w:pPr>
        <w:spacing w:line="360" w:lineRule="auto"/>
      </w:pPr>
      <w:r>
        <w:t xml:space="preserve">250. </w:t>
      </w:r>
      <w:r>
        <w:t>以下有关肺结核的研究中不属于生存分析截尾数据的是研究对象</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BEED8C7" w14:textId="77777777">
        <w:trPr>
          <w:trHeight w:val="500"/>
        </w:trPr>
        <w:tc>
          <w:tcPr>
            <w:tcW w:w="7400" w:type="dxa"/>
            <w:shd w:val="clear" w:color="auto" w:fill="FFFFFF"/>
            <w:vAlign w:val="center"/>
          </w:tcPr>
          <w:p w14:paraId="2B11FB9F" w14:textId="77777777" w:rsidR="003F4894" w:rsidRDefault="000D5B91">
            <w:r>
              <w:t>A</w:t>
            </w:r>
            <w:r>
              <w:t>、</w:t>
            </w:r>
            <w:r>
              <w:t xml:space="preserve"> </w:t>
            </w:r>
            <w:r>
              <w:t>死于</w:t>
            </w:r>
            <w:r>
              <w:t>“</w:t>
            </w:r>
            <w:r>
              <w:t>肺结核死亡</w:t>
            </w:r>
            <w:r>
              <w:t>”</w:t>
            </w:r>
            <w:r>
              <w:t>事件</w:t>
            </w:r>
            <w:r>
              <w:rPr>
                <w:color w:val="EFA030"/>
              </w:rPr>
              <w:t>(</w:t>
            </w:r>
            <w:r>
              <w:rPr>
                <w:color w:val="EFA030"/>
              </w:rPr>
              <w:t>正确答案</w:t>
            </w:r>
            <w:r>
              <w:rPr>
                <w:color w:val="EFA030"/>
              </w:rPr>
              <w:t>)</w:t>
            </w:r>
          </w:p>
        </w:tc>
      </w:tr>
      <w:tr w:rsidR="003F4894" w14:paraId="0E1C5B71" w14:textId="77777777">
        <w:trPr>
          <w:trHeight w:val="500"/>
        </w:trPr>
        <w:tc>
          <w:tcPr>
            <w:tcW w:w="7400" w:type="dxa"/>
            <w:shd w:val="clear" w:color="auto" w:fill="FFFFFF"/>
            <w:vAlign w:val="center"/>
          </w:tcPr>
          <w:p w14:paraId="44FF3836" w14:textId="77777777" w:rsidR="003F4894" w:rsidRDefault="000D5B91">
            <w:pPr>
              <w:rPr>
                <w:rFonts w:ascii="微软雅黑" w:eastAsia="微软雅黑" w:hAnsi="微软雅黑" w:cs="微软雅黑"/>
                <w:sz w:val="28"/>
              </w:rPr>
            </w:pPr>
            <w:r>
              <w:t>B</w:t>
            </w:r>
            <w:r>
              <w:t>、</w:t>
            </w:r>
            <w:r>
              <w:t xml:space="preserve"> </w:t>
            </w:r>
            <w:r>
              <w:t>死于车祸</w:t>
            </w:r>
          </w:p>
        </w:tc>
      </w:tr>
      <w:tr w:rsidR="003F4894" w14:paraId="4593E07F" w14:textId="77777777">
        <w:trPr>
          <w:trHeight w:val="500"/>
        </w:trPr>
        <w:tc>
          <w:tcPr>
            <w:tcW w:w="7400" w:type="dxa"/>
            <w:shd w:val="clear" w:color="auto" w:fill="FFFFFF"/>
            <w:vAlign w:val="center"/>
          </w:tcPr>
          <w:p w14:paraId="70ECC023" w14:textId="77777777" w:rsidR="003F4894" w:rsidRDefault="000D5B91">
            <w:pPr>
              <w:rPr>
                <w:rFonts w:ascii="微软雅黑" w:eastAsia="微软雅黑" w:hAnsi="微软雅黑" w:cs="微软雅黑"/>
                <w:sz w:val="28"/>
              </w:rPr>
            </w:pPr>
            <w:r>
              <w:t>C</w:t>
            </w:r>
            <w:r>
              <w:t>、</w:t>
            </w:r>
            <w:r>
              <w:t xml:space="preserve"> </w:t>
            </w:r>
            <w:r>
              <w:t>因搬迁而失去联系</w:t>
            </w:r>
          </w:p>
        </w:tc>
      </w:tr>
      <w:tr w:rsidR="003F4894" w14:paraId="1EE722A6" w14:textId="77777777">
        <w:trPr>
          <w:trHeight w:val="500"/>
        </w:trPr>
        <w:tc>
          <w:tcPr>
            <w:tcW w:w="7400" w:type="dxa"/>
            <w:shd w:val="clear" w:color="auto" w:fill="FFFFFF"/>
            <w:vAlign w:val="center"/>
          </w:tcPr>
          <w:p w14:paraId="551843A0" w14:textId="77777777" w:rsidR="003F4894" w:rsidRDefault="000D5B91">
            <w:pPr>
              <w:rPr>
                <w:rFonts w:ascii="微软雅黑" w:eastAsia="微软雅黑" w:hAnsi="微软雅黑" w:cs="微软雅黑"/>
                <w:sz w:val="28"/>
              </w:rPr>
            </w:pPr>
            <w:r>
              <w:t>D</w:t>
            </w:r>
            <w:r>
              <w:t>、</w:t>
            </w:r>
            <w:r>
              <w:t xml:space="preserve"> </w:t>
            </w:r>
            <w:r>
              <w:t>因其他疾病而死亡</w:t>
            </w:r>
          </w:p>
        </w:tc>
      </w:tr>
      <w:tr w:rsidR="003F4894" w14:paraId="54CEB9F1" w14:textId="77777777">
        <w:trPr>
          <w:trHeight w:val="500"/>
        </w:trPr>
        <w:tc>
          <w:tcPr>
            <w:tcW w:w="7400" w:type="dxa"/>
            <w:shd w:val="clear" w:color="auto" w:fill="FFFFFF"/>
            <w:vAlign w:val="center"/>
          </w:tcPr>
          <w:p w14:paraId="242905C2" w14:textId="77777777" w:rsidR="003F4894" w:rsidRDefault="000D5B91">
            <w:pPr>
              <w:rPr>
                <w:rFonts w:ascii="微软雅黑" w:eastAsia="微软雅黑" w:hAnsi="微软雅黑" w:cs="微软雅黑"/>
                <w:sz w:val="28"/>
              </w:rPr>
            </w:pPr>
            <w:r>
              <w:t>E</w:t>
            </w:r>
            <w:r>
              <w:t>、</w:t>
            </w:r>
            <w:r>
              <w:t xml:space="preserve"> </w:t>
            </w:r>
            <w:r>
              <w:t>在研究截止时仍存活</w:t>
            </w:r>
          </w:p>
        </w:tc>
      </w:tr>
    </w:tbl>
    <w:p w14:paraId="19C043EC" w14:textId="77777777" w:rsidR="003F4894" w:rsidRDefault="003F4894"/>
    <w:p w14:paraId="7FFA6163" w14:textId="77777777" w:rsidR="003F4894" w:rsidRDefault="000D5B91">
      <w:pPr>
        <w:spacing w:line="360" w:lineRule="auto"/>
      </w:pPr>
      <w:r>
        <w:t xml:space="preserve">251. </w:t>
      </w:r>
      <w:r>
        <w:t>直接法计算</w:t>
      </w:r>
      <w:r>
        <w:t> </w:t>
      </w:r>
      <w:r>
        <w:t>年生存率公式中的分母是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BA2994C" w14:textId="77777777">
        <w:trPr>
          <w:trHeight w:val="500"/>
        </w:trPr>
        <w:tc>
          <w:tcPr>
            <w:tcW w:w="7400" w:type="dxa"/>
            <w:shd w:val="clear" w:color="auto" w:fill="FFFFFF"/>
            <w:vAlign w:val="center"/>
          </w:tcPr>
          <w:p w14:paraId="43771D0F" w14:textId="77777777" w:rsidR="003F4894" w:rsidRDefault="000D5B91">
            <w:r>
              <w:t>A</w:t>
            </w:r>
            <w:r>
              <w:t>、</w:t>
            </w:r>
            <w:r>
              <w:t xml:space="preserve"> </w:t>
            </w:r>
            <w:r>
              <w:t>所有观察对象数</w:t>
            </w:r>
            <w:r>
              <w:rPr>
                <w:color w:val="EFA030"/>
              </w:rPr>
              <w:t>(</w:t>
            </w:r>
            <w:r>
              <w:rPr>
                <w:color w:val="EFA030"/>
              </w:rPr>
              <w:t>正确答案</w:t>
            </w:r>
            <w:r>
              <w:rPr>
                <w:color w:val="EFA030"/>
              </w:rPr>
              <w:t>)</w:t>
            </w:r>
          </w:p>
        </w:tc>
      </w:tr>
      <w:tr w:rsidR="003F4894" w14:paraId="208AF819" w14:textId="77777777">
        <w:trPr>
          <w:trHeight w:val="500"/>
        </w:trPr>
        <w:tc>
          <w:tcPr>
            <w:tcW w:w="7400" w:type="dxa"/>
            <w:shd w:val="clear" w:color="auto" w:fill="FFFFFF"/>
            <w:vAlign w:val="center"/>
          </w:tcPr>
          <w:p w14:paraId="37DFD213" w14:textId="77777777" w:rsidR="003F4894" w:rsidRDefault="000D5B91">
            <w:pPr>
              <w:rPr>
                <w:rFonts w:ascii="微软雅黑" w:eastAsia="微软雅黑" w:hAnsi="微软雅黑" w:cs="微软雅黑"/>
                <w:sz w:val="28"/>
              </w:rPr>
            </w:pPr>
            <w:r>
              <w:t>B</w:t>
            </w:r>
            <w:r>
              <w:t>、</w:t>
            </w:r>
            <w:r>
              <w:t xml:space="preserve"> </w:t>
            </w:r>
            <w:r>
              <w:t>所有活满</w:t>
            </w:r>
            <w:r>
              <w:t> 6 </w:t>
            </w:r>
            <w:r>
              <w:t>年的对象数</w:t>
            </w:r>
          </w:p>
        </w:tc>
      </w:tr>
      <w:tr w:rsidR="003F4894" w14:paraId="12419ED6" w14:textId="77777777">
        <w:trPr>
          <w:trHeight w:val="500"/>
        </w:trPr>
        <w:tc>
          <w:tcPr>
            <w:tcW w:w="7400" w:type="dxa"/>
            <w:shd w:val="clear" w:color="auto" w:fill="FFFFFF"/>
            <w:vAlign w:val="center"/>
          </w:tcPr>
          <w:p w14:paraId="0E5C9EB8" w14:textId="77777777" w:rsidR="003F4894" w:rsidRDefault="000D5B91">
            <w:pPr>
              <w:rPr>
                <w:rFonts w:ascii="微软雅黑" w:eastAsia="微软雅黑" w:hAnsi="微软雅黑" w:cs="微软雅黑"/>
                <w:sz w:val="28"/>
              </w:rPr>
            </w:pPr>
            <w:r>
              <w:t>C</w:t>
            </w:r>
            <w:r>
              <w:t>、</w:t>
            </w:r>
            <w:r>
              <w:t xml:space="preserve"> </w:t>
            </w:r>
            <w:r>
              <w:t>所有</w:t>
            </w:r>
            <w:r>
              <w:t> 6 </w:t>
            </w:r>
            <w:r>
              <w:t>年内死亡的对象数</w:t>
            </w:r>
          </w:p>
        </w:tc>
      </w:tr>
      <w:tr w:rsidR="003F4894" w14:paraId="4948EEF0" w14:textId="77777777">
        <w:trPr>
          <w:trHeight w:val="500"/>
        </w:trPr>
        <w:tc>
          <w:tcPr>
            <w:tcW w:w="7400" w:type="dxa"/>
            <w:shd w:val="clear" w:color="auto" w:fill="FFFFFF"/>
            <w:vAlign w:val="center"/>
          </w:tcPr>
          <w:p w14:paraId="7A772EBC" w14:textId="77777777" w:rsidR="003F4894" w:rsidRDefault="000D5B91">
            <w:pPr>
              <w:rPr>
                <w:rFonts w:ascii="微软雅黑" w:eastAsia="微软雅黑" w:hAnsi="微软雅黑" w:cs="微软雅黑"/>
                <w:sz w:val="28"/>
              </w:rPr>
            </w:pPr>
            <w:r>
              <w:t>D</w:t>
            </w:r>
            <w:r>
              <w:t>、</w:t>
            </w:r>
            <w:r>
              <w:t xml:space="preserve"> 6 </w:t>
            </w:r>
            <w:r>
              <w:t>年内死于本病的对象数</w:t>
            </w:r>
          </w:p>
        </w:tc>
      </w:tr>
      <w:tr w:rsidR="003F4894" w14:paraId="2E726D19" w14:textId="77777777">
        <w:trPr>
          <w:trHeight w:val="500"/>
        </w:trPr>
        <w:tc>
          <w:tcPr>
            <w:tcW w:w="7400" w:type="dxa"/>
            <w:shd w:val="clear" w:color="auto" w:fill="FFFFFF"/>
            <w:vAlign w:val="center"/>
          </w:tcPr>
          <w:p w14:paraId="0E0344C8" w14:textId="77777777" w:rsidR="003F4894" w:rsidRDefault="000D5B91">
            <w:pPr>
              <w:rPr>
                <w:rFonts w:ascii="微软雅黑" w:eastAsia="微软雅黑" w:hAnsi="微软雅黑" w:cs="微软雅黑"/>
                <w:sz w:val="28"/>
              </w:rPr>
            </w:pPr>
            <w:r>
              <w:t>E</w:t>
            </w:r>
            <w:r>
              <w:t>、</w:t>
            </w:r>
            <w:r>
              <w:t xml:space="preserve"> 6 </w:t>
            </w:r>
            <w:r>
              <w:t>年内死于本病及活满</w:t>
            </w:r>
            <w:r>
              <w:t> 6 </w:t>
            </w:r>
            <w:r>
              <w:t>年的对象数</w:t>
            </w:r>
          </w:p>
        </w:tc>
      </w:tr>
    </w:tbl>
    <w:p w14:paraId="76D013A6" w14:textId="77777777" w:rsidR="003F4894" w:rsidRDefault="003F4894"/>
    <w:p w14:paraId="278EB0A8" w14:textId="77777777" w:rsidR="003F4894" w:rsidRDefault="000D5B91">
      <w:pPr>
        <w:spacing w:line="360" w:lineRule="auto"/>
      </w:pPr>
      <w:r>
        <w:t xml:space="preserve">252. </w:t>
      </w:r>
      <w:r>
        <w:t>生存率的标准误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059C308" w14:textId="77777777">
        <w:trPr>
          <w:trHeight w:val="500"/>
        </w:trPr>
        <w:tc>
          <w:tcPr>
            <w:tcW w:w="7400" w:type="dxa"/>
            <w:shd w:val="clear" w:color="auto" w:fill="FFFFFF"/>
            <w:vAlign w:val="center"/>
          </w:tcPr>
          <w:p w14:paraId="281BDF7F" w14:textId="77777777" w:rsidR="003F4894" w:rsidRDefault="000D5B91">
            <w:r>
              <w:t>A</w:t>
            </w:r>
            <w:r>
              <w:t>、</w:t>
            </w:r>
            <w:r>
              <w:t xml:space="preserve"> </w:t>
            </w:r>
            <w:r>
              <w:t>是反映平均水平的指标</w:t>
            </w:r>
          </w:p>
        </w:tc>
      </w:tr>
      <w:tr w:rsidR="003F4894" w14:paraId="606286B1" w14:textId="77777777">
        <w:trPr>
          <w:trHeight w:val="500"/>
        </w:trPr>
        <w:tc>
          <w:tcPr>
            <w:tcW w:w="7400" w:type="dxa"/>
            <w:shd w:val="clear" w:color="auto" w:fill="FFFFFF"/>
            <w:vAlign w:val="center"/>
          </w:tcPr>
          <w:p w14:paraId="1E9BF714" w14:textId="77777777" w:rsidR="003F4894" w:rsidRDefault="000D5B91">
            <w:pPr>
              <w:rPr>
                <w:rFonts w:ascii="微软雅黑" w:eastAsia="微软雅黑" w:hAnsi="微软雅黑" w:cs="微软雅黑"/>
                <w:sz w:val="28"/>
              </w:rPr>
            </w:pPr>
            <w:r>
              <w:t>B</w:t>
            </w:r>
            <w:r>
              <w:t>、</w:t>
            </w:r>
            <w:r>
              <w:t xml:space="preserve"> </w:t>
            </w:r>
            <w:r>
              <w:t>可用生存率曲线来比较</w:t>
            </w:r>
          </w:p>
        </w:tc>
      </w:tr>
      <w:tr w:rsidR="003F4894" w14:paraId="367BBAA5" w14:textId="77777777">
        <w:trPr>
          <w:trHeight w:val="500"/>
        </w:trPr>
        <w:tc>
          <w:tcPr>
            <w:tcW w:w="7400" w:type="dxa"/>
            <w:shd w:val="clear" w:color="auto" w:fill="FFFFFF"/>
            <w:vAlign w:val="center"/>
          </w:tcPr>
          <w:p w14:paraId="3ED618A1" w14:textId="77777777" w:rsidR="003F4894" w:rsidRDefault="000D5B91">
            <w:pPr>
              <w:rPr>
                <w:rFonts w:ascii="微软雅黑" w:eastAsia="微软雅黑" w:hAnsi="微软雅黑" w:cs="微软雅黑"/>
                <w:sz w:val="28"/>
              </w:rPr>
            </w:pPr>
            <w:r>
              <w:t>C</w:t>
            </w:r>
            <w:r>
              <w:t>、</w:t>
            </w:r>
            <w:r>
              <w:t xml:space="preserve"> </w:t>
            </w:r>
            <w:r>
              <w:t>可反映生存时间与结局的趋势</w:t>
            </w:r>
            <w:r>
              <w:rPr>
                <w:color w:val="EFA030"/>
              </w:rPr>
              <w:t>(</w:t>
            </w:r>
            <w:r>
              <w:rPr>
                <w:color w:val="EFA030"/>
              </w:rPr>
              <w:t>正确答案</w:t>
            </w:r>
            <w:r>
              <w:rPr>
                <w:color w:val="EFA030"/>
              </w:rPr>
              <w:t>)</w:t>
            </w:r>
          </w:p>
        </w:tc>
      </w:tr>
      <w:tr w:rsidR="003F4894" w14:paraId="70CF7EB0" w14:textId="77777777">
        <w:trPr>
          <w:trHeight w:val="500"/>
        </w:trPr>
        <w:tc>
          <w:tcPr>
            <w:tcW w:w="7400" w:type="dxa"/>
            <w:shd w:val="clear" w:color="auto" w:fill="FFFFFF"/>
            <w:vAlign w:val="center"/>
          </w:tcPr>
          <w:p w14:paraId="43B423D5" w14:textId="77777777" w:rsidR="003F4894" w:rsidRDefault="000D5B91">
            <w:pPr>
              <w:rPr>
                <w:rFonts w:ascii="微软雅黑" w:eastAsia="微软雅黑" w:hAnsi="微软雅黑" w:cs="微软雅黑"/>
                <w:sz w:val="28"/>
              </w:rPr>
            </w:pPr>
            <w:r>
              <w:t>D</w:t>
            </w:r>
            <w:r>
              <w:t>、</w:t>
            </w:r>
            <w:r>
              <w:t xml:space="preserve"> </w:t>
            </w:r>
            <w:r>
              <w:t>用来说明生存率抽样误差的大小</w:t>
            </w:r>
          </w:p>
        </w:tc>
      </w:tr>
      <w:tr w:rsidR="003F4894" w14:paraId="144E1350" w14:textId="77777777">
        <w:trPr>
          <w:trHeight w:val="500"/>
        </w:trPr>
        <w:tc>
          <w:tcPr>
            <w:tcW w:w="7400" w:type="dxa"/>
            <w:shd w:val="clear" w:color="auto" w:fill="FFFFFF"/>
            <w:vAlign w:val="center"/>
          </w:tcPr>
          <w:p w14:paraId="633C1DBF" w14:textId="77777777" w:rsidR="003F4894" w:rsidRDefault="000D5B91">
            <w:pPr>
              <w:rPr>
                <w:rFonts w:ascii="微软雅黑" w:eastAsia="微软雅黑" w:hAnsi="微软雅黑" w:cs="微软雅黑"/>
                <w:sz w:val="28"/>
              </w:rPr>
            </w:pPr>
            <w:r>
              <w:t>E</w:t>
            </w:r>
            <w:r>
              <w:t>、</w:t>
            </w:r>
            <w:r>
              <w:t xml:space="preserve"> </w:t>
            </w:r>
            <w:r>
              <w:t>与标准差一样，可用来说明个体变异的大小</w:t>
            </w:r>
          </w:p>
        </w:tc>
      </w:tr>
    </w:tbl>
    <w:p w14:paraId="12479F42" w14:textId="77777777" w:rsidR="003F4894" w:rsidRDefault="003F4894"/>
    <w:p w14:paraId="60B56D7B" w14:textId="77777777" w:rsidR="003F4894" w:rsidRDefault="000D5B91">
      <w:pPr>
        <w:spacing w:line="360" w:lineRule="auto"/>
      </w:pPr>
      <w:r>
        <w:t xml:space="preserve">253. </w:t>
      </w:r>
      <w:r>
        <w:t>生存分析中，用寿命表法估计生存率与直接法相比，其主要优点是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269462E" w14:textId="77777777">
        <w:trPr>
          <w:trHeight w:val="500"/>
        </w:trPr>
        <w:tc>
          <w:tcPr>
            <w:tcW w:w="7400" w:type="dxa"/>
            <w:shd w:val="clear" w:color="auto" w:fill="FFFFFF"/>
            <w:vAlign w:val="center"/>
          </w:tcPr>
          <w:p w14:paraId="2B3604F7" w14:textId="77777777" w:rsidR="003F4894" w:rsidRDefault="000D5B91">
            <w:r>
              <w:t>A</w:t>
            </w:r>
            <w:r>
              <w:t>、</w:t>
            </w:r>
            <w:r>
              <w:t xml:space="preserve"> </w:t>
            </w:r>
            <w:r>
              <w:t>计算简单</w:t>
            </w:r>
          </w:p>
        </w:tc>
      </w:tr>
      <w:tr w:rsidR="003F4894" w14:paraId="07DD8321" w14:textId="77777777">
        <w:trPr>
          <w:trHeight w:val="500"/>
        </w:trPr>
        <w:tc>
          <w:tcPr>
            <w:tcW w:w="7400" w:type="dxa"/>
            <w:shd w:val="clear" w:color="auto" w:fill="FFFFFF"/>
            <w:vAlign w:val="center"/>
          </w:tcPr>
          <w:p w14:paraId="2BB6335F" w14:textId="77777777" w:rsidR="003F4894" w:rsidRDefault="000D5B91">
            <w:pPr>
              <w:rPr>
                <w:rFonts w:ascii="微软雅黑" w:eastAsia="微软雅黑" w:hAnsi="微软雅黑" w:cs="微软雅黑"/>
                <w:sz w:val="28"/>
              </w:rPr>
            </w:pPr>
            <w:r>
              <w:t>B</w:t>
            </w:r>
            <w:r>
              <w:t>、</w:t>
            </w:r>
            <w:r>
              <w:t xml:space="preserve"> </w:t>
            </w:r>
            <w:r>
              <w:t>可用于完全数据资料</w:t>
            </w:r>
          </w:p>
        </w:tc>
      </w:tr>
      <w:tr w:rsidR="003F4894" w14:paraId="03E1C4CF" w14:textId="77777777">
        <w:trPr>
          <w:trHeight w:val="500"/>
        </w:trPr>
        <w:tc>
          <w:tcPr>
            <w:tcW w:w="7400" w:type="dxa"/>
            <w:shd w:val="clear" w:color="auto" w:fill="FFFFFF"/>
            <w:vAlign w:val="center"/>
          </w:tcPr>
          <w:p w14:paraId="57FC44A1" w14:textId="77777777" w:rsidR="003F4894" w:rsidRDefault="000D5B91">
            <w:pPr>
              <w:rPr>
                <w:rFonts w:ascii="微软雅黑" w:eastAsia="微软雅黑" w:hAnsi="微软雅黑" w:cs="微软雅黑"/>
                <w:sz w:val="28"/>
              </w:rPr>
            </w:pPr>
            <w:r>
              <w:lastRenderedPageBreak/>
              <w:t>C</w:t>
            </w:r>
            <w:r>
              <w:t>、</w:t>
            </w:r>
            <w:r>
              <w:t xml:space="preserve"> </w:t>
            </w:r>
            <w:r>
              <w:t>可用于未分组小样本资料</w:t>
            </w:r>
          </w:p>
        </w:tc>
      </w:tr>
      <w:tr w:rsidR="003F4894" w14:paraId="6EEA8806" w14:textId="77777777">
        <w:trPr>
          <w:trHeight w:val="500"/>
        </w:trPr>
        <w:tc>
          <w:tcPr>
            <w:tcW w:w="7400" w:type="dxa"/>
            <w:shd w:val="clear" w:color="auto" w:fill="FFFFFF"/>
            <w:vAlign w:val="center"/>
          </w:tcPr>
          <w:p w14:paraId="0747F765" w14:textId="77777777" w:rsidR="003F4894" w:rsidRDefault="000D5B91">
            <w:pPr>
              <w:rPr>
                <w:rFonts w:ascii="微软雅黑" w:eastAsia="微软雅黑" w:hAnsi="微软雅黑" w:cs="微软雅黑"/>
                <w:sz w:val="28"/>
              </w:rPr>
            </w:pPr>
            <w:r>
              <w:t>D</w:t>
            </w:r>
            <w:r>
              <w:t>、</w:t>
            </w:r>
            <w:r>
              <w:t xml:space="preserve"> </w:t>
            </w:r>
            <w:r>
              <w:t>可充分利用不完全数据的信息</w:t>
            </w:r>
          </w:p>
        </w:tc>
      </w:tr>
      <w:tr w:rsidR="003F4894" w14:paraId="31B3CFFA" w14:textId="77777777">
        <w:trPr>
          <w:trHeight w:val="500"/>
        </w:trPr>
        <w:tc>
          <w:tcPr>
            <w:tcW w:w="7400" w:type="dxa"/>
            <w:shd w:val="clear" w:color="auto" w:fill="FFFFFF"/>
            <w:vAlign w:val="center"/>
          </w:tcPr>
          <w:p w14:paraId="36714012" w14:textId="77777777" w:rsidR="003F4894" w:rsidRDefault="000D5B91">
            <w:pPr>
              <w:rPr>
                <w:rFonts w:ascii="微软雅黑" w:eastAsia="微软雅黑" w:hAnsi="微软雅黑" w:cs="微软雅黑"/>
                <w:sz w:val="28"/>
              </w:rPr>
            </w:pPr>
            <w:r>
              <w:t>E</w:t>
            </w:r>
            <w:r>
              <w:t>、</w:t>
            </w:r>
            <w:r>
              <w:t xml:space="preserve"> </w:t>
            </w:r>
            <w:r>
              <w:t>可用实测值绘制出生存率曲线</w:t>
            </w:r>
            <w:r>
              <w:rPr>
                <w:color w:val="EFA030"/>
              </w:rPr>
              <w:t>(</w:t>
            </w:r>
            <w:r>
              <w:rPr>
                <w:color w:val="EFA030"/>
              </w:rPr>
              <w:t>正确答案</w:t>
            </w:r>
            <w:r>
              <w:rPr>
                <w:color w:val="EFA030"/>
              </w:rPr>
              <w:t>)</w:t>
            </w:r>
          </w:p>
        </w:tc>
      </w:tr>
    </w:tbl>
    <w:p w14:paraId="5A3E70B4" w14:textId="77777777" w:rsidR="003F4894" w:rsidRDefault="003F4894"/>
    <w:p w14:paraId="28767CCA" w14:textId="77777777" w:rsidR="003F4894" w:rsidRDefault="000D5B91">
      <w:pPr>
        <w:spacing w:line="360" w:lineRule="auto"/>
      </w:pPr>
      <w:r>
        <w:t xml:space="preserve">254. </w:t>
      </w:r>
      <w:r>
        <w:t>下列情况中，可能出现后一年生存率高于前一年不合理现象的方法是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E21929A" w14:textId="77777777">
        <w:trPr>
          <w:trHeight w:val="500"/>
        </w:trPr>
        <w:tc>
          <w:tcPr>
            <w:tcW w:w="7400" w:type="dxa"/>
            <w:shd w:val="clear" w:color="auto" w:fill="FFFFFF"/>
            <w:vAlign w:val="center"/>
          </w:tcPr>
          <w:p w14:paraId="649E0B3A" w14:textId="77777777" w:rsidR="003F4894" w:rsidRDefault="000D5B91">
            <w:r>
              <w:t>A</w:t>
            </w:r>
            <w:r>
              <w:t>、</w:t>
            </w:r>
            <w:r>
              <w:t xml:space="preserve"> </w:t>
            </w:r>
            <w:r>
              <w:t>乘积极限法</w:t>
            </w:r>
          </w:p>
        </w:tc>
      </w:tr>
      <w:tr w:rsidR="003F4894" w14:paraId="2AB9D522" w14:textId="77777777">
        <w:trPr>
          <w:trHeight w:val="500"/>
        </w:trPr>
        <w:tc>
          <w:tcPr>
            <w:tcW w:w="7400" w:type="dxa"/>
            <w:shd w:val="clear" w:color="auto" w:fill="FFFFFF"/>
            <w:vAlign w:val="center"/>
          </w:tcPr>
          <w:p w14:paraId="0901F251" w14:textId="77777777" w:rsidR="003F4894" w:rsidRDefault="000D5B91">
            <w:pPr>
              <w:rPr>
                <w:rFonts w:ascii="微软雅黑" w:eastAsia="微软雅黑" w:hAnsi="微软雅黑" w:cs="微软雅黑"/>
                <w:sz w:val="28"/>
              </w:rPr>
            </w:pPr>
            <w:r>
              <w:t>B</w:t>
            </w:r>
            <w:r>
              <w:t>、</w:t>
            </w:r>
            <w:r>
              <w:t xml:space="preserve"> </w:t>
            </w:r>
            <w:r>
              <w:t>寿命表法</w:t>
            </w:r>
          </w:p>
        </w:tc>
      </w:tr>
      <w:tr w:rsidR="003F4894" w14:paraId="42B43BB9" w14:textId="77777777">
        <w:trPr>
          <w:trHeight w:val="500"/>
        </w:trPr>
        <w:tc>
          <w:tcPr>
            <w:tcW w:w="7400" w:type="dxa"/>
            <w:shd w:val="clear" w:color="auto" w:fill="FFFFFF"/>
            <w:vAlign w:val="center"/>
          </w:tcPr>
          <w:p w14:paraId="36324CAC" w14:textId="77777777" w:rsidR="003F4894" w:rsidRDefault="000D5B91">
            <w:pPr>
              <w:rPr>
                <w:rFonts w:ascii="微软雅黑" w:eastAsia="微软雅黑" w:hAnsi="微软雅黑" w:cs="微软雅黑"/>
                <w:sz w:val="28"/>
              </w:rPr>
            </w:pPr>
            <w:r>
              <w:t>C</w:t>
            </w:r>
            <w:r>
              <w:t>、</w:t>
            </w:r>
            <w:r>
              <w:t xml:space="preserve"> </w:t>
            </w:r>
            <w:r>
              <w:t>直接法</w:t>
            </w:r>
          </w:p>
        </w:tc>
      </w:tr>
      <w:tr w:rsidR="003F4894" w14:paraId="749AE1EA" w14:textId="77777777">
        <w:trPr>
          <w:trHeight w:val="500"/>
        </w:trPr>
        <w:tc>
          <w:tcPr>
            <w:tcW w:w="7400" w:type="dxa"/>
            <w:shd w:val="clear" w:color="auto" w:fill="FFFFFF"/>
            <w:vAlign w:val="center"/>
          </w:tcPr>
          <w:p w14:paraId="17640EDD" w14:textId="77777777" w:rsidR="003F4894" w:rsidRDefault="000D5B91">
            <w:pPr>
              <w:rPr>
                <w:rFonts w:ascii="微软雅黑" w:eastAsia="微软雅黑" w:hAnsi="微软雅黑" w:cs="微软雅黑"/>
                <w:sz w:val="28"/>
              </w:rPr>
            </w:pPr>
            <w:r>
              <w:t>D</w:t>
            </w:r>
            <w:r>
              <w:t>、</w:t>
            </w:r>
            <w:r>
              <w:t xml:space="preserve"> </w:t>
            </w:r>
            <w:r>
              <w:t>直接法和乘积极限法</w:t>
            </w:r>
            <w:r>
              <w:rPr>
                <w:color w:val="EFA030"/>
              </w:rPr>
              <w:t>(</w:t>
            </w:r>
            <w:r>
              <w:rPr>
                <w:color w:val="EFA030"/>
              </w:rPr>
              <w:t>正确答案</w:t>
            </w:r>
            <w:r>
              <w:rPr>
                <w:color w:val="EFA030"/>
              </w:rPr>
              <w:t>)</w:t>
            </w:r>
          </w:p>
        </w:tc>
      </w:tr>
      <w:tr w:rsidR="003F4894" w14:paraId="60983882" w14:textId="77777777">
        <w:trPr>
          <w:trHeight w:val="500"/>
        </w:trPr>
        <w:tc>
          <w:tcPr>
            <w:tcW w:w="7400" w:type="dxa"/>
            <w:shd w:val="clear" w:color="auto" w:fill="FFFFFF"/>
            <w:vAlign w:val="center"/>
          </w:tcPr>
          <w:p w14:paraId="74D9BF99" w14:textId="77777777" w:rsidR="003F4894" w:rsidRDefault="000D5B91">
            <w:pPr>
              <w:rPr>
                <w:rFonts w:ascii="微软雅黑" w:eastAsia="微软雅黑" w:hAnsi="微软雅黑" w:cs="微软雅黑"/>
                <w:sz w:val="28"/>
              </w:rPr>
            </w:pPr>
            <w:r>
              <w:t>E</w:t>
            </w:r>
            <w:r>
              <w:t>、</w:t>
            </w:r>
            <w:r>
              <w:t xml:space="preserve"> </w:t>
            </w:r>
            <w:r>
              <w:t>直接法和寿命表法</w:t>
            </w:r>
          </w:p>
        </w:tc>
      </w:tr>
    </w:tbl>
    <w:p w14:paraId="4ABCAAAB" w14:textId="77777777" w:rsidR="003F4894" w:rsidRDefault="003F4894"/>
    <w:p w14:paraId="42EC3AFC" w14:textId="77777777" w:rsidR="003F4894" w:rsidRDefault="000D5B91">
      <w:pPr>
        <w:spacing w:line="360" w:lineRule="auto"/>
      </w:pPr>
      <w:r>
        <w:t xml:space="preserve">255. </w:t>
      </w:r>
      <w:r>
        <w:t>下面</w:t>
      </w:r>
      <w:r>
        <w:t>4</w:t>
      </w:r>
      <w:r>
        <w:t>个指标中最能反映某年某病对居民生命危害程度指标的是（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A8ADE72" w14:textId="77777777">
        <w:trPr>
          <w:trHeight w:val="500"/>
        </w:trPr>
        <w:tc>
          <w:tcPr>
            <w:tcW w:w="7400" w:type="dxa"/>
            <w:shd w:val="clear" w:color="auto" w:fill="FFFFFF"/>
            <w:vAlign w:val="center"/>
          </w:tcPr>
          <w:p w14:paraId="7B9FBFB8" w14:textId="77777777" w:rsidR="003F4894" w:rsidRDefault="000D5B91">
            <w:r>
              <w:t>A</w:t>
            </w:r>
            <w:r>
              <w:t>、</w:t>
            </w:r>
            <w:r>
              <w:t xml:space="preserve"> </w:t>
            </w:r>
            <w:r>
              <w:t>死亡率</w:t>
            </w:r>
            <w:r>
              <w:rPr>
                <w:color w:val="EFA030"/>
              </w:rPr>
              <w:t>(</w:t>
            </w:r>
            <w:r>
              <w:rPr>
                <w:color w:val="EFA030"/>
              </w:rPr>
              <w:t>正确答案</w:t>
            </w:r>
            <w:r>
              <w:rPr>
                <w:color w:val="EFA030"/>
              </w:rPr>
              <w:t>)</w:t>
            </w:r>
          </w:p>
        </w:tc>
      </w:tr>
      <w:tr w:rsidR="003F4894" w14:paraId="02E64CBE" w14:textId="77777777">
        <w:trPr>
          <w:trHeight w:val="500"/>
        </w:trPr>
        <w:tc>
          <w:tcPr>
            <w:tcW w:w="7400" w:type="dxa"/>
            <w:shd w:val="clear" w:color="auto" w:fill="FFFFFF"/>
            <w:vAlign w:val="center"/>
          </w:tcPr>
          <w:p w14:paraId="7C8484C4" w14:textId="77777777" w:rsidR="003F4894" w:rsidRDefault="000D5B91">
            <w:pPr>
              <w:rPr>
                <w:rFonts w:ascii="微软雅黑" w:eastAsia="微软雅黑" w:hAnsi="微软雅黑" w:cs="微软雅黑"/>
                <w:sz w:val="28"/>
              </w:rPr>
            </w:pPr>
            <w:r>
              <w:t>B</w:t>
            </w:r>
            <w:r>
              <w:t>、病死率</w:t>
            </w:r>
          </w:p>
        </w:tc>
      </w:tr>
      <w:tr w:rsidR="003F4894" w14:paraId="1462C102" w14:textId="77777777">
        <w:trPr>
          <w:trHeight w:val="500"/>
        </w:trPr>
        <w:tc>
          <w:tcPr>
            <w:tcW w:w="7400" w:type="dxa"/>
            <w:shd w:val="clear" w:color="auto" w:fill="FFFFFF"/>
            <w:vAlign w:val="center"/>
          </w:tcPr>
          <w:p w14:paraId="581ABA1D" w14:textId="77777777" w:rsidR="003F4894" w:rsidRDefault="000D5B91">
            <w:pPr>
              <w:rPr>
                <w:rFonts w:ascii="微软雅黑" w:eastAsia="微软雅黑" w:hAnsi="微软雅黑" w:cs="微软雅黑"/>
                <w:sz w:val="28"/>
              </w:rPr>
            </w:pPr>
            <w:r>
              <w:t>C</w:t>
            </w:r>
            <w:r>
              <w:t>、</w:t>
            </w:r>
            <w:r>
              <w:t>1</w:t>
            </w:r>
            <w:r>
              <w:t>年生存率</w:t>
            </w:r>
          </w:p>
        </w:tc>
      </w:tr>
      <w:tr w:rsidR="003F4894" w14:paraId="470D7777" w14:textId="77777777">
        <w:trPr>
          <w:trHeight w:val="500"/>
        </w:trPr>
        <w:tc>
          <w:tcPr>
            <w:tcW w:w="7400" w:type="dxa"/>
            <w:shd w:val="clear" w:color="auto" w:fill="FFFFFF"/>
            <w:vAlign w:val="center"/>
          </w:tcPr>
          <w:p w14:paraId="2B93255F" w14:textId="77777777" w:rsidR="003F4894" w:rsidRDefault="000D5B91">
            <w:pPr>
              <w:rPr>
                <w:rFonts w:ascii="微软雅黑" w:eastAsia="微软雅黑" w:hAnsi="微软雅黑" w:cs="微软雅黑"/>
                <w:sz w:val="28"/>
              </w:rPr>
            </w:pPr>
            <w:r>
              <w:t>D</w:t>
            </w:r>
            <w:r>
              <w:t>、死亡年龄构成比</w:t>
            </w:r>
          </w:p>
        </w:tc>
      </w:tr>
    </w:tbl>
    <w:p w14:paraId="6AACF4C8" w14:textId="77777777" w:rsidR="003F4894" w:rsidRDefault="003F4894"/>
    <w:p w14:paraId="083793B9" w14:textId="77777777" w:rsidR="003F4894" w:rsidRDefault="000D5B91">
      <w:pPr>
        <w:spacing w:line="360" w:lineRule="auto"/>
      </w:pPr>
      <w:r>
        <w:t xml:space="preserve">256. </w:t>
      </w:r>
      <w:r>
        <w:t>下面</w:t>
      </w:r>
      <w:r>
        <w:t>4</w:t>
      </w:r>
      <w:r>
        <w:t>点中不属于直接法计算生存率缺点的是（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EE2AAF3" w14:textId="77777777">
        <w:trPr>
          <w:trHeight w:val="500"/>
        </w:trPr>
        <w:tc>
          <w:tcPr>
            <w:tcW w:w="7400" w:type="dxa"/>
            <w:shd w:val="clear" w:color="auto" w:fill="FFFFFF"/>
            <w:vAlign w:val="center"/>
          </w:tcPr>
          <w:p w14:paraId="572AC55F" w14:textId="77777777" w:rsidR="003F4894" w:rsidRDefault="000D5B91">
            <w:r>
              <w:t>A</w:t>
            </w:r>
            <w:r>
              <w:t>、</w:t>
            </w:r>
            <w:r>
              <w:t xml:space="preserve"> </w:t>
            </w:r>
            <w:r>
              <w:t>没有充分利用随访资料所提供的信息</w:t>
            </w:r>
          </w:p>
        </w:tc>
      </w:tr>
      <w:tr w:rsidR="003F4894" w14:paraId="36B13F4A" w14:textId="77777777">
        <w:trPr>
          <w:trHeight w:val="500"/>
        </w:trPr>
        <w:tc>
          <w:tcPr>
            <w:tcW w:w="7400" w:type="dxa"/>
            <w:shd w:val="clear" w:color="auto" w:fill="FFFFFF"/>
            <w:vAlign w:val="center"/>
          </w:tcPr>
          <w:p w14:paraId="78C4F328" w14:textId="77777777" w:rsidR="003F4894" w:rsidRDefault="000D5B91">
            <w:pPr>
              <w:rPr>
                <w:rFonts w:ascii="微软雅黑" w:eastAsia="微软雅黑" w:hAnsi="微软雅黑" w:cs="微软雅黑"/>
                <w:sz w:val="28"/>
              </w:rPr>
            </w:pPr>
            <w:r>
              <w:t>B</w:t>
            </w:r>
            <w:r>
              <w:t>、</w:t>
            </w:r>
            <w:r>
              <w:t xml:space="preserve"> </w:t>
            </w:r>
            <w:r>
              <w:t>不能用于在大样本资料的生存率计算</w:t>
            </w:r>
            <w:r>
              <w:rPr>
                <w:color w:val="EFA030"/>
              </w:rPr>
              <w:t>(</w:t>
            </w:r>
            <w:r>
              <w:rPr>
                <w:color w:val="EFA030"/>
              </w:rPr>
              <w:t>正确答案</w:t>
            </w:r>
            <w:r>
              <w:rPr>
                <w:color w:val="EFA030"/>
              </w:rPr>
              <w:t>)</w:t>
            </w:r>
          </w:p>
        </w:tc>
      </w:tr>
      <w:tr w:rsidR="003F4894" w14:paraId="4F1F66C2" w14:textId="77777777">
        <w:trPr>
          <w:trHeight w:val="500"/>
        </w:trPr>
        <w:tc>
          <w:tcPr>
            <w:tcW w:w="7400" w:type="dxa"/>
            <w:shd w:val="clear" w:color="auto" w:fill="FFFFFF"/>
            <w:vAlign w:val="center"/>
          </w:tcPr>
          <w:p w14:paraId="48D5DA2A" w14:textId="77777777" w:rsidR="003F4894" w:rsidRDefault="000D5B91">
            <w:pPr>
              <w:rPr>
                <w:rFonts w:ascii="微软雅黑" w:eastAsia="微软雅黑" w:hAnsi="微软雅黑" w:cs="微软雅黑"/>
                <w:sz w:val="28"/>
              </w:rPr>
            </w:pPr>
            <w:r>
              <w:t>C</w:t>
            </w:r>
            <w:r>
              <w:t>、</w:t>
            </w:r>
            <w:r>
              <w:t xml:space="preserve"> n+1</w:t>
            </w:r>
            <w:r>
              <w:t>年的生存率会大于</w:t>
            </w:r>
            <w:r>
              <w:t>n</w:t>
            </w:r>
            <w:r>
              <w:t>年的生存率</w:t>
            </w:r>
          </w:p>
        </w:tc>
      </w:tr>
      <w:tr w:rsidR="003F4894" w14:paraId="18E0D7A7" w14:textId="77777777">
        <w:trPr>
          <w:trHeight w:val="500"/>
        </w:trPr>
        <w:tc>
          <w:tcPr>
            <w:tcW w:w="7400" w:type="dxa"/>
            <w:shd w:val="clear" w:color="auto" w:fill="FFFFFF"/>
            <w:vAlign w:val="center"/>
          </w:tcPr>
          <w:p w14:paraId="02B5F0BB" w14:textId="77777777" w:rsidR="003F4894" w:rsidRDefault="000D5B91">
            <w:pPr>
              <w:rPr>
                <w:rFonts w:ascii="微软雅黑" w:eastAsia="微软雅黑" w:hAnsi="微软雅黑" w:cs="微软雅黑"/>
                <w:sz w:val="28"/>
              </w:rPr>
            </w:pPr>
            <w:r>
              <w:t>D</w:t>
            </w:r>
            <w:r>
              <w:t>、</w:t>
            </w:r>
            <w:r>
              <w:t xml:space="preserve"> </w:t>
            </w:r>
            <w:r>
              <w:t>随访不满</w:t>
            </w:r>
            <w:r>
              <w:t>n</w:t>
            </w:r>
            <w:r>
              <w:t>年的病例不能参加计算</w:t>
            </w:r>
            <w:r>
              <w:t>n</w:t>
            </w:r>
            <w:r>
              <w:t>年生存率</w:t>
            </w:r>
          </w:p>
        </w:tc>
      </w:tr>
    </w:tbl>
    <w:p w14:paraId="04BDF179" w14:textId="77777777" w:rsidR="003F4894" w:rsidRDefault="003F4894"/>
    <w:p w14:paraId="05E5643C" w14:textId="77777777" w:rsidR="003F4894" w:rsidRDefault="000D5B91">
      <w:pPr>
        <w:spacing w:line="360" w:lineRule="auto"/>
      </w:pPr>
      <w:r>
        <w:t xml:space="preserve">257. </w:t>
      </w:r>
      <w:r>
        <w:t>直接法算得的</w:t>
      </w:r>
      <w:r>
        <w:t>5</w:t>
      </w:r>
      <w:r>
        <w:t>年生存率（</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05B667" w14:textId="77777777">
        <w:trPr>
          <w:trHeight w:val="500"/>
        </w:trPr>
        <w:tc>
          <w:tcPr>
            <w:tcW w:w="7400" w:type="dxa"/>
            <w:shd w:val="clear" w:color="auto" w:fill="FFFFFF"/>
            <w:vAlign w:val="center"/>
          </w:tcPr>
          <w:p w14:paraId="4C430AE4" w14:textId="77777777" w:rsidR="003F4894" w:rsidRDefault="000D5B91">
            <w:r>
              <w:t>A</w:t>
            </w:r>
            <w:r>
              <w:t>、</w:t>
            </w:r>
            <w:r>
              <w:t xml:space="preserve"> </w:t>
            </w:r>
            <w:r>
              <w:t>可以等于</w:t>
            </w:r>
            <w:r>
              <w:t>1</w:t>
            </w:r>
          </w:p>
        </w:tc>
      </w:tr>
      <w:tr w:rsidR="003F4894" w14:paraId="47A8852D" w14:textId="77777777">
        <w:trPr>
          <w:trHeight w:val="500"/>
        </w:trPr>
        <w:tc>
          <w:tcPr>
            <w:tcW w:w="7400" w:type="dxa"/>
            <w:shd w:val="clear" w:color="auto" w:fill="FFFFFF"/>
            <w:vAlign w:val="center"/>
          </w:tcPr>
          <w:p w14:paraId="4D3364A2" w14:textId="77777777" w:rsidR="003F4894" w:rsidRDefault="000D5B91">
            <w:pPr>
              <w:rPr>
                <w:rFonts w:ascii="微软雅黑" w:eastAsia="微软雅黑" w:hAnsi="微软雅黑" w:cs="微软雅黑"/>
                <w:sz w:val="28"/>
              </w:rPr>
            </w:pPr>
            <w:r>
              <w:t>B</w:t>
            </w:r>
            <w:r>
              <w:t>、</w:t>
            </w:r>
            <w:r>
              <w:t xml:space="preserve"> </w:t>
            </w:r>
            <w:r>
              <w:t>不会高于</w:t>
            </w:r>
            <w:r>
              <w:t>4</w:t>
            </w:r>
            <w:r>
              <w:t>年生存率</w:t>
            </w:r>
          </w:p>
        </w:tc>
      </w:tr>
      <w:tr w:rsidR="003F4894" w14:paraId="40D0D8CB" w14:textId="77777777">
        <w:trPr>
          <w:trHeight w:val="500"/>
        </w:trPr>
        <w:tc>
          <w:tcPr>
            <w:tcW w:w="7400" w:type="dxa"/>
            <w:shd w:val="clear" w:color="auto" w:fill="FFFFFF"/>
            <w:vAlign w:val="center"/>
          </w:tcPr>
          <w:p w14:paraId="2709DF86" w14:textId="77777777" w:rsidR="003F4894" w:rsidRDefault="000D5B91">
            <w:pPr>
              <w:rPr>
                <w:rFonts w:ascii="微软雅黑" w:eastAsia="微软雅黑" w:hAnsi="微软雅黑" w:cs="微软雅黑"/>
                <w:sz w:val="28"/>
              </w:rPr>
            </w:pPr>
            <w:r>
              <w:lastRenderedPageBreak/>
              <w:t>C</w:t>
            </w:r>
            <w:r>
              <w:t>、</w:t>
            </w:r>
            <w:r>
              <w:t xml:space="preserve"> </w:t>
            </w:r>
            <w:r>
              <w:t>能反映近</w:t>
            </w:r>
            <w:r>
              <w:t>5</w:t>
            </w:r>
            <w:r>
              <w:t>年内的治疗水平</w:t>
            </w:r>
            <w:r>
              <w:rPr>
                <w:color w:val="EFA030"/>
              </w:rPr>
              <w:t>(</w:t>
            </w:r>
            <w:r>
              <w:rPr>
                <w:color w:val="EFA030"/>
              </w:rPr>
              <w:t>正确答案</w:t>
            </w:r>
            <w:r>
              <w:rPr>
                <w:color w:val="EFA030"/>
              </w:rPr>
              <w:t>)</w:t>
            </w:r>
          </w:p>
        </w:tc>
      </w:tr>
      <w:tr w:rsidR="003F4894" w14:paraId="20A7DF62" w14:textId="77777777">
        <w:trPr>
          <w:trHeight w:val="500"/>
        </w:trPr>
        <w:tc>
          <w:tcPr>
            <w:tcW w:w="7400" w:type="dxa"/>
            <w:shd w:val="clear" w:color="auto" w:fill="FFFFFF"/>
            <w:vAlign w:val="center"/>
          </w:tcPr>
          <w:p w14:paraId="2719B7AB" w14:textId="77777777" w:rsidR="003F4894" w:rsidRDefault="000D5B91">
            <w:pPr>
              <w:rPr>
                <w:rFonts w:ascii="微软雅黑" w:eastAsia="微软雅黑" w:hAnsi="微软雅黑" w:cs="微软雅黑"/>
                <w:sz w:val="28"/>
              </w:rPr>
            </w:pPr>
            <w:r>
              <w:t>D</w:t>
            </w:r>
            <w:r>
              <w:t>、</w:t>
            </w:r>
            <w:r>
              <w:t xml:space="preserve"> </w:t>
            </w:r>
            <w:r>
              <w:t>不会高于</w:t>
            </w:r>
            <w:r>
              <w:t>6</w:t>
            </w:r>
            <w:r>
              <w:t>年生存率</w:t>
            </w:r>
          </w:p>
        </w:tc>
      </w:tr>
    </w:tbl>
    <w:p w14:paraId="63317848" w14:textId="77777777" w:rsidR="003F4894" w:rsidRDefault="003F4894"/>
    <w:p w14:paraId="7BE05F82" w14:textId="77777777" w:rsidR="003F4894" w:rsidRDefault="000D5B91">
      <w:pPr>
        <w:spacing w:line="360" w:lineRule="auto"/>
      </w:pPr>
      <w:r>
        <w:t xml:space="preserve">258. </w:t>
      </w:r>
      <w:r>
        <w:t>生存分析中的生存时间为（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1CFFB44" w14:textId="77777777">
        <w:trPr>
          <w:trHeight w:val="500"/>
        </w:trPr>
        <w:tc>
          <w:tcPr>
            <w:tcW w:w="7400" w:type="dxa"/>
            <w:shd w:val="clear" w:color="auto" w:fill="FFFFFF"/>
            <w:vAlign w:val="center"/>
          </w:tcPr>
          <w:p w14:paraId="69BCFA02" w14:textId="77777777" w:rsidR="003F4894" w:rsidRDefault="000D5B91">
            <w:r>
              <w:t>A</w:t>
            </w:r>
            <w:r>
              <w:t>、</w:t>
            </w:r>
            <w:r>
              <w:t xml:space="preserve"> </w:t>
            </w:r>
            <w:r>
              <w:t>出院至失访的时间</w:t>
            </w:r>
          </w:p>
        </w:tc>
      </w:tr>
      <w:tr w:rsidR="003F4894" w14:paraId="27B7A7CA" w14:textId="77777777">
        <w:trPr>
          <w:trHeight w:val="500"/>
        </w:trPr>
        <w:tc>
          <w:tcPr>
            <w:tcW w:w="7400" w:type="dxa"/>
            <w:shd w:val="clear" w:color="auto" w:fill="FFFFFF"/>
            <w:vAlign w:val="center"/>
          </w:tcPr>
          <w:p w14:paraId="72E71FB0" w14:textId="77777777" w:rsidR="003F4894" w:rsidRDefault="000D5B91">
            <w:pPr>
              <w:rPr>
                <w:rFonts w:ascii="微软雅黑" w:eastAsia="微软雅黑" w:hAnsi="微软雅黑" w:cs="微软雅黑"/>
                <w:sz w:val="28"/>
              </w:rPr>
            </w:pPr>
            <w:r>
              <w:t>B</w:t>
            </w:r>
            <w:r>
              <w:t>、手术至失访的时间</w:t>
            </w:r>
          </w:p>
        </w:tc>
      </w:tr>
      <w:tr w:rsidR="003F4894" w14:paraId="3961BD3B" w14:textId="77777777">
        <w:trPr>
          <w:trHeight w:val="500"/>
        </w:trPr>
        <w:tc>
          <w:tcPr>
            <w:tcW w:w="7400" w:type="dxa"/>
            <w:shd w:val="clear" w:color="auto" w:fill="FFFFFF"/>
            <w:vAlign w:val="center"/>
          </w:tcPr>
          <w:p w14:paraId="4BACA5CE" w14:textId="77777777" w:rsidR="003F4894" w:rsidRDefault="000D5B91">
            <w:pPr>
              <w:rPr>
                <w:rFonts w:ascii="微软雅黑" w:eastAsia="微软雅黑" w:hAnsi="微软雅黑" w:cs="微软雅黑"/>
                <w:sz w:val="28"/>
              </w:rPr>
            </w:pPr>
            <w:r>
              <w:t>C</w:t>
            </w:r>
            <w:r>
              <w:t>、</w:t>
            </w:r>
            <w:r>
              <w:t xml:space="preserve"> </w:t>
            </w:r>
            <w:r>
              <w:t>观察开始至终止的时间</w:t>
            </w:r>
            <w:r>
              <w:rPr>
                <w:color w:val="EFA030"/>
              </w:rPr>
              <w:t>(</w:t>
            </w:r>
            <w:r>
              <w:rPr>
                <w:color w:val="EFA030"/>
              </w:rPr>
              <w:t>正确答案</w:t>
            </w:r>
            <w:r>
              <w:rPr>
                <w:color w:val="EFA030"/>
              </w:rPr>
              <w:t>)</w:t>
            </w:r>
          </w:p>
        </w:tc>
      </w:tr>
      <w:tr w:rsidR="003F4894" w14:paraId="64A4742B" w14:textId="77777777">
        <w:trPr>
          <w:trHeight w:val="500"/>
        </w:trPr>
        <w:tc>
          <w:tcPr>
            <w:tcW w:w="7400" w:type="dxa"/>
            <w:shd w:val="clear" w:color="auto" w:fill="FFFFFF"/>
            <w:vAlign w:val="center"/>
          </w:tcPr>
          <w:p w14:paraId="75A561C3" w14:textId="77777777" w:rsidR="003F4894" w:rsidRDefault="000D5B91">
            <w:pPr>
              <w:rPr>
                <w:rFonts w:ascii="微软雅黑" w:eastAsia="微软雅黑" w:hAnsi="微软雅黑" w:cs="微软雅黑"/>
                <w:sz w:val="28"/>
              </w:rPr>
            </w:pPr>
            <w:r>
              <w:t>D</w:t>
            </w:r>
            <w:r>
              <w:t>．观察开始至失访的时间</w:t>
            </w:r>
          </w:p>
        </w:tc>
      </w:tr>
    </w:tbl>
    <w:p w14:paraId="1409790E" w14:textId="77777777" w:rsidR="003F4894" w:rsidRDefault="003F4894"/>
    <w:p w14:paraId="4A75C2FC" w14:textId="77777777" w:rsidR="003F4894" w:rsidRDefault="000D5B91">
      <w:pPr>
        <w:spacing w:line="360" w:lineRule="auto"/>
      </w:pPr>
      <w:r>
        <w:t xml:space="preserve">259. </w:t>
      </w:r>
      <w:r>
        <w:t>对生存分析，下列说法错误的是</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5DAB2DC" w14:textId="77777777">
        <w:trPr>
          <w:trHeight w:val="500"/>
        </w:trPr>
        <w:tc>
          <w:tcPr>
            <w:tcW w:w="7400" w:type="dxa"/>
            <w:shd w:val="clear" w:color="auto" w:fill="FFFFFF"/>
            <w:vAlign w:val="center"/>
          </w:tcPr>
          <w:p w14:paraId="22C62087" w14:textId="77777777" w:rsidR="003F4894" w:rsidRDefault="000D5B91">
            <w:r>
              <w:t>A</w:t>
            </w:r>
            <w:r>
              <w:t>、</w:t>
            </w:r>
            <w:r>
              <w:t xml:space="preserve"> </w:t>
            </w:r>
            <w:r>
              <w:t>生存时间是从起始事件到终点事件所经历的时间</w:t>
            </w:r>
          </w:p>
        </w:tc>
      </w:tr>
      <w:tr w:rsidR="003F4894" w14:paraId="43484145" w14:textId="77777777">
        <w:trPr>
          <w:trHeight w:val="500"/>
        </w:trPr>
        <w:tc>
          <w:tcPr>
            <w:tcW w:w="7400" w:type="dxa"/>
            <w:shd w:val="clear" w:color="auto" w:fill="FFFFFF"/>
            <w:vAlign w:val="center"/>
          </w:tcPr>
          <w:p w14:paraId="520C7744" w14:textId="77777777" w:rsidR="003F4894" w:rsidRDefault="000D5B91">
            <w:pPr>
              <w:rPr>
                <w:rFonts w:ascii="微软雅黑" w:eastAsia="微软雅黑" w:hAnsi="微软雅黑" w:cs="微软雅黑"/>
                <w:sz w:val="28"/>
              </w:rPr>
            </w:pPr>
            <w:r>
              <w:t>B</w:t>
            </w:r>
            <w:r>
              <w:t>、</w:t>
            </w:r>
            <w:r>
              <w:t xml:space="preserve"> </w:t>
            </w:r>
            <w:r>
              <w:t>中途退出者的资料也可以用来分析</w:t>
            </w:r>
          </w:p>
        </w:tc>
      </w:tr>
      <w:tr w:rsidR="003F4894" w14:paraId="10F2323F" w14:textId="77777777">
        <w:trPr>
          <w:trHeight w:val="500"/>
        </w:trPr>
        <w:tc>
          <w:tcPr>
            <w:tcW w:w="7400" w:type="dxa"/>
            <w:shd w:val="clear" w:color="auto" w:fill="FFFFFF"/>
            <w:vAlign w:val="center"/>
          </w:tcPr>
          <w:p w14:paraId="45FCDE8A" w14:textId="77777777" w:rsidR="003F4894" w:rsidRDefault="000D5B91">
            <w:pPr>
              <w:rPr>
                <w:rFonts w:ascii="微软雅黑" w:eastAsia="微软雅黑" w:hAnsi="微软雅黑" w:cs="微软雅黑"/>
                <w:sz w:val="28"/>
              </w:rPr>
            </w:pPr>
            <w:r>
              <w:t>C</w:t>
            </w:r>
            <w:r>
              <w:t>、</w:t>
            </w:r>
            <w:r>
              <w:t xml:space="preserve"> </w:t>
            </w:r>
            <w:r>
              <w:t>两组生存过程的比较可以用时序检验法</w:t>
            </w:r>
          </w:p>
        </w:tc>
      </w:tr>
      <w:tr w:rsidR="003F4894" w14:paraId="27600E26" w14:textId="77777777">
        <w:trPr>
          <w:trHeight w:val="500"/>
        </w:trPr>
        <w:tc>
          <w:tcPr>
            <w:tcW w:w="7400" w:type="dxa"/>
            <w:shd w:val="clear" w:color="auto" w:fill="FFFFFF"/>
            <w:vAlign w:val="center"/>
          </w:tcPr>
          <w:p w14:paraId="367E53C2" w14:textId="77777777" w:rsidR="003F4894" w:rsidRDefault="000D5B91">
            <w:pPr>
              <w:rPr>
                <w:rFonts w:ascii="微软雅黑" w:eastAsia="微软雅黑" w:hAnsi="微软雅黑" w:cs="微软雅黑"/>
                <w:sz w:val="28"/>
              </w:rPr>
            </w:pPr>
            <w:r>
              <w:t>D</w:t>
            </w:r>
            <w:r>
              <w:t>、</w:t>
            </w:r>
            <w:r>
              <w:t xml:space="preserve"> </w:t>
            </w:r>
            <w:r>
              <w:t>生存时间的分布常不服从正态分布</w:t>
            </w:r>
          </w:p>
        </w:tc>
      </w:tr>
      <w:tr w:rsidR="003F4894" w14:paraId="73FAFA03" w14:textId="77777777">
        <w:trPr>
          <w:trHeight w:val="500"/>
        </w:trPr>
        <w:tc>
          <w:tcPr>
            <w:tcW w:w="7400" w:type="dxa"/>
            <w:shd w:val="clear" w:color="auto" w:fill="FFFFFF"/>
            <w:vAlign w:val="center"/>
          </w:tcPr>
          <w:p w14:paraId="2B0B8506" w14:textId="77777777" w:rsidR="003F4894" w:rsidRDefault="000D5B91">
            <w:pPr>
              <w:rPr>
                <w:rFonts w:ascii="微软雅黑" w:eastAsia="微软雅黑" w:hAnsi="微软雅黑" w:cs="微软雅黑"/>
                <w:sz w:val="28"/>
              </w:rPr>
            </w:pPr>
            <w:r>
              <w:t>E</w:t>
            </w:r>
            <w:r>
              <w:t>、</w:t>
            </w:r>
            <w:r>
              <w:t xml:space="preserve"> </w:t>
            </w:r>
            <w:r>
              <w:t>生存率的计算只能用非参数法</w:t>
            </w:r>
            <w:r>
              <w:rPr>
                <w:color w:val="EFA030"/>
              </w:rPr>
              <w:t>(</w:t>
            </w:r>
            <w:r>
              <w:rPr>
                <w:color w:val="EFA030"/>
              </w:rPr>
              <w:t>正确答案</w:t>
            </w:r>
            <w:r>
              <w:rPr>
                <w:color w:val="EFA030"/>
              </w:rPr>
              <w:t>)</w:t>
            </w:r>
          </w:p>
        </w:tc>
      </w:tr>
    </w:tbl>
    <w:p w14:paraId="7E564630" w14:textId="77777777" w:rsidR="003F4894" w:rsidRDefault="003F4894"/>
    <w:p w14:paraId="4ECF9E71" w14:textId="77777777" w:rsidR="003F4894" w:rsidRDefault="000D5B91">
      <w:pPr>
        <w:spacing w:line="360" w:lineRule="auto"/>
      </w:pPr>
      <w:r>
        <w:t xml:space="preserve">260. </w:t>
      </w:r>
      <w:r>
        <w:t>某医师对乳腺癌患者随访其术后复发情况，此研究中的生存时间指（</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AAD3A42" w14:textId="77777777">
        <w:trPr>
          <w:trHeight w:val="500"/>
        </w:trPr>
        <w:tc>
          <w:tcPr>
            <w:tcW w:w="7400" w:type="dxa"/>
            <w:shd w:val="clear" w:color="auto" w:fill="FFFFFF"/>
            <w:vAlign w:val="center"/>
          </w:tcPr>
          <w:p w14:paraId="0DFE2A66" w14:textId="77777777" w:rsidR="003F4894" w:rsidRDefault="000D5B91">
            <w:r>
              <w:t>A</w:t>
            </w:r>
            <w:r>
              <w:t>、</w:t>
            </w:r>
            <w:r>
              <w:t xml:space="preserve"> </w:t>
            </w:r>
            <w:r>
              <w:t>入院至死亡的时间</w:t>
            </w:r>
          </w:p>
        </w:tc>
      </w:tr>
      <w:tr w:rsidR="003F4894" w14:paraId="40CF79E3" w14:textId="77777777">
        <w:trPr>
          <w:trHeight w:val="500"/>
        </w:trPr>
        <w:tc>
          <w:tcPr>
            <w:tcW w:w="7400" w:type="dxa"/>
            <w:shd w:val="clear" w:color="auto" w:fill="FFFFFF"/>
            <w:vAlign w:val="center"/>
          </w:tcPr>
          <w:p w14:paraId="12A0E074" w14:textId="77777777" w:rsidR="003F4894" w:rsidRDefault="000D5B91">
            <w:pPr>
              <w:rPr>
                <w:rFonts w:ascii="微软雅黑" w:eastAsia="微软雅黑" w:hAnsi="微软雅黑" w:cs="微软雅黑"/>
                <w:sz w:val="28"/>
              </w:rPr>
            </w:pPr>
            <w:r>
              <w:t>B</w:t>
            </w:r>
            <w:r>
              <w:t>、</w:t>
            </w:r>
            <w:r>
              <w:t xml:space="preserve"> </w:t>
            </w:r>
            <w:r>
              <w:t>发病至死亡的时间</w:t>
            </w:r>
          </w:p>
        </w:tc>
      </w:tr>
      <w:tr w:rsidR="003F4894" w14:paraId="471D1FB2" w14:textId="77777777">
        <w:trPr>
          <w:trHeight w:val="500"/>
        </w:trPr>
        <w:tc>
          <w:tcPr>
            <w:tcW w:w="7400" w:type="dxa"/>
            <w:shd w:val="clear" w:color="auto" w:fill="FFFFFF"/>
            <w:vAlign w:val="center"/>
          </w:tcPr>
          <w:p w14:paraId="7283D8B2" w14:textId="77777777" w:rsidR="003F4894" w:rsidRDefault="000D5B91">
            <w:pPr>
              <w:rPr>
                <w:rFonts w:ascii="微软雅黑" w:eastAsia="微软雅黑" w:hAnsi="微软雅黑" w:cs="微软雅黑"/>
                <w:sz w:val="28"/>
              </w:rPr>
            </w:pPr>
            <w:r>
              <w:t>C</w:t>
            </w:r>
            <w:r>
              <w:t>、</w:t>
            </w:r>
            <w:r>
              <w:t xml:space="preserve"> </w:t>
            </w:r>
            <w:r>
              <w:t>入院至失访的时间</w:t>
            </w:r>
          </w:p>
        </w:tc>
      </w:tr>
      <w:tr w:rsidR="003F4894" w14:paraId="4E9B9A77" w14:textId="77777777">
        <w:trPr>
          <w:trHeight w:val="500"/>
        </w:trPr>
        <w:tc>
          <w:tcPr>
            <w:tcW w:w="7400" w:type="dxa"/>
            <w:shd w:val="clear" w:color="auto" w:fill="FFFFFF"/>
            <w:vAlign w:val="center"/>
          </w:tcPr>
          <w:p w14:paraId="4355D365" w14:textId="77777777" w:rsidR="003F4894" w:rsidRDefault="000D5B91">
            <w:pPr>
              <w:rPr>
                <w:rFonts w:ascii="微软雅黑" w:eastAsia="微软雅黑" w:hAnsi="微软雅黑" w:cs="微软雅黑"/>
                <w:sz w:val="28"/>
              </w:rPr>
            </w:pPr>
            <w:r>
              <w:t>D</w:t>
            </w:r>
            <w:r>
              <w:t>、</w:t>
            </w:r>
            <w:r>
              <w:t xml:space="preserve"> </w:t>
            </w:r>
            <w:r>
              <w:t>接受手术至乳腺癌复发的时间</w:t>
            </w:r>
            <w:r>
              <w:rPr>
                <w:color w:val="EFA030"/>
              </w:rPr>
              <w:t>(</w:t>
            </w:r>
            <w:r>
              <w:rPr>
                <w:color w:val="EFA030"/>
              </w:rPr>
              <w:t>正确答案</w:t>
            </w:r>
            <w:r>
              <w:rPr>
                <w:color w:val="EFA030"/>
              </w:rPr>
              <w:t>)</w:t>
            </w:r>
          </w:p>
        </w:tc>
      </w:tr>
      <w:tr w:rsidR="003F4894" w14:paraId="00F34DE4" w14:textId="77777777">
        <w:trPr>
          <w:trHeight w:val="500"/>
        </w:trPr>
        <w:tc>
          <w:tcPr>
            <w:tcW w:w="7400" w:type="dxa"/>
            <w:shd w:val="clear" w:color="auto" w:fill="FFFFFF"/>
            <w:vAlign w:val="center"/>
          </w:tcPr>
          <w:p w14:paraId="428199BA" w14:textId="77777777" w:rsidR="003F4894" w:rsidRDefault="000D5B91">
            <w:pPr>
              <w:rPr>
                <w:rFonts w:ascii="微软雅黑" w:eastAsia="微软雅黑" w:hAnsi="微软雅黑" w:cs="微软雅黑"/>
                <w:sz w:val="28"/>
              </w:rPr>
            </w:pPr>
            <w:r>
              <w:t>E</w:t>
            </w:r>
            <w:r>
              <w:t>、</w:t>
            </w:r>
            <w:r>
              <w:t xml:space="preserve"> </w:t>
            </w:r>
            <w:r>
              <w:t>发病至失访的时间</w:t>
            </w:r>
          </w:p>
        </w:tc>
      </w:tr>
    </w:tbl>
    <w:p w14:paraId="10FFC4BA" w14:textId="77777777" w:rsidR="003F4894" w:rsidRDefault="003F4894"/>
    <w:p w14:paraId="3F2ABD15" w14:textId="77777777" w:rsidR="003F4894" w:rsidRDefault="000D5B91">
      <w:pPr>
        <w:spacing w:line="360" w:lineRule="auto"/>
      </w:pPr>
      <w:r>
        <w:t xml:space="preserve">261. </w:t>
      </w:r>
      <w:r>
        <w:t>生存分析中的应变量是</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876EA05" w14:textId="77777777">
        <w:trPr>
          <w:trHeight w:val="500"/>
        </w:trPr>
        <w:tc>
          <w:tcPr>
            <w:tcW w:w="7400" w:type="dxa"/>
            <w:shd w:val="clear" w:color="auto" w:fill="FFFFFF"/>
            <w:vAlign w:val="center"/>
          </w:tcPr>
          <w:p w14:paraId="65A4A5BB" w14:textId="77777777" w:rsidR="003F4894" w:rsidRDefault="000D5B91">
            <w:r>
              <w:t>A</w:t>
            </w:r>
            <w:r>
              <w:t>、</w:t>
            </w:r>
            <w:r>
              <w:t xml:space="preserve"> </w:t>
            </w:r>
            <w:r>
              <w:t>生存时间</w:t>
            </w:r>
          </w:p>
        </w:tc>
      </w:tr>
      <w:tr w:rsidR="003F4894" w14:paraId="6FAC0B90" w14:textId="77777777">
        <w:trPr>
          <w:trHeight w:val="500"/>
        </w:trPr>
        <w:tc>
          <w:tcPr>
            <w:tcW w:w="7400" w:type="dxa"/>
            <w:shd w:val="clear" w:color="auto" w:fill="FFFFFF"/>
            <w:vAlign w:val="center"/>
          </w:tcPr>
          <w:p w14:paraId="04FCC206" w14:textId="77777777" w:rsidR="003F4894" w:rsidRDefault="000D5B91">
            <w:pPr>
              <w:rPr>
                <w:rFonts w:ascii="微软雅黑" w:eastAsia="微软雅黑" w:hAnsi="微软雅黑" w:cs="微软雅黑"/>
                <w:sz w:val="28"/>
              </w:rPr>
            </w:pPr>
            <w:r>
              <w:t>B</w:t>
            </w:r>
            <w:r>
              <w:t>、</w:t>
            </w:r>
            <w:r>
              <w:t xml:space="preserve"> </w:t>
            </w:r>
            <w:r>
              <w:t>生存率</w:t>
            </w:r>
          </w:p>
        </w:tc>
      </w:tr>
      <w:tr w:rsidR="003F4894" w14:paraId="7B1657BC" w14:textId="77777777">
        <w:trPr>
          <w:trHeight w:val="500"/>
        </w:trPr>
        <w:tc>
          <w:tcPr>
            <w:tcW w:w="7400" w:type="dxa"/>
            <w:shd w:val="clear" w:color="auto" w:fill="FFFFFF"/>
            <w:vAlign w:val="center"/>
          </w:tcPr>
          <w:p w14:paraId="364473AC" w14:textId="77777777" w:rsidR="003F4894" w:rsidRDefault="000D5B91">
            <w:pPr>
              <w:rPr>
                <w:rFonts w:ascii="微软雅黑" w:eastAsia="微软雅黑" w:hAnsi="微软雅黑" w:cs="微软雅黑"/>
                <w:sz w:val="28"/>
              </w:rPr>
            </w:pPr>
            <w:r>
              <w:lastRenderedPageBreak/>
              <w:t>C</w:t>
            </w:r>
            <w:r>
              <w:t>、</w:t>
            </w:r>
            <w:r>
              <w:t xml:space="preserve"> </w:t>
            </w:r>
            <w:r>
              <w:t>生存时间与随访结局</w:t>
            </w:r>
            <w:r>
              <w:rPr>
                <w:color w:val="EFA030"/>
              </w:rPr>
              <w:t>(</w:t>
            </w:r>
            <w:r>
              <w:rPr>
                <w:color w:val="EFA030"/>
              </w:rPr>
              <w:t>正确答案</w:t>
            </w:r>
            <w:r>
              <w:rPr>
                <w:color w:val="EFA030"/>
              </w:rPr>
              <w:t>)</w:t>
            </w:r>
          </w:p>
        </w:tc>
      </w:tr>
      <w:tr w:rsidR="003F4894" w14:paraId="216AEAF0" w14:textId="77777777">
        <w:trPr>
          <w:trHeight w:val="500"/>
        </w:trPr>
        <w:tc>
          <w:tcPr>
            <w:tcW w:w="7400" w:type="dxa"/>
            <w:shd w:val="clear" w:color="auto" w:fill="FFFFFF"/>
            <w:vAlign w:val="center"/>
          </w:tcPr>
          <w:p w14:paraId="2330C7BA" w14:textId="77777777" w:rsidR="003F4894" w:rsidRDefault="000D5B91">
            <w:pPr>
              <w:rPr>
                <w:rFonts w:ascii="微软雅黑" w:eastAsia="微软雅黑" w:hAnsi="微软雅黑" w:cs="微软雅黑"/>
                <w:sz w:val="28"/>
              </w:rPr>
            </w:pPr>
            <w:r>
              <w:t>D</w:t>
            </w:r>
            <w:r>
              <w:t>、</w:t>
            </w:r>
            <w:r>
              <w:t xml:space="preserve"> </w:t>
            </w:r>
            <w:r>
              <w:t>生存时间与生存率</w:t>
            </w:r>
          </w:p>
        </w:tc>
      </w:tr>
      <w:tr w:rsidR="003F4894" w14:paraId="76EEE57D" w14:textId="77777777">
        <w:trPr>
          <w:trHeight w:val="500"/>
        </w:trPr>
        <w:tc>
          <w:tcPr>
            <w:tcW w:w="7400" w:type="dxa"/>
            <w:shd w:val="clear" w:color="auto" w:fill="FFFFFF"/>
            <w:vAlign w:val="center"/>
          </w:tcPr>
          <w:p w14:paraId="1DC3ADCA" w14:textId="77777777" w:rsidR="003F4894" w:rsidRDefault="000D5B91">
            <w:pPr>
              <w:rPr>
                <w:rFonts w:ascii="微软雅黑" w:eastAsia="微软雅黑" w:hAnsi="微软雅黑" w:cs="微软雅黑"/>
                <w:sz w:val="28"/>
              </w:rPr>
            </w:pPr>
            <w:r>
              <w:t>E</w:t>
            </w:r>
            <w:r>
              <w:t>、</w:t>
            </w:r>
            <w:r>
              <w:t xml:space="preserve"> </w:t>
            </w:r>
            <w:r>
              <w:t>随访结局</w:t>
            </w:r>
          </w:p>
        </w:tc>
      </w:tr>
    </w:tbl>
    <w:p w14:paraId="45E6D4B6" w14:textId="77777777" w:rsidR="003F4894" w:rsidRDefault="003F4894"/>
    <w:p w14:paraId="437B1DF6" w14:textId="77777777" w:rsidR="003F4894" w:rsidRDefault="000D5B91">
      <w:pPr>
        <w:spacing w:line="360" w:lineRule="auto"/>
      </w:pPr>
      <w:r>
        <w:t xml:space="preserve">262. </w:t>
      </w:r>
      <w:r>
        <w:t>关于生存概率与生存率，下列说法正确的是</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1D991FB" w14:textId="77777777">
        <w:trPr>
          <w:trHeight w:val="500"/>
        </w:trPr>
        <w:tc>
          <w:tcPr>
            <w:tcW w:w="7400" w:type="dxa"/>
            <w:shd w:val="clear" w:color="auto" w:fill="FFFFFF"/>
            <w:vAlign w:val="center"/>
          </w:tcPr>
          <w:p w14:paraId="65394A05" w14:textId="77777777" w:rsidR="003F4894" w:rsidRDefault="000D5B91">
            <w:r>
              <w:t>A</w:t>
            </w:r>
            <w:r>
              <w:t>、</w:t>
            </w:r>
            <w:r>
              <w:t xml:space="preserve"> </w:t>
            </w:r>
            <w:r>
              <w:t>生存概率随着时间的增加而增大</w:t>
            </w:r>
          </w:p>
        </w:tc>
      </w:tr>
      <w:tr w:rsidR="003F4894" w14:paraId="2230EF33" w14:textId="77777777">
        <w:trPr>
          <w:trHeight w:val="500"/>
        </w:trPr>
        <w:tc>
          <w:tcPr>
            <w:tcW w:w="7400" w:type="dxa"/>
            <w:shd w:val="clear" w:color="auto" w:fill="FFFFFF"/>
            <w:vAlign w:val="center"/>
          </w:tcPr>
          <w:p w14:paraId="72C24729" w14:textId="77777777" w:rsidR="003F4894" w:rsidRDefault="000D5B91">
            <w:pPr>
              <w:rPr>
                <w:rFonts w:ascii="微软雅黑" w:eastAsia="微软雅黑" w:hAnsi="微软雅黑" w:cs="微软雅黑"/>
                <w:sz w:val="28"/>
              </w:rPr>
            </w:pPr>
            <w:r>
              <w:t>B</w:t>
            </w:r>
            <w:r>
              <w:t>、</w:t>
            </w:r>
            <w:r>
              <w:t xml:space="preserve"> </w:t>
            </w:r>
            <w:r>
              <w:t>生存概率一定小于生存率</w:t>
            </w:r>
          </w:p>
        </w:tc>
      </w:tr>
      <w:tr w:rsidR="003F4894" w14:paraId="43E06EAF" w14:textId="77777777">
        <w:trPr>
          <w:trHeight w:val="500"/>
        </w:trPr>
        <w:tc>
          <w:tcPr>
            <w:tcW w:w="7400" w:type="dxa"/>
            <w:shd w:val="clear" w:color="auto" w:fill="FFFFFF"/>
            <w:vAlign w:val="center"/>
          </w:tcPr>
          <w:p w14:paraId="4A554261" w14:textId="77777777" w:rsidR="003F4894" w:rsidRDefault="000D5B91">
            <w:pPr>
              <w:rPr>
                <w:rFonts w:ascii="微软雅黑" w:eastAsia="微软雅黑" w:hAnsi="微软雅黑" w:cs="微软雅黑"/>
                <w:sz w:val="28"/>
              </w:rPr>
            </w:pPr>
            <w:r>
              <w:t>C</w:t>
            </w:r>
            <w:r>
              <w:t>、</w:t>
            </w:r>
            <w:r>
              <w:t xml:space="preserve"> </w:t>
            </w:r>
            <w:r>
              <w:t>生存率不会随时间增加</w:t>
            </w:r>
            <w:r>
              <w:rPr>
                <w:color w:val="EFA030"/>
              </w:rPr>
              <w:t>(</w:t>
            </w:r>
            <w:r>
              <w:rPr>
                <w:color w:val="EFA030"/>
              </w:rPr>
              <w:t>正确答案</w:t>
            </w:r>
            <w:r>
              <w:rPr>
                <w:color w:val="EFA030"/>
              </w:rPr>
              <w:t>)</w:t>
            </w:r>
          </w:p>
        </w:tc>
      </w:tr>
      <w:tr w:rsidR="003F4894" w14:paraId="564499E2" w14:textId="77777777">
        <w:trPr>
          <w:trHeight w:val="500"/>
        </w:trPr>
        <w:tc>
          <w:tcPr>
            <w:tcW w:w="7400" w:type="dxa"/>
            <w:shd w:val="clear" w:color="auto" w:fill="FFFFFF"/>
            <w:vAlign w:val="center"/>
          </w:tcPr>
          <w:p w14:paraId="14031B8D" w14:textId="77777777" w:rsidR="003F4894" w:rsidRDefault="000D5B91">
            <w:pPr>
              <w:rPr>
                <w:rFonts w:ascii="微软雅黑" w:eastAsia="微软雅黑" w:hAnsi="微软雅黑" w:cs="微软雅黑"/>
                <w:sz w:val="28"/>
              </w:rPr>
            </w:pPr>
            <w:r>
              <w:t>D</w:t>
            </w:r>
            <w:r>
              <w:t>、</w:t>
            </w:r>
            <w:r>
              <w:t xml:space="preserve"> </w:t>
            </w:r>
            <w:r>
              <w:t>生存概率一定大于生存率</w:t>
            </w:r>
          </w:p>
        </w:tc>
      </w:tr>
      <w:tr w:rsidR="003F4894" w14:paraId="72190BBD" w14:textId="77777777">
        <w:trPr>
          <w:trHeight w:val="500"/>
        </w:trPr>
        <w:tc>
          <w:tcPr>
            <w:tcW w:w="7400" w:type="dxa"/>
            <w:shd w:val="clear" w:color="auto" w:fill="FFFFFF"/>
            <w:vAlign w:val="center"/>
          </w:tcPr>
          <w:p w14:paraId="20D04CA5" w14:textId="77777777" w:rsidR="003F4894" w:rsidRDefault="000D5B91">
            <w:pPr>
              <w:rPr>
                <w:rFonts w:ascii="微软雅黑" w:eastAsia="微软雅黑" w:hAnsi="微软雅黑" w:cs="微软雅黑"/>
                <w:sz w:val="28"/>
              </w:rPr>
            </w:pPr>
            <w:r>
              <w:t>E</w:t>
            </w:r>
            <w:r>
              <w:t>、</w:t>
            </w:r>
            <w:r>
              <w:t xml:space="preserve"> </w:t>
            </w:r>
            <w:r>
              <w:t>生存率即生存概率</w:t>
            </w:r>
          </w:p>
        </w:tc>
      </w:tr>
    </w:tbl>
    <w:p w14:paraId="45E43B89" w14:textId="77777777" w:rsidR="003F4894" w:rsidRDefault="003F4894"/>
    <w:p w14:paraId="5FCCC392" w14:textId="77777777" w:rsidR="003F4894" w:rsidRDefault="000D5B91">
      <w:pPr>
        <w:spacing w:line="360" w:lineRule="auto"/>
      </w:pPr>
      <w:r>
        <w:t xml:space="preserve">263. </w:t>
      </w:r>
      <w:r>
        <w:t>下列有关</w:t>
      </w:r>
      <w:r>
        <w:t>log-rank</w:t>
      </w:r>
      <w:r>
        <w:t>检验的描述正确的是</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02F8A63" w14:textId="77777777">
        <w:trPr>
          <w:trHeight w:val="500"/>
        </w:trPr>
        <w:tc>
          <w:tcPr>
            <w:tcW w:w="7400" w:type="dxa"/>
            <w:shd w:val="clear" w:color="auto" w:fill="FFFFFF"/>
            <w:vAlign w:val="center"/>
          </w:tcPr>
          <w:p w14:paraId="4D7798D9" w14:textId="77777777" w:rsidR="003F4894" w:rsidRDefault="000D5B91">
            <w:r>
              <w:t>A</w:t>
            </w:r>
            <w:r>
              <w:t>、</w:t>
            </w:r>
            <w:r>
              <w:t xml:space="preserve"> </w:t>
            </w:r>
            <w:r>
              <w:t>属于参数检验法</w:t>
            </w:r>
          </w:p>
        </w:tc>
      </w:tr>
      <w:tr w:rsidR="003F4894" w14:paraId="3EA6FFDB" w14:textId="77777777">
        <w:trPr>
          <w:trHeight w:val="500"/>
        </w:trPr>
        <w:tc>
          <w:tcPr>
            <w:tcW w:w="7400" w:type="dxa"/>
            <w:shd w:val="clear" w:color="auto" w:fill="FFFFFF"/>
            <w:vAlign w:val="center"/>
          </w:tcPr>
          <w:p w14:paraId="3ADCAB5E" w14:textId="77777777" w:rsidR="003F4894" w:rsidRDefault="000D5B91">
            <w:pPr>
              <w:rPr>
                <w:rFonts w:ascii="微软雅黑" w:eastAsia="微软雅黑" w:hAnsi="微软雅黑" w:cs="微软雅黑"/>
                <w:sz w:val="28"/>
              </w:rPr>
            </w:pPr>
            <w:r>
              <w:t>B</w:t>
            </w:r>
            <w:r>
              <w:t>、</w:t>
            </w:r>
            <w:r>
              <w:t xml:space="preserve"> </w:t>
            </w:r>
            <w:r>
              <w:t>自由度等于</w:t>
            </w:r>
            <w:r>
              <w:t>1</w:t>
            </w:r>
          </w:p>
        </w:tc>
      </w:tr>
      <w:tr w:rsidR="003F4894" w14:paraId="7B6B73C5" w14:textId="77777777">
        <w:trPr>
          <w:trHeight w:val="500"/>
        </w:trPr>
        <w:tc>
          <w:tcPr>
            <w:tcW w:w="7400" w:type="dxa"/>
            <w:shd w:val="clear" w:color="auto" w:fill="FFFFFF"/>
            <w:vAlign w:val="center"/>
          </w:tcPr>
          <w:p w14:paraId="27B23A18" w14:textId="77777777" w:rsidR="003F4894" w:rsidRDefault="000D5B91">
            <w:pPr>
              <w:rPr>
                <w:rFonts w:ascii="微软雅黑" w:eastAsia="微软雅黑" w:hAnsi="微软雅黑" w:cs="微软雅黑"/>
                <w:sz w:val="28"/>
              </w:rPr>
            </w:pPr>
            <w:r>
              <w:t>C</w:t>
            </w:r>
            <w:r>
              <w:t>、</w:t>
            </w:r>
            <w:r>
              <w:t xml:space="preserve"> </w:t>
            </w:r>
            <w:r>
              <w:t>各组实际死亡数与理论死亡数肯定相等</w:t>
            </w:r>
          </w:p>
        </w:tc>
      </w:tr>
      <w:tr w:rsidR="003F4894" w14:paraId="52318CCB" w14:textId="77777777">
        <w:trPr>
          <w:trHeight w:val="500"/>
        </w:trPr>
        <w:tc>
          <w:tcPr>
            <w:tcW w:w="7400" w:type="dxa"/>
            <w:shd w:val="clear" w:color="auto" w:fill="FFFFFF"/>
            <w:vAlign w:val="center"/>
          </w:tcPr>
          <w:p w14:paraId="64455097" w14:textId="77777777" w:rsidR="003F4894" w:rsidRDefault="000D5B91">
            <w:pPr>
              <w:rPr>
                <w:rFonts w:ascii="微软雅黑" w:eastAsia="微软雅黑" w:hAnsi="微软雅黑" w:cs="微软雅黑"/>
                <w:sz w:val="28"/>
              </w:rPr>
            </w:pPr>
            <w:r>
              <w:t>D</w:t>
            </w:r>
            <w:r>
              <w:t>、</w:t>
            </w:r>
            <w:r>
              <w:t xml:space="preserve"> </w:t>
            </w:r>
            <w:r>
              <w:t>是各组生存率的整体比较</w:t>
            </w:r>
            <w:r>
              <w:rPr>
                <w:color w:val="EFA030"/>
              </w:rPr>
              <w:t>(</w:t>
            </w:r>
            <w:r>
              <w:rPr>
                <w:color w:val="EFA030"/>
              </w:rPr>
              <w:t>正确答案</w:t>
            </w:r>
            <w:r>
              <w:rPr>
                <w:color w:val="EFA030"/>
              </w:rPr>
              <w:t>)</w:t>
            </w:r>
          </w:p>
        </w:tc>
      </w:tr>
      <w:tr w:rsidR="003F4894" w14:paraId="76A17191" w14:textId="77777777">
        <w:trPr>
          <w:trHeight w:val="500"/>
        </w:trPr>
        <w:tc>
          <w:tcPr>
            <w:tcW w:w="7400" w:type="dxa"/>
            <w:shd w:val="clear" w:color="auto" w:fill="FFFFFF"/>
            <w:vAlign w:val="center"/>
          </w:tcPr>
          <w:p w14:paraId="51F31CB7" w14:textId="77777777" w:rsidR="003F4894" w:rsidRDefault="000D5B91">
            <w:pPr>
              <w:rPr>
                <w:rFonts w:ascii="微软雅黑" w:eastAsia="微软雅黑" w:hAnsi="微软雅黑" w:cs="微软雅黑"/>
                <w:sz w:val="28"/>
              </w:rPr>
            </w:pPr>
            <w:r>
              <w:t>E</w:t>
            </w:r>
            <w:r>
              <w:t>、</w:t>
            </w:r>
            <w:r>
              <w:t xml:space="preserve"> </w:t>
            </w:r>
            <w:r>
              <w:t>是各组生存率在某时间点的比较</w:t>
            </w:r>
          </w:p>
        </w:tc>
      </w:tr>
    </w:tbl>
    <w:p w14:paraId="2A8EC6C1" w14:textId="77777777" w:rsidR="003F4894" w:rsidRDefault="003F4894"/>
    <w:p w14:paraId="426BB65A" w14:textId="77777777" w:rsidR="003F4894" w:rsidRDefault="000D5B91">
      <w:pPr>
        <w:spacing w:line="360" w:lineRule="auto"/>
      </w:pPr>
      <w:r>
        <w:t xml:space="preserve">264. </w:t>
      </w:r>
      <w:r>
        <w:t>两样本生存率比较时</w:t>
      </w:r>
      <w:r>
        <w:t>Log-rank</w:t>
      </w:r>
      <w:r>
        <w:t>检验与</w:t>
      </w:r>
      <w:r>
        <w:t>Breslow</w:t>
      </w:r>
      <w:r>
        <w:t>检验相比：</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01937F4" w14:textId="77777777">
        <w:trPr>
          <w:trHeight w:val="500"/>
        </w:trPr>
        <w:tc>
          <w:tcPr>
            <w:tcW w:w="7400" w:type="dxa"/>
            <w:shd w:val="clear" w:color="auto" w:fill="FFFFFF"/>
            <w:vAlign w:val="center"/>
          </w:tcPr>
          <w:p w14:paraId="393F652D" w14:textId="77777777" w:rsidR="003F4894" w:rsidRDefault="000D5B91">
            <w:r>
              <w:t>A</w:t>
            </w:r>
            <w:r>
              <w:t>、</w:t>
            </w:r>
            <w:r>
              <w:t xml:space="preserve"> </w:t>
            </w:r>
            <w:r>
              <w:t>两者对组间死亡远期差异同样敏感</w:t>
            </w:r>
          </w:p>
        </w:tc>
      </w:tr>
      <w:tr w:rsidR="003F4894" w14:paraId="5C4450B5" w14:textId="77777777">
        <w:trPr>
          <w:trHeight w:val="500"/>
        </w:trPr>
        <w:tc>
          <w:tcPr>
            <w:tcW w:w="7400" w:type="dxa"/>
            <w:shd w:val="clear" w:color="auto" w:fill="FFFFFF"/>
            <w:vAlign w:val="center"/>
          </w:tcPr>
          <w:p w14:paraId="728465DA" w14:textId="77777777" w:rsidR="003F4894" w:rsidRDefault="000D5B91">
            <w:pPr>
              <w:rPr>
                <w:rFonts w:ascii="微软雅黑" w:eastAsia="微软雅黑" w:hAnsi="微软雅黑" w:cs="微软雅黑"/>
                <w:sz w:val="28"/>
              </w:rPr>
            </w:pPr>
            <w:r>
              <w:t>B</w:t>
            </w:r>
            <w:r>
              <w:t>、</w:t>
            </w:r>
            <w:r>
              <w:t xml:space="preserve"> </w:t>
            </w:r>
            <w:r>
              <w:t>两者对组间死亡近期差异同样敏感</w:t>
            </w:r>
          </w:p>
        </w:tc>
      </w:tr>
      <w:tr w:rsidR="003F4894" w14:paraId="7AECBFE2" w14:textId="77777777">
        <w:trPr>
          <w:trHeight w:val="500"/>
        </w:trPr>
        <w:tc>
          <w:tcPr>
            <w:tcW w:w="7400" w:type="dxa"/>
            <w:shd w:val="clear" w:color="auto" w:fill="FFFFFF"/>
            <w:vAlign w:val="center"/>
          </w:tcPr>
          <w:p w14:paraId="43D91AFA" w14:textId="77777777" w:rsidR="003F4894" w:rsidRDefault="000D5B91">
            <w:pPr>
              <w:rPr>
                <w:rFonts w:ascii="微软雅黑" w:eastAsia="微软雅黑" w:hAnsi="微软雅黑" w:cs="微软雅黑"/>
                <w:sz w:val="28"/>
              </w:rPr>
            </w:pPr>
            <w:r>
              <w:t>C</w:t>
            </w:r>
            <w:r>
              <w:t>、</w:t>
            </w:r>
            <w:r>
              <w:t xml:space="preserve"> Breslow</w:t>
            </w:r>
            <w:r>
              <w:t>检验对组间死亡远期差异敏感</w:t>
            </w:r>
          </w:p>
        </w:tc>
      </w:tr>
      <w:tr w:rsidR="003F4894" w14:paraId="3E59DAB0" w14:textId="77777777">
        <w:trPr>
          <w:trHeight w:val="500"/>
        </w:trPr>
        <w:tc>
          <w:tcPr>
            <w:tcW w:w="7400" w:type="dxa"/>
            <w:shd w:val="clear" w:color="auto" w:fill="FFFFFF"/>
            <w:vAlign w:val="center"/>
          </w:tcPr>
          <w:p w14:paraId="678A43D9" w14:textId="77777777" w:rsidR="003F4894" w:rsidRDefault="000D5B91">
            <w:pPr>
              <w:rPr>
                <w:rFonts w:ascii="微软雅黑" w:eastAsia="微软雅黑" w:hAnsi="微软雅黑" w:cs="微软雅黑"/>
                <w:sz w:val="28"/>
              </w:rPr>
            </w:pPr>
            <w:r>
              <w:t>D</w:t>
            </w:r>
            <w:r>
              <w:t>、</w:t>
            </w:r>
            <w:r>
              <w:t xml:space="preserve"> log-rank</w:t>
            </w:r>
            <w:r>
              <w:t>检验对组间死亡远期差异敏感</w:t>
            </w:r>
            <w:r>
              <w:rPr>
                <w:color w:val="EFA030"/>
              </w:rPr>
              <w:t>(</w:t>
            </w:r>
            <w:r>
              <w:rPr>
                <w:color w:val="EFA030"/>
              </w:rPr>
              <w:t>正确答案</w:t>
            </w:r>
            <w:r>
              <w:rPr>
                <w:color w:val="EFA030"/>
              </w:rPr>
              <w:t>)</w:t>
            </w:r>
          </w:p>
        </w:tc>
      </w:tr>
      <w:tr w:rsidR="003F4894" w14:paraId="389882E9" w14:textId="77777777">
        <w:trPr>
          <w:trHeight w:val="500"/>
        </w:trPr>
        <w:tc>
          <w:tcPr>
            <w:tcW w:w="7400" w:type="dxa"/>
            <w:shd w:val="clear" w:color="auto" w:fill="FFFFFF"/>
            <w:vAlign w:val="center"/>
          </w:tcPr>
          <w:p w14:paraId="18275946" w14:textId="77777777" w:rsidR="003F4894" w:rsidRDefault="000D5B91">
            <w:pPr>
              <w:rPr>
                <w:rFonts w:ascii="微软雅黑" w:eastAsia="微软雅黑" w:hAnsi="微软雅黑" w:cs="微软雅黑"/>
                <w:sz w:val="28"/>
              </w:rPr>
            </w:pPr>
            <w:r>
              <w:t>E</w:t>
            </w:r>
            <w:r>
              <w:t>、</w:t>
            </w:r>
            <w:r>
              <w:t xml:space="preserve"> </w:t>
            </w:r>
            <w:r>
              <w:t>以上都不对</w:t>
            </w:r>
          </w:p>
        </w:tc>
      </w:tr>
    </w:tbl>
    <w:p w14:paraId="4DE2EC20" w14:textId="77777777" w:rsidR="003F4894" w:rsidRDefault="003F4894"/>
    <w:p w14:paraId="15896C68" w14:textId="77777777" w:rsidR="003F4894" w:rsidRDefault="000D5B91">
      <w:pPr>
        <w:spacing w:line="360" w:lineRule="auto"/>
      </w:pPr>
      <w:r>
        <w:t xml:space="preserve">265. </w:t>
      </w:r>
      <w:r>
        <w:t>生存分析中的应变量与</w:t>
      </w:r>
      <w:r>
        <w:t>Logistic</w:t>
      </w:r>
      <w:r>
        <w:t>回归分析中应变量不同点是</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A985259" w14:textId="77777777">
        <w:trPr>
          <w:trHeight w:val="500"/>
        </w:trPr>
        <w:tc>
          <w:tcPr>
            <w:tcW w:w="7400" w:type="dxa"/>
            <w:shd w:val="clear" w:color="auto" w:fill="FFFFFF"/>
            <w:vAlign w:val="center"/>
          </w:tcPr>
          <w:p w14:paraId="54109105" w14:textId="77777777" w:rsidR="003F4894" w:rsidRDefault="000D5B91">
            <w:r>
              <w:lastRenderedPageBreak/>
              <w:t>A</w:t>
            </w:r>
            <w:r>
              <w:t>、</w:t>
            </w:r>
            <w:r>
              <w:t xml:space="preserve"> </w:t>
            </w:r>
            <w:r>
              <w:t>生存时间与协变量的个数</w:t>
            </w:r>
          </w:p>
        </w:tc>
      </w:tr>
      <w:tr w:rsidR="003F4894" w14:paraId="55CE95B9" w14:textId="77777777">
        <w:trPr>
          <w:trHeight w:val="500"/>
        </w:trPr>
        <w:tc>
          <w:tcPr>
            <w:tcW w:w="7400" w:type="dxa"/>
            <w:shd w:val="clear" w:color="auto" w:fill="FFFFFF"/>
            <w:vAlign w:val="center"/>
          </w:tcPr>
          <w:p w14:paraId="609BD887" w14:textId="77777777" w:rsidR="003F4894" w:rsidRDefault="000D5B91">
            <w:pPr>
              <w:rPr>
                <w:rFonts w:ascii="微软雅黑" w:eastAsia="微软雅黑" w:hAnsi="微软雅黑" w:cs="微软雅黑"/>
                <w:sz w:val="28"/>
              </w:rPr>
            </w:pPr>
            <w:r>
              <w:t xml:space="preserve">B. </w:t>
            </w:r>
            <w:r>
              <w:t>生存时间与截尾数据</w:t>
            </w:r>
            <w:r>
              <w:rPr>
                <w:color w:val="EFA030"/>
              </w:rPr>
              <w:t>(</w:t>
            </w:r>
            <w:r>
              <w:rPr>
                <w:color w:val="EFA030"/>
              </w:rPr>
              <w:t>正确答案</w:t>
            </w:r>
            <w:r>
              <w:rPr>
                <w:color w:val="EFA030"/>
              </w:rPr>
              <w:t>)</w:t>
            </w:r>
          </w:p>
        </w:tc>
      </w:tr>
      <w:tr w:rsidR="003F4894" w14:paraId="0E16D36C" w14:textId="77777777">
        <w:trPr>
          <w:trHeight w:val="500"/>
        </w:trPr>
        <w:tc>
          <w:tcPr>
            <w:tcW w:w="7400" w:type="dxa"/>
            <w:shd w:val="clear" w:color="auto" w:fill="FFFFFF"/>
            <w:vAlign w:val="center"/>
          </w:tcPr>
          <w:p w14:paraId="7152BC83" w14:textId="77777777" w:rsidR="003F4894" w:rsidRDefault="000D5B91">
            <w:pPr>
              <w:rPr>
                <w:rFonts w:ascii="微软雅黑" w:eastAsia="微软雅黑" w:hAnsi="微软雅黑" w:cs="微软雅黑"/>
                <w:sz w:val="28"/>
              </w:rPr>
            </w:pPr>
            <w:r>
              <w:t xml:space="preserve">C. </w:t>
            </w:r>
            <w:r>
              <w:t>生存时间与二分类变量</w:t>
            </w:r>
          </w:p>
        </w:tc>
      </w:tr>
      <w:tr w:rsidR="003F4894" w14:paraId="140A669F" w14:textId="77777777">
        <w:trPr>
          <w:trHeight w:val="500"/>
        </w:trPr>
        <w:tc>
          <w:tcPr>
            <w:tcW w:w="7400" w:type="dxa"/>
            <w:shd w:val="clear" w:color="auto" w:fill="FFFFFF"/>
            <w:vAlign w:val="center"/>
          </w:tcPr>
          <w:p w14:paraId="1CB98405" w14:textId="77777777" w:rsidR="003F4894" w:rsidRDefault="000D5B91">
            <w:pPr>
              <w:rPr>
                <w:rFonts w:ascii="微软雅黑" w:eastAsia="微软雅黑" w:hAnsi="微软雅黑" w:cs="微软雅黑"/>
                <w:sz w:val="28"/>
              </w:rPr>
            </w:pPr>
            <w:r>
              <w:t>D</w:t>
            </w:r>
            <w:r>
              <w:t>、</w:t>
            </w:r>
            <w:r>
              <w:t xml:space="preserve"> </w:t>
            </w:r>
            <w:r>
              <w:t>生存时间与数值变量</w:t>
            </w:r>
          </w:p>
        </w:tc>
      </w:tr>
      <w:tr w:rsidR="003F4894" w14:paraId="67BD4CBE" w14:textId="77777777">
        <w:trPr>
          <w:trHeight w:val="500"/>
        </w:trPr>
        <w:tc>
          <w:tcPr>
            <w:tcW w:w="7400" w:type="dxa"/>
            <w:shd w:val="clear" w:color="auto" w:fill="FFFFFF"/>
            <w:vAlign w:val="center"/>
          </w:tcPr>
          <w:p w14:paraId="6E0F9B14" w14:textId="77777777" w:rsidR="003F4894" w:rsidRDefault="000D5B91">
            <w:pPr>
              <w:rPr>
                <w:rFonts w:ascii="微软雅黑" w:eastAsia="微软雅黑" w:hAnsi="微软雅黑" w:cs="微软雅黑"/>
                <w:sz w:val="28"/>
              </w:rPr>
            </w:pPr>
            <w:r>
              <w:t>E.</w:t>
            </w:r>
            <w:r>
              <w:t>生存时间与研究事件发生的结局</w:t>
            </w:r>
          </w:p>
        </w:tc>
      </w:tr>
    </w:tbl>
    <w:p w14:paraId="6436063D" w14:textId="77777777" w:rsidR="003F4894" w:rsidRDefault="003F4894"/>
    <w:p w14:paraId="079A3D9C" w14:textId="77777777" w:rsidR="003F4894" w:rsidRDefault="000D5B91">
      <w:pPr>
        <w:spacing w:line="360" w:lineRule="auto"/>
      </w:pPr>
      <w:r>
        <w:t xml:space="preserve">266. </w:t>
      </w:r>
      <w:r>
        <w:t>寿命表法生存率估计通常用于（</w:t>
      </w:r>
      <w:r>
        <w:t xml:space="preserve"> </w:t>
      </w:r>
      <w:r>
        <w:t>）资料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F004D2E" w14:textId="77777777">
        <w:trPr>
          <w:trHeight w:val="500"/>
        </w:trPr>
        <w:tc>
          <w:tcPr>
            <w:tcW w:w="7400" w:type="dxa"/>
            <w:shd w:val="clear" w:color="auto" w:fill="FFFFFF"/>
            <w:vAlign w:val="center"/>
          </w:tcPr>
          <w:p w14:paraId="433A4F48" w14:textId="77777777" w:rsidR="003F4894" w:rsidRDefault="000D5B91">
            <w:r>
              <w:t>A</w:t>
            </w:r>
            <w:r>
              <w:t>、</w:t>
            </w:r>
            <w:r>
              <w:t xml:space="preserve"> </w:t>
            </w:r>
            <w:r>
              <w:t>小样本未分组资料</w:t>
            </w:r>
          </w:p>
        </w:tc>
      </w:tr>
      <w:tr w:rsidR="003F4894" w14:paraId="728BEE69" w14:textId="77777777">
        <w:trPr>
          <w:trHeight w:val="500"/>
        </w:trPr>
        <w:tc>
          <w:tcPr>
            <w:tcW w:w="7400" w:type="dxa"/>
            <w:shd w:val="clear" w:color="auto" w:fill="FFFFFF"/>
            <w:vAlign w:val="center"/>
          </w:tcPr>
          <w:p w14:paraId="399DB740" w14:textId="77777777" w:rsidR="003F4894" w:rsidRDefault="000D5B91">
            <w:pPr>
              <w:rPr>
                <w:rFonts w:ascii="微软雅黑" w:eastAsia="微软雅黑" w:hAnsi="微软雅黑" w:cs="微软雅黑"/>
                <w:sz w:val="28"/>
              </w:rPr>
            </w:pPr>
            <w:r>
              <w:t>B</w:t>
            </w:r>
            <w:r>
              <w:t>、</w:t>
            </w:r>
            <w:r>
              <w:t xml:space="preserve"> </w:t>
            </w:r>
            <w:r>
              <w:t>有截尾数据的小样本资料</w:t>
            </w:r>
          </w:p>
        </w:tc>
      </w:tr>
      <w:tr w:rsidR="003F4894" w14:paraId="05ADB89F" w14:textId="77777777">
        <w:trPr>
          <w:trHeight w:val="500"/>
        </w:trPr>
        <w:tc>
          <w:tcPr>
            <w:tcW w:w="7400" w:type="dxa"/>
            <w:shd w:val="clear" w:color="auto" w:fill="FFFFFF"/>
            <w:vAlign w:val="center"/>
          </w:tcPr>
          <w:p w14:paraId="7D461C04" w14:textId="77777777" w:rsidR="003F4894" w:rsidRDefault="000D5B91">
            <w:pPr>
              <w:rPr>
                <w:rFonts w:ascii="微软雅黑" w:eastAsia="微软雅黑" w:hAnsi="微软雅黑" w:cs="微软雅黑"/>
                <w:sz w:val="28"/>
              </w:rPr>
            </w:pPr>
            <w:r>
              <w:t>C</w:t>
            </w:r>
            <w:r>
              <w:t>、</w:t>
            </w:r>
            <w:r>
              <w:t xml:space="preserve"> C.</w:t>
            </w:r>
            <w:r>
              <w:t>大样本频数表资料</w:t>
            </w:r>
            <w:r>
              <w:rPr>
                <w:color w:val="EFA030"/>
              </w:rPr>
              <w:t>(</w:t>
            </w:r>
            <w:r>
              <w:rPr>
                <w:color w:val="EFA030"/>
              </w:rPr>
              <w:t>正确答案</w:t>
            </w:r>
            <w:r>
              <w:rPr>
                <w:color w:val="EFA030"/>
              </w:rPr>
              <w:t>)</w:t>
            </w:r>
          </w:p>
        </w:tc>
      </w:tr>
      <w:tr w:rsidR="003F4894" w14:paraId="62B0ACAC" w14:textId="77777777">
        <w:trPr>
          <w:trHeight w:val="500"/>
        </w:trPr>
        <w:tc>
          <w:tcPr>
            <w:tcW w:w="7400" w:type="dxa"/>
            <w:shd w:val="clear" w:color="auto" w:fill="FFFFFF"/>
            <w:vAlign w:val="center"/>
          </w:tcPr>
          <w:p w14:paraId="74906647" w14:textId="77777777" w:rsidR="003F4894" w:rsidRDefault="000D5B91">
            <w:pPr>
              <w:rPr>
                <w:rFonts w:ascii="微软雅黑" w:eastAsia="微软雅黑" w:hAnsi="微软雅黑" w:cs="微软雅黑"/>
                <w:sz w:val="28"/>
              </w:rPr>
            </w:pPr>
            <w:r>
              <w:t>D</w:t>
            </w:r>
            <w:r>
              <w:t>、</w:t>
            </w:r>
            <w:r>
              <w:t xml:space="preserve"> </w:t>
            </w:r>
            <w:r>
              <w:t>大样本未分组资料</w:t>
            </w:r>
          </w:p>
        </w:tc>
      </w:tr>
      <w:tr w:rsidR="003F4894" w14:paraId="78B332D9" w14:textId="77777777">
        <w:trPr>
          <w:trHeight w:val="500"/>
        </w:trPr>
        <w:tc>
          <w:tcPr>
            <w:tcW w:w="7400" w:type="dxa"/>
            <w:shd w:val="clear" w:color="auto" w:fill="FFFFFF"/>
            <w:vAlign w:val="center"/>
          </w:tcPr>
          <w:p w14:paraId="2EDD3E7E" w14:textId="77777777" w:rsidR="003F4894" w:rsidRDefault="000D5B91">
            <w:pPr>
              <w:rPr>
                <w:rFonts w:ascii="微软雅黑" w:eastAsia="微软雅黑" w:hAnsi="微软雅黑" w:cs="微软雅黑"/>
                <w:sz w:val="28"/>
              </w:rPr>
            </w:pPr>
            <w:r>
              <w:t>E</w:t>
            </w:r>
            <w:r>
              <w:t>、</w:t>
            </w:r>
            <w:r>
              <w:t xml:space="preserve"> </w:t>
            </w:r>
            <w:r>
              <w:t>以上均可以</w:t>
            </w:r>
          </w:p>
        </w:tc>
      </w:tr>
    </w:tbl>
    <w:p w14:paraId="0DB2AF30" w14:textId="77777777" w:rsidR="003F4894" w:rsidRDefault="003F4894"/>
    <w:p w14:paraId="1AF77DC3" w14:textId="77777777" w:rsidR="003F4894" w:rsidRDefault="000D5B91">
      <w:pPr>
        <w:spacing w:line="360" w:lineRule="auto"/>
      </w:pPr>
      <w:r>
        <w:t xml:space="preserve">267. </w:t>
      </w:r>
      <w:r>
        <w:t>对两种不同治疗方法的生存率进行比较，其检验假设</w:t>
      </w:r>
      <w:r>
        <w:t>H0</w:t>
      </w:r>
      <w:r>
        <w:t>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8B3B912" w14:textId="77777777">
        <w:trPr>
          <w:trHeight w:val="500"/>
        </w:trPr>
        <w:tc>
          <w:tcPr>
            <w:tcW w:w="7400" w:type="dxa"/>
            <w:shd w:val="clear" w:color="auto" w:fill="FFFFFF"/>
            <w:vAlign w:val="center"/>
          </w:tcPr>
          <w:p w14:paraId="23A05398" w14:textId="77777777" w:rsidR="003F4894" w:rsidRDefault="000D5B91">
            <w:r>
              <w:t>A</w:t>
            </w:r>
            <w:r>
              <w:t>、</w:t>
            </w:r>
            <w:r>
              <w:t xml:space="preserve"> </w:t>
            </w:r>
            <w:r>
              <w:t>两法治疗后患者的生存率相同</w:t>
            </w:r>
          </w:p>
        </w:tc>
      </w:tr>
      <w:tr w:rsidR="003F4894" w14:paraId="1CDDF985" w14:textId="77777777">
        <w:trPr>
          <w:trHeight w:val="500"/>
        </w:trPr>
        <w:tc>
          <w:tcPr>
            <w:tcW w:w="7400" w:type="dxa"/>
            <w:shd w:val="clear" w:color="auto" w:fill="FFFFFF"/>
            <w:vAlign w:val="center"/>
          </w:tcPr>
          <w:p w14:paraId="01CFD2FE" w14:textId="77777777" w:rsidR="003F4894" w:rsidRDefault="000D5B91">
            <w:pPr>
              <w:rPr>
                <w:rFonts w:ascii="微软雅黑" w:eastAsia="微软雅黑" w:hAnsi="微软雅黑" w:cs="微软雅黑"/>
                <w:sz w:val="28"/>
              </w:rPr>
            </w:pPr>
            <w:r>
              <w:t xml:space="preserve">B. </w:t>
            </w:r>
            <w:r>
              <w:t>两法治疗后患者的生存率不同</w:t>
            </w:r>
          </w:p>
        </w:tc>
      </w:tr>
      <w:tr w:rsidR="003F4894" w14:paraId="24508126" w14:textId="77777777">
        <w:trPr>
          <w:trHeight w:val="500"/>
        </w:trPr>
        <w:tc>
          <w:tcPr>
            <w:tcW w:w="7400" w:type="dxa"/>
            <w:shd w:val="clear" w:color="auto" w:fill="FFFFFF"/>
            <w:vAlign w:val="center"/>
          </w:tcPr>
          <w:p w14:paraId="0ABA3359" w14:textId="77777777" w:rsidR="003F4894" w:rsidRDefault="000D5B91">
            <w:pPr>
              <w:rPr>
                <w:rFonts w:ascii="微软雅黑" w:eastAsia="微软雅黑" w:hAnsi="微软雅黑" w:cs="微软雅黑"/>
                <w:sz w:val="28"/>
              </w:rPr>
            </w:pPr>
            <w:r>
              <w:t>C</w:t>
            </w:r>
            <w:r>
              <w:t>、</w:t>
            </w:r>
            <w:r>
              <w:t xml:space="preserve"> </w:t>
            </w:r>
            <w:r>
              <w:t>两法治疗后患者的中位生存时间相同</w:t>
            </w:r>
          </w:p>
        </w:tc>
      </w:tr>
      <w:tr w:rsidR="003F4894" w14:paraId="61F39F40" w14:textId="77777777">
        <w:trPr>
          <w:trHeight w:val="500"/>
        </w:trPr>
        <w:tc>
          <w:tcPr>
            <w:tcW w:w="7400" w:type="dxa"/>
            <w:shd w:val="clear" w:color="auto" w:fill="FFFFFF"/>
            <w:vAlign w:val="center"/>
          </w:tcPr>
          <w:p w14:paraId="3F7761E7" w14:textId="77777777" w:rsidR="003F4894" w:rsidRDefault="000D5B91">
            <w:pPr>
              <w:rPr>
                <w:rFonts w:ascii="微软雅黑" w:eastAsia="微软雅黑" w:hAnsi="微软雅黑" w:cs="微软雅黑"/>
                <w:sz w:val="28"/>
              </w:rPr>
            </w:pPr>
            <w:r>
              <w:t xml:space="preserve">D. </w:t>
            </w:r>
            <w:r>
              <w:t>两法治疗后患者的中位生存时间不同</w:t>
            </w:r>
          </w:p>
        </w:tc>
      </w:tr>
      <w:tr w:rsidR="003F4894" w14:paraId="306DFC93" w14:textId="77777777">
        <w:trPr>
          <w:trHeight w:val="500"/>
        </w:trPr>
        <w:tc>
          <w:tcPr>
            <w:tcW w:w="7400" w:type="dxa"/>
            <w:shd w:val="clear" w:color="auto" w:fill="FFFFFF"/>
            <w:vAlign w:val="center"/>
          </w:tcPr>
          <w:p w14:paraId="5A314D43" w14:textId="77777777" w:rsidR="003F4894" w:rsidRDefault="000D5B91">
            <w:pPr>
              <w:rPr>
                <w:rFonts w:ascii="微软雅黑" w:eastAsia="微软雅黑" w:hAnsi="微软雅黑" w:cs="微软雅黑"/>
                <w:sz w:val="28"/>
              </w:rPr>
            </w:pPr>
            <w:r>
              <w:t>E</w:t>
            </w:r>
            <w:r>
              <w:t>、</w:t>
            </w:r>
            <w:r>
              <w:t xml:space="preserve"> </w:t>
            </w:r>
            <w:r>
              <w:t>两法治疗后患者的生存时间分布相同</w:t>
            </w:r>
            <w:r>
              <w:rPr>
                <w:color w:val="EFA030"/>
              </w:rPr>
              <w:t>(</w:t>
            </w:r>
            <w:r>
              <w:rPr>
                <w:color w:val="EFA030"/>
              </w:rPr>
              <w:t>正确答案</w:t>
            </w:r>
            <w:r>
              <w:rPr>
                <w:color w:val="EFA030"/>
              </w:rPr>
              <w:t>)</w:t>
            </w:r>
          </w:p>
        </w:tc>
      </w:tr>
    </w:tbl>
    <w:p w14:paraId="067F6933" w14:textId="77777777" w:rsidR="003F4894" w:rsidRDefault="003F4894"/>
    <w:p w14:paraId="60F37C2D" w14:textId="77777777" w:rsidR="003F4894" w:rsidRDefault="000D5B91">
      <w:pPr>
        <w:spacing w:line="360" w:lineRule="auto"/>
      </w:pPr>
      <w:r>
        <w:t xml:space="preserve">268. </w:t>
      </w:r>
      <w:r>
        <w:t>在应用</w:t>
      </w:r>
      <w:r>
        <w:t>Cox</w:t>
      </w:r>
      <w:r>
        <w:t>回归模型时要求两个不同个体在不同时刻的风险函数之比</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403E2DD" w14:textId="77777777">
        <w:trPr>
          <w:trHeight w:val="500"/>
        </w:trPr>
        <w:tc>
          <w:tcPr>
            <w:tcW w:w="7400" w:type="dxa"/>
            <w:shd w:val="clear" w:color="auto" w:fill="FFFFFF"/>
            <w:vAlign w:val="center"/>
          </w:tcPr>
          <w:p w14:paraId="77EFC274" w14:textId="77777777" w:rsidR="003F4894" w:rsidRDefault="000D5B91">
            <w:r>
              <w:t>A</w:t>
            </w:r>
            <w:r>
              <w:t>、</w:t>
            </w:r>
            <w:r>
              <w:t xml:space="preserve"> </w:t>
            </w:r>
            <w:r>
              <w:t>随时间增加而先增大、后减小</w:t>
            </w:r>
          </w:p>
        </w:tc>
      </w:tr>
      <w:tr w:rsidR="003F4894" w14:paraId="2E254233" w14:textId="77777777">
        <w:trPr>
          <w:trHeight w:val="500"/>
        </w:trPr>
        <w:tc>
          <w:tcPr>
            <w:tcW w:w="7400" w:type="dxa"/>
            <w:shd w:val="clear" w:color="auto" w:fill="FFFFFF"/>
            <w:vAlign w:val="center"/>
          </w:tcPr>
          <w:p w14:paraId="6423028A" w14:textId="77777777" w:rsidR="003F4894" w:rsidRDefault="000D5B91">
            <w:pPr>
              <w:rPr>
                <w:rFonts w:ascii="微软雅黑" w:eastAsia="微软雅黑" w:hAnsi="微软雅黑" w:cs="微软雅黑"/>
                <w:sz w:val="28"/>
              </w:rPr>
            </w:pPr>
            <w:r>
              <w:t>B</w:t>
            </w:r>
            <w:r>
              <w:t>、</w:t>
            </w:r>
            <w:r>
              <w:t xml:space="preserve"> </w:t>
            </w:r>
            <w:r>
              <w:t>随时间增加而先减小、后增大</w:t>
            </w:r>
          </w:p>
        </w:tc>
      </w:tr>
      <w:tr w:rsidR="003F4894" w14:paraId="73646C0C" w14:textId="77777777">
        <w:trPr>
          <w:trHeight w:val="500"/>
        </w:trPr>
        <w:tc>
          <w:tcPr>
            <w:tcW w:w="7400" w:type="dxa"/>
            <w:shd w:val="clear" w:color="auto" w:fill="FFFFFF"/>
            <w:vAlign w:val="center"/>
          </w:tcPr>
          <w:p w14:paraId="66695EBD" w14:textId="77777777" w:rsidR="003F4894" w:rsidRDefault="000D5B91">
            <w:pPr>
              <w:rPr>
                <w:rFonts w:ascii="微软雅黑" w:eastAsia="微软雅黑" w:hAnsi="微软雅黑" w:cs="微软雅黑"/>
                <w:sz w:val="28"/>
              </w:rPr>
            </w:pPr>
            <w:r>
              <w:t>C</w:t>
            </w:r>
            <w:r>
              <w:t>、</w:t>
            </w:r>
            <w:r>
              <w:t xml:space="preserve"> </w:t>
            </w:r>
            <w:r>
              <w:t>随时间增加而增大</w:t>
            </w:r>
          </w:p>
        </w:tc>
      </w:tr>
      <w:tr w:rsidR="003F4894" w14:paraId="71CCE02A" w14:textId="77777777">
        <w:trPr>
          <w:trHeight w:val="500"/>
        </w:trPr>
        <w:tc>
          <w:tcPr>
            <w:tcW w:w="7400" w:type="dxa"/>
            <w:shd w:val="clear" w:color="auto" w:fill="FFFFFF"/>
            <w:vAlign w:val="center"/>
          </w:tcPr>
          <w:p w14:paraId="6E91FE12" w14:textId="77777777" w:rsidR="003F4894" w:rsidRDefault="000D5B91">
            <w:pPr>
              <w:rPr>
                <w:rFonts w:ascii="微软雅黑" w:eastAsia="微软雅黑" w:hAnsi="微软雅黑" w:cs="微软雅黑"/>
                <w:sz w:val="28"/>
              </w:rPr>
            </w:pPr>
            <w:r>
              <w:t>D</w:t>
            </w:r>
            <w:r>
              <w:t>、</w:t>
            </w:r>
            <w:r>
              <w:t xml:space="preserve"> </w:t>
            </w:r>
            <w:r>
              <w:t>随时间增加而减小</w:t>
            </w:r>
          </w:p>
        </w:tc>
      </w:tr>
      <w:tr w:rsidR="003F4894" w14:paraId="04F553DE" w14:textId="77777777">
        <w:trPr>
          <w:trHeight w:val="500"/>
        </w:trPr>
        <w:tc>
          <w:tcPr>
            <w:tcW w:w="7400" w:type="dxa"/>
            <w:shd w:val="clear" w:color="auto" w:fill="FFFFFF"/>
            <w:vAlign w:val="center"/>
          </w:tcPr>
          <w:p w14:paraId="5BC08D30" w14:textId="77777777" w:rsidR="003F4894" w:rsidRDefault="000D5B91">
            <w:pPr>
              <w:rPr>
                <w:rFonts w:ascii="微软雅黑" w:eastAsia="微软雅黑" w:hAnsi="微软雅黑" w:cs="微软雅黑"/>
                <w:sz w:val="28"/>
              </w:rPr>
            </w:pPr>
            <w:r>
              <w:t>E</w:t>
            </w:r>
            <w:r>
              <w:t>、</w:t>
            </w:r>
            <w:r>
              <w:t xml:space="preserve"> </w:t>
            </w:r>
            <w:r>
              <w:t>不随时间变化</w:t>
            </w:r>
            <w:r>
              <w:rPr>
                <w:color w:val="EFA030"/>
              </w:rPr>
              <w:t>(</w:t>
            </w:r>
            <w:r>
              <w:rPr>
                <w:color w:val="EFA030"/>
              </w:rPr>
              <w:t>正确答案</w:t>
            </w:r>
            <w:r>
              <w:rPr>
                <w:color w:val="EFA030"/>
              </w:rPr>
              <w:t>)</w:t>
            </w:r>
          </w:p>
        </w:tc>
      </w:tr>
    </w:tbl>
    <w:p w14:paraId="529F0E90" w14:textId="77777777" w:rsidR="003F4894" w:rsidRDefault="003F4894"/>
    <w:p w14:paraId="3AFE9CE1" w14:textId="77777777" w:rsidR="003F4894" w:rsidRDefault="000D5B91">
      <w:pPr>
        <w:spacing w:line="360" w:lineRule="auto"/>
      </w:pPr>
      <w:r>
        <w:t xml:space="preserve">269. </w:t>
      </w:r>
      <w:r>
        <w:t>对两组采用不同治疗方法的生存率描述，最宜用（</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2189A6B" w14:textId="77777777">
        <w:trPr>
          <w:trHeight w:val="500"/>
        </w:trPr>
        <w:tc>
          <w:tcPr>
            <w:tcW w:w="7400" w:type="dxa"/>
            <w:shd w:val="clear" w:color="auto" w:fill="FFFFFF"/>
            <w:vAlign w:val="center"/>
          </w:tcPr>
          <w:p w14:paraId="54D53329" w14:textId="77777777" w:rsidR="003F4894" w:rsidRDefault="000D5B91">
            <w:r>
              <w:t>A</w:t>
            </w:r>
            <w:r>
              <w:t>、</w:t>
            </w:r>
            <w:r>
              <w:t xml:space="preserve"> </w:t>
            </w:r>
            <w:r>
              <w:t>直条图</w:t>
            </w:r>
          </w:p>
        </w:tc>
      </w:tr>
      <w:tr w:rsidR="003F4894" w14:paraId="7CFF834E" w14:textId="77777777">
        <w:trPr>
          <w:trHeight w:val="500"/>
        </w:trPr>
        <w:tc>
          <w:tcPr>
            <w:tcW w:w="7400" w:type="dxa"/>
            <w:shd w:val="clear" w:color="auto" w:fill="FFFFFF"/>
            <w:vAlign w:val="center"/>
          </w:tcPr>
          <w:p w14:paraId="54E8AB46" w14:textId="77777777" w:rsidR="003F4894" w:rsidRDefault="000D5B91">
            <w:pPr>
              <w:rPr>
                <w:rFonts w:ascii="微软雅黑" w:eastAsia="微软雅黑" w:hAnsi="微软雅黑" w:cs="微软雅黑"/>
                <w:sz w:val="28"/>
              </w:rPr>
            </w:pPr>
            <w:r>
              <w:t>B.</w:t>
            </w:r>
            <w:r>
              <w:t>构成图</w:t>
            </w:r>
          </w:p>
        </w:tc>
      </w:tr>
      <w:tr w:rsidR="003F4894" w14:paraId="1F105307" w14:textId="77777777">
        <w:trPr>
          <w:trHeight w:val="500"/>
        </w:trPr>
        <w:tc>
          <w:tcPr>
            <w:tcW w:w="7400" w:type="dxa"/>
            <w:shd w:val="clear" w:color="auto" w:fill="FFFFFF"/>
            <w:vAlign w:val="center"/>
          </w:tcPr>
          <w:p w14:paraId="715D303C" w14:textId="77777777" w:rsidR="003F4894" w:rsidRDefault="000D5B91">
            <w:pPr>
              <w:rPr>
                <w:rFonts w:ascii="微软雅黑" w:eastAsia="微软雅黑" w:hAnsi="微软雅黑" w:cs="微软雅黑"/>
                <w:sz w:val="28"/>
              </w:rPr>
            </w:pPr>
            <w:r>
              <w:t>C.</w:t>
            </w:r>
            <w:r>
              <w:t>线图</w:t>
            </w:r>
          </w:p>
        </w:tc>
      </w:tr>
      <w:tr w:rsidR="003F4894" w14:paraId="59EEE21B" w14:textId="77777777">
        <w:trPr>
          <w:trHeight w:val="500"/>
        </w:trPr>
        <w:tc>
          <w:tcPr>
            <w:tcW w:w="7400" w:type="dxa"/>
            <w:shd w:val="clear" w:color="auto" w:fill="FFFFFF"/>
            <w:vAlign w:val="center"/>
          </w:tcPr>
          <w:p w14:paraId="504DF64E" w14:textId="77777777" w:rsidR="003F4894" w:rsidRDefault="000D5B91">
            <w:pPr>
              <w:rPr>
                <w:rFonts w:ascii="微软雅黑" w:eastAsia="微软雅黑" w:hAnsi="微软雅黑" w:cs="微软雅黑"/>
                <w:sz w:val="28"/>
              </w:rPr>
            </w:pPr>
            <w:r>
              <w:t>D.</w:t>
            </w:r>
            <w:r>
              <w:t>散点图</w:t>
            </w:r>
          </w:p>
        </w:tc>
      </w:tr>
      <w:tr w:rsidR="003F4894" w14:paraId="0A1D9011" w14:textId="77777777">
        <w:trPr>
          <w:trHeight w:val="500"/>
        </w:trPr>
        <w:tc>
          <w:tcPr>
            <w:tcW w:w="7400" w:type="dxa"/>
            <w:shd w:val="clear" w:color="auto" w:fill="FFFFFF"/>
            <w:vAlign w:val="center"/>
          </w:tcPr>
          <w:p w14:paraId="3C65027F" w14:textId="77777777" w:rsidR="003F4894" w:rsidRDefault="000D5B91">
            <w:pPr>
              <w:rPr>
                <w:rFonts w:ascii="微软雅黑" w:eastAsia="微软雅黑" w:hAnsi="微软雅黑" w:cs="微软雅黑"/>
                <w:sz w:val="28"/>
              </w:rPr>
            </w:pPr>
            <w:r>
              <w:t>E.</w:t>
            </w:r>
            <w:r>
              <w:t>阶梯曲线</w:t>
            </w:r>
            <w:r>
              <w:rPr>
                <w:color w:val="EFA030"/>
              </w:rPr>
              <w:t>(</w:t>
            </w:r>
            <w:r>
              <w:rPr>
                <w:color w:val="EFA030"/>
              </w:rPr>
              <w:t>正确答案</w:t>
            </w:r>
            <w:r>
              <w:rPr>
                <w:color w:val="EFA030"/>
              </w:rPr>
              <w:t>)</w:t>
            </w:r>
          </w:p>
        </w:tc>
      </w:tr>
    </w:tbl>
    <w:p w14:paraId="2B2C8C0E" w14:textId="77777777" w:rsidR="003F4894" w:rsidRDefault="003F4894"/>
    <w:p w14:paraId="6705D18C" w14:textId="77777777" w:rsidR="003F4894" w:rsidRDefault="000D5B91">
      <w:pPr>
        <w:spacing w:line="360" w:lineRule="auto"/>
      </w:pPr>
      <w:r>
        <w:t xml:space="preserve">270. </w:t>
      </w:r>
      <w:r>
        <w:t>一种新的治疗方法可以延长生命，但不能治愈其病，则发生下列情况：</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A9C7822" w14:textId="77777777">
        <w:trPr>
          <w:trHeight w:val="500"/>
        </w:trPr>
        <w:tc>
          <w:tcPr>
            <w:tcW w:w="7400" w:type="dxa"/>
            <w:shd w:val="clear" w:color="auto" w:fill="FFFFFF"/>
            <w:vAlign w:val="center"/>
          </w:tcPr>
          <w:p w14:paraId="6544C73E" w14:textId="77777777" w:rsidR="003F4894" w:rsidRDefault="000D5B91">
            <w:r>
              <w:t>A</w:t>
            </w:r>
            <w:r>
              <w:t>．该病患病率将增加</w:t>
            </w:r>
            <w:r>
              <w:rPr>
                <w:color w:val="EFA030"/>
              </w:rPr>
              <w:t>(</w:t>
            </w:r>
            <w:r>
              <w:rPr>
                <w:color w:val="EFA030"/>
              </w:rPr>
              <w:t>正确答案</w:t>
            </w:r>
            <w:r>
              <w:rPr>
                <w:color w:val="EFA030"/>
              </w:rPr>
              <w:t>)</w:t>
            </w:r>
          </w:p>
        </w:tc>
      </w:tr>
      <w:tr w:rsidR="003F4894" w14:paraId="06710B1B" w14:textId="77777777">
        <w:trPr>
          <w:trHeight w:val="500"/>
        </w:trPr>
        <w:tc>
          <w:tcPr>
            <w:tcW w:w="7400" w:type="dxa"/>
            <w:shd w:val="clear" w:color="auto" w:fill="FFFFFF"/>
            <w:vAlign w:val="center"/>
          </w:tcPr>
          <w:p w14:paraId="7FB96553" w14:textId="77777777" w:rsidR="003F4894" w:rsidRDefault="000D5B91">
            <w:pPr>
              <w:rPr>
                <w:rFonts w:ascii="微软雅黑" w:eastAsia="微软雅黑" w:hAnsi="微软雅黑" w:cs="微软雅黑"/>
                <w:sz w:val="28"/>
              </w:rPr>
            </w:pPr>
            <w:r>
              <w:t>B</w:t>
            </w:r>
            <w:r>
              <w:t>．该病患病率将减少</w:t>
            </w:r>
          </w:p>
        </w:tc>
      </w:tr>
      <w:tr w:rsidR="003F4894" w14:paraId="2481D28A" w14:textId="77777777">
        <w:trPr>
          <w:trHeight w:val="500"/>
        </w:trPr>
        <w:tc>
          <w:tcPr>
            <w:tcW w:w="7400" w:type="dxa"/>
            <w:shd w:val="clear" w:color="auto" w:fill="FFFFFF"/>
            <w:vAlign w:val="center"/>
          </w:tcPr>
          <w:p w14:paraId="39C3B84A" w14:textId="77777777" w:rsidR="003F4894" w:rsidRDefault="000D5B91">
            <w:pPr>
              <w:rPr>
                <w:rFonts w:ascii="微软雅黑" w:eastAsia="微软雅黑" w:hAnsi="微软雅黑" w:cs="微软雅黑"/>
                <w:sz w:val="28"/>
              </w:rPr>
            </w:pPr>
            <w:r>
              <w:t>C</w:t>
            </w:r>
            <w:r>
              <w:t>．该病发病率将增加</w:t>
            </w:r>
          </w:p>
        </w:tc>
      </w:tr>
      <w:tr w:rsidR="003F4894" w14:paraId="1DFAEACF" w14:textId="77777777">
        <w:trPr>
          <w:trHeight w:val="500"/>
        </w:trPr>
        <w:tc>
          <w:tcPr>
            <w:tcW w:w="7400" w:type="dxa"/>
            <w:shd w:val="clear" w:color="auto" w:fill="FFFFFF"/>
            <w:vAlign w:val="center"/>
          </w:tcPr>
          <w:p w14:paraId="2376C1F0" w14:textId="77777777" w:rsidR="003F4894" w:rsidRDefault="000D5B91">
            <w:pPr>
              <w:rPr>
                <w:rFonts w:ascii="微软雅黑" w:eastAsia="微软雅黑" w:hAnsi="微软雅黑" w:cs="微软雅黑"/>
                <w:sz w:val="28"/>
              </w:rPr>
            </w:pPr>
            <w:r>
              <w:t>D</w:t>
            </w:r>
            <w:r>
              <w:t>．该病发病率将减少</w:t>
            </w:r>
          </w:p>
        </w:tc>
      </w:tr>
      <w:tr w:rsidR="003F4894" w14:paraId="55F9D212" w14:textId="77777777">
        <w:trPr>
          <w:trHeight w:val="500"/>
        </w:trPr>
        <w:tc>
          <w:tcPr>
            <w:tcW w:w="7400" w:type="dxa"/>
            <w:shd w:val="clear" w:color="auto" w:fill="FFFFFF"/>
            <w:vAlign w:val="center"/>
          </w:tcPr>
          <w:p w14:paraId="3E0EB9C7" w14:textId="77777777" w:rsidR="003F4894" w:rsidRDefault="000D5B91">
            <w:pPr>
              <w:rPr>
                <w:rFonts w:ascii="微软雅黑" w:eastAsia="微软雅黑" w:hAnsi="微软雅黑" w:cs="微软雅黑"/>
                <w:sz w:val="28"/>
              </w:rPr>
            </w:pPr>
            <w:r>
              <w:t>E</w:t>
            </w:r>
            <w:r>
              <w:t>．该病的生存率增加</w:t>
            </w:r>
          </w:p>
        </w:tc>
      </w:tr>
    </w:tbl>
    <w:p w14:paraId="6BFCE104" w14:textId="77777777" w:rsidR="003F4894" w:rsidRDefault="003F4894"/>
    <w:p w14:paraId="5F51468B" w14:textId="77777777" w:rsidR="003F4894" w:rsidRDefault="000D5B91">
      <w:pPr>
        <w:spacing w:line="360" w:lineRule="auto"/>
      </w:pPr>
      <w:r>
        <w:t xml:space="preserve">271. </w:t>
      </w:r>
      <w:r>
        <w:t>多元线性回归，</w:t>
      </w:r>
      <w:r>
        <w:t>Logistic</w:t>
      </w:r>
      <w:r>
        <w:t>回归和</w:t>
      </w:r>
      <w:r>
        <w:t>Cox</w:t>
      </w:r>
      <w:r>
        <w:t>回归都可用于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BE0B04A" w14:textId="77777777">
        <w:trPr>
          <w:trHeight w:val="500"/>
        </w:trPr>
        <w:tc>
          <w:tcPr>
            <w:tcW w:w="7400" w:type="dxa"/>
            <w:shd w:val="clear" w:color="auto" w:fill="FFFFFF"/>
            <w:vAlign w:val="center"/>
          </w:tcPr>
          <w:p w14:paraId="4C0C3882" w14:textId="77777777" w:rsidR="003F4894" w:rsidRDefault="000D5B91">
            <w:r>
              <w:t>A</w:t>
            </w:r>
            <w:r>
              <w:t>、</w:t>
            </w:r>
            <w:r>
              <w:t xml:space="preserve"> </w:t>
            </w:r>
            <w:r>
              <w:t>预测解释变量</w:t>
            </w:r>
          </w:p>
        </w:tc>
      </w:tr>
      <w:tr w:rsidR="003F4894" w14:paraId="0384C586" w14:textId="77777777">
        <w:trPr>
          <w:trHeight w:val="500"/>
        </w:trPr>
        <w:tc>
          <w:tcPr>
            <w:tcW w:w="7400" w:type="dxa"/>
            <w:shd w:val="clear" w:color="auto" w:fill="FFFFFF"/>
            <w:vAlign w:val="center"/>
          </w:tcPr>
          <w:p w14:paraId="45D7D149" w14:textId="77777777" w:rsidR="003F4894" w:rsidRDefault="000D5B91">
            <w:pPr>
              <w:rPr>
                <w:rFonts w:ascii="微软雅黑" w:eastAsia="微软雅黑" w:hAnsi="微软雅黑" w:cs="微软雅黑"/>
                <w:sz w:val="28"/>
              </w:rPr>
            </w:pPr>
            <w:r>
              <w:t>B</w:t>
            </w:r>
            <w:r>
              <w:t>、</w:t>
            </w:r>
            <w:r>
              <w:t xml:space="preserve"> </w:t>
            </w:r>
            <w:r>
              <w:t>预测反应变量</w:t>
            </w:r>
            <w:r>
              <w:t>Y</w:t>
            </w:r>
            <w:r>
              <w:t>取某个值的概率</w:t>
            </w:r>
            <w:r>
              <w:t>P</w:t>
            </w:r>
          </w:p>
        </w:tc>
      </w:tr>
      <w:tr w:rsidR="003F4894" w14:paraId="18079D72" w14:textId="77777777">
        <w:trPr>
          <w:trHeight w:val="500"/>
        </w:trPr>
        <w:tc>
          <w:tcPr>
            <w:tcW w:w="7400" w:type="dxa"/>
            <w:shd w:val="clear" w:color="auto" w:fill="FFFFFF"/>
            <w:vAlign w:val="center"/>
          </w:tcPr>
          <w:p w14:paraId="179A5DA7" w14:textId="77777777" w:rsidR="003F4894" w:rsidRDefault="000D5B91">
            <w:pPr>
              <w:rPr>
                <w:rFonts w:ascii="微软雅黑" w:eastAsia="微软雅黑" w:hAnsi="微软雅黑" w:cs="微软雅黑"/>
                <w:sz w:val="28"/>
              </w:rPr>
            </w:pPr>
            <w:r>
              <w:t>C</w:t>
            </w:r>
            <w:r>
              <w:t>、</w:t>
            </w:r>
            <w:r>
              <w:t xml:space="preserve"> </w:t>
            </w:r>
            <w:r>
              <w:t>预测风险函数</w:t>
            </w:r>
            <w:r>
              <w:t>H</w:t>
            </w:r>
          </w:p>
        </w:tc>
      </w:tr>
      <w:tr w:rsidR="003F4894" w14:paraId="03B3058D" w14:textId="77777777">
        <w:trPr>
          <w:trHeight w:val="500"/>
        </w:trPr>
        <w:tc>
          <w:tcPr>
            <w:tcW w:w="7400" w:type="dxa"/>
            <w:shd w:val="clear" w:color="auto" w:fill="FFFFFF"/>
            <w:vAlign w:val="center"/>
          </w:tcPr>
          <w:p w14:paraId="772FE6B8" w14:textId="77777777" w:rsidR="003F4894" w:rsidRDefault="000D5B91">
            <w:pPr>
              <w:rPr>
                <w:rFonts w:ascii="微软雅黑" w:eastAsia="微软雅黑" w:hAnsi="微软雅黑" w:cs="微软雅黑"/>
                <w:sz w:val="28"/>
              </w:rPr>
            </w:pPr>
            <w:r>
              <w:t>D</w:t>
            </w:r>
            <w:r>
              <w:t>、</w:t>
            </w:r>
            <w:r>
              <w:t xml:space="preserve"> </w:t>
            </w:r>
            <w:r>
              <w:t>筛选影响因素</w:t>
            </w:r>
            <w:r>
              <w:rPr>
                <w:color w:val="EFA030"/>
              </w:rPr>
              <w:t>(</w:t>
            </w:r>
            <w:r>
              <w:rPr>
                <w:color w:val="EFA030"/>
              </w:rPr>
              <w:t>正确答案</w:t>
            </w:r>
            <w:r>
              <w:rPr>
                <w:color w:val="EFA030"/>
              </w:rPr>
              <w:t>)</w:t>
            </w:r>
          </w:p>
        </w:tc>
      </w:tr>
      <w:tr w:rsidR="003F4894" w14:paraId="49E18D6C" w14:textId="77777777">
        <w:trPr>
          <w:trHeight w:val="500"/>
        </w:trPr>
        <w:tc>
          <w:tcPr>
            <w:tcW w:w="7400" w:type="dxa"/>
            <w:shd w:val="clear" w:color="auto" w:fill="FFFFFF"/>
            <w:vAlign w:val="center"/>
          </w:tcPr>
          <w:p w14:paraId="05E8AA7F" w14:textId="77777777" w:rsidR="003F4894" w:rsidRDefault="000D5B91">
            <w:pPr>
              <w:rPr>
                <w:rFonts w:ascii="微软雅黑" w:eastAsia="微软雅黑" w:hAnsi="微软雅黑" w:cs="微软雅黑"/>
                <w:sz w:val="28"/>
              </w:rPr>
            </w:pPr>
            <w:r>
              <w:t>E</w:t>
            </w:r>
            <w:r>
              <w:t>、</w:t>
            </w:r>
            <w:r>
              <w:t xml:space="preserve"> </w:t>
            </w:r>
            <w:r>
              <w:t>克服共线性</w:t>
            </w:r>
          </w:p>
        </w:tc>
      </w:tr>
    </w:tbl>
    <w:p w14:paraId="6CFB466B" w14:textId="77777777" w:rsidR="003F4894" w:rsidRDefault="003F4894"/>
    <w:p w14:paraId="7EC95D12" w14:textId="77777777" w:rsidR="003F4894" w:rsidRDefault="000D5B91">
      <w:pPr>
        <w:spacing w:line="360" w:lineRule="auto"/>
      </w:pPr>
      <w:r>
        <w:t>272. Cox</w:t>
      </w:r>
      <w:r>
        <w:t>回归模型中的偏回归系数可表示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BA789CE" w14:textId="77777777">
        <w:trPr>
          <w:trHeight w:val="500"/>
        </w:trPr>
        <w:tc>
          <w:tcPr>
            <w:tcW w:w="7400" w:type="dxa"/>
            <w:shd w:val="clear" w:color="auto" w:fill="FFFFFF"/>
            <w:vAlign w:val="center"/>
          </w:tcPr>
          <w:p w14:paraId="0E047274" w14:textId="77777777" w:rsidR="003F4894" w:rsidRDefault="000D5B91">
            <w:r>
              <w:t>A</w:t>
            </w:r>
            <w:r>
              <w:t>、</w:t>
            </w:r>
            <w:r>
              <w:t xml:space="preserve"> </w:t>
            </w:r>
            <w:r>
              <w:t>模型预测能力大小</w:t>
            </w:r>
          </w:p>
        </w:tc>
      </w:tr>
      <w:tr w:rsidR="003F4894" w14:paraId="57D9A70F" w14:textId="77777777">
        <w:trPr>
          <w:trHeight w:val="500"/>
        </w:trPr>
        <w:tc>
          <w:tcPr>
            <w:tcW w:w="7400" w:type="dxa"/>
            <w:shd w:val="clear" w:color="auto" w:fill="FFFFFF"/>
            <w:vAlign w:val="center"/>
          </w:tcPr>
          <w:p w14:paraId="455E907B" w14:textId="77777777" w:rsidR="003F4894" w:rsidRDefault="000D5B91">
            <w:pPr>
              <w:rPr>
                <w:rFonts w:ascii="微软雅黑" w:eastAsia="微软雅黑" w:hAnsi="微软雅黑" w:cs="微软雅黑"/>
                <w:sz w:val="28"/>
              </w:rPr>
            </w:pPr>
            <w:r>
              <w:t>B</w:t>
            </w:r>
            <w:r>
              <w:t>、</w:t>
            </w:r>
            <w:r>
              <w:t xml:space="preserve"> </w:t>
            </w:r>
            <w:r>
              <w:t>危险因素相对作用大小</w:t>
            </w:r>
            <w:r>
              <w:rPr>
                <w:color w:val="EFA030"/>
              </w:rPr>
              <w:t>(</w:t>
            </w:r>
            <w:r>
              <w:rPr>
                <w:color w:val="EFA030"/>
              </w:rPr>
              <w:t>正确答案</w:t>
            </w:r>
            <w:r>
              <w:rPr>
                <w:color w:val="EFA030"/>
              </w:rPr>
              <w:t>)</w:t>
            </w:r>
          </w:p>
        </w:tc>
      </w:tr>
      <w:tr w:rsidR="003F4894" w14:paraId="709E7ADF" w14:textId="77777777">
        <w:trPr>
          <w:trHeight w:val="500"/>
        </w:trPr>
        <w:tc>
          <w:tcPr>
            <w:tcW w:w="7400" w:type="dxa"/>
            <w:shd w:val="clear" w:color="auto" w:fill="FFFFFF"/>
            <w:vAlign w:val="center"/>
          </w:tcPr>
          <w:p w14:paraId="53EAC543" w14:textId="77777777" w:rsidR="003F4894" w:rsidRDefault="000D5B91">
            <w:pPr>
              <w:rPr>
                <w:rFonts w:ascii="微软雅黑" w:eastAsia="微软雅黑" w:hAnsi="微软雅黑" w:cs="微软雅黑"/>
                <w:sz w:val="28"/>
              </w:rPr>
            </w:pPr>
            <w:r>
              <w:t>C</w:t>
            </w:r>
            <w:r>
              <w:t>、</w:t>
            </w:r>
            <w:r>
              <w:t xml:space="preserve"> </w:t>
            </w:r>
            <w:r>
              <w:t>解释变量能够解释反应变量的百分比</w:t>
            </w:r>
          </w:p>
        </w:tc>
      </w:tr>
      <w:tr w:rsidR="003F4894" w14:paraId="4EFAF3D5" w14:textId="77777777">
        <w:trPr>
          <w:trHeight w:val="500"/>
        </w:trPr>
        <w:tc>
          <w:tcPr>
            <w:tcW w:w="7400" w:type="dxa"/>
            <w:shd w:val="clear" w:color="auto" w:fill="FFFFFF"/>
            <w:vAlign w:val="center"/>
          </w:tcPr>
          <w:p w14:paraId="0ADCAD8F" w14:textId="77777777" w:rsidR="003F4894" w:rsidRDefault="000D5B91">
            <w:pPr>
              <w:rPr>
                <w:rFonts w:ascii="微软雅黑" w:eastAsia="微软雅黑" w:hAnsi="微软雅黑" w:cs="微软雅黑"/>
                <w:sz w:val="28"/>
              </w:rPr>
            </w:pPr>
            <w:r>
              <w:lastRenderedPageBreak/>
              <w:t>D</w:t>
            </w:r>
            <w:r>
              <w:t>、</w:t>
            </w:r>
            <w:r>
              <w:t xml:space="preserve"> </w:t>
            </w:r>
            <w:r>
              <w:t>解释变量不同取值出现结局的风险比</w:t>
            </w:r>
          </w:p>
        </w:tc>
      </w:tr>
      <w:tr w:rsidR="003F4894" w14:paraId="33E43F14" w14:textId="77777777">
        <w:trPr>
          <w:trHeight w:val="500"/>
        </w:trPr>
        <w:tc>
          <w:tcPr>
            <w:tcW w:w="7400" w:type="dxa"/>
            <w:shd w:val="clear" w:color="auto" w:fill="FFFFFF"/>
            <w:vAlign w:val="center"/>
          </w:tcPr>
          <w:p w14:paraId="0C6904A7" w14:textId="77777777" w:rsidR="003F4894" w:rsidRDefault="000D5B91">
            <w:pPr>
              <w:rPr>
                <w:rFonts w:ascii="微软雅黑" w:eastAsia="微软雅黑" w:hAnsi="微软雅黑" w:cs="微软雅黑"/>
                <w:sz w:val="28"/>
              </w:rPr>
            </w:pPr>
            <w:r>
              <w:t>E</w:t>
            </w:r>
            <w:r>
              <w:t>、</w:t>
            </w:r>
            <w:r>
              <w:t xml:space="preserve"> </w:t>
            </w:r>
            <w:r>
              <w:t>一组解释变量取值时出现结局的风险</w:t>
            </w:r>
          </w:p>
        </w:tc>
      </w:tr>
    </w:tbl>
    <w:p w14:paraId="5654B5E2" w14:textId="77777777" w:rsidR="003F4894" w:rsidRDefault="003F4894"/>
    <w:p w14:paraId="0AD29438" w14:textId="77777777" w:rsidR="003F4894" w:rsidRDefault="000D5B91">
      <w:pPr>
        <w:spacing w:line="360" w:lineRule="auto"/>
      </w:pPr>
      <w:r>
        <w:t>273. Cox</w:t>
      </w:r>
      <w:r>
        <w:t>模型分析适用的反应变量是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54CFF4C" w14:textId="77777777">
        <w:trPr>
          <w:trHeight w:val="500"/>
        </w:trPr>
        <w:tc>
          <w:tcPr>
            <w:tcW w:w="7400" w:type="dxa"/>
            <w:shd w:val="clear" w:color="auto" w:fill="FFFFFF"/>
            <w:vAlign w:val="center"/>
          </w:tcPr>
          <w:p w14:paraId="4B8CD826" w14:textId="77777777" w:rsidR="003F4894" w:rsidRDefault="000D5B91">
            <w:r>
              <w:t>A</w:t>
            </w:r>
            <w:r>
              <w:t>、</w:t>
            </w:r>
            <w:r>
              <w:t xml:space="preserve"> </w:t>
            </w:r>
            <w:r>
              <w:t>生存时间</w:t>
            </w:r>
          </w:p>
        </w:tc>
      </w:tr>
      <w:tr w:rsidR="003F4894" w14:paraId="40243CC4" w14:textId="77777777">
        <w:trPr>
          <w:trHeight w:val="500"/>
        </w:trPr>
        <w:tc>
          <w:tcPr>
            <w:tcW w:w="7400" w:type="dxa"/>
            <w:shd w:val="clear" w:color="auto" w:fill="FFFFFF"/>
            <w:vAlign w:val="center"/>
          </w:tcPr>
          <w:p w14:paraId="25EAEA1E" w14:textId="77777777" w:rsidR="003F4894" w:rsidRDefault="000D5B91">
            <w:pPr>
              <w:rPr>
                <w:rFonts w:ascii="微软雅黑" w:eastAsia="微软雅黑" w:hAnsi="微软雅黑" w:cs="微软雅黑"/>
                <w:sz w:val="28"/>
              </w:rPr>
            </w:pPr>
            <w:r>
              <w:t>B</w:t>
            </w:r>
            <w:r>
              <w:t>、</w:t>
            </w:r>
            <w:r>
              <w:t xml:space="preserve"> </w:t>
            </w:r>
            <w:r>
              <w:t>结局变量</w:t>
            </w:r>
          </w:p>
        </w:tc>
      </w:tr>
      <w:tr w:rsidR="003F4894" w14:paraId="1F5AE001" w14:textId="77777777">
        <w:trPr>
          <w:trHeight w:val="500"/>
        </w:trPr>
        <w:tc>
          <w:tcPr>
            <w:tcW w:w="7400" w:type="dxa"/>
            <w:shd w:val="clear" w:color="auto" w:fill="FFFFFF"/>
            <w:vAlign w:val="center"/>
          </w:tcPr>
          <w:p w14:paraId="493C0A10" w14:textId="77777777" w:rsidR="003F4894" w:rsidRDefault="000D5B91">
            <w:pPr>
              <w:rPr>
                <w:rFonts w:ascii="微软雅黑" w:eastAsia="微软雅黑" w:hAnsi="微软雅黑" w:cs="微软雅黑"/>
                <w:sz w:val="28"/>
              </w:rPr>
            </w:pPr>
            <w:r>
              <w:t>C</w:t>
            </w:r>
            <w:r>
              <w:t>、</w:t>
            </w:r>
            <w:r>
              <w:t xml:space="preserve"> </w:t>
            </w:r>
            <w:r>
              <w:t>生存时间和结局变量</w:t>
            </w:r>
            <w:r>
              <w:rPr>
                <w:color w:val="EFA030"/>
              </w:rPr>
              <w:t>(</w:t>
            </w:r>
            <w:r>
              <w:rPr>
                <w:color w:val="EFA030"/>
              </w:rPr>
              <w:t>正确答案</w:t>
            </w:r>
            <w:r>
              <w:rPr>
                <w:color w:val="EFA030"/>
              </w:rPr>
              <w:t>)</w:t>
            </w:r>
          </w:p>
        </w:tc>
      </w:tr>
      <w:tr w:rsidR="003F4894" w14:paraId="3153EA67" w14:textId="77777777">
        <w:trPr>
          <w:trHeight w:val="500"/>
        </w:trPr>
        <w:tc>
          <w:tcPr>
            <w:tcW w:w="7400" w:type="dxa"/>
            <w:shd w:val="clear" w:color="auto" w:fill="FFFFFF"/>
            <w:vAlign w:val="center"/>
          </w:tcPr>
          <w:p w14:paraId="7C50582E" w14:textId="77777777" w:rsidR="003F4894" w:rsidRDefault="000D5B91">
            <w:pPr>
              <w:rPr>
                <w:rFonts w:ascii="微软雅黑" w:eastAsia="微软雅黑" w:hAnsi="微软雅黑" w:cs="微软雅黑"/>
                <w:sz w:val="28"/>
              </w:rPr>
            </w:pPr>
            <w:r>
              <w:t>D</w:t>
            </w:r>
            <w:r>
              <w:t>、</w:t>
            </w:r>
            <w:r>
              <w:t xml:space="preserve"> </w:t>
            </w:r>
            <w:r>
              <w:t>生存率</w:t>
            </w:r>
          </w:p>
        </w:tc>
      </w:tr>
      <w:tr w:rsidR="003F4894" w14:paraId="68E116CA" w14:textId="77777777">
        <w:trPr>
          <w:trHeight w:val="500"/>
        </w:trPr>
        <w:tc>
          <w:tcPr>
            <w:tcW w:w="7400" w:type="dxa"/>
            <w:shd w:val="clear" w:color="auto" w:fill="FFFFFF"/>
            <w:vAlign w:val="center"/>
          </w:tcPr>
          <w:p w14:paraId="7B543779" w14:textId="77777777" w:rsidR="003F4894" w:rsidRDefault="000D5B91">
            <w:pPr>
              <w:rPr>
                <w:rFonts w:ascii="微软雅黑" w:eastAsia="微软雅黑" w:hAnsi="微软雅黑" w:cs="微软雅黑"/>
                <w:sz w:val="28"/>
              </w:rPr>
            </w:pPr>
            <w:r>
              <w:t>E</w:t>
            </w:r>
            <w:r>
              <w:t>、</w:t>
            </w:r>
            <w:r>
              <w:t xml:space="preserve"> </w:t>
            </w:r>
            <w:r>
              <w:t>死亡概率</w:t>
            </w:r>
          </w:p>
        </w:tc>
      </w:tr>
    </w:tbl>
    <w:p w14:paraId="1E342AB6" w14:textId="77777777" w:rsidR="003F4894" w:rsidRDefault="003F4894"/>
    <w:p w14:paraId="52574E19" w14:textId="77777777" w:rsidR="003F4894" w:rsidRDefault="000D5B91">
      <w:pPr>
        <w:spacing w:line="360" w:lineRule="auto"/>
      </w:pPr>
      <w:r>
        <w:t xml:space="preserve">274. </w:t>
      </w:r>
      <w:r>
        <w:t>生存分析中的效应变量或因变量为</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7A9BA36" w14:textId="77777777">
        <w:trPr>
          <w:trHeight w:val="500"/>
        </w:trPr>
        <w:tc>
          <w:tcPr>
            <w:tcW w:w="7400" w:type="dxa"/>
            <w:shd w:val="clear" w:color="auto" w:fill="FFFFFF"/>
            <w:vAlign w:val="center"/>
          </w:tcPr>
          <w:p w14:paraId="7A5C07F2" w14:textId="77777777" w:rsidR="003F4894" w:rsidRDefault="000D5B91">
            <w:r>
              <w:t>A</w:t>
            </w:r>
            <w:r>
              <w:t>、</w:t>
            </w:r>
            <w:r>
              <w:t xml:space="preserve"> </w:t>
            </w:r>
            <w:r>
              <w:t>生存时间</w:t>
            </w:r>
          </w:p>
        </w:tc>
      </w:tr>
      <w:tr w:rsidR="003F4894" w14:paraId="56B5E9EF" w14:textId="77777777">
        <w:trPr>
          <w:trHeight w:val="500"/>
        </w:trPr>
        <w:tc>
          <w:tcPr>
            <w:tcW w:w="7400" w:type="dxa"/>
            <w:shd w:val="clear" w:color="auto" w:fill="FFFFFF"/>
            <w:vAlign w:val="center"/>
          </w:tcPr>
          <w:p w14:paraId="055987A8" w14:textId="77777777" w:rsidR="003F4894" w:rsidRDefault="000D5B91">
            <w:pPr>
              <w:rPr>
                <w:rFonts w:ascii="微软雅黑" w:eastAsia="微软雅黑" w:hAnsi="微软雅黑" w:cs="微软雅黑"/>
                <w:sz w:val="28"/>
              </w:rPr>
            </w:pPr>
            <w:r>
              <w:t>B</w:t>
            </w:r>
            <w:r>
              <w:t>、</w:t>
            </w:r>
            <w:r>
              <w:t xml:space="preserve"> </w:t>
            </w:r>
            <w:r>
              <w:t>生存率</w:t>
            </w:r>
          </w:p>
        </w:tc>
      </w:tr>
      <w:tr w:rsidR="003F4894" w14:paraId="6DC0C03D" w14:textId="77777777">
        <w:trPr>
          <w:trHeight w:val="500"/>
        </w:trPr>
        <w:tc>
          <w:tcPr>
            <w:tcW w:w="7400" w:type="dxa"/>
            <w:shd w:val="clear" w:color="auto" w:fill="FFFFFF"/>
            <w:vAlign w:val="center"/>
          </w:tcPr>
          <w:p w14:paraId="1BDC4E9E" w14:textId="77777777" w:rsidR="003F4894" w:rsidRDefault="000D5B91">
            <w:pPr>
              <w:rPr>
                <w:rFonts w:ascii="微软雅黑" w:eastAsia="微软雅黑" w:hAnsi="微软雅黑" w:cs="微软雅黑"/>
                <w:sz w:val="28"/>
              </w:rPr>
            </w:pPr>
            <w:r>
              <w:t>C</w:t>
            </w:r>
            <w:r>
              <w:t>、</w:t>
            </w:r>
            <w:r>
              <w:t xml:space="preserve"> </w:t>
            </w:r>
            <w:r>
              <w:t>生存结局</w:t>
            </w:r>
          </w:p>
        </w:tc>
      </w:tr>
      <w:tr w:rsidR="003F4894" w14:paraId="72A93727" w14:textId="77777777">
        <w:trPr>
          <w:trHeight w:val="500"/>
        </w:trPr>
        <w:tc>
          <w:tcPr>
            <w:tcW w:w="7400" w:type="dxa"/>
            <w:shd w:val="clear" w:color="auto" w:fill="FFFFFF"/>
            <w:vAlign w:val="center"/>
          </w:tcPr>
          <w:p w14:paraId="169BD0E2" w14:textId="77777777" w:rsidR="003F4894" w:rsidRDefault="000D5B91">
            <w:pPr>
              <w:rPr>
                <w:rFonts w:ascii="微软雅黑" w:eastAsia="微软雅黑" w:hAnsi="微软雅黑" w:cs="微软雅黑"/>
                <w:sz w:val="28"/>
              </w:rPr>
            </w:pPr>
            <w:r>
              <w:t>D</w:t>
            </w:r>
            <w:r>
              <w:t>、</w:t>
            </w:r>
            <w:r>
              <w:t xml:space="preserve"> </w:t>
            </w:r>
            <w:r>
              <w:t>生存率和生存结局</w:t>
            </w:r>
          </w:p>
        </w:tc>
      </w:tr>
      <w:tr w:rsidR="003F4894" w14:paraId="3B0D4EBD" w14:textId="77777777">
        <w:trPr>
          <w:trHeight w:val="500"/>
        </w:trPr>
        <w:tc>
          <w:tcPr>
            <w:tcW w:w="7400" w:type="dxa"/>
            <w:shd w:val="clear" w:color="auto" w:fill="FFFFFF"/>
            <w:vAlign w:val="center"/>
          </w:tcPr>
          <w:p w14:paraId="60B5D731" w14:textId="77777777" w:rsidR="003F4894" w:rsidRDefault="000D5B91">
            <w:pPr>
              <w:rPr>
                <w:rFonts w:ascii="微软雅黑" w:eastAsia="微软雅黑" w:hAnsi="微软雅黑" w:cs="微软雅黑"/>
                <w:sz w:val="28"/>
              </w:rPr>
            </w:pPr>
            <w:r>
              <w:t>E</w:t>
            </w:r>
            <w:r>
              <w:t>、</w:t>
            </w:r>
            <w:r>
              <w:t xml:space="preserve"> </w:t>
            </w:r>
            <w:r>
              <w:t>生存时间和生存结局</w:t>
            </w:r>
            <w:r>
              <w:rPr>
                <w:color w:val="EFA030"/>
              </w:rPr>
              <w:t>(</w:t>
            </w:r>
            <w:r>
              <w:rPr>
                <w:color w:val="EFA030"/>
              </w:rPr>
              <w:t>正确答案</w:t>
            </w:r>
            <w:r>
              <w:rPr>
                <w:color w:val="EFA030"/>
              </w:rPr>
              <w:t>)</w:t>
            </w:r>
          </w:p>
        </w:tc>
      </w:tr>
    </w:tbl>
    <w:p w14:paraId="08927DA2" w14:textId="77777777" w:rsidR="003F4894" w:rsidRDefault="003F4894"/>
    <w:p w14:paraId="76EA6293" w14:textId="77777777" w:rsidR="003F4894" w:rsidRDefault="000D5B91">
      <w:pPr>
        <w:spacing w:line="360" w:lineRule="auto"/>
      </w:pPr>
      <w:r>
        <w:t xml:space="preserve">275. </w:t>
      </w:r>
      <w:r>
        <w:t>以下属于生存数据特点的是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01D6AEC" w14:textId="77777777">
        <w:trPr>
          <w:trHeight w:val="500"/>
        </w:trPr>
        <w:tc>
          <w:tcPr>
            <w:tcW w:w="7400" w:type="dxa"/>
            <w:shd w:val="clear" w:color="auto" w:fill="FFFFFF"/>
            <w:vAlign w:val="center"/>
          </w:tcPr>
          <w:p w14:paraId="18D4A07C" w14:textId="77777777" w:rsidR="003F4894" w:rsidRDefault="000D5B91">
            <w:r>
              <w:t>A</w:t>
            </w:r>
            <w:r>
              <w:t>、</w:t>
            </w:r>
            <w:r>
              <w:t xml:space="preserve"> </w:t>
            </w:r>
            <w:r>
              <w:t>同时考虑生存时间和生存结局</w:t>
            </w:r>
          </w:p>
        </w:tc>
      </w:tr>
      <w:tr w:rsidR="003F4894" w14:paraId="35DDC896" w14:textId="77777777">
        <w:trPr>
          <w:trHeight w:val="500"/>
        </w:trPr>
        <w:tc>
          <w:tcPr>
            <w:tcW w:w="7400" w:type="dxa"/>
            <w:shd w:val="clear" w:color="auto" w:fill="FFFFFF"/>
            <w:vAlign w:val="center"/>
          </w:tcPr>
          <w:p w14:paraId="739BAA36" w14:textId="77777777" w:rsidR="003F4894" w:rsidRDefault="000D5B91">
            <w:pPr>
              <w:rPr>
                <w:rFonts w:ascii="微软雅黑" w:eastAsia="微软雅黑" w:hAnsi="微软雅黑" w:cs="微软雅黑"/>
                <w:sz w:val="28"/>
              </w:rPr>
            </w:pPr>
            <w:r>
              <w:t>B</w:t>
            </w:r>
            <w:r>
              <w:t>、</w:t>
            </w:r>
            <w:r>
              <w:t xml:space="preserve"> </w:t>
            </w:r>
            <w:r>
              <w:t>通常含有删失数据</w:t>
            </w:r>
          </w:p>
        </w:tc>
      </w:tr>
      <w:tr w:rsidR="003F4894" w14:paraId="754259C6" w14:textId="77777777">
        <w:trPr>
          <w:trHeight w:val="500"/>
        </w:trPr>
        <w:tc>
          <w:tcPr>
            <w:tcW w:w="7400" w:type="dxa"/>
            <w:shd w:val="clear" w:color="auto" w:fill="FFFFFF"/>
            <w:vAlign w:val="center"/>
          </w:tcPr>
          <w:p w14:paraId="1864FCC9" w14:textId="77777777" w:rsidR="003F4894" w:rsidRDefault="000D5B91">
            <w:pPr>
              <w:rPr>
                <w:rFonts w:ascii="微软雅黑" w:eastAsia="微软雅黑" w:hAnsi="微软雅黑" w:cs="微软雅黑"/>
                <w:sz w:val="28"/>
              </w:rPr>
            </w:pPr>
            <w:r>
              <w:t>C</w:t>
            </w:r>
            <w:r>
              <w:t>、</w:t>
            </w:r>
            <w:r>
              <w:t xml:space="preserve"> </w:t>
            </w:r>
            <w:r>
              <w:t>生存时间的分布通常不服从正态分布</w:t>
            </w:r>
          </w:p>
        </w:tc>
      </w:tr>
      <w:tr w:rsidR="003F4894" w14:paraId="3F21728D" w14:textId="77777777">
        <w:trPr>
          <w:trHeight w:val="500"/>
        </w:trPr>
        <w:tc>
          <w:tcPr>
            <w:tcW w:w="7400" w:type="dxa"/>
            <w:shd w:val="clear" w:color="auto" w:fill="FFFFFF"/>
            <w:vAlign w:val="center"/>
          </w:tcPr>
          <w:p w14:paraId="0D7AE7F6" w14:textId="77777777" w:rsidR="003F4894" w:rsidRDefault="000D5B91">
            <w:pPr>
              <w:rPr>
                <w:rFonts w:ascii="微软雅黑" w:eastAsia="微软雅黑" w:hAnsi="微软雅黑" w:cs="微软雅黑"/>
                <w:sz w:val="28"/>
              </w:rPr>
            </w:pPr>
            <w:r>
              <w:t>D.</w:t>
            </w:r>
            <w:r>
              <w:t>以上都对</w:t>
            </w:r>
            <w:r>
              <w:rPr>
                <w:color w:val="EFA030"/>
              </w:rPr>
              <w:t>(</w:t>
            </w:r>
            <w:r>
              <w:rPr>
                <w:color w:val="EFA030"/>
              </w:rPr>
              <w:t>正确答案</w:t>
            </w:r>
            <w:r>
              <w:rPr>
                <w:color w:val="EFA030"/>
              </w:rPr>
              <w:t>)</w:t>
            </w:r>
          </w:p>
        </w:tc>
      </w:tr>
      <w:tr w:rsidR="003F4894" w14:paraId="5399F706" w14:textId="77777777">
        <w:trPr>
          <w:trHeight w:val="500"/>
        </w:trPr>
        <w:tc>
          <w:tcPr>
            <w:tcW w:w="7400" w:type="dxa"/>
            <w:shd w:val="clear" w:color="auto" w:fill="FFFFFF"/>
            <w:vAlign w:val="center"/>
          </w:tcPr>
          <w:p w14:paraId="01346F2E" w14:textId="77777777" w:rsidR="003F4894" w:rsidRDefault="000D5B91">
            <w:pPr>
              <w:rPr>
                <w:rFonts w:ascii="微软雅黑" w:eastAsia="微软雅黑" w:hAnsi="微软雅黑" w:cs="微软雅黑"/>
                <w:sz w:val="28"/>
              </w:rPr>
            </w:pPr>
            <w:r>
              <w:t>E</w:t>
            </w:r>
            <w:r>
              <w:t>、</w:t>
            </w:r>
            <w:r>
              <w:t xml:space="preserve"> </w:t>
            </w:r>
            <w:r>
              <w:t>以上都不对</w:t>
            </w:r>
          </w:p>
        </w:tc>
      </w:tr>
    </w:tbl>
    <w:p w14:paraId="54A68DAD" w14:textId="77777777" w:rsidR="003F4894" w:rsidRDefault="003F4894"/>
    <w:p w14:paraId="14960BC1" w14:textId="77777777" w:rsidR="003F4894" w:rsidRDefault="000D5B91">
      <w:pPr>
        <w:spacing w:line="360" w:lineRule="auto"/>
      </w:pPr>
      <w:r>
        <w:t xml:space="preserve">276. </w:t>
      </w:r>
      <w:r>
        <w:t>想要随访卵巢癌患者手术后的复发情况</w:t>
      </w:r>
      <w:r>
        <w:t>,</w:t>
      </w:r>
      <w:r>
        <w:t>这里感兴趣终点事件指（</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BF7D675" w14:textId="77777777">
        <w:trPr>
          <w:trHeight w:val="500"/>
        </w:trPr>
        <w:tc>
          <w:tcPr>
            <w:tcW w:w="7400" w:type="dxa"/>
            <w:shd w:val="clear" w:color="auto" w:fill="FFFFFF"/>
            <w:vAlign w:val="center"/>
          </w:tcPr>
          <w:p w14:paraId="5B4D9FC9" w14:textId="77777777" w:rsidR="003F4894" w:rsidRDefault="000D5B91">
            <w:r>
              <w:t>A</w:t>
            </w:r>
            <w:r>
              <w:t>、</w:t>
            </w:r>
            <w:r>
              <w:t xml:space="preserve"> </w:t>
            </w:r>
            <w:r>
              <w:t>术后并发症</w:t>
            </w:r>
          </w:p>
        </w:tc>
      </w:tr>
      <w:tr w:rsidR="003F4894" w14:paraId="41D14FCB" w14:textId="77777777">
        <w:trPr>
          <w:trHeight w:val="500"/>
        </w:trPr>
        <w:tc>
          <w:tcPr>
            <w:tcW w:w="7400" w:type="dxa"/>
            <w:shd w:val="clear" w:color="auto" w:fill="FFFFFF"/>
            <w:vAlign w:val="center"/>
          </w:tcPr>
          <w:p w14:paraId="7DEB2AAE" w14:textId="77777777" w:rsidR="003F4894" w:rsidRDefault="000D5B91">
            <w:pPr>
              <w:rPr>
                <w:rFonts w:ascii="微软雅黑" w:eastAsia="微软雅黑" w:hAnsi="微软雅黑" w:cs="微软雅黑"/>
                <w:sz w:val="28"/>
              </w:rPr>
            </w:pPr>
            <w:r>
              <w:lastRenderedPageBreak/>
              <w:t>B</w:t>
            </w:r>
            <w:r>
              <w:t>、</w:t>
            </w:r>
            <w:r>
              <w:t xml:space="preserve"> </w:t>
            </w:r>
            <w:r>
              <w:t>术后复发</w:t>
            </w:r>
            <w:r>
              <w:rPr>
                <w:color w:val="EFA030"/>
              </w:rPr>
              <w:t>(</w:t>
            </w:r>
            <w:r>
              <w:rPr>
                <w:color w:val="EFA030"/>
              </w:rPr>
              <w:t>正确答案</w:t>
            </w:r>
            <w:r>
              <w:rPr>
                <w:color w:val="EFA030"/>
              </w:rPr>
              <w:t>)</w:t>
            </w:r>
          </w:p>
        </w:tc>
      </w:tr>
      <w:tr w:rsidR="003F4894" w14:paraId="0CB4D94E" w14:textId="77777777">
        <w:trPr>
          <w:trHeight w:val="500"/>
        </w:trPr>
        <w:tc>
          <w:tcPr>
            <w:tcW w:w="7400" w:type="dxa"/>
            <w:shd w:val="clear" w:color="auto" w:fill="FFFFFF"/>
            <w:vAlign w:val="center"/>
          </w:tcPr>
          <w:p w14:paraId="15EEFEE2" w14:textId="77777777" w:rsidR="003F4894" w:rsidRDefault="000D5B91">
            <w:pPr>
              <w:rPr>
                <w:rFonts w:ascii="微软雅黑" w:eastAsia="微软雅黑" w:hAnsi="微软雅黑" w:cs="微软雅黑"/>
                <w:sz w:val="28"/>
              </w:rPr>
            </w:pPr>
            <w:r>
              <w:t>C</w:t>
            </w:r>
            <w:r>
              <w:t>、</w:t>
            </w:r>
            <w:r>
              <w:t xml:space="preserve"> </w:t>
            </w:r>
            <w:r>
              <w:t>术后死亡</w:t>
            </w:r>
          </w:p>
        </w:tc>
      </w:tr>
      <w:tr w:rsidR="003F4894" w14:paraId="76B9978F" w14:textId="77777777">
        <w:trPr>
          <w:trHeight w:val="500"/>
        </w:trPr>
        <w:tc>
          <w:tcPr>
            <w:tcW w:w="7400" w:type="dxa"/>
            <w:shd w:val="clear" w:color="auto" w:fill="FFFFFF"/>
            <w:vAlign w:val="center"/>
          </w:tcPr>
          <w:p w14:paraId="11013777" w14:textId="77777777" w:rsidR="003F4894" w:rsidRDefault="000D5B91">
            <w:pPr>
              <w:rPr>
                <w:rFonts w:ascii="微软雅黑" w:eastAsia="微软雅黑" w:hAnsi="微软雅黑" w:cs="微软雅黑"/>
                <w:sz w:val="28"/>
              </w:rPr>
            </w:pPr>
            <w:r>
              <w:t>D</w:t>
            </w:r>
            <w:r>
              <w:t>、</w:t>
            </w:r>
            <w:r>
              <w:t xml:space="preserve"> </w:t>
            </w:r>
            <w:r>
              <w:t>术后缓解</w:t>
            </w:r>
          </w:p>
        </w:tc>
      </w:tr>
      <w:tr w:rsidR="003F4894" w14:paraId="77A83416" w14:textId="77777777">
        <w:trPr>
          <w:trHeight w:val="500"/>
        </w:trPr>
        <w:tc>
          <w:tcPr>
            <w:tcW w:w="7400" w:type="dxa"/>
            <w:shd w:val="clear" w:color="auto" w:fill="FFFFFF"/>
            <w:vAlign w:val="center"/>
          </w:tcPr>
          <w:p w14:paraId="48F84627" w14:textId="77777777" w:rsidR="003F4894" w:rsidRDefault="000D5B91">
            <w:pPr>
              <w:rPr>
                <w:rFonts w:ascii="微软雅黑" w:eastAsia="微软雅黑" w:hAnsi="微软雅黑" w:cs="微软雅黑"/>
                <w:sz w:val="28"/>
              </w:rPr>
            </w:pPr>
            <w:r>
              <w:t>E</w:t>
            </w:r>
            <w:r>
              <w:t>、</w:t>
            </w:r>
            <w:r>
              <w:t xml:space="preserve"> </w:t>
            </w:r>
            <w:r>
              <w:t>术后痊愈</w:t>
            </w:r>
          </w:p>
        </w:tc>
      </w:tr>
    </w:tbl>
    <w:p w14:paraId="0AE31BBE" w14:textId="77777777" w:rsidR="003F4894" w:rsidRDefault="003F4894"/>
    <w:p w14:paraId="45AC034B" w14:textId="77777777" w:rsidR="003F4894" w:rsidRDefault="000D5B91">
      <w:pPr>
        <w:spacing w:line="360" w:lineRule="auto"/>
      </w:pPr>
      <w:r>
        <w:t xml:space="preserve">277. </w:t>
      </w:r>
      <w:r>
        <w:t>随访急性白血病患者的</w:t>
      </w:r>
      <w:r>
        <w:t>5</w:t>
      </w:r>
      <w:r>
        <w:t>年生存率</w:t>
      </w:r>
      <w:r>
        <w:t>,</w:t>
      </w:r>
      <w:r>
        <w:t>下述哪种情况不属于删失</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3A58900" w14:textId="77777777">
        <w:trPr>
          <w:trHeight w:val="500"/>
        </w:trPr>
        <w:tc>
          <w:tcPr>
            <w:tcW w:w="7400" w:type="dxa"/>
            <w:shd w:val="clear" w:color="auto" w:fill="FFFFFF"/>
            <w:vAlign w:val="center"/>
          </w:tcPr>
          <w:p w14:paraId="730721B8" w14:textId="77777777" w:rsidR="003F4894" w:rsidRDefault="000D5B91">
            <w:r>
              <w:t>A</w:t>
            </w:r>
            <w:r>
              <w:t>、</w:t>
            </w:r>
            <w:r>
              <w:t xml:space="preserve"> </w:t>
            </w:r>
            <w:r>
              <w:t>死于白血病</w:t>
            </w:r>
            <w:r>
              <w:rPr>
                <w:color w:val="EFA030"/>
              </w:rPr>
              <w:t>(</w:t>
            </w:r>
            <w:r>
              <w:rPr>
                <w:color w:val="EFA030"/>
              </w:rPr>
              <w:t>正确答案</w:t>
            </w:r>
            <w:r>
              <w:rPr>
                <w:color w:val="EFA030"/>
              </w:rPr>
              <w:t>)</w:t>
            </w:r>
          </w:p>
        </w:tc>
      </w:tr>
      <w:tr w:rsidR="003F4894" w14:paraId="15478086" w14:textId="77777777">
        <w:trPr>
          <w:trHeight w:val="500"/>
        </w:trPr>
        <w:tc>
          <w:tcPr>
            <w:tcW w:w="7400" w:type="dxa"/>
            <w:shd w:val="clear" w:color="auto" w:fill="FFFFFF"/>
            <w:vAlign w:val="center"/>
          </w:tcPr>
          <w:p w14:paraId="3085BA44" w14:textId="77777777" w:rsidR="003F4894" w:rsidRDefault="000D5B91">
            <w:pPr>
              <w:rPr>
                <w:rFonts w:ascii="微软雅黑" w:eastAsia="微软雅黑" w:hAnsi="微软雅黑" w:cs="微软雅黑"/>
                <w:sz w:val="28"/>
              </w:rPr>
            </w:pPr>
            <w:r>
              <w:t>B</w:t>
            </w:r>
            <w:r>
              <w:t>、</w:t>
            </w:r>
            <w:r>
              <w:t xml:space="preserve"> </w:t>
            </w:r>
            <w:r>
              <w:t>失访</w:t>
            </w:r>
          </w:p>
        </w:tc>
      </w:tr>
      <w:tr w:rsidR="003F4894" w14:paraId="517761E7" w14:textId="77777777">
        <w:trPr>
          <w:trHeight w:val="500"/>
        </w:trPr>
        <w:tc>
          <w:tcPr>
            <w:tcW w:w="7400" w:type="dxa"/>
            <w:shd w:val="clear" w:color="auto" w:fill="FFFFFF"/>
            <w:vAlign w:val="center"/>
          </w:tcPr>
          <w:p w14:paraId="731A4288" w14:textId="77777777" w:rsidR="003F4894" w:rsidRDefault="000D5B91">
            <w:pPr>
              <w:rPr>
                <w:rFonts w:ascii="微软雅黑" w:eastAsia="微软雅黑" w:hAnsi="微软雅黑" w:cs="微软雅黑"/>
                <w:sz w:val="28"/>
              </w:rPr>
            </w:pPr>
            <w:r>
              <w:t>C</w:t>
            </w:r>
            <w:r>
              <w:t>、</w:t>
            </w:r>
            <w:r>
              <w:t xml:space="preserve"> 5</w:t>
            </w:r>
            <w:r>
              <w:t>年后仍存活</w:t>
            </w:r>
          </w:p>
        </w:tc>
      </w:tr>
      <w:tr w:rsidR="003F4894" w14:paraId="7FAF450B" w14:textId="77777777">
        <w:trPr>
          <w:trHeight w:val="500"/>
        </w:trPr>
        <w:tc>
          <w:tcPr>
            <w:tcW w:w="7400" w:type="dxa"/>
            <w:shd w:val="clear" w:color="auto" w:fill="FFFFFF"/>
            <w:vAlign w:val="center"/>
          </w:tcPr>
          <w:p w14:paraId="6BF3B68E" w14:textId="77777777" w:rsidR="003F4894" w:rsidRDefault="000D5B91">
            <w:pPr>
              <w:rPr>
                <w:rFonts w:ascii="微软雅黑" w:eastAsia="微软雅黑" w:hAnsi="微软雅黑" w:cs="微软雅黑"/>
                <w:sz w:val="28"/>
              </w:rPr>
            </w:pPr>
            <w:r>
              <w:t>D</w:t>
            </w:r>
            <w:r>
              <w:t>、</w:t>
            </w:r>
            <w:r>
              <w:t xml:space="preserve"> </w:t>
            </w:r>
            <w:r>
              <w:t>死于交通事故</w:t>
            </w:r>
          </w:p>
        </w:tc>
      </w:tr>
      <w:tr w:rsidR="003F4894" w14:paraId="3A3A9813" w14:textId="77777777">
        <w:trPr>
          <w:trHeight w:val="500"/>
        </w:trPr>
        <w:tc>
          <w:tcPr>
            <w:tcW w:w="7400" w:type="dxa"/>
            <w:shd w:val="clear" w:color="auto" w:fill="FFFFFF"/>
            <w:vAlign w:val="center"/>
          </w:tcPr>
          <w:p w14:paraId="01F8A0B9" w14:textId="77777777" w:rsidR="003F4894" w:rsidRDefault="000D5B91">
            <w:pPr>
              <w:rPr>
                <w:rFonts w:ascii="微软雅黑" w:eastAsia="微软雅黑" w:hAnsi="微软雅黑" w:cs="微软雅黑"/>
                <w:sz w:val="28"/>
              </w:rPr>
            </w:pPr>
            <w:r>
              <w:t>E</w:t>
            </w:r>
            <w:r>
              <w:t>、</w:t>
            </w:r>
            <w:r>
              <w:t xml:space="preserve"> </w:t>
            </w:r>
            <w:r>
              <w:t>死于脑卒中</w:t>
            </w:r>
          </w:p>
        </w:tc>
      </w:tr>
    </w:tbl>
    <w:p w14:paraId="74E8D397" w14:textId="77777777" w:rsidR="003F4894" w:rsidRDefault="003F4894"/>
    <w:p w14:paraId="230A2BA9" w14:textId="77777777" w:rsidR="003F4894" w:rsidRDefault="000D5B91">
      <w:pPr>
        <w:spacing w:line="360" w:lineRule="auto"/>
      </w:pPr>
      <w:r>
        <w:t xml:space="preserve">278. </w:t>
      </w:r>
      <w:r>
        <w:t>下述哪种方法不是用于生存数据的分析方法（</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C0C6F17" w14:textId="77777777">
        <w:trPr>
          <w:trHeight w:val="500"/>
        </w:trPr>
        <w:tc>
          <w:tcPr>
            <w:tcW w:w="7400" w:type="dxa"/>
            <w:shd w:val="clear" w:color="auto" w:fill="FFFFFF"/>
            <w:vAlign w:val="center"/>
          </w:tcPr>
          <w:p w14:paraId="5839CA22" w14:textId="77777777" w:rsidR="003F4894" w:rsidRDefault="000D5B91">
            <w:r>
              <w:t>A</w:t>
            </w:r>
            <w:r>
              <w:t>、</w:t>
            </w:r>
            <w:r>
              <w:t xml:space="preserve"> </w:t>
            </w:r>
            <w:r>
              <w:t>寿命表法</w:t>
            </w:r>
          </w:p>
        </w:tc>
      </w:tr>
      <w:tr w:rsidR="003F4894" w14:paraId="7FF85317" w14:textId="77777777">
        <w:trPr>
          <w:trHeight w:val="500"/>
        </w:trPr>
        <w:tc>
          <w:tcPr>
            <w:tcW w:w="7400" w:type="dxa"/>
            <w:shd w:val="clear" w:color="auto" w:fill="FFFFFF"/>
            <w:vAlign w:val="center"/>
          </w:tcPr>
          <w:p w14:paraId="440E9F0B" w14:textId="77777777" w:rsidR="003F4894" w:rsidRDefault="000D5B91">
            <w:pPr>
              <w:rPr>
                <w:rFonts w:ascii="微软雅黑" w:eastAsia="微软雅黑" w:hAnsi="微软雅黑" w:cs="微软雅黑"/>
                <w:sz w:val="28"/>
              </w:rPr>
            </w:pPr>
            <w:r>
              <w:t>B</w:t>
            </w:r>
            <w:r>
              <w:t>、</w:t>
            </w:r>
            <w:r>
              <w:t xml:space="preserve"> Kaplan-Meier</w:t>
            </w:r>
            <w:r>
              <w:t>法</w:t>
            </w:r>
          </w:p>
        </w:tc>
      </w:tr>
      <w:tr w:rsidR="003F4894" w14:paraId="1E72C740" w14:textId="77777777">
        <w:trPr>
          <w:trHeight w:val="500"/>
        </w:trPr>
        <w:tc>
          <w:tcPr>
            <w:tcW w:w="7400" w:type="dxa"/>
            <w:shd w:val="clear" w:color="auto" w:fill="FFFFFF"/>
            <w:vAlign w:val="center"/>
          </w:tcPr>
          <w:p w14:paraId="7498A159" w14:textId="77777777" w:rsidR="003F4894" w:rsidRDefault="000D5B91">
            <w:pPr>
              <w:rPr>
                <w:rFonts w:ascii="微软雅黑" w:eastAsia="微软雅黑" w:hAnsi="微软雅黑" w:cs="微软雅黑"/>
                <w:sz w:val="28"/>
              </w:rPr>
            </w:pPr>
            <w:r>
              <w:t>C</w:t>
            </w:r>
            <w:r>
              <w:t>、</w:t>
            </w:r>
            <w:r>
              <w:t xml:space="preserve"> Log-rank</w:t>
            </w:r>
            <w:r>
              <w:t>检验</w:t>
            </w:r>
          </w:p>
        </w:tc>
      </w:tr>
      <w:tr w:rsidR="003F4894" w14:paraId="5F46D23E" w14:textId="77777777">
        <w:trPr>
          <w:trHeight w:val="500"/>
        </w:trPr>
        <w:tc>
          <w:tcPr>
            <w:tcW w:w="7400" w:type="dxa"/>
            <w:shd w:val="clear" w:color="auto" w:fill="FFFFFF"/>
            <w:vAlign w:val="center"/>
          </w:tcPr>
          <w:p w14:paraId="345295BA" w14:textId="77777777" w:rsidR="003F4894" w:rsidRDefault="000D5B91">
            <w:pPr>
              <w:rPr>
                <w:rFonts w:ascii="微软雅黑" w:eastAsia="微软雅黑" w:hAnsi="微软雅黑" w:cs="微软雅黑"/>
                <w:sz w:val="28"/>
              </w:rPr>
            </w:pPr>
            <w:r>
              <w:t>D</w:t>
            </w:r>
            <w:r>
              <w:t>、</w:t>
            </w:r>
            <w:r>
              <w:t xml:space="preserve"> Breslow </w:t>
            </w:r>
            <w:r>
              <w:t>检验</w:t>
            </w:r>
          </w:p>
        </w:tc>
      </w:tr>
      <w:tr w:rsidR="003F4894" w14:paraId="0111783D" w14:textId="77777777">
        <w:trPr>
          <w:trHeight w:val="500"/>
        </w:trPr>
        <w:tc>
          <w:tcPr>
            <w:tcW w:w="7400" w:type="dxa"/>
            <w:shd w:val="clear" w:color="auto" w:fill="FFFFFF"/>
            <w:vAlign w:val="center"/>
          </w:tcPr>
          <w:p w14:paraId="3AFC6DEA" w14:textId="77777777" w:rsidR="003F4894" w:rsidRDefault="000D5B91">
            <w:pPr>
              <w:rPr>
                <w:rFonts w:ascii="微软雅黑" w:eastAsia="微软雅黑" w:hAnsi="微软雅黑" w:cs="微软雅黑"/>
                <w:sz w:val="28"/>
              </w:rPr>
            </w:pPr>
            <w:r>
              <w:t>E</w:t>
            </w:r>
            <w:r>
              <w:t>、</w:t>
            </w:r>
            <w:r>
              <w:t xml:space="preserve"> </w:t>
            </w:r>
            <w:r>
              <w:t>卡方检验</w:t>
            </w:r>
            <w:r>
              <w:rPr>
                <w:color w:val="EFA030"/>
              </w:rPr>
              <w:t>(</w:t>
            </w:r>
            <w:r>
              <w:rPr>
                <w:color w:val="EFA030"/>
              </w:rPr>
              <w:t>正确答案</w:t>
            </w:r>
            <w:r>
              <w:rPr>
                <w:color w:val="EFA030"/>
              </w:rPr>
              <w:t>)</w:t>
            </w:r>
          </w:p>
        </w:tc>
      </w:tr>
    </w:tbl>
    <w:p w14:paraId="163E618D" w14:textId="77777777" w:rsidR="003F4894" w:rsidRDefault="003F4894"/>
    <w:p w14:paraId="72312A33" w14:textId="77777777" w:rsidR="003F4894" w:rsidRDefault="000D5B91">
      <w:pPr>
        <w:spacing w:line="360" w:lineRule="auto"/>
      </w:pPr>
      <w:r>
        <w:t xml:space="preserve">279. </w:t>
      </w:r>
      <w:r>
        <w:t>关于</w:t>
      </w:r>
      <w:r>
        <w:t> log-rank </w:t>
      </w:r>
      <w:r>
        <w:t>检验</w:t>
      </w:r>
      <w:r>
        <w:t>,</w:t>
      </w:r>
      <w:r>
        <w:t>以下说法不正确的是（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9A417ED" w14:textId="77777777">
        <w:trPr>
          <w:trHeight w:val="500"/>
        </w:trPr>
        <w:tc>
          <w:tcPr>
            <w:tcW w:w="7400" w:type="dxa"/>
            <w:shd w:val="clear" w:color="auto" w:fill="FFFFFF"/>
            <w:vAlign w:val="center"/>
          </w:tcPr>
          <w:p w14:paraId="632CD2E9" w14:textId="77777777" w:rsidR="003F4894" w:rsidRDefault="000D5B91">
            <w:r>
              <w:t>A</w:t>
            </w:r>
            <w:r>
              <w:t>、</w:t>
            </w:r>
            <w:r>
              <w:t xml:space="preserve"> Log-rank </w:t>
            </w:r>
            <w:r>
              <w:t>检验可用于两条生存曲线的比较</w:t>
            </w:r>
            <w:r>
              <w:t>,</w:t>
            </w:r>
            <w:r>
              <w:t>但不适用于多条生存曲线的比较</w:t>
            </w:r>
            <w:r>
              <w:rPr>
                <w:color w:val="EFA030"/>
              </w:rPr>
              <w:t>(</w:t>
            </w:r>
            <w:r>
              <w:rPr>
                <w:color w:val="EFA030"/>
              </w:rPr>
              <w:t>正确答案</w:t>
            </w:r>
            <w:r>
              <w:rPr>
                <w:color w:val="EFA030"/>
              </w:rPr>
              <w:t>)</w:t>
            </w:r>
          </w:p>
        </w:tc>
      </w:tr>
      <w:tr w:rsidR="003F4894" w14:paraId="47819675" w14:textId="77777777">
        <w:trPr>
          <w:trHeight w:val="500"/>
        </w:trPr>
        <w:tc>
          <w:tcPr>
            <w:tcW w:w="7400" w:type="dxa"/>
            <w:shd w:val="clear" w:color="auto" w:fill="FFFFFF"/>
            <w:vAlign w:val="center"/>
          </w:tcPr>
          <w:p w14:paraId="3736AC6D" w14:textId="77777777" w:rsidR="003F4894" w:rsidRDefault="000D5B91">
            <w:pPr>
              <w:rPr>
                <w:rFonts w:ascii="微软雅黑" w:eastAsia="微软雅黑" w:hAnsi="微软雅黑" w:cs="微软雅黑"/>
                <w:sz w:val="28"/>
              </w:rPr>
            </w:pPr>
            <w:r>
              <w:t>B</w:t>
            </w:r>
            <w:r>
              <w:t>、</w:t>
            </w:r>
            <w:r>
              <w:t xml:space="preserve"> </w:t>
            </w:r>
            <w:r>
              <w:t>Log-rank </w:t>
            </w:r>
            <w:r>
              <w:t>检验的基本思想是实际死亡数与期望死亡数之间的比较</w:t>
            </w:r>
          </w:p>
        </w:tc>
      </w:tr>
      <w:tr w:rsidR="003F4894" w14:paraId="31C2066D" w14:textId="77777777">
        <w:trPr>
          <w:trHeight w:val="500"/>
        </w:trPr>
        <w:tc>
          <w:tcPr>
            <w:tcW w:w="7400" w:type="dxa"/>
            <w:shd w:val="clear" w:color="auto" w:fill="FFFFFF"/>
            <w:vAlign w:val="center"/>
          </w:tcPr>
          <w:p w14:paraId="5175DD92" w14:textId="77777777" w:rsidR="003F4894" w:rsidRDefault="000D5B91">
            <w:pPr>
              <w:rPr>
                <w:rFonts w:ascii="微软雅黑" w:eastAsia="微软雅黑" w:hAnsi="微软雅黑" w:cs="微软雅黑"/>
                <w:sz w:val="28"/>
              </w:rPr>
            </w:pPr>
            <w:r>
              <w:t>C</w:t>
            </w:r>
            <w:r>
              <w:t>、</w:t>
            </w:r>
            <w:r>
              <w:t xml:space="preserve"> Log-rank </w:t>
            </w:r>
            <w:r>
              <w:t>检验对生存率进行比较时</w:t>
            </w:r>
            <w:r>
              <w:t>,</w:t>
            </w:r>
            <w:r>
              <w:t>要求两组生存曲线不能交叉</w:t>
            </w:r>
          </w:p>
        </w:tc>
      </w:tr>
      <w:tr w:rsidR="003F4894" w14:paraId="133FC5D2" w14:textId="77777777">
        <w:trPr>
          <w:trHeight w:val="500"/>
        </w:trPr>
        <w:tc>
          <w:tcPr>
            <w:tcW w:w="7400" w:type="dxa"/>
            <w:shd w:val="clear" w:color="auto" w:fill="FFFFFF"/>
            <w:vAlign w:val="center"/>
          </w:tcPr>
          <w:p w14:paraId="7B7D5C02" w14:textId="77777777" w:rsidR="003F4894" w:rsidRDefault="000D5B91">
            <w:pPr>
              <w:rPr>
                <w:rFonts w:ascii="微软雅黑" w:eastAsia="微软雅黑" w:hAnsi="微软雅黑" w:cs="微软雅黑"/>
                <w:sz w:val="28"/>
              </w:rPr>
            </w:pPr>
            <w:r>
              <w:t>D</w:t>
            </w:r>
            <w:r>
              <w:t>、</w:t>
            </w:r>
            <w:r>
              <w:t xml:space="preserve"> Log-rank </w:t>
            </w:r>
            <w:r>
              <w:t>检验的检验统计量为メ统计量</w:t>
            </w:r>
          </w:p>
        </w:tc>
      </w:tr>
      <w:tr w:rsidR="003F4894" w14:paraId="35487ACF" w14:textId="77777777">
        <w:trPr>
          <w:trHeight w:val="500"/>
        </w:trPr>
        <w:tc>
          <w:tcPr>
            <w:tcW w:w="7400" w:type="dxa"/>
            <w:shd w:val="clear" w:color="auto" w:fill="FFFFFF"/>
            <w:vAlign w:val="center"/>
          </w:tcPr>
          <w:p w14:paraId="1094BDF8" w14:textId="77777777" w:rsidR="003F4894" w:rsidRDefault="000D5B91">
            <w:pPr>
              <w:rPr>
                <w:rFonts w:ascii="微软雅黑" w:eastAsia="微软雅黑" w:hAnsi="微软雅黑" w:cs="微软雅黑"/>
                <w:sz w:val="28"/>
              </w:rPr>
            </w:pPr>
            <w:r>
              <w:t>E</w:t>
            </w:r>
            <w:r>
              <w:t>、</w:t>
            </w:r>
            <w:r>
              <w:t xml:space="preserve"> Log-rank </w:t>
            </w:r>
            <w:r>
              <w:t>检验是一种单因素的统计分析方法</w:t>
            </w:r>
            <w:r>
              <w:t>,</w:t>
            </w:r>
            <w:r>
              <w:t>并没有考虑其他因素的影响</w:t>
            </w:r>
          </w:p>
        </w:tc>
      </w:tr>
    </w:tbl>
    <w:p w14:paraId="389C1504" w14:textId="77777777" w:rsidR="003F4894" w:rsidRDefault="003F4894"/>
    <w:p w14:paraId="56DF0EAC" w14:textId="77777777" w:rsidR="003F4894" w:rsidRDefault="000D5B91">
      <w:pPr>
        <w:spacing w:line="360" w:lineRule="auto"/>
      </w:pPr>
      <w:r>
        <w:lastRenderedPageBreak/>
        <w:t xml:space="preserve">280. </w:t>
      </w:r>
      <w:r>
        <w:t>某科室为了解干细胞移植对不同类型白血病患者治疗的效果，以</w:t>
      </w:r>
      <w:r>
        <w:t>28</w:t>
      </w:r>
      <w:r>
        <w:t>例患者生存天数和结局作为主要分析指标，由于观察时间较短含有</w:t>
      </w:r>
      <w:r>
        <w:t>25%</w:t>
      </w:r>
      <w:r>
        <w:t>的不完全数据</w:t>
      </w:r>
      <w:r>
        <w:t xml:space="preserve">. </w:t>
      </w:r>
      <w:r>
        <w:t>欲比较移植组与未移植组生存时间是否有差别，应（）</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94AD4F7" w14:textId="77777777">
        <w:trPr>
          <w:trHeight w:val="500"/>
        </w:trPr>
        <w:tc>
          <w:tcPr>
            <w:tcW w:w="7400" w:type="dxa"/>
            <w:shd w:val="clear" w:color="auto" w:fill="FFFFFF"/>
            <w:vAlign w:val="center"/>
          </w:tcPr>
          <w:p w14:paraId="4642BC9E" w14:textId="77777777" w:rsidR="003F4894" w:rsidRDefault="000D5B91">
            <w:r>
              <w:t>A</w:t>
            </w:r>
            <w:r>
              <w:t>、</w:t>
            </w:r>
            <w:r>
              <w:t xml:space="preserve"> </w:t>
            </w:r>
            <w:r>
              <w:t>弃去不完全数据进行</w:t>
            </w:r>
            <w:r>
              <w:t>χ2</w:t>
            </w:r>
            <w:r>
              <w:t>检验</w:t>
            </w:r>
          </w:p>
        </w:tc>
      </w:tr>
      <w:tr w:rsidR="003F4894" w14:paraId="135EF442" w14:textId="77777777">
        <w:trPr>
          <w:trHeight w:val="500"/>
        </w:trPr>
        <w:tc>
          <w:tcPr>
            <w:tcW w:w="7400" w:type="dxa"/>
            <w:shd w:val="clear" w:color="auto" w:fill="FFFFFF"/>
            <w:vAlign w:val="center"/>
          </w:tcPr>
          <w:p w14:paraId="16D8B9DC" w14:textId="77777777" w:rsidR="003F4894" w:rsidRDefault="000D5B91">
            <w:pPr>
              <w:rPr>
                <w:rFonts w:ascii="微软雅黑" w:eastAsia="微软雅黑" w:hAnsi="微软雅黑" w:cs="微软雅黑"/>
                <w:sz w:val="28"/>
              </w:rPr>
            </w:pPr>
            <w:r>
              <w:t>B</w:t>
            </w:r>
            <w:r>
              <w:t>、</w:t>
            </w:r>
            <w:r>
              <w:t xml:space="preserve"> </w:t>
            </w:r>
            <w:r>
              <w:t>依生存结局分组进行</w:t>
            </w:r>
            <w:r>
              <w:t>χ2</w:t>
            </w:r>
            <w:r>
              <w:t>检验</w:t>
            </w:r>
          </w:p>
        </w:tc>
      </w:tr>
      <w:tr w:rsidR="003F4894" w14:paraId="27FBA7FD" w14:textId="77777777">
        <w:trPr>
          <w:trHeight w:val="500"/>
        </w:trPr>
        <w:tc>
          <w:tcPr>
            <w:tcW w:w="7400" w:type="dxa"/>
            <w:shd w:val="clear" w:color="auto" w:fill="FFFFFF"/>
            <w:vAlign w:val="center"/>
          </w:tcPr>
          <w:p w14:paraId="3CCD3875" w14:textId="77777777" w:rsidR="003F4894" w:rsidRDefault="000D5B91">
            <w:pPr>
              <w:rPr>
                <w:rFonts w:ascii="微软雅黑" w:eastAsia="微软雅黑" w:hAnsi="微软雅黑" w:cs="微软雅黑"/>
                <w:sz w:val="28"/>
              </w:rPr>
            </w:pPr>
            <w:r>
              <w:t>C</w:t>
            </w:r>
            <w:r>
              <w:t>、</w:t>
            </w:r>
            <w:r>
              <w:t xml:space="preserve"> </w:t>
            </w:r>
            <w:r>
              <w:t>依生存结局分组进行秩和检验</w:t>
            </w:r>
          </w:p>
        </w:tc>
      </w:tr>
      <w:tr w:rsidR="003F4894" w14:paraId="49517CC1" w14:textId="77777777">
        <w:trPr>
          <w:trHeight w:val="500"/>
        </w:trPr>
        <w:tc>
          <w:tcPr>
            <w:tcW w:w="7400" w:type="dxa"/>
            <w:shd w:val="clear" w:color="auto" w:fill="FFFFFF"/>
            <w:vAlign w:val="center"/>
          </w:tcPr>
          <w:p w14:paraId="7C685352" w14:textId="77777777" w:rsidR="003F4894" w:rsidRDefault="000D5B91">
            <w:pPr>
              <w:rPr>
                <w:rFonts w:ascii="微软雅黑" w:eastAsia="微软雅黑" w:hAnsi="微软雅黑" w:cs="微软雅黑"/>
                <w:sz w:val="28"/>
              </w:rPr>
            </w:pPr>
            <w:r>
              <w:t>D</w:t>
            </w:r>
            <w:r>
              <w:t>、</w:t>
            </w:r>
            <w:r>
              <w:t xml:space="preserve"> </w:t>
            </w:r>
            <w:r>
              <w:t>将原数据和并作为新数据进行</w:t>
            </w:r>
            <w:r>
              <w:t>F</w:t>
            </w:r>
            <w:r>
              <w:t>检验</w:t>
            </w:r>
          </w:p>
        </w:tc>
      </w:tr>
      <w:tr w:rsidR="003F4894" w14:paraId="6BE2BB23" w14:textId="77777777">
        <w:trPr>
          <w:trHeight w:val="500"/>
        </w:trPr>
        <w:tc>
          <w:tcPr>
            <w:tcW w:w="7400" w:type="dxa"/>
            <w:shd w:val="clear" w:color="auto" w:fill="FFFFFF"/>
            <w:vAlign w:val="center"/>
          </w:tcPr>
          <w:p w14:paraId="562BDDA4" w14:textId="77777777" w:rsidR="003F4894" w:rsidRDefault="000D5B91">
            <w:pPr>
              <w:rPr>
                <w:rFonts w:ascii="微软雅黑" w:eastAsia="微软雅黑" w:hAnsi="微软雅黑" w:cs="微软雅黑"/>
                <w:sz w:val="28"/>
              </w:rPr>
            </w:pPr>
            <w:r>
              <w:t>E</w:t>
            </w:r>
            <w:r>
              <w:t>、</w:t>
            </w:r>
            <w:r>
              <w:t xml:space="preserve"> </w:t>
            </w:r>
            <w:r>
              <w:t>开展</w:t>
            </w:r>
            <w:r>
              <w:t>K-M</w:t>
            </w:r>
            <w:r>
              <w:t>和</w:t>
            </w:r>
            <w:r>
              <w:t>logRank</w:t>
            </w:r>
            <w:r>
              <w:t>分析</w:t>
            </w:r>
            <w:r>
              <w:rPr>
                <w:color w:val="EFA030"/>
              </w:rPr>
              <w:t>(</w:t>
            </w:r>
            <w:r>
              <w:rPr>
                <w:color w:val="EFA030"/>
              </w:rPr>
              <w:t>正确答案</w:t>
            </w:r>
            <w:r>
              <w:rPr>
                <w:color w:val="EFA030"/>
              </w:rPr>
              <w:t>)</w:t>
            </w:r>
          </w:p>
        </w:tc>
      </w:tr>
    </w:tbl>
    <w:p w14:paraId="74321064" w14:textId="77777777" w:rsidR="003F4894" w:rsidRDefault="003F4894"/>
    <w:p w14:paraId="3FABD513" w14:textId="77777777" w:rsidR="003F4894" w:rsidRDefault="000D5B91">
      <w:pPr>
        <w:spacing w:line="360" w:lineRule="auto"/>
      </w:pPr>
      <w:r>
        <w:t xml:space="preserve">281. </w:t>
      </w:r>
      <w:r>
        <w:t>对生存天数与结局进行检验若</w:t>
      </w:r>
      <w:r>
        <w:t>P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68E9311" w14:textId="77777777">
        <w:trPr>
          <w:trHeight w:val="500"/>
        </w:trPr>
        <w:tc>
          <w:tcPr>
            <w:tcW w:w="7400" w:type="dxa"/>
            <w:shd w:val="clear" w:color="auto" w:fill="FFFFFF"/>
            <w:vAlign w:val="center"/>
          </w:tcPr>
          <w:p w14:paraId="3E1A0069" w14:textId="77777777" w:rsidR="003F4894" w:rsidRDefault="000D5B91">
            <w:r>
              <w:t>A</w:t>
            </w:r>
            <w:r>
              <w:t>、</w:t>
            </w:r>
            <w:r>
              <w:t xml:space="preserve"> </w:t>
            </w:r>
            <w:r>
              <w:t>两组治疗效果相同</w:t>
            </w:r>
          </w:p>
        </w:tc>
      </w:tr>
      <w:tr w:rsidR="003F4894" w14:paraId="46CD39FF" w14:textId="77777777">
        <w:trPr>
          <w:trHeight w:val="500"/>
        </w:trPr>
        <w:tc>
          <w:tcPr>
            <w:tcW w:w="7400" w:type="dxa"/>
            <w:shd w:val="clear" w:color="auto" w:fill="FFFFFF"/>
            <w:vAlign w:val="center"/>
          </w:tcPr>
          <w:p w14:paraId="26AC9B44" w14:textId="77777777" w:rsidR="003F4894" w:rsidRDefault="000D5B91">
            <w:pPr>
              <w:rPr>
                <w:rFonts w:ascii="微软雅黑" w:eastAsia="微软雅黑" w:hAnsi="微软雅黑" w:cs="微软雅黑"/>
                <w:sz w:val="28"/>
              </w:rPr>
            </w:pPr>
            <w:r>
              <w:t>B</w:t>
            </w:r>
            <w:r>
              <w:t>、</w:t>
            </w:r>
            <w:r>
              <w:t xml:space="preserve"> </w:t>
            </w:r>
            <w:r>
              <w:t>两组生存时间无差别</w:t>
            </w:r>
          </w:p>
        </w:tc>
      </w:tr>
      <w:tr w:rsidR="003F4894" w14:paraId="3414560B" w14:textId="77777777">
        <w:trPr>
          <w:trHeight w:val="500"/>
        </w:trPr>
        <w:tc>
          <w:tcPr>
            <w:tcW w:w="7400" w:type="dxa"/>
            <w:shd w:val="clear" w:color="auto" w:fill="FFFFFF"/>
            <w:vAlign w:val="center"/>
          </w:tcPr>
          <w:p w14:paraId="4A36D19D" w14:textId="77777777" w:rsidR="003F4894" w:rsidRDefault="000D5B91">
            <w:pPr>
              <w:rPr>
                <w:rFonts w:ascii="微软雅黑" w:eastAsia="微软雅黑" w:hAnsi="微软雅黑" w:cs="微软雅黑"/>
                <w:sz w:val="28"/>
              </w:rPr>
            </w:pPr>
            <w:r>
              <w:t>C</w:t>
            </w:r>
            <w:r>
              <w:t>、</w:t>
            </w:r>
            <w:r>
              <w:t xml:space="preserve"> </w:t>
            </w:r>
            <w:r>
              <w:t>两组治疗效果有差异</w:t>
            </w:r>
          </w:p>
        </w:tc>
      </w:tr>
      <w:tr w:rsidR="003F4894" w14:paraId="255F27D5" w14:textId="77777777">
        <w:trPr>
          <w:trHeight w:val="500"/>
        </w:trPr>
        <w:tc>
          <w:tcPr>
            <w:tcW w:w="7400" w:type="dxa"/>
            <w:shd w:val="clear" w:color="auto" w:fill="FFFFFF"/>
            <w:vAlign w:val="center"/>
          </w:tcPr>
          <w:p w14:paraId="0B35ADF4" w14:textId="77777777" w:rsidR="003F4894" w:rsidRDefault="000D5B91">
            <w:pPr>
              <w:rPr>
                <w:rFonts w:ascii="微软雅黑" w:eastAsia="微软雅黑" w:hAnsi="微软雅黑" w:cs="微软雅黑"/>
                <w:sz w:val="28"/>
              </w:rPr>
            </w:pPr>
            <w:r>
              <w:t>D</w:t>
            </w:r>
            <w:r>
              <w:t>、</w:t>
            </w:r>
            <w:r>
              <w:t xml:space="preserve"> </w:t>
            </w:r>
            <w:r>
              <w:t>尚不能认为两组治疗效果有差异</w:t>
            </w:r>
            <w:r>
              <w:rPr>
                <w:color w:val="EFA030"/>
              </w:rPr>
              <w:t>(</w:t>
            </w:r>
            <w:r>
              <w:rPr>
                <w:color w:val="EFA030"/>
              </w:rPr>
              <w:t>正确答案</w:t>
            </w:r>
            <w:r>
              <w:rPr>
                <w:color w:val="EFA030"/>
              </w:rPr>
              <w:t>)</w:t>
            </w:r>
          </w:p>
        </w:tc>
      </w:tr>
      <w:tr w:rsidR="003F4894" w14:paraId="4EB8B5CB" w14:textId="77777777">
        <w:trPr>
          <w:trHeight w:val="500"/>
        </w:trPr>
        <w:tc>
          <w:tcPr>
            <w:tcW w:w="7400" w:type="dxa"/>
            <w:shd w:val="clear" w:color="auto" w:fill="FFFFFF"/>
            <w:vAlign w:val="center"/>
          </w:tcPr>
          <w:p w14:paraId="4E87E713" w14:textId="77777777" w:rsidR="003F4894" w:rsidRDefault="000D5B91">
            <w:pPr>
              <w:rPr>
                <w:rFonts w:ascii="微软雅黑" w:eastAsia="微软雅黑" w:hAnsi="微软雅黑" w:cs="微软雅黑"/>
                <w:sz w:val="28"/>
              </w:rPr>
            </w:pPr>
            <w:r>
              <w:t>E</w:t>
            </w:r>
            <w:r>
              <w:t>、</w:t>
            </w:r>
            <w:r>
              <w:t xml:space="preserve"> </w:t>
            </w:r>
            <w:r>
              <w:t>两组生存率相差很大，但统计不明显</w:t>
            </w:r>
          </w:p>
        </w:tc>
      </w:tr>
    </w:tbl>
    <w:p w14:paraId="1F230A2F" w14:textId="77777777" w:rsidR="003F4894" w:rsidRDefault="003F4894"/>
    <w:p w14:paraId="1E4A73F5" w14:textId="77777777" w:rsidR="003F4894" w:rsidRDefault="000D5B91">
      <w:pPr>
        <w:spacing w:line="360" w:lineRule="auto"/>
      </w:pPr>
      <w:r>
        <w:t xml:space="preserve">282. </w:t>
      </w:r>
      <w:r>
        <w:t>一批病人在</w:t>
      </w:r>
      <w:r>
        <w:t>1990</w:t>
      </w:r>
      <w:r>
        <w:t>年</w:t>
      </w:r>
      <w:r>
        <w:t>1</w:t>
      </w:r>
      <w:r>
        <w:t>月</w:t>
      </w:r>
      <w:r>
        <w:t>1</w:t>
      </w:r>
      <w:r>
        <w:t>日至</w:t>
      </w:r>
      <w:r>
        <w:t>2000</w:t>
      </w:r>
      <w:r>
        <w:t>年</w:t>
      </w:r>
      <w:r>
        <w:t>12</w:t>
      </w:r>
      <w:r>
        <w:t>月</w:t>
      </w:r>
      <w:r>
        <w:t>31</w:t>
      </w:r>
      <w:r>
        <w:t>日期间做手术，在</w:t>
      </w:r>
      <w:r>
        <w:t>2001</w:t>
      </w:r>
      <w:r>
        <w:t>年初获得随亡资料（</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2F29643" w14:textId="77777777">
        <w:trPr>
          <w:trHeight w:val="500"/>
        </w:trPr>
        <w:tc>
          <w:tcPr>
            <w:tcW w:w="7400" w:type="dxa"/>
            <w:shd w:val="clear" w:color="auto" w:fill="FFFFFF"/>
            <w:vAlign w:val="center"/>
          </w:tcPr>
          <w:p w14:paraId="294F5167" w14:textId="77777777" w:rsidR="003F4894" w:rsidRDefault="000D5B91">
            <w:r>
              <w:t>A</w:t>
            </w:r>
            <w:r>
              <w:t>、</w:t>
            </w:r>
            <w:r>
              <w:t xml:space="preserve"> </w:t>
            </w:r>
            <w:r>
              <w:t>用直接法不能计算</w:t>
            </w:r>
            <w:r>
              <w:t>10</w:t>
            </w:r>
            <w:r>
              <w:t>年生存率</w:t>
            </w:r>
            <w:r>
              <w:rPr>
                <w:color w:val="EFA030"/>
              </w:rPr>
              <w:t>(</w:t>
            </w:r>
            <w:r>
              <w:rPr>
                <w:color w:val="EFA030"/>
              </w:rPr>
              <w:t>正确答案</w:t>
            </w:r>
            <w:r>
              <w:rPr>
                <w:color w:val="EFA030"/>
              </w:rPr>
              <w:t>)</w:t>
            </w:r>
          </w:p>
        </w:tc>
      </w:tr>
      <w:tr w:rsidR="003F4894" w14:paraId="0CBFC162" w14:textId="77777777">
        <w:trPr>
          <w:trHeight w:val="500"/>
        </w:trPr>
        <w:tc>
          <w:tcPr>
            <w:tcW w:w="7400" w:type="dxa"/>
            <w:shd w:val="clear" w:color="auto" w:fill="FFFFFF"/>
            <w:vAlign w:val="center"/>
          </w:tcPr>
          <w:p w14:paraId="0F7B6AE0" w14:textId="77777777" w:rsidR="003F4894" w:rsidRDefault="000D5B91">
            <w:pPr>
              <w:rPr>
                <w:rFonts w:ascii="微软雅黑" w:eastAsia="微软雅黑" w:hAnsi="微软雅黑" w:cs="微软雅黑"/>
                <w:sz w:val="28"/>
              </w:rPr>
            </w:pPr>
            <w:r>
              <w:t>B</w:t>
            </w:r>
            <w:r>
              <w:t>、</w:t>
            </w:r>
            <w:r>
              <w:t xml:space="preserve"> </w:t>
            </w:r>
            <w:r>
              <w:t>用寿命表法算犁</w:t>
            </w:r>
            <w:r>
              <w:t>5</w:t>
            </w:r>
            <w:r>
              <w:t>年生存率不反映近</w:t>
            </w:r>
            <w:r>
              <w:t>2</w:t>
            </w:r>
            <w:r>
              <w:t>年手术质量及治疗效果</w:t>
            </w:r>
          </w:p>
        </w:tc>
      </w:tr>
      <w:tr w:rsidR="003F4894" w14:paraId="1AC86E06" w14:textId="77777777">
        <w:trPr>
          <w:trHeight w:val="500"/>
        </w:trPr>
        <w:tc>
          <w:tcPr>
            <w:tcW w:w="7400" w:type="dxa"/>
            <w:shd w:val="clear" w:color="auto" w:fill="FFFFFF"/>
            <w:vAlign w:val="center"/>
          </w:tcPr>
          <w:p w14:paraId="336A944F" w14:textId="77777777" w:rsidR="003F4894" w:rsidRDefault="000D5B91">
            <w:pPr>
              <w:rPr>
                <w:rFonts w:ascii="微软雅黑" w:eastAsia="微软雅黑" w:hAnsi="微软雅黑" w:cs="微软雅黑"/>
                <w:sz w:val="28"/>
              </w:rPr>
            </w:pPr>
            <w:r>
              <w:t>C</w:t>
            </w:r>
            <w:r>
              <w:t>、</w:t>
            </w:r>
            <w:r>
              <w:t xml:space="preserve"> </w:t>
            </w:r>
            <w:r>
              <w:t>用直接法和用寿命表法算得的</w:t>
            </w:r>
            <w:r>
              <w:t>5</w:t>
            </w:r>
            <w:r>
              <w:t>年生存率相等</w:t>
            </w:r>
          </w:p>
        </w:tc>
      </w:tr>
      <w:tr w:rsidR="003F4894" w14:paraId="0649F2BE" w14:textId="77777777">
        <w:trPr>
          <w:trHeight w:val="500"/>
        </w:trPr>
        <w:tc>
          <w:tcPr>
            <w:tcW w:w="7400" w:type="dxa"/>
            <w:shd w:val="clear" w:color="auto" w:fill="FFFFFF"/>
            <w:vAlign w:val="center"/>
          </w:tcPr>
          <w:p w14:paraId="16318F0F" w14:textId="77777777" w:rsidR="003F4894" w:rsidRDefault="000D5B91">
            <w:pPr>
              <w:rPr>
                <w:rFonts w:ascii="微软雅黑" w:eastAsia="微软雅黑" w:hAnsi="微软雅黑" w:cs="微软雅黑"/>
                <w:sz w:val="28"/>
              </w:rPr>
            </w:pPr>
            <w:r>
              <w:t>D</w:t>
            </w:r>
            <w:r>
              <w:t>、</w:t>
            </w:r>
            <w:r>
              <w:t xml:space="preserve"> </w:t>
            </w:r>
            <w:r>
              <w:t>此时用寿命表法计算生存率优于用直接法</w:t>
            </w:r>
          </w:p>
        </w:tc>
      </w:tr>
    </w:tbl>
    <w:p w14:paraId="5DF210A7" w14:textId="77777777" w:rsidR="003F4894" w:rsidRDefault="003F4894"/>
    <w:p w14:paraId="2A75C843" w14:textId="77777777" w:rsidR="003F4894" w:rsidRDefault="000D5B91">
      <w:pPr>
        <w:spacing w:line="360" w:lineRule="auto"/>
      </w:pPr>
      <w:r>
        <w:t xml:space="preserve">283. </w:t>
      </w:r>
      <w:r>
        <w:t>关于膀胱癌化疗的随访资料做生存分析，可当作截尾值处理的是（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7BB3C49" w14:textId="77777777">
        <w:trPr>
          <w:trHeight w:val="500"/>
        </w:trPr>
        <w:tc>
          <w:tcPr>
            <w:tcW w:w="7400" w:type="dxa"/>
            <w:shd w:val="clear" w:color="auto" w:fill="FFFFFF"/>
            <w:vAlign w:val="center"/>
          </w:tcPr>
          <w:p w14:paraId="039073E8" w14:textId="77777777" w:rsidR="003F4894" w:rsidRDefault="000D5B91">
            <w:r>
              <w:t>A</w:t>
            </w:r>
            <w:r>
              <w:t>、</w:t>
            </w:r>
            <w:r>
              <w:t xml:space="preserve"> </w:t>
            </w:r>
            <w:r>
              <w:t>死于膀胱癌</w:t>
            </w:r>
          </w:p>
        </w:tc>
      </w:tr>
      <w:tr w:rsidR="003F4894" w14:paraId="5AD866CD" w14:textId="77777777">
        <w:trPr>
          <w:trHeight w:val="500"/>
        </w:trPr>
        <w:tc>
          <w:tcPr>
            <w:tcW w:w="7400" w:type="dxa"/>
            <w:shd w:val="clear" w:color="auto" w:fill="FFFFFF"/>
            <w:vAlign w:val="center"/>
          </w:tcPr>
          <w:p w14:paraId="45048E6B" w14:textId="77777777" w:rsidR="003F4894" w:rsidRDefault="000D5B91">
            <w:pPr>
              <w:rPr>
                <w:rFonts w:ascii="微软雅黑" w:eastAsia="微软雅黑" w:hAnsi="微软雅黑" w:cs="微软雅黑"/>
                <w:sz w:val="28"/>
              </w:rPr>
            </w:pPr>
            <w:r>
              <w:t>B</w:t>
            </w:r>
            <w:r>
              <w:t>、</w:t>
            </w:r>
            <w:r>
              <w:t xml:space="preserve"> </w:t>
            </w:r>
            <w:r>
              <w:t>死于意外死亡</w:t>
            </w:r>
          </w:p>
        </w:tc>
      </w:tr>
      <w:tr w:rsidR="003F4894" w14:paraId="24F6D5E8" w14:textId="77777777">
        <w:trPr>
          <w:trHeight w:val="500"/>
        </w:trPr>
        <w:tc>
          <w:tcPr>
            <w:tcW w:w="7400" w:type="dxa"/>
            <w:shd w:val="clear" w:color="auto" w:fill="FFFFFF"/>
            <w:vAlign w:val="center"/>
          </w:tcPr>
          <w:p w14:paraId="3AECAEB3" w14:textId="77777777" w:rsidR="003F4894" w:rsidRDefault="000D5B91">
            <w:pPr>
              <w:rPr>
                <w:rFonts w:ascii="微软雅黑" w:eastAsia="微软雅黑" w:hAnsi="微软雅黑" w:cs="微软雅黑"/>
                <w:sz w:val="28"/>
              </w:rPr>
            </w:pPr>
            <w:r>
              <w:lastRenderedPageBreak/>
              <w:t>C</w:t>
            </w:r>
            <w:r>
              <w:t>、</w:t>
            </w:r>
            <w:r>
              <w:t xml:space="preserve"> </w:t>
            </w:r>
            <w:r>
              <w:t>死于其它肿瘤</w:t>
            </w:r>
          </w:p>
        </w:tc>
      </w:tr>
      <w:tr w:rsidR="003F4894" w14:paraId="35370418" w14:textId="77777777">
        <w:trPr>
          <w:trHeight w:val="500"/>
        </w:trPr>
        <w:tc>
          <w:tcPr>
            <w:tcW w:w="7400" w:type="dxa"/>
            <w:shd w:val="clear" w:color="auto" w:fill="FFFFFF"/>
            <w:vAlign w:val="center"/>
          </w:tcPr>
          <w:p w14:paraId="2C78E6B2" w14:textId="77777777" w:rsidR="003F4894" w:rsidRDefault="000D5B91">
            <w:pPr>
              <w:rPr>
                <w:rFonts w:ascii="微软雅黑" w:eastAsia="微软雅黑" w:hAnsi="微软雅黑" w:cs="微软雅黑"/>
                <w:sz w:val="28"/>
              </w:rPr>
            </w:pPr>
            <w:r>
              <w:t>D</w:t>
            </w:r>
            <w:r>
              <w:t>、</w:t>
            </w:r>
            <w:r>
              <w:t xml:space="preserve"> b,c</w:t>
            </w:r>
            <w:r>
              <w:t>都是</w:t>
            </w:r>
            <w:r>
              <w:rPr>
                <w:color w:val="EFA030"/>
              </w:rPr>
              <w:t>(</w:t>
            </w:r>
            <w:r>
              <w:rPr>
                <w:color w:val="EFA030"/>
              </w:rPr>
              <w:t>正确答案</w:t>
            </w:r>
            <w:r>
              <w:rPr>
                <w:color w:val="EFA030"/>
              </w:rPr>
              <w:t>)</w:t>
            </w:r>
          </w:p>
        </w:tc>
      </w:tr>
    </w:tbl>
    <w:p w14:paraId="1AA4E6DC" w14:textId="77777777" w:rsidR="003F4894" w:rsidRDefault="003F4894"/>
    <w:p w14:paraId="43394D1B" w14:textId="77777777" w:rsidR="003F4894" w:rsidRDefault="000D5B91">
      <w:pPr>
        <w:spacing w:line="360" w:lineRule="auto"/>
      </w:pPr>
      <w:r>
        <w:t xml:space="preserve">284. </w:t>
      </w:r>
      <w:r>
        <w:t>随访观察某种慢性病</w:t>
      </w:r>
      <w:r>
        <w:t>1000</w:t>
      </w:r>
      <w:r>
        <w:t>人的治疗结果，第一年死了</w:t>
      </w:r>
      <w:r>
        <w:t>100</w:t>
      </w:r>
      <w:r>
        <w:t>人，第二年死了</w:t>
      </w:r>
      <w:r>
        <w:t>180</w:t>
      </w:r>
      <w:r>
        <w:t>人，第三年死了</w:t>
      </w:r>
      <w:r>
        <w:t>144</w:t>
      </w:r>
      <w:r>
        <w:t>人，则该慢性病的</w:t>
      </w:r>
      <w:r>
        <w:t>3</w:t>
      </w:r>
      <w:r>
        <w:t>年生存率的算法为（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893B533" w14:textId="77777777">
        <w:trPr>
          <w:trHeight w:val="500"/>
        </w:trPr>
        <w:tc>
          <w:tcPr>
            <w:tcW w:w="7400" w:type="dxa"/>
            <w:shd w:val="clear" w:color="auto" w:fill="FFFFFF"/>
            <w:vAlign w:val="center"/>
          </w:tcPr>
          <w:p w14:paraId="084FCDB8" w14:textId="77777777" w:rsidR="003F4894" w:rsidRDefault="000D5B91">
            <w:r>
              <w:t>A</w:t>
            </w:r>
            <w:r>
              <w:t>、</w:t>
            </w:r>
            <w:r>
              <w:t xml:space="preserve"> </w:t>
            </w:r>
            <w:r>
              <w:t>（</w:t>
            </w:r>
            <w:r>
              <w:t>0.9+0.8+0.8</w:t>
            </w:r>
            <w:r>
              <w:t>）</w:t>
            </w:r>
            <w:r>
              <w:t>/3</w:t>
            </w:r>
          </w:p>
        </w:tc>
      </w:tr>
      <w:tr w:rsidR="003F4894" w14:paraId="47217718" w14:textId="77777777">
        <w:trPr>
          <w:trHeight w:val="500"/>
        </w:trPr>
        <w:tc>
          <w:tcPr>
            <w:tcW w:w="7400" w:type="dxa"/>
            <w:shd w:val="clear" w:color="auto" w:fill="FFFFFF"/>
            <w:vAlign w:val="center"/>
          </w:tcPr>
          <w:p w14:paraId="559B6FEB" w14:textId="77777777" w:rsidR="003F4894" w:rsidRDefault="000D5B91">
            <w:pPr>
              <w:rPr>
                <w:rFonts w:ascii="微软雅黑" w:eastAsia="微软雅黑" w:hAnsi="微软雅黑" w:cs="微软雅黑"/>
                <w:sz w:val="28"/>
              </w:rPr>
            </w:pPr>
            <w:r>
              <w:t>B</w:t>
            </w:r>
            <w:r>
              <w:t>、</w:t>
            </w:r>
            <w:r>
              <w:t xml:space="preserve"> </w:t>
            </w:r>
            <w:r>
              <w:t>1–0.10×0.20×0.20</w:t>
            </w:r>
            <w:r>
              <w:t>）</w:t>
            </w:r>
          </w:p>
        </w:tc>
      </w:tr>
      <w:tr w:rsidR="003F4894" w14:paraId="35A255B8" w14:textId="77777777">
        <w:trPr>
          <w:trHeight w:val="500"/>
        </w:trPr>
        <w:tc>
          <w:tcPr>
            <w:tcW w:w="7400" w:type="dxa"/>
            <w:shd w:val="clear" w:color="auto" w:fill="FFFFFF"/>
            <w:vAlign w:val="center"/>
          </w:tcPr>
          <w:p w14:paraId="69E29CB2" w14:textId="77777777" w:rsidR="003F4894" w:rsidRDefault="000D5B91">
            <w:pPr>
              <w:rPr>
                <w:rFonts w:ascii="微软雅黑" w:eastAsia="微软雅黑" w:hAnsi="微软雅黑" w:cs="微软雅黑"/>
                <w:sz w:val="28"/>
              </w:rPr>
            </w:pPr>
            <w:r>
              <w:t>C</w:t>
            </w:r>
            <w:r>
              <w:t>、</w:t>
            </w:r>
            <w:r>
              <w:t xml:space="preserve"> 1–0.10–0.20–0.20</w:t>
            </w:r>
          </w:p>
        </w:tc>
      </w:tr>
      <w:tr w:rsidR="003F4894" w14:paraId="59FCD9C5" w14:textId="77777777">
        <w:trPr>
          <w:trHeight w:val="500"/>
        </w:trPr>
        <w:tc>
          <w:tcPr>
            <w:tcW w:w="7400" w:type="dxa"/>
            <w:shd w:val="clear" w:color="auto" w:fill="FFFFFF"/>
            <w:vAlign w:val="center"/>
          </w:tcPr>
          <w:p w14:paraId="2FBF53C1" w14:textId="77777777" w:rsidR="003F4894" w:rsidRDefault="000D5B91">
            <w:pPr>
              <w:rPr>
                <w:rFonts w:ascii="微软雅黑" w:eastAsia="微软雅黑" w:hAnsi="微软雅黑" w:cs="微软雅黑"/>
                <w:sz w:val="28"/>
              </w:rPr>
            </w:pPr>
            <w:r>
              <w:t>D</w:t>
            </w:r>
            <w:r>
              <w:t>、</w:t>
            </w:r>
            <w:r>
              <w:t xml:space="preserve"> 0.90×0.80×0.80</w:t>
            </w:r>
            <w:r>
              <w:rPr>
                <w:color w:val="EFA030"/>
              </w:rPr>
              <w:t>(</w:t>
            </w:r>
            <w:r>
              <w:rPr>
                <w:color w:val="EFA030"/>
              </w:rPr>
              <w:t>正确答案</w:t>
            </w:r>
            <w:r>
              <w:rPr>
                <w:color w:val="EFA030"/>
              </w:rPr>
              <w:t>)</w:t>
            </w:r>
          </w:p>
        </w:tc>
      </w:tr>
    </w:tbl>
    <w:p w14:paraId="543B3F6B" w14:textId="77777777" w:rsidR="003F4894" w:rsidRDefault="003F4894"/>
    <w:p w14:paraId="7FFCD870" w14:textId="77777777" w:rsidR="003F4894" w:rsidRDefault="000D5B91">
      <w:pPr>
        <w:spacing w:line="360" w:lineRule="auto"/>
      </w:pPr>
      <w:r>
        <w:t xml:space="preserve">285. </w:t>
      </w:r>
      <w:r>
        <w:t>在采用</w:t>
      </w:r>
      <w:r>
        <w:t>Cox</w:t>
      </w:r>
      <w:r>
        <w:t>回归模型对肝癌患者术后随访资料进行分析时，哪些情况不能当作截尾值处理？</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2D08F70" w14:textId="77777777">
        <w:trPr>
          <w:trHeight w:val="500"/>
        </w:trPr>
        <w:tc>
          <w:tcPr>
            <w:tcW w:w="7400" w:type="dxa"/>
            <w:shd w:val="clear" w:color="auto" w:fill="FFFFFF"/>
            <w:vAlign w:val="center"/>
          </w:tcPr>
          <w:p w14:paraId="22084876" w14:textId="77777777" w:rsidR="003F4894" w:rsidRDefault="000D5B91">
            <w:r>
              <w:t>A</w:t>
            </w:r>
            <w:r>
              <w:t>、</w:t>
            </w:r>
            <w:r>
              <w:t xml:space="preserve"> </w:t>
            </w:r>
            <w:r>
              <w:t>死于肝癌及并发症</w:t>
            </w:r>
            <w:r>
              <w:rPr>
                <w:color w:val="EFA030"/>
              </w:rPr>
              <w:t>(</w:t>
            </w:r>
            <w:r>
              <w:rPr>
                <w:color w:val="EFA030"/>
              </w:rPr>
              <w:t>正确答案</w:t>
            </w:r>
            <w:r>
              <w:rPr>
                <w:color w:val="EFA030"/>
              </w:rPr>
              <w:t>)</w:t>
            </w:r>
          </w:p>
        </w:tc>
      </w:tr>
      <w:tr w:rsidR="003F4894" w14:paraId="6C104488" w14:textId="77777777">
        <w:trPr>
          <w:trHeight w:val="500"/>
        </w:trPr>
        <w:tc>
          <w:tcPr>
            <w:tcW w:w="7400" w:type="dxa"/>
            <w:shd w:val="clear" w:color="auto" w:fill="FFFFFF"/>
            <w:vAlign w:val="center"/>
          </w:tcPr>
          <w:p w14:paraId="061B9ADA" w14:textId="77777777" w:rsidR="003F4894" w:rsidRDefault="000D5B91">
            <w:pPr>
              <w:rPr>
                <w:rFonts w:ascii="微软雅黑" w:eastAsia="微软雅黑" w:hAnsi="微软雅黑" w:cs="微软雅黑"/>
                <w:sz w:val="28"/>
              </w:rPr>
            </w:pPr>
            <w:r>
              <w:t>B</w:t>
            </w:r>
            <w:r>
              <w:t>、</w:t>
            </w:r>
            <w:r>
              <w:t xml:space="preserve"> </w:t>
            </w:r>
            <w:r>
              <w:t>意外死亡</w:t>
            </w:r>
          </w:p>
        </w:tc>
      </w:tr>
      <w:tr w:rsidR="003F4894" w14:paraId="7DF7DDA1" w14:textId="77777777">
        <w:trPr>
          <w:trHeight w:val="500"/>
        </w:trPr>
        <w:tc>
          <w:tcPr>
            <w:tcW w:w="7400" w:type="dxa"/>
            <w:shd w:val="clear" w:color="auto" w:fill="FFFFFF"/>
            <w:vAlign w:val="center"/>
          </w:tcPr>
          <w:p w14:paraId="4721FD1B" w14:textId="77777777" w:rsidR="003F4894" w:rsidRDefault="000D5B91">
            <w:pPr>
              <w:rPr>
                <w:rFonts w:ascii="微软雅黑" w:eastAsia="微软雅黑" w:hAnsi="微软雅黑" w:cs="微软雅黑"/>
                <w:sz w:val="28"/>
              </w:rPr>
            </w:pPr>
            <w:r>
              <w:t>C</w:t>
            </w:r>
            <w:r>
              <w:t>、</w:t>
            </w:r>
            <w:r>
              <w:t xml:space="preserve"> </w:t>
            </w:r>
            <w:r>
              <w:t>死于其他肿瘤</w:t>
            </w:r>
          </w:p>
        </w:tc>
      </w:tr>
      <w:tr w:rsidR="003F4894" w14:paraId="43D3157E" w14:textId="77777777">
        <w:trPr>
          <w:trHeight w:val="500"/>
        </w:trPr>
        <w:tc>
          <w:tcPr>
            <w:tcW w:w="7400" w:type="dxa"/>
            <w:shd w:val="clear" w:color="auto" w:fill="FFFFFF"/>
            <w:vAlign w:val="center"/>
          </w:tcPr>
          <w:p w14:paraId="28FE6E1D" w14:textId="77777777" w:rsidR="003F4894" w:rsidRDefault="000D5B91">
            <w:pPr>
              <w:rPr>
                <w:rFonts w:ascii="微软雅黑" w:eastAsia="微软雅黑" w:hAnsi="微软雅黑" w:cs="微软雅黑"/>
                <w:sz w:val="28"/>
              </w:rPr>
            </w:pPr>
            <w:r>
              <w:t>D</w:t>
            </w:r>
            <w:r>
              <w:t>、</w:t>
            </w:r>
            <w:r>
              <w:t xml:space="preserve"> </w:t>
            </w:r>
            <w:r>
              <w:t>死于心脏病</w:t>
            </w:r>
          </w:p>
        </w:tc>
      </w:tr>
      <w:tr w:rsidR="003F4894" w14:paraId="6DBDE3CD" w14:textId="77777777">
        <w:trPr>
          <w:trHeight w:val="500"/>
        </w:trPr>
        <w:tc>
          <w:tcPr>
            <w:tcW w:w="7400" w:type="dxa"/>
            <w:shd w:val="clear" w:color="auto" w:fill="FFFFFF"/>
            <w:vAlign w:val="center"/>
          </w:tcPr>
          <w:p w14:paraId="13EC5D24" w14:textId="77777777" w:rsidR="003F4894" w:rsidRDefault="000D5B91">
            <w:pPr>
              <w:rPr>
                <w:rFonts w:ascii="微软雅黑" w:eastAsia="微软雅黑" w:hAnsi="微软雅黑" w:cs="微软雅黑"/>
                <w:sz w:val="28"/>
              </w:rPr>
            </w:pPr>
            <w:r>
              <w:t>E</w:t>
            </w:r>
            <w:r>
              <w:t>、</w:t>
            </w:r>
            <w:r>
              <w:t xml:space="preserve"> </w:t>
            </w:r>
            <w:r>
              <w:t>失访</w:t>
            </w:r>
          </w:p>
        </w:tc>
      </w:tr>
    </w:tbl>
    <w:p w14:paraId="28D91261" w14:textId="77777777" w:rsidR="003F4894" w:rsidRDefault="003F4894"/>
    <w:p w14:paraId="2AA2E416" w14:textId="77777777" w:rsidR="003F4894" w:rsidRDefault="000D5B91">
      <w:pPr>
        <w:spacing w:line="360" w:lineRule="auto"/>
      </w:pPr>
      <w:r>
        <w:t xml:space="preserve">286. </w:t>
      </w:r>
      <w:r>
        <w:t>50</w:t>
      </w:r>
      <w:r>
        <w:t>例胃癌患者随机分为两组分别接受两种化疗方案的治疗</w:t>
      </w:r>
      <w:r>
        <w:t>,</w:t>
      </w:r>
      <w:r>
        <w:t>随访得到患者的生存资料如下所示</w:t>
      </w:r>
      <w:r>
        <w:t>(*</w:t>
      </w:r>
      <w:r>
        <w:t>代表删失数据</w:t>
      </w:r>
      <w:r>
        <w:t>): </w:t>
      </w:r>
      <w:r>
        <w:br/>
      </w:r>
      <w:r>
        <w:t>甲组</w:t>
      </w:r>
      <w:r>
        <w:t>:3 86 11 20 15 16* 17 8 7* 9 10 15 18 19 25 18 16 15 </w:t>
      </w:r>
      <w:r>
        <w:br/>
        <w:t>14* 16 11 9 13* 12 </w:t>
      </w:r>
      <w:r>
        <w:br/>
      </w:r>
      <w:r>
        <w:t>乙组</w:t>
      </w:r>
      <w:r>
        <w:t>:10 6 910 15 11*12 7 9 17 9* 16 19 22 23 25 16 1817 </w:t>
      </w:r>
      <w:r>
        <w:br/>
        <w:t>16 19 16 11* 15 17 </w:t>
      </w:r>
      <w:r>
        <w:br/>
      </w:r>
      <w:r>
        <w:t>以下合适的统计描述和假设检验方法分别为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DB2D2B3" w14:textId="77777777">
        <w:trPr>
          <w:trHeight w:val="500"/>
        </w:trPr>
        <w:tc>
          <w:tcPr>
            <w:tcW w:w="7400" w:type="dxa"/>
            <w:shd w:val="clear" w:color="auto" w:fill="FFFFFF"/>
            <w:vAlign w:val="center"/>
          </w:tcPr>
          <w:p w14:paraId="4614F975" w14:textId="77777777" w:rsidR="003F4894" w:rsidRDefault="000D5B91">
            <w:r>
              <w:t>A</w:t>
            </w:r>
            <w:r>
              <w:t>、</w:t>
            </w:r>
            <w:r>
              <w:t xml:space="preserve"> </w:t>
            </w:r>
            <w:r>
              <w:t>寿命表法和</w:t>
            </w:r>
            <w:r>
              <w:t>log-rank</w:t>
            </w:r>
            <w:r>
              <w:t>检验</w:t>
            </w:r>
          </w:p>
        </w:tc>
      </w:tr>
      <w:tr w:rsidR="003F4894" w14:paraId="6DD5F3BE" w14:textId="77777777">
        <w:trPr>
          <w:trHeight w:val="500"/>
        </w:trPr>
        <w:tc>
          <w:tcPr>
            <w:tcW w:w="7400" w:type="dxa"/>
            <w:shd w:val="clear" w:color="auto" w:fill="FFFFFF"/>
            <w:vAlign w:val="center"/>
          </w:tcPr>
          <w:p w14:paraId="4049E4A9" w14:textId="77777777" w:rsidR="003F4894" w:rsidRDefault="000D5B91">
            <w:pPr>
              <w:rPr>
                <w:rFonts w:ascii="微软雅黑" w:eastAsia="微软雅黑" w:hAnsi="微软雅黑" w:cs="微软雅黑"/>
                <w:sz w:val="28"/>
              </w:rPr>
            </w:pPr>
            <w:r>
              <w:t>B</w:t>
            </w:r>
            <w:r>
              <w:t>、</w:t>
            </w:r>
            <w:r>
              <w:t xml:space="preserve"> </w:t>
            </w:r>
            <w:r>
              <w:t>寿命表法和卡方检验</w:t>
            </w:r>
          </w:p>
        </w:tc>
      </w:tr>
      <w:tr w:rsidR="003F4894" w14:paraId="20065CD1" w14:textId="77777777">
        <w:trPr>
          <w:trHeight w:val="500"/>
        </w:trPr>
        <w:tc>
          <w:tcPr>
            <w:tcW w:w="7400" w:type="dxa"/>
            <w:shd w:val="clear" w:color="auto" w:fill="FFFFFF"/>
            <w:vAlign w:val="center"/>
          </w:tcPr>
          <w:p w14:paraId="43F4C3BF" w14:textId="77777777" w:rsidR="003F4894" w:rsidRDefault="000D5B91">
            <w:pPr>
              <w:rPr>
                <w:rFonts w:ascii="微软雅黑" w:eastAsia="微软雅黑" w:hAnsi="微软雅黑" w:cs="微软雅黑"/>
                <w:sz w:val="28"/>
              </w:rPr>
            </w:pPr>
            <w:r>
              <w:lastRenderedPageBreak/>
              <w:t>C</w:t>
            </w:r>
            <w:r>
              <w:t>、</w:t>
            </w:r>
            <w:r>
              <w:t xml:space="preserve"> Kaplan-Meier</w:t>
            </w:r>
            <w:r>
              <w:t>法和卡方检验</w:t>
            </w:r>
          </w:p>
        </w:tc>
      </w:tr>
      <w:tr w:rsidR="003F4894" w14:paraId="7F7FDA0A" w14:textId="77777777">
        <w:trPr>
          <w:trHeight w:val="500"/>
        </w:trPr>
        <w:tc>
          <w:tcPr>
            <w:tcW w:w="7400" w:type="dxa"/>
            <w:shd w:val="clear" w:color="auto" w:fill="FFFFFF"/>
            <w:vAlign w:val="center"/>
          </w:tcPr>
          <w:p w14:paraId="2F237D04" w14:textId="77777777" w:rsidR="003F4894" w:rsidRDefault="000D5B91">
            <w:pPr>
              <w:rPr>
                <w:rFonts w:ascii="微软雅黑" w:eastAsia="微软雅黑" w:hAnsi="微软雅黑" w:cs="微软雅黑"/>
                <w:sz w:val="28"/>
              </w:rPr>
            </w:pPr>
            <w:r>
              <w:t>D</w:t>
            </w:r>
            <w:r>
              <w:t>、</w:t>
            </w:r>
            <w:r>
              <w:t xml:space="preserve"> Kaplan-Meier </w:t>
            </w:r>
            <w:r>
              <w:t>法和</w:t>
            </w:r>
            <w:r>
              <w:t> log-rank </w:t>
            </w:r>
            <w:r>
              <w:t>检验</w:t>
            </w:r>
            <w:r>
              <w:rPr>
                <w:color w:val="EFA030"/>
              </w:rPr>
              <w:t>(</w:t>
            </w:r>
            <w:r>
              <w:rPr>
                <w:color w:val="EFA030"/>
              </w:rPr>
              <w:t>正确答案</w:t>
            </w:r>
            <w:r>
              <w:rPr>
                <w:color w:val="EFA030"/>
              </w:rPr>
              <w:t>)</w:t>
            </w:r>
          </w:p>
        </w:tc>
      </w:tr>
      <w:tr w:rsidR="003F4894" w14:paraId="3D907A0B" w14:textId="77777777">
        <w:trPr>
          <w:trHeight w:val="500"/>
        </w:trPr>
        <w:tc>
          <w:tcPr>
            <w:tcW w:w="7400" w:type="dxa"/>
            <w:shd w:val="clear" w:color="auto" w:fill="FFFFFF"/>
            <w:vAlign w:val="center"/>
          </w:tcPr>
          <w:p w14:paraId="66DCBECC" w14:textId="77777777" w:rsidR="003F4894" w:rsidRDefault="000D5B91">
            <w:pPr>
              <w:rPr>
                <w:rFonts w:ascii="微软雅黑" w:eastAsia="微软雅黑" w:hAnsi="微软雅黑" w:cs="微软雅黑"/>
                <w:sz w:val="28"/>
              </w:rPr>
            </w:pPr>
            <w:r>
              <w:t>E</w:t>
            </w:r>
            <w:r>
              <w:t>、</w:t>
            </w:r>
            <w:r>
              <w:t xml:space="preserve"> Kaplan-Meier</w:t>
            </w:r>
            <w:r>
              <w:t>法和寿命表法</w:t>
            </w:r>
          </w:p>
        </w:tc>
      </w:tr>
    </w:tbl>
    <w:p w14:paraId="6AA6BAFB" w14:textId="77777777" w:rsidR="003F4894" w:rsidRDefault="003F4894"/>
    <w:p w14:paraId="196017DC" w14:textId="77777777" w:rsidR="003F4894" w:rsidRDefault="000D5B91">
      <w:pPr>
        <w:spacing w:line="360" w:lineRule="auto"/>
      </w:pPr>
      <w:r>
        <w:t xml:space="preserve">287. </w:t>
      </w:r>
      <w:r>
        <w:t>生仔分析中的效应变量既包括生存结局</w:t>
      </w:r>
      <w:r>
        <w:t>,</w:t>
      </w:r>
      <w:r>
        <w:t>又包括生存时间</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CD4F6F0" w14:textId="77777777">
        <w:trPr>
          <w:trHeight w:val="500"/>
        </w:trPr>
        <w:tc>
          <w:tcPr>
            <w:tcW w:w="7400" w:type="dxa"/>
            <w:shd w:val="clear" w:color="auto" w:fill="FFFFFF"/>
            <w:vAlign w:val="center"/>
          </w:tcPr>
          <w:p w14:paraId="1680233F" w14:textId="77777777" w:rsidR="003F4894" w:rsidRDefault="000D5B91">
            <w:r>
              <w:t>对</w:t>
            </w:r>
            <w:r>
              <w:rPr>
                <w:color w:val="EFA030"/>
              </w:rPr>
              <w:t>(</w:t>
            </w:r>
            <w:r>
              <w:rPr>
                <w:color w:val="EFA030"/>
              </w:rPr>
              <w:t>正确答案</w:t>
            </w:r>
            <w:r>
              <w:rPr>
                <w:color w:val="EFA030"/>
              </w:rPr>
              <w:t>)</w:t>
            </w:r>
          </w:p>
        </w:tc>
      </w:tr>
      <w:tr w:rsidR="003F4894" w14:paraId="4F83A9A8" w14:textId="77777777">
        <w:trPr>
          <w:trHeight w:val="500"/>
        </w:trPr>
        <w:tc>
          <w:tcPr>
            <w:tcW w:w="7400" w:type="dxa"/>
            <w:shd w:val="clear" w:color="auto" w:fill="FFFFFF"/>
            <w:vAlign w:val="center"/>
          </w:tcPr>
          <w:p w14:paraId="211220DE" w14:textId="77777777" w:rsidR="003F4894" w:rsidRDefault="000D5B91">
            <w:pPr>
              <w:rPr>
                <w:rFonts w:ascii="微软雅黑" w:eastAsia="微软雅黑" w:hAnsi="微软雅黑" w:cs="微软雅黑"/>
                <w:sz w:val="28"/>
              </w:rPr>
            </w:pPr>
            <w:r>
              <w:t>错</w:t>
            </w:r>
          </w:p>
        </w:tc>
      </w:tr>
    </w:tbl>
    <w:p w14:paraId="0910770A" w14:textId="77777777" w:rsidR="003F4894" w:rsidRDefault="003F4894"/>
    <w:p w14:paraId="57B3686A" w14:textId="77777777" w:rsidR="003F4894" w:rsidRDefault="000D5B91">
      <w:pPr>
        <w:spacing w:line="360" w:lineRule="auto"/>
      </w:pPr>
      <w:r>
        <w:t xml:space="preserve">288. </w:t>
      </w:r>
      <w:r>
        <w:t>所有观察对象必须在同一时间点开始随访</w:t>
      </w:r>
      <w:r>
        <w:t>,</w:t>
      </w:r>
      <w:r>
        <w:t>否则不能进行生存分析</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FFD3D2C" w14:textId="77777777">
        <w:trPr>
          <w:trHeight w:val="500"/>
        </w:trPr>
        <w:tc>
          <w:tcPr>
            <w:tcW w:w="7400" w:type="dxa"/>
            <w:shd w:val="clear" w:color="auto" w:fill="FFFFFF"/>
            <w:vAlign w:val="center"/>
          </w:tcPr>
          <w:p w14:paraId="18B983AD" w14:textId="77777777" w:rsidR="003F4894" w:rsidRDefault="000D5B91">
            <w:r>
              <w:t>对</w:t>
            </w:r>
          </w:p>
        </w:tc>
      </w:tr>
      <w:tr w:rsidR="003F4894" w14:paraId="64DE8783" w14:textId="77777777">
        <w:trPr>
          <w:trHeight w:val="500"/>
        </w:trPr>
        <w:tc>
          <w:tcPr>
            <w:tcW w:w="7400" w:type="dxa"/>
            <w:shd w:val="clear" w:color="auto" w:fill="FFFFFF"/>
            <w:vAlign w:val="center"/>
          </w:tcPr>
          <w:p w14:paraId="512072BC"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8019809" w14:textId="77777777" w:rsidR="003F4894" w:rsidRDefault="003F4894"/>
    <w:p w14:paraId="00327D3F" w14:textId="77777777" w:rsidR="003F4894" w:rsidRDefault="000D5B91">
      <w:pPr>
        <w:spacing w:line="360" w:lineRule="auto"/>
      </w:pPr>
      <w:r>
        <w:t xml:space="preserve">289. </w:t>
      </w:r>
      <w:r>
        <w:t>生仔时间的分布通常不服从正态分布，而呈现偏态分布</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AF26B66" w14:textId="77777777">
        <w:trPr>
          <w:trHeight w:val="500"/>
        </w:trPr>
        <w:tc>
          <w:tcPr>
            <w:tcW w:w="7400" w:type="dxa"/>
            <w:shd w:val="clear" w:color="auto" w:fill="FFFFFF"/>
            <w:vAlign w:val="center"/>
          </w:tcPr>
          <w:p w14:paraId="2BFB838C" w14:textId="77777777" w:rsidR="003F4894" w:rsidRDefault="000D5B91">
            <w:r>
              <w:t>对</w:t>
            </w:r>
            <w:r>
              <w:rPr>
                <w:color w:val="EFA030"/>
              </w:rPr>
              <w:t>(</w:t>
            </w:r>
            <w:r>
              <w:rPr>
                <w:color w:val="EFA030"/>
              </w:rPr>
              <w:t>正确答案</w:t>
            </w:r>
            <w:r>
              <w:rPr>
                <w:color w:val="EFA030"/>
              </w:rPr>
              <w:t>)</w:t>
            </w:r>
          </w:p>
        </w:tc>
      </w:tr>
      <w:tr w:rsidR="003F4894" w14:paraId="6A49832C" w14:textId="77777777">
        <w:trPr>
          <w:trHeight w:val="500"/>
        </w:trPr>
        <w:tc>
          <w:tcPr>
            <w:tcW w:w="7400" w:type="dxa"/>
            <w:shd w:val="clear" w:color="auto" w:fill="FFFFFF"/>
            <w:vAlign w:val="center"/>
          </w:tcPr>
          <w:p w14:paraId="710F129A" w14:textId="77777777" w:rsidR="003F4894" w:rsidRDefault="000D5B91">
            <w:pPr>
              <w:rPr>
                <w:rFonts w:ascii="微软雅黑" w:eastAsia="微软雅黑" w:hAnsi="微软雅黑" w:cs="微软雅黑"/>
                <w:sz w:val="28"/>
              </w:rPr>
            </w:pPr>
            <w:r>
              <w:t>错</w:t>
            </w:r>
          </w:p>
        </w:tc>
      </w:tr>
    </w:tbl>
    <w:p w14:paraId="213A181C" w14:textId="77777777" w:rsidR="003F4894" w:rsidRDefault="003F4894"/>
    <w:p w14:paraId="4CBBBDF1" w14:textId="77777777" w:rsidR="003F4894" w:rsidRDefault="000D5B91">
      <w:pPr>
        <w:spacing w:line="360" w:lineRule="auto"/>
      </w:pPr>
      <w:r>
        <w:t xml:space="preserve">290. </w:t>
      </w:r>
      <w:r>
        <w:t>生存时间指的是从随访开始到随访结束之间所经历的时间跨度</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DED2917" w14:textId="77777777">
        <w:trPr>
          <w:trHeight w:val="500"/>
        </w:trPr>
        <w:tc>
          <w:tcPr>
            <w:tcW w:w="7400" w:type="dxa"/>
            <w:shd w:val="clear" w:color="auto" w:fill="FFFFFF"/>
            <w:vAlign w:val="center"/>
          </w:tcPr>
          <w:p w14:paraId="5972A33C" w14:textId="77777777" w:rsidR="003F4894" w:rsidRDefault="000D5B91">
            <w:r>
              <w:t>对</w:t>
            </w:r>
          </w:p>
        </w:tc>
      </w:tr>
      <w:tr w:rsidR="003F4894" w14:paraId="02786543" w14:textId="77777777">
        <w:trPr>
          <w:trHeight w:val="500"/>
        </w:trPr>
        <w:tc>
          <w:tcPr>
            <w:tcW w:w="7400" w:type="dxa"/>
            <w:shd w:val="clear" w:color="auto" w:fill="FFFFFF"/>
            <w:vAlign w:val="center"/>
          </w:tcPr>
          <w:p w14:paraId="2E4E073C"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FD1745C" w14:textId="77777777" w:rsidR="003F4894" w:rsidRDefault="003F4894"/>
    <w:p w14:paraId="0169D009" w14:textId="77777777" w:rsidR="003F4894" w:rsidRDefault="000D5B91">
      <w:pPr>
        <w:spacing w:line="360" w:lineRule="auto"/>
      </w:pPr>
      <w:r>
        <w:t xml:space="preserve">291. </w:t>
      </w:r>
      <w:r>
        <w:t>两条条生存曲线的比较可用</w:t>
      </w:r>
      <w:r>
        <w:t> log-rank </w:t>
      </w:r>
      <w:r>
        <w:t>检验</w:t>
      </w:r>
      <w:r>
        <w:t>,</w:t>
      </w:r>
      <w:r>
        <w:t>它是一种参数检验方法</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D9C54FC" w14:textId="77777777">
        <w:trPr>
          <w:trHeight w:val="500"/>
        </w:trPr>
        <w:tc>
          <w:tcPr>
            <w:tcW w:w="7400" w:type="dxa"/>
            <w:shd w:val="clear" w:color="auto" w:fill="FFFFFF"/>
            <w:vAlign w:val="center"/>
          </w:tcPr>
          <w:p w14:paraId="535E8EE2" w14:textId="77777777" w:rsidR="003F4894" w:rsidRDefault="000D5B91">
            <w:r>
              <w:t>对</w:t>
            </w:r>
          </w:p>
        </w:tc>
      </w:tr>
      <w:tr w:rsidR="003F4894" w14:paraId="267A5A1C" w14:textId="77777777">
        <w:trPr>
          <w:trHeight w:val="500"/>
        </w:trPr>
        <w:tc>
          <w:tcPr>
            <w:tcW w:w="7400" w:type="dxa"/>
            <w:shd w:val="clear" w:color="auto" w:fill="FFFFFF"/>
            <w:vAlign w:val="center"/>
          </w:tcPr>
          <w:p w14:paraId="21752788"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EDFA582" w14:textId="77777777" w:rsidR="003F4894" w:rsidRDefault="003F4894"/>
    <w:p w14:paraId="24DD550E" w14:textId="77777777" w:rsidR="003F4894" w:rsidRDefault="000D5B91">
      <w:pPr>
        <w:spacing w:line="360" w:lineRule="auto"/>
      </w:pPr>
      <w:r>
        <w:t xml:space="preserve">292. </w:t>
      </w:r>
      <w:r>
        <w:t>生存率和生存概率不同</w:t>
      </w:r>
      <w:r>
        <w:t>,</w:t>
      </w:r>
      <w:r>
        <w:t>生存概率是针对单位时间而言，而生存率实质上是累积生存概率</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6FCD75A" w14:textId="77777777">
        <w:trPr>
          <w:trHeight w:val="500"/>
        </w:trPr>
        <w:tc>
          <w:tcPr>
            <w:tcW w:w="7400" w:type="dxa"/>
            <w:shd w:val="clear" w:color="auto" w:fill="FFFFFF"/>
            <w:vAlign w:val="center"/>
          </w:tcPr>
          <w:p w14:paraId="5A14B1FB" w14:textId="77777777" w:rsidR="003F4894" w:rsidRDefault="000D5B91">
            <w:r>
              <w:t>对</w:t>
            </w:r>
            <w:r>
              <w:rPr>
                <w:color w:val="EFA030"/>
              </w:rPr>
              <w:t>(</w:t>
            </w:r>
            <w:r>
              <w:rPr>
                <w:color w:val="EFA030"/>
              </w:rPr>
              <w:t>正确答案</w:t>
            </w:r>
            <w:r>
              <w:rPr>
                <w:color w:val="EFA030"/>
              </w:rPr>
              <w:t>)</w:t>
            </w:r>
          </w:p>
        </w:tc>
      </w:tr>
      <w:tr w:rsidR="003F4894" w14:paraId="50739B60" w14:textId="77777777">
        <w:trPr>
          <w:trHeight w:val="500"/>
        </w:trPr>
        <w:tc>
          <w:tcPr>
            <w:tcW w:w="7400" w:type="dxa"/>
            <w:shd w:val="clear" w:color="auto" w:fill="FFFFFF"/>
            <w:vAlign w:val="center"/>
          </w:tcPr>
          <w:p w14:paraId="0CDE8A7D" w14:textId="77777777" w:rsidR="003F4894" w:rsidRDefault="000D5B91">
            <w:pPr>
              <w:rPr>
                <w:rFonts w:ascii="微软雅黑" w:eastAsia="微软雅黑" w:hAnsi="微软雅黑" w:cs="微软雅黑"/>
                <w:sz w:val="28"/>
              </w:rPr>
            </w:pPr>
            <w:r>
              <w:t>错</w:t>
            </w:r>
          </w:p>
        </w:tc>
      </w:tr>
    </w:tbl>
    <w:p w14:paraId="7E1C9407" w14:textId="77777777" w:rsidR="003F4894" w:rsidRDefault="003F4894"/>
    <w:p w14:paraId="2967CECD" w14:textId="77777777" w:rsidR="003F4894" w:rsidRDefault="000D5B91">
      <w:pPr>
        <w:spacing w:line="360" w:lineRule="auto"/>
      </w:pPr>
      <w:r>
        <w:lastRenderedPageBreak/>
        <w:t xml:space="preserve">293. </w:t>
      </w:r>
      <w:r>
        <w:t>寿命表法主要用于小样本生存资料的生存率估计</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D1948D" w14:textId="77777777">
        <w:trPr>
          <w:trHeight w:val="500"/>
        </w:trPr>
        <w:tc>
          <w:tcPr>
            <w:tcW w:w="7400" w:type="dxa"/>
            <w:shd w:val="clear" w:color="auto" w:fill="FFFFFF"/>
            <w:vAlign w:val="center"/>
          </w:tcPr>
          <w:p w14:paraId="0E754480" w14:textId="77777777" w:rsidR="003F4894" w:rsidRDefault="000D5B91">
            <w:r>
              <w:t>对</w:t>
            </w:r>
          </w:p>
        </w:tc>
      </w:tr>
      <w:tr w:rsidR="003F4894" w14:paraId="6969043D" w14:textId="77777777">
        <w:trPr>
          <w:trHeight w:val="500"/>
        </w:trPr>
        <w:tc>
          <w:tcPr>
            <w:tcW w:w="7400" w:type="dxa"/>
            <w:shd w:val="clear" w:color="auto" w:fill="FFFFFF"/>
            <w:vAlign w:val="center"/>
          </w:tcPr>
          <w:p w14:paraId="5A3CCBF3"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CD485A1" w14:textId="77777777" w:rsidR="003F4894" w:rsidRDefault="003F4894"/>
    <w:p w14:paraId="001759CB" w14:textId="77777777" w:rsidR="003F4894" w:rsidRDefault="000D5B91">
      <w:pPr>
        <w:spacing w:line="360" w:lineRule="auto"/>
      </w:pPr>
      <w:r>
        <w:t xml:space="preserve">294. </w:t>
      </w:r>
      <w:r>
        <w:t>生存资料的描述主要有寿命表法和</w:t>
      </w:r>
      <w:r>
        <w:t>Kaplan-Meier</w:t>
      </w:r>
      <w:r>
        <w:t>法</w:t>
      </w:r>
      <w:r>
        <w:t>,</w:t>
      </w:r>
      <w:r>
        <w:t>他们均是非参数方法</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57D8ABB" w14:textId="77777777">
        <w:trPr>
          <w:trHeight w:val="500"/>
        </w:trPr>
        <w:tc>
          <w:tcPr>
            <w:tcW w:w="7400" w:type="dxa"/>
            <w:shd w:val="clear" w:color="auto" w:fill="FFFFFF"/>
            <w:vAlign w:val="center"/>
          </w:tcPr>
          <w:p w14:paraId="1ADC6E3B" w14:textId="77777777" w:rsidR="003F4894" w:rsidRDefault="000D5B91">
            <w:r>
              <w:t>对</w:t>
            </w:r>
            <w:r>
              <w:rPr>
                <w:color w:val="EFA030"/>
              </w:rPr>
              <w:t>(</w:t>
            </w:r>
            <w:r>
              <w:rPr>
                <w:color w:val="EFA030"/>
              </w:rPr>
              <w:t>正确答案</w:t>
            </w:r>
            <w:r>
              <w:rPr>
                <w:color w:val="EFA030"/>
              </w:rPr>
              <w:t>)</w:t>
            </w:r>
          </w:p>
        </w:tc>
      </w:tr>
      <w:tr w:rsidR="003F4894" w14:paraId="087520F5" w14:textId="77777777">
        <w:trPr>
          <w:trHeight w:val="500"/>
        </w:trPr>
        <w:tc>
          <w:tcPr>
            <w:tcW w:w="7400" w:type="dxa"/>
            <w:shd w:val="clear" w:color="auto" w:fill="FFFFFF"/>
            <w:vAlign w:val="center"/>
          </w:tcPr>
          <w:p w14:paraId="0C3FD904" w14:textId="77777777" w:rsidR="003F4894" w:rsidRDefault="000D5B91">
            <w:pPr>
              <w:rPr>
                <w:rFonts w:ascii="微软雅黑" w:eastAsia="微软雅黑" w:hAnsi="微软雅黑" w:cs="微软雅黑"/>
                <w:sz w:val="28"/>
              </w:rPr>
            </w:pPr>
            <w:r>
              <w:t>错</w:t>
            </w:r>
          </w:p>
        </w:tc>
      </w:tr>
    </w:tbl>
    <w:p w14:paraId="107E1AD1" w14:textId="77777777" w:rsidR="003F4894" w:rsidRDefault="003F4894"/>
    <w:p w14:paraId="50D78629" w14:textId="77777777" w:rsidR="003F4894" w:rsidRDefault="000D5B91">
      <w:pPr>
        <w:spacing w:line="360" w:lineRule="auto"/>
      </w:pPr>
      <w:r>
        <w:t xml:space="preserve">295. </w:t>
      </w:r>
      <w:r>
        <w:t>生存曲线的横坐标是随访时间</w:t>
      </w:r>
      <w:r>
        <w:t>,</w:t>
      </w:r>
      <w:r>
        <w:t>纵坐标是生存概率</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730D434" w14:textId="77777777">
        <w:trPr>
          <w:trHeight w:val="500"/>
        </w:trPr>
        <w:tc>
          <w:tcPr>
            <w:tcW w:w="7400" w:type="dxa"/>
            <w:shd w:val="clear" w:color="auto" w:fill="FFFFFF"/>
            <w:vAlign w:val="center"/>
          </w:tcPr>
          <w:p w14:paraId="7742C29C" w14:textId="77777777" w:rsidR="003F4894" w:rsidRDefault="000D5B91">
            <w:r>
              <w:t>对</w:t>
            </w:r>
          </w:p>
        </w:tc>
      </w:tr>
      <w:tr w:rsidR="003F4894" w14:paraId="3372B639" w14:textId="77777777">
        <w:trPr>
          <w:trHeight w:val="500"/>
        </w:trPr>
        <w:tc>
          <w:tcPr>
            <w:tcW w:w="7400" w:type="dxa"/>
            <w:shd w:val="clear" w:color="auto" w:fill="FFFFFF"/>
            <w:vAlign w:val="center"/>
          </w:tcPr>
          <w:p w14:paraId="0749C0B6"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2C573B6" w14:textId="77777777" w:rsidR="003F4894" w:rsidRDefault="003F4894"/>
    <w:p w14:paraId="7BF4E022" w14:textId="77777777" w:rsidR="003F4894" w:rsidRDefault="000D5B91">
      <w:pPr>
        <w:spacing w:line="360" w:lineRule="auto"/>
      </w:pPr>
      <w:r>
        <w:t xml:space="preserve">296. </w:t>
      </w:r>
      <w:r>
        <w:t>生存分析资料通常含有删失数据</w:t>
      </w:r>
      <w:r>
        <w:t>,</w:t>
      </w:r>
      <w:r>
        <w:t>但删失率不宜过大</w:t>
      </w:r>
      <w:r>
        <w:t>,</w:t>
      </w:r>
      <w:r>
        <w:t>且删失的模式应是随机的（错</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E642043" w14:textId="77777777">
        <w:trPr>
          <w:trHeight w:val="500"/>
        </w:trPr>
        <w:tc>
          <w:tcPr>
            <w:tcW w:w="7400" w:type="dxa"/>
            <w:shd w:val="clear" w:color="auto" w:fill="FFFFFF"/>
            <w:vAlign w:val="center"/>
          </w:tcPr>
          <w:p w14:paraId="7C478271" w14:textId="77777777" w:rsidR="003F4894" w:rsidRDefault="000D5B91">
            <w:r>
              <w:t>答案：</w:t>
            </w:r>
            <w:r>
              <w:t xml:space="preserve"> </w:t>
            </w:r>
            <w:r>
              <w:t>错误</w:t>
            </w:r>
            <w:r>
              <w:rPr>
                <w:color w:val="EFA030"/>
              </w:rPr>
              <w:t>(</w:t>
            </w:r>
            <w:r>
              <w:rPr>
                <w:color w:val="EFA030"/>
              </w:rPr>
              <w:t>正确答案</w:t>
            </w:r>
            <w:r>
              <w:rPr>
                <w:color w:val="EFA030"/>
              </w:rPr>
              <w:t>)</w:t>
            </w:r>
          </w:p>
        </w:tc>
      </w:tr>
    </w:tbl>
    <w:p w14:paraId="423683E1" w14:textId="77777777" w:rsidR="003F4894" w:rsidRDefault="003F4894"/>
    <w:p w14:paraId="406E2AE6" w14:textId="77777777" w:rsidR="003F4894" w:rsidRDefault="000D5B91">
      <w:pPr>
        <w:spacing w:line="360" w:lineRule="auto"/>
      </w:pPr>
      <w:r>
        <w:t xml:space="preserve">297. </w:t>
      </w:r>
      <w:r>
        <w:t>多组生存率比较时</w:t>
      </w:r>
      <w:r>
        <w:t>,</w:t>
      </w:r>
      <w:r>
        <w:t>若分组变量是等级变量</w:t>
      </w:r>
      <w:r>
        <w:t>,</w:t>
      </w:r>
      <w:r>
        <w:t>经</w:t>
      </w:r>
      <w:r>
        <w:t> log-rank </w:t>
      </w:r>
      <w:r>
        <w:t>检验后若组间生存率有统计学意义</w:t>
      </w:r>
      <w:r>
        <w:t>,</w:t>
      </w:r>
      <w:r>
        <w:t>还可进行趋势检验</w:t>
      </w:r>
      <w:r>
        <w:t>,</w:t>
      </w:r>
      <w:r>
        <w:t>分析生存率是否随分组等级而变化</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53A7FB0" w14:textId="77777777">
        <w:trPr>
          <w:trHeight w:val="500"/>
        </w:trPr>
        <w:tc>
          <w:tcPr>
            <w:tcW w:w="7400" w:type="dxa"/>
            <w:shd w:val="clear" w:color="auto" w:fill="FFFFFF"/>
            <w:vAlign w:val="center"/>
          </w:tcPr>
          <w:p w14:paraId="5D70A36D" w14:textId="77777777" w:rsidR="003F4894" w:rsidRDefault="000D5B91">
            <w:r>
              <w:t>对</w:t>
            </w:r>
            <w:r>
              <w:rPr>
                <w:color w:val="EFA030"/>
              </w:rPr>
              <w:t>(</w:t>
            </w:r>
            <w:r>
              <w:rPr>
                <w:color w:val="EFA030"/>
              </w:rPr>
              <w:t>正确答案</w:t>
            </w:r>
            <w:r>
              <w:rPr>
                <w:color w:val="EFA030"/>
              </w:rPr>
              <w:t>)</w:t>
            </w:r>
          </w:p>
        </w:tc>
      </w:tr>
      <w:tr w:rsidR="003F4894" w14:paraId="16910FF8" w14:textId="77777777">
        <w:trPr>
          <w:trHeight w:val="500"/>
        </w:trPr>
        <w:tc>
          <w:tcPr>
            <w:tcW w:w="7400" w:type="dxa"/>
            <w:shd w:val="clear" w:color="auto" w:fill="FFFFFF"/>
            <w:vAlign w:val="center"/>
          </w:tcPr>
          <w:p w14:paraId="70415CC6" w14:textId="77777777" w:rsidR="003F4894" w:rsidRDefault="000D5B91">
            <w:pPr>
              <w:rPr>
                <w:rFonts w:ascii="微软雅黑" w:eastAsia="微软雅黑" w:hAnsi="微软雅黑" w:cs="微软雅黑"/>
                <w:sz w:val="28"/>
              </w:rPr>
            </w:pPr>
            <w:r>
              <w:t>错</w:t>
            </w:r>
          </w:p>
        </w:tc>
      </w:tr>
    </w:tbl>
    <w:p w14:paraId="561E5045" w14:textId="77777777" w:rsidR="003F4894" w:rsidRDefault="003F4894"/>
    <w:p w14:paraId="63FA433A" w14:textId="77777777" w:rsidR="003F4894" w:rsidRDefault="000D5B91">
      <w:pPr>
        <w:spacing w:line="360" w:lineRule="auto"/>
      </w:pPr>
      <w:r>
        <w:t>298. Log-rank </w:t>
      </w:r>
      <w:r>
        <w:t>检验可用于比较两条生存曲线上某个时间点处的生存率差异</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6DB9DA3" w14:textId="77777777">
        <w:trPr>
          <w:trHeight w:val="500"/>
        </w:trPr>
        <w:tc>
          <w:tcPr>
            <w:tcW w:w="7400" w:type="dxa"/>
            <w:shd w:val="clear" w:color="auto" w:fill="FFFFFF"/>
            <w:vAlign w:val="center"/>
          </w:tcPr>
          <w:p w14:paraId="12F1F1F2" w14:textId="77777777" w:rsidR="003F4894" w:rsidRDefault="000D5B91">
            <w:r>
              <w:t>对</w:t>
            </w:r>
          </w:p>
        </w:tc>
      </w:tr>
      <w:tr w:rsidR="003F4894" w14:paraId="0E3AB88C" w14:textId="77777777">
        <w:trPr>
          <w:trHeight w:val="500"/>
        </w:trPr>
        <w:tc>
          <w:tcPr>
            <w:tcW w:w="7400" w:type="dxa"/>
            <w:shd w:val="clear" w:color="auto" w:fill="FFFFFF"/>
            <w:vAlign w:val="center"/>
          </w:tcPr>
          <w:p w14:paraId="123B766C"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DC685E2" w14:textId="77777777" w:rsidR="003F4894" w:rsidRDefault="003F4894"/>
    <w:p w14:paraId="440B23B1" w14:textId="77777777" w:rsidR="003F4894" w:rsidRDefault="000D5B91">
      <w:pPr>
        <w:spacing w:line="360" w:lineRule="auto"/>
      </w:pPr>
      <w:r>
        <w:t>299. Cox</w:t>
      </w:r>
      <w:r>
        <w:t>回归分析可估计参数，因此属于参数方法</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1192A11" w14:textId="77777777">
        <w:trPr>
          <w:trHeight w:val="500"/>
        </w:trPr>
        <w:tc>
          <w:tcPr>
            <w:tcW w:w="7400" w:type="dxa"/>
            <w:shd w:val="clear" w:color="auto" w:fill="FFFFFF"/>
            <w:vAlign w:val="center"/>
          </w:tcPr>
          <w:p w14:paraId="7A65090D" w14:textId="77777777" w:rsidR="003F4894" w:rsidRDefault="000D5B91">
            <w:r>
              <w:t>对</w:t>
            </w:r>
          </w:p>
        </w:tc>
      </w:tr>
      <w:tr w:rsidR="003F4894" w14:paraId="0AE1A8EE" w14:textId="77777777">
        <w:trPr>
          <w:trHeight w:val="500"/>
        </w:trPr>
        <w:tc>
          <w:tcPr>
            <w:tcW w:w="7400" w:type="dxa"/>
            <w:shd w:val="clear" w:color="auto" w:fill="FFFFFF"/>
            <w:vAlign w:val="center"/>
          </w:tcPr>
          <w:p w14:paraId="0D6F88D9" w14:textId="77777777" w:rsidR="003F4894" w:rsidRDefault="000D5B91">
            <w:pPr>
              <w:rPr>
                <w:rFonts w:ascii="微软雅黑" w:eastAsia="微软雅黑" w:hAnsi="微软雅黑" w:cs="微软雅黑"/>
                <w:sz w:val="28"/>
              </w:rPr>
            </w:pPr>
            <w:r>
              <w:lastRenderedPageBreak/>
              <w:t>错</w:t>
            </w:r>
            <w:r>
              <w:rPr>
                <w:color w:val="EFA030"/>
              </w:rPr>
              <w:t>(</w:t>
            </w:r>
            <w:r>
              <w:rPr>
                <w:color w:val="EFA030"/>
              </w:rPr>
              <w:t>正确答案</w:t>
            </w:r>
            <w:r>
              <w:rPr>
                <w:color w:val="EFA030"/>
              </w:rPr>
              <w:t>)</w:t>
            </w:r>
          </w:p>
        </w:tc>
      </w:tr>
    </w:tbl>
    <w:p w14:paraId="0E1A5981" w14:textId="77777777" w:rsidR="003F4894" w:rsidRDefault="003F4894"/>
    <w:p w14:paraId="23E84F54" w14:textId="77777777" w:rsidR="003F4894" w:rsidRDefault="000D5B91">
      <w:pPr>
        <w:spacing w:line="360" w:lineRule="auto"/>
      </w:pPr>
      <w:r>
        <w:t>300. Cox</w:t>
      </w:r>
      <w:r>
        <w:t>回归模型要求风险函数和基准风险函数成比例</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DA8B7A0" w14:textId="77777777">
        <w:trPr>
          <w:trHeight w:val="500"/>
        </w:trPr>
        <w:tc>
          <w:tcPr>
            <w:tcW w:w="7400" w:type="dxa"/>
            <w:shd w:val="clear" w:color="auto" w:fill="FFFFFF"/>
            <w:vAlign w:val="center"/>
          </w:tcPr>
          <w:p w14:paraId="22381C77" w14:textId="77777777" w:rsidR="003F4894" w:rsidRDefault="000D5B91">
            <w:r>
              <w:t>对</w:t>
            </w:r>
            <w:r>
              <w:rPr>
                <w:color w:val="EFA030"/>
              </w:rPr>
              <w:t>(</w:t>
            </w:r>
            <w:r>
              <w:rPr>
                <w:color w:val="EFA030"/>
              </w:rPr>
              <w:t>正确答案</w:t>
            </w:r>
            <w:r>
              <w:rPr>
                <w:color w:val="EFA030"/>
              </w:rPr>
              <w:t>)</w:t>
            </w:r>
          </w:p>
        </w:tc>
      </w:tr>
      <w:tr w:rsidR="003F4894" w14:paraId="157931BA" w14:textId="77777777">
        <w:trPr>
          <w:trHeight w:val="500"/>
        </w:trPr>
        <w:tc>
          <w:tcPr>
            <w:tcW w:w="7400" w:type="dxa"/>
            <w:shd w:val="clear" w:color="auto" w:fill="FFFFFF"/>
            <w:vAlign w:val="center"/>
          </w:tcPr>
          <w:p w14:paraId="2C997062" w14:textId="77777777" w:rsidR="003F4894" w:rsidRDefault="000D5B91">
            <w:pPr>
              <w:rPr>
                <w:rFonts w:ascii="微软雅黑" w:eastAsia="微软雅黑" w:hAnsi="微软雅黑" w:cs="微软雅黑"/>
                <w:sz w:val="28"/>
              </w:rPr>
            </w:pPr>
            <w:r>
              <w:t>错</w:t>
            </w:r>
          </w:p>
        </w:tc>
      </w:tr>
    </w:tbl>
    <w:p w14:paraId="6575630B" w14:textId="77777777" w:rsidR="003F4894" w:rsidRDefault="003F4894"/>
    <w:p w14:paraId="636578DB" w14:textId="77777777" w:rsidR="003F4894" w:rsidRDefault="000D5B91">
      <w:pPr>
        <w:spacing w:line="360" w:lineRule="auto"/>
      </w:pPr>
      <w:r>
        <w:t>301. Cox</w:t>
      </w:r>
      <w:r>
        <w:t>回归分析仅适用于肿瘤随访资料</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25203F2" w14:textId="77777777">
        <w:trPr>
          <w:trHeight w:val="500"/>
        </w:trPr>
        <w:tc>
          <w:tcPr>
            <w:tcW w:w="7400" w:type="dxa"/>
            <w:shd w:val="clear" w:color="auto" w:fill="FFFFFF"/>
            <w:vAlign w:val="center"/>
          </w:tcPr>
          <w:p w14:paraId="46DA5DEC" w14:textId="77777777" w:rsidR="003F4894" w:rsidRDefault="000D5B91">
            <w:r>
              <w:t>对</w:t>
            </w:r>
          </w:p>
        </w:tc>
      </w:tr>
      <w:tr w:rsidR="003F4894" w14:paraId="21B12460" w14:textId="77777777">
        <w:trPr>
          <w:trHeight w:val="500"/>
        </w:trPr>
        <w:tc>
          <w:tcPr>
            <w:tcW w:w="7400" w:type="dxa"/>
            <w:shd w:val="clear" w:color="auto" w:fill="FFFFFF"/>
            <w:vAlign w:val="center"/>
          </w:tcPr>
          <w:p w14:paraId="5F6E3341"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23CD2F99" w14:textId="77777777" w:rsidR="003F4894" w:rsidRDefault="003F4894"/>
    <w:p w14:paraId="11A7C751" w14:textId="77777777" w:rsidR="003F4894" w:rsidRDefault="000D5B91">
      <w:pPr>
        <w:spacing w:line="360" w:lineRule="auto"/>
      </w:pPr>
      <w:r>
        <w:t xml:space="preserve">302. </w:t>
      </w:r>
      <w:r>
        <w:t>在</w:t>
      </w:r>
      <w:r>
        <w:t>Cox</w:t>
      </w:r>
      <w:r>
        <w:t>回归分析模型中若某解释变量的偏回归系数大于</w:t>
      </w:r>
      <w:r>
        <w:t>0</w:t>
      </w:r>
      <w:r>
        <w:t>，则其</w:t>
      </w:r>
      <w:r>
        <w:t>RR</w:t>
      </w:r>
      <w:r>
        <w:t>大于</w:t>
      </w:r>
      <w:r>
        <w:t>1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9514D8D" w14:textId="77777777">
        <w:trPr>
          <w:trHeight w:val="500"/>
        </w:trPr>
        <w:tc>
          <w:tcPr>
            <w:tcW w:w="7400" w:type="dxa"/>
            <w:shd w:val="clear" w:color="auto" w:fill="FFFFFF"/>
            <w:vAlign w:val="center"/>
          </w:tcPr>
          <w:p w14:paraId="6C9633E2" w14:textId="77777777" w:rsidR="003F4894" w:rsidRDefault="000D5B91">
            <w:r>
              <w:t>对</w:t>
            </w:r>
            <w:r>
              <w:rPr>
                <w:color w:val="EFA030"/>
              </w:rPr>
              <w:t>(</w:t>
            </w:r>
            <w:r>
              <w:rPr>
                <w:color w:val="EFA030"/>
              </w:rPr>
              <w:t>正确答案</w:t>
            </w:r>
            <w:r>
              <w:rPr>
                <w:color w:val="EFA030"/>
              </w:rPr>
              <w:t>)</w:t>
            </w:r>
          </w:p>
        </w:tc>
      </w:tr>
      <w:tr w:rsidR="003F4894" w14:paraId="1C8E4D85" w14:textId="77777777">
        <w:trPr>
          <w:trHeight w:val="500"/>
        </w:trPr>
        <w:tc>
          <w:tcPr>
            <w:tcW w:w="7400" w:type="dxa"/>
            <w:shd w:val="clear" w:color="auto" w:fill="FFFFFF"/>
            <w:vAlign w:val="center"/>
          </w:tcPr>
          <w:p w14:paraId="1F18FC28" w14:textId="77777777" w:rsidR="003F4894" w:rsidRDefault="000D5B91">
            <w:pPr>
              <w:rPr>
                <w:rFonts w:ascii="微软雅黑" w:eastAsia="微软雅黑" w:hAnsi="微软雅黑" w:cs="微软雅黑"/>
                <w:sz w:val="28"/>
              </w:rPr>
            </w:pPr>
            <w:r>
              <w:t>错</w:t>
            </w:r>
          </w:p>
        </w:tc>
      </w:tr>
    </w:tbl>
    <w:p w14:paraId="1A40A9A1" w14:textId="77777777" w:rsidR="003F4894" w:rsidRDefault="003F4894"/>
    <w:p w14:paraId="3DB855D0" w14:textId="77777777" w:rsidR="003F4894" w:rsidRDefault="000D5B91">
      <w:pPr>
        <w:spacing w:line="360" w:lineRule="auto"/>
      </w:pPr>
      <w:r>
        <w:t xml:space="preserve">303. </w:t>
      </w:r>
      <w:r>
        <w:t>作假设检验时所需样本含量的计算必备条件是</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4A0EE7D" w14:textId="77777777">
        <w:trPr>
          <w:trHeight w:val="500"/>
        </w:trPr>
        <w:tc>
          <w:tcPr>
            <w:tcW w:w="7400" w:type="dxa"/>
            <w:shd w:val="clear" w:color="auto" w:fill="FFFFFF"/>
            <w:vAlign w:val="center"/>
          </w:tcPr>
          <w:p w14:paraId="63C0DB9C" w14:textId="6F14FCD8" w:rsidR="003F4894" w:rsidRDefault="00B15E03">
            <w:pPr>
              <w:pBdr>
                <w:top w:val="nil"/>
                <w:left w:val="nil"/>
                <w:bottom w:val="nil"/>
                <w:right w:val="nil"/>
              </w:pBdr>
              <w:ind w:left="75" w:right="75"/>
              <w:jc w:val="center"/>
            </w:pPr>
            <w:r>
              <w:rPr>
                <w:noProof/>
              </w:rPr>
              <w:drawing>
                <wp:inline distT="0" distB="0" distL="0" distR="0" wp14:anchorId="17FC8BFF" wp14:editId="4515C435">
                  <wp:extent cx="752475" cy="20002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2475" cy="200025"/>
                          </a:xfrm>
                          <a:prstGeom prst="rect">
                            <a:avLst/>
                          </a:prstGeom>
                          <a:noFill/>
                          <a:ln>
                            <a:noFill/>
                          </a:ln>
                        </pic:spPr>
                      </pic:pic>
                    </a:graphicData>
                  </a:graphic>
                </wp:inline>
              </w:drawing>
            </w:r>
            <w:r w:rsidR="000D5B91">
              <w:br/>
            </w:r>
            <w:r w:rsidR="000D5B91">
              <w:t>A</w:t>
            </w:r>
            <w:r w:rsidR="000D5B91">
              <w:t>、</w:t>
            </w:r>
            <w:r w:rsidR="000D5B91">
              <w:rPr>
                <w:color w:val="EFA030"/>
              </w:rPr>
              <w:t>(</w:t>
            </w:r>
            <w:r w:rsidR="000D5B91">
              <w:rPr>
                <w:color w:val="EFA030"/>
              </w:rPr>
              <w:t>正确答案</w:t>
            </w:r>
            <w:r w:rsidR="000D5B91">
              <w:rPr>
                <w:color w:val="EFA030"/>
              </w:rPr>
              <w:t>)</w:t>
            </w:r>
          </w:p>
          <w:p w14:paraId="78B5E1B6" w14:textId="77777777" w:rsidR="003F4894" w:rsidRDefault="003F4894">
            <w:pPr>
              <w:rPr>
                <w:rFonts w:ascii="微软雅黑" w:eastAsia="微软雅黑" w:hAnsi="微软雅黑" w:cs="微软雅黑"/>
                <w:sz w:val="28"/>
              </w:rPr>
            </w:pPr>
          </w:p>
        </w:tc>
      </w:tr>
      <w:tr w:rsidR="003F4894" w14:paraId="55EA8D98" w14:textId="77777777">
        <w:trPr>
          <w:trHeight w:val="500"/>
        </w:trPr>
        <w:tc>
          <w:tcPr>
            <w:tcW w:w="7400" w:type="dxa"/>
            <w:shd w:val="clear" w:color="auto" w:fill="FFFFFF"/>
            <w:vAlign w:val="center"/>
          </w:tcPr>
          <w:p w14:paraId="5CEA167D" w14:textId="538A20F6"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E937DCB" wp14:editId="428DC34C">
                  <wp:extent cx="428625" cy="20002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000D5B91">
              <w:br/>
            </w:r>
            <w:r w:rsidR="000D5B91">
              <w:t>B</w:t>
            </w:r>
            <w:r w:rsidR="000D5B91">
              <w:t>、</w:t>
            </w:r>
          </w:p>
          <w:p w14:paraId="1B6D949A" w14:textId="77777777" w:rsidR="003F4894" w:rsidRDefault="003F4894">
            <w:pPr>
              <w:rPr>
                <w:rFonts w:ascii="微软雅黑" w:eastAsia="微软雅黑" w:hAnsi="微软雅黑" w:cs="微软雅黑"/>
                <w:sz w:val="28"/>
              </w:rPr>
            </w:pPr>
          </w:p>
        </w:tc>
      </w:tr>
      <w:tr w:rsidR="003F4894" w14:paraId="1A576A98" w14:textId="77777777">
        <w:trPr>
          <w:trHeight w:val="500"/>
        </w:trPr>
        <w:tc>
          <w:tcPr>
            <w:tcW w:w="7400" w:type="dxa"/>
            <w:shd w:val="clear" w:color="auto" w:fill="FFFFFF"/>
            <w:vAlign w:val="center"/>
          </w:tcPr>
          <w:p w14:paraId="2246DC28" w14:textId="6261021A"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B4DAB84" wp14:editId="5FDAA7B7">
                  <wp:extent cx="609600" cy="20002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r w:rsidR="000D5B91">
              <w:br/>
            </w:r>
            <w:r w:rsidR="000D5B91">
              <w:t>C</w:t>
            </w:r>
            <w:r w:rsidR="000D5B91">
              <w:t>、</w:t>
            </w:r>
          </w:p>
          <w:p w14:paraId="1378BF81" w14:textId="77777777" w:rsidR="003F4894" w:rsidRDefault="003F4894">
            <w:pPr>
              <w:rPr>
                <w:rFonts w:ascii="微软雅黑" w:eastAsia="微软雅黑" w:hAnsi="微软雅黑" w:cs="微软雅黑"/>
                <w:sz w:val="28"/>
              </w:rPr>
            </w:pPr>
          </w:p>
        </w:tc>
      </w:tr>
      <w:tr w:rsidR="003F4894" w14:paraId="08DFEC48" w14:textId="77777777">
        <w:trPr>
          <w:trHeight w:val="500"/>
        </w:trPr>
        <w:tc>
          <w:tcPr>
            <w:tcW w:w="7400" w:type="dxa"/>
            <w:shd w:val="clear" w:color="auto" w:fill="FFFFFF"/>
            <w:vAlign w:val="center"/>
          </w:tcPr>
          <w:p w14:paraId="26A0FB93" w14:textId="77777777" w:rsidR="003F4894" w:rsidRDefault="000D5B91">
            <w:pPr>
              <w:rPr>
                <w:rFonts w:ascii="微软雅黑" w:eastAsia="微软雅黑" w:hAnsi="微软雅黑" w:cs="微软雅黑"/>
                <w:sz w:val="28"/>
              </w:rPr>
            </w:pPr>
            <w:r>
              <w:t>D</w:t>
            </w:r>
            <w:r>
              <w:t>、</w:t>
            </w:r>
            <w:r>
              <w:t xml:space="preserve"> </w:t>
            </w:r>
            <w:r>
              <w:t>以上都不对</w:t>
            </w:r>
          </w:p>
        </w:tc>
      </w:tr>
    </w:tbl>
    <w:p w14:paraId="11782A46" w14:textId="77777777" w:rsidR="003F4894" w:rsidRDefault="003F4894"/>
    <w:p w14:paraId="49FA8809" w14:textId="77777777" w:rsidR="003F4894" w:rsidRDefault="000D5B91">
      <w:pPr>
        <w:spacing w:line="360" w:lineRule="auto"/>
      </w:pPr>
      <w:r>
        <w:t xml:space="preserve">304. </w:t>
      </w:r>
      <w:r>
        <w:t>采用配对设计的主要目的是</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EF6B233" w14:textId="77777777">
        <w:trPr>
          <w:trHeight w:val="500"/>
        </w:trPr>
        <w:tc>
          <w:tcPr>
            <w:tcW w:w="7400" w:type="dxa"/>
            <w:shd w:val="clear" w:color="auto" w:fill="FFFFFF"/>
            <w:vAlign w:val="center"/>
          </w:tcPr>
          <w:p w14:paraId="2B419B7C" w14:textId="77777777" w:rsidR="003F4894" w:rsidRDefault="000D5B91">
            <w:r>
              <w:t>A</w:t>
            </w:r>
            <w:r>
              <w:t>、</w:t>
            </w:r>
            <w:r>
              <w:t xml:space="preserve"> </w:t>
            </w:r>
            <w:r>
              <w:t>减少样本含量</w:t>
            </w:r>
          </w:p>
        </w:tc>
      </w:tr>
      <w:tr w:rsidR="003F4894" w14:paraId="2834B42A" w14:textId="77777777">
        <w:trPr>
          <w:trHeight w:val="500"/>
        </w:trPr>
        <w:tc>
          <w:tcPr>
            <w:tcW w:w="7400" w:type="dxa"/>
            <w:shd w:val="clear" w:color="auto" w:fill="FFFFFF"/>
            <w:vAlign w:val="center"/>
          </w:tcPr>
          <w:p w14:paraId="291F1350" w14:textId="77777777" w:rsidR="003F4894" w:rsidRDefault="000D5B91">
            <w:pPr>
              <w:rPr>
                <w:rFonts w:ascii="微软雅黑" w:eastAsia="微软雅黑" w:hAnsi="微软雅黑" w:cs="微软雅黑"/>
                <w:sz w:val="28"/>
              </w:rPr>
            </w:pPr>
            <w:r>
              <w:t>B</w:t>
            </w:r>
            <w:r>
              <w:t>、</w:t>
            </w:r>
            <w:r>
              <w:t xml:space="preserve"> </w:t>
            </w:r>
            <w:r>
              <w:t>减少混杂因素对结果的影响</w:t>
            </w:r>
            <w:r>
              <w:rPr>
                <w:color w:val="EFA030"/>
              </w:rPr>
              <w:t>(</w:t>
            </w:r>
            <w:r>
              <w:rPr>
                <w:color w:val="EFA030"/>
              </w:rPr>
              <w:t>正确答案</w:t>
            </w:r>
            <w:r>
              <w:rPr>
                <w:color w:val="EFA030"/>
              </w:rPr>
              <w:t>)</w:t>
            </w:r>
          </w:p>
        </w:tc>
      </w:tr>
      <w:tr w:rsidR="003F4894" w14:paraId="0A086C76" w14:textId="77777777">
        <w:trPr>
          <w:trHeight w:val="500"/>
        </w:trPr>
        <w:tc>
          <w:tcPr>
            <w:tcW w:w="7400" w:type="dxa"/>
            <w:shd w:val="clear" w:color="auto" w:fill="FFFFFF"/>
            <w:vAlign w:val="center"/>
          </w:tcPr>
          <w:p w14:paraId="08F06968" w14:textId="77777777" w:rsidR="003F4894" w:rsidRDefault="000D5B91">
            <w:pPr>
              <w:rPr>
                <w:rFonts w:ascii="微软雅黑" w:eastAsia="微软雅黑" w:hAnsi="微软雅黑" w:cs="微软雅黑"/>
                <w:sz w:val="28"/>
              </w:rPr>
            </w:pPr>
            <w:r>
              <w:lastRenderedPageBreak/>
              <w:t>C</w:t>
            </w:r>
            <w:r>
              <w:t>、</w:t>
            </w:r>
            <w:r>
              <w:t xml:space="preserve"> </w:t>
            </w:r>
            <w:r>
              <w:t>提高统计检验的功效</w:t>
            </w:r>
          </w:p>
        </w:tc>
      </w:tr>
      <w:tr w:rsidR="003F4894" w14:paraId="267DEB52" w14:textId="77777777">
        <w:trPr>
          <w:trHeight w:val="500"/>
        </w:trPr>
        <w:tc>
          <w:tcPr>
            <w:tcW w:w="7400" w:type="dxa"/>
            <w:shd w:val="clear" w:color="auto" w:fill="FFFFFF"/>
            <w:vAlign w:val="center"/>
          </w:tcPr>
          <w:p w14:paraId="0035AEC2" w14:textId="77777777" w:rsidR="003F4894" w:rsidRDefault="000D5B91">
            <w:pPr>
              <w:rPr>
                <w:rFonts w:ascii="微软雅黑" w:eastAsia="微软雅黑" w:hAnsi="微软雅黑" w:cs="微软雅黑"/>
                <w:sz w:val="28"/>
              </w:rPr>
            </w:pPr>
            <w:r>
              <w:t>D</w:t>
            </w:r>
            <w:r>
              <w:t>、</w:t>
            </w:r>
            <w:r>
              <w:t xml:space="preserve"> </w:t>
            </w:r>
            <w:r>
              <w:t>有利于统计分析</w:t>
            </w:r>
          </w:p>
        </w:tc>
      </w:tr>
    </w:tbl>
    <w:p w14:paraId="47B96E06" w14:textId="77777777" w:rsidR="003F4894" w:rsidRDefault="003F4894"/>
    <w:p w14:paraId="2FBEBE1D" w14:textId="77777777" w:rsidR="003F4894" w:rsidRDefault="000D5B91">
      <w:pPr>
        <w:spacing w:line="360" w:lineRule="auto"/>
      </w:pPr>
      <w:r>
        <w:t xml:space="preserve">305. </w:t>
      </w:r>
      <w:r>
        <w:t>已知</w:t>
      </w:r>
      <w:r>
        <w:t>A</w:t>
      </w:r>
      <w:r>
        <w:t>、</w:t>
      </w:r>
      <w:r>
        <w:t>B</w:t>
      </w:r>
      <w:r>
        <w:t>、</w:t>
      </w:r>
      <w:r>
        <w:t>C</w:t>
      </w:r>
      <w:r>
        <w:t>都是</w:t>
      </w:r>
      <w:r>
        <w:t>3</w:t>
      </w:r>
      <w:r>
        <w:t>水平因素，且根据预试验得知：</w:t>
      </w:r>
      <w:r>
        <w:t>A×B</w:t>
      </w:r>
      <w:r>
        <w:t>、</w:t>
      </w:r>
      <w:r>
        <w:t>B×C</w:t>
      </w:r>
      <w:r>
        <w:t>不可忽视</w:t>
      </w:r>
      <w:r>
        <w:t xml:space="preserve">. </w:t>
      </w:r>
      <w:r>
        <w:t>若希望试次</w:t>
      </w:r>
      <w:r>
        <w:t xml:space="preserve"> </w:t>
      </w:r>
      <w:r>
        <w:t>可能少一些，试验设计时最好选择</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B62D3FF" w14:textId="77777777">
        <w:trPr>
          <w:trHeight w:val="500"/>
        </w:trPr>
        <w:tc>
          <w:tcPr>
            <w:tcW w:w="7400" w:type="dxa"/>
            <w:shd w:val="clear" w:color="auto" w:fill="FFFFFF"/>
            <w:vAlign w:val="center"/>
          </w:tcPr>
          <w:p w14:paraId="43902185" w14:textId="77777777" w:rsidR="003F4894" w:rsidRDefault="000D5B91">
            <w:r>
              <w:t>A</w:t>
            </w:r>
            <w:r>
              <w:t>、</w:t>
            </w:r>
            <w:r>
              <w:t xml:space="preserve"> </w:t>
            </w:r>
            <w:r>
              <w:t>拉丁方设计</w:t>
            </w:r>
            <w:r>
              <w:rPr>
                <w:color w:val="EFA030"/>
              </w:rPr>
              <w:t>(</w:t>
            </w:r>
            <w:r>
              <w:rPr>
                <w:color w:val="EFA030"/>
              </w:rPr>
              <w:t>正确答案</w:t>
            </w:r>
            <w:r>
              <w:rPr>
                <w:color w:val="EFA030"/>
              </w:rPr>
              <w:t>)</w:t>
            </w:r>
          </w:p>
        </w:tc>
      </w:tr>
      <w:tr w:rsidR="003F4894" w14:paraId="5D3DC7A1" w14:textId="77777777">
        <w:trPr>
          <w:trHeight w:val="500"/>
        </w:trPr>
        <w:tc>
          <w:tcPr>
            <w:tcW w:w="7400" w:type="dxa"/>
            <w:shd w:val="clear" w:color="auto" w:fill="FFFFFF"/>
            <w:vAlign w:val="center"/>
          </w:tcPr>
          <w:p w14:paraId="696B8798" w14:textId="77777777" w:rsidR="003F4894" w:rsidRDefault="000D5B91">
            <w:pPr>
              <w:rPr>
                <w:rFonts w:ascii="微软雅黑" w:eastAsia="微软雅黑" w:hAnsi="微软雅黑" w:cs="微软雅黑"/>
                <w:sz w:val="28"/>
              </w:rPr>
            </w:pPr>
            <w:r>
              <w:t>B</w:t>
            </w:r>
            <w:r>
              <w:t>、</w:t>
            </w:r>
            <w:r>
              <w:t xml:space="preserve"> </w:t>
            </w:r>
            <w:r>
              <w:t>正交设计</w:t>
            </w:r>
          </w:p>
        </w:tc>
      </w:tr>
      <w:tr w:rsidR="003F4894" w14:paraId="42B0EF6A" w14:textId="77777777">
        <w:trPr>
          <w:trHeight w:val="500"/>
        </w:trPr>
        <w:tc>
          <w:tcPr>
            <w:tcW w:w="7400" w:type="dxa"/>
            <w:shd w:val="clear" w:color="auto" w:fill="FFFFFF"/>
            <w:vAlign w:val="center"/>
          </w:tcPr>
          <w:p w14:paraId="26205D88" w14:textId="77777777" w:rsidR="003F4894" w:rsidRDefault="000D5B91">
            <w:pPr>
              <w:rPr>
                <w:rFonts w:ascii="微软雅黑" w:eastAsia="微软雅黑" w:hAnsi="微软雅黑" w:cs="微软雅黑"/>
                <w:sz w:val="28"/>
              </w:rPr>
            </w:pPr>
            <w:r>
              <w:t>C</w:t>
            </w:r>
            <w:r>
              <w:t>、</w:t>
            </w:r>
            <w:r>
              <w:t xml:space="preserve"> </w:t>
            </w:r>
            <w:r>
              <w:t>析因设计</w:t>
            </w:r>
          </w:p>
        </w:tc>
      </w:tr>
      <w:tr w:rsidR="003F4894" w14:paraId="087D67BD" w14:textId="77777777">
        <w:trPr>
          <w:trHeight w:val="500"/>
        </w:trPr>
        <w:tc>
          <w:tcPr>
            <w:tcW w:w="7400" w:type="dxa"/>
            <w:shd w:val="clear" w:color="auto" w:fill="FFFFFF"/>
            <w:vAlign w:val="center"/>
          </w:tcPr>
          <w:p w14:paraId="18DD9A84" w14:textId="77777777" w:rsidR="003F4894" w:rsidRDefault="000D5B91">
            <w:pPr>
              <w:rPr>
                <w:rFonts w:ascii="微软雅黑" w:eastAsia="微软雅黑" w:hAnsi="微软雅黑" w:cs="微软雅黑"/>
                <w:sz w:val="28"/>
              </w:rPr>
            </w:pPr>
            <w:r>
              <w:t>D</w:t>
            </w:r>
            <w:r>
              <w:t>、</w:t>
            </w:r>
            <w:r>
              <w:t xml:space="preserve"> </w:t>
            </w:r>
            <w:r>
              <w:t>交叉设计</w:t>
            </w:r>
          </w:p>
        </w:tc>
      </w:tr>
    </w:tbl>
    <w:p w14:paraId="4E017076" w14:textId="77777777" w:rsidR="003F4894" w:rsidRDefault="003F4894"/>
    <w:p w14:paraId="28443E8D" w14:textId="77777777" w:rsidR="003F4894" w:rsidRDefault="000D5B91">
      <w:pPr>
        <w:spacing w:line="360" w:lineRule="auto"/>
      </w:pPr>
      <w:r>
        <w:t xml:space="preserve">306. </w:t>
      </w:r>
      <w:r>
        <w:t>下列研究设计类型中既能全面均衡地分析各因素的不同水平的效应，又能获得各因素交</w:t>
      </w:r>
      <w:r>
        <w:t xml:space="preserve"> </w:t>
      </w:r>
      <w:r>
        <w:t>互用的是</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2C1F776" w14:textId="77777777">
        <w:trPr>
          <w:trHeight w:val="500"/>
        </w:trPr>
        <w:tc>
          <w:tcPr>
            <w:tcW w:w="7400" w:type="dxa"/>
            <w:shd w:val="clear" w:color="auto" w:fill="FFFFFF"/>
            <w:vAlign w:val="center"/>
          </w:tcPr>
          <w:p w14:paraId="5D207F56" w14:textId="77777777" w:rsidR="003F4894" w:rsidRDefault="000D5B91">
            <w:r>
              <w:t>A</w:t>
            </w:r>
            <w:r>
              <w:t>、</w:t>
            </w:r>
            <w:r>
              <w:t xml:space="preserve"> </w:t>
            </w:r>
            <w:r>
              <w:t>交叉设计</w:t>
            </w:r>
          </w:p>
        </w:tc>
      </w:tr>
      <w:tr w:rsidR="003F4894" w14:paraId="60F90C3F" w14:textId="77777777">
        <w:trPr>
          <w:trHeight w:val="500"/>
        </w:trPr>
        <w:tc>
          <w:tcPr>
            <w:tcW w:w="7400" w:type="dxa"/>
            <w:shd w:val="clear" w:color="auto" w:fill="FFFFFF"/>
            <w:vAlign w:val="center"/>
          </w:tcPr>
          <w:p w14:paraId="263F2EF4" w14:textId="77777777" w:rsidR="003F4894" w:rsidRDefault="000D5B91">
            <w:pPr>
              <w:rPr>
                <w:rFonts w:ascii="微软雅黑" w:eastAsia="微软雅黑" w:hAnsi="微软雅黑" w:cs="微软雅黑"/>
                <w:sz w:val="28"/>
              </w:rPr>
            </w:pPr>
            <w:r>
              <w:t>B</w:t>
            </w:r>
            <w:r>
              <w:t>、</w:t>
            </w:r>
            <w:r>
              <w:t xml:space="preserve"> </w:t>
            </w:r>
            <w:r>
              <w:t>配对设计</w:t>
            </w:r>
          </w:p>
        </w:tc>
      </w:tr>
      <w:tr w:rsidR="003F4894" w14:paraId="3AEB2DF8" w14:textId="77777777">
        <w:trPr>
          <w:trHeight w:val="500"/>
        </w:trPr>
        <w:tc>
          <w:tcPr>
            <w:tcW w:w="7400" w:type="dxa"/>
            <w:shd w:val="clear" w:color="auto" w:fill="FFFFFF"/>
            <w:vAlign w:val="center"/>
          </w:tcPr>
          <w:p w14:paraId="4D57C346" w14:textId="77777777" w:rsidR="003F4894" w:rsidRDefault="000D5B91">
            <w:pPr>
              <w:rPr>
                <w:rFonts w:ascii="微软雅黑" w:eastAsia="微软雅黑" w:hAnsi="微软雅黑" w:cs="微软雅黑"/>
                <w:sz w:val="28"/>
              </w:rPr>
            </w:pPr>
            <w:r>
              <w:t>C</w:t>
            </w:r>
            <w:r>
              <w:t>、</w:t>
            </w:r>
            <w:r>
              <w:t xml:space="preserve"> </w:t>
            </w:r>
            <w:r>
              <w:t>随机区组设计</w:t>
            </w:r>
          </w:p>
        </w:tc>
      </w:tr>
      <w:tr w:rsidR="003F4894" w14:paraId="5F062A7C" w14:textId="77777777">
        <w:trPr>
          <w:trHeight w:val="500"/>
        </w:trPr>
        <w:tc>
          <w:tcPr>
            <w:tcW w:w="7400" w:type="dxa"/>
            <w:shd w:val="clear" w:color="auto" w:fill="FFFFFF"/>
            <w:vAlign w:val="center"/>
          </w:tcPr>
          <w:p w14:paraId="6B4F5F41" w14:textId="77777777" w:rsidR="003F4894" w:rsidRDefault="000D5B91">
            <w:pPr>
              <w:rPr>
                <w:rFonts w:ascii="微软雅黑" w:eastAsia="微软雅黑" w:hAnsi="微软雅黑" w:cs="微软雅黑"/>
                <w:sz w:val="28"/>
              </w:rPr>
            </w:pPr>
            <w:r>
              <w:t>D</w:t>
            </w:r>
            <w:r>
              <w:t>、</w:t>
            </w:r>
            <w:r>
              <w:t xml:space="preserve"> </w:t>
            </w:r>
            <w:r>
              <w:t>析因设计</w:t>
            </w:r>
            <w:r>
              <w:rPr>
                <w:color w:val="EFA030"/>
              </w:rPr>
              <w:t>(</w:t>
            </w:r>
            <w:r>
              <w:rPr>
                <w:color w:val="EFA030"/>
              </w:rPr>
              <w:t>正确答案</w:t>
            </w:r>
            <w:r>
              <w:rPr>
                <w:color w:val="EFA030"/>
              </w:rPr>
              <w:t>)</w:t>
            </w:r>
          </w:p>
        </w:tc>
      </w:tr>
    </w:tbl>
    <w:p w14:paraId="0A98CA37" w14:textId="77777777" w:rsidR="003F4894" w:rsidRDefault="003F4894"/>
    <w:p w14:paraId="22925A6D" w14:textId="77777777" w:rsidR="003F4894" w:rsidRDefault="000D5B91">
      <w:pPr>
        <w:spacing w:line="360" w:lineRule="auto"/>
      </w:pPr>
      <w:r>
        <w:t xml:space="preserve">307. </w:t>
      </w:r>
      <w:r>
        <w:t>实验设计的基本原则是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F34EC92" w14:textId="77777777">
        <w:trPr>
          <w:trHeight w:val="500"/>
        </w:trPr>
        <w:tc>
          <w:tcPr>
            <w:tcW w:w="7400" w:type="dxa"/>
            <w:shd w:val="clear" w:color="auto" w:fill="FFFFFF"/>
            <w:vAlign w:val="center"/>
          </w:tcPr>
          <w:p w14:paraId="63A3D526" w14:textId="77777777" w:rsidR="003F4894" w:rsidRDefault="000D5B91">
            <w:r>
              <w:t>A</w:t>
            </w:r>
            <w:r>
              <w:t>、</w:t>
            </w:r>
            <w:r>
              <w:t xml:space="preserve"> </w:t>
            </w:r>
            <w:r>
              <w:t>随机化原则</w:t>
            </w:r>
          </w:p>
        </w:tc>
      </w:tr>
      <w:tr w:rsidR="003F4894" w14:paraId="42ECC189" w14:textId="77777777">
        <w:trPr>
          <w:trHeight w:val="500"/>
        </w:trPr>
        <w:tc>
          <w:tcPr>
            <w:tcW w:w="7400" w:type="dxa"/>
            <w:shd w:val="clear" w:color="auto" w:fill="FFFFFF"/>
            <w:vAlign w:val="center"/>
          </w:tcPr>
          <w:p w14:paraId="4C6467BE" w14:textId="77777777" w:rsidR="003F4894" w:rsidRDefault="000D5B91">
            <w:pPr>
              <w:rPr>
                <w:rFonts w:ascii="微软雅黑" w:eastAsia="微软雅黑" w:hAnsi="微软雅黑" w:cs="微软雅黑"/>
                <w:sz w:val="28"/>
              </w:rPr>
            </w:pPr>
            <w:r>
              <w:t>B</w:t>
            </w:r>
            <w:r>
              <w:t>、</w:t>
            </w:r>
            <w:r>
              <w:t xml:space="preserve"> </w:t>
            </w:r>
            <w:r>
              <w:t>对照的原则</w:t>
            </w:r>
          </w:p>
        </w:tc>
      </w:tr>
      <w:tr w:rsidR="003F4894" w14:paraId="3E3F0D09" w14:textId="77777777">
        <w:trPr>
          <w:trHeight w:val="500"/>
        </w:trPr>
        <w:tc>
          <w:tcPr>
            <w:tcW w:w="7400" w:type="dxa"/>
            <w:shd w:val="clear" w:color="auto" w:fill="FFFFFF"/>
            <w:vAlign w:val="center"/>
          </w:tcPr>
          <w:p w14:paraId="0FC972A0" w14:textId="77777777" w:rsidR="003F4894" w:rsidRDefault="000D5B91">
            <w:pPr>
              <w:rPr>
                <w:rFonts w:ascii="微软雅黑" w:eastAsia="微软雅黑" w:hAnsi="微软雅黑" w:cs="微软雅黑"/>
                <w:sz w:val="28"/>
              </w:rPr>
            </w:pPr>
            <w:r>
              <w:t>C</w:t>
            </w:r>
            <w:r>
              <w:t>、</w:t>
            </w:r>
            <w:r>
              <w:t xml:space="preserve"> </w:t>
            </w:r>
            <w:r>
              <w:t>重复的原则</w:t>
            </w:r>
          </w:p>
        </w:tc>
      </w:tr>
      <w:tr w:rsidR="003F4894" w14:paraId="2AE87435" w14:textId="77777777">
        <w:trPr>
          <w:trHeight w:val="500"/>
        </w:trPr>
        <w:tc>
          <w:tcPr>
            <w:tcW w:w="7400" w:type="dxa"/>
            <w:shd w:val="clear" w:color="auto" w:fill="FFFFFF"/>
            <w:vAlign w:val="center"/>
          </w:tcPr>
          <w:p w14:paraId="13E3F2DB" w14:textId="77777777" w:rsidR="003F4894" w:rsidRDefault="000D5B91">
            <w:pPr>
              <w:rPr>
                <w:rFonts w:ascii="微软雅黑" w:eastAsia="微软雅黑" w:hAnsi="微软雅黑" w:cs="微软雅黑"/>
                <w:sz w:val="28"/>
              </w:rPr>
            </w:pPr>
            <w:r>
              <w:t>D</w:t>
            </w:r>
            <w:r>
              <w:t>、</w:t>
            </w:r>
            <w:r>
              <w:t xml:space="preserve"> A</w:t>
            </w:r>
            <w:r>
              <w:t>、</w:t>
            </w:r>
            <w:r>
              <w:t>B</w:t>
            </w:r>
            <w:r>
              <w:t>、</w:t>
            </w:r>
            <w:r>
              <w:t>C</w:t>
            </w:r>
            <w:r>
              <w:t>三个都是</w:t>
            </w:r>
            <w:r>
              <w:rPr>
                <w:color w:val="EFA030"/>
              </w:rPr>
              <w:t>(</w:t>
            </w:r>
            <w:r>
              <w:rPr>
                <w:color w:val="EFA030"/>
              </w:rPr>
              <w:t>正确答案</w:t>
            </w:r>
            <w:r>
              <w:rPr>
                <w:color w:val="EFA030"/>
              </w:rPr>
              <w:t>)</w:t>
            </w:r>
          </w:p>
        </w:tc>
      </w:tr>
      <w:tr w:rsidR="003F4894" w14:paraId="5DFEEA65" w14:textId="77777777">
        <w:trPr>
          <w:trHeight w:val="500"/>
        </w:trPr>
        <w:tc>
          <w:tcPr>
            <w:tcW w:w="7400" w:type="dxa"/>
            <w:shd w:val="clear" w:color="auto" w:fill="FFFFFF"/>
            <w:vAlign w:val="center"/>
          </w:tcPr>
          <w:p w14:paraId="32BED505" w14:textId="77777777" w:rsidR="003F4894" w:rsidRDefault="000D5B91">
            <w:pPr>
              <w:rPr>
                <w:rFonts w:ascii="微软雅黑" w:eastAsia="微软雅黑" w:hAnsi="微软雅黑" w:cs="微软雅黑"/>
                <w:sz w:val="28"/>
              </w:rPr>
            </w:pPr>
            <w:r>
              <w:t>E</w:t>
            </w:r>
            <w:r>
              <w:t>、</w:t>
            </w:r>
            <w:r>
              <w:t xml:space="preserve"> A</w:t>
            </w:r>
            <w:r>
              <w:t>、</w:t>
            </w:r>
            <w:r>
              <w:t>B</w:t>
            </w:r>
            <w:r>
              <w:t>、</w:t>
            </w:r>
            <w:r>
              <w:t>C</w:t>
            </w:r>
            <w:r>
              <w:t>三个都不是</w:t>
            </w:r>
          </w:p>
        </w:tc>
      </w:tr>
    </w:tbl>
    <w:p w14:paraId="17730CC5" w14:textId="77777777" w:rsidR="003F4894" w:rsidRDefault="003F4894"/>
    <w:p w14:paraId="33BDA082" w14:textId="77777777" w:rsidR="003F4894" w:rsidRDefault="000D5B91">
      <w:pPr>
        <w:spacing w:line="360" w:lineRule="auto"/>
      </w:pPr>
      <w:r>
        <w:t xml:space="preserve">308. </w:t>
      </w:r>
      <w:r>
        <w:t>实验设计的基本要素是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F01FAC8" w14:textId="77777777">
        <w:trPr>
          <w:trHeight w:val="500"/>
        </w:trPr>
        <w:tc>
          <w:tcPr>
            <w:tcW w:w="7400" w:type="dxa"/>
            <w:shd w:val="clear" w:color="auto" w:fill="FFFFFF"/>
            <w:vAlign w:val="center"/>
          </w:tcPr>
          <w:p w14:paraId="0CC364E2" w14:textId="77777777" w:rsidR="003F4894" w:rsidRDefault="000D5B91">
            <w:r>
              <w:t>A</w:t>
            </w:r>
            <w:r>
              <w:t>、</w:t>
            </w:r>
            <w:r>
              <w:t xml:space="preserve"> </w:t>
            </w:r>
            <w:r>
              <w:t>处理因素</w:t>
            </w:r>
          </w:p>
        </w:tc>
      </w:tr>
      <w:tr w:rsidR="003F4894" w14:paraId="4A132122" w14:textId="77777777">
        <w:trPr>
          <w:trHeight w:val="500"/>
        </w:trPr>
        <w:tc>
          <w:tcPr>
            <w:tcW w:w="7400" w:type="dxa"/>
            <w:shd w:val="clear" w:color="auto" w:fill="FFFFFF"/>
            <w:vAlign w:val="center"/>
          </w:tcPr>
          <w:p w14:paraId="49FEABD7" w14:textId="77777777" w:rsidR="003F4894" w:rsidRDefault="000D5B91">
            <w:pPr>
              <w:rPr>
                <w:rFonts w:ascii="微软雅黑" w:eastAsia="微软雅黑" w:hAnsi="微软雅黑" w:cs="微软雅黑"/>
                <w:sz w:val="28"/>
              </w:rPr>
            </w:pPr>
            <w:r>
              <w:t>B</w:t>
            </w:r>
            <w:r>
              <w:t>、</w:t>
            </w:r>
            <w:r>
              <w:t xml:space="preserve"> </w:t>
            </w:r>
            <w:r>
              <w:t>受试对象</w:t>
            </w:r>
          </w:p>
        </w:tc>
      </w:tr>
      <w:tr w:rsidR="003F4894" w14:paraId="048D5DF5" w14:textId="77777777">
        <w:trPr>
          <w:trHeight w:val="500"/>
        </w:trPr>
        <w:tc>
          <w:tcPr>
            <w:tcW w:w="7400" w:type="dxa"/>
            <w:shd w:val="clear" w:color="auto" w:fill="FFFFFF"/>
            <w:vAlign w:val="center"/>
          </w:tcPr>
          <w:p w14:paraId="5AEB00DF" w14:textId="77777777" w:rsidR="003F4894" w:rsidRDefault="000D5B91">
            <w:pPr>
              <w:rPr>
                <w:rFonts w:ascii="微软雅黑" w:eastAsia="微软雅黑" w:hAnsi="微软雅黑" w:cs="微软雅黑"/>
                <w:sz w:val="28"/>
              </w:rPr>
            </w:pPr>
            <w:r>
              <w:lastRenderedPageBreak/>
              <w:t>C</w:t>
            </w:r>
            <w:r>
              <w:t>、</w:t>
            </w:r>
            <w:r>
              <w:t xml:space="preserve"> </w:t>
            </w:r>
            <w:r>
              <w:t>实验效应</w:t>
            </w:r>
          </w:p>
        </w:tc>
      </w:tr>
      <w:tr w:rsidR="003F4894" w14:paraId="235F1F6A" w14:textId="77777777">
        <w:trPr>
          <w:trHeight w:val="500"/>
        </w:trPr>
        <w:tc>
          <w:tcPr>
            <w:tcW w:w="7400" w:type="dxa"/>
            <w:shd w:val="clear" w:color="auto" w:fill="FFFFFF"/>
            <w:vAlign w:val="center"/>
          </w:tcPr>
          <w:p w14:paraId="3E5A258B" w14:textId="77777777" w:rsidR="003F4894" w:rsidRDefault="000D5B91">
            <w:pPr>
              <w:rPr>
                <w:rFonts w:ascii="微软雅黑" w:eastAsia="微软雅黑" w:hAnsi="微软雅黑" w:cs="微软雅黑"/>
                <w:sz w:val="28"/>
              </w:rPr>
            </w:pPr>
            <w:r>
              <w:t>D</w:t>
            </w:r>
            <w:r>
              <w:t>、</w:t>
            </w:r>
            <w:r>
              <w:t xml:space="preserve"> A</w:t>
            </w:r>
            <w:r>
              <w:t>、</w:t>
            </w:r>
            <w:r>
              <w:t>B</w:t>
            </w:r>
            <w:r>
              <w:t>、</w:t>
            </w:r>
            <w:r>
              <w:t>C</w:t>
            </w:r>
            <w:r>
              <w:t>三个都是</w:t>
            </w:r>
            <w:r>
              <w:rPr>
                <w:color w:val="EFA030"/>
              </w:rPr>
              <w:t>(</w:t>
            </w:r>
            <w:r>
              <w:rPr>
                <w:color w:val="EFA030"/>
              </w:rPr>
              <w:t>正确答案</w:t>
            </w:r>
            <w:r>
              <w:rPr>
                <w:color w:val="EFA030"/>
              </w:rPr>
              <w:t>)</w:t>
            </w:r>
          </w:p>
        </w:tc>
      </w:tr>
      <w:tr w:rsidR="003F4894" w14:paraId="53170F49" w14:textId="77777777">
        <w:trPr>
          <w:trHeight w:val="500"/>
        </w:trPr>
        <w:tc>
          <w:tcPr>
            <w:tcW w:w="7400" w:type="dxa"/>
            <w:shd w:val="clear" w:color="auto" w:fill="FFFFFF"/>
            <w:vAlign w:val="center"/>
          </w:tcPr>
          <w:p w14:paraId="1344D7CA" w14:textId="77777777" w:rsidR="003F4894" w:rsidRDefault="000D5B91">
            <w:pPr>
              <w:rPr>
                <w:rFonts w:ascii="微软雅黑" w:eastAsia="微软雅黑" w:hAnsi="微软雅黑" w:cs="微软雅黑"/>
                <w:sz w:val="28"/>
              </w:rPr>
            </w:pPr>
            <w:r>
              <w:t>E</w:t>
            </w:r>
            <w:r>
              <w:t>、</w:t>
            </w:r>
            <w:r>
              <w:t xml:space="preserve"> A</w:t>
            </w:r>
            <w:r>
              <w:t>、</w:t>
            </w:r>
            <w:r>
              <w:t>B</w:t>
            </w:r>
            <w:r>
              <w:t>、</w:t>
            </w:r>
            <w:r>
              <w:t>C</w:t>
            </w:r>
            <w:r>
              <w:t>三个都不是</w:t>
            </w:r>
          </w:p>
        </w:tc>
      </w:tr>
    </w:tbl>
    <w:p w14:paraId="36B2587C" w14:textId="77777777" w:rsidR="003F4894" w:rsidRDefault="003F4894"/>
    <w:p w14:paraId="72F95546" w14:textId="77777777" w:rsidR="003F4894" w:rsidRDefault="000D5B91">
      <w:pPr>
        <w:spacing w:line="360" w:lineRule="auto"/>
      </w:pPr>
      <w:r>
        <w:t xml:space="preserve">309. </w:t>
      </w:r>
      <w:r>
        <w:t>实验设计时决定样本含量是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455B7E0" w14:textId="77777777">
        <w:trPr>
          <w:trHeight w:val="500"/>
        </w:trPr>
        <w:tc>
          <w:tcPr>
            <w:tcW w:w="7400" w:type="dxa"/>
            <w:shd w:val="clear" w:color="auto" w:fill="FFFFFF"/>
            <w:vAlign w:val="center"/>
          </w:tcPr>
          <w:p w14:paraId="62496287" w14:textId="77777777" w:rsidR="003F4894" w:rsidRDefault="000D5B91">
            <w:r>
              <w:t>A</w:t>
            </w:r>
            <w:r>
              <w:t>、</w:t>
            </w:r>
            <w:r>
              <w:t xml:space="preserve"> </w:t>
            </w:r>
            <w:r>
              <w:t>第一类误差</w:t>
            </w:r>
          </w:p>
        </w:tc>
      </w:tr>
      <w:tr w:rsidR="003F4894" w14:paraId="44D75933" w14:textId="77777777">
        <w:trPr>
          <w:trHeight w:val="500"/>
        </w:trPr>
        <w:tc>
          <w:tcPr>
            <w:tcW w:w="7400" w:type="dxa"/>
            <w:shd w:val="clear" w:color="auto" w:fill="FFFFFF"/>
            <w:vAlign w:val="center"/>
          </w:tcPr>
          <w:p w14:paraId="577BD641" w14:textId="77777777" w:rsidR="003F4894" w:rsidRDefault="000D5B91">
            <w:pPr>
              <w:rPr>
                <w:rFonts w:ascii="微软雅黑" w:eastAsia="微软雅黑" w:hAnsi="微软雅黑" w:cs="微软雅黑"/>
                <w:sz w:val="28"/>
              </w:rPr>
            </w:pPr>
            <w:r>
              <w:t>B</w:t>
            </w:r>
            <w:r>
              <w:t>、</w:t>
            </w:r>
            <w:r>
              <w:t xml:space="preserve"> </w:t>
            </w:r>
            <w:r>
              <w:t>允许误差</w:t>
            </w:r>
          </w:p>
        </w:tc>
      </w:tr>
      <w:tr w:rsidR="003F4894" w14:paraId="6C49F77C" w14:textId="77777777">
        <w:trPr>
          <w:trHeight w:val="500"/>
        </w:trPr>
        <w:tc>
          <w:tcPr>
            <w:tcW w:w="7400" w:type="dxa"/>
            <w:shd w:val="clear" w:color="auto" w:fill="FFFFFF"/>
            <w:vAlign w:val="center"/>
          </w:tcPr>
          <w:p w14:paraId="1485CE59" w14:textId="77777777" w:rsidR="003F4894" w:rsidRDefault="000D5B91">
            <w:pPr>
              <w:rPr>
                <w:rFonts w:ascii="微软雅黑" w:eastAsia="微软雅黑" w:hAnsi="微软雅黑" w:cs="微软雅黑"/>
                <w:sz w:val="28"/>
              </w:rPr>
            </w:pPr>
            <w:r>
              <w:t>C</w:t>
            </w:r>
            <w:r>
              <w:t>、</w:t>
            </w:r>
            <w:r>
              <w:t xml:space="preserve"> </w:t>
            </w:r>
            <w:r>
              <w:t>检验效能</w:t>
            </w:r>
          </w:p>
        </w:tc>
      </w:tr>
      <w:tr w:rsidR="003F4894" w14:paraId="0B6CCF01" w14:textId="77777777">
        <w:trPr>
          <w:trHeight w:val="500"/>
        </w:trPr>
        <w:tc>
          <w:tcPr>
            <w:tcW w:w="7400" w:type="dxa"/>
            <w:shd w:val="clear" w:color="auto" w:fill="FFFFFF"/>
            <w:vAlign w:val="center"/>
          </w:tcPr>
          <w:p w14:paraId="6CA83100" w14:textId="77777777" w:rsidR="003F4894" w:rsidRDefault="000D5B91">
            <w:pPr>
              <w:rPr>
                <w:rFonts w:ascii="微软雅黑" w:eastAsia="微软雅黑" w:hAnsi="微软雅黑" w:cs="微软雅黑"/>
                <w:sz w:val="28"/>
              </w:rPr>
            </w:pPr>
            <w:r>
              <w:t>D</w:t>
            </w:r>
            <w:r>
              <w:t>、</w:t>
            </w:r>
            <w:r>
              <w:t xml:space="preserve"> </w:t>
            </w:r>
            <w:r>
              <w:t>估计的总体标准差</w:t>
            </w:r>
          </w:p>
        </w:tc>
      </w:tr>
      <w:tr w:rsidR="003F4894" w14:paraId="1629DBF4" w14:textId="77777777">
        <w:trPr>
          <w:trHeight w:val="500"/>
        </w:trPr>
        <w:tc>
          <w:tcPr>
            <w:tcW w:w="7400" w:type="dxa"/>
            <w:shd w:val="clear" w:color="auto" w:fill="FFFFFF"/>
            <w:vAlign w:val="center"/>
          </w:tcPr>
          <w:p w14:paraId="684E1288" w14:textId="77777777" w:rsidR="003F4894" w:rsidRDefault="000D5B91">
            <w:pPr>
              <w:rPr>
                <w:rFonts w:ascii="微软雅黑" w:eastAsia="微软雅黑" w:hAnsi="微软雅黑" w:cs="微软雅黑"/>
                <w:sz w:val="28"/>
              </w:rPr>
            </w:pPr>
            <w:r>
              <w:t>E</w:t>
            </w:r>
            <w:r>
              <w:t>、</w:t>
            </w:r>
            <w:r>
              <w:t xml:space="preserve"> </w:t>
            </w:r>
            <w:r>
              <w:t>以上都是</w:t>
            </w:r>
            <w:r>
              <w:rPr>
                <w:color w:val="EFA030"/>
              </w:rPr>
              <w:t>(</w:t>
            </w:r>
            <w:r>
              <w:rPr>
                <w:color w:val="EFA030"/>
              </w:rPr>
              <w:t>正确答案</w:t>
            </w:r>
            <w:r>
              <w:rPr>
                <w:color w:val="EFA030"/>
              </w:rPr>
              <w:t>)</w:t>
            </w:r>
          </w:p>
        </w:tc>
      </w:tr>
    </w:tbl>
    <w:p w14:paraId="5EE7CC5F" w14:textId="77777777" w:rsidR="003F4894" w:rsidRDefault="003F4894"/>
    <w:p w14:paraId="7D984335" w14:textId="77777777" w:rsidR="003F4894" w:rsidRDefault="000D5B91">
      <w:pPr>
        <w:spacing w:line="360" w:lineRule="auto"/>
      </w:pPr>
      <w:r>
        <w:t xml:space="preserve">310. </w:t>
      </w:r>
      <w:r>
        <w:t>实验研究随机化分组的目的是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E899904" w14:textId="77777777">
        <w:trPr>
          <w:trHeight w:val="500"/>
        </w:trPr>
        <w:tc>
          <w:tcPr>
            <w:tcW w:w="7400" w:type="dxa"/>
            <w:shd w:val="clear" w:color="auto" w:fill="FFFFFF"/>
            <w:vAlign w:val="center"/>
          </w:tcPr>
          <w:p w14:paraId="55573B45" w14:textId="77777777" w:rsidR="003F4894" w:rsidRDefault="000D5B91">
            <w:r>
              <w:t>A</w:t>
            </w:r>
            <w:r>
              <w:t>、</w:t>
            </w:r>
            <w:r>
              <w:t xml:space="preserve"> </w:t>
            </w:r>
            <w:r>
              <w:t>减少抽样误差</w:t>
            </w:r>
          </w:p>
        </w:tc>
      </w:tr>
      <w:tr w:rsidR="003F4894" w14:paraId="0FBB5418" w14:textId="77777777">
        <w:trPr>
          <w:trHeight w:val="500"/>
        </w:trPr>
        <w:tc>
          <w:tcPr>
            <w:tcW w:w="7400" w:type="dxa"/>
            <w:shd w:val="clear" w:color="auto" w:fill="FFFFFF"/>
            <w:vAlign w:val="center"/>
          </w:tcPr>
          <w:p w14:paraId="4FBFE4DA" w14:textId="77777777" w:rsidR="003F4894" w:rsidRDefault="000D5B91">
            <w:pPr>
              <w:rPr>
                <w:rFonts w:ascii="微软雅黑" w:eastAsia="微软雅黑" w:hAnsi="微软雅黑" w:cs="微软雅黑"/>
                <w:sz w:val="28"/>
              </w:rPr>
            </w:pPr>
            <w:r>
              <w:t>B</w:t>
            </w:r>
            <w:r>
              <w:t>、</w:t>
            </w:r>
            <w:r>
              <w:t xml:space="preserve"> </w:t>
            </w:r>
            <w:r>
              <w:t>减少实验例数</w:t>
            </w:r>
          </w:p>
        </w:tc>
      </w:tr>
      <w:tr w:rsidR="003F4894" w14:paraId="2D38CD28" w14:textId="77777777">
        <w:trPr>
          <w:trHeight w:val="500"/>
        </w:trPr>
        <w:tc>
          <w:tcPr>
            <w:tcW w:w="7400" w:type="dxa"/>
            <w:shd w:val="clear" w:color="auto" w:fill="FFFFFF"/>
            <w:vAlign w:val="center"/>
          </w:tcPr>
          <w:p w14:paraId="2095C87B" w14:textId="77777777" w:rsidR="003F4894" w:rsidRDefault="000D5B91">
            <w:pPr>
              <w:rPr>
                <w:rFonts w:ascii="微软雅黑" w:eastAsia="微软雅黑" w:hAnsi="微软雅黑" w:cs="微软雅黑"/>
                <w:sz w:val="28"/>
              </w:rPr>
            </w:pPr>
            <w:r>
              <w:t>C</w:t>
            </w:r>
            <w:r>
              <w:t>、</w:t>
            </w:r>
            <w:r>
              <w:t xml:space="preserve"> </w:t>
            </w:r>
            <w:r>
              <w:t>保证客观</w:t>
            </w:r>
          </w:p>
        </w:tc>
      </w:tr>
      <w:tr w:rsidR="003F4894" w14:paraId="214317B2" w14:textId="77777777">
        <w:trPr>
          <w:trHeight w:val="500"/>
        </w:trPr>
        <w:tc>
          <w:tcPr>
            <w:tcW w:w="7400" w:type="dxa"/>
            <w:shd w:val="clear" w:color="auto" w:fill="FFFFFF"/>
            <w:vAlign w:val="center"/>
          </w:tcPr>
          <w:p w14:paraId="77235364" w14:textId="77777777" w:rsidR="003F4894" w:rsidRDefault="000D5B91">
            <w:pPr>
              <w:rPr>
                <w:rFonts w:ascii="微软雅黑" w:eastAsia="微软雅黑" w:hAnsi="微软雅黑" w:cs="微软雅黑"/>
                <w:sz w:val="28"/>
              </w:rPr>
            </w:pPr>
            <w:r>
              <w:t>D</w:t>
            </w:r>
            <w:r>
              <w:t>、</w:t>
            </w:r>
            <w:r>
              <w:t xml:space="preserve"> </w:t>
            </w:r>
            <w:r>
              <w:t>提高检验准确度</w:t>
            </w:r>
          </w:p>
        </w:tc>
      </w:tr>
      <w:tr w:rsidR="003F4894" w14:paraId="1FCC5FCE" w14:textId="77777777">
        <w:trPr>
          <w:trHeight w:val="500"/>
        </w:trPr>
        <w:tc>
          <w:tcPr>
            <w:tcW w:w="7400" w:type="dxa"/>
            <w:shd w:val="clear" w:color="auto" w:fill="FFFFFF"/>
            <w:vAlign w:val="center"/>
          </w:tcPr>
          <w:p w14:paraId="25F0BE97" w14:textId="77777777" w:rsidR="003F4894" w:rsidRDefault="000D5B91">
            <w:pPr>
              <w:rPr>
                <w:rFonts w:ascii="微软雅黑" w:eastAsia="微软雅黑" w:hAnsi="微软雅黑" w:cs="微软雅黑"/>
                <w:sz w:val="28"/>
              </w:rPr>
            </w:pPr>
            <w:r>
              <w:t>E</w:t>
            </w:r>
            <w:r>
              <w:t>、</w:t>
            </w:r>
            <w:r>
              <w:t xml:space="preserve"> </w:t>
            </w:r>
            <w:r>
              <w:t>保持各组的非处理因素均衡一致</w:t>
            </w:r>
            <w:r>
              <w:rPr>
                <w:color w:val="EFA030"/>
              </w:rPr>
              <w:t>(</w:t>
            </w:r>
            <w:r>
              <w:rPr>
                <w:color w:val="EFA030"/>
              </w:rPr>
              <w:t>正确答案</w:t>
            </w:r>
            <w:r>
              <w:rPr>
                <w:color w:val="EFA030"/>
              </w:rPr>
              <w:t>)</w:t>
            </w:r>
          </w:p>
        </w:tc>
      </w:tr>
    </w:tbl>
    <w:p w14:paraId="7E84171B" w14:textId="77777777" w:rsidR="003F4894" w:rsidRDefault="003F4894"/>
    <w:p w14:paraId="2C776CA2" w14:textId="77777777" w:rsidR="003F4894" w:rsidRDefault="000D5B91">
      <w:pPr>
        <w:spacing w:line="360" w:lineRule="auto"/>
      </w:pPr>
      <w:r>
        <w:t xml:space="preserve">311. </w:t>
      </w:r>
      <w:r>
        <w:t>关于实验指标的准确度和精密度，正确的说法是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F856AC6" w14:textId="77777777">
        <w:trPr>
          <w:trHeight w:val="500"/>
        </w:trPr>
        <w:tc>
          <w:tcPr>
            <w:tcW w:w="7400" w:type="dxa"/>
            <w:shd w:val="clear" w:color="auto" w:fill="FFFFFF"/>
            <w:vAlign w:val="center"/>
          </w:tcPr>
          <w:p w14:paraId="7C8F4635" w14:textId="77777777" w:rsidR="003F4894" w:rsidRDefault="000D5B91">
            <w:r>
              <w:t>A</w:t>
            </w:r>
            <w:r>
              <w:t>、</w:t>
            </w:r>
            <w:r>
              <w:t xml:space="preserve"> </w:t>
            </w:r>
            <w:r>
              <w:t>精密度较准确度更重要</w:t>
            </w:r>
          </w:p>
        </w:tc>
      </w:tr>
      <w:tr w:rsidR="003F4894" w14:paraId="19DF15F9" w14:textId="77777777">
        <w:trPr>
          <w:trHeight w:val="500"/>
        </w:trPr>
        <w:tc>
          <w:tcPr>
            <w:tcW w:w="7400" w:type="dxa"/>
            <w:shd w:val="clear" w:color="auto" w:fill="FFFFFF"/>
            <w:vAlign w:val="center"/>
          </w:tcPr>
          <w:p w14:paraId="5C5DE9CC" w14:textId="77777777" w:rsidR="003F4894" w:rsidRDefault="000D5B91">
            <w:pPr>
              <w:rPr>
                <w:rFonts w:ascii="微软雅黑" w:eastAsia="微软雅黑" w:hAnsi="微软雅黑" w:cs="微软雅黑"/>
                <w:sz w:val="28"/>
              </w:rPr>
            </w:pPr>
            <w:r>
              <w:t>B</w:t>
            </w:r>
            <w:r>
              <w:t>、</w:t>
            </w:r>
            <w:r>
              <w:t xml:space="preserve"> </w:t>
            </w:r>
            <w:r>
              <w:t>准确度较精密度更重要</w:t>
            </w:r>
          </w:p>
        </w:tc>
      </w:tr>
      <w:tr w:rsidR="003F4894" w14:paraId="1636F958" w14:textId="77777777">
        <w:trPr>
          <w:trHeight w:val="500"/>
        </w:trPr>
        <w:tc>
          <w:tcPr>
            <w:tcW w:w="7400" w:type="dxa"/>
            <w:shd w:val="clear" w:color="auto" w:fill="FFFFFF"/>
            <w:vAlign w:val="center"/>
          </w:tcPr>
          <w:p w14:paraId="1E5AA349" w14:textId="77777777" w:rsidR="003F4894" w:rsidRDefault="000D5B91">
            <w:pPr>
              <w:rPr>
                <w:rFonts w:ascii="微软雅黑" w:eastAsia="微软雅黑" w:hAnsi="微软雅黑" w:cs="微软雅黑"/>
                <w:sz w:val="28"/>
              </w:rPr>
            </w:pPr>
            <w:r>
              <w:t>C</w:t>
            </w:r>
            <w:r>
              <w:t>、</w:t>
            </w:r>
            <w:r>
              <w:t xml:space="preserve"> </w:t>
            </w:r>
            <w:r>
              <w:t>精密度主要受随机误差的影响</w:t>
            </w:r>
            <w:r>
              <w:rPr>
                <w:color w:val="EFA030"/>
              </w:rPr>
              <w:t>(</w:t>
            </w:r>
            <w:r>
              <w:rPr>
                <w:color w:val="EFA030"/>
              </w:rPr>
              <w:t>正确答案</w:t>
            </w:r>
            <w:r>
              <w:rPr>
                <w:color w:val="EFA030"/>
              </w:rPr>
              <w:t>)</w:t>
            </w:r>
          </w:p>
        </w:tc>
      </w:tr>
      <w:tr w:rsidR="003F4894" w14:paraId="1B3B47CF" w14:textId="77777777">
        <w:trPr>
          <w:trHeight w:val="500"/>
        </w:trPr>
        <w:tc>
          <w:tcPr>
            <w:tcW w:w="7400" w:type="dxa"/>
            <w:shd w:val="clear" w:color="auto" w:fill="FFFFFF"/>
            <w:vAlign w:val="center"/>
          </w:tcPr>
          <w:p w14:paraId="560865EE" w14:textId="77777777" w:rsidR="003F4894" w:rsidRDefault="000D5B91">
            <w:pPr>
              <w:rPr>
                <w:rFonts w:ascii="微软雅黑" w:eastAsia="微软雅黑" w:hAnsi="微软雅黑" w:cs="微软雅黑"/>
                <w:sz w:val="28"/>
              </w:rPr>
            </w:pPr>
            <w:r>
              <w:t>D</w:t>
            </w:r>
            <w:r>
              <w:t>、</w:t>
            </w:r>
            <w:r>
              <w:t xml:space="preserve"> </w:t>
            </w:r>
            <w:r>
              <w:t>准确度主要受随机误差的影响</w:t>
            </w:r>
          </w:p>
        </w:tc>
      </w:tr>
      <w:tr w:rsidR="003F4894" w14:paraId="190E6A54" w14:textId="77777777">
        <w:trPr>
          <w:trHeight w:val="500"/>
        </w:trPr>
        <w:tc>
          <w:tcPr>
            <w:tcW w:w="7400" w:type="dxa"/>
            <w:shd w:val="clear" w:color="auto" w:fill="FFFFFF"/>
            <w:vAlign w:val="center"/>
          </w:tcPr>
          <w:p w14:paraId="4C3E9CB3" w14:textId="77777777" w:rsidR="003F4894" w:rsidRDefault="000D5B91">
            <w:pPr>
              <w:rPr>
                <w:rFonts w:ascii="微软雅黑" w:eastAsia="微软雅黑" w:hAnsi="微软雅黑" w:cs="微软雅黑"/>
                <w:sz w:val="28"/>
              </w:rPr>
            </w:pPr>
            <w:r>
              <w:t>E</w:t>
            </w:r>
            <w:r>
              <w:t>、</w:t>
            </w:r>
            <w:r>
              <w:t xml:space="preserve"> </w:t>
            </w:r>
            <w:r>
              <w:t>精密度包含准确度</w:t>
            </w:r>
          </w:p>
        </w:tc>
      </w:tr>
    </w:tbl>
    <w:p w14:paraId="5911D030" w14:textId="77777777" w:rsidR="003F4894" w:rsidRDefault="003F4894"/>
    <w:p w14:paraId="1B6C99B5" w14:textId="77777777" w:rsidR="003F4894" w:rsidRDefault="000D5B91">
      <w:pPr>
        <w:spacing w:line="360" w:lineRule="auto"/>
      </w:pPr>
      <w:r>
        <w:t xml:space="preserve">312. </w:t>
      </w:r>
      <w:r>
        <w:t>在临床试验设计选择对照时，最可靠的对照形式是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DF032EB" w14:textId="77777777">
        <w:trPr>
          <w:trHeight w:val="500"/>
        </w:trPr>
        <w:tc>
          <w:tcPr>
            <w:tcW w:w="7400" w:type="dxa"/>
            <w:shd w:val="clear" w:color="auto" w:fill="FFFFFF"/>
            <w:vAlign w:val="center"/>
          </w:tcPr>
          <w:p w14:paraId="3051672F" w14:textId="77777777" w:rsidR="003F4894" w:rsidRDefault="000D5B91">
            <w:r>
              <w:t>A</w:t>
            </w:r>
            <w:r>
              <w:t>、</w:t>
            </w:r>
            <w:r>
              <w:t xml:space="preserve"> </w:t>
            </w:r>
            <w:r>
              <w:t>历史对照</w:t>
            </w:r>
          </w:p>
        </w:tc>
      </w:tr>
      <w:tr w:rsidR="003F4894" w14:paraId="5FA6F9EA" w14:textId="77777777">
        <w:trPr>
          <w:trHeight w:val="500"/>
        </w:trPr>
        <w:tc>
          <w:tcPr>
            <w:tcW w:w="7400" w:type="dxa"/>
            <w:shd w:val="clear" w:color="auto" w:fill="FFFFFF"/>
            <w:vAlign w:val="center"/>
          </w:tcPr>
          <w:p w14:paraId="42DE27BB" w14:textId="77777777" w:rsidR="003F4894" w:rsidRDefault="000D5B91">
            <w:pPr>
              <w:rPr>
                <w:rFonts w:ascii="微软雅黑" w:eastAsia="微软雅黑" w:hAnsi="微软雅黑" w:cs="微软雅黑"/>
                <w:sz w:val="28"/>
              </w:rPr>
            </w:pPr>
            <w:r>
              <w:lastRenderedPageBreak/>
              <w:t>B</w:t>
            </w:r>
            <w:r>
              <w:t>、</w:t>
            </w:r>
            <w:r>
              <w:t xml:space="preserve"> </w:t>
            </w:r>
            <w:r>
              <w:t>空白对照</w:t>
            </w:r>
          </w:p>
        </w:tc>
      </w:tr>
      <w:tr w:rsidR="003F4894" w14:paraId="3EC71EF0" w14:textId="77777777">
        <w:trPr>
          <w:trHeight w:val="500"/>
        </w:trPr>
        <w:tc>
          <w:tcPr>
            <w:tcW w:w="7400" w:type="dxa"/>
            <w:shd w:val="clear" w:color="auto" w:fill="FFFFFF"/>
            <w:vAlign w:val="center"/>
          </w:tcPr>
          <w:p w14:paraId="23CE5CB4" w14:textId="77777777" w:rsidR="003F4894" w:rsidRDefault="000D5B91">
            <w:pPr>
              <w:rPr>
                <w:rFonts w:ascii="微软雅黑" w:eastAsia="微软雅黑" w:hAnsi="微软雅黑" w:cs="微软雅黑"/>
                <w:sz w:val="28"/>
              </w:rPr>
            </w:pPr>
            <w:r>
              <w:t>C</w:t>
            </w:r>
            <w:r>
              <w:t>、</w:t>
            </w:r>
            <w:r>
              <w:t xml:space="preserve"> </w:t>
            </w:r>
            <w:r>
              <w:t>标准对照</w:t>
            </w:r>
          </w:p>
        </w:tc>
      </w:tr>
      <w:tr w:rsidR="003F4894" w14:paraId="656C7A52" w14:textId="77777777">
        <w:trPr>
          <w:trHeight w:val="500"/>
        </w:trPr>
        <w:tc>
          <w:tcPr>
            <w:tcW w:w="7400" w:type="dxa"/>
            <w:shd w:val="clear" w:color="auto" w:fill="FFFFFF"/>
            <w:vAlign w:val="center"/>
          </w:tcPr>
          <w:p w14:paraId="77FAA3D7" w14:textId="77777777" w:rsidR="003F4894" w:rsidRDefault="000D5B91">
            <w:pPr>
              <w:rPr>
                <w:rFonts w:ascii="微软雅黑" w:eastAsia="微软雅黑" w:hAnsi="微软雅黑" w:cs="微软雅黑"/>
                <w:sz w:val="28"/>
              </w:rPr>
            </w:pPr>
            <w:r>
              <w:t>D</w:t>
            </w:r>
            <w:r>
              <w:t>、</w:t>
            </w:r>
            <w:r>
              <w:t xml:space="preserve"> </w:t>
            </w:r>
            <w:r>
              <w:t>安慰对照</w:t>
            </w:r>
            <w:r>
              <w:rPr>
                <w:color w:val="EFA030"/>
              </w:rPr>
              <w:t>(</w:t>
            </w:r>
            <w:r>
              <w:rPr>
                <w:color w:val="EFA030"/>
              </w:rPr>
              <w:t>正确答案</w:t>
            </w:r>
            <w:r>
              <w:rPr>
                <w:color w:val="EFA030"/>
              </w:rPr>
              <w:t>)</w:t>
            </w:r>
          </w:p>
        </w:tc>
      </w:tr>
      <w:tr w:rsidR="003F4894" w14:paraId="6F8AD291" w14:textId="77777777">
        <w:trPr>
          <w:trHeight w:val="500"/>
        </w:trPr>
        <w:tc>
          <w:tcPr>
            <w:tcW w:w="7400" w:type="dxa"/>
            <w:shd w:val="clear" w:color="auto" w:fill="FFFFFF"/>
            <w:vAlign w:val="center"/>
          </w:tcPr>
          <w:p w14:paraId="0D9D8883" w14:textId="77777777" w:rsidR="003F4894" w:rsidRDefault="000D5B91">
            <w:pPr>
              <w:rPr>
                <w:rFonts w:ascii="微软雅黑" w:eastAsia="微软雅黑" w:hAnsi="微软雅黑" w:cs="微软雅黑"/>
                <w:sz w:val="28"/>
              </w:rPr>
            </w:pPr>
            <w:r>
              <w:t>E</w:t>
            </w:r>
            <w:r>
              <w:t>、</w:t>
            </w:r>
            <w:r>
              <w:t xml:space="preserve"> </w:t>
            </w:r>
            <w:r>
              <w:t>自身对照</w:t>
            </w:r>
          </w:p>
        </w:tc>
      </w:tr>
    </w:tbl>
    <w:p w14:paraId="3BBD01BB" w14:textId="77777777" w:rsidR="003F4894" w:rsidRDefault="003F4894"/>
    <w:p w14:paraId="5CF842EA" w14:textId="77777777" w:rsidR="003F4894" w:rsidRDefault="000D5B91">
      <w:pPr>
        <w:spacing w:line="360" w:lineRule="auto"/>
      </w:pPr>
      <w:r>
        <w:t xml:space="preserve">313. </w:t>
      </w:r>
      <w:r>
        <w:t>下列叙述正确的有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1E25D5F" w14:textId="77777777">
        <w:trPr>
          <w:trHeight w:val="500"/>
        </w:trPr>
        <w:tc>
          <w:tcPr>
            <w:tcW w:w="7400" w:type="dxa"/>
            <w:shd w:val="clear" w:color="auto" w:fill="FFFFFF"/>
            <w:vAlign w:val="center"/>
          </w:tcPr>
          <w:p w14:paraId="3B2BFEFF" w14:textId="77777777" w:rsidR="003F4894" w:rsidRDefault="000D5B91">
            <w:r>
              <w:t>A</w:t>
            </w:r>
            <w:r>
              <w:t>、</w:t>
            </w:r>
            <w:r>
              <w:t xml:space="preserve"> </w:t>
            </w:r>
            <w:r>
              <w:t>特异度高说明测量的稳定性好</w:t>
            </w:r>
          </w:p>
        </w:tc>
      </w:tr>
      <w:tr w:rsidR="003F4894" w14:paraId="12B6929B" w14:textId="77777777">
        <w:trPr>
          <w:trHeight w:val="500"/>
        </w:trPr>
        <w:tc>
          <w:tcPr>
            <w:tcW w:w="7400" w:type="dxa"/>
            <w:shd w:val="clear" w:color="auto" w:fill="FFFFFF"/>
            <w:vAlign w:val="center"/>
          </w:tcPr>
          <w:p w14:paraId="0424CC19" w14:textId="77777777" w:rsidR="003F4894" w:rsidRDefault="000D5B91">
            <w:pPr>
              <w:rPr>
                <w:rFonts w:ascii="微软雅黑" w:eastAsia="微软雅黑" w:hAnsi="微软雅黑" w:cs="微软雅黑"/>
                <w:sz w:val="28"/>
              </w:rPr>
            </w:pPr>
            <w:r>
              <w:t>B</w:t>
            </w:r>
            <w:r>
              <w:t>、</w:t>
            </w:r>
            <w:r>
              <w:t xml:space="preserve"> </w:t>
            </w:r>
            <w:r>
              <w:t>灵敏度必须大于特异度才有实际意义</w:t>
            </w:r>
          </w:p>
        </w:tc>
      </w:tr>
      <w:tr w:rsidR="003F4894" w14:paraId="38F5643F" w14:textId="77777777">
        <w:trPr>
          <w:trHeight w:val="500"/>
        </w:trPr>
        <w:tc>
          <w:tcPr>
            <w:tcW w:w="7400" w:type="dxa"/>
            <w:shd w:val="clear" w:color="auto" w:fill="FFFFFF"/>
            <w:vAlign w:val="center"/>
          </w:tcPr>
          <w:p w14:paraId="01230EA4" w14:textId="77777777" w:rsidR="003F4894" w:rsidRDefault="000D5B91">
            <w:pPr>
              <w:rPr>
                <w:rFonts w:ascii="微软雅黑" w:eastAsia="微软雅黑" w:hAnsi="微软雅黑" w:cs="微软雅黑"/>
                <w:sz w:val="28"/>
              </w:rPr>
            </w:pPr>
            <w:r>
              <w:t>C</w:t>
            </w:r>
            <w:r>
              <w:t>、</w:t>
            </w:r>
            <w:r>
              <w:t xml:space="preserve"> </w:t>
            </w:r>
            <w:r>
              <w:t>增大样本含量可以同时提高灵敏度和特异度</w:t>
            </w:r>
            <w:r>
              <w:rPr>
                <w:color w:val="EFA030"/>
              </w:rPr>
              <w:t>(</w:t>
            </w:r>
            <w:r>
              <w:rPr>
                <w:color w:val="EFA030"/>
              </w:rPr>
              <w:t>正确答案</w:t>
            </w:r>
            <w:r>
              <w:rPr>
                <w:color w:val="EFA030"/>
              </w:rPr>
              <w:t>)</w:t>
            </w:r>
          </w:p>
        </w:tc>
      </w:tr>
      <w:tr w:rsidR="003F4894" w14:paraId="4207B3D5" w14:textId="77777777">
        <w:trPr>
          <w:trHeight w:val="500"/>
        </w:trPr>
        <w:tc>
          <w:tcPr>
            <w:tcW w:w="7400" w:type="dxa"/>
            <w:shd w:val="clear" w:color="auto" w:fill="FFFFFF"/>
            <w:vAlign w:val="center"/>
          </w:tcPr>
          <w:p w14:paraId="3913A758" w14:textId="77777777" w:rsidR="003F4894" w:rsidRDefault="000D5B91">
            <w:pPr>
              <w:rPr>
                <w:rFonts w:ascii="微软雅黑" w:eastAsia="微软雅黑" w:hAnsi="微软雅黑" w:cs="微软雅黑"/>
                <w:sz w:val="28"/>
              </w:rPr>
            </w:pPr>
            <w:r>
              <w:t>D</w:t>
            </w:r>
            <w:r>
              <w:t>、</w:t>
            </w:r>
            <w:r>
              <w:t xml:space="preserve"> </w:t>
            </w:r>
            <w:r>
              <w:t>特异度高说明假阳性率低</w:t>
            </w:r>
          </w:p>
        </w:tc>
      </w:tr>
      <w:tr w:rsidR="003F4894" w14:paraId="363BF5D3" w14:textId="77777777">
        <w:trPr>
          <w:trHeight w:val="500"/>
        </w:trPr>
        <w:tc>
          <w:tcPr>
            <w:tcW w:w="7400" w:type="dxa"/>
            <w:shd w:val="clear" w:color="auto" w:fill="FFFFFF"/>
            <w:vAlign w:val="center"/>
          </w:tcPr>
          <w:p w14:paraId="3C8ADC8E" w14:textId="77777777" w:rsidR="003F4894" w:rsidRDefault="000D5B91">
            <w:pPr>
              <w:rPr>
                <w:rFonts w:ascii="微软雅黑" w:eastAsia="微软雅黑" w:hAnsi="微软雅黑" w:cs="微软雅黑"/>
                <w:sz w:val="28"/>
              </w:rPr>
            </w:pPr>
            <w:r>
              <w:t>E</w:t>
            </w:r>
            <w:r>
              <w:t>、</w:t>
            </w:r>
            <w:r>
              <w:t xml:space="preserve"> </w:t>
            </w:r>
            <w:r>
              <w:t>阳性预测值高说明患病的概率大</w:t>
            </w:r>
          </w:p>
        </w:tc>
      </w:tr>
    </w:tbl>
    <w:p w14:paraId="35526902" w14:textId="77777777" w:rsidR="003F4894" w:rsidRDefault="003F4894"/>
    <w:p w14:paraId="359344E6" w14:textId="77777777" w:rsidR="003F4894" w:rsidRDefault="000D5B91">
      <w:pPr>
        <w:spacing w:line="360" w:lineRule="auto"/>
      </w:pPr>
      <w:r>
        <w:t xml:space="preserve">314. </w:t>
      </w:r>
      <w:r>
        <w:t>实验设计的基本原则是：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4F91E75" w14:textId="77777777">
        <w:trPr>
          <w:trHeight w:val="500"/>
        </w:trPr>
        <w:tc>
          <w:tcPr>
            <w:tcW w:w="7400" w:type="dxa"/>
            <w:shd w:val="clear" w:color="auto" w:fill="FFFFFF"/>
            <w:vAlign w:val="center"/>
          </w:tcPr>
          <w:p w14:paraId="6DC6F6DB" w14:textId="77777777" w:rsidR="003F4894" w:rsidRDefault="000D5B91">
            <w:r>
              <w:t>A</w:t>
            </w:r>
            <w:r>
              <w:t>、</w:t>
            </w:r>
            <w:r>
              <w:t xml:space="preserve"> </w:t>
            </w:r>
            <w:r>
              <w:t>随机、配对、盲法、对照</w:t>
            </w:r>
          </w:p>
        </w:tc>
      </w:tr>
      <w:tr w:rsidR="003F4894" w14:paraId="25B1773D" w14:textId="77777777">
        <w:trPr>
          <w:trHeight w:val="500"/>
        </w:trPr>
        <w:tc>
          <w:tcPr>
            <w:tcW w:w="7400" w:type="dxa"/>
            <w:shd w:val="clear" w:color="auto" w:fill="FFFFFF"/>
            <w:vAlign w:val="center"/>
          </w:tcPr>
          <w:p w14:paraId="64121B62" w14:textId="77777777" w:rsidR="003F4894" w:rsidRDefault="000D5B91">
            <w:pPr>
              <w:rPr>
                <w:rFonts w:ascii="微软雅黑" w:eastAsia="微软雅黑" w:hAnsi="微软雅黑" w:cs="微软雅黑"/>
                <w:sz w:val="28"/>
              </w:rPr>
            </w:pPr>
            <w:r>
              <w:t>B</w:t>
            </w:r>
            <w:r>
              <w:t>、</w:t>
            </w:r>
            <w:r>
              <w:t xml:space="preserve"> </w:t>
            </w:r>
            <w:r>
              <w:t>重复、随机、配对、均衡</w:t>
            </w:r>
          </w:p>
        </w:tc>
      </w:tr>
      <w:tr w:rsidR="003F4894" w14:paraId="18B96BA9" w14:textId="77777777">
        <w:trPr>
          <w:trHeight w:val="500"/>
        </w:trPr>
        <w:tc>
          <w:tcPr>
            <w:tcW w:w="7400" w:type="dxa"/>
            <w:shd w:val="clear" w:color="auto" w:fill="FFFFFF"/>
            <w:vAlign w:val="center"/>
          </w:tcPr>
          <w:p w14:paraId="24382392" w14:textId="77777777" w:rsidR="003F4894" w:rsidRDefault="000D5B91">
            <w:pPr>
              <w:rPr>
                <w:rFonts w:ascii="微软雅黑" w:eastAsia="微软雅黑" w:hAnsi="微软雅黑" w:cs="微软雅黑"/>
                <w:sz w:val="28"/>
              </w:rPr>
            </w:pPr>
            <w:r>
              <w:t>C</w:t>
            </w:r>
            <w:r>
              <w:t>、</w:t>
            </w:r>
            <w:r>
              <w:t xml:space="preserve"> </w:t>
            </w:r>
            <w:r>
              <w:t>随机、盲法、配对、均衡</w:t>
            </w:r>
          </w:p>
        </w:tc>
      </w:tr>
      <w:tr w:rsidR="003F4894" w14:paraId="438CBE9C" w14:textId="77777777">
        <w:trPr>
          <w:trHeight w:val="500"/>
        </w:trPr>
        <w:tc>
          <w:tcPr>
            <w:tcW w:w="7400" w:type="dxa"/>
            <w:shd w:val="clear" w:color="auto" w:fill="FFFFFF"/>
            <w:vAlign w:val="center"/>
          </w:tcPr>
          <w:p w14:paraId="1C640126" w14:textId="77777777" w:rsidR="003F4894" w:rsidRDefault="000D5B91">
            <w:pPr>
              <w:rPr>
                <w:rFonts w:ascii="微软雅黑" w:eastAsia="微软雅黑" w:hAnsi="微软雅黑" w:cs="微软雅黑"/>
                <w:sz w:val="28"/>
              </w:rPr>
            </w:pPr>
            <w:r>
              <w:t>D</w:t>
            </w:r>
            <w:r>
              <w:t>、</w:t>
            </w:r>
            <w:r>
              <w:t xml:space="preserve"> </w:t>
            </w:r>
            <w:r>
              <w:t>齐同、均衡、盲法、对照</w:t>
            </w:r>
          </w:p>
        </w:tc>
      </w:tr>
      <w:tr w:rsidR="003F4894" w14:paraId="0B05FAC4" w14:textId="77777777">
        <w:trPr>
          <w:trHeight w:val="500"/>
        </w:trPr>
        <w:tc>
          <w:tcPr>
            <w:tcW w:w="7400" w:type="dxa"/>
            <w:shd w:val="clear" w:color="auto" w:fill="FFFFFF"/>
            <w:vAlign w:val="center"/>
          </w:tcPr>
          <w:p w14:paraId="09793C2B" w14:textId="77777777" w:rsidR="003F4894" w:rsidRDefault="000D5B91">
            <w:pPr>
              <w:rPr>
                <w:rFonts w:ascii="微软雅黑" w:eastAsia="微软雅黑" w:hAnsi="微软雅黑" w:cs="微软雅黑"/>
                <w:sz w:val="28"/>
              </w:rPr>
            </w:pPr>
            <w:r>
              <w:t>E</w:t>
            </w:r>
            <w:r>
              <w:t>、</w:t>
            </w:r>
            <w:r>
              <w:t xml:space="preserve"> </w:t>
            </w:r>
            <w:r>
              <w:t>随机、重复、均衡、对照</w:t>
            </w:r>
            <w:r>
              <w:rPr>
                <w:color w:val="EFA030"/>
              </w:rPr>
              <w:t>(</w:t>
            </w:r>
            <w:r>
              <w:rPr>
                <w:color w:val="EFA030"/>
              </w:rPr>
              <w:t>正确答案</w:t>
            </w:r>
            <w:r>
              <w:rPr>
                <w:color w:val="EFA030"/>
              </w:rPr>
              <w:t>)</w:t>
            </w:r>
          </w:p>
        </w:tc>
      </w:tr>
    </w:tbl>
    <w:p w14:paraId="7F71ED11" w14:textId="77777777" w:rsidR="003F4894" w:rsidRDefault="003F4894"/>
    <w:p w14:paraId="50A0AA66" w14:textId="77777777" w:rsidR="003F4894" w:rsidRDefault="000D5B91">
      <w:pPr>
        <w:spacing w:line="360" w:lineRule="auto"/>
      </w:pPr>
      <w:r>
        <w:t xml:space="preserve">315. </w:t>
      </w:r>
      <w:r>
        <w:t>实验设计和调查设计的根本区别是：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2E17973" w14:textId="77777777">
        <w:trPr>
          <w:trHeight w:val="500"/>
        </w:trPr>
        <w:tc>
          <w:tcPr>
            <w:tcW w:w="7400" w:type="dxa"/>
            <w:shd w:val="clear" w:color="auto" w:fill="FFFFFF"/>
            <w:vAlign w:val="center"/>
          </w:tcPr>
          <w:p w14:paraId="3EB5E365" w14:textId="77777777" w:rsidR="003F4894" w:rsidRDefault="000D5B91">
            <w:r>
              <w:t>A</w:t>
            </w:r>
            <w:r>
              <w:t>、</w:t>
            </w:r>
            <w:r>
              <w:t xml:space="preserve"> </w:t>
            </w:r>
            <w:r>
              <w:t>实验设计以动物为对象</w:t>
            </w:r>
          </w:p>
        </w:tc>
      </w:tr>
      <w:tr w:rsidR="003F4894" w14:paraId="4D565804" w14:textId="77777777">
        <w:trPr>
          <w:trHeight w:val="500"/>
        </w:trPr>
        <w:tc>
          <w:tcPr>
            <w:tcW w:w="7400" w:type="dxa"/>
            <w:shd w:val="clear" w:color="auto" w:fill="FFFFFF"/>
            <w:vAlign w:val="center"/>
          </w:tcPr>
          <w:p w14:paraId="7EFD0FDC" w14:textId="77777777" w:rsidR="003F4894" w:rsidRDefault="000D5B91">
            <w:pPr>
              <w:rPr>
                <w:rFonts w:ascii="微软雅黑" w:eastAsia="微软雅黑" w:hAnsi="微软雅黑" w:cs="微软雅黑"/>
                <w:sz w:val="28"/>
              </w:rPr>
            </w:pPr>
            <w:r>
              <w:t>B</w:t>
            </w:r>
            <w:r>
              <w:t>、</w:t>
            </w:r>
            <w:r>
              <w:t xml:space="preserve"> </w:t>
            </w:r>
            <w:r>
              <w:t>调查设计以人为对象</w:t>
            </w:r>
          </w:p>
        </w:tc>
      </w:tr>
      <w:tr w:rsidR="003F4894" w14:paraId="1081CEE2" w14:textId="77777777">
        <w:trPr>
          <w:trHeight w:val="500"/>
        </w:trPr>
        <w:tc>
          <w:tcPr>
            <w:tcW w:w="7400" w:type="dxa"/>
            <w:shd w:val="clear" w:color="auto" w:fill="FFFFFF"/>
            <w:vAlign w:val="center"/>
          </w:tcPr>
          <w:p w14:paraId="047B7D47" w14:textId="77777777" w:rsidR="003F4894" w:rsidRDefault="000D5B91">
            <w:pPr>
              <w:rPr>
                <w:rFonts w:ascii="微软雅黑" w:eastAsia="微软雅黑" w:hAnsi="微软雅黑" w:cs="微软雅黑"/>
                <w:sz w:val="28"/>
              </w:rPr>
            </w:pPr>
            <w:r>
              <w:t>C</w:t>
            </w:r>
            <w:r>
              <w:t>、</w:t>
            </w:r>
            <w:r>
              <w:t xml:space="preserve"> </w:t>
            </w:r>
            <w:r>
              <w:t>实验设计可随机分组</w:t>
            </w:r>
            <w:r>
              <w:rPr>
                <w:color w:val="EFA030"/>
              </w:rPr>
              <w:t>(</w:t>
            </w:r>
            <w:r>
              <w:rPr>
                <w:color w:val="EFA030"/>
              </w:rPr>
              <w:t>正确答案</w:t>
            </w:r>
            <w:r>
              <w:rPr>
                <w:color w:val="EFA030"/>
              </w:rPr>
              <w:t>)</w:t>
            </w:r>
          </w:p>
        </w:tc>
      </w:tr>
      <w:tr w:rsidR="003F4894" w14:paraId="62C51CBA" w14:textId="77777777">
        <w:trPr>
          <w:trHeight w:val="500"/>
        </w:trPr>
        <w:tc>
          <w:tcPr>
            <w:tcW w:w="7400" w:type="dxa"/>
            <w:shd w:val="clear" w:color="auto" w:fill="FFFFFF"/>
            <w:vAlign w:val="center"/>
          </w:tcPr>
          <w:p w14:paraId="5EEA6F85" w14:textId="77777777" w:rsidR="003F4894" w:rsidRDefault="000D5B91">
            <w:pPr>
              <w:rPr>
                <w:rFonts w:ascii="微软雅黑" w:eastAsia="微软雅黑" w:hAnsi="微软雅黑" w:cs="微软雅黑"/>
                <w:sz w:val="28"/>
              </w:rPr>
            </w:pPr>
            <w:r>
              <w:t>D</w:t>
            </w:r>
            <w:r>
              <w:t>、</w:t>
            </w:r>
            <w:r>
              <w:t xml:space="preserve"> </w:t>
            </w:r>
            <w:r>
              <w:t>实验设计可人为设置处理原则</w:t>
            </w:r>
          </w:p>
        </w:tc>
      </w:tr>
      <w:tr w:rsidR="003F4894" w14:paraId="7E4216FB" w14:textId="77777777">
        <w:trPr>
          <w:trHeight w:val="500"/>
        </w:trPr>
        <w:tc>
          <w:tcPr>
            <w:tcW w:w="7400" w:type="dxa"/>
            <w:shd w:val="clear" w:color="auto" w:fill="FFFFFF"/>
            <w:vAlign w:val="center"/>
          </w:tcPr>
          <w:p w14:paraId="3EEBFC7D" w14:textId="77777777" w:rsidR="003F4894" w:rsidRDefault="000D5B91">
            <w:pPr>
              <w:rPr>
                <w:rFonts w:ascii="微软雅黑" w:eastAsia="微软雅黑" w:hAnsi="微软雅黑" w:cs="微软雅黑"/>
                <w:sz w:val="28"/>
              </w:rPr>
            </w:pPr>
            <w:r>
              <w:t>E</w:t>
            </w:r>
            <w:r>
              <w:t>、</w:t>
            </w:r>
            <w:r>
              <w:t xml:space="preserve"> </w:t>
            </w:r>
            <w:r>
              <w:t>两者无区别</w:t>
            </w:r>
          </w:p>
        </w:tc>
      </w:tr>
    </w:tbl>
    <w:p w14:paraId="487897A4" w14:textId="77777777" w:rsidR="003F4894" w:rsidRDefault="003F4894"/>
    <w:p w14:paraId="555E3D2D" w14:textId="77777777" w:rsidR="003F4894" w:rsidRDefault="000D5B91">
      <w:pPr>
        <w:spacing w:line="360" w:lineRule="auto"/>
      </w:pPr>
      <w:r>
        <w:t xml:space="preserve">316. </w:t>
      </w:r>
      <w:r>
        <w:t>估计样本含量时的容许误差是指：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9E55C48" w14:textId="77777777">
        <w:trPr>
          <w:trHeight w:val="500"/>
        </w:trPr>
        <w:tc>
          <w:tcPr>
            <w:tcW w:w="7400" w:type="dxa"/>
            <w:shd w:val="clear" w:color="auto" w:fill="FFFFFF"/>
            <w:vAlign w:val="center"/>
          </w:tcPr>
          <w:p w14:paraId="1B5DD5F2" w14:textId="77777777" w:rsidR="003F4894" w:rsidRDefault="000D5B91">
            <w:r>
              <w:lastRenderedPageBreak/>
              <w:t>A</w:t>
            </w:r>
            <w:r>
              <w:t>、</w:t>
            </w:r>
            <w:r>
              <w:t xml:space="preserve"> </w:t>
            </w:r>
            <w:r>
              <w:t>测量误差</w:t>
            </w:r>
          </w:p>
        </w:tc>
      </w:tr>
      <w:tr w:rsidR="003F4894" w14:paraId="2A1249DB" w14:textId="77777777">
        <w:trPr>
          <w:trHeight w:val="500"/>
        </w:trPr>
        <w:tc>
          <w:tcPr>
            <w:tcW w:w="7400" w:type="dxa"/>
            <w:shd w:val="clear" w:color="auto" w:fill="FFFFFF"/>
            <w:vAlign w:val="center"/>
          </w:tcPr>
          <w:p w14:paraId="6F123F46" w14:textId="77777777" w:rsidR="003F4894" w:rsidRDefault="000D5B91">
            <w:pPr>
              <w:rPr>
                <w:rFonts w:ascii="微软雅黑" w:eastAsia="微软雅黑" w:hAnsi="微软雅黑" w:cs="微软雅黑"/>
                <w:sz w:val="28"/>
              </w:rPr>
            </w:pPr>
            <w:r>
              <w:t>B</w:t>
            </w:r>
            <w:r>
              <w:t>、</w:t>
            </w:r>
            <w:r>
              <w:t xml:space="preserve"> </w:t>
            </w:r>
            <w:r>
              <w:t>系统误差</w:t>
            </w:r>
          </w:p>
        </w:tc>
      </w:tr>
      <w:tr w:rsidR="003F4894" w14:paraId="3EDD272E" w14:textId="77777777">
        <w:trPr>
          <w:trHeight w:val="500"/>
        </w:trPr>
        <w:tc>
          <w:tcPr>
            <w:tcW w:w="7400" w:type="dxa"/>
            <w:shd w:val="clear" w:color="auto" w:fill="FFFFFF"/>
            <w:vAlign w:val="center"/>
          </w:tcPr>
          <w:p w14:paraId="1AA81FEA" w14:textId="77777777" w:rsidR="003F4894" w:rsidRDefault="000D5B91">
            <w:pPr>
              <w:rPr>
                <w:rFonts w:ascii="微软雅黑" w:eastAsia="微软雅黑" w:hAnsi="微软雅黑" w:cs="微软雅黑"/>
                <w:sz w:val="28"/>
              </w:rPr>
            </w:pPr>
            <w:r>
              <w:t>C</w:t>
            </w:r>
            <w:r>
              <w:t>、</w:t>
            </w:r>
            <w:r>
              <w:t xml:space="preserve"> </w:t>
            </w:r>
            <w:r>
              <w:t>样本统计量值之差</w:t>
            </w:r>
          </w:p>
        </w:tc>
      </w:tr>
      <w:tr w:rsidR="003F4894" w14:paraId="17C2F0FD" w14:textId="77777777">
        <w:trPr>
          <w:trHeight w:val="500"/>
        </w:trPr>
        <w:tc>
          <w:tcPr>
            <w:tcW w:w="7400" w:type="dxa"/>
            <w:shd w:val="clear" w:color="auto" w:fill="FFFFFF"/>
            <w:vAlign w:val="center"/>
          </w:tcPr>
          <w:p w14:paraId="4534DB04" w14:textId="77777777" w:rsidR="003F4894" w:rsidRDefault="000D5B91">
            <w:pPr>
              <w:rPr>
                <w:rFonts w:ascii="微软雅黑" w:eastAsia="微软雅黑" w:hAnsi="微软雅黑" w:cs="微软雅黑"/>
                <w:sz w:val="28"/>
              </w:rPr>
            </w:pPr>
            <w:r>
              <w:t>D</w:t>
            </w:r>
            <w:r>
              <w:t>、</w:t>
            </w:r>
            <w:r>
              <w:t xml:space="preserve"> </w:t>
            </w:r>
            <w:r>
              <w:t>总体参数值之差</w:t>
            </w:r>
          </w:p>
        </w:tc>
      </w:tr>
      <w:tr w:rsidR="003F4894" w14:paraId="220E2C05" w14:textId="77777777">
        <w:trPr>
          <w:trHeight w:val="500"/>
        </w:trPr>
        <w:tc>
          <w:tcPr>
            <w:tcW w:w="7400" w:type="dxa"/>
            <w:shd w:val="clear" w:color="auto" w:fill="FFFFFF"/>
            <w:vAlign w:val="center"/>
          </w:tcPr>
          <w:p w14:paraId="2CA3C6CB" w14:textId="77777777" w:rsidR="003F4894" w:rsidRDefault="000D5B91">
            <w:pPr>
              <w:rPr>
                <w:rFonts w:ascii="微软雅黑" w:eastAsia="微软雅黑" w:hAnsi="微软雅黑" w:cs="微软雅黑"/>
                <w:sz w:val="28"/>
              </w:rPr>
            </w:pPr>
            <w:r>
              <w:t>E</w:t>
            </w:r>
            <w:r>
              <w:t>、</w:t>
            </w:r>
            <w:r>
              <w:t xml:space="preserve"> </w:t>
            </w:r>
            <w:r>
              <w:t>样本统计量和所估计的总体参数值之差</w:t>
            </w:r>
            <w:r>
              <w:rPr>
                <w:color w:val="EFA030"/>
              </w:rPr>
              <w:t>(</w:t>
            </w:r>
            <w:r>
              <w:rPr>
                <w:color w:val="EFA030"/>
              </w:rPr>
              <w:t>正确答案</w:t>
            </w:r>
            <w:r>
              <w:rPr>
                <w:color w:val="EFA030"/>
              </w:rPr>
              <w:t>)</w:t>
            </w:r>
          </w:p>
        </w:tc>
      </w:tr>
    </w:tbl>
    <w:p w14:paraId="14BB803B" w14:textId="77777777" w:rsidR="003F4894" w:rsidRDefault="003F4894"/>
    <w:p w14:paraId="783304B0" w14:textId="77777777" w:rsidR="003F4894" w:rsidRDefault="000D5B91">
      <w:pPr>
        <w:spacing w:line="360" w:lineRule="auto"/>
      </w:pPr>
      <w:r>
        <w:t xml:space="preserve">317. </w:t>
      </w:r>
      <w:r>
        <w:t>实验研究和调查研究相比，主要优点是：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4F8CDF7" w14:textId="77777777">
        <w:trPr>
          <w:trHeight w:val="500"/>
        </w:trPr>
        <w:tc>
          <w:tcPr>
            <w:tcW w:w="7400" w:type="dxa"/>
            <w:shd w:val="clear" w:color="auto" w:fill="FFFFFF"/>
            <w:vAlign w:val="center"/>
          </w:tcPr>
          <w:p w14:paraId="5847C90D" w14:textId="77777777" w:rsidR="003F4894" w:rsidRDefault="000D5B91">
            <w:r>
              <w:t>A</w:t>
            </w:r>
            <w:r>
              <w:t>、</w:t>
            </w:r>
            <w:r>
              <w:t xml:space="preserve"> </w:t>
            </w:r>
            <w:r>
              <w:t>节省时间</w:t>
            </w:r>
          </w:p>
        </w:tc>
      </w:tr>
      <w:tr w:rsidR="003F4894" w14:paraId="3D248C2F" w14:textId="77777777">
        <w:trPr>
          <w:trHeight w:val="500"/>
        </w:trPr>
        <w:tc>
          <w:tcPr>
            <w:tcW w:w="7400" w:type="dxa"/>
            <w:shd w:val="clear" w:color="auto" w:fill="FFFFFF"/>
            <w:vAlign w:val="center"/>
          </w:tcPr>
          <w:p w14:paraId="68025931" w14:textId="77777777" w:rsidR="003F4894" w:rsidRDefault="000D5B91">
            <w:pPr>
              <w:rPr>
                <w:rFonts w:ascii="微软雅黑" w:eastAsia="微软雅黑" w:hAnsi="微软雅黑" w:cs="微软雅黑"/>
                <w:sz w:val="28"/>
              </w:rPr>
            </w:pPr>
            <w:r>
              <w:t>B</w:t>
            </w:r>
            <w:r>
              <w:t>、</w:t>
            </w:r>
            <w:r>
              <w:t xml:space="preserve"> </w:t>
            </w:r>
            <w:r>
              <w:t>节省人力</w:t>
            </w:r>
          </w:p>
        </w:tc>
      </w:tr>
      <w:tr w:rsidR="003F4894" w14:paraId="579FF38C" w14:textId="77777777">
        <w:trPr>
          <w:trHeight w:val="500"/>
        </w:trPr>
        <w:tc>
          <w:tcPr>
            <w:tcW w:w="7400" w:type="dxa"/>
            <w:shd w:val="clear" w:color="auto" w:fill="FFFFFF"/>
            <w:vAlign w:val="center"/>
          </w:tcPr>
          <w:p w14:paraId="3E22C9AE" w14:textId="77777777" w:rsidR="003F4894" w:rsidRDefault="000D5B91">
            <w:pPr>
              <w:rPr>
                <w:rFonts w:ascii="微软雅黑" w:eastAsia="微软雅黑" w:hAnsi="微软雅黑" w:cs="微软雅黑"/>
                <w:sz w:val="28"/>
              </w:rPr>
            </w:pPr>
            <w:r>
              <w:t>C</w:t>
            </w:r>
            <w:r>
              <w:t>、</w:t>
            </w:r>
            <w:r>
              <w:t xml:space="preserve"> </w:t>
            </w:r>
            <w:r>
              <w:t>节省经费</w:t>
            </w:r>
          </w:p>
        </w:tc>
      </w:tr>
      <w:tr w:rsidR="003F4894" w14:paraId="2E5077E5" w14:textId="77777777">
        <w:trPr>
          <w:trHeight w:val="500"/>
        </w:trPr>
        <w:tc>
          <w:tcPr>
            <w:tcW w:w="7400" w:type="dxa"/>
            <w:shd w:val="clear" w:color="auto" w:fill="FFFFFF"/>
            <w:vAlign w:val="center"/>
          </w:tcPr>
          <w:p w14:paraId="2E4F2BCF" w14:textId="77777777" w:rsidR="003F4894" w:rsidRDefault="000D5B91">
            <w:pPr>
              <w:rPr>
                <w:rFonts w:ascii="微软雅黑" w:eastAsia="微软雅黑" w:hAnsi="微软雅黑" w:cs="微软雅黑"/>
                <w:sz w:val="28"/>
              </w:rPr>
            </w:pPr>
            <w:r>
              <w:t>D</w:t>
            </w:r>
            <w:r>
              <w:t>、</w:t>
            </w:r>
            <w:r>
              <w:t xml:space="preserve"> </w:t>
            </w:r>
            <w:r>
              <w:t>干扰因素少</w:t>
            </w:r>
            <w:r>
              <w:rPr>
                <w:color w:val="EFA030"/>
              </w:rPr>
              <w:t>(</w:t>
            </w:r>
            <w:r>
              <w:rPr>
                <w:color w:val="EFA030"/>
              </w:rPr>
              <w:t>正确答案</w:t>
            </w:r>
            <w:r>
              <w:rPr>
                <w:color w:val="EFA030"/>
              </w:rPr>
              <w:t>)</w:t>
            </w:r>
          </w:p>
        </w:tc>
      </w:tr>
      <w:tr w:rsidR="003F4894" w14:paraId="08FCF9B2" w14:textId="77777777">
        <w:trPr>
          <w:trHeight w:val="500"/>
        </w:trPr>
        <w:tc>
          <w:tcPr>
            <w:tcW w:w="7400" w:type="dxa"/>
            <w:shd w:val="clear" w:color="auto" w:fill="FFFFFF"/>
            <w:vAlign w:val="center"/>
          </w:tcPr>
          <w:p w14:paraId="601461E8" w14:textId="77777777" w:rsidR="003F4894" w:rsidRDefault="000D5B91">
            <w:pPr>
              <w:rPr>
                <w:rFonts w:ascii="微软雅黑" w:eastAsia="微软雅黑" w:hAnsi="微软雅黑" w:cs="微软雅黑"/>
                <w:sz w:val="28"/>
              </w:rPr>
            </w:pPr>
            <w:r>
              <w:t>E</w:t>
            </w:r>
            <w:r>
              <w:t>、</w:t>
            </w:r>
            <w:r>
              <w:t xml:space="preserve"> </w:t>
            </w:r>
            <w:r>
              <w:t>统计分析指标少</w:t>
            </w:r>
          </w:p>
        </w:tc>
      </w:tr>
    </w:tbl>
    <w:p w14:paraId="6C03D12B" w14:textId="77777777" w:rsidR="003F4894" w:rsidRDefault="003F4894"/>
    <w:p w14:paraId="697C3E9A" w14:textId="77777777" w:rsidR="003F4894" w:rsidRDefault="000D5B91">
      <w:pPr>
        <w:spacing w:line="360" w:lineRule="auto"/>
      </w:pPr>
      <w:r>
        <w:t xml:space="preserve">318. </w:t>
      </w:r>
      <w:r>
        <w:t>在实验设计中要确定样本含量，必须先定出：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EA6CA6E" w14:textId="77777777">
        <w:trPr>
          <w:trHeight w:val="500"/>
        </w:trPr>
        <w:tc>
          <w:tcPr>
            <w:tcW w:w="7400" w:type="dxa"/>
            <w:shd w:val="clear" w:color="auto" w:fill="FFFFFF"/>
            <w:vAlign w:val="center"/>
          </w:tcPr>
          <w:p w14:paraId="5E7A8E02" w14:textId="77777777" w:rsidR="003F4894" w:rsidRDefault="000D5B91">
            <w:r>
              <w:t>A</w:t>
            </w:r>
            <w:r>
              <w:t>、</w:t>
            </w:r>
            <w:r>
              <w:t xml:space="preserve"> </w:t>
            </w:r>
            <w:r>
              <w:t>第一类误差</w:t>
            </w:r>
          </w:p>
        </w:tc>
      </w:tr>
      <w:tr w:rsidR="003F4894" w14:paraId="36072D7F" w14:textId="77777777">
        <w:trPr>
          <w:trHeight w:val="500"/>
        </w:trPr>
        <w:tc>
          <w:tcPr>
            <w:tcW w:w="7400" w:type="dxa"/>
            <w:shd w:val="clear" w:color="auto" w:fill="FFFFFF"/>
            <w:vAlign w:val="center"/>
          </w:tcPr>
          <w:p w14:paraId="7FB0A06B" w14:textId="77777777" w:rsidR="003F4894" w:rsidRDefault="000D5B91">
            <w:pPr>
              <w:rPr>
                <w:rFonts w:ascii="微软雅黑" w:eastAsia="微软雅黑" w:hAnsi="微软雅黑" w:cs="微软雅黑"/>
                <w:sz w:val="28"/>
              </w:rPr>
            </w:pPr>
            <w:r>
              <w:t>B</w:t>
            </w:r>
            <w:r>
              <w:t>、</w:t>
            </w:r>
            <w:r>
              <w:t xml:space="preserve"> </w:t>
            </w:r>
            <w:r>
              <w:t>第二类误差</w:t>
            </w:r>
          </w:p>
        </w:tc>
      </w:tr>
      <w:tr w:rsidR="003F4894" w14:paraId="7933FB14" w14:textId="77777777">
        <w:trPr>
          <w:trHeight w:val="500"/>
        </w:trPr>
        <w:tc>
          <w:tcPr>
            <w:tcW w:w="7400" w:type="dxa"/>
            <w:shd w:val="clear" w:color="auto" w:fill="FFFFFF"/>
            <w:vAlign w:val="center"/>
          </w:tcPr>
          <w:p w14:paraId="4C692818" w14:textId="77777777" w:rsidR="003F4894" w:rsidRDefault="000D5B91">
            <w:pPr>
              <w:rPr>
                <w:rFonts w:ascii="微软雅黑" w:eastAsia="微软雅黑" w:hAnsi="微软雅黑" w:cs="微软雅黑"/>
                <w:sz w:val="28"/>
              </w:rPr>
            </w:pPr>
            <w:r>
              <w:t>C</w:t>
            </w:r>
            <w:r>
              <w:t>、</w:t>
            </w:r>
            <w:r>
              <w:t xml:space="preserve"> </w:t>
            </w:r>
            <w:r>
              <w:t>把握度</w:t>
            </w:r>
          </w:p>
        </w:tc>
      </w:tr>
      <w:tr w:rsidR="003F4894" w14:paraId="1F3DBF77" w14:textId="77777777">
        <w:trPr>
          <w:trHeight w:val="500"/>
        </w:trPr>
        <w:tc>
          <w:tcPr>
            <w:tcW w:w="7400" w:type="dxa"/>
            <w:shd w:val="clear" w:color="auto" w:fill="FFFFFF"/>
            <w:vAlign w:val="center"/>
          </w:tcPr>
          <w:p w14:paraId="5A3430B7" w14:textId="77777777" w:rsidR="003F4894" w:rsidRDefault="000D5B91">
            <w:pPr>
              <w:rPr>
                <w:rFonts w:ascii="微软雅黑" w:eastAsia="微软雅黑" w:hAnsi="微软雅黑" w:cs="微软雅黑"/>
                <w:sz w:val="28"/>
              </w:rPr>
            </w:pPr>
            <w:r>
              <w:t>D</w:t>
            </w:r>
            <w:r>
              <w:t>、</w:t>
            </w:r>
            <w:r>
              <w:t xml:space="preserve"> </w:t>
            </w:r>
            <w:r>
              <w:t>第一类误差和把握度</w:t>
            </w:r>
            <w:r>
              <w:rPr>
                <w:color w:val="EFA030"/>
              </w:rPr>
              <w:t>(</w:t>
            </w:r>
            <w:r>
              <w:rPr>
                <w:color w:val="EFA030"/>
              </w:rPr>
              <w:t>正确答案</w:t>
            </w:r>
            <w:r>
              <w:rPr>
                <w:color w:val="EFA030"/>
              </w:rPr>
              <w:t>)</w:t>
            </w:r>
          </w:p>
        </w:tc>
      </w:tr>
      <w:tr w:rsidR="003F4894" w14:paraId="1B9FB3EC" w14:textId="77777777">
        <w:trPr>
          <w:trHeight w:val="500"/>
        </w:trPr>
        <w:tc>
          <w:tcPr>
            <w:tcW w:w="7400" w:type="dxa"/>
            <w:shd w:val="clear" w:color="auto" w:fill="FFFFFF"/>
            <w:vAlign w:val="center"/>
          </w:tcPr>
          <w:p w14:paraId="1EE6E9AF" w14:textId="77777777" w:rsidR="003F4894" w:rsidRDefault="000D5B91">
            <w:pPr>
              <w:rPr>
                <w:rFonts w:ascii="微软雅黑" w:eastAsia="微软雅黑" w:hAnsi="微软雅黑" w:cs="微软雅黑"/>
                <w:sz w:val="28"/>
              </w:rPr>
            </w:pPr>
            <w:r>
              <w:t>E</w:t>
            </w:r>
            <w:r>
              <w:t>、</w:t>
            </w:r>
            <w:r>
              <w:t xml:space="preserve"> </w:t>
            </w:r>
            <w:r>
              <w:t>第二类误差和把握度</w:t>
            </w:r>
          </w:p>
        </w:tc>
      </w:tr>
    </w:tbl>
    <w:p w14:paraId="58C613F0" w14:textId="77777777" w:rsidR="003F4894" w:rsidRDefault="003F4894"/>
    <w:p w14:paraId="41F7C8A9" w14:textId="77777777" w:rsidR="003F4894" w:rsidRDefault="000D5B91">
      <w:pPr>
        <w:spacing w:line="360" w:lineRule="auto"/>
      </w:pPr>
      <w:r>
        <w:t xml:space="preserve">319. </w:t>
      </w:r>
      <w:r>
        <w:t>作某疫苗的效果观察，欲用</w:t>
      </w:r>
      <w:r>
        <w:t>“</w:t>
      </w:r>
      <w:r>
        <w:t>双盲</w:t>
      </w:r>
      <w:r>
        <w:t>”.</w:t>
      </w:r>
      <w:r>
        <w:t>试验，所谓</w:t>
      </w:r>
      <w:r>
        <w:t>“</w:t>
      </w:r>
      <w:r>
        <w:t>双盲</w:t>
      </w:r>
      <w:r>
        <w:t>”</w:t>
      </w:r>
      <w:r>
        <w:t>，即：</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57A091A" w14:textId="77777777">
        <w:trPr>
          <w:trHeight w:val="500"/>
        </w:trPr>
        <w:tc>
          <w:tcPr>
            <w:tcW w:w="7400" w:type="dxa"/>
            <w:shd w:val="clear" w:color="auto" w:fill="FFFFFF"/>
            <w:vAlign w:val="center"/>
          </w:tcPr>
          <w:p w14:paraId="59D9D981" w14:textId="77777777" w:rsidR="003F4894" w:rsidRDefault="000D5B91">
            <w:r>
              <w:t>A</w:t>
            </w:r>
            <w:r>
              <w:t>、</w:t>
            </w:r>
            <w:r>
              <w:t xml:space="preserve"> </w:t>
            </w:r>
            <w:r>
              <w:t>试验组接受疫苗，对照组接受安慰剂</w:t>
            </w:r>
          </w:p>
        </w:tc>
      </w:tr>
      <w:tr w:rsidR="003F4894" w14:paraId="12772155" w14:textId="77777777">
        <w:trPr>
          <w:trHeight w:val="500"/>
        </w:trPr>
        <w:tc>
          <w:tcPr>
            <w:tcW w:w="7400" w:type="dxa"/>
            <w:shd w:val="clear" w:color="auto" w:fill="FFFFFF"/>
            <w:vAlign w:val="center"/>
          </w:tcPr>
          <w:p w14:paraId="05BBD8C1" w14:textId="77777777" w:rsidR="003F4894" w:rsidRDefault="000D5B91">
            <w:pPr>
              <w:rPr>
                <w:rFonts w:ascii="微软雅黑" w:eastAsia="微软雅黑" w:hAnsi="微软雅黑" w:cs="微软雅黑"/>
                <w:sz w:val="28"/>
              </w:rPr>
            </w:pPr>
            <w:r>
              <w:t>B</w:t>
            </w:r>
            <w:r>
              <w:t>、</w:t>
            </w:r>
            <w:r>
              <w:t xml:space="preserve"> </w:t>
            </w:r>
            <w:r>
              <w:t>观察者和实验对象都不知道安慰剂的性质</w:t>
            </w:r>
          </w:p>
        </w:tc>
      </w:tr>
      <w:tr w:rsidR="003F4894" w14:paraId="4E2B5338" w14:textId="77777777">
        <w:trPr>
          <w:trHeight w:val="500"/>
        </w:trPr>
        <w:tc>
          <w:tcPr>
            <w:tcW w:w="7400" w:type="dxa"/>
            <w:shd w:val="clear" w:color="auto" w:fill="FFFFFF"/>
            <w:vAlign w:val="center"/>
          </w:tcPr>
          <w:p w14:paraId="7F467CB6" w14:textId="77777777" w:rsidR="003F4894" w:rsidRDefault="000D5B91">
            <w:pPr>
              <w:rPr>
                <w:rFonts w:ascii="微软雅黑" w:eastAsia="微软雅黑" w:hAnsi="微软雅黑" w:cs="微软雅黑"/>
                <w:sz w:val="28"/>
              </w:rPr>
            </w:pPr>
            <w:r>
              <w:t>C</w:t>
            </w:r>
            <w:r>
              <w:t>、</w:t>
            </w:r>
            <w:r>
              <w:t xml:space="preserve"> </w:t>
            </w:r>
            <w:r>
              <w:t>观察者和实验对象都不知道谁接受疫苗谁接受安慰剂</w:t>
            </w:r>
            <w:r>
              <w:rPr>
                <w:color w:val="EFA030"/>
              </w:rPr>
              <w:t>(</w:t>
            </w:r>
            <w:r>
              <w:rPr>
                <w:color w:val="EFA030"/>
              </w:rPr>
              <w:t>正确答案</w:t>
            </w:r>
            <w:r>
              <w:rPr>
                <w:color w:val="EFA030"/>
              </w:rPr>
              <w:t>)</w:t>
            </w:r>
          </w:p>
        </w:tc>
      </w:tr>
      <w:tr w:rsidR="003F4894" w14:paraId="621C8FD0" w14:textId="77777777">
        <w:trPr>
          <w:trHeight w:val="500"/>
        </w:trPr>
        <w:tc>
          <w:tcPr>
            <w:tcW w:w="7400" w:type="dxa"/>
            <w:shd w:val="clear" w:color="auto" w:fill="FFFFFF"/>
            <w:vAlign w:val="center"/>
          </w:tcPr>
          <w:p w14:paraId="6F2463FB" w14:textId="77777777" w:rsidR="003F4894" w:rsidRDefault="000D5B91">
            <w:pPr>
              <w:rPr>
                <w:rFonts w:ascii="微软雅黑" w:eastAsia="微软雅黑" w:hAnsi="微软雅黑" w:cs="微软雅黑"/>
                <w:sz w:val="28"/>
              </w:rPr>
            </w:pPr>
            <w:r>
              <w:t>D</w:t>
            </w:r>
            <w:r>
              <w:t>、</w:t>
            </w:r>
            <w:r>
              <w:t xml:space="preserve"> </w:t>
            </w:r>
            <w:r>
              <w:t>实验组和对照组都不知道谁是观察者</w:t>
            </w:r>
          </w:p>
        </w:tc>
      </w:tr>
      <w:tr w:rsidR="003F4894" w14:paraId="55EDAA04" w14:textId="77777777">
        <w:trPr>
          <w:trHeight w:val="500"/>
        </w:trPr>
        <w:tc>
          <w:tcPr>
            <w:tcW w:w="7400" w:type="dxa"/>
            <w:shd w:val="clear" w:color="auto" w:fill="FFFFFF"/>
            <w:vAlign w:val="center"/>
          </w:tcPr>
          <w:p w14:paraId="7CC613AC" w14:textId="77777777" w:rsidR="003F4894" w:rsidRDefault="000D5B91">
            <w:pPr>
              <w:rPr>
                <w:rFonts w:ascii="微软雅黑" w:eastAsia="微软雅黑" w:hAnsi="微软雅黑" w:cs="微软雅黑"/>
                <w:sz w:val="28"/>
              </w:rPr>
            </w:pPr>
            <w:r>
              <w:t>E</w:t>
            </w:r>
            <w:r>
              <w:t>、</w:t>
            </w:r>
            <w:r>
              <w:t xml:space="preserve"> </w:t>
            </w:r>
            <w:r>
              <w:t>两组实验对象都不知道自己是实验组还是对照组</w:t>
            </w:r>
          </w:p>
        </w:tc>
      </w:tr>
    </w:tbl>
    <w:p w14:paraId="19A03119" w14:textId="77777777" w:rsidR="003F4894" w:rsidRDefault="003F4894"/>
    <w:p w14:paraId="31885729" w14:textId="77777777" w:rsidR="003F4894" w:rsidRDefault="000D5B91">
      <w:pPr>
        <w:spacing w:line="360" w:lineRule="auto"/>
      </w:pPr>
      <w:r>
        <w:t xml:space="preserve">320. </w:t>
      </w:r>
      <w:r>
        <w:t>分层抽样要求把总体分层，为了减少抽样误差，要求：</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81052B6" w14:textId="77777777">
        <w:trPr>
          <w:trHeight w:val="500"/>
        </w:trPr>
        <w:tc>
          <w:tcPr>
            <w:tcW w:w="7400" w:type="dxa"/>
            <w:shd w:val="clear" w:color="auto" w:fill="FFFFFF"/>
            <w:vAlign w:val="center"/>
          </w:tcPr>
          <w:p w14:paraId="568499E2" w14:textId="77777777" w:rsidR="003F4894" w:rsidRDefault="000D5B91">
            <w:r>
              <w:lastRenderedPageBreak/>
              <w:t>A</w:t>
            </w:r>
            <w:r>
              <w:t>、</w:t>
            </w:r>
            <w:r>
              <w:t xml:space="preserve"> </w:t>
            </w:r>
            <w:r>
              <w:t>层内个体差异小，层间差异大</w:t>
            </w:r>
            <w:r>
              <w:rPr>
                <w:color w:val="EFA030"/>
              </w:rPr>
              <w:t>(</w:t>
            </w:r>
            <w:r>
              <w:rPr>
                <w:color w:val="EFA030"/>
              </w:rPr>
              <w:t>正确答案</w:t>
            </w:r>
            <w:r>
              <w:rPr>
                <w:color w:val="EFA030"/>
              </w:rPr>
              <w:t>)</w:t>
            </w:r>
          </w:p>
        </w:tc>
      </w:tr>
      <w:tr w:rsidR="003F4894" w14:paraId="2B6BBCAE" w14:textId="77777777">
        <w:trPr>
          <w:trHeight w:val="500"/>
        </w:trPr>
        <w:tc>
          <w:tcPr>
            <w:tcW w:w="7400" w:type="dxa"/>
            <w:shd w:val="clear" w:color="auto" w:fill="FFFFFF"/>
            <w:vAlign w:val="center"/>
          </w:tcPr>
          <w:p w14:paraId="6541E143" w14:textId="77777777" w:rsidR="003F4894" w:rsidRDefault="000D5B91">
            <w:pPr>
              <w:rPr>
                <w:rFonts w:ascii="微软雅黑" w:eastAsia="微软雅黑" w:hAnsi="微软雅黑" w:cs="微软雅黑"/>
                <w:sz w:val="28"/>
              </w:rPr>
            </w:pPr>
            <w:r>
              <w:t>B</w:t>
            </w:r>
            <w:r>
              <w:t>、</w:t>
            </w:r>
            <w:r>
              <w:t xml:space="preserve"> </w:t>
            </w:r>
            <w:r>
              <w:t>层内个体差异小，层间差异小</w:t>
            </w:r>
          </w:p>
        </w:tc>
      </w:tr>
      <w:tr w:rsidR="003F4894" w14:paraId="2198DDDE" w14:textId="77777777">
        <w:trPr>
          <w:trHeight w:val="500"/>
        </w:trPr>
        <w:tc>
          <w:tcPr>
            <w:tcW w:w="7400" w:type="dxa"/>
            <w:shd w:val="clear" w:color="auto" w:fill="FFFFFF"/>
            <w:vAlign w:val="center"/>
          </w:tcPr>
          <w:p w14:paraId="5F3223EB" w14:textId="77777777" w:rsidR="003F4894" w:rsidRDefault="000D5B91">
            <w:pPr>
              <w:rPr>
                <w:rFonts w:ascii="微软雅黑" w:eastAsia="微软雅黑" w:hAnsi="微软雅黑" w:cs="微软雅黑"/>
                <w:sz w:val="28"/>
              </w:rPr>
            </w:pPr>
            <w:r>
              <w:t>C</w:t>
            </w:r>
            <w:r>
              <w:t>、</w:t>
            </w:r>
            <w:r>
              <w:t xml:space="preserve"> </w:t>
            </w:r>
            <w:r>
              <w:t>层内个体差异大，层间差异小</w:t>
            </w:r>
          </w:p>
        </w:tc>
      </w:tr>
      <w:tr w:rsidR="003F4894" w14:paraId="6E6127AC" w14:textId="77777777">
        <w:trPr>
          <w:trHeight w:val="500"/>
        </w:trPr>
        <w:tc>
          <w:tcPr>
            <w:tcW w:w="7400" w:type="dxa"/>
            <w:shd w:val="clear" w:color="auto" w:fill="FFFFFF"/>
            <w:vAlign w:val="center"/>
          </w:tcPr>
          <w:p w14:paraId="00844BEB" w14:textId="77777777" w:rsidR="003F4894" w:rsidRDefault="000D5B91">
            <w:pPr>
              <w:rPr>
                <w:rFonts w:ascii="微软雅黑" w:eastAsia="微软雅黑" w:hAnsi="微软雅黑" w:cs="微软雅黑"/>
                <w:sz w:val="28"/>
              </w:rPr>
            </w:pPr>
            <w:r>
              <w:t>D</w:t>
            </w:r>
            <w:r>
              <w:t>、</w:t>
            </w:r>
            <w:r>
              <w:t xml:space="preserve"> </w:t>
            </w:r>
            <w:r>
              <w:t>层内个体差异大，层间差异大</w:t>
            </w:r>
          </w:p>
        </w:tc>
      </w:tr>
      <w:tr w:rsidR="003F4894" w14:paraId="33F0AA0A" w14:textId="77777777">
        <w:trPr>
          <w:trHeight w:val="500"/>
        </w:trPr>
        <w:tc>
          <w:tcPr>
            <w:tcW w:w="7400" w:type="dxa"/>
            <w:shd w:val="clear" w:color="auto" w:fill="FFFFFF"/>
            <w:vAlign w:val="center"/>
          </w:tcPr>
          <w:p w14:paraId="203BDF42" w14:textId="77777777" w:rsidR="003F4894" w:rsidRDefault="000D5B91">
            <w:pPr>
              <w:rPr>
                <w:rFonts w:ascii="微软雅黑" w:eastAsia="微软雅黑" w:hAnsi="微软雅黑" w:cs="微软雅黑"/>
                <w:sz w:val="28"/>
              </w:rPr>
            </w:pPr>
            <w:r>
              <w:t>E</w:t>
            </w:r>
            <w:r>
              <w:t>、</w:t>
            </w:r>
            <w:r>
              <w:t xml:space="preserve"> </w:t>
            </w:r>
            <w:r>
              <w:t>分层完全随机</w:t>
            </w:r>
          </w:p>
        </w:tc>
      </w:tr>
    </w:tbl>
    <w:p w14:paraId="32B80AEA" w14:textId="77777777" w:rsidR="003F4894" w:rsidRDefault="003F4894"/>
    <w:p w14:paraId="59877F35" w14:textId="77777777" w:rsidR="003F4894" w:rsidRDefault="000D5B91">
      <w:pPr>
        <w:spacing w:line="360" w:lineRule="auto"/>
      </w:pPr>
      <w:r>
        <w:t xml:space="preserve">321. </w:t>
      </w:r>
      <w:r>
        <w:t>实验设计的目的是：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1161027" w14:textId="77777777">
        <w:trPr>
          <w:trHeight w:val="500"/>
        </w:trPr>
        <w:tc>
          <w:tcPr>
            <w:tcW w:w="7400" w:type="dxa"/>
            <w:shd w:val="clear" w:color="auto" w:fill="FFFFFF"/>
            <w:vAlign w:val="center"/>
          </w:tcPr>
          <w:p w14:paraId="3E280A0B" w14:textId="77777777" w:rsidR="003F4894" w:rsidRDefault="000D5B91">
            <w:r>
              <w:t>A</w:t>
            </w:r>
            <w:r>
              <w:t>、</w:t>
            </w:r>
            <w:r>
              <w:t xml:space="preserve"> </w:t>
            </w:r>
            <w:r>
              <w:t>排除干扰</w:t>
            </w:r>
          </w:p>
        </w:tc>
      </w:tr>
      <w:tr w:rsidR="003F4894" w14:paraId="6AF07DB3" w14:textId="77777777">
        <w:trPr>
          <w:trHeight w:val="500"/>
        </w:trPr>
        <w:tc>
          <w:tcPr>
            <w:tcW w:w="7400" w:type="dxa"/>
            <w:shd w:val="clear" w:color="auto" w:fill="FFFFFF"/>
            <w:vAlign w:val="center"/>
          </w:tcPr>
          <w:p w14:paraId="66767EEF" w14:textId="77777777" w:rsidR="003F4894" w:rsidRDefault="000D5B91">
            <w:pPr>
              <w:rPr>
                <w:rFonts w:ascii="微软雅黑" w:eastAsia="微软雅黑" w:hAnsi="微软雅黑" w:cs="微软雅黑"/>
                <w:sz w:val="28"/>
              </w:rPr>
            </w:pPr>
            <w:r>
              <w:t>B</w:t>
            </w:r>
            <w:r>
              <w:t>、</w:t>
            </w:r>
            <w:r>
              <w:t xml:space="preserve"> </w:t>
            </w:r>
            <w:r>
              <w:t>找出差异</w:t>
            </w:r>
          </w:p>
        </w:tc>
      </w:tr>
      <w:tr w:rsidR="003F4894" w14:paraId="247C7D54" w14:textId="77777777">
        <w:trPr>
          <w:trHeight w:val="500"/>
        </w:trPr>
        <w:tc>
          <w:tcPr>
            <w:tcW w:w="7400" w:type="dxa"/>
            <w:shd w:val="clear" w:color="auto" w:fill="FFFFFF"/>
            <w:vAlign w:val="center"/>
          </w:tcPr>
          <w:p w14:paraId="271324EE" w14:textId="77777777" w:rsidR="003F4894" w:rsidRDefault="000D5B91">
            <w:pPr>
              <w:rPr>
                <w:rFonts w:ascii="微软雅黑" w:eastAsia="微软雅黑" w:hAnsi="微软雅黑" w:cs="微软雅黑"/>
                <w:sz w:val="28"/>
              </w:rPr>
            </w:pPr>
            <w:r>
              <w:t>C</w:t>
            </w:r>
            <w:r>
              <w:t>、</w:t>
            </w:r>
            <w:r>
              <w:t xml:space="preserve"> </w:t>
            </w:r>
            <w:r>
              <w:t>验证方法</w:t>
            </w:r>
          </w:p>
        </w:tc>
      </w:tr>
      <w:tr w:rsidR="003F4894" w14:paraId="078711B2" w14:textId="77777777">
        <w:trPr>
          <w:trHeight w:val="500"/>
        </w:trPr>
        <w:tc>
          <w:tcPr>
            <w:tcW w:w="7400" w:type="dxa"/>
            <w:shd w:val="clear" w:color="auto" w:fill="FFFFFF"/>
            <w:vAlign w:val="center"/>
          </w:tcPr>
          <w:p w14:paraId="56E0C233" w14:textId="77777777" w:rsidR="003F4894" w:rsidRDefault="000D5B91">
            <w:pPr>
              <w:rPr>
                <w:rFonts w:ascii="微软雅黑" w:eastAsia="微软雅黑" w:hAnsi="微软雅黑" w:cs="微软雅黑"/>
                <w:sz w:val="28"/>
              </w:rPr>
            </w:pPr>
            <w:r>
              <w:t>D</w:t>
            </w:r>
            <w:r>
              <w:t>、</w:t>
            </w:r>
            <w:r>
              <w:t xml:space="preserve"> </w:t>
            </w:r>
            <w:r>
              <w:t>保证科研成果质量</w:t>
            </w:r>
            <w:r>
              <w:rPr>
                <w:color w:val="EFA030"/>
              </w:rPr>
              <w:t>(</w:t>
            </w:r>
            <w:r>
              <w:rPr>
                <w:color w:val="EFA030"/>
              </w:rPr>
              <w:t>正确答案</w:t>
            </w:r>
            <w:r>
              <w:rPr>
                <w:color w:val="EFA030"/>
              </w:rPr>
              <w:t>)</w:t>
            </w:r>
          </w:p>
        </w:tc>
      </w:tr>
      <w:tr w:rsidR="003F4894" w14:paraId="2144C3BA" w14:textId="77777777">
        <w:trPr>
          <w:trHeight w:val="500"/>
        </w:trPr>
        <w:tc>
          <w:tcPr>
            <w:tcW w:w="7400" w:type="dxa"/>
            <w:shd w:val="clear" w:color="auto" w:fill="FFFFFF"/>
            <w:vAlign w:val="center"/>
          </w:tcPr>
          <w:p w14:paraId="63BE941B" w14:textId="77777777" w:rsidR="003F4894" w:rsidRDefault="000D5B91">
            <w:pPr>
              <w:rPr>
                <w:rFonts w:ascii="微软雅黑" w:eastAsia="微软雅黑" w:hAnsi="微软雅黑" w:cs="微软雅黑"/>
                <w:sz w:val="28"/>
              </w:rPr>
            </w:pPr>
            <w:r>
              <w:t>E</w:t>
            </w:r>
            <w:r>
              <w:t>、</w:t>
            </w:r>
            <w:r>
              <w:t xml:space="preserve"> </w:t>
            </w:r>
            <w:r>
              <w:t>减少误差</w:t>
            </w:r>
          </w:p>
        </w:tc>
      </w:tr>
    </w:tbl>
    <w:p w14:paraId="661569F8" w14:textId="77777777" w:rsidR="003F4894" w:rsidRDefault="003F4894"/>
    <w:p w14:paraId="5E8F4029" w14:textId="77777777" w:rsidR="003F4894" w:rsidRDefault="000D5B91">
      <w:pPr>
        <w:spacing w:line="360" w:lineRule="auto"/>
      </w:pPr>
      <w:r>
        <w:t xml:space="preserve">322. </w:t>
      </w:r>
      <w:r>
        <w:t>已知某省山区、丘陵、平原的婴幼儿体格发育有较大的差异，现需制定该省婴幼</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4095DA3" w14:textId="77777777">
        <w:trPr>
          <w:trHeight w:val="500"/>
        </w:trPr>
        <w:tc>
          <w:tcPr>
            <w:tcW w:w="7400" w:type="dxa"/>
            <w:shd w:val="clear" w:color="auto" w:fill="FFFFFF"/>
            <w:vAlign w:val="center"/>
          </w:tcPr>
          <w:p w14:paraId="389D4268" w14:textId="77777777" w:rsidR="003F4894" w:rsidRDefault="000D5B91">
            <w:r>
              <w:t>A</w:t>
            </w:r>
            <w:r>
              <w:t>、</w:t>
            </w:r>
            <w:r>
              <w:t xml:space="preserve"> </w:t>
            </w:r>
            <w:r>
              <w:t>体格发育有关指标的正常值范围，调查设计最好采取：</w:t>
            </w:r>
          </w:p>
        </w:tc>
      </w:tr>
      <w:tr w:rsidR="003F4894" w14:paraId="70D1AF34" w14:textId="77777777">
        <w:trPr>
          <w:trHeight w:val="500"/>
        </w:trPr>
        <w:tc>
          <w:tcPr>
            <w:tcW w:w="7400" w:type="dxa"/>
            <w:shd w:val="clear" w:color="auto" w:fill="FFFFFF"/>
            <w:vAlign w:val="center"/>
          </w:tcPr>
          <w:p w14:paraId="7659DF1F" w14:textId="77777777" w:rsidR="003F4894" w:rsidRDefault="000D5B91">
            <w:pPr>
              <w:rPr>
                <w:rFonts w:ascii="微软雅黑" w:eastAsia="微软雅黑" w:hAnsi="微软雅黑" w:cs="微软雅黑"/>
                <w:sz w:val="28"/>
              </w:rPr>
            </w:pPr>
            <w:r>
              <w:t>B</w:t>
            </w:r>
            <w:r>
              <w:t>、</w:t>
            </w:r>
            <w:r>
              <w:t xml:space="preserve"> </w:t>
            </w:r>
            <w:r>
              <w:t>单纯随机抽样</w:t>
            </w:r>
            <w:r>
              <w:rPr>
                <w:color w:val="EFA030"/>
              </w:rPr>
              <w:t>(</w:t>
            </w:r>
            <w:r>
              <w:rPr>
                <w:color w:val="EFA030"/>
              </w:rPr>
              <w:t>正确答案</w:t>
            </w:r>
            <w:r>
              <w:rPr>
                <w:color w:val="EFA030"/>
              </w:rPr>
              <w:t>)</w:t>
            </w:r>
          </w:p>
        </w:tc>
      </w:tr>
      <w:tr w:rsidR="003F4894" w14:paraId="7C5EC769" w14:textId="77777777">
        <w:trPr>
          <w:trHeight w:val="500"/>
        </w:trPr>
        <w:tc>
          <w:tcPr>
            <w:tcW w:w="7400" w:type="dxa"/>
            <w:shd w:val="clear" w:color="auto" w:fill="FFFFFF"/>
            <w:vAlign w:val="center"/>
          </w:tcPr>
          <w:p w14:paraId="373B6357" w14:textId="77777777" w:rsidR="003F4894" w:rsidRDefault="000D5B91">
            <w:pPr>
              <w:rPr>
                <w:rFonts w:ascii="微软雅黑" w:eastAsia="微软雅黑" w:hAnsi="微软雅黑" w:cs="微软雅黑"/>
                <w:sz w:val="28"/>
              </w:rPr>
            </w:pPr>
            <w:r>
              <w:t>C</w:t>
            </w:r>
            <w:r>
              <w:t>、</w:t>
            </w:r>
            <w:r>
              <w:t xml:space="preserve"> </w:t>
            </w:r>
            <w:r>
              <w:t>分层抽样</w:t>
            </w:r>
          </w:p>
        </w:tc>
      </w:tr>
      <w:tr w:rsidR="003F4894" w14:paraId="4EC52A27" w14:textId="77777777">
        <w:trPr>
          <w:trHeight w:val="500"/>
        </w:trPr>
        <w:tc>
          <w:tcPr>
            <w:tcW w:w="7400" w:type="dxa"/>
            <w:shd w:val="clear" w:color="auto" w:fill="FFFFFF"/>
            <w:vAlign w:val="center"/>
          </w:tcPr>
          <w:p w14:paraId="5B14F9EF" w14:textId="77777777" w:rsidR="003F4894" w:rsidRDefault="000D5B91">
            <w:pPr>
              <w:rPr>
                <w:rFonts w:ascii="微软雅黑" w:eastAsia="微软雅黑" w:hAnsi="微软雅黑" w:cs="微软雅黑"/>
                <w:sz w:val="28"/>
              </w:rPr>
            </w:pPr>
            <w:r>
              <w:t>D</w:t>
            </w:r>
            <w:r>
              <w:t>、</w:t>
            </w:r>
            <w:r>
              <w:t xml:space="preserve"> </w:t>
            </w:r>
            <w:r>
              <w:t>机械抽样</w:t>
            </w:r>
          </w:p>
        </w:tc>
      </w:tr>
      <w:tr w:rsidR="003F4894" w14:paraId="7752D40A" w14:textId="77777777">
        <w:trPr>
          <w:trHeight w:val="500"/>
        </w:trPr>
        <w:tc>
          <w:tcPr>
            <w:tcW w:w="7400" w:type="dxa"/>
            <w:shd w:val="clear" w:color="auto" w:fill="FFFFFF"/>
            <w:vAlign w:val="center"/>
          </w:tcPr>
          <w:p w14:paraId="7CEEFC52" w14:textId="77777777" w:rsidR="003F4894" w:rsidRDefault="000D5B91">
            <w:pPr>
              <w:rPr>
                <w:rFonts w:ascii="微软雅黑" w:eastAsia="微软雅黑" w:hAnsi="微软雅黑" w:cs="微软雅黑"/>
                <w:sz w:val="28"/>
              </w:rPr>
            </w:pPr>
            <w:r>
              <w:t>E</w:t>
            </w:r>
            <w:r>
              <w:t>、</w:t>
            </w:r>
            <w:r>
              <w:t xml:space="preserve"> </w:t>
            </w:r>
            <w:r>
              <w:t>整群抽样</w:t>
            </w:r>
          </w:p>
        </w:tc>
      </w:tr>
      <w:tr w:rsidR="003F4894" w14:paraId="19393618" w14:textId="77777777">
        <w:trPr>
          <w:trHeight w:val="500"/>
        </w:trPr>
        <w:tc>
          <w:tcPr>
            <w:tcW w:w="7400" w:type="dxa"/>
            <w:shd w:val="clear" w:color="auto" w:fill="FFFFFF"/>
            <w:vAlign w:val="center"/>
          </w:tcPr>
          <w:p w14:paraId="3F9D8662" w14:textId="77777777" w:rsidR="003F4894" w:rsidRDefault="000D5B91">
            <w:pPr>
              <w:rPr>
                <w:rFonts w:ascii="微软雅黑" w:eastAsia="微软雅黑" w:hAnsi="微软雅黑" w:cs="微软雅黑"/>
                <w:sz w:val="28"/>
              </w:rPr>
            </w:pPr>
            <w:r>
              <w:t>F</w:t>
            </w:r>
            <w:r>
              <w:t>、</w:t>
            </w:r>
            <w:r>
              <w:t xml:space="preserve"> </w:t>
            </w:r>
            <w:r>
              <w:t>以上都不是</w:t>
            </w:r>
          </w:p>
        </w:tc>
      </w:tr>
    </w:tbl>
    <w:p w14:paraId="42DCFE0D" w14:textId="77777777" w:rsidR="003F4894" w:rsidRDefault="003F4894"/>
    <w:p w14:paraId="330B0F91" w14:textId="77777777" w:rsidR="003F4894" w:rsidRDefault="000D5B91">
      <w:pPr>
        <w:spacing w:line="360" w:lineRule="auto"/>
      </w:pPr>
      <w:r>
        <w:t xml:space="preserve">323. </w:t>
      </w:r>
      <w:r>
        <w:t>实验设计的基本三要素是指：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4A9E450" w14:textId="77777777">
        <w:trPr>
          <w:trHeight w:val="500"/>
        </w:trPr>
        <w:tc>
          <w:tcPr>
            <w:tcW w:w="7400" w:type="dxa"/>
            <w:shd w:val="clear" w:color="auto" w:fill="FFFFFF"/>
            <w:vAlign w:val="center"/>
          </w:tcPr>
          <w:p w14:paraId="4A60F528" w14:textId="77777777" w:rsidR="003F4894" w:rsidRDefault="000D5B91">
            <w:r>
              <w:t>A</w:t>
            </w:r>
            <w:r>
              <w:t>、</w:t>
            </w:r>
            <w:r>
              <w:t xml:space="preserve"> </w:t>
            </w:r>
            <w:r>
              <w:t>实验效应、受试对象、观察指标</w:t>
            </w:r>
          </w:p>
        </w:tc>
      </w:tr>
      <w:tr w:rsidR="003F4894" w14:paraId="51B4BF80" w14:textId="77777777">
        <w:trPr>
          <w:trHeight w:val="500"/>
        </w:trPr>
        <w:tc>
          <w:tcPr>
            <w:tcW w:w="7400" w:type="dxa"/>
            <w:shd w:val="clear" w:color="auto" w:fill="FFFFFF"/>
            <w:vAlign w:val="center"/>
          </w:tcPr>
          <w:p w14:paraId="04A8904E" w14:textId="77777777" w:rsidR="003F4894" w:rsidRDefault="000D5B91">
            <w:pPr>
              <w:rPr>
                <w:rFonts w:ascii="微软雅黑" w:eastAsia="微软雅黑" w:hAnsi="微软雅黑" w:cs="微软雅黑"/>
                <w:sz w:val="28"/>
              </w:rPr>
            </w:pPr>
            <w:r>
              <w:t>B</w:t>
            </w:r>
            <w:r>
              <w:t>、</w:t>
            </w:r>
            <w:r>
              <w:t xml:space="preserve"> </w:t>
            </w:r>
            <w:r>
              <w:t>随机化、重复、设置对照</w:t>
            </w:r>
          </w:p>
        </w:tc>
      </w:tr>
      <w:tr w:rsidR="003F4894" w14:paraId="508ED221" w14:textId="77777777">
        <w:trPr>
          <w:trHeight w:val="500"/>
        </w:trPr>
        <w:tc>
          <w:tcPr>
            <w:tcW w:w="7400" w:type="dxa"/>
            <w:shd w:val="clear" w:color="auto" w:fill="FFFFFF"/>
            <w:vAlign w:val="center"/>
          </w:tcPr>
          <w:p w14:paraId="1E237010" w14:textId="77777777" w:rsidR="003F4894" w:rsidRDefault="000D5B91">
            <w:pPr>
              <w:rPr>
                <w:rFonts w:ascii="微软雅黑" w:eastAsia="微软雅黑" w:hAnsi="微软雅黑" w:cs="微软雅黑"/>
                <w:sz w:val="28"/>
              </w:rPr>
            </w:pPr>
            <w:r>
              <w:t>C</w:t>
            </w:r>
            <w:r>
              <w:t>、</w:t>
            </w:r>
            <w:r>
              <w:t xml:space="preserve"> </w:t>
            </w:r>
            <w:r>
              <w:t>齐同对比、均衡性、随机化</w:t>
            </w:r>
          </w:p>
        </w:tc>
      </w:tr>
      <w:tr w:rsidR="003F4894" w14:paraId="75370912" w14:textId="77777777">
        <w:trPr>
          <w:trHeight w:val="500"/>
        </w:trPr>
        <w:tc>
          <w:tcPr>
            <w:tcW w:w="7400" w:type="dxa"/>
            <w:shd w:val="clear" w:color="auto" w:fill="FFFFFF"/>
            <w:vAlign w:val="center"/>
          </w:tcPr>
          <w:p w14:paraId="12201E4C" w14:textId="77777777" w:rsidR="003F4894" w:rsidRDefault="000D5B91">
            <w:pPr>
              <w:rPr>
                <w:rFonts w:ascii="微软雅黑" w:eastAsia="微软雅黑" w:hAnsi="微软雅黑" w:cs="微软雅黑"/>
                <w:sz w:val="28"/>
              </w:rPr>
            </w:pPr>
            <w:r>
              <w:t>D</w:t>
            </w:r>
            <w:r>
              <w:t>、</w:t>
            </w:r>
            <w:r>
              <w:t xml:space="preserve"> </w:t>
            </w:r>
            <w:r>
              <w:t>实验效应、受试对象、处理因素</w:t>
            </w:r>
            <w:r>
              <w:rPr>
                <w:color w:val="EFA030"/>
              </w:rPr>
              <w:t>(</w:t>
            </w:r>
            <w:r>
              <w:rPr>
                <w:color w:val="EFA030"/>
              </w:rPr>
              <w:t>正确答案</w:t>
            </w:r>
            <w:r>
              <w:rPr>
                <w:color w:val="EFA030"/>
              </w:rPr>
              <w:t>)</w:t>
            </w:r>
          </w:p>
        </w:tc>
      </w:tr>
      <w:tr w:rsidR="003F4894" w14:paraId="2446AFCE" w14:textId="77777777">
        <w:trPr>
          <w:trHeight w:val="500"/>
        </w:trPr>
        <w:tc>
          <w:tcPr>
            <w:tcW w:w="7400" w:type="dxa"/>
            <w:shd w:val="clear" w:color="auto" w:fill="FFFFFF"/>
            <w:vAlign w:val="center"/>
          </w:tcPr>
          <w:p w14:paraId="5B63F1F8" w14:textId="77777777" w:rsidR="003F4894" w:rsidRDefault="000D5B91">
            <w:pPr>
              <w:rPr>
                <w:rFonts w:ascii="微软雅黑" w:eastAsia="微软雅黑" w:hAnsi="微软雅黑" w:cs="微软雅黑"/>
                <w:sz w:val="28"/>
              </w:rPr>
            </w:pPr>
            <w:r>
              <w:lastRenderedPageBreak/>
              <w:t>E</w:t>
            </w:r>
            <w:r>
              <w:t>、</w:t>
            </w:r>
            <w:r>
              <w:t xml:space="preserve"> </w:t>
            </w:r>
            <w:r>
              <w:t>以上都不是</w:t>
            </w:r>
          </w:p>
        </w:tc>
      </w:tr>
    </w:tbl>
    <w:p w14:paraId="46D33D37" w14:textId="77777777" w:rsidR="003F4894" w:rsidRDefault="003F4894"/>
    <w:p w14:paraId="30E0367B" w14:textId="77777777" w:rsidR="003F4894" w:rsidRDefault="000D5B91">
      <w:pPr>
        <w:spacing w:line="360" w:lineRule="auto"/>
      </w:pPr>
      <w:r>
        <w:t xml:space="preserve">324. </w:t>
      </w:r>
      <w:r>
        <w:t>估计样本含量时，所定容许误差愈小，则：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A7B66D8" w14:textId="77777777">
        <w:trPr>
          <w:trHeight w:val="500"/>
        </w:trPr>
        <w:tc>
          <w:tcPr>
            <w:tcW w:w="7400" w:type="dxa"/>
            <w:shd w:val="clear" w:color="auto" w:fill="FFFFFF"/>
            <w:vAlign w:val="center"/>
          </w:tcPr>
          <w:p w14:paraId="2496DBCF" w14:textId="77777777" w:rsidR="003F4894" w:rsidRDefault="000D5B91">
            <w:r>
              <w:t>A</w:t>
            </w:r>
            <w:r>
              <w:t>、</w:t>
            </w:r>
            <w:r>
              <w:t xml:space="preserve"> </w:t>
            </w:r>
            <w:r>
              <w:t>所要的样本含量愈大</w:t>
            </w:r>
            <w:r>
              <w:rPr>
                <w:color w:val="EFA030"/>
              </w:rPr>
              <w:t>(</w:t>
            </w:r>
            <w:r>
              <w:rPr>
                <w:color w:val="EFA030"/>
              </w:rPr>
              <w:t>正确答案</w:t>
            </w:r>
            <w:r>
              <w:rPr>
                <w:color w:val="EFA030"/>
              </w:rPr>
              <w:t>)</w:t>
            </w:r>
          </w:p>
        </w:tc>
      </w:tr>
      <w:tr w:rsidR="003F4894" w14:paraId="62099F38" w14:textId="77777777">
        <w:trPr>
          <w:trHeight w:val="500"/>
        </w:trPr>
        <w:tc>
          <w:tcPr>
            <w:tcW w:w="7400" w:type="dxa"/>
            <w:shd w:val="clear" w:color="auto" w:fill="FFFFFF"/>
            <w:vAlign w:val="center"/>
          </w:tcPr>
          <w:p w14:paraId="7B2553B7" w14:textId="77777777" w:rsidR="003F4894" w:rsidRDefault="000D5B91">
            <w:pPr>
              <w:rPr>
                <w:rFonts w:ascii="微软雅黑" w:eastAsia="微软雅黑" w:hAnsi="微软雅黑" w:cs="微软雅黑"/>
                <w:sz w:val="28"/>
              </w:rPr>
            </w:pPr>
            <w:r>
              <w:t>B</w:t>
            </w:r>
            <w:r>
              <w:t>、</w:t>
            </w:r>
            <w:r>
              <w:t xml:space="preserve"> </w:t>
            </w:r>
            <w:r>
              <w:t>所要的样本含量愈小</w:t>
            </w:r>
          </w:p>
        </w:tc>
      </w:tr>
      <w:tr w:rsidR="003F4894" w14:paraId="5251474F" w14:textId="77777777">
        <w:trPr>
          <w:trHeight w:val="500"/>
        </w:trPr>
        <w:tc>
          <w:tcPr>
            <w:tcW w:w="7400" w:type="dxa"/>
            <w:shd w:val="clear" w:color="auto" w:fill="FFFFFF"/>
            <w:vAlign w:val="center"/>
          </w:tcPr>
          <w:p w14:paraId="262E1E68" w14:textId="77777777" w:rsidR="003F4894" w:rsidRDefault="000D5B91">
            <w:pPr>
              <w:rPr>
                <w:rFonts w:ascii="微软雅黑" w:eastAsia="微软雅黑" w:hAnsi="微软雅黑" w:cs="微软雅黑"/>
                <w:sz w:val="28"/>
              </w:rPr>
            </w:pPr>
            <w:r>
              <w:t>C</w:t>
            </w:r>
            <w:r>
              <w:t>、</w:t>
            </w:r>
            <w:r>
              <w:t xml:space="preserve"> </w:t>
            </w:r>
            <w:r>
              <w:t>不影响样本含量</w:t>
            </w:r>
          </w:p>
        </w:tc>
      </w:tr>
      <w:tr w:rsidR="003F4894" w14:paraId="39FF2899" w14:textId="77777777">
        <w:trPr>
          <w:trHeight w:val="500"/>
        </w:trPr>
        <w:tc>
          <w:tcPr>
            <w:tcW w:w="7400" w:type="dxa"/>
            <w:shd w:val="clear" w:color="auto" w:fill="FFFFFF"/>
            <w:vAlign w:val="center"/>
          </w:tcPr>
          <w:p w14:paraId="13297F23" w14:textId="77777777" w:rsidR="003F4894" w:rsidRDefault="000D5B91">
            <w:pPr>
              <w:rPr>
                <w:rFonts w:ascii="微软雅黑" w:eastAsia="微软雅黑" w:hAnsi="微软雅黑" w:cs="微软雅黑"/>
                <w:sz w:val="28"/>
              </w:rPr>
            </w:pPr>
            <w:r>
              <w:t>D</w:t>
            </w:r>
            <w:r>
              <w:t>、</w:t>
            </w:r>
            <w:r>
              <w:t xml:space="preserve"> </w:t>
            </w:r>
            <w:r>
              <w:t>所定样本含量愈准确</w:t>
            </w:r>
          </w:p>
        </w:tc>
      </w:tr>
      <w:tr w:rsidR="003F4894" w14:paraId="078D7F08" w14:textId="77777777">
        <w:trPr>
          <w:trHeight w:val="500"/>
        </w:trPr>
        <w:tc>
          <w:tcPr>
            <w:tcW w:w="7400" w:type="dxa"/>
            <w:shd w:val="clear" w:color="auto" w:fill="FFFFFF"/>
            <w:vAlign w:val="center"/>
          </w:tcPr>
          <w:p w14:paraId="0CC548FB" w14:textId="77777777" w:rsidR="003F4894" w:rsidRDefault="000D5B91">
            <w:pPr>
              <w:rPr>
                <w:rFonts w:ascii="微软雅黑" w:eastAsia="微软雅黑" w:hAnsi="微软雅黑" w:cs="微软雅黑"/>
                <w:sz w:val="28"/>
              </w:rPr>
            </w:pPr>
            <w:r>
              <w:t>E</w:t>
            </w:r>
            <w:r>
              <w:t>、</w:t>
            </w:r>
            <w:r>
              <w:t xml:space="preserve"> </w:t>
            </w:r>
            <w:r>
              <w:t>所定样本含量愈粗糙</w:t>
            </w:r>
          </w:p>
        </w:tc>
      </w:tr>
    </w:tbl>
    <w:p w14:paraId="5A4F1213" w14:textId="77777777" w:rsidR="003F4894" w:rsidRDefault="003F4894"/>
    <w:p w14:paraId="26753746" w14:textId="77777777" w:rsidR="003F4894" w:rsidRDefault="000D5B91">
      <w:pPr>
        <w:spacing w:line="360" w:lineRule="auto"/>
      </w:pPr>
      <w:r>
        <w:t xml:space="preserve">325. </w:t>
      </w:r>
      <w:r>
        <w:t>各级样本含量有公式计算法和查表法，两者比较有：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B675209" w14:textId="77777777">
        <w:trPr>
          <w:trHeight w:val="500"/>
        </w:trPr>
        <w:tc>
          <w:tcPr>
            <w:tcW w:w="7400" w:type="dxa"/>
            <w:shd w:val="clear" w:color="auto" w:fill="FFFFFF"/>
            <w:vAlign w:val="center"/>
          </w:tcPr>
          <w:p w14:paraId="79D64022" w14:textId="77777777" w:rsidR="003F4894" w:rsidRDefault="000D5B91">
            <w:r>
              <w:t>A</w:t>
            </w:r>
            <w:r>
              <w:t>、</w:t>
            </w:r>
            <w:r>
              <w:t xml:space="preserve"> </w:t>
            </w:r>
            <w:r>
              <w:t>结果一样</w:t>
            </w:r>
            <w:r>
              <w:rPr>
                <w:color w:val="EFA030"/>
              </w:rPr>
              <w:t>(</w:t>
            </w:r>
            <w:r>
              <w:rPr>
                <w:color w:val="EFA030"/>
              </w:rPr>
              <w:t>正确答案</w:t>
            </w:r>
            <w:r>
              <w:rPr>
                <w:color w:val="EFA030"/>
              </w:rPr>
              <w:t>)</w:t>
            </w:r>
          </w:p>
        </w:tc>
      </w:tr>
      <w:tr w:rsidR="003F4894" w14:paraId="145DEDE2" w14:textId="77777777">
        <w:trPr>
          <w:trHeight w:val="500"/>
        </w:trPr>
        <w:tc>
          <w:tcPr>
            <w:tcW w:w="7400" w:type="dxa"/>
            <w:shd w:val="clear" w:color="auto" w:fill="FFFFFF"/>
            <w:vAlign w:val="center"/>
          </w:tcPr>
          <w:p w14:paraId="35C2FC83" w14:textId="77777777" w:rsidR="003F4894" w:rsidRDefault="000D5B91">
            <w:pPr>
              <w:rPr>
                <w:rFonts w:ascii="微软雅黑" w:eastAsia="微软雅黑" w:hAnsi="微软雅黑" w:cs="微软雅黑"/>
                <w:sz w:val="28"/>
              </w:rPr>
            </w:pPr>
            <w:r>
              <w:t>B</w:t>
            </w:r>
            <w:r>
              <w:t>、</w:t>
            </w:r>
            <w:r>
              <w:t xml:space="preserve"> </w:t>
            </w:r>
            <w:r>
              <w:t>公式计算法比查表法准确</w:t>
            </w:r>
          </w:p>
        </w:tc>
      </w:tr>
      <w:tr w:rsidR="003F4894" w14:paraId="0C6B8B87" w14:textId="77777777">
        <w:trPr>
          <w:trHeight w:val="500"/>
        </w:trPr>
        <w:tc>
          <w:tcPr>
            <w:tcW w:w="7400" w:type="dxa"/>
            <w:shd w:val="clear" w:color="auto" w:fill="FFFFFF"/>
            <w:vAlign w:val="center"/>
          </w:tcPr>
          <w:p w14:paraId="727BA4BB" w14:textId="77777777" w:rsidR="003F4894" w:rsidRDefault="000D5B91">
            <w:pPr>
              <w:rPr>
                <w:rFonts w:ascii="微软雅黑" w:eastAsia="微软雅黑" w:hAnsi="微软雅黑" w:cs="微软雅黑"/>
                <w:sz w:val="28"/>
              </w:rPr>
            </w:pPr>
            <w:r>
              <w:t>C</w:t>
            </w:r>
            <w:r>
              <w:t>、</w:t>
            </w:r>
            <w:r>
              <w:t xml:space="preserve"> </w:t>
            </w:r>
            <w:r>
              <w:t>查表法比公式计算法准确</w:t>
            </w:r>
          </w:p>
        </w:tc>
      </w:tr>
      <w:tr w:rsidR="003F4894" w14:paraId="3696C0AD" w14:textId="77777777">
        <w:trPr>
          <w:trHeight w:val="500"/>
        </w:trPr>
        <w:tc>
          <w:tcPr>
            <w:tcW w:w="7400" w:type="dxa"/>
            <w:shd w:val="clear" w:color="auto" w:fill="FFFFFF"/>
            <w:vAlign w:val="center"/>
          </w:tcPr>
          <w:p w14:paraId="14D47B9C" w14:textId="77777777" w:rsidR="003F4894" w:rsidRDefault="000D5B91">
            <w:pPr>
              <w:rPr>
                <w:rFonts w:ascii="微软雅黑" w:eastAsia="微软雅黑" w:hAnsi="微软雅黑" w:cs="微软雅黑"/>
                <w:sz w:val="28"/>
              </w:rPr>
            </w:pPr>
            <w:r>
              <w:t>D</w:t>
            </w:r>
            <w:r>
              <w:t>、</w:t>
            </w:r>
            <w:r>
              <w:t xml:space="preserve"> </w:t>
            </w:r>
            <w:r>
              <w:t>公式计算法所估计样本含量偏大</w:t>
            </w:r>
          </w:p>
        </w:tc>
      </w:tr>
      <w:tr w:rsidR="003F4894" w14:paraId="208D2D52" w14:textId="77777777">
        <w:trPr>
          <w:trHeight w:val="500"/>
        </w:trPr>
        <w:tc>
          <w:tcPr>
            <w:tcW w:w="7400" w:type="dxa"/>
            <w:shd w:val="clear" w:color="auto" w:fill="FFFFFF"/>
            <w:vAlign w:val="center"/>
          </w:tcPr>
          <w:p w14:paraId="506A7EBE" w14:textId="77777777" w:rsidR="003F4894" w:rsidRDefault="000D5B91">
            <w:pPr>
              <w:rPr>
                <w:rFonts w:ascii="微软雅黑" w:eastAsia="微软雅黑" w:hAnsi="微软雅黑" w:cs="微软雅黑"/>
                <w:sz w:val="28"/>
              </w:rPr>
            </w:pPr>
            <w:r>
              <w:t>E</w:t>
            </w:r>
            <w:r>
              <w:t>、</w:t>
            </w:r>
            <w:r>
              <w:t xml:space="preserve"> </w:t>
            </w:r>
            <w:r>
              <w:t>查表法所估计样本含量偏大</w:t>
            </w:r>
          </w:p>
        </w:tc>
      </w:tr>
    </w:tbl>
    <w:p w14:paraId="631064A6" w14:textId="77777777" w:rsidR="003F4894" w:rsidRDefault="003F4894"/>
    <w:p w14:paraId="06F2278C" w14:textId="77777777" w:rsidR="003F4894" w:rsidRDefault="000D5B91">
      <w:pPr>
        <w:spacing w:line="360" w:lineRule="auto"/>
      </w:pPr>
      <w:r>
        <w:t xml:space="preserve">326. </w:t>
      </w:r>
      <w:r>
        <w:t>比较一种未知疗效的药物和已知疗效的药物，最好采用：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C2C31DC" w14:textId="77777777">
        <w:trPr>
          <w:trHeight w:val="500"/>
        </w:trPr>
        <w:tc>
          <w:tcPr>
            <w:tcW w:w="7400" w:type="dxa"/>
            <w:shd w:val="clear" w:color="auto" w:fill="FFFFFF"/>
            <w:vAlign w:val="center"/>
          </w:tcPr>
          <w:p w14:paraId="12E3E746" w14:textId="77777777" w:rsidR="003F4894" w:rsidRDefault="000D5B91">
            <w:r>
              <w:t>A</w:t>
            </w:r>
            <w:r>
              <w:t>、</w:t>
            </w:r>
            <w:r>
              <w:t xml:space="preserve"> </w:t>
            </w:r>
            <w:r>
              <w:t>空白对照</w:t>
            </w:r>
          </w:p>
        </w:tc>
      </w:tr>
      <w:tr w:rsidR="003F4894" w14:paraId="45BFEFFF" w14:textId="77777777">
        <w:trPr>
          <w:trHeight w:val="500"/>
        </w:trPr>
        <w:tc>
          <w:tcPr>
            <w:tcW w:w="7400" w:type="dxa"/>
            <w:shd w:val="clear" w:color="auto" w:fill="FFFFFF"/>
            <w:vAlign w:val="center"/>
          </w:tcPr>
          <w:p w14:paraId="56819F0F" w14:textId="77777777" w:rsidR="003F4894" w:rsidRDefault="000D5B91">
            <w:pPr>
              <w:rPr>
                <w:rFonts w:ascii="微软雅黑" w:eastAsia="微软雅黑" w:hAnsi="微软雅黑" w:cs="微软雅黑"/>
                <w:sz w:val="28"/>
              </w:rPr>
            </w:pPr>
            <w:r>
              <w:t>B</w:t>
            </w:r>
            <w:r>
              <w:t>、</w:t>
            </w:r>
            <w:r>
              <w:t xml:space="preserve"> </w:t>
            </w:r>
            <w:r>
              <w:t>标准对照</w:t>
            </w:r>
          </w:p>
        </w:tc>
      </w:tr>
      <w:tr w:rsidR="003F4894" w14:paraId="56A7EE38" w14:textId="77777777">
        <w:trPr>
          <w:trHeight w:val="500"/>
        </w:trPr>
        <w:tc>
          <w:tcPr>
            <w:tcW w:w="7400" w:type="dxa"/>
            <w:shd w:val="clear" w:color="auto" w:fill="FFFFFF"/>
            <w:vAlign w:val="center"/>
          </w:tcPr>
          <w:p w14:paraId="6F66D28A" w14:textId="77777777" w:rsidR="003F4894" w:rsidRDefault="000D5B91">
            <w:pPr>
              <w:rPr>
                <w:rFonts w:ascii="微软雅黑" w:eastAsia="微软雅黑" w:hAnsi="微软雅黑" w:cs="微软雅黑"/>
                <w:sz w:val="28"/>
              </w:rPr>
            </w:pPr>
            <w:r>
              <w:t>C</w:t>
            </w:r>
            <w:r>
              <w:t>、</w:t>
            </w:r>
            <w:r>
              <w:t xml:space="preserve"> </w:t>
            </w:r>
            <w:r>
              <w:t>实验对照</w:t>
            </w:r>
          </w:p>
        </w:tc>
      </w:tr>
      <w:tr w:rsidR="003F4894" w14:paraId="31162F29" w14:textId="77777777">
        <w:trPr>
          <w:trHeight w:val="500"/>
        </w:trPr>
        <w:tc>
          <w:tcPr>
            <w:tcW w:w="7400" w:type="dxa"/>
            <w:shd w:val="clear" w:color="auto" w:fill="FFFFFF"/>
            <w:vAlign w:val="center"/>
          </w:tcPr>
          <w:p w14:paraId="036ABE61" w14:textId="77777777" w:rsidR="003F4894" w:rsidRDefault="000D5B91">
            <w:pPr>
              <w:rPr>
                <w:rFonts w:ascii="微软雅黑" w:eastAsia="微软雅黑" w:hAnsi="微软雅黑" w:cs="微软雅黑"/>
                <w:sz w:val="28"/>
              </w:rPr>
            </w:pPr>
            <w:r>
              <w:t>D</w:t>
            </w:r>
            <w:r>
              <w:t>、</w:t>
            </w:r>
            <w:r>
              <w:t xml:space="preserve"> </w:t>
            </w:r>
            <w:r>
              <w:t>相互对照</w:t>
            </w:r>
            <w:r>
              <w:rPr>
                <w:color w:val="EFA030"/>
              </w:rPr>
              <w:t>(</w:t>
            </w:r>
            <w:r>
              <w:rPr>
                <w:color w:val="EFA030"/>
              </w:rPr>
              <w:t>正确答案</w:t>
            </w:r>
            <w:r>
              <w:rPr>
                <w:color w:val="EFA030"/>
              </w:rPr>
              <w:t>)</w:t>
            </w:r>
          </w:p>
        </w:tc>
      </w:tr>
      <w:tr w:rsidR="003F4894" w14:paraId="3B4F1418" w14:textId="77777777">
        <w:trPr>
          <w:trHeight w:val="500"/>
        </w:trPr>
        <w:tc>
          <w:tcPr>
            <w:tcW w:w="7400" w:type="dxa"/>
            <w:shd w:val="clear" w:color="auto" w:fill="FFFFFF"/>
            <w:vAlign w:val="center"/>
          </w:tcPr>
          <w:p w14:paraId="3B1BF9E8" w14:textId="77777777" w:rsidR="003F4894" w:rsidRDefault="000D5B91">
            <w:pPr>
              <w:rPr>
                <w:rFonts w:ascii="微软雅黑" w:eastAsia="微软雅黑" w:hAnsi="微软雅黑" w:cs="微软雅黑"/>
                <w:sz w:val="28"/>
              </w:rPr>
            </w:pPr>
            <w:r>
              <w:t>E</w:t>
            </w:r>
            <w:r>
              <w:t>、</w:t>
            </w:r>
            <w:r>
              <w:t xml:space="preserve"> </w:t>
            </w:r>
            <w:r>
              <w:t>以上都不是</w:t>
            </w:r>
          </w:p>
        </w:tc>
      </w:tr>
    </w:tbl>
    <w:p w14:paraId="63C2BC40" w14:textId="77777777" w:rsidR="003F4894" w:rsidRDefault="003F4894"/>
    <w:p w14:paraId="40BCD3CB" w14:textId="77777777" w:rsidR="003F4894" w:rsidRDefault="000D5B91">
      <w:pPr>
        <w:spacing w:line="360" w:lineRule="auto"/>
      </w:pPr>
      <w:r>
        <w:t xml:space="preserve">327. </w:t>
      </w:r>
      <w:r>
        <w:t>在临床试验中用安慰剂的作用是：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E1F53CF" w14:textId="77777777">
        <w:trPr>
          <w:trHeight w:val="500"/>
        </w:trPr>
        <w:tc>
          <w:tcPr>
            <w:tcW w:w="7400" w:type="dxa"/>
            <w:shd w:val="clear" w:color="auto" w:fill="FFFFFF"/>
            <w:vAlign w:val="center"/>
          </w:tcPr>
          <w:p w14:paraId="2715E5D8" w14:textId="77777777" w:rsidR="003F4894" w:rsidRDefault="000D5B91">
            <w:r>
              <w:t>A</w:t>
            </w:r>
            <w:r>
              <w:t>、</w:t>
            </w:r>
            <w:r>
              <w:t xml:space="preserve"> </w:t>
            </w:r>
            <w:r>
              <w:t>消除医生的心理作用</w:t>
            </w:r>
          </w:p>
        </w:tc>
      </w:tr>
      <w:tr w:rsidR="003F4894" w14:paraId="193DD849" w14:textId="77777777">
        <w:trPr>
          <w:trHeight w:val="500"/>
        </w:trPr>
        <w:tc>
          <w:tcPr>
            <w:tcW w:w="7400" w:type="dxa"/>
            <w:shd w:val="clear" w:color="auto" w:fill="FFFFFF"/>
            <w:vAlign w:val="center"/>
          </w:tcPr>
          <w:p w14:paraId="62DED27C" w14:textId="77777777" w:rsidR="003F4894" w:rsidRDefault="000D5B91">
            <w:pPr>
              <w:rPr>
                <w:rFonts w:ascii="微软雅黑" w:eastAsia="微软雅黑" w:hAnsi="微软雅黑" w:cs="微软雅黑"/>
                <w:sz w:val="28"/>
              </w:rPr>
            </w:pPr>
            <w:r>
              <w:t>B</w:t>
            </w:r>
            <w:r>
              <w:t>、</w:t>
            </w:r>
            <w:r>
              <w:t xml:space="preserve"> </w:t>
            </w:r>
            <w:r>
              <w:t>消除实验组对象的心理作用</w:t>
            </w:r>
          </w:p>
        </w:tc>
      </w:tr>
      <w:tr w:rsidR="003F4894" w14:paraId="16669E4C" w14:textId="77777777">
        <w:trPr>
          <w:trHeight w:val="500"/>
        </w:trPr>
        <w:tc>
          <w:tcPr>
            <w:tcW w:w="7400" w:type="dxa"/>
            <w:shd w:val="clear" w:color="auto" w:fill="FFFFFF"/>
            <w:vAlign w:val="center"/>
          </w:tcPr>
          <w:p w14:paraId="749F17F2" w14:textId="77777777" w:rsidR="003F4894" w:rsidRDefault="000D5B91">
            <w:pPr>
              <w:rPr>
                <w:rFonts w:ascii="微软雅黑" w:eastAsia="微软雅黑" w:hAnsi="微软雅黑" w:cs="微软雅黑"/>
                <w:sz w:val="28"/>
              </w:rPr>
            </w:pPr>
            <w:r>
              <w:t>C</w:t>
            </w:r>
            <w:r>
              <w:t>、</w:t>
            </w:r>
            <w:r>
              <w:t xml:space="preserve"> </w:t>
            </w:r>
            <w:r>
              <w:t>消除对照组对象的心理作用</w:t>
            </w:r>
            <w:r>
              <w:rPr>
                <w:color w:val="EFA030"/>
              </w:rPr>
              <w:t>(</w:t>
            </w:r>
            <w:r>
              <w:rPr>
                <w:color w:val="EFA030"/>
              </w:rPr>
              <w:t>正确答案</w:t>
            </w:r>
            <w:r>
              <w:rPr>
                <w:color w:val="EFA030"/>
              </w:rPr>
              <w:t>)</w:t>
            </w:r>
          </w:p>
        </w:tc>
      </w:tr>
      <w:tr w:rsidR="003F4894" w14:paraId="403C14A2" w14:textId="77777777">
        <w:trPr>
          <w:trHeight w:val="500"/>
        </w:trPr>
        <w:tc>
          <w:tcPr>
            <w:tcW w:w="7400" w:type="dxa"/>
            <w:shd w:val="clear" w:color="auto" w:fill="FFFFFF"/>
            <w:vAlign w:val="center"/>
          </w:tcPr>
          <w:p w14:paraId="79D374FD" w14:textId="77777777" w:rsidR="003F4894" w:rsidRDefault="000D5B91">
            <w:pPr>
              <w:rPr>
                <w:rFonts w:ascii="微软雅黑" w:eastAsia="微软雅黑" w:hAnsi="微软雅黑" w:cs="微软雅黑"/>
                <w:sz w:val="28"/>
              </w:rPr>
            </w:pPr>
            <w:r>
              <w:lastRenderedPageBreak/>
              <w:t>D</w:t>
            </w:r>
            <w:r>
              <w:t>、</w:t>
            </w:r>
            <w:r>
              <w:t xml:space="preserve"> </w:t>
            </w:r>
            <w:r>
              <w:t>消除医生和实验组对象的心理作用</w:t>
            </w:r>
          </w:p>
        </w:tc>
      </w:tr>
      <w:tr w:rsidR="003F4894" w14:paraId="2DFDC6E0" w14:textId="77777777">
        <w:trPr>
          <w:trHeight w:val="500"/>
        </w:trPr>
        <w:tc>
          <w:tcPr>
            <w:tcW w:w="7400" w:type="dxa"/>
            <w:shd w:val="clear" w:color="auto" w:fill="FFFFFF"/>
            <w:vAlign w:val="center"/>
          </w:tcPr>
          <w:p w14:paraId="5BF0551B" w14:textId="77777777" w:rsidR="003F4894" w:rsidRDefault="000D5B91">
            <w:pPr>
              <w:rPr>
                <w:rFonts w:ascii="微软雅黑" w:eastAsia="微软雅黑" w:hAnsi="微软雅黑" w:cs="微软雅黑"/>
                <w:sz w:val="28"/>
              </w:rPr>
            </w:pPr>
            <w:r>
              <w:t>E</w:t>
            </w:r>
            <w:r>
              <w:t>、</w:t>
            </w:r>
            <w:r>
              <w:t xml:space="preserve"> </w:t>
            </w:r>
            <w:r>
              <w:t>消除医生和对照组对象的心理作用</w:t>
            </w:r>
          </w:p>
        </w:tc>
      </w:tr>
    </w:tbl>
    <w:p w14:paraId="7BC33F96" w14:textId="77777777" w:rsidR="003F4894" w:rsidRDefault="003F4894"/>
    <w:p w14:paraId="0C6B50E3" w14:textId="77777777" w:rsidR="003F4894" w:rsidRDefault="000D5B91">
      <w:pPr>
        <w:spacing w:line="360" w:lineRule="auto"/>
      </w:pPr>
      <w:r>
        <w:t xml:space="preserve">328. </w:t>
      </w:r>
      <w:r>
        <w:t>下列哪种设计对所研究对象不施加干预措施（</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312CC55" w14:textId="77777777">
        <w:trPr>
          <w:trHeight w:val="500"/>
        </w:trPr>
        <w:tc>
          <w:tcPr>
            <w:tcW w:w="7400" w:type="dxa"/>
            <w:shd w:val="clear" w:color="auto" w:fill="FFFFFF"/>
            <w:vAlign w:val="center"/>
          </w:tcPr>
          <w:p w14:paraId="0C0ABD74" w14:textId="77777777" w:rsidR="003F4894" w:rsidRDefault="000D5B91">
            <w:r>
              <w:t>A</w:t>
            </w:r>
            <w:r>
              <w:t>、</w:t>
            </w:r>
            <w:r>
              <w:t xml:space="preserve"> </w:t>
            </w:r>
            <w:r>
              <w:t>实验设计</w:t>
            </w:r>
          </w:p>
        </w:tc>
      </w:tr>
      <w:tr w:rsidR="003F4894" w14:paraId="487E8EEB" w14:textId="77777777">
        <w:trPr>
          <w:trHeight w:val="500"/>
        </w:trPr>
        <w:tc>
          <w:tcPr>
            <w:tcW w:w="7400" w:type="dxa"/>
            <w:shd w:val="clear" w:color="auto" w:fill="FFFFFF"/>
            <w:vAlign w:val="center"/>
          </w:tcPr>
          <w:p w14:paraId="53358D67" w14:textId="77777777" w:rsidR="003F4894" w:rsidRDefault="000D5B91">
            <w:pPr>
              <w:rPr>
                <w:rFonts w:ascii="微软雅黑" w:eastAsia="微软雅黑" w:hAnsi="微软雅黑" w:cs="微软雅黑"/>
                <w:sz w:val="28"/>
              </w:rPr>
            </w:pPr>
            <w:r>
              <w:t>B</w:t>
            </w:r>
            <w:r>
              <w:t>、</w:t>
            </w:r>
            <w:r>
              <w:t xml:space="preserve"> </w:t>
            </w:r>
            <w:r>
              <w:t>临床试验设计</w:t>
            </w:r>
          </w:p>
        </w:tc>
      </w:tr>
      <w:tr w:rsidR="003F4894" w14:paraId="6D0D7437" w14:textId="77777777">
        <w:trPr>
          <w:trHeight w:val="500"/>
        </w:trPr>
        <w:tc>
          <w:tcPr>
            <w:tcW w:w="7400" w:type="dxa"/>
            <w:shd w:val="clear" w:color="auto" w:fill="FFFFFF"/>
            <w:vAlign w:val="center"/>
          </w:tcPr>
          <w:p w14:paraId="3A3DB9CB" w14:textId="77777777" w:rsidR="003F4894" w:rsidRDefault="000D5B91">
            <w:pPr>
              <w:rPr>
                <w:rFonts w:ascii="微软雅黑" w:eastAsia="微软雅黑" w:hAnsi="微软雅黑" w:cs="微软雅黑"/>
                <w:sz w:val="28"/>
              </w:rPr>
            </w:pPr>
            <w:r>
              <w:t>C</w:t>
            </w:r>
            <w:r>
              <w:t>、</w:t>
            </w:r>
            <w:r>
              <w:t xml:space="preserve"> </w:t>
            </w:r>
            <w:r>
              <w:t>社区试验设计</w:t>
            </w:r>
          </w:p>
        </w:tc>
      </w:tr>
      <w:tr w:rsidR="003F4894" w14:paraId="2F736204" w14:textId="77777777">
        <w:trPr>
          <w:trHeight w:val="500"/>
        </w:trPr>
        <w:tc>
          <w:tcPr>
            <w:tcW w:w="7400" w:type="dxa"/>
            <w:shd w:val="clear" w:color="auto" w:fill="FFFFFF"/>
            <w:vAlign w:val="center"/>
          </w:tcPr>
          <w:p w14:paraId="38304928" w14:textId="77777777" w:rsidR="003F4894" w:rsidRDefault="000D5B91">
            <w:pPr>
              <w:rPr>
                <w:rFonts w:ascii="微软雅黑" w:eastAsia="微软雅黑" w:hAnsi="微软雅黑" w:cs="微软雅黑"/>
                <w:sz w:val="28"/>
              </w:rPr>
            </w:pPr>
            <w:r>
              <w:t>D</w:t>
            </w:r>
            <w:r>
              <w:t>、</w:t>
            </w:r>
            <w:r>
              <w:t xml:space="preserve"> </w:t>
            </w:r>
            <w:r>
              <w:t>案例调查设计</w:t>
            </w:r>
            <w:r>
              <w:rPr>
                <w:color w:val="EFA030"/>
              </w:rPr>
              <w:t>(</w:t>
            </w:r>
            <w:r>
              <w:rPr>
                <w:color w:val="EFA030"/>
              </w:rPr>
              <w:t>正确答案</w:t>
            </w:r>
            <w:r>
              <w:rPr>
                <w:color w:val="EFA030"/>
              </w:rPr>
              <w:t>)</w:t>
            </w:r>
          </w:p>
        </w:tc>
      </w:tr>
      <w:tr w:rsidR="003F4894" w14:paraId="7D46A4AE" w14:textId="77777777">
        <w:trPr>
          <w:trHeight w:val="500"/>
        </w:trPr>
        <w:tc>
          <w:tcPr>
            <w:tcW w:w="7400" w:type="dxa"/>
            <w:shd w:val="clear" w:color="auto" w:fill="FFFFFF"/>
            <w:vAlign w:val="center"/>
          </w:tcPr>
          <w:p w14:paraId="78840F2A" w14:textId="77777777" w:rsidR="003F4894" w:rsidRDefault="000D5B91">
            <w:pPr>
              <w:rPr>
                <w:rFonts w:ascii="微软雅黑" w:eastAsia="微软雅黑" w:hAnsi="微软雅黑" w:cs="微软雅黑"/>
                <w:sz w:val="28"/>
              </w:rPr>
            </w:pPr>
            <w:r>
              <w:t>E</w:t>
            </w:r>
            <w:r>
              <w:t>、</w:t>
            </w:r>
            <w:r>
              <w:t xml:space="preserve"> </w:t>
            </w:r>
            <w:r>
              <w:t>以上都不是</w:t>
            </w:r>
          </w:p>
        </w:tc>
      </w:tr>
    </w:tbl>
    <w:p w14:paraId="1A28B31B" w14:textId="77777777" w:rsidR="003F4894" w:rsidRDefault="003F4894"/>
    <w:p w14:paraId="266BCB15" w14:textId="77777777" w:rsidR="003F4894" w:rsidRDefault="000D5B91">
      <w:pPr>
        <w:spacing w:line="360" w:lineRule="auto"/>
      </w:pPr>
      <w:r>
        <w:t xml:space="preserve">329. </w:t>
      </w:r>
      <w:r>
        <w:t>在下列研究中，研究者不能人为设置各种处理因素的是（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0E89A32" w14:textId="77777777">
        <w:trPr>
          <w:trHeight w:val="500"/>
        </w:trPr>
        <w:tc>
          <w:tcPr>
            <w:tcW w:w="7400" w:type="dxa"/>
            <w:shd w:val="clear" w:color="auto" w:fill="FFFFFF"/>
            <w:vAlign w:val="center"/>
          </w:tcPr>
          <w:p w14:paraId="105AA7EB" w14:textId="77777777" w:rsidR="003F4894" w:rsidRDefault="000D5B91">
            <w:r>
              <w:t>A</w:t>
            </w:r>
            <w:r>
              <w:t>、</w:t>
            </w:r>
            <w:r>
              <w:t xml:space="preserve"> </w:t>
            </w:r>
            <w:r>
              <w:t>调查研究</w:t>
            </w:r>
            <w:r>
              <w:rPr>
                <w:color w:val="EFA030"/>
              </w:rPr>
              <w:t>(</w:t>
            </w:r>
            <w:r>
              <w:rPr>
                <w:color w:val="EFA030"/>
              </w:rPr>
              <w:t>正确答案</w:t>
            </w:r>
            <w:r>
              <w:rPr>
                <w:color w:val="EFA030"/>
              </w:rPr>
              <w:t>)</w:t>
            </w:r>
          </w:p>
        </w:tc>
      </w:tr>
      <w:tr w:rsidR="003F4894" w14:paraId="48EE66EA" w14:textId="77777777">
        <w:trPr>
          <w:trHeight w:val="500"/>
        </w:trPr>
        <w:tc>
          <w:tcPr>
            <w:tcW w:w="7400" w:type="dxa"/>
            <w:shd w:val="clear" w:color="auto" w:fill="FFFFFF"/>
            <w:vAlign w:val="center"/>
          </w:tcPr>
          <w:p w14:paraId="76703000" w14:textId="77777777" w:rsidR="003F4894" w:rsidRDefault="000D5B91">
            <w:pPr>
              <w:rPr>
                <w:rFonts w:ascii="微软雅黑" w:eastAsia="微软雅黑" w:hAnsi="微软雅黑" w:cs="微软雅黑"/>
                <w:sz w:val="28"/>
              </w:rPr>
            </w:pPr>
            <w:r>
              <w:t>B</w:t>
            </w:r>
            <w:r>
              <w:t>、</w:t>
            </w:r>
            <w:r>
              <w:t xml:space="preserve"> </w:t>
            </w:r>
            <w:r>
              <w:t>社区干预试验</w:t>
            </w:r>
          </w:p>
        </w:tc>
      </w:tr>
      <w:tr w:rsidR="003F4894" w14:paraId="744F4B36" w14:textId="77777777">
        <w:trPr>
          <w:trHeight w:val="500"/>
        </w:trPr>
        <w:tc>
          <w:tcPr>
            <w:tcW w:w="7400" w:type="dxa"/>
            <w:shd w:val="clear" w:color="auto" w:fill="FFFFFF"/>
            <w:vAlign w:val="center"/>
          </w:tcPr>
          <w:p w14:paraId="7CEEE836" w14:textId="77777777" w:rsidR="003F4894" w:rsidRDefault="000D5B91">
            <w:pPr>
              <w:rPr>
                <w:rFonts w:ascii="微软雅黑" w:eastAsia="微软雅黑" w:hAnsi="微软雅黑" w:cs="微软雅黑"/>
                <w:sz w:val="28"/>
              </w:rPr>
            </w:pPr>
            <w:r>
              <w:t>C</w:t>
            </w:r>
            <w:r>
              <w:t>、</w:t>
            </w:r>
            <w:r>
              <w:t xml:space="preserve"> </w:t>
            </w:r>
            <w:r>
              <w:t>临床试验</w:t>
            </w:r>
          </w:p>
        </w:tc>
      </w:tr>
      <w:tr w:rsidR="003F4894" w14:paraId="63EF12E6" w14:textId="77777777">
        <w:trPr>
          <w:trHeight w:val="500"/>
        </w:trPr>
        <w:tc>
          <w:tcPr>
            <w:tcW w:w="7400" w:type="dxa"/>
            <w:shd w:val="clear" w:color="auto" w:fill="FFFFFF"/>
            <w:vAlign w:val="center"/>
          </w:tcPr>
          <w:p w14:paraId="21055087" w14:textId="77777777" w:rsidR="003F4894" w:rsidRDefault="000D5B91">
            <w:pPr>
              <w:rPr>
                <w:rFonts w:ascii="微软雅黑" w:eastAsia="微软雅黑" w:hAnsi="微软雅黑" w:cs="微软雅黑"/>
                <w:sz w:val="28"/>
              </w:rPr>
            </w:pPr>
            <w:r>
              <w:t>D</w:t>
            </w:r>
            <w:r>
              <w:t>、</w:t>
            </w:r>
            <w:r>
              <w:t xml:space="preserve"> </w:t>
            </w:r>
            <w:r>
              <w:t>实验研究</w:t>
            </w:r>
          </w:p>
        </w:tc>
      </w:tr>
    </w:tbl>
    <w:p w14:paraId="65B4E2CF" w14:textId="77777777" w:rsidR="003F4894" w:rsidRDefault="003F4894"/>
    <w:p w14:paraId="676E168F" w14:textId="77777777" w:rsidR="003F4894" w:rsidRDefault="000D5B91">
      <w:pPr>
        <w:spacing w:line="360" w:lineRule="auto"/>
      </w:pPr>
      <w:r>
        <w:t xml:space="preserve">330. </w:t>
      </w:r>
      <w:r>
        <w:t>实验设计和调查设计的根本区别是</w:t>
      </w:r>
      <w:r>
        <w:t>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4DE70A5" w14:textId="77777777">
        <w:trPr>
          <w:trHeight w:val="500"/>
        </w:trPr>
        <w:tc>
          <w:tcPr>
            <w:tcW w:w="7400" w:type="dxa"/>
            <w:shd w:val="clear" w:color="auto" w:fill="FFFFFF"/>
            <w:vAlign w:val="center"/>
          </w:tcPr>
          <w:p w14:paraId="0564535B" w14:textId="77777777" w:rsidR="003F4894" w:rsidRDefault="000D5B91">
            <w:r>
              <w:t>A</w:t>
            </w:r>
            <w:r>
              <w:t>、</w:t>
            </w:r>
            <w:r>
              <w:t xml:space="preserve"> </w:t>
            </w:r>
            <w:r>
              <w:t>实验设计以动物为对象</w:t>
            </w:r>
          </w:p>
        </w:tc>
      </w:tr>
      <w:tr w:rsidR="003F4894" w14:paraId="1A1B1D66" w14:textId="77777777">
        <w:trPr>
          <w:trHeight w:val="500"/>
        </w:trPr>
        <w:tc>
          <w:tcPr>
            <w:tcW w:w="7400" w:type="dxa"/>
            <w:shd w:val="clear" w:color="auto" w:fill="FFFFFF"/>
            <w:vAlign w:val="center"/>
          </w:tcPr>
          <w:p w14:paraId="149458B0" w14:textId="77777777" w:rsidR="003F4894" w:rsidRDefault="000D5B91">
            <w:pPr>
              <w:rPr>
                <w:rFonts w:ascii="微软雅黑" w:eastAsia="微软雅黑" w:hAnsi="微软雅黑" w:cs="微软雅黑"/>
                <w:sz w:val="28"/>
              </w:rPr>
            </w:pPr>
            <w:r>
              <w:t>B</w:t>
            </w:r>
            <w:r>
              <w:t>、</w:t>
            </w:r>
            <w:r>
              <w:t xml:space="preserve"> </w:t>
            </w:r>
            <w:r>
              <w:t>调查设计以人为对象</w:t>
            </w:r>
          </w:p>
        </w:tc>
      </w:tr>
      <w:tr w:rsidR="003F4894" w14:paraId="44970ADC" w14:textId="77777777">
        <w:trPr>
          <w:trHeight w:val="500"/>
        </w:trPr>
        <w:tc>
          <w:tcPr>
            <w:tcW w:w="7400" w:type="dxa"/>
            <w:shd w:val="clear" w:color="auto" w:fill="FFFFFF"/>
            <w:vAlign w:val="center"/>
          </w:tcPr>
          <w:p w14:paraId="1D439425" w14:textId="77777777" w:rsidR="003F4894" w:rsidRDefault="000D5B91">
            <w:pPr>
              <w:rPr>
                <w:rFonts w:ascii="微软雅黑" w:eastAsia="微软雅黑" w:hAnsi="微软雅黑" w:cs="微软雅黑"/>
                <w:sz w:val="28"/>
              </w:rPr>
            </w:pPr>
            <w:r>
              <w:t>C</w:t>
            </w:r>
            <w:r>
              <w:t>、</w:t>
            </w:r>
            <w:r>
              <w:t xml:space="preserve"> </w:t>
            </w:r>
            <w:r>
              <w:t>调查设计可随机分组</w:t>
            </w:r>
          </w:p>
        </w:tc>
      </w:tr>
      <w:tr w:rsidR="003F4894" w14:paraId="1B0A2ECC" w14:textId="77777777">
        <w:trPr>
          <w:trHeight w:val="500"/>
        </w:trPr>
        <w:tc>
          <w:tcPr>
            <w:tcW w:w="7400" w:type="dxa"/>
            <w:shd w:val="clear" w:color="auto" w:fill="FFFFFF"/>
            <w:vAlign w:val="center"/>
          </w:tcPr>
          <w:p w14:paraId="71887555" w14:textId="77777777" w:rsidR="003F4894" w:rsidRDefault="000D5B91">
            <w:pPr>
              <w:rPr>
                <w:rFonts w:ascii="微软雅黑" w:eastAsia="微软雅黑" w:hAnsi="微软雅黑" w:cs="微软雅黑"/>
                <w:sz w:val="28"/>
              </w:rPr>
            </w:pPr>
            <w:r>
              <w:t>D</w:t>
            </w:r>
            <w:r>
              <w:t>、</w:t>
            </w:r>
            <w:r>
              <w:t xml:space="preserve"> </w:t>
            </w:r>
            <w:r>
              <w:t>实验设计可人为设置处理因素</w:t>
            </w:r>
            <w:r>
              <w:rPr>
                <w:color w:val="EFA030"/>
              </w:rPr>
              <w:t>(</w:t>
            </w:r>
            <w:r>
              <w:rPr>
                <w:color w:val="EFA030"/>
              </w:rPr>
              <w:t>正确答案</w:t>
            </w:r>
            <w:r>
              <w:rPr>
                <w:color w:val="EFA030"/>
              </w:rPr>
              <w:t>)</w:t>
            </w:r>
          </w:p>
        </w:tc>
      </w:tr>
      <w:tr w:rsidR="003F4894" w14:paraId="7B464A89" w14:textId="77777777">
        <w:trPr>
          <w:trHeight w:val="500"/>
        </w:trPr>
        <w:tc>
          <w:tcPr>
            <w:tcW w:w="7400" w:type="dxa"/>
            <w:shd w:val="clear" w:color="auto" w:fill="FFFFFF"/>
            <w:vAlign w:val="center"/>
          </w:tcPr>
          <w:p w14:paraId="70B217C1" w14:textId="77777777" w:rsidR="003F4894" w:rsidRDefault="000D5B91">
            <w:pPr>
              <w:rPr>
                <w:rFonts w:ascii="微软雅黑" w:eastAsia="微软雅黑" w:hAnsi="微软雅黑" w:cs="微软雅黑"/>
                <w:sz w:val="28"/>
              </w:rPr>
            </w:pPr>
            <w:r>
              <w:t>E</w:t>
            </w:r>
            <w:r>
              <w:t>、</w:t>
            </w:r>
            <w:r>
              <w:t xml:space="preserve"> </w:t>
            </w:r>
            <w:r>
              <w:t>以上都不对</w:t>
            </w:r>
          </w:p>
        </w:tc>
      </w:tr>
    </w:tbl>
    <w:p w14:paraId="52A65AB0" w14:textId="77777777" w:rsidR="003F4894" w:rsidRDefault="003F4894"/>
    <w:p w14:paraId="52F1E196" w14:textId="77777777" w:rsidR="003F4894" w:rsidRDefault="000D5B91">
      <w:pPr>
        <w:spacing w:line="360" w:lineRule="auto"/>
      </w:pPr>
      <w:r>
        <w:t xml:space="preserve">331. </w:t>
      </w:r>
      <w:r>
        <w:t>为减少测量顺序对比较新药与常规药治疗结果的影响</w:t>
      </w:r>
      <w:r>
        <w:t>, </w:t>
      </w:r>
      <w:r>
        <w:t>作统计设计时最好应采用以下哪项措施</w:t>
      </w:r>
      <w:r>
        <w:t>______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7E955FD" w14:textId="77777777">
        <w:trPr>
          <w:trHeight w:val="500"/>
        </w:trPr>
        <w:tc>
          <w:tcPr>
            <w:tcW w:w="7400" w:type="dxa"/>
            <w:shd w:val="clear" w:color="auto" w:fill="FFFFFF"/>
            <w:vAlign w:val="center"/>
          </w:tcPr>
          <w:p w14:paraId="2468148E" w14:textId="77777777" w:rsidR="003F4894" w:rsidRDefault="000D5B91">
            <w:r>
              <w:t>A</w:t>
            </w:r>
            <w:r>
              <w:t>、</w:t>
            </w:r>
            <w:r>
              <w:t xml:space="preserve"> </w:t>
            </w:r>
            <w:r>
              <w:t>设对照组</w:t>
            </w:r>
          </w:p>
        </w:tc>
      </w:tr>
      <w:tr w:rsidR="003F4894" w14:paraId="2CA072FB" w14:textId="77777777">
        <w:trPr>
          <w:trHeight w:val="500"/>
        </w:trPr>
        <w:tc>
          <w:tcPr>
            <w:tcW w:w="7400" w:type="dxa"/>
            <w:shd w:val="clear" w:color="auto" w:fill="FFFFFF"/>
            <w:vAlign w:val="center"/>
          </w:tcPr>
          <w:p w14:paraId="5D94B2E9" w14:textId="77777777" w:rsidR="003F4894" w:rsidRDefault="000D5B91">
            <w:pPr>
              <w:rPr>
                <w:rFonts w:ascii="微软雅黑" w:eastAsia="微软雅黑" w:hAnsi="微软雅黑" w:cs="微软雅黑"/>
                <w:sz w:val="28"/>
              </w:rPr>
            </w:pPr>
            <w:r>
              <w:t>B</w:t>
            </w:r>
            <w:r>
              <w:t>、</w:t>
            </w:r>
            <w:r>
              <w:t xml:space="preserve"> </w:t>
            </w:r>
            <w:r>
              <w:t>随机化安排</w:t>
            </w:r>
            <w:r>
              <w:rPr>
                <w:color w:val="EFA030"/>
              </w:rPr>
              <w:t>(</w:t>
            </w:r>
            <w:r>
              <w:rPr>
                <w:color w:val="EFA030"/>
              </w:rPr>
              <w:t>正确答案</w:t>
            </w:r>
            <w:r>
              <w:rPr>
                <w:color w:val="EFA030"/>
              </w:rPr>
              <w:t>)</w:t>
            </w:r>
          </w:p>
        </w:tc>
      </w:tr>
      <w:tr w:rsidR="003F4894" w14:paraId="0461A9AD" w14:textId="77777777">
        <w:trPr>
          <w:trHeight w:val="500"/>
        </w:trPr>
        <w:tc>
          <w:tcPr>
            <w:tcW w:w="7400" w:type="dxa"/>
            <w:shd w:val="clear" w:color="auto" w:fill="FFFFFF"/>
            <w:vAlign w:val="center"/>
          </w:tcPr>
          <w:p w14:paraId="2267D4F6" w14:textId="77777777" w:rsidR="003F4894" w:rsidRDefault="000D5B91">
            <w:pPr>
              <w:rPr>
                <w:rFonts w:ascii="微软雅黑" w:eastAsia="微软雅黑" w:hAnsi="微软雅黑" w:cs="微软雅黑"/>
                <w:sz w:val="28"/>
              </w:rPr>
            </w:pPr>
            <w:r>
              <w:lastRenderedPageBreak/>
              <w:t>C</w:t>
            </w:r>
            <w:r>
              <w:t>、</w:t>
            </w:r>
            <w:r>
              <w:t xml:space="preserve"> </w:t>
            </w:r>
            <w:r>
              <w:t>增加实验次数</w:t>
            </w:r>
          </w:p>
        </w:tc>
      </w:tr>
      <w:tr w:rsidR="003F4894" w14:paraId="56F4E012" w14:textId="77777777">
        <w:trPr>
          <w:trHeight w:val="500"/>
        </w:trPr>
        <w:tc>
          <w:tcPr>
            <w:tcW w:w="7400" w:type="dxa"/>
            <w:shd w:val="clear" w:color="auto" w:fill="FFFFFF"/>
            <w:vAlign w:val="center"/>
          </w:tcPr>
          <w:p w14:paraId="31B71030" w14:textId="77777777" w:rsidR="003F4894" w:rsidRDefault="000D5B91">
            <w:pPr>
              <w:rPr>
                <w:rFonts w:ascii="微软雅黑" w:eastAsia="微软雅黑" w:hAnsi="微软雅黑" w:cs="微软雅黑"/>
                <w:sz w:val="28"/>
              </w:rPr>
            </w:pPr>
            <w:r>
              <w:t>D</w:t>
            </w:r>
            <w:r>
              <w:t>、</w:t>
            </w:r>
            <w:r>
              <w:t xml:space="preserve"> </w:t>
            </w:r>
            <w:r>
              <w:t>盲法</w:t>
            </w:r>
          </w:p>
        </w:tc>
      </w:tr>
      <w:tr w:rsidR="003F4894" w14:paraId="708B9B9F" w14:textId="77777777">
        <w:trPr>
          <w:trHeight w:val="500"/>
        </w:trPr>
        <w:tc>
          <w:tcPr>
            <w:tcW w:w="7400" w:type="dxa"/>
            <w:shd w:val="clear" w:color="auto" w:fill="FFFFFF"/>
            <w:vAlign w:val="center"/>
          </w:tcPr>
          <w:p w14:paraId="0B44FC31" w14:textId="77777777" w:rsidR="003F4894" w:rsidRDefault="000D5B91">
            <w:pPr>
              <w:rPr>
                <w:rFonts w:ascii="微软雅黑" w:eastAsia="微软雅黑" w:hAnsi="微软雅黑" w:cs="微软雅黑"/>
                <w:sz w:val="28"/>
              </w:rPr>
            </w:pPr>
            <w:r>
              <w:t>E</w:t>
            </w:r>
            <w:r>
              <w:t>、</w:t>
            </w:r>
            <w:r>
              <w:t xml:space="preserve"> </w:t>
            </w:r>
            <w:r>
              <w:t>以上都不行</w:t>
            </w:r>
          </w:p>
        </w:tc>
      </w:tr>
    </w:tbl>
    <w:p w14:paraId="36DE08F7" w14:textId="77777777" w:rsidR="003F4894" w:rsidRDefault="003F4894"/>
    <w:p w14:paraId="7F0ABC46" w14:textId="77777777" w:rsidR="003F4894" w:rsidRDefault="000D5B91">
      <w:pPr>
        <w:spacing w:line="360" w:lineRule="auto"/>
      </w:pPr>
      <w:r>
        <w:t xml:space="preserve">332. </w:t>
      </w:r>
      <w:r>
        <w:t>在下述抽样调查方法中，在样本量相同的前提下，抽样误差最小的是</w:t>
      </w:r>
      <w:r>
        <w:t>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0F92C36" w14:textId="77777777">
        <w:trPr>
          <w:trHeight w:val="500"/>
        </w:trPr>
        <w:tc>
          <w:tcPr>
            <w:tcW w:w="7400" w:type="dxa"/>
            <w:shd w:val="clear" w:color="auto" w:fill="FFFFFF"/>
            <w:vAlign w:val="center"/>
          </w:tcPr>
          <w:p w14:paraId="59E5D3BF" w14:textId="77777777" w:rsidR="003F4894" w:rsidRDefault="000D5B91">
            <w:r>
              <w:t>A</w:t>
            </w:r>
            <w:r>
              <w:t>、</w:t>
            </w:r>
            <w:r>
              <w:t xml:space="preserve"> </w:t>
            </w:r>
            <w:r>
              <w:t>简单随机抽样</w:t>
            </w:r>
          </w:p>
        </w:tc>
      </w:tr>
      <w:tr w:rsidR="003F4894" w14:paraId="7F81DAEA" w14:textId="77777777">
        <w:trPr>
          <w:trHeight w:val="500"/>
        </w:trPr>
        <w:tc>
          <w:tcPr>
            <w:tcW w:w="7400" w:type="dxa"/>
            <w:shd w:val="clear" w:color="auto" w:fill="FFFFFF"/>
            <w:vAlign w:val="center"/>
          </w:tcPr>
          <w:p w14:paraId="52220E0D" w14:textId="77777777" w:rsidR="003F4894" w:rsidRDefault="000D5B91">
            <w:pPr>
              <w:rPr>
                <w:rFonts w:ascii="微软雅黑" w:eastAsia="微软雅黑" w:hAnsi="微软雅黑" w:cs="微软雅黑"/>
                <w:sz w:val="28"/>
              </w:rPr>
            </w:pPr>
            <w:r>
              <w:t>B</w:t>
            </w:r>
            <w:r>
              <w:t>、</w:t>
            </w:r>
            <w:r>
              <w:t xml:space="preserve"> </w:t>
            </w:r>
            <w:r>
              <w:t>系统抽样</w:t>
            </w:r>
          </w:p>
        </w:tc>
      </w:tr>
      <w:tr w:rsidR="003F4894" w14:paraId="40758F17" w14:textId="77777777">
        <w:trPr>
          <w:trHeight w:val="500"/>
        </w:trPr>
        <w:tc>
          <w:tcPr>
            <w:tcW w:w="7400" w:type="dxa"/>
            <w:shd w:val="clear" w:color="auto" w:fill="FFFFFF"/>
            <w:vAlign w:val="center"/>
          </w:tcPr>
          <w:p w14:paraId="33B84D2D" w14:textId="77777777" w:rsidR="003F4894" w:rsidRDefault="000D5B91">
            <w:pPr>
              <w:rPr>
                <w:rFonts w:ascii="微软雅黑" w:eastAsia="微软雅黑" w:hAnsi="微软雅黑" w:cs="微软雅黑"/>
                <w:sz w:val="28"/>
              </w:rPr>
            </w:pPr>
            <w:r>
              <w:t>C</w:t>
            </w:r>
            <w:r>
              <w:t>、</w:t>
            </w:r>
            <w:r>
              <w:t xml:space="preserve"> </w:t>
            </w:r>
            <w:r>
              <w:t>分层抽样</w:t>
            </w:r>
            <w:r>
              <w:rPr>
                <w:color w:val="EFA030"/>
              </w:rPr>
              <w:t>(</w:t>
            </w:r>
            <w:r>
              <w:rPr>
                <w:color w:val="EFA030"/>
              </w:rPr>
              <w:t>正确答案</w:t>
            </w:r>
            <w:r>
              <w:rPr>
                <w:color w:val="EFA030"/>
              </w:rPr>
              <w:t>)</w:t>
            </w:r>
          </w:p>
        </w:tc>
      </w:tr>
      <w:tr w:rsidR="003F4894" w14:paraId="7170669F" w14:textId="77777777">
        <w:trPr>
          <w:trHeight w:val="500"/>
        </w:trPr>
        <w:tc>
          <w:tcPr>
            <w:tcW w:w="7400" w:type="dxa"/>
            <w:shd w:val="clear" w:color="auto" w:fill="FFFFFF"/>
            <w:vAlign w:val="center"/>
          </w:tcPr>
          <w:p w14:paraId="78FF33BA" w14:textId="77777777" w:rsidR="003F4894" w:rsidRDefault="000D5B91">
            <w:pPr>
              <w:rPr>
                <w:rFonts w:ascii="微软雅黑" w:eastAsia="微软雅黑" w:hAnsi="微软雅黑" w:cs="微软雅黑"/>
                <w:sz w:val="28"/>
              </w:rPr>
            </w:pPr>
            <w:r>
              <w:t>D</w:t>
            </w:r>
            <w:r>
              <w:t>、</w:t>
            </w:r>
            <w:r>
              <w:t xml:space="preserve"> </w:t>
            </w:r>
            <w:r>
              <w:t>整群抽样</w:t>
            </w:r>
          </w:p>
        </w:tc>
      </w:tr>
      <w:tr w:rsidR="003F4894" w14:paraId="12257881" w14:textId="77777777">
        <w:trPr>
          <w:trHeight w:val="500"/>
        </w:trPr>
        <w:tc>
          <w:tcPr>
            <w:tcW w:w="7400" w:type="dxa"/>
            <w:shd w:val="clear" w:color="auto" w:fill="FFFFFF"/>
            <w:vAlign w:val="center"/>
          </w:tcPr>
          <w:p w14:paraId="001DCBF0" w14:textId="77777777" w:rsidR="003F4894" w:rsidRDefault="000D5B91">
            <w:pPr>
              <w:rPr>
                <w:rFonts w:ascii="微软雅黑" w:eastAsia="微软雅黑" w:hAnsi="微软雅黑" w:cs="微软雅黑"/>
                <w:sz w:val="28"/>
              </w:rPr>
            </w:pPr>
            <w:r>
              <w:t>E</w:t>
            </w:r>
            <w:r>
              <w:t>、</w:t>
            </w:r>
            <w:r>
              <w:t xml:space="preserve"> </w:t>
            </w:r>
            <w:r>
              <w:t>多阶段整群抽样</w:t>
            </w:r>
          </w:p>
        </w:tc>
      </w:tr>
    </w:tbl>
    <w:p w14:paraId="428C96D3" w14:textId="77777777" w:rsidR="003F4894" w:rsidRDefault="003F4894"/>
    <w:p w14:paraId="2682FA12" w14:textId="77777777" w:rsidR="003F4894" w:rsidRDefault="000D5B91">
      <w:pPr>
        <w:spacing w:line="360" w:lineRule="auto"/>
      </w:pPr>
      <w:r>
        <w:t xml:space="preserve">333. </w:t>
      </w:r>
      <w:r>
        <w:t>对药物半衰期较长的某药作不同剂量疗效的临床试验，以下</w:t>
      </w:r>
      <w:r>
        <w:t>_____</w:t>
      </w:r>
      <w:r>
        <w:t>设计不适宜（</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248140D" w14:textId="77777777">
        <w:trPr>
          <w:trHeight w:val="500"/>
        </w:trPr>
        <w:tc>
          <w:tcPr>
            <w:tcW w:w="7400" w:type="dxa"/>
            <w:shd w:val="clear" w:color="auto" w:fill="FFFFFF"/>
            <w:vAlign w:val="center"/>
          </w:tcPr>
          <w:p w14:paraId="09C0534B" w14:textId="77777777" w:rsidR="003F4894" w:rsidRDefault="000D5B91">
            <w:r>
              <w:t>A</w:t>
            </w:r>
            <w:r>
              <w:t>、</w:t>
            </w:r>
            <w:r>
              <w:t xml:space="preserve"> </w:t>
            </w:r>
            <w:r>
              <w:t>配对设计</w:t>
            </w:r>
          </w:p>
        </w:tc>
      </w:tr>
      <w:tr w:rsidR="003F4894" w14:paraId="3E7F7D7C" w14:textId="77777777">
        <w:trPr>
          <w:trHeight w:val="500"/>
        </w:trPr>
        <w:tc>
          <w:tcPr>
            <w:tcW w:w="7400" w:type="dxa"/>
            <w:shd w:val="clear" w:color="auto" w:fill="FFFFFF"/>
            <w:vAlign w:val="center"/>
          </w:tcPr>
          <w:p w14:paraId="12360C38" w14:textId="77777777" w:rsidR="003F4894" w:rsidRDefault="000D5B91">
            <w:pPr>
              <w:rPr>
                <w:rFonts w:ascii="微软雅黑" w:eastAsia="微软雅黑" w:hAnsi="微软雅黑" w:cs="微软雅黑"/>
                <w:sz w:val="28"/>
              </w:rPr>
            </w:pPr>
            <w:r>
              <w:t>B</w:t>
            </w:r>
            <w:r>
              <w:t>、</w:t>
            </w:r>
            <w:r>
              <w:t xml:space="preserve"> </w:t>
            </w:r>
            <w:r>
              <w:t>完全随机设计</w:t>
            </w:r>
          </w:p>
        </w:tc>
      </w:tr>
      <w:tr w:rsidR="003F4894" w14:paraId="1591E2A8" w14:textId="77777777">
        <w:trPr>
          <w:trHeight w:val="500"/>
        </w:trPr>
        <w:tc>
          <w:tcPr>
            <w:tcW w:w="7400" w:type="dxa"/>
            <w:shd w:val="clear" w:color="auto" w:fill="FFFFFF"/>
            <w:vAlign w:val="center"/>
          </w:tcPr>
          <w:p w14:paraId="3BFDE047" w14:textId="77777777" w:rsidR="003F4894" w:rsidRDefault="000D5B91">
            <w:pPr>
              <w:rPr>
                <w:rFonts w:ascii="微软雅黑" w:eastAsia="微软雅黑" w:hAnsi="微软雅黑" w:cs="微软雅黑"/>
                <w:sz w:val="28"/>
              </w:rPr>
            </w:pPr>
            <w:r>
              <w:t>C</w:t>
            </w:r>
            <w:r>
              <w:t>、</w:t>
            </w:r>
            <w:r>
              <w:t xml:space="preserve"> .</w:t>
            </w:r>
            <w:r>
              <w:t>交叉设计</w:t>
            </w:r>
            <w:r>
              <w:rPr>
                <w:color w:val="EFA030"/>
              </w:rPr>
              <w:t>(</w:t>
            </w:r>
            <w:r>
              <w:rPr>
                <w:color w:val="EFA030"/>
              </w:rPr>
              <w:t>正确答案</w:t>
            </w:r>
            <w:r>
              <w:rPr>
                <w:color w:val="EFA030"/>
              </w:rPr>
              <w:t>)</w:t>
            </w:r>
          </w:p>
        </w:tc>
      </w:tr>
      <w:tr w:rsidR="003F4894" w14:paraId="5847E1BE" w14:textId="77777777">
        <w:trPr>
          <w:trHeight w:val="500"/>
        </w:trPr>
        <w:tc>
          <w:tcPr>
            <w:tcW w:w="7400" w:type="dxa"/>
            <w:shd w:val="clear" w:color="auto" w:fill="FFFFFF"/>
            <w:vAlign w:val="center"/>
          </w:tcPr>
          <w:p w14:paraId="18B0F8DC" w14:textId="77777777" w:rsidR="003F4894" w:rsidRDefault="000D5B91">
            <w:pPr>
              <w:rPr>
                <w:rFonts w:ascii="微软雅黑" w:eastAsia="微软雅黑" w:hAnsi="微软雅黑" w:cs="微软雅黑"/>
                <w:sz w:val="28"/>
              </w:rPr>
            </w:pPr>
            <w:r>
              <w:t>D</w:t>
            </w:r>
            <w:r>
              <w:t>、</w:t>
            </w:r>
            <w:r>
              <w:t xml:space="preserve"> </w:t>
            </w:r>
            <w:r>
              <w:t>配伍组设计</w:t>
            </w:r>
          </w:p>
        </w:tc>
      </w:tr>
      <w:tr w:rsidR="003F4894" w14:paraId="5DEECBAD" w14:textId="77777777">
        <w:trPr>
          <w:trHeight w:val="500"/>
        </w:trPr>
        <w:tc>
          <w:tcPr>
            <w:tcW w:w="7400" w:type="dxa"/>
            <w:shd w:val="clear" w:color="auto" w:fill="FFFFFF"/>
            <w:vAlign w:val="center"/>
          </w:tcPr>
          <w:p w14:paraId="58AC1D59" w14:textId="77777777" w:rsidR="003F4894" w:rsidRDefault="000D5B91">
            <w:pPr>
              <w:rPr>
                <w:rFonts w:ascii="微软雅黑" w:eastAsia="微软雅黑" w:hAnsi="微软雅黑" w:cs="微软雅黑"/>
                <w:sz w:val="28"/>
              </w:rPr>
            </w:pPr>
            <w:r>
              <w:t>E</w:t>
            </w:r>
            <w:r>
              <w:t>、</w:t>
            </w:r>
            <w:r>
              <w:t xml:space="preserve"> </w:t>
            </w:r>
            <w:r>
              <w:t>以上设计都不合适</w:t>
            </w:r>
          </w:p>
        </w:tc>
      </w:tr>
    </w:tbl>
    <w:p w14:paraId="2D089EB7" w14:textId="77777777" w:rsidR="003F4894" w:rsidRDefault="003F4894"/>
    <w:p w14:paraId="3EBD976A" w14:textId="77777777" w:rsidR="003F4894" w:rsidRDefault="000D5B91">
      <w:pPr>
        <w:spacing w:line="360" w:lineRule="auto"/>
      </w:pPr>
      <w:r>
        <w:t xml:space="preserve">334. </w:t>
      </w:r>
      <w:r>
        <w:t>在调查研究中，选择适宜的调查方法主要取决于（</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D69FBC4" w14:textId="77777777">
        <w:trPr>
          <w:trHeight w:val="500"/>
        </w:trPr>
        <w:tc>
          <w:tcPr>
            <w:tcW w:w="7400" w:type="dxa"/>
            <w:shd w:val="clear" w:color="auto" w:fill="FFFFFF"/>
            <w:vAlign w:val="center"/>
          </w:tcPr>
          <w:p w14:paraId="0A669B8C" w14:textId="77777777" w:rsidR="003F4894" w:rsidRDefault="000D5B91">
            <w:r>
              <w:t>A</w:t>
            </w:r>
            <w:r>
              <w:t>、</w:t>
            </w:r>
            <w:r>
              <w:t xml:space="preserve"> </w:t>
            </w:r>
            <w:r>
              <w:t>工作方便</w:t>
            </w:r>
          </w:p>
        </w:tc>
      </w:tr>
      <w:tr w:rsidR="003F4894" w14:paraId="537843B1" w14:textId="77777777">
        <w:trPr>
          <w:trHeight w:val="500"/>
        </w:trPr>
        <w:tc>
          <w:tcPr>
            <w:tcW w:w="7400" w:type="dxa"/>
            <w:shd w:val="clear" w:color="auto" w:fill="FFFFFF"/>
            <w:vAlign w:val="center"/>
          </w:tcPr>
          <w:p w14:paraId="05EC40A2" w14:textId="77777777" w:rsidR="003F4894" w:rsidRDefault="000D5B91">
            <w:pPr>
              <w:rPr>
                <w:rFonts w:ascii="微软雅黑" w:eastAsia="微软雅黑" w:hAnsi="微软雅黑" w:cs="微软雅黑"/>
                <w:sz w:val="28"/>
              </w:rPr>
            </w:pPr>
            <w:r>
              <w:t>B</w:t>
            </w:r>
            <w:r>
              <w:t>、</w:t>
            </w:r>
            <w:r>
              <w:t xml:space="preserve"> </w:t>
            </w:r>
            <w:r>
              <w:t>研究的目的和条件</w:t>
            </w:r>
            <w:r>
              <w:rPr>
                <w:color w:val="EFA030"/>
              </w:rPr>
              <w:t>(</w:t>
            </w:r>
            <w:r>
              <w:rPr>
                <w:color w:val="EFA030"/>
              </w:rPr>
              <w:t>正确答案</w:t>
            </w:r>
            <w:r>
              <w:rPr>
                <w:color w:val="EFA030"/>
              </w:rPr>
              <w:t>)</w:t>
            </w:r>
          </w:p>
        </w:tc>
      </w:tr>
      <w:tr w:rsidR="003F4894" w14:paraId="23581129" w14:textId="77777777">
        <w:trPr>
          <w:trHeight w:val="500"/>
        </w:trPr>
        <w:tc>
          <w:tcPr>
            <w:tcW w:w="7400" w:type="dxa"/>
            <w:shd w:val="clear" w:color="auto" w:fill="FFFFFF"/>
            <w:vAlign w:val="center"/>
          </w:tcPr>
          <w:p w14:paraId="47C9CA06" w14:textId="77777777" w:rsidR="003F4894" w:rsidRDefault="000D5B91">
            <w:pPr>
              <w:rPr>
                <w:rFonts w:ascii="微软雅黑" w:eastAsia="微软雅黑" w:hAnsi="微软雅黑" w:cs="微软雅黑"/>
                <w:sz w:val="28"/>
              </w:rPr>
            </w:pPr>
            <w:r>
              <w:t>C</w:t>
            </w:r>
            <w:r>
              <w:t>、</w:t>
            </w:r>
            <w:r>
              <w:t xml:space="preserve"> </w:t>
            </w:r>
            <w:r>
              <w:t>研究者的主观愿意</w:t>
            </w:r>
          </w:p>
        </w:tc>
      </w:tr>
      <w:tr w:rsidR="003F4894" w14:paraId="35FCE267" w14:textId="77777777">
        <w:trPr>
          <w:trHeight w:val="500"/>
        </w:trPr>
        <w:tc>
          <w:tcPr>
            <w:tcW w:w="7400" w:type="dxa"/>
            <w:shd w:val="clear" w:color="auto" w:fill="FFFFFF"/>
            <w:vAlign w:val="center"/>
          </w:tcPr>
          <w:p w14:paraId="04972897" w14:textId="77777777" w:rsidR="003F4894" w:rsidRDefault="000D5B91">
            <w:pPr>
              <w:rPr>
                <w:rFonts w:ascii="微软雅黑" w:eastAsia="微软雅黑" w:hAnsi="微软雅黑" w:cs="微软雅黑"/>
                <w:sz w:val="28"/>
              </w:rPr>
            </w:pPr>
            <w:r>
              <w:t>D</w:t>
            </w:r>
            <w:r>
              <w:t>、</w:t>
            </w:r>
            <w:r>
              <w:t xml:space="preserve"> </w:t>
            </w:r>
            <w:r>
              <w:t>研究对象所能提供的信息</w:t>
            </w:r>
          </w:p>
        </w:tc>
      </w:tr>
      <w:tr w:rsidR="003F4894" w14:paraId="58BACDC1" w14:textId="77777777">
        <w:trPr>
          <w:trHeight w:val="500"/>
        </w:trPr>
        <w:tc>
          <w:tcPr>
            <w:tcW w:w="7400" w:type="dxa"/>
            <w:shd w:val="clear" w:color="auto" w:fill="FFFFFF"/>
            <w:vAlign w:val="center"/>
          </w:tcPr>
          <w:p w14:paraId="41865013" w14:textId="77777777" w:rsidR="003F4894" w:rsidRDefault="000D5B91">
            <w:pPr>
              <w:rPr>
                <w:rFonts w:ascii="微软雅黑" w:eastAsia="微软雅黑" w:hAnsi="微软雅黑" w:cs="微软雅黑"/>
                <w:sz w:val="28"/>
              </w:rPr>
            </w:pPr>
            <w:r>
              <w:t>E</w:t>
            </w:r>
            <w:r>
              <w:t>、</w:t>
            </w:r>
            <w:r>
              <w:t xml:space="preserve"> </w:t>
            </w:r>
            <w:r>
              <w:t>可任意选择</w:t>
            </w:r>
          </w:p>
        </w:tc>
      </w:tr>
    </w:tbl>
    <w:p w14:paraId="117451B0" w14:textId="77777777" w:rsidR="003F4894" w:rsidRDefault="003F4894"/>
    <w:p w14:paraId="366E87FB" w14:textId="77777777" w:rsidR="003F4894" w:rsidRDefault="000D5B91">
      <w:pPr>
        <w:spacing w:line="360" w:lineRule="auto"/>
      </w:pPr>
      <w:r>
        <w:t xml:space="preserve">335. </w:t>
      </w:r>
      <w:r>
        <w:t>按调查对象的范隅，常用调查方法分为（</w:t>
      </w:r>
      <w:r>
        <w:t xml:space="preserve"> </w:t>
      </w:r>
      <w:r>
        <w:t>）</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A436910" w14:textId="77777777">
        <w:trPr>
          <w:trHeight w:val="500"/>
        </w:trPr>
        <w:tc>
          <w:tcPr>
            <w:tcW w:w="7400" w:type="dxa"/>
            <w:shd w:val="clear" w:color="auto" w:fill="FFFFFF"/>
            <w:vAlign w:val="center"/>
          </w:tcPr>
          <w:p w14:paraId="4963871E" w14:textId="77777777" w:rsidR="003F4894" w:rsidRDefault="000D5B91">
            <w:r>
              <w:lastRenderedPageBreak/>
              <w:t>A</w:t>
            </w:r>
            <w:r>
              <w:t>、</w:t>
            </w:r>
            <w:r>
              <w:t xml:space="preserve"> </w:t>
            </w:r>
            <w:r>
              <w:t>普查、抽样调查、病例</w:t>
            </w:r>
            <w:r>
              <w:t>-</w:t>
            </w:r>
            <w:r>
              <w:t>对照调查</w:t>
            </w:r>
          </w:p>
        </w:tc>
      </w:tr>
      <w:tr w:rsidR="003F4894" w14:paraId="55EAC381" w14:textId="77777777">
        <w:trPr>
          <w:trHeight w:val="500"/>
        </w:trPr>
        <w:tc>
          <w:tcPr>
            <w:tcW w:w="7400" w:type="dxa"/>
            <w:shd w:val="clear" w:color="auto" w:fill="FFFFFF"/>
            <w:vAlign w:val="center"/>
          </w:tcPr>
          <w:p w14:paraId="57223226" w14:textId="77777777" w:rsidR="003F4894" w:rsidRDefault="000D5B91">
            <w:pPr>
              <w:rPr>
                <w:rFonts w:ascii="微软雅黑" w:eastAsia="微软雅黑" w:hAnsi="微软雅黑" w:cs="微软雅黑"/>
                <w:sz w:val="28"/>
              </w:rPr>
            </w:pPr>
            <w:r>
              <w:t>B</w:t>
            </w:r>
            <w:r>
              <w:t>、</w:t>
            </w:r>
            <w:r>
              <w:t xml:space="preserve"> </w:t>
            </w:r>
            <w:r>
              <w:t>全面调查、典型调查、队列调查</w:t>
            </w:r>
          </w:p>
        </w:tc>
      </w:tr>
      <w:tr w:rsidR="003F4894" w14:paraId="03358234" w14:textId="77777777">
        <w:trPr>
          <w:trHeight w:val="500"/>
        </w:trPr>
        <w:tc>
          <w:tcPr>
            <w:tcW w:w="7400" w:type="dxa"/>
            <w:shd w:val="clear" w:color="auto" w:fill="FFFFFF"/>
            <w:vAlign w:val="center"/>
          </w:tcPr>
          <w:p w14:paraId="2A5B14B1" w14:textId="77777777" w:rsidR="003F4894" w:rsidRDefault="000D5B91">
            <w:pPr>
              <w:rPr>
                <w:rFonts w:ascii="微软雅黑" w:eastAsia="微软雅黑" w:hAnsi="微软雅黑" w:cs="微软雅黑"/>
                <w:sz w:val="28"/>
              </w:rPr>
            </w:pPr>
            <w:r>
              <w:t>C</w:t>
            </w:r>
            <w:r>
              <w:t>、</w:t>
            </w:r>
            <w:r>
              <w:t xml:space="preserve"> </w:t>
            </w:r>
            <w:r>
              <w:t>非全面调查、抽样调查、案例调查</w:t>
            </w:r>
          </w:p>
        </w:tc>
      </w:tr>
      <w:tr w:rsidR="003F4894" w14:paraId="7D63A0AB" w14:textId="77777777">
        <w:trPr>
          <w:trHeight w:val="500"/>
        </w:trPr>
        <w:tc>
          <w:tcPr>
            <w:tcW w:w="7400" w:type="dxa"/>
            <w:shd w:val="clear" w:color="auto" w:fill="FFFFFF"/>
            <w:vAlign w:val="center"/>
          </w:tcPr>
          <w:p w14:paraId="36D0A556" w14:textId="77777777" w:rsidR="003F4894" w:rsidRDefault="000D5B91">
            <w:pPr>
              <w:rPr>
                <w:rFonts w:ascii="微软雅黑" w:eastAsia="微软雅黑" w:hAnsi="微软雅黑" w:cs="微软雅黑"/>
                <w:sz w:val="28"/>
              </w:rPr>
            </w:pPr>
            <w:r>
              <w:t>D</w:t>
            </w:r>
            <w:r>
              <w:t>、</w:t>
            </w:r>
            <w:r>
              <w:t xml:space="preserve"> </w:t>
            </w:r>
            <w:r>
              <w:t>普查、抽样调查、典型调查</w:t>
            </w:r>
            <w:r>
              <w:rPr>
                <w:color w:val="EFA030"/>
              </w:rPr>
              <w:t>(</w:t>
            </w:r>
            <w:r>
              <w:rPr>
                <w:color w:val="EFA030"/>
              </w:rPr>
              <w:t>正确答案</w:t>
            </w:r>
            <w:r>
              <w:rPr>
                <w:color w:val="EFA030"/>
              </w:rPr>
              <w:t>)</w:t>
            </w:r>
          </w:p>
        </w:tc>
      </w:tr>
      <w:tr w:rsidR="003F4894" w14:paraId="137F2A62" w14:textId="77777777">
        <w:trPr>
          <w:trHeight w:val="500"/>
        </w:trPr>
        <w:tc>
          <w:tcPr>
            <w:tcW w:w="7400" w:type="dxa"/>
            <w:shd w:val="clear" w:color="auto" w:fill="FFFFFF"/>
            <w:vAlign w:val="center"/>
          </w:tcPr>
          <w:p w14:paraId="7217BB73" w14:textId="77777777" w:rsidR="003F4894" w:rsidRDefault="000D5B91">
            <w:pPr>
              <w:rPr>
                <w:rFonts w:ascii="微软雅黑" w:eastAsia="微软雅黑" w:hAnsi="微软雅黑" w:cs="微软雅黑"/>
                <w:sz w:val="28"/>
              </w:rPr>
            </w:pPr>
            <w:r>
              <w:t>E</w:t>
            </w:r>
            <w:r>
              <w:t>、</w:t>
            </w:r>
            <w:r>
              <w:t xml:space="preserve"> </w:t>
            </w:r>
            <w:r>
              <w:t>普查、抽样调查、队列调查</w:t>
            </w:r>
          </w:p>
        </w:tc>
      </w:tr>
    </w:tbl>
    <w:p w14:paraId="1089B1F8" w14:textId="77777777" w:rsidR="003F4894" w:rsidRDefault="003F4894"/>
    <w:p w14:paraId="0D7D2BB2" w14:textId="77777777" w:rsidR="003F4894" w:rsidRDefault="000D5B91">
      <w:pPr>
        <w:spacing w:line="360" w:lineRule="auto"/>
      </w:pPr>
      <w:r>
        <w:t xml:space="preserve">336. </w:t>
      </w:r>
      <w:r>
        <w:t>四种基本的概率抽样方法为（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896F7DD" w14:textId="77777777">
        <w:trPr>
          <w:trHeight w:val="500"/>
        </w:trPr>
        <w:tc>
          <w:tcPr>
            <w:tcW w:w="7400" w:type="dxa"/>
            <w:shd w:val="clear" w:color="auto" w:fill="FFFFFF"/>
            <w:vAlign w:val="center"/>
          </w:tcPr>
          <w:p w14:paraId="160212C6" w14:textId="77777777" w:rsidR="003F4894" w:rsidRDefault="000D5B91">
            <w:r>
              <w:t>A</w:t>
            </w:r>
            <w:r>
              <w:t>、</w:t>
            </w:r>
            <w:r>
              <w:t xml:space="preserve"> </w:t>
            </w:r>
            <w:r>
              <w:t>系统抽样、整群抽样、偶遇抽样、简单随机抽样</w:t>
            </w:r>
          </w:p>
        </w:tc>
      </w:tr>
      <w:tr w:rsidR="003F4894" w14:paraId="2E516C6E" w14:textId="77777777">
        <w:trPr>
          <w:trHeight w:val="500"/>
        </w:trPr>
        <w:tc>
          <w:tcPr>
            <w:tcW w:w="7400" w:type="dxa"/>
            <w:shd w:val="clear" w:color="auto" w:fill="FFFFFF"/>
            <w:vAlign w:val="center"/>
          </w:tcPr>
          <w:p w14:paraId="02AFD37F" w14:textId="77777777" w:rsidR="003F4894" w:rsidRDefault="000D5B91">
            <w:pPr>
              <w:rPr>
                <w:rFonts w:ascii="微软雅黑" w:eastAsia="微软雅黑" w:hAnsi="微软雅黑" w:cs="微软雅黑"/>
                <w:sz w:val="28"/>
              </w:rPr>
            </w:pPr>
            <w:r>
              <w:t>B</w:t>
            </w:r>
            <w:r>
              <w:t>、</w:t>
            </w:r>
            <w:r>
              <w:t xml:space="preserve"> </w:t>
            </w:r>
            <w:r>
              <w:t>单阶段抽样、多阶段抽样、雪球抽样、便利抽样</w:t>
            </w:r>
          </w:p>
        </w:tc>
      </w:tr>
      <w:tr w:rsidR="003F4894" w14:paraId="5BB429D2" w14:textId="77777777">
        <w:trPr>
          <w:trHeight w:val="500"/>
        </w:trPr>
        <w:tc>
          <w:tcPr>
            <w:tcW w:w="7400" w:type="dxa"/>
            <w:shd w:val="clear" w:color="auto" w:fill="FFFFFF"/>
            <w:vAlign w:val="center"/>
          </w:tcPr>
          <w:p w14:paraId="04B981C6" w14:textId="77777777" w:rsidR="003F4894" w:rsidRDefault="000D5B91">
            <w:pPr>
              <w:rPr>
                <w:rFonts w:ascii="微软雅黑" w:eastAsia="微软雅黑" w:hAnsi="微软雅黑" w:cs="微软雅黑"/>
                <w:sz w:val="28"/>
              </w:rPr>
            </w:pPr>
            <w:r>
              <w:t>C</w:t>
            </w:r>
            <w:r>
              <w:t>、</w:t>
            </w:r>
            <w:r>
              <w:t xml:space="preserve"> </w:t>
            </w:r>
            <w:r>
              <w:t>简单随机抽样、分层抽样、整群抽样、配额抽样</w:t>
            </w:r>
          </w:p>
        </w:tc>
      </w:tr>
      <w:tr w:rsidR="003F4894" w14:paraId="2C522DA6" w14:textId="77777777">
        <w:trPr>
          <w:trHeight w:val="500"/>
        </w:trPr>
        <w:tc>
          <w:tcPr>
            <w:tcW w:w="7400" w:type="dxa"/>
            <w:shd w:val="clear" w:color="auto" w:fill="FFFFFF"/>
            <w:vAlign w:val="center"/>
          </w:tcPr>
          <w:p w14:paraId="29B55387" w14:textId="77777777" w:rsidR="003F4894" w:rsidRDefault="000D5B91">
            <w:pPr>
              <w:rPr>
                <w:rFonts w:ascii="微软雅黑" w:eastAsia="微软雅黑" w:hAnsi="微软雅黑" w:cs="微软雅黑"/>
                <w:sz w:val="28"/>
              </w:rPr>
            </w:pPr>
            <w:r>
              <w:t>D</w:t>
            </w:r>
            <w:r>
              <w:t>、</w:t>
            </w:r>
            <w:r>
              <w:t xml:space="preserve"> </w:t>
            </w:r>
            <w:r>
              <w:t>简单随机抽样、分层抽样、系统抽样、整群抽样</w:t>
            </w:r>
            <w:r>
              <w:rPr>
                <w:color w:val="EFA030"/>
              </w:rPr>
              <w:t>(</w:t>
            </w:r>
            <w:r>
              <w:rPr>
                <w:color w:val="EFA030"/>
              </w:rPr>
              <w:t>正确答案</w:t>
            </w:r>
            <w:r>
              <w:rPr>
                <w:color w:val="EFA030"/>
              </w:rPr>
              <w:t>)</w:t>
            </w:r>
          </w:p>
        </w:tc>
      </w:tr>
      <w:tr w:rsidR="003F4894" w14:paraId="17F6D419" w14:textId="77777777">
        <w:trPr>
          <w:trHeight w:val="500"/>
        </w:trPr>
        <w:tc>
          <w:tcPr>
            <w:tcW w:w="7400" w:type="dxa"/>
            <w:shd w:val="clear" w:color="auto" w:fill="FFFFFF"/>
            <w:vAlign w:val="center"/>
          </w:tcPr>
          <w:p w14:paraId="67ADF758" w14:textId="77777777" w:rsidR="003F4894" w:rsidRDefault="000D5B91">
            <w:pPr>
              <w:rPr>
                <w:rFonts w:ascii="微软雅黑" w:eastAsia="微软雅黑" w:hAnsi="微软雅黑" w:cs="微软雅黑"/>
                <w:sz w:val="28"/>
              </w:rPr>
            </w:pPr>
            <w:r>
              <w:t>E</w:t>
            </w:r>
            <w:r>
              <w:t>、</w:t>
            </w:r>
            <w:r>
              <w:t xml:space="preserve"> </w:t>
            </w:r>
            <w:r>
              <w:t>多阶段抽样、分层抽样、系统抽样、机械抽样</w:t>
            </w:r>
          </w:p>
        </w:tc>
      </w:tr>
    </w:tbl>
    <w:p w14:paraId="7333707C" w14:textId="77777777" w:rsidR="003F4894" w:rsidRDefault="003F4894"/>
    <w:p w14:paraId="176F4819" w14:textId="77777777" w:rsidR="003F4894" w:rsidRDefault="000D5B91">
      <w:pPr>
        <w:spacing w:line="360" w:lineRule="auto"/>
      </w:pPr>
      <w:r>
        <w:t xml:space="preserve">337. </w:t>
      </w:r>
      <w:r>
        <w:t>对调查表考评的主要内容是（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B88C3D7" w14:textId="77777777">
        <w:trPr>
          <w:trHeight w:val="500"/>
        </w:trPr>
        <w:tc>
          <w:tcPr>
            <w:tcW w:w="7400" w:type="dxa"/>
            <w:shd w:val="clear" w:color="auto" w:fill="FFFFFF"/>
            <w:vAlign w:val="center"/>
          </w:tcPr>
          <w:p w14:paraId="232DB516" w14:textId="77777777" w:rsidR="003F4894" w:rsidRDefault="000D5B91">
            <w:r>
              <w:t>A</w:t>
            </w:r>
            <w:r>
              <w:t>、</w:t>
            </w:r>
            <w:r>
              <w:t xml:space="preserve"> </w:t>
            </w:r>
            <w:r>
              <w:t>信度、效皮、反应度</w:t>
            </w:r>
          </w:p>
        </w:tc>
      </w:tr>
      <w:tr w:rsidR="003F4894" w14:paraId="4E34E02C" w14:textId="77777777">
        <w:trPr>
          <w:trHeight w:val="500"/>
        </w:trPr>
        <w:tc>
          <w:tcPr>
            <w:tcW w:w="7400" w:type="dxa"/>
            <w:shd w:val="clear" w:color="auto" w:fill="FFFFFF"/>
            <w:vAlign w:val="center"/>
          </w:tcPr>
          <w:p w14:paraId="38CDE772" w14:textId="77777777" w:rsidR="003F4894" w:rsidRDefault="000D5B91">
            <w:pPr>
              <w:rPr>
                <w:rFonts w:ascii="微软雅黑" w:eastAsia="微软雅黑" w:hAnsi="微软雅黑" w:cs="微软雅黑"/>
                <w:sz w:val="28"/>
              </w:rPr>
            </w:pPr>
            <w:r>
              <w:t>B</w:t>
            </w:r>
            <w:r>
              <w:t>、</w:t>
            </w:r>
            <w:r>
              <w:t xml:space="preserve"> </w:t>
            </w:r>
            <w:r>
              <w:t>信度、效度、可接受性</w:t>
            </w:r>
            <w:r>
              <w:rPr>
                <w:color w:val="EFA030"/>
              </w:rPr>
              <w:t>(</w:t>
            </w:r>
            <w:r>
              <w:rPr>
                <w:color w:val="EFA030"/>
              </w:rPr>
              <w:t>正确答案</w:t>
            </w:r>
            <w:r>
              <w:rPr>
                <w:color w:val="EFA030"/>
              </w:rPr>
              <w:t>)</w:t>
            </w:r>
          </w:p>
        </w:tc>
      </w:tr>
      <w:tr w:rsidR="003F4894" w14:paraId="65AF9445" w14:textId="77777777">
        <w:trPr>
          <w:trHeight w:val="500"/>
        </w:trPr>
        <w:tc>
          <w:tcPr>
            <w:tcW w:w="7400" w:type="dxa"/>
            <w:shd w:val="clear" w:color="auto" w:fill="FFFFFF"/>
            <w:vAlign w:val="center"/>
          </w:tcPr>
          <w:p w14:paraId="5D88D711" w14:textId="77777777" w:rsidR="003F4894" w:rsidRDefault="000D5B91">
            <w:pPr>
              <w:rPr>
                <w:rFonts w:ascii="微软雅黑" w:eastAsia="微软雅黑" w:hAnsi="微软雅黑" w:cs="微软雅黑"/>
                <w:sz w:val="28"/>
              </w:rPr>
            </w:pPr>
            <w:r>
              <w:t>C</w:t>
            </w:r>
            <w:r>
              <w:t>、</w:t>
            </w:r>
            <w:r>
              <w:t xml:space="preserve"> </w:t>
            </w:r>
            <w:r>
              <w:t>效度、灵敏度、特异度</w:t>
            </w:r>
          </w:p>
        </w:tc>
      </w:tr>
      <w:tr w:rsidR="003F4894" w14:paraId="498D1AEA" w14:textId="77777777">
        <w:trPr>
          <w:trHeight w:val="500"/>
        </w:trPr>
        <w:tc>
          <w:tcPr>
            <w:tcW w:w="7400" w:type="dxa"/>
            <w:shd w:val="clear" w:color="auto" w:fill="FFFFFF"/>
            <w:vAlign w:val="center"/>
          </w:tcPr>
          <w:p w14:paraId="1BD806E4" w14:textId="77777777" w:rsidR="003F4894" w:rsidRDefault="000D5B91">
            <w:pPr>
              <w:rPr>
                <w:rFonts w:ascii="微软雅黑" w:eastAsia="微软雅黑" w:hAnsi="微软雅黑" w:cs="微软雅黑"/>
                <w:sz w:val="28"/>
              </w:rPr>
            </w:pPr>
            <w:r>
              <w:t>D</w:t>
            </w:r>
            <w:r>
              <w:t>、</w:t>
            </w:r>
            <w:r>
              <w:t xml:space="preserve"> </w:t>
            </w:r>
            <w:r>
              <w:t>信度、灵敏度、特异度</w:t>
            </w:r>
          </w:p>
        </w:tc>
      </w:tr>
      <w:tr w:rsidR="003F4894" w14:paraId="6B7D74CB" w14:textId="77777777">
        <w:trPr>
          <w:trHeight w:val="500"/>
        </w:trPr>
        <w:tc>
          <w:tcPr>
            <w:tcW w:w="7400" w:type="dxa"/>
            <w:shd w:val="clear" w:color="auto" w:fill="FFFFFF"/>
            <w:vAlign w:val="center"/>
          </w:tcPr>
          <w:p w14:paraId="454E64CA" w14:textId="77777777" w:rsidR="003F4894" w:rsidRDefault="000D5B91">
            <w:pPr>
              <w:rPr>
                <w:rFonts w:ascii="微软雅黑" w:eastAsia="微软雅黑" w:hAnsi="微软雅黑" w:cs="微软雅黑"/>
                <w:sz w:val="28"/>
              </w:rPr>
            </w:pPr>
            <w:r>
              <w:t>E</w:t>
            </w:r>
            <w:r>
              <w:t>、</w:t>
            </w:r>
            <w:r>
              <w:t xml:space="preserve"> </w:t>
            </w:r>
            <w:r>
              <w:t>效度、反应度、可接受性</w:t>
            </w:r>
          </w:p>
        </w:tc>
      </w:tr>
    </w:tbl>
    <w:p w14:paraId="46F680AA" w14:textId="77777777" w:rsidR="003F4894" w:rsidRDefault="003F4894"/>
    <w:p w14:paraId="79B2C967" w14:textId="77777777" w:rsidR="003F4894" w:rsidRDefault="000D5B91">
      <w:pPr>
        <w:spacing w:line="360" w:lineRule="auto"/>
      </w:pPr>
      <w:r>
        <w:t xml:space="preserve">338. </w:t>
      </w:r>
      <w:r>
        <w:t>以下对概率抽样描述错误的是（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0336406" w14:textId="77777777">
        <w:trPr>
          <w:trHeight w:val="500"/>
        </w:trPr>
        <w:tc>
          <w:tcPr>
            <w:tcW w:w="7400" w:type="dxa"/>
            <w:shd w:val="clear" w:color="auto" w:fill="FFFFFF"/>
            <w:vAlign w:val="center"/>
          </w:tcPr>
          <w:p w14:paraId="5AE577D7" w14:textId="77777777" w:rsidR="003F4894" w:rsidRDefault="000D5B91">
            <w:r>
              <w:t>A</w:t>
            </w:r>
            <w:r>
              <w:t>、</w:t>
            </w:r>
            <w:r>
              <w:t xml:space="preserve"> </w:t>
            </w:r>
            <w:r>
              <w:t>概率抽样保证了所抽取样本的代表性</w:t>
            </w:r>
          </w:p>
        </w:tc>
      </w:tr>
      <w:tr w:rsidR="003F4894" w14:paraId="5D300734" w14:textId="77777777">
        <w:trPr>
          <w:trHeight w:val="500"/>
        </w:trPr>
        <w:tc>
          <w:tcPr>
            <w:tcW w:w="7400" w:type="dxa"/>
            <w:shd w:val="clear" w:color="auto" w:fill="FFFFFF"/>
            <w:vAlign w:val="center"/>
          </w:tcPr>
          <w:p w14:paraId="3E9109C1" w14:textId="77777777" w:rsidR="003F4894" w:rsidRDefault="000D5B91">
            <w:pPr>
              <w:rPr>
                <w:rFonts w:ascii="微软雅黑" w:eastAsia="微软雅黑" w:hAnsi="微软雅黑" w:cs="微软雅黑"/>
                <w:sz w:val="28"/>
              </w:rPr>
            </w:pPr>
            <w:r>
              <w:t>B</w:t>
            </w:r>
            <w:r>
              <w:t>、</w:t>
            </w:r>
            <w:r>
              <w:t xml:space="preserve"> </w:t>
            </w:r>
            <w:r>
              <w:t>实际抽样时可选栋一种或几种基本的概率抽样方法</w:t>
            </w:r>
          </w:p>
        </w:tc>
      </w:tr>
      <w:tr w:rsidR="003F4894" w14:paraId="5EEE9BEB" w14:textId="77777777">
        <w:trPr>
          <w:trHeight w:val="500"/>
        </w:trPr>
        <w:tc>
          <w:tcPr>
            <w:tcW w:w="7400" w:type="dxa"/>
            <w:shd w:val="clear" w:color="auto" w:fill="FFFFFF"/>
            <w:vAlign w:val="center"/>
          </w:tcPr>
          <w:p w14:paraId="16914AC8" w14:textId="77777777" w:rsidR="003F4894" w:rsidRDefault="000D5B91">
            <w:pPr>
              <w:rPr>
                <w:rFonts w:ascii="微软雅黑" w:eastAsia="微软雅黑" w:hAnsi="微软雅黑" w:cs="微软雅黑"/>
                <w:sz w:val="28"/>
              </w:rPr>
            </w:pPr>
            <w:r>
              <w:t>C</w:t>
            </w:r>
            <w:r>
              <w:t>、</w:t>
            </w:r>
            <w:r>
              <w:t xml:space="preserve"> </w:t>
            </w:r>
            <w:r>
              <w:t>相比之下，分层抽样的抽样误差较小</w:t>
            </w:r>
          </w:p>
        </w:tc>
      </w:tr>
      <w:tr w:rsidR="003F4894" w14:paraId="760B5B73" w14:textId="77777777">
        <w:trPr>
          <w:trHeight w:val="500"/>
        </w:trPr>
        <w:tc>
          <w:tcPr>
            <w:tcW w:w="7400" w:type="dxa"/>
            <w:shd w:val="clear" w:color="auto" w:fill="FFFFFF"/>
            <w:vAlign w:val="center"/>
          </w:tcPr>
          <w:p w14:paraId="02E0683B" w14:textId="77777777" w:rsidR="003F4894" w:rsidRDefault="000D5B91">
            <w:pPr>
              <w:rPr>
                <w:rFonts w:ascii="微软雅黑" w:eastAsia="微软雅黑" w:hAnsi="微软雅黑" w:cs="微软雅黑"/>
                <w:sz w:val="28"/>
              </w:rPr>
            </w:pPr>
            <w:r>
              <w:t>D</w:t>
            </w:r>
            <w:r>
              <w:t>、</w:t>
            </w:r>
            <w:r>
              <w:t xml:space="preserve"> </w:t>
            </w:r>
            <w:r>
              <w:t>概率抽样需要的样本含量较大</w:t>
            </w:r>
            <w:r>
              <w:rPr>
                <w:color w:val="EFA030"/>
              </w:rPr>
              <w:t>(</w:t>
            </w:r>
            <w:r>
              <w:rPr>
                <w:color w:val="EFA030"/>
              </w:rPr>
              <w:t>正确答案</w:t>
            </w:r>
            <w:r>
              <w:rPr>
                <w:color w:val="EFA030"/>
              </w:rPr>
              <w:t>)</w:t>
            </w:r>
          </w:p>
        </w:tc>
      </w:tr>
      <w:tr w:rsidR="003F4894" w14:paraId="6520E96D" w14:textId="77777777">
        <w:trPr>
          <w:trHeight w:val="500"/>
        </w:trPr>
        <w:tc>
          <w:tcPr>
            <w:tcW w:w="7400" w:type="dxa"/>
            <w:shd w:val="clear" w:color="auto" w:fill="FFFFFF"/>
            <w:vAlign w:val="center"/>
          </w:tcPr>
          <w:p w14:paraId="2CC03794" w14:textId="77777777" w:rsidR="003F4894" w:rsidRDefault="000D5B91">
            <w:pPr>
              <w:rPr>
                <w:rFonts w:ascii="微软雅黑" w:eastAsia="微软雅黑" w:hAnsi="微软雅黑" w:cs="微软雅黑"/>
                <w:sz w:val="28"/>
              </w:rPr>
            </w:pPr>
            <w:r>
              <w:t>E</w:t>
            </w:r>
            <w:r>
              <w:t>、</w:t>
            </w:r>
            <w:r>
              <w:t xml:space="preserve"> </w:t>
            </w:r>
            <w:r>
              <w:t>概率抽样获得的样本可以估计总体参数</w:t>
            </w:r>
          </w:p>
        </w:tc>
      </w:tr>
    </w:tbl>
    <w:p w14:paraId="3AA7F16F" w14:textId="77777777" w:rsidR="003F4894" w:rsidRDefault="003F4894"/>
    <w:p w14:paraId="57E60C4F" w14:textId="77777777" w:rsidR="003F4894" w:rsidRDefault="000D5B91">
      <w:pPr>
        <w:spacing w:line="360" w:lineRule="auto"/>
      </w:pPr>
      <w:r>
        <w:t xml:space="preserve">339. </w:t>
      </w:r>
      <w:r>
        <w:t>对于上述研究，所确定的</w:t>
      </w:r>
      <w:r>
        <w:t>"</w:t>
      </w:r>
      <w:r>
        <w:t>观察单位</w:t>
      </w:r>
      <w:r>
        <w:t>"</w:t>
      </w:r>
      <w:r>
        <w:t>应该是（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E192041" w14:textId="77777777">
        <w:trPr>
          <w:trHeight w:val="500"/>
        </w:trPr>
        <w:tc>
          <w:tcPr>
            <w:tcW w:w="7400" w:type="dxa"/>
            <w:shd w:val="clear" w:color="auto" w:fill="FFFFFF"/>
            <w:vAlign w:val="center"/>
          </w:tcPr>
          <w:p w14:paraId="2F731C80" w14:textId="77777777" w:rsidR="003F4894" w:rsidRDefault="000D5B91">
            <w:r>
              <w:lastRenderedPageBreak/>
              <w:t>A</w:t>
            </w:r>
            <w:r>
              <w:t>、</w:t>
            </w:r>
            <w:r>
              <w:t xml:space="preserve"> </w:t>
            </w:r>
            <w:r>
              <w:t>该县的农村居民个体</w:t>
            </w:r>
            <w:r>
              <w:rPr>
                <w:color w:val="EFA030"/>
              </w:rPr>
              <w:t>(</w:t>
            </w:r>
            <w:r>
              <w:rPr>
                <w:color w:val="EFA030"/>
              </w:rPr>
              <w:t>正确答案</w:t>
            </w:r>
            <w:r>
              <w:rPr>
                <w:color w:val="EFA030"/>
              </w:rPr>
              <w:t>)</w:t>
            </w:r>
          </w:p>
        </w:tc>
      </w:tr>
      <w:tr w:rsidR="003F4894" w14:paraId="317505A3" w14:textId="77777777">
        <w:trPr>
          <w:trHeight w:val="500"/>
        </w:trPr>
        <w:tc>
          <w:tcPr>
            <w:tcW w:w="7400" w:type="dxa"/>
            <w:shd w:val="clear" w:color="auto" w:fill="FFFFFF"/>
            <w:vAlign w:val="center"/>
          </w:tcPr>
          <w:p w14:paraId="54F761F0" w14:textId="77777777" w:rsidR="003F4894" w:rsidRDefault="000D5B91">
            <w:pPr>
              <w:rPr>
                <w:rFonts w:ascii="微软雅黑" w:eastAsia="微软雅黑" w:hAnsi="微软雅黑" w:cs="微软雅黑"/>
                <w:sz w:val="28"/>
              </w:rPr>
            </w:pPr>
            <w:r>
              <w:t>B</w:t>
            </w:r>
            <w:r>
              <w:t>、</w:t>
            </w:r>
            <w:r>
              <w:t xml:space="preserve"> </w:t>
            </w:r>
            <w:r>
              <w:t>该县的自然村</w:t>
            </w:r>
          </w:p>
        </w:tc>
      </w:tr>
      <w:tr w:rsidR="003F4894" w14:paraId="7182679D" w14:textId="77777777">
        <w:trPr>
          <w:trHeight w:val="500"/>
        </w:trPr>
        <w:tc>
          <w:tcPr>
            <w:tcW w:w="7400" w:type="dxa"/>
            <w:shd w:val="clear" w:color="auto" w:fill="FFFFFF"/>
            <w:vAlign w:val="center"/>
          </w:tcPr>
          <w:p w14:paraId="716602B2" w14:textId="77777777" w:rsidR="003F4894" w:rsidRDefault="000D5B91">
            <w:pPr>
              <w:rPr>
                <w:rFonts w:ascii="微软雅黑" w:eastAsia="微软雅黑" w:hAnsi="微软雅黑" w:cs="微软雅黑"/>
                <w:sz w:val="28"/>
              </w:rPr>
            </w:pPr>
            <w:r>
              <w:t>C</w:t>
            </w:r>
            <w:r>
              <w:t>、</w:t>
            </w:r>
            <w:r>
              <w:t xml:space="preserve"> </w:t>
            </w:r>
            <w:r>
              <w:t>该县的每个农村家庭</w:t>
            </w:r>
          </w:p>
        </w:tc>
      </w:tr>
      <w:tr w:rsidR="003F4894" w14:paraId="1F8E3A08" w14:textId="77777777">
        <w:trPr>
          <w:trHeight w:val="500"/>
        </w:trPr>
        <w:tc>
          <w:tcPr>
            <w:tcW w:w="7400" w:type="dxa"/>
            <w:shd w:val="clear" w:color="auto" w:fill="FFFFFF"/>
            <w:vAlign w:val="center"/>
          </w:tcPr>
          <w:p w14:paraId="32CDE31A" w14:textId="77777777" w:rsidR="003F4894" w:rsidRDefault="000D5B91">
            <w:pPr>
              <w:rPr>
                <w:rFonts w:ascii="微软雅黑" w:eastAsia="微软雅黑" w:hAnsi="微软雅黑" w:cs="微软雅黑"/>
                <w:sz w:val="28"/>
              </w:rPr>
            </w:pPr>
            <w:r>
              <w:t>D</w:t>
            </w:r>
            <w:r>
              <w:t>、</w:t>
            </w:r>
            <w:r>
              <w:t xml:space="preserve"> </w:t>
            </w:r>
            <w:r>
              <w:t>该县的行政村</w:t>
            </w:r>
          </w:p>
        </w:tc>
      </w:tr>
      <w:tr w:rsidR="003F4894" w14:paraId="11C8BFBA" w14:textId="77777777">
        <w:trPr>
          <w:trHeight w:val="500"/>
        </w:trPr>
        <w:tc>
          <w:tcPr>
            <w:tcW w:w="7400" w:type="dxa"/>
            <w:shd w:val="clear" w:color="auto" w:fill="FFFFFF"/>
            <w:vAlign w:val="center"/>
          </w:tcPr>
          <w:p w14:paraId="2E5519BA" w14:textId="77777777" w:rsidR="003F4894" w:rsidRDefault="000D5B91">
            <w:pPr>
              <w:rPr>
                <w:rFonts w:ascii="微软雅黑" w:eastAsia="微软雅黑" w:hAnsi="微软雅黑" w:cs="微软雅黑"/>
                <w:sz w:val="28"/>
              </w:rPr>
            </w:pPr>
            <w:r>
              <w:t>E</w:t>
            </w:r>
            <w:r>
              <w:t>、</w:t>
            </w:r>
            <w:r>
              <w:t xml:space="preserve"> </w:t>
            </w:r>
            <w:r>
              <w:t>该县的每个乡镇</w:t>
            </w:r>
          </w:p>
        </w:tc>
      </w:tr>
    </w:tbl>
    <w:p w14:paraId="5D6FFD2A" w14:textId="77777777" w:rsidR="003F4894" w:rsidRDefault="003F4894"/>
    <w:p w14:paraId="2C500FBF" w14:textId="77777777" w:rsidR="003F4894" w:rsidRDefault="000D5B91">
      <w:pPr>
        <w:spacing w:line="360" w:lineRule="auto"/>
      </w:pPr>
      <w:r>
        <w:t xml:space="preserve">340. </w:t>
      </w:r>
      <w:r>
        <w:t>对于上述研究，较适宜的调查方法是（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6CC2D19" w14:textId="77777777">
        <w:trPr>
          <w:trHeight w:val="500"/>
        </w:trPr>
        <w:tc>
          <w:tcPr>
            <w:tcW w:w="7400" w:type="dxa"/>
            <w:shd w:val="clear" w:color="auto" w:fill="FFFFFF"/>
            <w:vAlign w:val="center"/>
          </w:tcPr>
          <w:p w14:paraId="1678E3E9" w14:textId="77777777" w:rsidR="003F4894" w:rsidRDefault="000D5B91">
            <w:r>
              <w:t>A</w:t>
            </w:r>
            <w:r>
              <w:t>、</w:t>
            </w:r>
            <w:r>
              <w:t xml:space="preserve"> </w:t>
            </w:r>
            <w:r>
              <w:t>简单随机抽样调查</w:t>
            </w:r>
          </w:p>
        </w:tc>
      </w:tr>
      <w:tr w:rsidR="003F4894" w14:paraId="3CCE623A" w14:textId="77777777">
        <w:trPr>
          <w:trHeight w:val="500"/>
        </w:trPr>
        <w:tc>
          <w:tcPr>
            <w:tcW w:w="7400" w:type="dxa"/>
            <w:shd w:val="clear" w:color="auto" w:fill="FFFFFF"/>
            <w:vAlign w:val="center"/>
          </w:tcPr>
          <w:p w14:paraId="51EAEE8C" w14:textId="77777777" w:rsidR="003F4894" w:rsidRDefault="000D5B91">
            <w:pPr>
              <w:rPr>
                <w:rFonts w:ascii="微软雅黑" w:eastAsia="微软雅黑" w:hAnsi="微软雅黑" w:cs="微软雅黑"/>
                <w:sz w:val="28"/>
              </w:rPr>
            </w:pPr>
            <w:r>
              <w:t>B</w:t>
            </w:r>
            <w:r>
              <w:t>、</w:t>
            </w:r>
            <w:r>
              <w:t xml:space="preserve"> </w:t>
            </w:r>
            <w:r>
              <w:t>普查</w:t>
            </w:r>
          </w:p>
        </w:tc>
      </w:tr>
      <w:tr w:rsidR="003F4894" w14:paraId="5DDE3C15" w14:textId="77777777">
        <w:trPr>
          <w:trHeight w:val="500"/>
        </w:trPr>
        <w:tc>
          <w:tcPr>
            <w:tcW w:w="7400" w:type="dxa"/>
            <w:shd w:val="clear" w:color="auto" w:fill="FFFFFF"/>
            <w:vAlign w:val="center"/>
          </w:tcPr>
          <w:p w14:paraId="549B1E17" w14:textId="77777777" w:rsidR="003F4894" w:rsidRDefault="000D5B91">
            <w:pPr>
              <w:rPr>
                <w:rFonts w:ascii="微软雅黑" w:eastAsia="微软雅黑" w:hAnsi="微软雅黑" w:cs="微软雅黑"/>
                <w:sz w:val="28"/>
              </w:rPr>
            </w:pPr>
            <w:r>
              <w:t>C</w:t>
            </w:r>
            <w:r>
              <w:t>、</w:t>
            </w:r>
            <w:r>
              <w:t xml:space="preserve"> </w:t>
            </w:r>
            <w:r>
              <w:t>系统抽样调查</w:t>
            </w:r>
            <w:r>
              <w:rPr>
                <w:color w:val="EFA030"/>
              </w:rPr>
              <w:t>(</w:t>
            </w:r>
            <w:r>
              <w:rPr>
                <w:color w:val="EFA030"/>
              </w:rPr>
              <w:t>正确答案</w:t>
            </w:r>
            <w:r>
              <w:rPr>
                <w:color w:val="EFA030"/>
              </w:rPr>
              <w:t>)</w:t>
            </w:r>
          </w:p>
        </w:tc>
      </w:tr>
      <w:tr w:rsidR="003F4894" w14:paraId="5DF579B3" w14:textId="77777777">
        <w:trPr>
          <w:trHeight w:val="500"/>
        </w:trPr>
        <w:tc>
          <w:tcPr>
            <w:tcW w:w="7400" w:type="dxa"/>
            <w:shd w:val="clear" w:color="auto" w:fill="FFFFFF"/>
            <w:vAlign w:val="center"/>
          </w:tcPr>
          <w:p w14:paraId="31B3E8C4" w14:textId="77777777" w:rsidR="003F4894" w:rsidRDefault="000D5B91">
            <w:pPr>
              <w:rPr>
                <w:rFonts w:ascii="微软雅黑" w:eastAsia="微软雅黑" w:hAnsi="微软雅黑" w:cs="微软雅黑"/>
                <w:sz w:val="28"/>
              </w:rPr>
            </w:pPr>
            <w:r>
              <w:t>D</w:t>
            </w:r>
            <w:r>
              <w:t>、</w:t>
            </w:r>
            <w:r>
              <w:t xml:space="preserve"> </w:t>
            </w:r>
            <w:r>
              <w:t>整群抽样调查</w:t>
            </w:r>
          </w:p>
        </w:tc>
      </w:tr>
      <w:tr w:rsidR="003F4894" w14:paraId="231C743A" w14:textId="77777777">
        <w:trPr>
          <w:trHeight w:val="500"/>
        </w:trPr>
        <w:tc>
          <w:tcPr>
            <w:tcW w:w="7400" w:type="dxa"/>
            <w:shd w:val="clear" w:color="auto" w:fill="FFFFFF"/>
            <w:vAlign w:val="center"/>
          </w:tcPr>
          <w:p w14:paraId="2D4AA158" w14:textId="77777777" w:rsidR="003F4894" w:rsidRDefault="000D5B91">
            <w:pPr>
              <w:rPr>
                <w:rFonts w:ascii="微软雅黑" w:eastAsia="微软雅黑" w:hAnsi="微软雅黑" w:cs="微软雅黑"/>
                <w:sz w:val="28"/>
              </w:rPr>
            </w:pPr>
            <w:r>
              <w:t>E</w:t>
            </w:r>
            <w:r>
              <w:t>、</w:t>
            </w:r>
            <w:r>
              <w:t xml:space="preserve"> </w:t>
            </w:r>
            <w:r>
              <w:t>典型调查</w:t>
            </w:r>
          </w:p>
        </w:tc>
      </w:tr>
    </w:tbl>
    <w:p w14:paraId="15A3A4F2" w14:textId="77777777" w:rsidR="003F4894" w:rsidRDefault="003F4894"/>
    <w:p w14:paraId="41FBA384" w14:textId="77777777" w:rsidR="003F4894" w:rsidRDefault="000D5B91">
      <w:pPr>
        <w:spacing w:line="360" w:lineRule="auto"/>
      </w:pPr>
      <w:r>
        <w:t xml:space="preserve">341. </w:t>
      </w:r>
      <w:r>
        <w:t>对于上述研究，较适宜的资料收集方式是</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26B0330" w14:textId="77777777">
        <w:trPr>
          <w:trHeight w:val="500"/>
        </w:trPr>
        <w:tc>
          <w:tcPr>
            <w:tcW w:w="7400" w:type="dxa"/>
            <w:shd w:val="clear" w:color="auto" w:fill="FFFFFF"/>
            <w:vAlign w:val="center"/>
          </w:tcPr>
          <w:p w14:paraId="6DBCE35B" w14:textId="77777777" w:rsidR="003F4894" w:rsidRDefault="000D5B91">
            <w:r>
              <w:t>A</w:t>
            </w:r>
            <w:r>
              <w:t>、</w:t>
            </w:r>
            <w:r>
              <w:t xml:space="preserve"> </w:t>
            </w:r>
            <w:r>
              <w:t>面对面的问卷调查</w:t>
            </w:r>
            <w:r>
              <w:rPr>
                <w:color w:val="EFA030"/>
              </w:rPr>
              <w:t>(</w:t>
            </w:r>
            <w:r>
              <w:rPr>
                <w:color w:val="EFA030"/>
              </w:rPr>
              <w:t>正确答案</w:t>
            </w:r>
            <w:r>
              <w:rPr>
                <w:color w:val="EFA030"/>
              </w:rPr>
              <w:t>)</w:t>
            </w:r>
          </w:p>
        </w:tc>
      </w:tr>
      <w:tr w:rsidR="003F4894" w14:paraId="08981C08" w14:textId="77777777">
        <w:trPr>
          <w:trHeight w:val="500"/>
        </w:trPr>
        <w:tc>
          <w:tcPr>
            <w:tcW w:w="7400" w:type="dxa"/>
            <w:shd w:val="clear" w:color="auto" w:fill="FFFFFF"/>
            <w:vAlign w:val="center"/>
          </w:tcPr>
          <w:p w14:paraId="5E65F5EB" w14:textId="77777777" w:rsidR="003F4894" w:rsidRDefault="000D5B91">
            <w:pPr>
              <w:rPr>
                <w:rFonts w:ascii="微软雅黑" w:eastAsia="微软雅黑" w:hAnsi="微软雅黑" w:cs="微软雅黑"/>
                <w:sz w:val="28"/>
              </w:rPr>
            </w:pPr>
            <w:r>
              <w:t>B</w:t>
            </w:r>
            <w:r>
              <w:t>、</w:t>
            </w:r>
            <w:r>
              <w:t xml:space="preserve"> </w:t>
            </w:r>
            <w:r>
              <w:t>信访</w:t>
            </w:r>
          </w:p>
        </w:tc>
      </w:tr>
      <w:tr w:rsidR="003F4894" w14:paraId="70715F3E" w14:textId="77777777">
        <w:trPr>
          <w:trHeight w:val="500"/>
        </w:trPr>
        <w:tc>
          <w:tcPr>
            <w:tcW w:w="7400" w:type="dxa"/>
            <w:shd w:val="clear" w:color="auto" w:fill="FFFFFF"/>
            <w:vAlign w:val="center"/>
          </w:tcPr>
          <w:p w14:paraId="4E78195A" w14:textId="77777777" w:rsidR="003F4894" w:rsidRDefault="000D5B91">
            <w:pPr>
              <w:rPr>
                <w:rFonts w:ascii="微软雅黑" w:eastAsia="微软雅黑" w:hAnsi="微软雅黑" w:cs="微软雅黑"/>
                <w:sz w:val="28"/>
              </w:rPr>
            </w:pPr>
            <w:r>
              <w:t>C</w:t>
            </w:r>
            <w:r>
              <w:t>、</w:t>
            </w:r>
            <w:r>
              <w:t xml:space="preserve"> </w:t>
            </w:r>
            <w:r>
              <w:t>电话调查</w:t>
            </w:r>
          </w:p>
        </w:tc>
      </w:tr>
      <w:tr w:rsidR="003F4894" w14:paraId="1E614A86" w14:textId="77777777">
        <w:trPr>
          <w:trHeight w:val="500"/>
        </w:trPr>
        <w:tc>
          <w:tcPr>
            <w:tcW w:w="7400" w:type="dxa"/>
            <w:shd w:val="clear" w:color="auto" w:fill="FFFFFF"/>
            <w:vAlign w:val="center"/>
          </w:tcPr>
          <w:p w14:paraId="485FCDA7" w14:textId="77777777" w:rsidR="003F4894" w:rsidRDefault="000D5B91">
            <w:pPr>
              <w:rPr>
                <w:rFonts w:ascii="微软雅黑" w:eastAsia="微软雅黑" w:hAnsi="微软雅黑" w:cs="微软雅黑"/>
                <w:sz w:val="28"/>
              </w:rPr>
            </w:pPr>
            <w:r>
              <w:t>D</w:t>
            </w:r>
            <w:r>
              <w:t>、</w:t>
            </w:r>
            <w:r>
              <w:t xml:space="preserve"> </w:t>
            </w:r>
            <w:r>
              <w:t>个人访谈</w:t>
            </w:r>
          </w:p>
        </w:tc>
      </w:tr>
      <w:tr w:rsidR="003F4894" w14:paraId="3A5413D0" w14:textId="77777777">
        <w:trPr>
          <w:trHeight w:val="500"/>
        </w:trPr>
        <w:tc>
          <w:tcPr>
            <w:tcW w:w="7400" w:type="dxa"/>
            <w:shd w:val="clear" w:color="auto" w:fill="FFFFFF"/>
            <w:vAlign w:val="center"/>
          </w:tcPr>
          <w:p w14:paraId="1574BBC4" w14:textId="77777777" w:rsidR="003F4894" w:rsidRDefault="000D5B91">
            <w:pPr>
              <w:rPr>
                <w:rFonts w:ascii="微软雅黑" w:eastAsia="微软雅黑" w:hAnsi="微软雅黑" w:cs="微软雅黑"/>
                <w:sz w:val="28"/>
              </w:rPr>
            </w:pPr>
            <w:r>
              <w:t>E</w:t>
            </w:r>
            <w:r>
              <w:t>、</w:t>
            </w:r>
            <w:r>
              <w:t xml:space="preserve"> </w:t>
            </w:r>
            <w:r>
              <w:t>小组访谈</w:t>
            </w:r>
          </w:p>
        </w:tc>
      </w:tr>
    </w:tbl>
    <w:p w14:paraId="4688E296" w14:textId="77777777" w:rsidR="003F4894" w:rsidRDefault="003F4894"/>
    <w:p w14:paraId="0C696E09" w14:textId="77777777" w:rsidR="003F4894" w:rsidRDefault="000D5B91">
      <w:pPr>
        <w:spacing w:line="360" w:lineRule="auto"/>
      </w:pPr>
      <w:r>
        <w:t xml:space="preserve">342. </w:t>
      </w:r>
      <w:r>
        <w:t>在调查问卷的评价中，不一定进行评价的指标是（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C62470D" w14:textId="77777777">
        <w:trPr>
          <w:trHeight w:val="500"/>
        </w:trPr>
        <w:tc>
          <w:tcPr>
            <w:tcW w:w="7400" w:type="dxa"/>
            <w:shd w:val="clear" w:color="auto" w:fill="FFFFFF"/>
            <w:vAlign w:val="center"/>
          </w:tcPr>
          <w:p w14:paraId="43AF0511" w14:textId="77777777" w:rsidR="003F4894" w:rsidRDefault="000D5B91">
            <w:r>
              <w:t>A</w:t>
            </w:r>
            <w:r>
              <w:t>、</w:t>
            </w:r>
            <w:r>
              <w:t xml:space="preserve"> </w:t>
            </w:r>
            <w:r>
              <w:t>内容效度</w:t>
            </w:r>
          </w:p>
        </w:tc>
      </w:tr>
      <w:tr w:rsidR="003F4894" w14:paraId="0068379F" w14:textId="77777777">
        <w:trPr>
          <w:trHeight w:val="500"/>
        </w:trPr>
        <w:tc>
          <w:tcPr>
            <w:tcW w:w="7400" w:type="dxa"/>
            <w:shd w:val="clear" w:color="auto" w:fill="FFFFFF"/>
            <w:vAlign w:val="center"/>
          </w:tcPr>
          <w:p w14:paraId="514C8A73" w14:textId="77777777" w:rsidR="003F4894" w:rsidRDefault="000D5B91">
            <w:pPr>
              <w:rPr>
                <w:rFonts w:ascii="微软雅黑" w:eastAsia="微软雅黑" w:hAnsi="微软雅黑" w:cs="微软雅黑"/>
                <w:sz w:val="28"/>
              </w:rPr>
            </w:pPr>
            <w:r>
              <w:t>B</w:t>
            </w:r>
            <w:r>
              <w:t>、</w:t>
            </w:r>
            <w:r>
              <w:t xml:space="preserve"> </w:t>
            </w:r>
            <w:r>
              <w:t>可接受性</w:t>
            </w:r>
          </w:p>
        </w:tc>
      </w:tr>
      <w:tr w:rsidR="003F4894" w14:paraId="2D99DDEE" w14:textId="77777777">
        <w:trPr>
          <w:trHeight w:val="500"/>
        </w:trPr>
        <w:tc>
          <w:tcPr>
            <w:tcW w:w="7400" w:type="dxa"/>
            <w:shd w:val="clear" w:color="auto" w:fill="FFFFFF"/>
            <w:vAlign w:val="center"/>
          </w:tcPr>
          <w:p w14:paraId="392A7A12" w14:textId="77777777" w:rsidR="003F4894" w:rsidRDefault="000D5B91">
            <w:pPr>
              <w:rPr>
                <w:rFonts w:ascii="微软雅黑" w:eastAsia="微软雅黑" w:hAnsi="微软雅黑" w:cs="微软雅黑"/>
                <w:sz w:val="28"/>
              </w:rPr>
            </w:pPr>
            <w:r>
              <w:t>C</w:t>
            </w:r>
            <w:r>
              <w:t>、</w:t>
            </w:r>
            <w:r>
              <w:t xml:space="preserve"> </w:t>
            </w:r>
            <w:r>
              <w:t>效标效度</w:t>
            </w:r>
            <w:r>
              <w:rPr>
                <w:color w:val="EFA030"/>
              </w:rPr>
              <w:t>(</w:t>
            </w:r>
            <w:r>
              <w:rPr>
                <w:color w:val="EFA030"/>
              </w:rPr>
              <w:t>正确答案</w:t>
            </w:r>
            <w:r>
              <w:rPr>
                <w:color w:val="EFA030"/>
              </w:rPr>
              <w:t>)</w:t>
            </w:r>
          </w:p>
        </w:tc>
      </w:tr>
      <w:tr w:rsidR="003F4894" w14:paraId="78B22FDB" w14:textId="77777777">
        <w:trPr>
          <w:trHeight w:val="500"/>
        </w:trPr>
        <w:tc>
          <w:tcPr>
            <w:tcW w:w="7400" w:type="dxa"/>
            <w:shd w:val="clear" w:color="auto" w:fill="FFFFFF"/>
            <w:vAlign w:val="center"/>
          </w:tcPr>
          <w:p w14:paraId="02E3D014" w14:textId="77777777" w:rsidR="003F4894" w:rsidRDefault="000D5B91">
            <w:pPr>
              <w:rPr>
                <w:rFonts w:ascii="微软雅黑" w:eastAsia="微软雅黑" w:hAnsi="微软雅黑" w:cs="微软雅黑"/>
                <w:sz w:val="28"/>
              </w:rPr>
            </w:pPr>
            <w:r>
              <w:t>D</w:t>
            </w:r>
            <w:r>
              <w:t>、</w:t>
            </w:r>
            <w:r>
              <w:t xml:space="preserve"> </w:t>
            </w:r>
            <w:r>
              <w:t>重测信度</w:t>
            </w:r>
          </w:p>
        </w:tc>
      </w:tr>
      <w:tr w:rsidR="003F4894" w14:paraId="298314B0" w14:textId="77777777">
        <w:trPr>
          <w:trHeight w:val="500"/>
        </w:trPr>
        <w:tc>
          <w:tcPr>
            <w:tcW w:w="7400" w:type="dxa"/>
            <w:shd w:val="clear" w:color="auto" w:fill="FFFFFF"/>
            <w:vAlign w:val="center"/>
          </w:tcPr>
          <w:p w14:paraId="66E2E549" w14:textId="77777777" w:rsidR="003F4894" w:rsidRDefault="000D5B91">
            <w:pPr>
              <w:rPr>
                <w:rFonts w:ascii="微软雅黑" w:eastAsia="微软雅黑" w:hAnsi="微软雅黑" w:cs="微软雅黑"/>
                <w:sz w:val="28"/>
              </w:rPr>
            </w:pPr>
            <w:r>
              <w:t>E</w:t>
            </w:r>
            <w:r>
              <w:t>、</w:t>
            </w:r>
            <w:r>
              <w:t xml:space="preserve"> </w:t>
            </w:r>
            <w:r>
              <w:t>内部一致性信度</w:t>
            </w:r>
          </w:p>
        </w:tc>
      </w:tr>
    </w:tbl>
    <w:p w14:paraId="24BD5E62" w14:textId="77777777" w:rsidR="003F4894" w:rsidRDefault="003F4894"/>
    <w:p w14:paraId="0FDAA328" w14:textId="77777777" w:rsidR="003F4894" w:rsidRDefault="000D5B91">
      <w:pPr>
        <w:spacing w:line="360" w:lineRule="auto"/>
      </w:pPr>
      <w:r>
        <w:t xml:space="preserve">343. </w:t>
      </w:r>
      <w:r>
        <w:t>调查所需的平均时间考评的是（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141E387" w14:textId="77777777">
        <w:trPr>
          <w:trHeight w:val="500"/>
        </w:trPr>
        <w:tc>
          <w:tcPr>
            <w:tcW w:w="7400" w:type="dxa"/>
            <w:shd w:val="clear" w:color="auto" w:fill="FFFFFF"/>
            <w:vAlign w:val="center"/>
          </w:tcPr>
          <w:p w14:paraId="51B1E8EE" w14:textId="77777777" w:rsidR="003F4894" w:rsidRDefault="000D5B91">
            <w:r>
              <w:lastRenderedPageBreak/>
              <w:t>A</w:t>
            </w:r>
            <w:r>
              <w:t>、</w:t>
            </w:r>
            <w:r>
              <w:t xml:space="preserve"> </w:t>
            </w:r>
            <w:r>
              <w:t>内容效度</w:t>
            </w:r>
          </w:p>
        </w:tc>
      </w:tr>
      <w:tr w:rsidR="003F4894" w14:paraId="0E0A0871" w14:textId="77777777">
        <w:trPr>
          <w:trHeight w:val="500"/>
        </w:trPr>
        <w:tc>
          <w:tcPr>
            <w:tcW w:w="7400" w:type="dxa"/>
            <w:shd w:val="clear" w:color="auto" w:fill="FFFFFF"/>
            <w:vAlign w:val="center"/>
          </w:tcPr>
          <w:p w14:paraId="47C28F8E" w14:textId="77777777" w:rsidR="003F4894" w:rsidRDefault="000D5B91">
            <w:pPr>
              <w:rPr>
                <w:rFonts w:ascii="微软雅黑" w:eastAsia="微软雅黑" w:hAnsi="微软雅黑" w:cs="微软雅黑"/>
                <w:sz w:val="28"/>
              </w:rPr>
            </w:pPr>
            <w:r>
              <w:t>B</w:t>
            </w:r>
            <w:r>
              <w:t>、</w:t>
            </w:r>
            <w:r>
              <w:t xml:space="preserve"> </w:t>
            </w:r>
            <w:r>
              <w:t>可接受性</w:t>
            </w:r>
            <w:r>
              <w:rPr>
                <w:color w:val="EFA030"/>
              </w:rPr>
              <w:t>(</w:t>
            </w:r>
            <w:r>
              <w:rPr>
                <w:color w:val="EFA030"/>
              </w:rPr>
              <w:t>正确答案</w:t>
            </w:r>
            <w:r>
              <w:rPr>
                <w:color w:val="EFA030"/>
              </w:rPr>
              <w:t>)</w:t>
            </w:r>
          </w:p>
        </w:tc>
      </w:tr>
      <w:tr w:rsidR="003F4894" w14:paraId="3F23E0F3" w14:textId="77777777">
        <w:trPr>
          <w:trHeight w:val="500"/>
        </w:trPr>
        <w:tc>
          <w:tcPr>
            <w:tcW w:w="7400" w:type="dxa"/>
            <w:shd w:val="clear" w:color="auto" w:fill="FFFFFF"/>
            <w:vAlign w:val="center"/>
          </w:tcPr>
          <w:p w14:paraId="31F27FF6" w14:textId="77777777" w:rsidR="003F4894" w:rsidRDefault="000D5B91">
            <w:pPr>
              <w:rPr>
                <w:rFonts w:ascii="微软雅黑" w:eastAsia="微软雅黑" w:hAnsi="微软雅黑" w:cs="微软雅黑"/>
                <w:sz w:val="28"/>
              </w:rPr>
            </w:pPr>
            <w:r>
              <w:t>C</w:t>
            </w:r>
            <w:r>
              <w:t>、</w:t>
            </w:r>
            <w:r>
              <w:t xml:space="preserve"> </w:t>
            </w:r>
            <w:r>
              <w:t>效标效度</w:t>
            </w:r>
          </w:p>
        </w:tc>
      </w:tr>
      <w:tr w:rsidR="003F4894" w14:paraId="7C603BA5" w14:textId="77777777">
        <w:trPr>
          <w:trHeight w:val="500"/>
        </w:trPr>
        <w:tc>
          <w:tcPr>
            <w:tcW w:w="7400" w:type="dxa"/>
            <w:shd w:val="clear" w:color="auto" w:fill="FFFFFF"/>
            <w:vAlign w:val="center"/>
          </w:tcPr>
          <w:p w14:paraId="5E79A949" w14:textId="77777777" w:rsidR="003F4894" w:rsidRDefault="000D5B91">
            <w:pPr>
              <w:rPr>
                <w:rFonts w:ascii="微软雅黑" w:eastAsia="微软雅黑" w:hAnsi="微软雅黑" w:cs="微软雅黑"/>
                <w:sz w:val="28"/>
              </w:rPr>
            </w:pPr>
            <w:r>
              <w:t>D</w:t>
            </w:r>
            <w:r>
              <w:t>、</w:t>
            </w:r>
            <w:r>
              <w:t xml:space="preserve"> </w:t>
            </w:r>
            <w:r>
              <w:t>重测信度</w:t>
            </w:r>
          </w:p>
        </w:tc>
      </w:tr>
      <w:tr w:rsidR="003F4894" w14:paraId="47107E54" w14:textId="77777777">
        <w:trPr>
          <w:trHeight w:val="500"/>
        </w:trPr>
        <w:tc>
          <w:tcPr>
            <w:tcW w:w="7400" w:type="dxa"/>
            <w:shd w:val="clear" w:color="auto" w:fill="FFFFFF"/>
            <w:vAlign w:val="center"/>
          </w:tcPr>
          <w:p w14:paraId="12DD18E3" w14:textId="77777777" w:rsidR="003F4894" w:rsidRDefault="000D5B91">
            <w:pPr>
              <w:rPr>
                <w:rFonts w:ascii="微软雅黑" w:eastAsia="微软雅黑" w:hAnsi="微软雅黑" w:cs="微软雅黑"/>
                <w:sz w:val="28"/>
              </w:rPr>
            </w:pPr>
            <w:r>
              <w:t>E</w:t>
            </w:r>
            <w:r>
              <w:t>、</w:t>
            </w:r>
            <w:r>
              <w:t xml:space="preserve"> </w:t>
            </w:r>
            <w:r>
              <w:t>内部一致性信度</w:t>
            </w:r>
          </w:p>
        </w:tc>
      </w:tr>
    </w:tbl>
    <w:p w14:paraId="5ECB2964" w14:textId="77777777" w:rsidR="003F4894" w:rsidRDefault="003F4894"/>
    <w:p w14:paraId="32FFC91B" w14:textId="77777777" w:rsidR="003F4894" w:rsidRDefault="000D5B91">
      <w:pPr>
        <w:spacing w:line="360" w:lineRule="auto"/>
      </w:pPr>
      <w:r>
        <w:t xml:space="preserve">344. </w:t>
      </w:r>
      <w:r>
        <w:t>下面的调查方法，哪一个不是概率抽样调查</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90B304C" w14:textId="77777777">
        <w:trPr>
          <w:trHeight w:val="500"/>
        </w:trPr>
        <w:tc>
          <w:tcPr>
            <w:tcW w:w="7400" w:type="dxa"/>
            <w:shd w:val="clear" w:color="auto" w:fill="FFFFFF"/>
            <w:vAlign w:val="center"/>
          </w:tcPr>
          <w:p w14:paraId="19D2DA3E" w14:textId="77777777" w:rsidR="003F4894" w:rsidRDefault="000D5B91">
            <w:r>
              <w:t>A</w:t>
            </w:r>
            <w:r>
              <w:t>、</w:t>
            </w:r>
            <w:r>
              <w:t xml:space="preserve"> </w:t>
            </w:r>
            <w:r>
              <w:t>整群抽样</w:t>
            </w:r>
          </w:p>
        </w:tc>
      </w:tr>
      <w:tr w:rsidR="003F4894" w14:paraId="7B26E46F" w14:textId="77777777">
        <w:trPr>
          <w:trHeight w:val="500"/>
        </w:trPr>
        <w:tc>
          <w:tcPr>
            <w:tcW w:w="7400" w:type="dxa"/>
            <w:shd w:val="clear" w:color="auto" w:fill="FFFFFF"/>
            <w:vAlign w:val="center"/>
          </w:tcPr>
          <w:p w14:paraId="4D48C127" w14:textId="77777777" w:rsidR="003F4894" w:rsidRDefault="000D5B91">
            <w:pPr>
              <w:rPr>
                <w:rFonts w:ascii="微软雅黑" w:eastAsia="微软雅黑" w:hAnsi="微软雅黑" w:cs="微软雅黑"/>
                <w:sz w:val="28"/>
              </w:rPr>
            </w:pPr>
            <w:r>
              <w:t>B</w:t>
            </w:r>
            <w:r>
              <w:t>、</w:t>
            </w:r>
            <w:r>
              <w:t xml:space="preserve"> </w:t>
            </w:r>
            <w:r>
              <w:t>机械抽样</w:t>
            </w:r>
          </w:p>
        </w:tc>
      </w:tr>
      <w:tr w:rsidR="003F4894" w14:paraId="5D49DC2C" w14:textId="77777777">
        <w:trPr>
          <w:trHeight w:val="500"/>
        </w:trPr>
        <w:tc>
          <w:tcPr>
            <w:tcW w:w="7400" w:type="dxa"/>
            <w:shd w:val="clear" w:color="auto" w:fill="FFFFFF"/>
            <w:vAlign w:val="center"/>
          </w:tcPr>
          <w:p w14:paraId="1E166C6A" w14:textId="77777777" w:rsidR="003F4894" w:rsidRDefault="000D5B91">
            <w:pPr>
              <w:rPr>
                <w:rFonts w:ascii="微软雅黑" w:eastAsia="微软雅黑" w:hAnsi="微软雅黑" w:cs="微软雅黑"/>
                <w:sz w:val="28"/>
              </w:rPr>
            </w:pPr>
            <w:r>
              <w:t>C</w:t>
            </w:r>
            <w:r>
              <w:t>、</w:t>
            </w:r>
            <w:r>
              <w:t xml:space="preserve"> </w:t>
            </w:r>
            <w:r>
              <w:t>滚雪球抽样</w:t>
            </w:r>
            <w:r>
              <w:rPr>
                <w:color w:val="EFA030"/>
              </w:rPr>
              <w:t>(</w:t>
            </w:r>
            <w:r>
              <w:rPr>
                <w:color w:val="EFA030"/>
              </w:rPr>
              <w:t>正确答案</w:t>
            </w:r>
            <w:r>
              <w:rPr>
                <w:color w:val="EFA030"/>
              </w:rPr>
              <w:t>)</w:t>
            </w:r>
          </w:p>
        </w:tc>
      </w:tr>
      <w:tr w:rsidR="003F4894" w14:paraId="413DB8DD" w14:textId="77777777">
        <w:trPr>
          <w:trHeight w:val="500"/>
        </w:trPr>
        <w:tc>
          <w:tcPr>
            <w:tcW w:w="7400" w:type="dxa"/>
            <w:shd w:val="clear" w:color="auto" w:fill="FFFFFF"/>
            <w:vAlign w:val="center"/>
          </w:tcPr>
          <w:p w14:paraId="759070A1" w14:textId="77777777" w:rsidR="003F4894" w:rsidRDefault="000D5B91">
            <w:pPr>
              <w:rPr>
                <w:rFonts w:ascii="微软雅黑" w:eastAsia="微软雅黑" w:hAnsi="微软雅黑" w:cs="微软雅黑"/>
                <w:sz w:val="28"/>
              </w:rPr>
            </w:pPr>
            <w:r>
              <w:t>D</w:t>
            </w:r>
            <w:r>
              <w:t>、</w:t>
            </w:r>
            <w:r>
              <w:t xml:space="preserve"> </w:t>
            </w:r>
            <w:r>
              <w:t>等距抽样</w:t>
            </w:r>
          </w:p>
        </w:tc>
      </w:tr>
      <w:tr w:rsidR="003F4894" w14:paraId="600A6B7C" w14:textId="77777777">
        <w:trPr>
          <w:trHeight w:val="500"/>
        </w:trPr>
        <w:tc>
          <w:tcPr>
            <w:tcW w:w="7400" w:type="dxa"/>
            <w:shd w:val="clear" w:color="auto" w:fill="FFFFFF"/>
            <w:vAlign w:val="center"/>
          </w:tcPr>
          <w:p w14:paraId="77E9D12C" w14:textId="77777777" w:rsidR="003F4894" w:rsidRDefault="000D5B91">
            <w:pPr>
              <w:rPr>
                <w:rFonts w:ascii="微软雅黑" w:eastAsia="微软雅黑" w:hAnsi="微软雅黑" w:cs="微软雅黑"/>
                <w:sz w:val="28"/>
              </w:rPr>
            </w:pPr>
            <w:r>
              <w:t>E</w:t>
            </w:r>
            <w:r>
              <w:t>、</w:t>
            </w:r>
            <w:r>
              <w:t xml:space="preserve"> </w:t>
            </w:r>
            <w:r>
              <w:t>简单随机抽样</w:t>
            </w:r>
          </w:p>
        </w:tc>
      </w:tr>
    </w:tbl>
    <w:p w14:paraId="0ACA6079" w14:textId="77777777" w:rsidR="003F4894" w:rsidRDefault="003F4894"/>
    <w:p w14:paraId="10E3AF11" w14:textId="77777777" w:rsidR="003F4894" w:rsidRDefault="000D5B91">
      <w:pPr>
        <w:spacing w:line="360" w:lineRule="auto"/>
      </w:pPr>
      <w:r>
        <w:t xml:space="preserve">345. </w:t>
      </w:r>
      <w:r>
        <w:t>实验设计中要求严格遵守四个基本原则，其目的是为了：</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100CB52" w14:textId="77777777">
        <w:trPr>
          <w:trHeight w:val="500"/>
        </w:trPr>
        <w:tc>
          <w:tcPr>
            <w:tcW w:w="7400" w:type="dxa"/>
            <w:shd w:val="clear" w:color="auto" w:fill="FFFFFF"/>
            <w:vAlign w:val="center"/>
          </w:tcPr>
          <w:p w14:paraId="09BFDFFE" w14:textId="77777777" w:rsidR="003F4894" w:rsidRDefault="000D5B91">
            <w:r>
              <w:t>A</w:t>
            </w:r>
            <w:r>
              <w:t>、</w:t>
            </w:r>
            <w:r>
              <w:t xml:space="preserve"> </w:t>
            </w:r>
            <w:r>
              <w:t>于统计处理</w:t>
            </w:r>
          </w:p>
        </w:tc>
      </w:tr>
      <w:tr w:rsidR="003F4894" w14:paraId="223394F5" w14:textId="77777777">
        <w:trPr>
          <w:trHeight w:val="500"/>
        </w:trPr>
        <w:tc>
          <w:tcPr>
            <w:tcW w:w="7400" w:type="dxa"/>
            <w:shd w:val="clear" w:color="auto" w:fill="FFFFFF"/>
            <w:vAlign w:val="center"/>
          </w:tcPr>
          <w:p w14:paraId="3684DD89" w14:textId="77777777" w:rsidR="003F4894" w:rsidRDefault="000D5B91">
            <w:pPr>
              <w:rPr>
                <w:rFonts w:ascii="微软雅黑" w:eastAsia="微软雅黑" w:hAnsi="微软雅黑" w:cs="微软雅黑"/>
                <w:sz w:val="28"/>
              </w:rPr>
            </w:pPr>
            <w:r>
              <w:t>B</w:t>
            </w:r>
            <w:r>
              <w:t>、</w:t>
            </w:r>
            <w:r>
              <w:t xml:space="preserve"> </w:t>
            </w:r>
            <w:r>
              <w:t>格控制随机误差的影响</w:t>
            </w:r>
          </w:p>
        </w:tc>
      </w:tr>
      <w:tr w:rsidR="003F4894" w14:paraId="2E4122F5" w14:textId="77777777">
        <w:trPr>
          <w:trHeight w:val="500"/>
        </w:trPr>
        <w:tc>
          <w:tcPr>
            <w:tcW w:w="7400" w:type="dxa"/>
            <w:shd w:val="clear" w:color="auto" w:fill="FFFFFF"/>
            <w:vAlign w:val="center"/>
          </w:tcPr>
          <w:p w14:paraId="2FE639B8" w14:textId="77777777" w:rsidR="003F4894" w:rsidRDefault="000D5B91">
            <w:pPr>
              <w:rPr>
                <w:rFonts w:ascii="微软雅黑" w:eastAsia="微软雅黑" w:hAnsi="微软雅黑" w:cs="微软雅黑"/>
                <w:sz w:val="28"/>
              </w:rPr>
            </w:pPr>
            <w:r>
              <w:t>C</w:t>
            </w:r>
            <w:r>
              <w:t>、</w:t>
            </w:r>
            <w:r>
              <w:t xml:space="preserve"> </w:t>
            </w:r>
            <w:r>
              <w:t>于进行试验</w:t>
            </w:r>
          </w:p>
        </w:tc>
      </w:tr>
      <w:tr w:rsidR="003F4894" w14:paraId="1C143A6C" w14:textId="77777777">
        <w:trPr>
          <w:trHeight w:val="500"/>
        </w:trPr>
        <w:tc>
          <w:tcPr>
            <w:tcW w:w="7400" w:type="dxa"/>
            <w:shd w:val="clear" w:color="auto" w:fill="FFFFFF"/>
            <w:vAlign w:val="center"/>
          </w:tcPr>
          <w:p w14:paraId="13E6E60D" w14:textId="77777777" w:rsidR="003F4894" w:rsidRDefault="000D5B91">
            <w:pPr>
              <w:rPr>
                <w:rFonts w:ascii="微软雅黑" w:eastAsia="微软雅黑" w:hAnsi="微软雅黑" w:cs="微软雅黑"/>
                <w:sz w:val="28"/>
              </w:rPr>
            </w:pPr>
            <w:r>
              <w:t>D</w:t>
            </w:r>
            <w:r>
              <w:t>、</w:t>
            </w:r>
            <w:r>
              <w:t xml:space="preserve"> </w:t>
            </w:r>
            <w:r>
              <w:t>少和抵消非实验因素的干扰</w:t>
            </w:r>
            <w:r>
              <w:rPr>
                <w:color w:val="EFA030"/>
              </w:rPr>
              <w:t>(</w:t>
            </w:r>
            <w:r>
              <w:rPr>
                <w:color w:val="EFA030"/>
              </w:rPr>
              <w:t>正确答案</w:t>
            </w:r>
            <w:r>
              <w:rPr>
                <w:color w:val="EFA030"/>
              </w:rPr>
              <w:t>)</w:t>
            </w:r>
          </w:p>
        </w:tc>
      </w:tr>
      <w:tr w:rsidR="003F4894" w14:paraId="7E1C84D7" w14:textId="77777777">
        <w:trPr>
          <w:trHeight w:val="500"/>
        </w:trPr>
        <w:tc>
          <w:tcPr>
            <w:tcW w:w="7400" w:type="dxa"/>
            <w:shd w:val="clear" w:color="auto" w:fill="FFFFFF"/>
            <w:vAlign w:val="center"/>
          </w:tcPr>
          <w:p w14:paraId="4F11EF77" w14:textId="77777777" w:rsidR="003F4894" w:rsidRDefault="000D5B91">
            <w:pPr>
              <w:rPr>
                <w:rFonts w:ascii="微软雅黑" w:eastAsia="微软雅黑" w:hAnsi="微软雅黑" w:cs="微软雅黑"/>
                <w:sz w:val="28"/>
              </w:rPr>
            </w:pPr>
            <w:r>
              <w:t>E</w:t>
            </w:r>
            <w:r>
              <w:t>、</w:t>
            </w:r>
            <w:r>
              <w:t xml:space="preserve"> </w:t>
            </w:r>
            <w:r>
              <w:t>上都不对</w:t>
            </w:r>
          </w:p>
        </w:tc>
      </w:tr>
    </w:tbl>
    <w:p w14:paraId="2721196D" w14:textId="77777777" w:rsidR="003F4894" w:rsidRDefault="003F4894"/>
    <w:p w14:paraId="3BD94509" w14:textId="77777777" w:rsidR="003F4894" w:rsidRDefault="000D5B91">
      <w:pPr>
        <w:spacing w:line="360" w:lineRule="auto"/>
      </w:pPr>
      <w:r>
        <w:t xml:space="preserve">346. </w:t>
      </w:r>
      <w:r>
        <w:t>良好的实验设计，能减少人力、物力，提高实验效率；还有助于消除或减少：</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CB547EF" w14:textId="77777777">
        <w:trPr>
          <w:trHeight w:val="500"/>
        </w:trPr>
        <w:tc>
          <w:tcPr>
            <w:tcW w:w="7400" w:type="dxa"/>
            <w:shd w:val="clear" w:color="auto" w:fill="FFFFFF"/>
            <w:vAlign w:val="center"/>
          </w:tcPr>
          <w:p w14:paraId="193A4D54" w14:textId="77777777" w:rsidR="003F4894" w:rsidRDefault="000D5B91">
            <w:r>
              <w:t>A</w:t>
            </w:r>
            <w:r>
              <w:t>、</w:t>
            </w:r>
            <w:r>
              <w:t xml:space="preserve"> </w:t>
            </w:r>
            <w:r>
              <w:t>样误差</w:t>
            </w:r>
          </w:p>
        </w:tc>
      </w:tr>
      <w:tr w:rsidR="003F4894" w14:paraId="6244F916" w14:textId="77777777">
        <w:trPr>
          <w:trHeight w:val="500"/>
        </w:trPr>
        <w:tc>
          <w:tcPr>
            <w:tcW w:w="7400" w:type="dxa"/>
            <w:shd w:val="clear" w:color="auto" w:fill="FFFFFF"/>
            <w:vAlign w:val="center"/>
          </w:tcPr>
          <w:p w14:paraId="0195936A" w14:textId="77777777" w:rsidR="003F4894" w:rsidRDefault="000D5B91">
            <w:pPr>
              <w:rPr>
                <w:rFonts w:ascii="微软雅黑" w:eastAsia="微软雅黑" w:hAnsi="微软雅黑" w:cs="微软雅黑"/>
                <w:sz w:val="28"/>
              </w:rPr>
            </w:pPr>
            <w:r>
              <w:t>B</w:t>
            </w:r>
            <w:r>
              <w:t>、</w:t>
            </w:r>
            <w:r>
              <w:t xml:space="preserve"> </w:t>
            </w:r>
            <w:r>
              <w:t>统误差</w:t>
            </w:r>
            <w:r>
              <w:rPr>
                <w:color w:val="EFA030"/>
              </w:rPr>
              <w:t>(</w:t>
            </w:r>
            <w:r>
              <w:rPr>
                <w:color w:val="EFA030"/>
              </w:rPr>
              <w:t>正确答案</w:t>
            </w:r>
            <w:r>
              <w:rPr>
                <w:color w:val="EFA030"/>
              </w:rPr>
              <w:t>)</w:t>
            </w:r>
          </w:p>
        </w:tc>
      </w:tr>
      <w:tr w:rsidR="003F4894" w14:paraId="327BC3E2" w14:textId="77777777">
        <w:trPr>
          <w:trHeight w:val="500"/>
        </w:trPr>
        <w:tc>
          <w:tcPr>
            <w:tcW w:w="7400" w:type="dxa"/>
            <w:shd w:val="clear" w:color="auto" w:fill="FFFFFF"/>
            <w:vAlign w:val="center"/>
          </w:tcPr>
          <w:p w14:paraId="0B14A7F3" w14:textId="77777777" w:rsidR="003F4894" w:rsidRDefault="000D5B91">
            <w:pPr>
              <w:rPr>
                <w:rFonts w:ascii="微软雅黑" w:eastAsia="微软雅黑" w:hAnsi="微软雅黑" w:cs="微软雅黑"/>
                <w:sz w:val="28"/>
              </w:rPr>
            </w:pPr>
            <w:r>
              <w:t>C</w:t>
            </w:r>
            <w:r>
              <w:t>、</w:t>
            </w:r>
            <w:r>
              <w:t xml:space="preserve"> </w:t>
            </w:r>
            <w:r>
              <w:t>机误差</w:t>
            </w:r>
          </w:p>
        </w:tc>
      </w:tr>
      <w:tr w:rsidR="003F4894" w14:paraId="6959C684" w14:textId="77777777">
        <w:trPr>
          <w:trHeight w:val="500"/>
        </w:trPr>
        <w:tc>
          <w:tcPr>
            <w:tcW w:w="7400" w:type="dxa"/>
            <w:shd w:val="clear" w:color="auto" w:fill="FFFFFF"/>
            <w:vAlign w:val="center"/>
          </w:tcPr>
          <w:p w14:paraId="51168E31" w14:textId="77777777" w:rsidR="003F4894" w:rsidRDefault="000D5B91">
            <w:pPr>
              <w:rPr>
                <w:rFonts w:ascii="微软雅黑" w:eastAsia="微软雅黑" w:hAnsi="微软雅黑" w:cs="微软雅黑"/>
                <w:sz w:val="28"/>
              </w:rPr>
            </w:pPr>
            <w:r>
              <w:t>D</w:t>
            </w:r>
            <w:r>
              <w:t>、</w:t>
            </w:r>
            <w:r>
              <w:t xml:space="preserve"> </w:t>
            </w:r>
            <w:r>
              <w:t>任事故</w:t>
            </w:r>
          </w:p>
        </w:tc>
      </w:tr>
      <w:tr w:rsidR="003F4894" w14:paraId="06F22C49" w14:textId="77777777">
        <w:trPr>
          <w:trHeight w:val="500"/>
        </w:trPr>
        <w:tc>
          <w:tcPr>
            <w:tcW w:w="7400" w:type="dxa"/>
            <w:shd w:val="clear" w:color="auto" w:fill="FFFFFF"/>
            <w:vAlign w:val="center"/>
          </w:tcPr>
          <w:p w14:paraId="34219231" w14:textId="77777777" w:rsidR="003F4894" w:rsidRDefault="000D5B91">
            <w:pPr>
              <w:rPr>
                <w:rFonts w:ascii="微软雅黑" w:eastAsia="微软雅黑" w:hAnsi="微软雅黑" w:cs="微软雅黑"/>
                <w:sz w:val="28"/>
              </w:rPr>
            </w:pPr>
            <w:r>
              <w:t>E</w:t>
            </w:r>
            <w:r>
              <w:t>、</w:t>
            </w:r>
            <w:r>
              <w:t xml:space="preserve"> </w:t>
            </w:r>
            <w:r>
              <w:t>上都不对</w:t>
            </w:r>
          </w:p>
        </w:tc>
      </w:tr>
    </w:tbl>
    <w:p w14:paraId="13998EC4" w14:textId="77777777" w:rsidR="003F4894" w:rsidRDefault="003F4894"/>
    <w:p w14:paraId="0506A90F" w14:textId="77777777" w:rsidR="003F4894" w:rsidRDefault="000D5B91">
      <w:pPr>
        <w:spacing w:line="360" w:lineRule="auto"/>
      </w:pPr>
      <w:r>
        <w:t xml:space="preserve">347. </w:t>
      </w:r>
      <w:r>
        <w:t>以下何者不是实验设计应遵循的原则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9C984F2" w14:textId="77777777">
        <w:trPr>
          <w:trHeight w:val="500"/>
        </w:trPr>
        <w:tc>
          <w:tcPr>
            <w:tcW w:w="7400" w:type="dxa"/>
            <w:shd w:val="clear" w:color="auto" w:fill="FFFFFF"/>
            <w:vAlign w:val="center"/>
          </w:tcPr>
          <w:p w14:paraId="6B904C3C" w14:textId="77777777" w:rsidR="003F4894" w:rsidRDefault="000D5B91">
            <w:r>
              <w:t>A</w:t>
            </w:r>
            <w:r>
              <w:t>、</w:t>
            </w:r>
            <w:r>
              <w:t xml:space="preserve"> </w:t>
            </w:r>
            <w:r>
              <w:t>照的原则</w:t>
            </w:r>
          </w:p>
        </w:tc>
      </w:tr>
      <w:tr w:rsidR="003F4894" w14:paraId="468BFB57" w14:textId="77777777">
        <w:trPr>
          <w:trHeight w:val="500"/>
        </w:trPr>
        <w:tc>
          <w:tcPr>
            <w:tcW w:w="7400" w:type="dxa"/>
            <w:shd w:val="clear" w:color="auto" w:fill="FFFFFF"/>
            <w:vAlign w:val="center"/>
          </w:tcPr>
          <w:p w14:paraId="62FE0829" w14:textId="77777777" w:rsidR="003F4894" w:rsidRDefault="000D5B91">
            <w:pPr>
              <w:rPr>
                <w:rFonts w:ascii="微软雅黑" w:eastAsia="微软雅黑" w:hAnsi="微软雅黑" w:cs="微软雅黑"/>
                <w:sz w:val="28"/>
              </w:rPr>
            </w:pPr>
            <w:r>
              <w:t>B</w:t>
            </w:r>
            <w:r>
              <w:t>、</w:t>
            </w:r>
            <w:r>
              <w:t xml:space="preserve"> </w:t>
            </w:r>
            <w:r>
              <w:t>机原则</w:t>
            </w:r>
          </w:p>
        </w:tc>
      </w:tr>
      <w:tr w:rsidR="003F4894" w14:paraId="4AED426A" w14:textId="77777777">
        <w:trPr>
          <w:trHeight w:val="500"/>
        </w:trPr>
        <w:tc>
          <w:tcPr>
            <w:tcW w:w="7400" w:type="dxa"/>
            <w:shd w:val="clear" w:color="auto" w:fill="FFFFFF"/>
            <w:vAlign w:val="center"/>
          </w:tcPr>
          <w:p w14:paraId="03360868" w14:textId="77777777" w:rsidR="003F4894" w:rsidRDefault="000D5B91">
            <w:pPr>
              <w:rPr>
                <w:rFonts w:ascii="微软雅黑" w:eastAsia="微软雅黑" w:hAnsi="微软雅黑" w:cs="微软雅黑"/>
                <w:sz w:val="28"/>
              </w:rPr>
            </w:pPr>
            <w:r>
              <w:t>C</w:t>
            </w:r>
            <w:r>
              <w:t>、</w:t>
            </w:r>
            <w:r>
              <w:t xml:space="preserve"> </w:t>
            </w:r>
            <w:r>
              <w:t>复原则</w:t>
            </w:r>
          </w:p>
        </w:tc>
      </w:tr>
      <w:tr w:rsidR="003F4894" w14:paraId="76A8C3A8" w14:textId="77777777">
        <w:trPr>
          <w:trHeight w:val="500"/>
        </w:trPr>
        <w:tc>
          <w:tcPr>
            <w:tcW w:w="7400" w:type="dxa"/>
            <w:shd w:val="clear" w:color="auto" w:fill="FFFFFF"/>
            <w:vAlign w:val="center"/>
          </w:tcPr>
          <w:p w14:paraId="0B19C50A" w14:textId="77777777" w:rsidR="003F4894" w:rsidRDefault="000D5B91">
            <w:pPr>
              <w:rPr>
                <w:rFonts w:ascii="微软雅黑" w:eastAsia="微软雅黑" w:hAnsi="微软雅黑" w:cs="微软雅黑"/>
                <w:sz w:val="28"/>
              </w:rPr>
            </w:pPr>
            <w:r>
              <w:t>D</w:t>
            </w:r>
            <w:r>
              <w:t>、</w:t>
            </w:r>
            <w:r>
              <w:t xml:space="preserve"> </w:t>
            </w:r>
            <w:r>
              <w:t>叉的原则</w:t>
            </w:r>
            <w:r>
              <w:rPr>
                <w:color w:val="EFA030"/>
              </w:rPr>
              <w:t>(</w:t>
            </w:r>
            <w:r>
              <w:rPr>
                <w:color w:val="EFA030"/>
              </w:rPr>
              <w:t>正确答案</w:t>
            </w:r>
            <w:r>
              <w:rPr>
                <w:color w:val="EFA030"/>
              </w:rPr>
              <w:t>)</w:t>
            </w:r>
          </w:p>
        </w:tc>
      </w:tr>
      <w:tr w:rsidR="003F4894" w14:paraId="605CB783" w14:textId="77777777">
        <w:trPr>
          <w:trHeight w:val="500"/>
        </w:trPr>
        <w:tc>
          <w:tcPr>
            <w:tcW w:w="7400" w:type="dxa"/>
            <w:shd w:val="clear" w:color="auto" w:fill="FFFFFF"/>
            <w:vAlign w:val="center"/>
          </w:tcPr>
          <w:p w14:paraId="4366F89F" w14:textId="77777777" w:rsidR="003F4894" w:rsidRDefault="000D5B91">
            <w:pPr>
              <w:rPr>
                <w:rFonts w:ascii="微软雅黑" w:eastAsia="微软雅黑" w:hAnsi="微软雅黑" w:cs="微软雅黑"/>
                <w:sz w:val="28"/>
              </w:rPr>
            </w:pPr>
            <w:r>
              <w:t>E</w:t>
            </w:r>
            <w:r>
              <w:t>、</w:t>
            </w:r>
            <w:r>
              <w:t xml:space="preserve"> </w:t>
            </w:r>
            <w:r>
              <w:t>上都不对</w:t>
            </w:r>
          </w:p>
        </w:tc>
      </w:tr>
    </w:tbl>
    <w:p w14:paraId="5FF90EEE" w14:textId="77777777" w:rsidR="003F4894" w:rsidRDefault="003F4894"/>
    <w:p w14:paraId="70BEA157" w14:textId="77777777" w:rsidR="003F4894" w:rsidRDefault="000D5B91">
      <w:pPr>
        <w:spacing w:line="360" w:lineRule="auto"/>
      </w:pPr>
      <w:r>
        <w:t xml:space="preserve">348. </w:t>
      </w:r>
      <w:r>
        <w:t>实验设计的原则是</w:t>
      </w:r>
      <w:r>
        <w:t>__ 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1B46E0E" w14:textId="77777777">
        <w:trPr>
          <w:trHeight w:val="500"/>
        </w:trPr>
        <w:tc>
          <w:tcPr>
            <w:tcW w:w="7400" w:type="dxa"/>
            <w:shd w:val="clear" w:color="auto" w:fill="FFFFFF"/>
            <w:vAlign w:val="center"/>
          </w:tcPr>
          <w:p w14:paraId="5C40817D" w14:textId="77777777" w:rsidR="003F4894" w:rsidRDefault="000D5B91">
            <w:r>
              <w:t>A</w:t>
            </w:r>
            <w:r>
              <w:t>、</w:t>
            </w:r>
            <w:r>
              <w:t xml:space="preserve"> </w:t>
            </w:r>
            <w:r>
              <w:t>对照、随机、均衡</w:t>
            </w:r>
          </w:p>
        </w:tc>
      </w:tr>
      <w:tr w:rsidR="003F4894" w14:paraId="7334573E" w14:textId="77777777">
        <w:trPr>
          <w:trHeight w:val="500"/>
        </w:trPr>
        <w:tc>
          <w:tcPr>
            <w:tcW w:w="7400" w:type="dxa"/>
            <w:shd w:val="clear" w:color="auto" w:fill="FFFFFF"/>
            <w:vAlign w:val="center"/>
          </w:tcPr>
          <w:p w14:paraId="71EEDA29" w14:textId="77777777" w:rsidR="003F4894" w:rsidRDefault="000D5B91">
            <w:pPr>
              <w:rPr>
                <w:rFonts w:ascii="微软雅黑" w:eastAsia="微软雅黑" w:hAnsi="微软雅黑" w:cs="微软雅黑"/>
                <w:sz w:val="28"/>
              </w:rPr>
            </w:pPr>
            <w:r>
              <w:t>B</w:t>
            </w:r>
            <w:r>
              <w:t>、</w:t>
            </w:r>
            <w:r>
              <w:t xml:space="preserve"> </w:t>
            </w:r>
            <w:r>
              <w:t>随机、重复、均衡</w:t>
            </w:r>
          </w:p>
        </w:tc>
      </w:tr>
      <w:tr w:rsidR="003F4894" w14:paraId="4371183B" w14:textId="77777777">
        <w:trPr>
          <w:trHeight w:val="500"/>
        </w:trPr>
        <w:tc>
          <w:tcPr>
            <w:tcW w:w="7400" w:type="dxa"/>
            <w:shd w:val="clear" w:color="auto" w:fill="FFFFFF"/>
            <w:vAlign w:val="center"/>
          </w:tcPr>
          <w:p w14:paraId="3A03EB92" w14:textId="77777777" w:rsidR="003F4894" w:rsidRDefault="000D5B91">
            <w:pPr>
              <w:rPr>
                <w:rFonts w:ascii="微软雅黑" w:eastAsia="微软雅黑" w:hAnsi="微软雅黑" w:cs="微软雅黑"/>
                <w:sz w:val="28"/>
              </w:rPr>
            </w:pPr>
            <w:r>
              <w:t>C</w:t>
            </w:r>
            <w:r>
              <w:t>、</w:t>
            </w:r>
            <w:r>
              <w:t xml:space="preserve"> </w:t>
            </w:r>
            <w:r>
              <w:t>对照、重复、随机</w:t>
            </w:r>
            <w:r>
              <w:rPr>
                <w:color w:val="EFA030"/>
              </w:rPr>
              <w:t>(</w:t>
            </w:r>
            <w:r>
              <w:rPr>
                <w:color w:val="EFA030"/>
              </w:rPr>
              <w:t>正确答案</w:t>
            </w:r>
            <w:r>
              <w:rPr>
                <w:color w:val="EFA030"/>
              </w:rPr>
              <w:t>)</w:t>
            </w:r>
          </w:p>
        </w:tc>
      </w:tr>
      <w:tr w:rsidR="003F4894" w14:paraId="038EE1F2" w14:textId="77777777">
        <w:trPr>
          <w:trHeight w:val="500"/>
        </w:trPr>
        <w:tc>
          <w:tcPr>
            <w:tcW w:w="7400" w:type="dxa"/>
            <w:shd w:val="clear" w:color="auto" w:fill="FFFFFF"/>
            <w:vAlign w:val="center"/>
          </w:tcPr>
          <w:p w14:paraId="64BB6141" w14:textId="77777777" w:rsidR="003F4894" w:rsidRDefault="000D5B91">
            <w:pPr>
              <w:rPr>
                <w:rFonts w:ascii="微软雅黑" w:eastAsia="微软雅黑" w:hAnsi="微软雅黑" w:cs="微软雅黑"/>
                <w:sz w:val="28"/>
              </w:rPr>
            </w:pPr>
            <w:r>
              <w:t>D</w:t>
            </w:r>
            <w:r>
              <w:t>、</w:t>
            </w:r>
            <w:r>
              <w:t xml:space="preserve"> </w:t>
            </w:r>
            <w:r>
              <w:t>随机、重复、齐同</w:t>
            </w:r>
          </w:p>
        </w:tc>
      </w:tr>
    </w:tbl>
    <w:p w14:paraId="1B7EA089" w14:textId="77777777" w:rsidR="003F4894" w:rsidRDefault="003F4894"/>
    <w:p w14:paraId="63E17445" w14:textId="77777777" w:rsidR="003F4894" w:rsidRDefault="000D5B91">
      <w:pPr>
        <w:spacing w:line="360" w:lineRule="auto"/>
      </w:pPr>
      <w:r>
        <w:t xml:space="preserve">349. </w:t>
      </w:r>
      <w:r>
        <w:t>实验设计的基本原则为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101DBD2" w14:textId="77777777">
        <w:trPr>
          <w:trHeight w:val="500"/>
        </w:trPr>
        <w:tc>
          <w:tcPr>
            <w:tcW w:w="7400" w:type="dxa"/>
            <w:shd w:val="clear" w:color="auto" w:fill="FFFFFF"/>
            <w:vAlign w:val="center"/>
          </w:tcPr>
          <w:p w14:paraId="5B36665D" w14:textId="77777777" w:rsidR="003F4894" w:rsidRDefault="000D5B91">
            <w:r>
              <w:t>A</w:t>
            </w:r>
            <w:r>
              <w:t>、</w:t>
            </w:r>
            <w:r>
              <w:t xml:space="preserve"> </w:t>
            </w:r>
            <w:r>
              <w:t>齐同原则</w:t>
            </w:r>
          </w:p>
        </w:tc>
      </w:tr>
      <w:tr w:rsidR="003F4894" w14:paraId="6C3F2360" w14:textId="77777777">
        <w:trPr>
          <w:trHeight w:val="500"/>
        </w:trPr>
        <w:tc>
          <w:tcPr>
            <w:tcW w:w="7400" w:type="dxa"/>
            <w:shd w:val="clear" w:color="auto" w:fill="FFFFFF"/>
            <w:vAlign w:val="center"/>
          </w:tcPr>
          <w:p w14:paraId="4F5ADF8E" w14:textId="77777777" w:rsidR="003F4894" w:rsidRDefault="000D5B91">
            <w:pPr>
              <w:rPr>
                <w:rFonts w:ascii="微软雅黑" w:eastAsia="微软雅黑" w:hAnsi="微软雅黑" w:cs="微软雅黑"/>
                <w:sz w:val="28"/>
              </w:rPr>
            </w:pPr>
            <w:r>
              <w:t>B</w:t>
            </w:r>
            <w:r>
              <w:t>、</w:t>
            </w:r>
            <w:r>
              <w:t xml:space="preserve"> </w:t>
            </w:r>
            <w:r>
              <w:t>随机原则</w:t>
            </w:r>
          </w:p>
        </w:tc>
      </w:tr>
      <w:tr w:rsidR="003F4894" w14:paraId="37C5D4FD" w14:textId="77777777">
        <w:trPr>
          <w:trHeight w:val="500"/>
        </w:trPr>
        <w:tc>
          <w:tcPr>
            <w:tcW w:w="7400" w:type="dxa"/>
            <w:shd w:val="clear" w:color="auto" w:fill="FFFFFF"/>
            <w:vAlign w:val="center"/>
          </w:tcPr>
          <w:p w14:paraId="4D3CFD14" w14:textId="77777777" w:rsidR="003F4894" w:rsidRDefault="000D5B91">
            <w:pPr>
              <w:rPr>
                <w:rFonts w:ascii="微软雅黑" w:eastAsia="微软雅黑" w:hAnsi="微软雅黑" w:cs="微软雅黑"/>
                <w:sz w:val="28"/>
              </w:rPr>
            </w:pPr>
            <w:r>
              <w:t>C</w:t>
            </w:r>
            <w:r>
              <w:t>、</w:t>
            </w:r>
            <w:r>
              <w:t xml:space="preserve"> </w:t>
            </w:r>
            <w:r>
              <w:t>对照原则</w:t>
            </w:r>
          </w:p>
        </w:tc>
      </w:tr>
      <w:tr w:rsidR="003F4894" w14:paraId="06DD1F86" w14:textId="77777777">
        <w:trPr>
          <w:trHeight w:val="500"/>
        </w:trPr>
        <w:tc>
          <w:tcPr>
            <w:tcW w:w="7400" w:type="dxa"/>
            <w:shd w:val="clear" w:color="auto" w:fill="FFFFFF"/>
            <w:vAlign w:val="center"/>
          </w:tcPr>
          <w:p w14:paraId="3B88B6E4" w14:textId="77777777" w:rsidR="003F4894" w:rsidRDefault="000D5B91">
            <w:pPr>
              <w:rPr>
                <w:rFonts w:ascii="微软雅黑" w:eastAsia="微软雅黑" w:hAnsi="微软雅黑" w:cs="微软雅黑"/>
                <w:sz w:val="28"/>
              </w:rPr>
            </w:pPr>
            <w:r>
              <w:t>D</w:t>
            </w:r>
            <w:r>
              <w:t>、</w:t>
            </w:r>
            <w:r>
              <w:t xml:space="preserve"> </w:t>
            </w:r>
            <w:r>
              <w:t>重复原则</w:t>
            </w:r>
          </w:p>
        </w:tc>
      </w:tr>
      <w:tr w:rsidR="003F4894" w14:paraId="1914A4BB" w14:textId="77777777">
        <w:trPr>
          <w:trHeight w:val="500"/>
        </w:trPr>
        <w:tc>
          <w:tcPr>
            <w:tcW w:w="7400" w:type="dxa"/>
            <w:shd w:val="clear" w:color="auto" w:fill="FFFFFF"/>
            <w:vAlign w:val="center"/>
          </w:tcPr>
          <w:p w14:paraId="6C0F1139" w14:textId="77777777" w:rsidR="003F4894" w:rsidRDefault="000D5B91">
            <w:pPr>
              <w:rPr>
                <w:rFonts w:ascii="微软雅黑" w:eastAsia="微软雅黑" w:hAnsi="微软雅黑" w:cs="微软雅黑"/>
                <w:sz w:val="28"/>
              </w:rPr>
            </w:pPr>
            <w:r>
              <w:t>E</w:t>
            </w:r>
            <w:r>
              <w:t>、</w:t>
            </w:r>
            <w:r>
              <w:t xml:space="preserve"> </w:t>
            </w:r>
            <w:r>
              <w:t>以上都是</w:t>
            </w:r>
            <w:r>
              <w:rPr>
                <w:color w:val="EFA030"/>
              </w:rPr>
              <w:t>(</w:t>
            </w:r>
            <w:r>
              <w:rPr>
                <w:color w:val="EFA030"/>
              </w:rPr>
              <w:t>正确答案</w:t>
            </w:r>
            <w:r>
              <w:rPr>
                <w:color w:val="EFA030"/>
              </w:rPr>
              <w:t>)</w:t>
            </w:r>
          </w:p>
        </w:tc>
      </w:tr>
    </w:tbl>
    <w:p w14:paraId="48005880" w14:textId="77777777" w:rsidR="003F4894" w:rsidRDefault="003F4894"/>
    <w:p w14:paraId="504FF3AD" w14:textId="77777777" w:rsidR="003F4894" w:rsidRDefault="000D5B91">
      <w:pPr>
        <w:spacing w:line="360" w:lineRule="auto"/>
      </w:pPr>
      <w:r>
        <w:t xml:space="preserve">350. </w:t>
      </w:r>
      <w:r>
        <w:t>用</w:t>
      </w:r>
      <w:r>
        <w:t>“</w:t>
      </w:r>
      <w:r>
        <w:t>双盲</w:t>
      </w:r>
      <w:r>
        <w:t>”</w:t>
      </w:r>
      <w:r>
        <w:t>试验观察某疫苗效果，此双盲法是指（</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C5224AA" w14:textId="77777777">
        <w:trPr>
          <w:trHeight w:val="500"/>
        </w:trPr>
        <w:tc>
          <w:tcPr>
            <w:tcW w:w="7400" w:type="dxa"/>
            <w:shd w:val="clear" w:color="auto" w:fill="FFFFFF"/>
            <w:vAlign w:val="center"/>
          </w:tcPr>
          <w:p w14:paraId="26441123" w14:textId="77777777" w:rsidR="003F4894" w:rsidRDefault="000D5B91">
            <w:r>
              <w:t>A</w:t>
            </w:r>
            <w:r>
              <w:t>、</w:t>
            </w:r>
            <w:r>
              <w:t xml:space="preserve"> </w:t>
            </w:r>
            <w:r>
              <w:t>实验执行者及受试对象都不知道设计方案</w:t>
            </w:r>
          </w:p>
        </w:tc>
      </w:tr>
      <w:tr w:rsidR="003F4894" w14:paraId="5FF9695D" w14:textId="77777777">
        <w:trPr>
          <w:trHeight w:val="500"/>
        </w:trPr>
        <w:tc>
          <w:tcPr>
            <w:tcW w:w="7400" w:type="dxa"/>
            <w:shd w:val="clear" w:color="auto" w:fill="FFFFFF"/>
            <w:vAlign w:val="center"/>
          </w:tcPr>
          <w:p w14:paraId="16554309" w14:textId="77777777" w:rsidR="003F4894" w:rsidRDefault="000D5B91">
            <w:pPr>
              <w:rPr>
                <w:rFonts w:ascii="微软雅黑" w:eastAsia="微软雅黑" w:hAnsi="微软雅黑" w:cs="微软雅黑"/>
                <w:sz w:val="28"/>
              </w:rPr>
            </w:pPr>
            <w:r>
              <w:t>B</w:t>
            </w:r>
            <w:r>
              <w:t>、</w:t>
            </w:r>
            <w:r>
              <w:t xml:space="preserve"> </w:t>
            </w:r>
            <w:r>
              <w:t>实验组和对照组都不知道谁是观察者</w:t>
            </w:r>
          </w:p>
        </w:tc>
      </w:tr>
      <w:tr w:rsidR="003F4894" w14:paraId="4469E6A3" w14:textId="77777777">
        <w:trPr>
          <w:trHeight w:val="500"/>
        </w:trPr>
        <w:tc>
          <w:tcPr>
            <w:tcW w:w="7400" w:type="dxa"/>
            <w:shd w:val="clear" w:color="auto" w:fill="FFFFFF"/>
            <w:vAlign w:val="center"/>
          </w:tcPr>
          <w:p w14:paraId="7E4BFE5B" w14:textId="77777777" w:rsidR="003F4894" w:rsidRDefault="000D5B91">
            <w:pPr>
              <w:rPr>
                <w:rFonts w:ascii="微软雅黑" w:eastAsia="微软雅黑" w:hAnsi="微软雅黑" w:cs="微软雅黑"/>
                <w:sz w:val="28"/>
              </w:rPr>
            </w:pPr>
            <w:r>
              <w:t>C</w:t>
            </w:r>
            <w:r>
              <w:t>、</w:t>
            </w:r>
            <w:r>
              <w:t xml:space="preserve"> </w:t>
            </w:r>
            <w:r>
              <w:t>实验执行者和受试对象都不知道疫苗的性质</w:t>
            </w:r>
            <w:r>
              <w:rPr>
                <w:color w:val="EFA030"/>
              </w:rPr>
              <w:t>(</w:t>
            </w:r>
            <w:r>
              <w:rPr>
                <w:color w:val="EFA030"/>
              </w:rPr>
              <w:t>正确答案</w:t>
            </w:r>
            <w:r>
              <w:rPr>
                <w:color w:val="EFA030"/>
              </w:rPr>
              <w:t>)</w:t>
            </w:r>
          </w:p>
        </w:tc>
      </w:tr>
      <w:tr w:rsidR="003F4894" w14:paraId="028FAF4F" w14:textId="77777777">
        <w:trPr>
          <w:trHeight w:val="500"/>
        </w:trPr>
        <w:tc>
          <w:tcPr>
            <w:tcW w:w="7400" w:type="dxa"/>
            <w:shd w:val="clear" w:color="auto" w:fill="FFFFFF"/>
            <w:vAlign w:val="center"/>
          </w:tcPr>
          <w:p w14:paraId="2DC1E58A" w14:textId="77777777" w:rsidR="003F4894" w:rsidRDefault="000D5B91">
            <w:pPr>
              <w:rPr>
                <w:rFonts w:ascii="微软雅黑" w:eastAsia="微软雅黑" w:hAnsi="微软雅黑" w:cs="微软雅黑"/>
                <w:sz w:val="28"/>
              </w:rPr>
            </w:pPr>
            <w:r>
              <w:t>D</w:t>
            </w:r>
            <w:r>
              <w:t>、</w:t>
            </w:r>
            <w:r>
              <w:t xml:space="preserve"> </w:t>
            </w:r>
            <w:r>
              <w:t>实验执行者和受试对象都不知道安慰剂的性质</w:t>
            </w:r>
          </w:p>
        </w:tc>
      </w:tr>
    </w:tbl>
    <w:p w14:paraId="5D452ACF" w14:textId="77777777" w:rsidR="003F4894" w:rsidRDefault="003F4894"/>
    <w:p w14:paraId="4188417C" w14:textId="77777777" w:rsidR="003F4894" w:rsidRDefault="000D5B91">
      <w:pPr>
        <w:spacing w:line="360" w:lineRule="auto"/>
      </w:pPr>
      <w:r>
        <w:t xml:space="preserve">351. </w:t>
      </w:r>
      <w:r>
        <w:t>下列关于实验设计的基本原则的陈述不正确的是（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B1C72AE" w14:textId="77777777">
        <w:trPr>
          <w:trHeight w:val="500"/>
        </w:trPr>
        <w:tc>
          <w:tcPr>
            <w:tcW w:w="7400" w:type="dxa"/>
            <w:shd w:val="clear" w:color="auto" w:fill="FFFFFF"/>
            <w:vAlign w:val="center"/>
          </w:tcPr>
          <w:p w14:paraId="23450D50" w14:textId="77777777" w:rsidR="003F4894" w:rsidRDefault="000D5B91">
            <w:r>
              <w:lastRenderedPageBreak/>
              <w:t>A</w:t>
            </w:r>
            <w:r>
              <w:t>、</w:t>
            </w:r>
            <w:r>
              <w:t xml:space="preserve"> </w:t>
            </w:r>
            <w:r>
              <w:t>要确定处理因素与实验效应的关系，没有对照不能说明任何问题</w:t>
            </w:r>
          </w:p>
        </w:tc>
      </w:tr>
      <w:tr w:rsidR="003F4894" w14:paraId="2692C2E3" w14:textId="77777777">
        <w:trPr>
          <w:trHeight w:val="500"/>
        </w:trPr>
        <w:tc>
          <w:tcPr>
            <w:tcW w:w="7400" w:type="dxa"/>
            <w:shd w:val="clear" w:color="auto" w:fill="FFFFFF"/>
            <w:vAlign w:val="center"/>
          </w:tcPr>
          <w:p w14:paraId="7D685506" w14:textId="77777777" w:rsidR="003F4894" w:rsidRDefault="000D5B91">
            <w:pPr>
              <w:rPr>
                <w:rFonts w:ascii="微软雅黑" w:eastAsia="微软雅黑" w:hAnsi="微软雅黑" w:cs="微软雅黑"/>
                <w:sz w:val="28"/>
              </w:rPr>
            </w:pPr>
            <w:r>
              <w:t>B</w:t>
            </w:r>
            <w:r>
              <w:t>、</w:t>
            </w:r>
            <w:r>
              <w:t xml:space="preserve"> </w:t>
            </w:r>
            <w:r>
              <w:t>标准对照是用常规方法或现有标准方法做对照</w:t>
            </w:r>
          </w:p>
        </w:tc>
      </w:tr>
      <w:tr w:rsidR="003F4894" w14:paraId="4FE68140" w14:textId="77777777">
        <w:trPr>
          <w:trHeight w:val="500"/>
        </w:trPr>
        <w:tc>
          <w:tcPr>
            <w:tcW w:w="7400" w:type="dxa"/>
            <w:shd w:val="clear" w:color="auto" w:fill="FFFFFF"/>
            <w:vAlign w:val="center"/>
          </w:tcPr>
          <w:p w14:paraId="674B541B" w14:textId="77777777" w:rsidR="003F4894" w:rsidRDefault="000D5B91">
            <w:pPr>
              <w:rPr>
                <w:rFonts w:ascii="微软雅黑" w:eastAsia="微软雅黑" w:hAnsi="微软雅黑" w:cs="微软雅黑"/>
                <w:sz w:val="28"/>
              </w:rPr>
            </w:pPr>
            <w:r>
              <w:t>C</w:t>
            </w:r>
            <w:r>
              <w:t>、</w:t>
            </w:r>
            <w:r>
              <w:t xml:space="preserve"> </w:t>
            </w:r>
            <w:r>
              <w:t>随机对照是用常规方法或现有标准方法做对照</w:t>
            </w:r>
          </w:p>
        </w:tc>
      </w:tr>
      <w:tr w:rsidR="003F4894" w14:paraId="6F3B59C4" w14:textId="77777777">
        <w:trPr>
          <w:trHeight w:val="500"/>
        </w:trPr>
        <w:tc>
          <w:tcPr>
            <w:tcW w:w="7400" w:type="dxa"/>
            <w:shd w:val="clear" w:color="auto" w:fill="FFFFFF"/>
            <w:vAlign w:val="center"/>
          </w:tcPr>
          <w:p w14:paraId="58F94E3D" w14:textId="77777777" w:rsidR="003F4894" w:rsidRDefault="000D5B91">
            <w:pPr>
              <w:rPr>
                <w:rFonts w:ascii="微软雅黑" w:eastAsia="微软雅黑" w:hAnsi="微软雅黑" w:cs="微软雅黑"/>
                <w:sz w:val="28"/>
              </w:rPr>
            </w:pPr>
            <w:r>
              <w:t>D</w:t>
            </w:r>
            <w:r>
              <w:t>、</w:t>
            </w:r>
            <w:r>
              <w:t xml:space="preserve"> </w:t>
            </w:r>
            <w:r>
              <w:t>为了保证重复的原则，样本例数越大越好</w:t>
            </w:r>
            <w:r>
              <w:rPr>
                <w:color w:val="EFA030"/>
              </w:rPr>
              <w:t>(</w:t>
            </w:r>
            <w:r>
              <w:rPr>
                <w:color w:val="EFA030"/>
              </w:rPr>
              <w:t>正确答案</w:t>
            </w:r>
            <w:r>
              <w:rPr>
                <w:color w:val="EFA030"/>
              </w:rPr>
              <w:t>)</w:t>
            </w:r>
          </w:p>
        </w:tc>
      </w:tr>
    </w:tbl>
    <w:p w14:paraId="52EFABB7" w14:textId="77777777" w:rsidR="003F4894" w:rsidRDefault="003F4894"/>
    <w:p w14:paraId="4F9B5A87" w14:textId="77777777" w:rsidR="003F4894" w:rsidRDefault="000D5B91">
      <w:pPr>
        <w:spacing w:line="360" w:lineRule="auto"/>
      </w:pPr>
      <w:r>
        <w:t xml:space="preserve">352. </w:t>
      </w:r>
      <w:r>
        <w:t>实验设计的三个基本要素是（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B371400" w14:textId="77777777">
        <w:trPr>
          <w:trHeight w:val="500"/>
        </w:trPr>
        <w:tc>
          <w:tcPr>
            <w:tcW w:w="7400" w:type="dxa"/>
            <w:shd w:val="clear" w:color="auto" w:fill="FFFFFF"/>
            <w:vAlign w:val="center"/>
          </w:tcPr>
          <w:p w14:paraId="15ECDF16" w14:textId="77777777" w:rsidR="003F4894" w:rsidRDefault="000D5B91">
            <w:r>
              <w:t>A</w:t>
            </w:r>
            <w:r>
              <w:t>、</w:t>
            </w:r>
            <w:r>
              <w:t xml:space="preserve"> </w:t>
            </w:r>
            <w:r>
              <w:t>受试对象、实验效应、观察指标</w:t>
            </w:r>
          </w:p>
        </w:tc>
      </w:tr>
      <w:tr w:rsidR="003F4894" w14:paraId="6CBCDF81" w14:textId="77777777">
        <w:trPr>
          <w:trHeight w:val="500"/>
        </w:trPr>
        <w:tc>
          <w:tcPr>
            <w:tcW w:w="7400" w:type="dxa"/>
            <w:shd w:val="clear" w:color="auto" w:fill="FFFFFF"/>
            <w:vAlign w:val="center"/>
          </w:tcPr>
          <w:p w14:paraId="4B072901" w14:textId="77777777" w:rsidR="003F4894" w:rsidRDefault="000D5B91">
            <w:pPr>
              <w:rPr>
                <w:rFonts w:ascii="微软雅黑" w:eastAsia="微软雅黑" w:hAnsi="微软雅黑" w:cs="微软雅黑"/>
                <w:sz w:val="28"/>
              </w:rPr>
            </w:pPr>
            <w:r>
              <w:t>B</w:t>
            </w:r>
            <w:r>
              <w:t>、</w:t>
            </w:r>
            <w:r>
              <w:t xml:space="preserve"> </w:t>
            </w:r>
            <w:r>
              <w:t>随机化、重复、设置对照</w:t>
            </w:r>
          </w:p>
        </w:tc>
      </w:tr>
      <w:tr w:rsidR="003F4894" w14:paraId="74407729" w14:textId="77777777">
        <w:trPr>
          <w:trHeight w:val="500"/>
        </w:trPr>
        <w:tc>
          <w:tcPr>
            <w:tcW w:w="7400" w:type="dxa"/>
            <w:shd w:val="clear" w:color="auto" w:fill="FFFFFF"/>
            <w:vAlign w:val="center"/>
          </w:tcPr>
          <w:p w14:paraId="24D75765" w14:textId="77777777" w:rsidR="003F4894" w:rsidRDefault="000D5B91">
            <w:pPr>
              <w:rPr>
                <w:rFonts w:ascii="微软雅黑" w:eastAsia="微软雅黑" w:hAnsi="微软雅黑" w:cs="微软雅黑"/>
                <w:sz w:val="28"/>
              </w:rPr>
            </w:pPr>
            <w:r>
              <w:t>C</w:t>
            </w:r>
            <w:r>
              <w:t>、</w:t>
            </w:r>
            <w:r>
              <w:t xml:space="preserve"> </w:t>
            </w:r>
            <w:r>
              <w:t>齐同对比、均衡性、随机化</w:t>
            </w:r>
          </w:p>
        </w:tc>
      </w:tr>
      <w:tr w:rsidR="003F4894" w14:paraId="6C103E09" w14:textId="77777777">
        <w:trPr>
          <w:trHeight w:val="500"/>
        </w:trPr>
        <w:tc>
          <w:tcPr>
            <w:tcW w:w="7400" w:type="dxa"/>
            <w:shd w:val="clear" w:color="auto" w:fill="FFFFFF"/>
            <w:vAlign w:val="center"/>
          </w:tcPr>
          <w:p w14:paraId="682845F2" w14:textId="77777777" w:rsidR="003F4894" w:rsidRDefault="000D5B91">
            <w:pPr>
              <w:rPr>
                <w:rFonts w:ascii="微软雅黑" w:eastAsia="微软雅黑" w:hAnsi="微软雅黑" w:cs="微软雅黑"/>
                <w:sz w:val="28"/>
              </w:rPr>
            </w:pPr>
            <w:r>
              <w:t>D</w:t>
            </w:r>
            <w:r>
              <w:t>、</w:t>
            </w:r>
            <w:r>
              <w:t xml:space="preserve"> </w:t>
            </w:r>
            <w:r>
              <w:t>处理因素、受试对象、实验效应</w:t>
            </w:r>
            <w:r>
              <w:rPr>
                <w:color w:val="EFA030"/>
              </w:rPr>
              <w:t>(</w:t>
            </w:r>
            <w:r>
              <w:rPr>
                <w:color w:val="EFA030"/>
              </w:rPr>
              <w:t>正确答案</w:t>
            </w:r>
            <w:r>
              <w:rPr>
                <w:color w:val="EFA030"/>
              </w:rPr>
              <w:t>)</w:t>
            </w:r>
          </w:p>
        </w:tc>
      </w:tr>
    </w:tbl>
    <w:p w14:paraId="4628D967" w14:textId="77777777" w:rsidR="003F4894" w:rsidRDefault="003F4894"/>
    <w:p w14:paraId="28292142" w14:textId="77777777" w:rsidR="003F4894" w:rsidRDefault="000D5B91">
      <w:pPr>
        <w:spacing w:line="360" w:lineRule="auto"/>
      </w:pPr>
      <w:r>
        <w:t xml:space="preserve">353. </w:t>
      </w:r>
      <w:r>
        <w:t>实验设计的基本原则（</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1B29452" w14:textId="77777777">
        <w:trPr>
          <w:trHeight w:val="500"/>
        </w:trPr>
        <w:tc>
          <w:tcPr>
            <w:tcW w:w="7400" w:type="dxa"/>
            <w:shd w:val="clear" w:color="auto" w:fill="FFFFFF"/>
            <w:vAlign w:val="center"/>
          </w:tcPr>
          <w:p w14:paraId="4CED967A" w14:textId="77777777" w:rsidR="003F4894" w:rsidRDefault="000D5B91">
            <w:r>
              <w:t>A</w:t>
            </w:r>
            <w:r>
              <w:t>、</w:t>
            </w:r>
            <w:r>
              <w:t xml:space="preserve"> </w:t>
            </w:r>
            <w:r>
              <w:t>随机化、盲法、设置对照</w:t>
            </w:r>
          </w:p>
        </w:tc>
      </w:tr>
      <w:tr w:rsidR="003F4894" w14:paraId="17743758" w14:textId="77777777">
        <w:trPr>
          <w:trHeight w:val="500"/>
        </w:trPr>
        <w:tc>
          <w:tcPr>
            <w:tcW w:w="7400" w:type="dxa"/>
            <w:shd w:val="clear" w:color="auto" w:fill="FFFFFF"/>
            <w:vAlign w:val="center"/>
          </w:tcPr>
          <w:p w14:paraId="4AF0EB00" w14:textId="77777777" w:rsidR="003F4894" w:rsidRDefault="000D5B91">
            <w:pPr>
              <w:rPr>
                <w:rFonts w:ascii="微软雅黑" w:eastAsia="微软雅黑" w:hAnsi="微软雅黑" w:cs="微软雅黑"/>
                <w:sz w:val="28"/>
              </w:rPr>
            </w:pPr>
            <w:r>
              <w:t>B</w:t>
            </w:r>
            <w:r>
              <w:t>、</w:t>
            </w:r>
            <w:r>
              <w:t xml:space="preserve"> </w:t>
            </w:r>
            <w:r>
              <w:t>重复、随机化、配对</w:t>
            </w:r>
          </w:p>
        </w:tc>
      </w:tr>
      <w:tr w:rsidR="003F4894" w14:paraId="0BF4A2DF" w14:textId="77777777">
        <w:trPr>
          <w:trHeight w:val="500"/>
        </w:trPr>
        <w:tc>
          <w:tcPr>
            <w:tcW w:w="7400" w:type="dxa"/>
            <w:shd w:val="clear" w:color="auto" w:fill="FFFFFF"/>
            <w:vAlign w:val="center"/>
          </w:tcPr>
          <w:p w14:paraId="607BE45D" w14:textId="77777777" w:rsidR="003F4894" w:rsidRDefault="000D5B91">
            <w:pPr>
              <w:rPr>
                <w:rFonts w:ascii="微软雅黑" w:eastAsia="微软雅黑" w:hAnsi="微软雅黑" w:cs="微软雅黑"/>
                <w:sz w:val="28"/>
              </w:rPr>
            </w:pPr>
            <w:r>
              <w:t>C</w:t>
            </w:r>
            <w:r>
              <w:t>、</w:t>
            </w:r>
            <w:r>
              <w:t xml:space="preserve"> </w:t>
            </w:r>
            <w:r>
              <w:t>随机化、盲法、配对</w:t>
            </w:r>
          </w:p>
        </w:tc>
      </w:tr>
      <w:tr w:rsidR="003F4894" w14:paraId="32E463D9" w14:textId="77777777">
        <w:trPr>
          <w:trHeight w:val="500"/>
        </w:trPr>
        <w:tc>
          <w:tcPr>
            <w:tcW w:w="7400" w:type="dxa"/>
            <w:shd w:val="clear" w:color="auto" w:fill="FFFFFF"/>
            <w:vAlign w:val="center"/>
          </w:tcPr>
          <w:p w14:paraId="43190BBF" w14:textId="77777777" w:rsidR="003F4894" w:rsidRDefault="000D5B91">
            <w:pPr>
              <w:rPr>
                <w:rFonts w:ascii="微软雅黑" w:eastAsia="微软雅黑" w:hAnsi="微软雅黑" w:cs="微软雅黑"/>
                <w:sz w:val="28"/>
              </w:rPr>
            </w:pPr>
            <w:r>
              <w:t>D</w:t>
            </w:r>
            <w:r>
              <w:t>、</w:t>
            </w:r>
            <w:r>
              <w:t xml:space="preserve"> </w:t>
            </w:r>
            <w:r>
              <w:t>随机化、重复、设置对照</w:t>
            </w:r>
            <w:r>
              <w:rPr>
                <w:color w:val="EFA030"/>
              </w:rPr>
              <w:t>(</w:t>
            </w:r>
            <w:r>
              <w:rPr>
                <w:color w:val="EFA030"/>
              </w:rPr>
              <w:t>正确答案</w:t>
            </w:r>
            <w:r>
              <w:rPr>
                <w:color w:val="EFA030"/>
              </w:rPr>
              <w:t>)</w:t>
            </w:r>
          </w:p>
        </w:tc>
      </w:tr>
    </w:tbl>
    <w:p w14:paraId="7ED73DEA" w14:textId="77777777" w:rsidR="003F4894" w:rsidRDefault="003F4894"/>
    <w:p w14:paraId="226F4228" w14:textId="77777777" w:rsidR="003F4894" w:rsidRDefault="000D5B91">
      <w:pPr>
        <w:spacing w:line="360" w:lineRule="auto"/>
      </w:pPr>
      <w:r>
        <w:t xml:space="preserve">354. </w:t>
      </w:r>
      <w:r>
        <w:t>实验设计和调查设计的根本区别是（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297D78E" w14:textId="77777777">
        <w:trPr>
          <w:trHeight w:val="500"/>
        </w:trPr>
        <w:tc>
          <w:tcPr>
            <w:tcW w:w="7400" w:type="dxa"/>
            <w:shd w:val="clear" w:color="auto" w:fill="FFFFFF"/>
            <w:vAlign w:val="center"/>
          </w:tcPr>
          <w:p w14:paraId="2149ADA8" w14:textId="77777777" w:rsidR="003F4894" w:rsidRDefault="000D5B91">
            <w:r>
              <w:t>A</w:t>
            </w:r>
            <w:r>
              <w:t>、</w:t>
            </w:r>
            <w:r>
              <w:t xml:space="preserve"> </w:t>
            </w:r>
            <w:r>
              <w:t>实验设计以动物为对象</w:t>
            </w:r>
          </w:p>
        </w:tc>
      </w:tr>
      <w:tr w:rsidR="003F4894" w14:paraId="31340C1A" w14:textId="77777777">
        <w:trPr>
          <w:trHeight w:val="500"/>
        </w:trPr>
        <w:tc>
          <w:tcPr>
            <w:tcW w:w="7400" w:type="dxa"/>
            <w:shd w:val="clear" w:color="auto" w:fill="FFFFFF"/>
            <w:vAlign w:val="center"/>
          </w:tcPr>
          <w:p w14:paraId="36352E0A" w14:textId="77777777" w:rsidR="003F4894" w:rsidRDefault="000D5B91">
            <w:pPr>
              <w:rPr>
                <w:rFonts w:ascii="微软雅黑" w:eastAsia="微软雅黑" w:hAnsi="微软雅黑" w:cs="微软雅黑"/>
                <w:sz w:val="28"/>
              </w:rPr>
            </w:pPr>
            <w:r>
              <w:t>B</w:t>
            </w:r>
            <w:r>
              <w:t>、</w:t>
            </w:r>
            <w:r>
              <w:t xml:space="preserve"> </w:t>
            </w:r>
            <w:r>
              <w:t>调查设计以人为对象</w:t>
            </w:r>
          </w:p>
        </w:tc>
      </w:tr>
      <w:tr w:rsidR="003F4894" w14:paraId="6D076ACC" w14:textId="77777777">
        <w:trPr>
          <w:trHeight w:val="500"/>
        </w:trPr>
        <w:tc>
          <w:tcPr>
            <w:tcW w:w="7400" w:type="dxa"/>
            <w:shd w:val="clear" w:color="auto" w:fill="FFFFFF"/>
            <w:vAlign w:val="center"/>
          </w:tcPr>
          <w:p w14:paraId="34C10C73" w14:textId="77777777" w:rsidR="003F4894" w:rsidRDefault="000D5B91">
            <w:pPr>
              <w:rPr>
                <w:rFonts w:ascii="微软雅黑" w:eastAsia="微软雅黑" w:hAnsi="微软雅黑" w:cs="微软雅黑"/>
                <w:sz w:val="28"/>
              </w:rPr>
            </w:pPr>
            <w:r>
              <w:t>C</w:t>
            </w:r>
            <w:r>
              <w:t>、</w:t>
            </w:r>
            <w:r>
              <w:t xml:space="preserve"> </w:t>
            </w:r>
            <w:r>
              <w:t>实验设计可随机分组</w:t>
            </w:r>
          </w:p>
        </w:tc>
      </w:tr>
      <w:tr w:rsidR="003F4894" w14:paraId="1768C3F5" w14:textId="77777777">
        <w:trPr>
          <w:trHeight w:val="500"/>
        </w:trPr>
        <w:tc>
          <w:tcPr>
            <w:tcW w:w="7400" w:type="dxa"/>
            <w:shd w:val="clear" w:color="auto" w:fill="FFFFFF"/>
            <w:vAlign w:val="center"/>
          </w:tcPr>
          <w:p w14:paraId="5098F7D7" w14:textId="77777777" w:rsidR="003F4894" w:rsidRDefault="000D5B91">
            <w:pPr>
              <w:rPr>
                <w:rFonts w:ascii="微软雅黑" w:eastAsia="微软雅黑" w:hAnsi="微软雅黑" w:cs="微软雅黑"/>
                <w:sz w:val="28"/>
              </w:rPr>
            </w:pPr>
            <w:r>
              <w:t>D</w:t>
            </w:r>
            <w:r>
              <w:t>、</w:t>
            </w:r>
            <w:r>
              <w:t xml:space="preserve"> </w:t>
            </w:r>
            <w:r>
              <w:t>实验设计可人为设置处理因素</w:t>
            </w:r>
            <w:r>
              <w:rPr>
                <w:color w:val="EFA030"/>
              </w:rPr>
              <w:t>(</w:t>
            </w:r>
            <w:r>
              <w:rPr>
                <w:color w:val="EFA030"/>
              </w:rPr>
              <w:t>正确答案</w:t>
            </w:r>
            <w:r>
              <w:rPr>
                <w:color w:val="EFA030"/>
              </w:rPr>
              <w:t>)</w:t>
            </w:r>
          </w:p>
        </w:tc>
      </w:tr>
    </w:tbl>
    <w:p w14:paraId="2932411B" w14:textId="77777777" w:rsidR="003F4894" w:rsidRDefault="003F4894"/>
    <w:p w14:paraId="07F87E01" w14:textId="77777777" w:rsidR="003F4894" w:rsidRDefault="000D5B91">
      <w:pPr>
        <w:spacing w:line="360" w:lineRule="auto"/>
      </w:pPr>
      <w:r>
        <w:t xml:space="preserve">355. </w:t>
      </w:r>
      <w:r>
        <w:t>在（</w:t>
      </w:r>
      <w:r>
        <w:t xml:space="preserve"> </w:t>
      </w:r>
      <w:r>
        <w:t>）中则不能人为设置处理因素（</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33409FE" w14:textId="77777777">
        <w:trPr>
          <w:trHeight w:val="500"/>
        </w:trPr>
        <w:tc>
          <w:tcPr>
            <w:tcW w:w="7400" w:type="dxa"/>
            <w:shd w:val="clear" w:color="auto" w:fill="FFFFFF"/>
            <w:vAlign w:val="center"/>
          </w:tcPr>
          <w:p w14:paraId="6306B3FE" w14:textId="77777777" w:rsidR="003F4894" w:rsidRDefault="000D5B91">
            <w:r>
              <w:t>A</w:t>
            </w:r>
            <w:r>
              <w:t>、</w:t>
            </w:r>
            <w:r>
              <w:t xml:space="preserve"> </w:t>
            </w:r>
            <w:r>
              <w:t>调查研究</w:t>
            </w:r>
            <w:r>
              <w:rPr>
                <w:color w:val="EFA030"/>
              </w:rPr>
              <w:t>(</w:t>
            </w:r>
            <w:r>
              <w:rPr>
                <w:color w:val="EFA030"/>
              </w:rPr>
              <w:t>正确答案</w:t>
            </w:r>
            <w:r>
              <w:rPr>
                <w:color w:val="EFA030"/>
              </w:rPr>
              <w:t>)</w:t>
            </w:r>
          </w:p>
        </w:tc>
      </w:tr>
      <w:tr w:rsidR="003F4894" w14:paraId="3B939958" w14:textId="77777777">
        <w:trPr>
          <w:trHeight w:val="500"/>
        </w:trPr>
        <w:tc>
          <w:tcPr>
            <w:tcW w:w="7400" w:type="dxa"/>
            <w:shd w:val="clear" w:color="auto" w:fill="FFFFFF"/>
            <w:vAlign w:val="center"/>
          </w:tcPr>
          <w:p w14:paraId="4E700C45" w14:textId="77777777" w:rsidR="003F4894" w:rsidRDefault="000D5B91">
            <w:pPr>
              <w:rPr>
                <w:rFonts w:ascii="微软雅黑" w:eastAsia="微软雅黑" w:hAnsi="微软雅黑" w:cs="微软雅黑"/>
                <w:sz w:val="28"/>
              </w:rPr>
            </w:pPr>
            <w:r>
              <w:t>B</w:t>
            </w:r>
            <w:r>
              <w:t>、</w:t>
            </w:r>
            <w:r>
              <w:t xml:space="preserve"> </w:t>
            </w:r>
            <w:r>
              <w:t>社区干预试验</w:t>
            </w:r>
          </w:p>
        </w:tc>
      </w:tr>
      <w:tr w:rsidR="003F4894" w14:paraId="367620E2" w14:textId="77777777">
        <w:trPr>
          <w:trHeight w:val="500"/>
        </w:trPr>
        <w:tc>
          <w:tcPr>
            <w:tcW w:w="7400" w:type="dxa"/>
            <w:shd w:val="clear" w:color="auto" w:fill="FFFFFF"/>
            <w:vAlign w:val="center"/>
          </w:tcPr>
          <w:p w14:paraId="286E9C7D" w14:textId="77777777" w:rsidR="003F4894" w:rsidRDefault="000D5B91">
            <w:pPr>
              <w:rPr>
                <w:rFonts w:ascii="微软雅黑" w:eastAsia="微软雅黑" w:hAnsi="微软雅黑" w:cs="微软雅黑"/>
                <w:sz w:val="28"/>
              </w:rPr>
            </w:pPr>
            <w:r>
              <w:t>C</w:t>
            </w:r>
            <w:r>
              <w:t>、</w:t>
            </w:r>
            <w:r>
              <w:t xml:space="preserve"> </w:t>
            </w:r>
            <w:r>
              <w:t>临床试验</w:t>
            </w:r>
          </w:p>
        </w:tc>
      </w:tr>
      <w:tr w:rsidR="003F4894" w14:paraId="3EC7575C" w14:textId="77777777">
        <w:trPr>
          <w:trHeight w:val="500"/>
        </w:trPr>
        <w:tc>
          <w:tcPr>
            <w:tcW w:w="7400" w:type="dxa"/>
            <w:shd w:val="clear" w:color="auto" w:fill="FFFFFF"/>
            <w:vAlign w:val="center"/>
          </w:tcPr>
          <w:p w14:paraId="6CD83DCA" w14:textId="77777777" w:rsidR="003F4894" w:rsidRDefault="000D5B91">
            <w:pPr>
              <w:rPr>
                <w:rFonts w:ascii="微软雅黑" w:eastAsia="微软雅黑" w:hAnsi="微软雅黑" w:cs="微软雅黑"/>
                <w:sz w:val="28"/>
              </w:rPr>
            </w:pPr>
            <w:r>
              <w:lastRenderedPageBreak/>
              <w:t>D</w:t>
            </w:r>
            <w:r>
              <w:t>、</w:t>
            </w:r>
            <w:r>
              <w:t xml:space="preserve"> </w:t>
            </w:r>
            <w:r>
              <w:t>实验研究</w:t>
            </w:r>
          </w:p>
        </w:tc>
      </w:tr>
    </w:tbl>
    <w:p w14:paraId="006F2A56" w14:textId="77777777" w:rsidR="003F4894" w:rsidRDefault="003F4894"/>
    <w:p w14:paraId="43B7C46A" w14:textId="77777777" w:rsidR="003F4894" w:rsidRDefault="000D5B91">
      <w:pPr>
        <w:spacing w:line="360" w:lineRule="auto"/>
      </w:pPr>
      <w:r>
        <w:t xml:space="preserve">356. </w:t>
      </w:r>
      <w:r>
        <w:t>在（</w:t>
      </w:r>
      <w:r>
        <w:t xml:space="preserve"> </w:t>
      </w:r>
      <w:r>
        <w:t>）中，研究者可以人为设置各种处理因素</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8EB8070" w14:textId="77777777">
        <w:trPr>
          <w:trHeight w:val="500"/>
        </w:trPr>
        <w:tc>
          <w:tcPr>
            <w:tcW w:w="7400" w:type="dxa"/>
            <w:shd w:val="clear" w:color="auto" w:fill="FFFFFF"/>
            <w:vAlign w:val="center"/>
          </w:tcPr>
          <w:p w14:paraId="7BF6DF90" w14:textId="77777777" w:rsidR="003F4894" w:rsidRDefault="000D5B91">
            <w:r>
              <w:t>A</w:t>
            </w:r>
            <w:r>
              <w:t>、</w:t>
            </w:r>
            <w:r>
              <w:t xml:space="preserve"> </w:t>
            </w:r>
            <w:r>
              <w:t>调查研究</w:t>
            </w:r>
          </w:p>
        </w:tc>
      </w:tr>
      <w:tr w:rsidR="003F4894" w14:paraId="7872710F" w14:textId="77777777">
        <w:trPr>
          <w:trHeight w:val="500"/>
        </w:trPr>
        <w:tc>
          <w:tcPr>
            <w:tcW w:w="7400" w:type="dxa"/>
            <w:shd w:val="clear" w:color="auto" w:fill="FFFFFF"/>
            <w:vAlign w:val="center"/>
          </w:tcPr>
          <w:p w14:paraId="0DAB1C89" w14:textId="77777777" w:rsidR="003F4894" w:rsidRDefault="000D5B91">
            <w:pPr>
              <w:rPr>
                <w:rFonts w:ascii="微软雅黑" w:eastAsia="微软雅黑" w:hAnsi="微软雅黑" w:cs="微软雅黑"/>
                <w:sz w:val="28"/>
              </w:rPr>
            </w:pPr>
            <w:r>
              <w:t>B</w:t>
            </w:r>
            <w:r>
              <w:t>、</w:t>
            </w:r>
            <w:r>
              <w:t xml:space="preserve"> </w:t>
            </w:r>
            <w:r>
              <w:t>社区干预试验</w:t>
            </w:r>
          </w:p>
        </w:tc>
      </w:tr>
      <w:tr w:rsidR="003F4894" w14:paraId="0EEA5018" w14:textId="77777777">
        <w:trPr>
          <w:trHeight w:val="500"/>
        </w:trPr>
        <w:tc>
          <w:tcPr>
            <w:tcW w:w="7400" w:type="dxa"/>
            <w:shd w:val="clear" w:color="auto" w:fill="FFFFFF"/>
            <w:vAlign w:val="center"/>
          </w:tcPr>
          <w:p w14:paraId="59683C9E" w14:textId="77777777" w:rsidR="003F4894" w:rsidRDefault="000D5B91">
            <w:pPr>
              <w:rPr>
                <w:rFonts w:ascii="微软雅黑" w:eastAsia="微软雅黑" w:hAnsi="微软雅黑" w:cs="微软雅黑"/>
                <w:sz w:val="28"/>
              </w:rPr>
            </w:pPr>
            <w:r>
              <w:t>C</w:t>
            </w:r>
            <w:r>
              <w:t>、</w:t>
            </w:r>
            <w:r>
              <w:t xml:space="preserve"> </w:t>
            </w:r>
            <w:r>
              <w:t>临床试验</w:t>
            </w:r>
          </w:p>
        </w:tc>
      </w:tr>
      <w:tr w:rsidR="003F4894" w14:paraId="3F39915C" w14:textId="77777777">
        <w:trPr>
          <w:trHeight w:val="500"/>
        </w:trPr>
        <w:tc>
          <w:tcPr>
            <w:tcW w:w="7400" w:type="dxa"/>
            <w:shd w:val="clear" w:color="auto" w:fill="FFFFFF"/>
            <w:vAlign w:val="center"/>
          </w:tcPr>
          <w:p w14:paraId="4E0F6243" w14:textId="77777777" w:rsidR="003F4894" w:rsidRDefault="000D5B91">
            <w:pPr>
              <w:rPr>
                <w:rFonts w:ascii="微软雅黑" w:eastAsia="微软雅黑" w:hAnsi="微软雅黑" w:cs="微软雅黑"/>
                <w:sz w:val="28"/>
              </w:rPr>
            </w:pPr>
            <w:r>
              <w:t>D</w:t>
            </w:r>
            <w:r>
              <w:t>、</w:t>
            </w:r>
            <w:r>
              <w:t xml:space="preserve"> </w:t>
            </w:r>
            <w:r>
              <w:t>实验研究</w:t>
            </w:r>
            <w:r>
              <w:rPr>
                <w:color w:val="EFA030"/>
              </w:rPr>
              <w:t>(</w:t>
            </w:r>
            <w:r>
              <w:rPr>
                <w:color w:val="EFA030"/>
              </w:rPr>
              <w:t>正确答案</w:t>
            </w:r>
            <w:r>
              <w:rPr>
                <w:color w:val="EFA030"/>
              </w:rPr>
              <w:t>)</w:t>
            </w:r>
          </w:p>
        </w:tc>
      </w:tr>
    </w:tbl>
    <w:p w14:paraId="1E8A5B47" w14:textId="77777777" w:rsidR="003F4894" w:rsidRDefault="003F4894"/>
    <w:p w14:paraId="3CDC7900" w14:textId="77777777" w:rsidR="003F4894" w:rsidRDefault="000D5B91">
      <w:pPr>
        <w:spacing w:line="360" w:lineRule="auto"/>
      </w:pPr>
      <w:r>
        <w:t xml:space="preserve">357. </w:t>
      </w:r>
      <w:r>
        <w:t>在抽样调查中，理论上样本含量大小与（）大小有关</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DA032B8" w14:textId="77777777">
        <w:trPr>
          <w:trHeight w:val="500"/>
        </w:trPr>
        <w:tc>
          <w:tcPr>
            <w:tcW w:w="7400" w:type="dxa"/>
            <w:shd w:val="clear" w:color="auto" w:fill="FFFFFF"/>
            <w:vAlign w:val="center"/>
          </w:tcPr>
          <w:p w14:paraId="711AD667" w14:textId="77777777" w:rsidR="003F4894" w:rsidRDefault="000D5B91">
            <w:r>
              <w:t>A</w:t>
            </w:r>
            <w:r>
              <w:t>、</w:t>
            </w:r>
            <w:r>
              <w:t xml:space="preserve"> </w:t>
            </w:r>
            <w:r>
              <w:t>样本极差</w:t>
            </w:r>
          </w:p>
        </w:tc>
      </w:tr>
      <w:tr w:rsidR="003F4894" w14:paraId="599EC226" w14:textId="77777777">
        <w:trPr>
          <w:trHeight w:val="500"/>
        </w:trPr>
        <w:tc>
          <w:tcPr>
            <w:tcW w:w="7400" w:type="dxa"/>
            <w:shd w:val="clear" w:color="auto" w:fill="FFFFFF"/>
            <w:vAlign w:val="center"/>
          </w:tcPr>
          <w:p w14:paraId="75C675B6" w14:textId="77777777" w:rsidR="003F4894" w:rsidRDefault="000D5B91">
            <w:pPr>
              <w:rPr>
                <w:rFonts w:ascii="微软雅黑" w:eastAsia="微软雅黑" w:hAnsi="微软雅黑" w:cs="微软雅黑"/>
                <w:sz w:val="28"/>
              </w:rPr>
            </w:pPr>
            <w:r>
              <w:t>B</w:t>
            </w:r>
            <w:r>
              <w:t>、</w:t>
            </w:r>
            <w:r>
              <w:t xml:space="preserve"> </w:t>
            </w:r>
            <w:r>
              <w:t>样本变异系数</w:t>
            </w:r>
          </w:p>
        </w:tc>
      </w:tr>
      <w:tr w:rsidR="003F4894" w14:paraId="03DFCB8C" w14:textId="77777777">
        <w:trPr>
          <w:trHeight w:val="500"/>
        </w:trPr>
        <w:tc>
          <w:tcPr>
            <w:tcW w:w="7400" w:type="dxa"/>
            <w:shd w:val="clear" w:color="auto" w:fill="FFFFFF"/>
            <w:vAlign w:val="center"/>
          </w:tcPr>
          <w:p w14:paraId="3A8B0F89" w14:textId="77777777" w:rsidR="003F4894" w:rsidRDefault="000D5B91">
            <w:pPr>
              <w:rPr>
                <w:rFonts w:ascii="微软雅黑" w:eastAsia="微软雅黑" w:hAnsi="微软雅黑" w:cs="微软雅黑"/>
                <w:sz w:val="28"/>
              </w:rPr>
            </w:pPr>
            <w:r>
              <w:t>C</w:t>
            </w:r>
            <w:r>
              <w:t>、</w:t>
            </w:r>
            <w:r>
              <w:t xml:space="preserve"> </w:t>
            </w:r>
            <w:r>
              <w:t>样本方差</w:t>
            </w:r>
            <w:r>
              <w:rPr>
                <w:color w:val="EFA030"/>
              </w:rPr>
              <w:t>(</w:t>
            </w:r>
            <w:r>
              <w:rPr>
                <w:color w:val="EFA030"/>
              </w:rPr>
              <w:t>正确答案</w:t>
            </w:r>
            <w:r>
              <w:rPr>
                <w:color w:val="EFA030"/>
              </w:rPr>
              <w:t>)</w:t>
            </w:r>
          </w:p>
        </w:tc>
      </w:tr>
      <w:tr w:rsidR="003F4894" w14:paraId="2DA59A97" w14:textId="77777777">
        <w:trPr>
          <w:trHeight w:val="500"/>
        </w:trPr>
        <w:tc>
          <w:tcPr>
            <w:tcW w:w="7400" w:type="dxa"/>
            <w:shd w:val="clear" w:color="auto" w:fill="FFFFFF"/>
            <w:vAlign w:val="center"/>
          </w:tcPr>
          <w:p w14:paraId="3B9065FE" w14:textId="77777777" w:rsidR="003F4894" w:rsidRDefault="000D5B91">
            <w:pPr>
              <w:rPr>
                <w:rFonts w:ascii="微软雅黑" w:eastAsia="微软雅黑" w:hAnsi="微软雅黑" w:cs="微软雅黑"/>
                <w:sz w:val="28"/>
              </w:rPr>
            </w:pPr>
            <w:r>
              <w:t>D</w:t>
            </w:r>
            <w:r>
              <w:t>、</w:t>
            </w:r>
            <w:r>
              <w:t xml:space="preserve"> </w:t>
            </w:r>
            <w:r>
              <w:t>样本四分位间距</w:t>
            </w:r>
          </w:p>
        </w:tc>
      </w:tr>
    </w:tbl>
    <w:p w14:paraId="45285A1D" w14:textId="77777777" w:rsidR="003F4894" w:rsidRDefault="003F4894"/>
    <w:p w14:paraId="3815DA69" w14:textId="133C7420" w:rsidR="003F4894" w:rsidRDefault="000D5B91">
      <w:pPr>
        <w:spacing w:line="360" w:lineRule="auto"/>
      </w:pPr>
      <w:r>
        <w:t xml:space="preserve">358. </w:t>
      </w:r>
      <w:r>
        <w:t>在计算简单随机抽样中估计总体均数所需样本例数</w:t>
      </w:r>
      <w:r w:rsidR="00B15E03">
        <w:rPr>
          <w:noProof/>
        </w:rPr>
        <w:drawing>
          <wp:inline distT="0" distB="0" distL="0" distR="0" wp14:anchorId="3DB9A778" wp14:editId="79999029">
            <wp:extent cx="133350" cy="142875"/>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t>时，至少需要确定（）</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D800683" w14:textId="77777777">
        <w:trPr>
          <w:trHeight w:val="500"/>
        </w:trPr>
        <w:tc>
          <w:tcPr>
            <w:tcW w:w="7400" w:type="dxa"/>
            <w:shd w:val="clear" w:color="auto" w:fill="FFFFFF"/>
            <w:vAlign w:val="center"/>
          </w:tcPr>
          <w:p w14:paraId="3968B9BF" w14:textId="7E8A5B1D" w:rsidR="003F4894" w:rsidRDefault="00B15E03">
            <w:pPr>
              <w:pBdr>
                <w:top w:val="nil"/>
                <w:left w:val="nil"/>
                <w:bottom w:val="nil"/>
                <w:right w:val="nil"/>
              </w:pBdr>
              <w:ind w:left="75" w:right="75"/>
              <w:jc w:val="center"/>
            </w:pPr>
            <w:r>
              <w:rPr>
                <w:noProof/>
              </w:rPr>
              <w:drawing>
                <wp:inline distT="0" distB="0" distL="0" distR="0" wp14:anchorId="165A6922" wp14:editId="21957A87">
                  <wp:extent cx="142875" cy="180975"/>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0D5B91">
              <w:br/>
            </w:r>
            <w:r w:rsidR="000D5B91">
              <w:t>A</w:t>
            </w:r>
            <w:r w:rsidR="000D5B91">
              <w:t>、</w:t>
            </w:r>
            <w:r w:rsidR="000D5B91">
              <w:t xml:space="preserve"> </w:t>
            </w:r>
            <w:r w:rsidR="000D5B91">
              <w:t>允许误差，总体标准差，第二类错误</w:t>
            </w:r>
          </w:p>
          <w:p w14:paraId="01AAB8CB" w14:textId="77777777" w:rsidR="003F4894" w:rsidRDefault="003F4894">
            <w:pPr>
              <w:rPr>
                <w:rFonts w:ascii="微软雅黑" w:eastAsia="微软雅黑" w:hAnsi="微软雅黑" w:cs="微软雅黑"/>
                <w:sz w:val="28"/>
              </w:rPr>
            </w:pPr>
          </w:p>
        </w:tc>
      </w:tr>
      <w:tr w:rsidR="003F4894" w14:paraId="270EF960" w14:textId="77777777">
        <w:trPr>
          <w:trHeight w:val="500"/>
        </w:trPr>
        <w:tc>
          <w:tcPr>
            <w:tcW w:w="7400" w:type="dxa"/>
            <w:shd w:val="clear" w:color="auto" w:fill="FFFFFF"/>
            <w:vAlign w:val="center"/>
          </w:tcPr>
          <w:p w14:paraId="03867D01" w14:textId="6EB7B515"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57FFC38" wp14:editId="2D173778">
                  <wp:extent cx="142875" cy="14287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D5B91">
              <w:br/>
            </w:r>
            <w:r w:rsidR="000D5B91">
              <w:t>B</w:t>
            </w:r>
            <w:r w:rsidR="000D5B91">
              <w:t>、</w:t>
            </w:r>
            <w:r w:rsidR="000D5B91">
              <w:t xml:space="preserve"> </w:t>
            </w:r>
            <w:r w:rsidR="000D5B91">
              <w:t>第一类错误，总体标准差，总体均数</w:t>
            </w:r>
          </w:p>
          <w:p w14:paraId="59763653" w14:textId="77777777" w:rsidR="003F4894" w:rsidRDefault="003F4894">
            <w:pPr>
              <w:rPr>
                <w:rFonts w:ascii="微软雅黑" w:eastAsia="微软雅黑" w:hAnsi="微软雅黑" w:cs="微软雅黑"/>
                <w:sz w:val="28"/>
              </w:rPr>
            </w:pPr>
          </w:p>
        </w:tc>
      </w:tr>
      <w:tr w:rsidR="003F4894" w14:paraId="5A38E29A" w14:textId="77777777">
        <w:trPr>
          <w:trHeight w:val="500"/>
        </w:trPr>
        <w:tc>
          <w:tcPr>
            <w:tcW w:w="7400" w:type="dxa"/>
            <w:shd w:val="clear" w:color="auto" w:fill="FFFFFF"/>
            <w:vAlign w:val="center"/>
          </w:tcPr>
          <w:p w14:paraId="0481AEF2" w14:textId="51E8B829"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9FBB308" wp14:editId="304B4026">
                  <wp:extent cx="142875" cy="180975"/>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0D5B91">
              <w:br/>
            </w:r>
            <w:r w:rsidR="000D5B91">
              <w:t>C</w:t>
            </w:r>
            <w:r w:rsidR="000D5B91">
              <w:t>、</w:t>
            </w:r>
            <w:r w:rsidR="000D5B91">
              <w:t xml:space="preserve"> </w:t>
            </w:r>
            <w:r w:rsidR="000D5B91">
              <w:t>允许误差，总体标准差，第一类错误</w:t>
            </w:r>
            <w:r w:rsidR="000D5B91">
              <w:rPr>
                <w:color w:val="EFA030"/>
              </w:rPr>
              <w:t>(</w:t>
            </w:r>
            <w:r w:rsidR="000D5B91">
              <w:rPr>
                <w:color w:val="EFA030"/>
              </w:rPr>
              <w:t>正确答案</w:t>
            </w:r>
            <w:r w:rsidR="000D5B91">
              <w:rPr>
                <w:color w:val="EFA030"/>
              </w:rPr>
              <w:t>)</w:t>
            </w:r>
          </w:p>
          <w:p w14:paraId="7E212FEF" w14:textId="77777777" w:rsidR="003F4894" w:rsidRDefault="003F4894">
            <w:pPr>
              <w:rPr>
                <w:rFonts w:ascii="微软雅黑" w:eastAsia="微软雅黑" w:hAnsi="微软雅黑" w:cs="微软雅黑"/>
                <w:sz w:val="28"/>
              </w:rPr>
            </w:pPr>
          </w:p>
        </w:tc>
      </w:tr>
      <w:tr w:rsidR="003F4894" w14:paraId="128A33E3" w14:textId="77777777">
        <w:trPr>
          <w:trHeight w:val="500"/>
        </w:trPr>
        <w:tc>
          <w:tcPr>
            <w:tcW w:w="7400" w:type="dxa"/>
            <w:shd w:val="clear" w:color="auto" w:fill="FFFFFF"/>
            <w:vAlign w:val="center"/>
          </w:tcPr>
          <w:p w14:paraId="535A14AC" w14:textId="2E5C9D9E"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81006B6" wp14:editId="1848727B">
                  <wp:extent cx="142875" cy="180975"/>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0D5B91">
              <w:br/>
            </w:r>
            <w:r w:rsidR="000D5B91">
              <w:t>D</w:t>
            </w:r>
            <w:r w:rsidR="000D5B91">
              <w:t>、</w:t>
            </w:r>
            <w:r w:rsidR="000D5B91">
              <w:t xml:space="preserve"> </w:t>
            </w:r>
            <w:r w:rsidR="000D5B91">
              <w:t>允许误差，总体标准差，总体均数</w:t>
            </w:r>
          </w:p>
          <w:p w14:paraId="41D7E573" w14:textId="77777777" w:rsidR="003F4894" w:rsidRDefault="003F4894">
            <w:pPr>
              <w:rPr>
                <w:rFonts w:ascii="微软雅黑" w:eastAsia="微软雅黑" w:hAnsi="微软雅黑" w:cs="微软雅黑"/>
                <w:sz w:val="28"/>
              </w:rPr>
            </w:pPr>
          </w:p>
        </w:tc>
      </w:tr>
    </w:tbl>
    <w:p w14:paraId="5AF54D67" w14:textId="77777777" w:rsidR="003F4894" w:rsidRDefault="003F4894"/>
    <w:p w14:paraId="0FA73C44" w14:textId="77777777" w:rsidR="003F4894" w:rsidRDefault="000D5B91">
      <w:pPr>
        <w:spacing w:line="360" w:lineRule="auto"/>
      </w:pPr>
      <w:r>
        <w:t xml:space="preserve">359. </w:t>
      </w:r>
      <w:r>
        <w:t>在抽样调查中，理论上样本含量大小会影响（</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4F3571" w14:textId="77777777">
        <w:trPr>
          <w:trHeight w:val="500"/>
        </w:trPr>
        <w:tc>
          <w:tcPr>
            <w:tcW w:w="7400" w:type="dxa"/>
            <w:shd w:val="clear" w:color="auto" w:fill="FFFFFF"/>
            <w:vAlign w:val="center"/>
          </w:tcPr>
          <w:p w14:paraId="1DBFB9FF" w14:textId="77777777" w:rsidR="003F4894" w:rsidRDefault="000D5B91">
            <w:r>
              <w:t>A</w:t>
            </w:r>
            <w:r>
              <w:t>、</w:t>
            </w:r>
            <w:r>
              <w:t xml:space="preserve"> </w:t>
            </w:r>
            <w:r>
              <w:t>样本标准差的大小</w:t>
            </w:r>
          </w:p>
        </w:tc>
      </w:tr>
      <w:tr w:rsidR="003F4894" w14:paraId="3A86A710" w14:textId="77777777">
        <w:trPr>
          <w:trHeight w:val="500"/>
        </w:trPr>
        <w:tc>
          <w:tcPr>
            <w:tcW w:w="7400" w:type="dxa"/>
            <w:shd w:val="clear" w:color="auto" w:fill="FFFFFF"/>
            <w:vAlign w:val="center"/>
          </w:tcPr>
          <w:p w14:paraId="7CC206AA" w14:textId="77777777" w:rsidR="003F4894" w:rsidRDefault="000D5B91">
            <w:pPr>
              <w:rPr>
                <w:rFonts w:ascii="微软雅黑" w:eastAsia="微软雅黑" w:hAnsi="微软雅黑" w:cs="微软雅黑"/>
                <w:sz w:val="28"/>
              </w:rPr>
            </w:pPr>
            <w:r>
              <w:lastRenderedPageBreak/>
              <w:t>B</w:t>
            </w:r>
            <w:r>
              <w:t>、</w:t>
            </w:r>
            <w:r>
              <w:t xml:space="preserve"> </w:t>
            </w:r>
            <w:r>
              <w:t>总体均数的稳定性</w:t>
            </w:r>
            <w:r>
              <w:rPr>
                <w:color w:val="EFA030"/>
              </w:rPr>
              <w:t>(</w:t>
            </w:r>
            <w:r>
              <w:rPr>
                <w:color w:val="EFA030"/>
              </w:rPr>
              <w:t>正确答案</w:t>
            </w:r>
            <w:r>
              <w:rPr>
                <w:color w:val="EFA030"/>
              </w:rPr>
              <w:t>)</w:t>
            </w:r>
          </w:p>
        </w:tc>
      </w:tr>
      <w:tr w:rsidR="003F4894" w14:paraId="26CEF435" w14:textId="77777777">
        <w:trPr>
          <w:trHeight w:val="500"/>
        </w:trPr>
        <w:tc>
          <w:tcPr>
            <w:tcW w:w="7400" w:type="dxa"/>
            <w:shd w:val="clear" w:color="auto" w:fill="FFFFFF"/>
            <w:vAlign w:val="center"/>
          </w:tcPr>
          <w:p w14:paraId="5AC3DBAA" w14:textId="77777777" w:rsidR="003F4894" w:rsidRDefault="000D5B91">
            <w:pPr>
              <w:rPr>
                <w:rFonts w:ascii="微软雅黑" w:eastAsia="微软雅黑" w:hAnsi="微软雅黑" w:cs="微软雅黑"/>
                <w:sz w:val="28"/>
              </w:rPr>
            </w:pPr>
            <w:r>
              <w:t>C</w:t>
            </w:r>
            <w:r>
              <w:t>、</w:t>
            </w:r>
            <w:r>
              <w:t xml:space="preserve"> </w:t>
            </w:r>
            <w:r>
              <w:t>样本标准差的稳定性</w:t>
            </w:r>
          </w:p>
        </w:tc>
      </w:tr>
      <w:tr w:rsidR="003F4894" w14:paraId="5359A04F" w14:textId="77777777">
        <w:trPr>
          <w:trHeight w:val="500"/>
        </w:trPr>
        <w:tc>
          <w:tcPr>
            <w:tcW w:w="7400" w:type="dxa"/>
            <w:shd w:val="clear" w:color="auto" w:fill="FFFFFF"/>
            <w:vAlign w:val="center"/>
          </w:tcPr>
          <w:p w14:paraId="6C7B5ADC" w14:textId="77777777" w:rsidR="003F4894" w:rsidRDefault="000D5B91">
            <w:pPr>
              <w:rPr>
                <w:rFonts w:ascii="微软雅黑" w:eastAsia="微软雅黑" w:hAnsi="微软雅黑" w:cs="微软雅黑"/>
                <w:sz w:val="28"/>
              </w:rPr>
            </w:pPr>
            <w:r>
              <w:t>D</w:t>
            </w:r>
            <w:r>
              <w:t>、</w:t>
            </w:r>
            <w:r>
              <w:t xml:space="preserve"> </w:t>
            </w:r>
            <w:r>
              <w:t>样本中位数的大小</w:t>
            </w:r>
          </w:p>
        </w:tc>
      </w:tr>
    </w:tbl>
    <w:p w14:paraId="3067D03D" w14:textId="77777777" w:rsidR="003F4894" w:rsidRDefault="003F4894"/>
    <w:p w14:paraId="19AC9053" w14:textId="77777777" w:rsidR="003F4894" w:rsidRDefault="000D5B91">
      <w:pPr>
        <w:spacing w:line="360" w:lineRule="auto"/>
      </w:pPr>
      <w:r>
        <w:t xml:space="preserve">360. </w:t>
      </w:r>
      <w:r>
        <w:t>所得到的样本量最小的为（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FACDD7C" w14:textId="77777777">
        <w:trPr>
          <w:trHeight w:val="500"/>
        </w:trPr>
        <w:tc>
          <w:tcPr>
            <w:tcW w:w="7400" w:type="dxa"/>
            <w:shd w:val="clear" w:color="auto" w:fill="FFFFFF"/>
            <w:vAlign w:val="center"/>
          </w:tcPr>
          <w:p w14:paraId="0C2983AB" w14:textId="77777777" w:rsidR="003F4894" w:rsidRDefault="000D5B91">
            <w:r>
              <w:t>A</w:t>
            </w:r>
            <w:r>
              <w:t>、</w:t>
            </w:r>
            <w:r>
              <w:t xml:space="preserve"> </w:t>
            </w:r>
            <w:r>
              <w:t>简单随机抽样</w:t>
            </w:r>
          </w:p>
        </w:tc>
      </w:tr>
      <w:tr w:rsidR="003F4894" w14:paraId="10D05124" w14:textId="77777777">
        <w:trPr>
          <w:trHeight w:val="500"/>
        </w:trPr>
        <w:tc>
          <w:tcPr>
            <w:tcW w:w="7400" w:type="dxa"/>
            <w:shd w:val="clear" w:color="auto" w:fill="FFFFFF"/>
            <w:vAlign w:val="center"/>
          </w:tcPr>
          <w:p w14:paraId="15B9B7E4" w14:textId="77777777" w:rsidR="003F4894" w:rsidRDefault="000D5B91">
            <w:pPr>
              <w:rPr>
                <w:rFonts w:ascii="微软雅黑" w:eastAsia="微软雅黑" w:hAnsi="微软雅黑" w:cs="微软雅黑"/>
                <w:sz w:val="28"/>
              </w:rPr>
            </w:pPr>
            <w:r>
              <w:t>B</w:t>
            </w:r>
            <w:r>
              <w:t>、</w:t>
            </w:r>
            <w:r>
              <w:t xml:space="preserve"> </w:t>
            </w:r>
            <w:r>
              <w:t>系统抽样</w:t>
            </w:r>
          </w:p>
        </w:tc>
      </w:tr>
      <w:tr w:rsidR="003F4894" w14:paraId="0E902B09" w14:textId="77777777">
        <w:trPr>
          <w:trHeight w:val="500"/>
        </w:trPr>
        <w:tc>
          <w:tcPr>
            <w:tcW w:w="7400" w:type="dxa"/>
            <w:shd w:val="clear" w:color="auto" w:fill="FFFFFF"/>
            <w:vAlign w:val="center"/>
          </w:tcPr>
          <w:p w14:paraId="22C5851B" w14:textId="77777777" w:rsidR="003F4894" w:rsidRDefault="000D5B91">
            <w:pPr>
              <w:rPr>
                <w:rFonts w:ascii="微软雅黑" w:eastAsia="微软雅黑" w:hAnsi="微软雅黑" w:cs="微软雅黑"/>
                <w:sz w:val="28"/>
              </w:rPr>
            </w:pPr>
            <w:r>
              <w:t>C</w:t>
            </w:r>
            <w:r>
              <w:t>、</w:t>
            </w:r>
            <w:r>
              <w:t xml:space="preserve"> </w:t>
            </w:r>
            <w:r>
              <w:t>整群抽样</w:t>
            </w:r>
          </w:p>
        </w:tc>
      </w:tr>
      <w:tr w:rsidR="003F4894" w14:paraId="7C9FE627" w14:textId="77777777">
        <w:trPr>
          <w:trHeight w:val="500"/>
        </w:trPr>
        <w:tc>
          <w:tcPr>
            <w:tcW w:w="7400" w:type="dxa"/>
            <w:shd w:val="clear" w:color="auto" w:fill="FFFFFF"/>
            <w:vAlign w:val="center"/>
          </w:tcPr>
          <w:p w14:paraId="4BCFC406" w14:textId="77777777" w:rsidR="003F4894" w:rsidRDefault="000D5B91">
            <w:pPr>
              <w:rPr>
                <w:rFonts w:ascii="微软雅黑" w:eastAsia="微软雅黑" w:hAnsi="微软雅黑" w:cs="微软雅黑"/>
                <w:sz w:val="28"/>
              </w:rPr>
            </w:pPr>
            <w:r>
              <w:t>D</w:t>
            </w:r>
            <w:r>
              <w:t>、</w:t>
            </w:r>
            <w:r>
              <w:t xml:space="preserve"> </w:t>
            </w:r>
            <w:r>
              <w:t>分层随机抽样</w:t>
            </w:r>
            <w:r>
              <w:rPr>
                <w:color w:val="EFA030"/>
              </w:rPr>
              <w:t>(</w:t>
            </w:r>
            <w:r>
              <w:rPr>
                <w:color w:val="EFA030"/>
              </w:rPr>
              <w:t>正确答案</w:t>
            </w:r>
            <w:r>
              <w:rPr>
                <w:color w:val="EFA030"/>
              </w:rPr>
              <w:t>)</w:t>
            </w:r>
          </w:p>
        </w:tc>
      </w:tr>
    </w:tbl>
    <w:p w14:paraId="1D4D6D6A" w14:textId="77777777" w:rsidR="003F4894" w:rsidRDefault="003F4894"/>
    <w:p w14:paraId="3E6B501A" w14:textId="77777777" w:rsidR="003F4894" w:rsidRDefault="000D5B91">
      <w:pPr>
        <w:spacing w:line="360" w:lineRule="auto"/>
      </w:pPr>
      <w:r>
        <w:t xml:space="preserve">361. </w:t>
      </w:r>
      <w:r>
        <w:t>调查用的问卷中，下面的四个问题中，（</w:t>
      </w:r>
      <w:r>
        <w:t xml:space="preserve"> </w:t>
      </w:r>
      <w:r>
        <w:t>）是较好的一个问题</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9435068" w14:textId="77777777">
        <w:trPr>
          <w:trHeight w:val="500"/>
        </w:trPr>
        <w:tc>
          <w:tcPr>
            <w:tcW w:w="7400" w:type="dxa"/>
            <w:shd w:val="clear" w:color="auto" w:fill="FFFFFF"/>
            <w:vAlign w:val="center"/>
          </w:tcPr>
          <w:p w14:paraId="35ECD20F" w14:textId="77777777" w:rsidR="003F4894" w:rsidRDefault="000D5B91">
            <w:r>
              <w:t>A</w:t>
            </w:r>
            <w:r>
              <w:t>、</w:t>
            </w:r>
            <w:r>
              <w:t xml:space="preserve"> </w:t>
            </w:r>
            <w:r>
              <w:t>你和你的妈妈认为女孩几岁结婚比较好</w:t>
            </w:r>
            <w:r>
              <w:t>____</w:t>
            </w:r>
            <w:r>
              <w:t>（</w:t>
            </w:r>
            <w:r>
              <w:t xml:space="preserve"> </w:t>
            </w:r>
            <w:r>
              <w:t>）</w:t>
            </w:r>
          </w:p>
        </w:tc>
      </w:tr>
      <w:tr w:rsidR="003F4894" w14:paraId="24F0E788" w14:textId="77777777">
        <w:trPr>
          <w:trHeight w:val="500"/>
        </w:trPr>
        <w:tc>
          <w:tcPr>
            <w:tcW w:w="7400" w:type="dxa"/>
            <w:shd w:val="clear" w:color="auto" w:fill="FFFFFF"/>
            <w:vAlign w:val="center"/>
          </w:tcPr>
          <w:p w14:paraId="06708026" w14:textId="77777777" w:rsidR="003F4894" w:rsidRDefault="000D5B91">
            <w:pPr>
              <w:rPr>
                <w:rFonts w:ascii="微软雅黑" w:eastAsia="微软雅黑" w:hAnsi="微软雅黑" w:cs="微软雅黑"/>
                <w:sz w:val="28"/>
              </w:rPr>
            </w:pPr>
            <w:r>
              <w:t>B</w:t>
            </w:r>
            <w:r>
              <w:t>、</w:t>
            </w:r>
            <w:r>
              <w:t xml:space="preserve"> </w:t>
            </w:r>
            <w:r>
              <w:t>如果只生</w:t>
            </w:r>
            <w:r>
              <w:t>1</w:t>
            </w:r>
            <w:r>
              <w:t>个孩子，你希望孩子的性别是：</w:t>
            </w:r>
            <w:r>
              <w:t>1</w:t>
            </w:r>
            <w:r>
              <w:t>．女；</w:t>
            </w:r>
            <w:r>
              <w:t>2</w:t>
            </w:r>
            <w:r>
              <w:t>．男；</w:t>
            </w:r>
            <w:r>
              <w:t>3</w:t>
            </w:r>
            <w:r>
              <w:t>．随便</w:t>
            </w:r>
            <w:r>
              <w:rPr>
                <w:color w:val="EFA030"/>
              </w:rPr>
              <w:t>(</w:t>
            </w:r>
            <w:r>
              <w:rPr>
                <w:color w:val="EFA030"/>
              </w:rPr>
              <w:t>正确答案</w:t>
            </w:r>
            <w:r>
              <w:rPr>
                <w:color w:val="EFA030"/>
              </w:rPr>
              <w:t>)</w:t>
            </w:r>
          </w:p>
        </w:tc>
      </w:tr>
      <w:tr w:rsidR="003F4894" w14:paraId="15372321" w14:textId="77777777">
        <w:trPr>
          <w:trHeight w:val="500"/>
        </w:trPr>
        <w:tc>
          <w:tcPr>
            <w:tcW w:w="7400" w:type="dxa"/>
            <w:shd w:val="clear" w:color="auto" w:fill="FFFFFF"/>
            <w:vAlign w:val="center"/>
          </w:tcPr>
          <w:p w14:paraId="48EF08F3" w14:textId="77777777" w:rsidR="003F4894" w:rsidRDefault="000D5B91">
            <w:pPr>
              <w:rPr>
                <w:rFonts w:ascii="微软雅黑" w:eastAsia="微软雅黑" w:hAnsi="微软雅黑" w:cs="微软雅黑"/>
                <w:sz w:val="28"/>
              </w:rPr>
            </w:pPr>
            <w:r>
              <w:t>C</w:t>
            </w:r>
            <w:r>
              <w:t>、</w:t>
            </w:r>
            <w:r>
              <w:t xml:space="preserve"> </w:t>
            </w:r>
            <w:r>
              <w:t>你</w:t>
            </w:r>
            <w:r>
              <w:t>1</w:t>
            </w:r>
            <w:r>
              <w:t>个月工资多少</w:t>
            </w:r>
            <w:r>
              <w:t>_____</w:t>
            </w:r>
            <w:r>
              <w:t>（</w:t>
            </w:r>
            <w:r>
              <w:t xml:space="preserve"> </w:t>
            </w:r>
            <w:r>
              <w:t>）</w:t>
            </w:r>
          </w:p>
        </w:tc>
      </w:tr>
      <w:tr w:rsidR="003F4894" w14:paraId="0918B38D" w14:textId="77777777">
        <w:trPr>
          <w:trHeight w:val="500"/>
        </w:trPr>
        <w:tc>
          <w:tcPr>
            <w:tcW w:w="7400" w:type="dxa"/>
            <w:shd w:val="clear" w:color="auto" w:fill="FFFFFF"/>
            <w:vAlign w:val="center"/>
          </w:tcPr>
          <w:p w14:paraId="7F4B5C16" w14:textId="77777777" w:rsidR="003F4894" w:rsidRDefault="000D5B91">
            <w:pPr>
              <w:rPr>
                <w:rFonts w:ascii="微软雅黑" w:eastAsia="微软雅黑" w:hAnsi="微软雅黑" w:cs="微软雅黑"/>
                <w:sz w:val="28"/>
              </w:rPr>
            </w:pPr>
            <w:r>
              <w:t>D</w:t>
            </w:r>
            <w:r>
              <w:t>、</w:t>
            </w:r>
            <w:r>
              <w:t xml:space="preserve"> </w:t>
            </w:r>
            <w:r>
              <w:t>你一个月吃盐</w:t>
            </w:r>
            <w:r>
              <w:t>____</w:t>
            </w:r>
            <w:r>
              <w:t>克（</w:t>
            </w:r>
            <w:r>
              <w:t xml:space="preserve"> </w:t>
            </w:r>
            <w:r>
              <w:t>）</w:t>
            </w:r>
          </w:p>
        </w:tc>
      </w:tr>
    </w:tbl>
    <w:p w14:paraId="13ACEFEF" w14:textId="77777777" w:rsidR="003F4894" w:rsidRDefault="003F4894"/>
    <w:p w14:paraId="6C7D50C7" w14:textId="77777777" w:rsidR="003F4894" w:rsidRDefault="000D5B91">
      <w:pPr>
        <w:spacing w:line="360" w:lineRule="auto"/>
      </w:pPr>
      <w:r>
        <w:t xml:space="preserve">362. </w:t>
      </w:r>
      <w:r>
        <w:t>原计划调查</w:t>
      </w:r>
      <w:r>
        <w:t>1000</w:t>
      </w:r>
      <w:r>
        <w:t>名对象，由于种种非主观和非选择的原因，只调查到</w:t>
      </w:r>
      <w:r>
        <w:t>600</w:t>
      </w:r>
      <w:r>
        <w:t>名，这样的调查结果（</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736F4EB" w14:textId="77777777">
        <w:trPr>
          <w:trHeight w:val="500"/>
        </w:trPr>
        <w:tc>
          <w:tcPr>
            <w:tcW w:w="7400" w:type="dxa"/>
            <w:shd w:val="clear" w:color="auto" w:fill="FFFFFF"/>
            <w:vAlign w:val="center"/>
          </w:tcPr>
          <w:p w14:paraId="1E90E1E6" w14:textId="77777777" w:rsidR="003F4894" w:rsidRDefault="000D5B91">
            <w:r>
              <w:t>A</w:t>
            </w:r>
            <w:r>
              <w:t>、</w:t>
            </w:r>
            <w:r>
              <w:t xml:space="preserve"> </w:t>
            </w:r>
            <w:r>
              <w:t>可能有偏性，因为失访者太多，可能这些失访有偏性</w:t>
            </w:r>
            <w:r>
              <w:rPr>
                <w:color w:val="EFA030"/>
              </w:rPr>
              <w:t>(</w:t>
            </w:r>
            <w:r>
              <w:rPr>
                <w:color w:val="EFA030"/>
              </w:rPr>
              <w:t>正确答案</w:t>
            </w:r>
            <w:r>
              <w:rPr>
                <w:color w:val="EFA030"/>
              </w:rPr>
              <w:t>)</w:t>
            </w:r>
          </w:p>
        </w:tc>
      </w:tr>
      <w:tr w:rsidR="003F4894" w14:paraId="1685C85A" w14:textId="77777777">
        <w:trPr>
          <w:trHeight w:val="500"/>
        </w:trPr>
        <w:tc>
          <w:tcPr>
            <w:tcW w:w="7400" w:type="dxa"/>
            <w:shd w:val="clear" w:color="auto" w:fill="FFFFFF"/>
            <w:vAlign w:val="center"/>
          </w:tcPr>
          <w:p w14:paraId="525EB655" w14:textId="77777777" w:rsidR="003F4894" w:rsidRDefault="000D5B91">
            <w:pPr>
              <w:rPr>
                <w:rFonts w:ascii="微软雅黑" w:eastAsia="微软雅黑" w:hAnsi="微软雅黑" w:cs="微软雅黑"/>
                <w:sz w:val="28"/>
              </w:rPr>
            </w:pPr>
            <w:r>
              <w:t>B</w:t>
            </w:r>
            <w:r>
              <w:t>、</w:t>
            </w:r>
            <w:r>
              <w:t xml:space="preserve"> </w:t>
            </w:r>
            <w:r>
              <w:t>不会有偏性，因为这种失访是自然的</w:t>
            </w:r>
          </w:p>
        </w:tc>
      </w:tr>
      <w:tr w:rsidR="003F4894" w14:paraId="0493A8B3" w14:textId="77777777">
        <w:trPr>
          <w:trHeight w:val="500"/>
        </w:trPr>
        <w:tc>
          <w:tcPr>
            <w:tcW w:w="7400" w:type="dxa"/>
            <w:shd w:val="clear" w:color="auto" w:fill="FFFFFF"/>
            <w:vAlign w:val="center"/>
          </w:tcPr>
          <w:p w14:paraId="2563E6A2" w14:textId="77777777" w:rsidR="003F4894" w:rsidRDefault="000D5B91">
            <w:pPr>
              <w:rPr>
                <w:rFonts w:ascii="微软雅黑" w:eastAsia="微软雅黑" w:hAnsi="微软雅黑" w:cs="微软雅黑"/>
                <w:sz w:val="28"/>
              </w:rPr>
            </w:pPr>
            <w:r>
              <w:t>C</w:t>
            </w:r>
            <w:r>
              <w:t>、</w:t>
            </w:r>
            <w:r>
              <w:t xml:space="preserve"> </w:t>
            </w:r>
            <w:r>
              <w:t>不会有偏性，因为这</w:t>
            </w:r>
            <w:r>
              <w:t>400</w:t>
            </w:r>
            <w:r>
              <w:t>名失访者不一定是某一种特征的人</w:t>
            </w:r>
          </w:p>
        </w:tc>
      </w:tr>
      <w:tr w:rsidR="003F4894" w14:paraId="4ACF4B98" w14:textId="77777777">
        <w:trPr>
          <w:trHeight w:val="500"/>
        </w:trPr>
        <w:tc>
          <w:tcPr>
            <w:tcW w:w="7400" w:type="dxa"/>
            <w:shd w:val="clear" w:color="auto" w:fill="FFFFFF"/>
            <w:vAlign w:val="center"/>
          </w:tcPr>
          <w:p w14:paraId="2FBB9852" w14:textId="77777777" w:rsidR="003F4894" w:rsidRDefault="000D5B91">
            <w:pPr>
              <w:rPr>
                <w:rFonts w:ascii="微软雅黑" w:eastAsia="微软雅黑" w:hAnsi="微软雅黑" w:cs="微软雅黑"/>
                <w:sz w:val="28"/>
              </w:rPr>
            </w:pPr>
            <w:r>
              <w:t>D</w:t>
            </w:r>
            <w:r>
              <w:t>、</w:t>
            </w:r>
            <w:r>
              <w:t xml:space="preserve"> </w:t>
            </w:r>
            <w:r>
              <w:t>可能有偏性，因为</w:t>
            </w:r>
            <w:r>
              <w:t>600</w:t>
            </w:r>
            <w:r>
              <w:t>名对象不算多</w:t>
            </w:r>
          </w:p>
        </w:tc>
      </w:tr>
    </w:tbl>
    <w:p w14:paraId="0D93DCD7" w14:textId="77777777" w:rsidR="003F4894" w:rsidRDefault="003F4894"/>
    <w:p w14:paraId="7C8BD6AE" w14:textId="77777777" w:rsidR="003F4894" w:rsidRDefault="000D5B91">
      <w:pPr>
        <w:spacing w:line="360" w:lineRule="auto"/>
      </w:pPr>
      <w:r>
        <w:t xml:space="preserve">363. </w:t>
      </w:r>
      <w:r>
        <w:t>下列属于非概率抽样调查方式的是（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3A7DB52" w14:textId="77777777">
        <w:trPr>
          <w:trHeight w:val="500"/>
        </w:trPr>
        <w:tc>
          <w:tcPr>
            <w:tcW w:w="7400" w:type="dxa"/>
            <w:shd w:val="clear" w:color="auto" w:fill="FFFFFF"/>
            <w:vAlign w:val="center"/>
          </w:tcPr>
          <w:p w14:paraId="1BB7C25B" w14:textId="77777777" w:rsidR="003F4894" w:rsidRDefault="000D5B91">
            <w:r>
              <w:t>A</w:t>
            </w:r>
            <w:r>
              <w:t>、</w:t>
            </w:r>
            <w:r>
              <w:t xml:space="preserve"> </w:t>
            </w:r>
            <w:r>
              <w:t>简单随机抽样</w:t>
            </w:r>
          </w:p>
        </w:tc>
      </w:tr>
      <w:tr w:rsidR="003F4894" w14:paraId="545EFDD8" w14:textId="77777777">
        <w:trPr>
          <w:trHeight w:val="500"/>
        </w:trPr>
        <w:tc>
          <w:tcPr>
            <w:tcW w:w="7400" w:type="dxa"/>
            <w:shd w:val="clear" w:color="auto" w:fill="FFFFFF"/>
            <w:vAlign w:val="center"/>
          </w:tcPr>
          <w:p w14:paraId="0995D6D2" w14:textId="77777777" w:rsidR="003F4894" w:rsidRDefault="000D5B91">
            <w:pPr>
              <w:rPr>
                <w:rFonts w:ascii="微软雅黑" w:eastAsia="微软雅黑" w:hAnsi="微软雅黑" w:cs="微软雅黑"/>
                <w:sz w:val="28"/>
              </w:rPr>
            </w:pPr>
            <w:r>
              <w:t>B</w:t>
            </w:r>
            <w:r>
              <w:t>、</w:t>
            </w:r>
            <w:r>
              <w:t xml:space="preserve"> </w:t>
            </w:r>
            <w:r>
              <w:t>系统抽样</w:t>
            </w:r>
          </w:p>
        </w:tc>
      </w:tr>
      <w:tr w:rsidR="003F4894" w14:paraId="55E2A676" w14:textId="77777777">
        <w:trPr>
          <w:trHeight w:val="500"/>
        </w:trPr>
        <w:tc>
          <w:tcPr>
            <w:tcW w:w="7400" w:type="dxa"/>
            <w:shd w:val="clear" w:color="auto" w:fill="FFFFFF"/>
            <w:vAlign w:val="center"/>
          </w:tcPr>
          <w:p w14:paraId="5B3D3337" w14:textId="77777777" w:rsidR="003F4894" w:rsidRDefault="000D5B91">
            <w:pPr>
              <w:rPr>
                <w:rFonts w:ascii="微软雅黑" w:eastAsia="微软雅黑" w:hAnsi="微软雅黑" w:cs="微软雅黑"/>
                <w:sz w:val="28"/>
              </w:rPr>
            </w:pPr>
            <w:r>
              <w:t>C</w:t>
            </w:r>
            <w:r>
              <w:t>、</w:t>
            </w:r>
            <w:r>
              <w:t xml:space="preserve"> </w:t>
            </w:r>
            <w:r>
              <w:t>分层随机抽样</w:t>
            </w:r>
          </w:p>
        </w:tc>
      </w:tr>
      <w:tr w:rsidR="003F4894" w14:paraId="1CC07A9B" w14:textId="77777777">
        <w:trPr>
          <w:trHeight w:val="500"/>
        </w:trPr>
        <w:tc>
          <w:tcPr>
            <w:tcW w:w="7400" w:type="dxa"/>
            <w:shd w:val="clear" w:color="auto" w:fill="FFFFFF"/>
            <w:vAlign w:val="center"/>
          </w:tcPr>
          <w:p w14:paraId="7318E2C4" w14:textId="77777777" w:rsidR="003F4894" w:rsidRDefault="000D5B91">
            <w:pPr>
              <w:rPr>
                <w:rFonts w:ascii="微软雅黑" w:eastAsia="微软雅黑" w:hAnsi="微软雅黑" w:cs="微软雅黑"/>
                <w:sz w:val="28"/>
              </w:rPr>
            </w:pPr>
            <w:r>
              <w:lastRenderedPageBreak/>
              <w:t>D</w:t>
            </w:r>
            <w:r>
              <w:t>、</w:t>
            </w:r>
            <w:r>
              <w:t xml:space="preserve"> </w:t>
            </w:r>
            <w:r>
              <w:t>整群抽样</w:t>
            </w:r>
          </w:p>
        </w:tc>
      </w:tr>
      <w:tr w:rsidR="003F4894" w14:paraId="039725A8" w14:textId="77777777">
        <w:trPr>
          <w:trHeight w:val="500"/>
        </w:trPr>
        <w:tc>
          <w:tcPr>
            <w:tcW w:w="7400" w:type="dxa"/>
            <w:shd w:val="clear" w:color="auto" w:fill="FFFFFF"/>
            <w:vAlign w:val="center"/>
          </w:tcPr>
          <w:p w14:paraId="1F2C5A76" w14:textId="77777777" w:rsidR="003F4894" w:rsidRDefault="000D5B91">
            <w:pPr>
              <w:rPr>
                <w:rFonts w:ascii="微软雅黑" w:eastAsia="微软雅黑" w:hAnsi="微软雅黑" w:cs="微软雅黑"/>
                <w:sz w:val="28"/>
              </w:rPr>
            </w:pPr>
            <w:r>
              <w:t>E</w:t>
            </w:r>
            <w:r>
              <w:t>、</w:t>
            </w:r>
            <w:r>
              <w:t xml:space="preserve"> </w:t>
            </w:r>
            <w:r>
              <w:t>定额抽样</w:t>
            </w:r>
            <w:r>
              <w:rPr>
                <w:color w:val="EFA030"/>
              </w:rPr>
              <w:t>(</w:t>
            </w:r>
            <w:r>
              <w:rPr>
                <w:color w:val="EFA030"/>
              </w:rPr>
              <w:t>正确答案</w:t>
            </w:r>
            <w:r>
              <w:rPr>
                <w:color w:val="EFA030"/>
              </w:rPr>
              <w:t>)</w:t>
            </w:r>
          </w:p>
        </w:tc>
      </w:tr>
    </w:tbl>
    <w:p w14:paraId="588C47C4" w14:textId="77777777" w:rsidR="003F4894" w:rsidRDefault="003F4894"/>
    <w:p w14:paraId="18AA0AB7" w14:textId="77777777" w:rsidR="003F4894" w:rsidRDefault="000D5B91">
      <w:pPr>
        <w:spacing w:line="360" w:lineRule="auto"/>
      </w:pPr>
      <w:r>
        <w:t xml:space="preserve">364. </w:t>
      </w:r>
      <w:r>
        <w:t>以下关于概率比例抽样方法的说法不正确的是（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9FDA8C7" w14:textId="77777777">
        <w:trPr>
          <w:trHeight w:val="500"/>
        </w:trPr>
        <w:tc>
          <w:tcPr>
            <w:tcW w:w="7400" w:type="dxa"/>
            <w:shd w:val="clear" w:color="auto" w:fill="FFFFFF"/>
            <w:vAlign w:val="center"/>
          </w:tcPr>
          <w:p w14:paraId="4E69C028" w14:textId="77777777" w:rsidR="003F4894" w:rsidRDefault="000D5B91">
            <w:r>
              <w:t>A</w:t>
            </w:r>
            <w:r>
              <w:t>、</w:t>
            </w:r>
            <w:r>
              <w:t xml:space="preserve"> </w:t>
            </w:r>
            <w:r>
              <w:t>是一种多阶段整群抽样</w:t>
            </w:r>
          </w:p>
        </w:tc>
      </w:tr>
      <w:tr w:rsidR="003F4894" w14:paraId="078CE886" w14:textId="77777777">
        <w:trPr>
          <w:trHeight w:val="500"/>
        </w:trPr>
        <w:tc>
          <w:tcPr>
            <w:tcW w:w="7400" w:type="dxa"/>
            <w:shd w:val="clear" w:color="auto" w:fill="FFFFFF"/>
            <w:vAlign w:val="center"/>
          </w:tcPr>
          <w:p w14:paraId="2340C9DD" w14:textId="77777777" w:rsidR="003F4894" w:rsidRDefault="000D5B91">
            <w:pPr>
              <w:rPr>
                <w:rFonts w:ascii="微软雅黑" w:eastAsia="微软雅黑" w:hAnsi="微软雅黑" w:cs="微软雅黑"/>
                <w:sz w:val="28"/>
              </w:rPr>
            </w:pPr>
            <w:r>
              <w:t>B</w:t>
            </w:r>
            <w:r>
              <w:t>、</w:t>
            </w:r>
            <w:r>
              <w:t xml:space="preserve"> </w:t>
            </w:r>
            <w:r>
              <w:t>根据群的大小分层</w:t>
            </w:r>
            <w:r>
              <w:rPr>
                <w:color w:val="EFA030"/>
              </w:rPr>
              <w:t>(</w:t>
            </w:r>
            <w:r>
              <w:rPr>
                <w:color w:val="EFA030"/>
              </w:rPr>
              <w:t>正确答案</w:t>
            </w:r>
            <w:r>
              <w:rPr>
                <w:color w:val="EFA030"/>
              </w:rPr>
              <w:t>)</w:t>
            </w:r>
          </w:p>
        </w:tc>
      </w:tr>
      <w:tr w:rsidR="003F4894" w14:paraId="5FA42B11" w14:textId="77777777">
        <w:trPr>
          <w:trHeight w:val="500"/>
        </w:trPr>
        <w:tc>
          <w:tcPr>
            <w:tcW w:w="7400" w:type="dxa"/>
            <w:shd w:val="clear" w:color="auto" w:fill="FFFFFF"/>
            <w:vAlign w:val="center"/>
          </w:tcPr>
          <w:p w14:paraId="43C109DD" w14:textId="77777777" w:rsidR="003F4894" w:rsidRDefault="000D5B91">
            <w:pPr>
              <w:rPr>
                <w:rFonts w:ascii="微软雅黑" w:eastAsia="微软雅黑" w:hAnsi="微软雅黑" w:cs="微软雅黑"/>
                <w:sz w:val="28"/>
              </w:rPr>
            </w:pPr>
            <w:r>
              <w:t>C</w:t>
            </w:r>
            <w:r>
              <w:t>、</w:t>
            </w:r>
            <w:r>
              <w:t xml:space="preserve"> </w:t>
            </w:r>
            <w:r>
              <w:t>样本抽取效率高</w:t>
            </w:r>
          </w:p>
        </w:tc>
      </w:tr>
      <w:tr w:rsidR="003F4894" w14:paraId="197F7B5A" w14:textId="77777777">
        <w:trPr>
          <w:trHeight w:val="500"/>
        </w:trPr>
        <w:tc>
          <w:tcPr>
            <w:tcW w:w="7400" w:type="dxa"/>
            <w:shd w:val="clear" w:color="auto" w:fill="FFFFFF"/>
            <w:vAlign w:val="center"/>
          </w:tcPr>
          <w:p w14:paraId="38150577" w14:textId="77777777" w:rsidR="003F4894" w:rsidRDefault="000D5B91">
            <w:pPr>
              <w:rPr>
                <w:rFonts w:ascii="微软雅黑" w:eastAsia="微软雅黑" w:hAnsi="微软雅黑" w:cs="微软雅黑"/>
                <w:sz w:val="28"/>
              </w:rPr>
            </w:pPr>
            <w:r>
              <w:t>D</w:t>
            </w:r>
            <w:r>
              <w:t>、</w:t>
            </w:r>
            <w:r>
              <w:t xml:space="preserve"> </w:t>
            </w:r>
            <w:r>
              <w:t>需要有明确的调查对象</w:t>
            </w:r>
          </w:p>
        </w:tc>
      </w:tr>
      <w:tr w:rsidR="003F4894" w14:paraId="409755E5" w14:textId="77777777">
        <w:trPr>
          <w:trHeight w:val="500"/>
        </w:trPr>
        <w:tc>
          <w:tcPr>
            <w:tcW w:w="7400" w:type="dxa"/>
            <w:shd w:val="clear" w:color="auto" w:fill="FFFFFF"/>
            <w:vAlign w:val="center"/>
          </w:tcPr>
          <w:p w14:paraId="4AABEC5C" w14:textId="77777777" w:rsidR="003F4894" w:rsidRDefault="000D5B91">
            <w:pPr>
              <w:rPr>
                <w:rFonts w:ascii="微软雅黑" w:eastAsia="微软雅黑" w:hAnsi="微软雅黑" w:cs="微软雅黑"/>
                <w:sz w:val="28"/>
              </w:rPr>
            </w:pPr>
            <w:r>
              <w:t>E</w:t>
            </w:r>
            <w:r>
              <w:t>、</w:t>
            </w:r>
            <w:r>
              <w:t xml:space="preserve"> </w:t>
            </w:r>
            <w:r>
              <w:t>现实中难以进行严格的概率抽样</w:t>
            </w:r>
          </w:p>
        </w:tc>
      </w:tr>
    </w:tbl>
    <w:p w14:paraId="08C70F2E" w14:textId="77777777" w:rsidR="003F4894" w:rsidRDefault="003F4894"/>
    <w:p w14:paraId="579E1B25" w14:textId="77777777" w:rsidR="003F4894" w:rsidRDefault="000D5B91">
      <w:pPr>
        <w:spacing w:line="360" w:lineRule="auto"/>
      </w:pPr>
      <w:r>
        <w:t xml:space="preserve">365. </w:t>
      </w:r>
      <w:r>
        <w:t>以下关于抽样调查的说法不正确的是（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893E045" w14:textId="77777777">
        <w:trPr>
          <w:trHeight w:val="500"/>
        </w:trPr>
        <w:tc>
          <w:tcPr>
            <w:tcW w:w="7400" w:type="dxa"/>
            <w:shd w:val="clear" w:color="auto" w:fill="FFFFFF"/>
            <w:vAlign w:val="center"/>
          </w:tcPr>
          <w:p w14:paraId="67844690" w14:textId="77777777" w:rsidR="003F4894" w:rsidRDefault="000D5B91">
            <w:r>
              <w:t>A</w:t>
            </w:r>
            <w:r>
              <w:t>、</w:t>
            </w:r>
            <w:r>
              <w:t xml:space="preserve"> </w:t>
            </w:r>
            <w:r>
              <w:t>按抽样方式可分为概率抽样调查和非概率抽样调查</w:t>
            </w:r>
          </w:p>
        </w:tc>
      </w:tr>
      <w:tr w:rsidR="003F4894" w14:paraId="40AEF27B" w14:textId="77777777">
        <w:trPr>
          <w:trHeight w:val="500"/>
        </w:trPr>
        <w:tc>
          <w:tcPr>
            <w:tcW w:w="7400" w:type="dxa"/>
            <w:shd w:val="clear" w:color="auto" w:fill="FFFFFF"/>
            <w:vAlign w:val="center"/>
          </w:tcPr>
          <w:p w14:paraId="3C0FAEBA" w14:textId="77777777" w:rsidR="003F4894" w:rsidRDefault="000D5B91">
            <w:pPr>
              <w:rPr>
                <w:rFonts w:ascii="微软雅黑" w:eastAsia="微软雅黑" w:hAnsi="微软雅黑" w:cs="微软雅黑"/>
                <w:sz w:val="28"/>
              </w:rPr>
            </w:pPr>
            <w:r>
              <w:t>B</w:t>
            </w:r>
            <w:r>
              <w:t>、</w:t>
            </w:r>
            <w:r>
              <w:t xml:space="preserve"> </w:t>
            </w:r>
            <w:r>
              <w:t>按时间维度可分为横断面调查和纵向调查</w:t>
            </w:r>
          </w:p>
        </w:tc>
      </w:tr>
      <w:tr w:rsidR="003F4894" w14:paraId="1B8D00D6" w14:textId="77777777">
        <w:trPr>
          <w:trHeight w:val="500"/>
        </w:trPr>
        <w:tc>
          <w:tcPr>
            <w:tcW w:w="7400" w:type="dxa"/>
            <w:shd w:val="clear" w:color="auto" w:fill="FFFFFF"/>
            <w:vAlign w:val="center"/>
          </w:tcPr>
          <w:p w14:paraId="12993B84" w14:textId="77777777" w:rsidR="003F4894" w:rsidRDefault="000D5B91">
            <w:pPr>
              <w:rPr>
                <w:rFonts w:ascii="微软雅黑" w:eastAsia="微软雅黑" w:hAnsi="微软雅黑" w:cs="微软雅黑"/>
                <w:sz w:val="28"/>
              </w:rPr>
            </w:pPr>
            <w:r>
              <w:t>C</w:t>
            </w:r>
            <w:r>
              <w:t>、</w:t>
            </w:r>
            <w:r>
              <w:t xml:space="preserve"> </w:t>
            </w:r>
            <w:r>
              <w:t>适用于破坏性的实验检测</w:t>
            </w:r>
          </w:p>
        </w:tc>
      </w:tr>
      <w:tr w:rsidR="003F4894" w14:paraId="5ADB808C" w14:textId="77777777">
        <w:trPr>
          <w:trHeight w:val="500"/>
        </w:trPr>
        <w:tc>
          <w:tcPr>
            <w:tcW w:w="7400" w:type="dxa"/>
            <w:shd w:val="clear" w:color="auto" w:fill="FFFFFF"/>
            <w:vAlign w:val="center"/>
          </w:tcPr>
          <w:p w14:paraId="0B65C8F8" w14:textId="77777777" w:rsidR="003F4894" w:rsidRDefault="000D5B91">
            <w:pPr>
              <w:rPr>
                <w:rFonts w:ascii="微软雅黑" w:eastAsia="微软雅黑" w:hAnsi="微软雅黑" w:cs="微软雅黑"/>
                <w:sz w:val="28"/>
              </w:rPr>
            </w:pPr>
            <w:r>
              <w:t>D</w:t>
            </w:r>
            <w:r>
              <w:t>、</w:t>
            </w:r>
            <w:r>
              <w:t xml:space="preserve"> </w:t>
            </w:r>
            <w:r>
              <w:t>可以避免选择偏倚</w:t>
            </w:r>
            <w:r>
              <w:rPr>
                <w:color w:val="EFA030"/>
              </w:rPr>
              <w:t>(</w:t>
            </w:r>
            <w:r>
              <w:rPr>
                <w:color w:val="EFA030"/>
              </w:rPr>
              <w:t>正确答案</w:t>
            </w:r>
            <w:r>
              <w:rPr>
                <w:color w:val="EFA030"/>
              </w:rPr>
              <w:t>)</w:t>
            </w:r>
          </w:p>
        </w:tc>
      </w:tr>
      <w:tr w:rsidR="003F4894" w14:paraId="634D7FD5" w14:textId="77777777">
        <w:trPr>
          <w:trHeight w:val="500"/>
        </w:trPr>
        <w:tc>
          <w:tcPr>
            <w:tcW w:w="7400" w:type="dxa"/>
            <w:shd w:val="clear" w:color="auto" w:fill="FFFFFF"/>
            <w:vAlign w:val="center"/>
          </w:tcPr>
          <w:p w14:paraId="31DF6C60" w14:textId="77777777" w:rsidR="003F4894" w:rsidRDefault="000D5B91">
            <w:pPr>
              <w:rPr>
                <w:rFonts w:ascii="微软雅黑" w:eastAsia="微软雅黑" w:hAnsi="微软雅黑" w:cs="微软雅黑"/>
                <w:sz w:val="28"/>
              </w:rPr>
            </w:pPr>
            <w:r>
              <w:t>E</w:t>
            </w:r>
            <w:r>
              <w:t>、</w:t>
            </w:r>
            <w:r>
              <w:t xml:space="preserve"> </w:t>
            </w:r>
            <w:r>
              <w:t>常用的调查方式包括观察法、问卷法、访谈法等</w:t>
            </w:r>
          </w:p>
        </w:tc>
      </w:tr>
    </w:tbl>
    <w:p w14:paraId="2F2DE9DE" w14:textId="77777777" w:rsidR="003F4894" w:rsidRDefault="003F4894"/>
    <w:p w14:paraId="0F71BB2C" w14:textId="77777777" w:rsidR="003F4894" w:rsidRDefault="000D5B91">
      <w:pPr>
        <w:spacing w:line="360" w:lineRule="auto"/>
      </w:pPr>
      <w:r>
        <w:t xml:space="preserve">366. </w:t>
      </w:r>
      <w:r>
        <w:t>对分层抽样方法的描述不正确的是（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E356927" w14:textId="77777777">
        <w:trPr>
          <w:trHeight w:val="500"/>
        </w:trPr>
        <w:tc>
          <w:tcPr>
            <w:tcW w:w="7400" w:type="dxa"/>
            <w:shd w:val="clear" w:color="auto" w:fill="FFFFFF"/>
            <w:vAlign w:val="center"/>
          </w:tcPr>
          <w:p w14:paraId="19265271" w14:textId="77777777" w:rsidR="003F4894" w:rsidRDefault="000D5B91">
            <w:r>
              <w:t>A</w:t>
            </w:r>
            <w:r>
              <w:t>、</w:t>
            </w:r>
            <w:r>
              <w:t xml:space="preserve"> </w:t>
            </w:r>
            <w:r>
              <w:t>不能减少抽样误差</w:t>
            </w:r>
            <w:r>
              <w:rPr>
                <w:color w:val="EFA030"/>
              </w:rPr>
              <w:t>(</w:t>
            </w:r>
            <w:r>
              <w:rPr>
                <w:color w:val="EFA030"/>
              </w:rPr>
              <w:t>正确答案</w:t>
            </w:r>
            <w:r>
              <w:rPr>
                <w:color w:val="EFA030"/>
              </w:rPr>
              <w:t>)</w:t>
            </w:r>
          </w:p>
        </w:tc>
      </w:tr>
      <w:tr w:rsidR="003F4894" w14:paraId="083ED0DE" w14:textId="77777777">
        <w:trPr>
          <w:trHeight w:val="500"/>
        </w:trPr>
        <w:tc>
          <w:tcPr>
            <w:tcW w:w="7400" w:type="dxa"/>
            <w:shd w:val="clear" w:color="auto" w:fill="FFFFFF"/>
            <w:vAlign w:val="center"/>
          </w:tcPr>
          <w:p w14:paraId="120FEE8A" w14:textId="77777777" w:rsidR="003F4894" w:rsidRDefault="000D5B91">
            <w:pPr>
              <w:rPr>
                <w:rFonts w:ascii="微软雅黑" w:eastAsia="微软雅黑" w:hAnsi="微软雅黑" w:cs="微软雅黑"/>
                <w:sz w:val="28"/>
              </w:rPr>
            </w:pPr>
            <w:r>
              <w:t>B</w:t>
            </w:r>
            <w:r>
              <w:t>、</w:t>
            </w:r>
            <w:r>
              <w:t xml:space="preserve"> </w:t>
            </w:r>
            <w:r>
              <w:t>可对不同层采用不同的抽样方法</w:t>
            </w:r>
          </w:p>
        </w:tc>
      </w:tr>
      <w:tr w:rsidR="003F4894" w14:paraId="58FCC833" w14:textId="77777777">
        <w:trPr>
          <w:trHeight w:val="500"/>
        </w:trPr>
        <w:tc>
          <w:tcPr>
            <w:tcW w:w="7400" w:type="dxa"/>
            <w:shd w:val="clear" w:color="auto" w:fill="FFFFFF"/>
            <w:vAlign w:val="center"/>
          </w:tcPr>
          <w:p w14:paraId="6CDF98FB" w14:textId="77777777" w:rsidR="003F4894" w:rsidRDefault="000D5B91">
            <w:pPr>
              <w:rPr>
                <w:rFonts w:ascii="微软雅黑" w:eastAsia="微软雅黑" w:hAnsi="微软雅黑" w:cs="微软雅黑"/>
                <w:sz w:val="28"/>
              </w:rPr>
            </w:pPr>
            <w:r>
              <w:t>C</w:t>
            </w:r>
            <w:r>
              <w:t>、</w:t>
            </w:r>
            <w:r>
              <w:t xml:space="preserve"> </w:t>
            </w:r>
            <w:r>
              <w:t>可对不同层进行独立分析</w:t>
            </w:r>
          </w:p>
        </w:tc>
      </w:tr>
      <w:tr w:rsidR="003F4894" w14:paraId="315941B8" w14:textId="77777777">
        <w:trPr>
          <w:trHeight w:val="500"/>
        </w:trPr>
        <w:tc>
          <w:tcPr>
            <w:tcW w:w="7400" w:type="dxa"/>
            <w:shd w:val="clear" w:color="auto" w:fill="FFFFFF"/>
            <w:vAlign w:val="center"/>
          </w:tcPr>
          <w:p w14:paraId="74991F78" w14:textId="77777777" w:rsidR="003F4894" w:rsidRDefault="000D5B91">
            <w:pPr>
              <w:rPr>
                <w:rFonts w:ascii="微软雅黑" w:eastAsia="微软雅黑" w:hAnsi="微软雅黑" w:cs="微软雅黑"/>
                <w:sz w:val="28"/>
              </w:rPr>
            </w:pPr>
            <w:r>
              <w:t>D</w:t>
            </w:r>
            <w:r>
              <w:t>、</w:t>
            </w:r>
            <w:r>
              <w:t xml:space="preserve"> </w:t>
            </w:r>
            <w:r>
              <w:t>主要用于层间差异较大的情况</w:t>
            </w:r>
          </w:p>
        </w:tc>
      </w:tr>
      <w:tr w:rsidR="003F4894" w14:paraId="1B375887" w14:textId="77777777">
        <w:trPr>
          <w:trHeight w:val="500"/>
        </w:trPr>
        <w:tc>
          <w:tcPr>
            <w:tcW w:w="7400" w:type="dxa"/>
            <w:shd w:val="clear" w:color="auto" w:fill="FFFFFF"/>
            <w:vAlign w:val="center"/>
          </w:tcPr>
          <w:p w14:paraId="483B04E3" w14:textId="77777777" w:rsidR="003F4894" w:rsidRDefault="000D5B91">
            <w:pPr>
              <w:rPr>
                <w:rFonts w:ascii="微软雅黑" w:eastAsia="微软雅黑" w:hAnsi="微软雅黑" w:cs="微软雅黑"/>
                <w:sz w:val="28"/>
              </w:rPr>
            </w:pPr>
            <w:r>
              <w:t>E</w:t>
            </w:r>
            <w:r>
              <w:t>、</w:t>
            </w:r>
            <w:r>
              <w:t xml:space="preserve"> </w:t>
            </w:r>
            <w:r>
              <w:t>分层抽样得到的样本具有较好的代表性</w:t>
            </w:r>
          </w:p>
        </w:tc>
      </w:tr>
    </w:tbl>
    <w:p w14:paraId="354BE146" w14:textId="77777777" w:rsidR="003F4894" w:rsidRDefault="003F4894"/>
    <w:p w14:paraId="3B0E170B" w14:textId="77777777" w:rsidR="003F4894" w:rsidRDefault="000D5B91">
      <w:pPr>
        <w:spacing w:line="360" w:lineRule="auto"/>
      </w:pPr>
      <w:r>
        <w:t xml:space="preserve">367. </w:t>
      </w:r>
      <w:r>
        <w:t>以下属于数据质量评价指标的是（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181B602" w14:textId="77777777">
        <w:trPr>
          <w:trHeight w:val="500"/>
        </w:trPr>
        <w:tc>
          <w:tcPr>
            <w:tcW w:w="7400" w:type="dxa"/>
            <w:shd w:val="clear" w:color="auto" w:fill="FFFFFF"/>
            <w:vAlign w:val="center"/>
          </w:tcPr>
          <w:p w14:paraId="2696C7F4" w14:textId="77777777" w:rsidR="003F4894" w:rsidRDefault="000D5B91">
            <w:r>
              <w:t>A</w:t>
            </w:r>
            <w:r>
              <w:t>、</w:t>
            </w:r>
            <w:r>
              <w:t xml:space="preserve"> </w:t>
            </w:r>
            <w:r>
              <w:t>内容效度</w:t>
            </w:r>
          </w:p>
        </w:tc>
      </w:tr>
      <w:tr w:rsidR="003F4894" w14:paraId="1959BEB0" w14:textId="77777777">
        <w:trPr>
          <w:trHeight w:val="500"/>
        </w:trPr>
        <w:tc>
          <w:tcPr>
            <w:tcW w:w="7400" w:type="dxa"/>
            <w:shd w:val="clear" w:color="auto" w:fill="FFFFFF"/>
            <w:vAlign w:val="center"/>
          </w:tcPr>
          <w:p w14:paraId="68302073" w14:textId="77777777" w:rsidR="003F4894" w:rsidRDefault="000D5B91">
            <w:pPr>
              <w:rPr>
                <w:rFonts w:ascii="微软雅黑" w:eastAsia="微软雅黑" w:hAnsi="微软雅黑" w:cs="微软雅黑"/>
                <w:sz w:val="28"/>
              </w:rPr>
            </w:pPr>
            <w:r>
              <w:t>B</w:t>
            </w:r>
            <w:r>
              <w:t>、</w:t>
            </w:r>
            <w:r>
              <w:t xml:space="preserve"> </w:t>
            </w:r>
            <w:r>
              <w:t>结构效度</w:t>
            </w:r>
          </w:p>
        </w:tc>
      </w:tr>
      <w:tr w:rsidR="003F4894" w14:paraId="303BA4EA" w14:textId="77777777">
        <w:trPr>
          <w:trHeight w:val="500"/>
        </w:trPr>
        <w:tc>
          <w:tcPr>
            <w:tcW w:w="7400" w:type="dxa"/>
            <w:shd w:val="clear" w:color="auto" w:fill="FFFFFF"/>
            <w:vAlign w:val="center"/>
          </w:tcPr>
          <w:p w14:paraId="22F51BE3" w14:textId="77777777" w:rsidR="003F4894" w:rsidRDefault="000D5B91">
            <w:pPr>
              <w:rPr>
                <w:rFonts w:ascii="微软雅黑" w:eastAsia="微软雅黑" w:hAnsi="微软雅黑" w:cs="微软雅黑"/>
                <w:sz w:val="28"/>
              </w:rPr>
            </w:pPr>
            <w:r>
              <w:lastRenderedPageBreak/>
              <w:t>C</w:t>
            </w:r>
            <w:r>
              <w:t>、</w:t>
            </w:r>
            <w:r>
              <w:t xml:space="preserve"> </w:t>
            </w:r>
            <w:r>
              <w:t>重测信度</w:t>
            </w:r>
          </w:p>
        </w:tc>
      </w:tr>
      <w:tr w:rsidR="003F4894" w14:paraId="5805E15C" w14:textId="77777777">
        <w:trPr>
          <w:trHeight w:val="500"/>
        </w:trPr>
        <w:tc>
          <w:tcPr>
            <w:tcW w:w="7400" w:type="dxa"/>
            <w:shd w:val="clear" w:color="auto" w:fill="FFFFFF"/>
            <w:vAlign w:val="center"/>
          </w:tcPr>
          <w:p w14:paraId="7B32697D" w14:textId="77777777" w:rsidR="003F4894" w:rsidRDefault="000D5B91">
            <w:pPr>
              <w:rPr>
                <w:rFonts w:ascii="微软雅黑" w:eastAsia="微软雅黑" w:hAnsi="微软雅黑" w:cs="微软雅黑"/>
                <w:sz w:val="28"/>
              </w:rPr>
            </w:pPr>
            <w:r>
              <w:t>D</w:t>
            </w:r>
            <w:r>
              <w:t>、</w:t>
            </w:r>
            <w:r>
              <w:t xml:space="preserve"> </w:t>
            </w:r>
            <w:r>
              <w:t>分半信度</w:t>
            </w:r>
          </w:p>
        </w:tc>
      </w:tr>
      <w:tr w:rsidR="003F4894" w14:paraId="3E2BD3EC" w14:textId="77777777">
        <w:trPr>
          <w:trHeight w:val="500"/>
        </w:trPr>
        <w:tc>
          <w:tcPr>
            <w:tcW w:w="7400" w:type="dxa"/>
            <w:shd w:val="clear" w:color="auto" w:fill="FFFFFF"/>
            <w:vAlign w:val="center"/>
          </w:tcPr>
          <w:p w14:paraId="74A3777C" w14:textId="77777777" w:rsidR="003F4894" w:rsidRDefault="000D5B91">
            <w:pPr>
              <w:rPr>
                <w:rFonts w:ascii="微软雅黑" w:eastAsia="微软雅黑" w:hAnsi="微软雅黑" w:cs="微软雅黑"/>
                <w:sz w:val="28"/>
              </w:rPr>
            </w:pPr>
            <w:r>
              <w:t>E</w:t>
            </w:r>
            <w:r>
              <w:t>、</w:t>
            </w:r>
            <w:r>
              <w:t xml:space="preserve"> </w:t>
            </w:r>
            <w:r>
              <w:t>以上都是</w:t>
            </w:r>
            <w:r>
              <w:rPr>
                <w:color w:val="EFA030"/>
              </w:rPr>
              <w:t>(</w:t>
            </w:r>
            <w:r>
              <w:rPr>
                <w:color w:val="EFA030"/>
              </w:rPr>
              <w:t>正确答案</w:t>
            </w:r>
            <w:r>
              <w:rPr>
                <w:color w:val="EFA030"/>
              </w:rPr>
              <w:t>)</w:t>
            </w:r>
          </w:p>
        </w:tc>
      </w:tr>
    </w:tbl>
    <w:p w14:paraId="326DD296" w14:textId="77777777" w:rsidR="003F4894" w:rsidRDefault="003F4894"/>
    <w:p w14:paraId="3A3493C4" w14:textId="77777777" w:rsidR="003F4894" w:rsidRDefault="000D5B91">
      <w:pPr>
        <w:spacing w:line="360" w:lineRule="auto"/>
      </w:pPr>
      <w:r>
        <w:t xml:space="preserve">368. </w:t>
      </w:r>
      <w:r>
        <w:t>关于调查研究的调查方法</w:t>
      </w:r>
      <w:r>
        <w:t>,</w:t>
      </w:r>
      <w:r>
        <w:t>最主要的选择标准是（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FAC4C07" w14:textId="77777777">
        <w:trPr>
          <w:trHeight w:val="500"/>
        </w:trPr>
        <w:tc>
          <w:tcPr>
            <w:tcW w:w="7400" w:type="dxa"/>
            <w:shd w:val="clear" w:color="auto" w:fill="FFFFFF"/>
            <w:vAlign w:val="center"/>
          </w:tcPr>
          <w:p w14:paraId="0E15A6CA" w14:textId="77777777" w:rsidR="003F4894" w:rsidRDefault="000D5B91">
            <w:r>
              <w:t>A</w:t>
            </w:r>
            <w:r>
              <w:t>、</w:t>
            </w:r>
            <w:r>
              <w:t xml:space="preserve"> </w:t>
            </w:r>
            <w:r>
              <w:t>研究工作方便易行</w:t>
            </w:r>
          </w:p>
        </w:tc>
      </w:tr>
      <w:tr w:rsidR="003F4894" w14:paraId="17872624" w14:textId="77777777">
        <w:trPr>
          <w:trHeight w:val="500"/>
        </w:trPr>
        <w:tc>
          <w:tcPr>
            <w:tcW w:w="7400" w:type="dxa"/>
            <w:shd w:val="clear" w:color="auto" w:fill="FFFFFF"/>
            <w:vAlign w:val="center"/>
          </w:tcPr>
          <w:p w14:paraId="3FED8EAC" w14:textId="77777777" w:rsidR="003F4894" w:rsidRDefault="000D5B91">
            <w:pPr>
              <w:rPr>
                <w:rFonts w:ascii="微软雅黑" w:eastAsia="微软雅黑" w:hAnsi="微软雅黑" w:cs="微软雅黑"/>
                <w:sz w:val="28"/>
              </w:rPr>
            </w:pPr>
            <w:r>
              <w:t>B</w:t>
            </w:r>
            <w:r>
              <w:t>、</w:t>
            </w:r>
            <w:r>
              <w:t xml:space="preserve"> </w:t>
            </w:r>
            <w:r>
              <w:t>研究者的主观意愿</w:t>
            </w:r>
          </w:p>
        </w:tc>
      </w:tr>
      <w:tr w:rsidR="003F4894" w14:paraId="3D9D22A9" w14:textId="77777777">
        <w:trPr>
          <w:trHeight w:val="500"/>
        </w:trPr>
        <w:tc>
          <w:tcPr>
            <w:tcW w:w="7400" w:type="dxa"/>
            <w:shd w:val="clear" w:color="auto" w:fill="FFFFFF"/>
            <w:vAlign w:val="center"/>
          </w:tcPr>
          <w:p w14:paraId="36CEFBC2" w14:textId="77777777" w:rsidR="003F4894" w:rsidRDefault="000D5B91">
            <w:pPr>
              <w:rPr>
                <w:rFonts w:ascii="微软雅黑" w:eastAsia="微软雅黑" w:hAnsi="微软雅黑" w:cs="微软雅黑"/>
                <w:sz w:val="28"/>
              </w:rPr>
            </w:pPr>
            <w:r>
              <w:t>C</w:t>
            </w:r>
            <w:r>
              <w:t>、</w:t>
            </w:r>
            <w:r>
              <w:t xml:space="preserve"> </w:t>
            </w:r>
            <w:r>
              <w:t>研究的目的和条件</w:t>
            </w:r>
            <w:r>
              <w:rPr>
                <w:color w:val="EFA030"/>
              </w:rPr>
              <w:t>(</w:t>
            </w:r>
            <w:r>
              <w:rPr>
                <w:color w:val="EFA030"/>
              </w:rPr>
              <w:t>正确答案</w:t>
            </w:r>
            <w:r>
              <w:rPr>
                <w:color w:val="EFA030"/>
              </w:rPr>
              <w:t>)</w:t>
            </w:r>
          </w:p>
        </w:tc>
      </w:tr>
      <w:tr w:rsidR="003F4894" w14:paraId="60BD55C1" w14:textId="77777777">
        <w:trPr>
          <w:trHeight w:val="500"/>
        </w:trPr>
        <w:tc>
          <w:tcPr>
            <w:tcW w:w="7400" w:type="dxa"/>
            <w:shd w:val="clear" w:color="auto" w:fill="FFFFFF"/>
            <w:vAlign w:val="center"/>
          </w:tcPr>
          <w:p w14:paraId="5047776C" w14:textId="77777777" w:rsidR="003F4894" w:rsidRDefault="000D5B91">
            <w:pPr>
              <w:rPr>
                <w:rFonts w:ascii="微软雅黑" w:eastAsia="微软雅黑" w:hAnsi="微软雅黑" w:cs="微软雅黑"/>
                <w:sz w:val="28"/>
              </w:rPr>
            </w:pPr>
            <w:r>
              <w:t>D</w:t>
            </w:r>
            <w:r>
              <w:t>、</w:t>
            </w:r>
            <w:r>
              <w:t xml:space="preserve"> </w:t>
            </w:r>
            <w:r>
              <w:t>调查对象所能提供的信息</w:t>
            </w:r>
          </w:p>
        </w:tc>
      </w:tr>
      <w:tr w:rsidR="003F4894" w14:paraId="57C7A4FD" w14:textId="77777777">
        <w:trPr>
          <w:trHeight w:val="500"/>
        </w:trPr>
        <w:tc>
          <w:tcPr>
            <w:tcW w:w="7400" w:type="dxa"/>
            <w:shd w:val="clear" w:color="auto" w:fill="FFFFFF"/>
            <w:vAlign w:val="center"/>
          </w:tcPr>
          <w:p w14:paraId="5A8FC00D" w14:textId="77777777" w:rsidR="003F4894" w:rsidRDefault="000D5B91">
            <w:pPr>
              <w:rPr>
                <w:rFonts w:ascii="微软雅黑" w:eastAsia="微软雅黑" w:hAnsi="微软雅黑" w:cs="微软雅黑"/>
                <w:sz w:val="28"/>
              </w:rPr>
            </w:pPr>
            <w:r>
              <w:t>E</w:t>
            </w:r>
            <w:r>
              <w:t>、</w:t>
            </w:r>
            <w:r>
              <w:t xml:space="preserve"> </w:t>
            </w:r>
            <w:r>
              <w:t>可任意选择</w:t>
            </w:r>
          </w:p>
        </w:tc>
      </w:tr>
    </w:tbl>
    <w:p w14:paraId="211157D4" w14:textId="77777777" w:rsidR="003F4894" w:rsidRDefault="003F4894"/>
    <w:p w14:paraId="3163124B" w14:textId="77777777" w:rsidR="003F4894" w:rsidRDefault="000D5B91">
      <w:pPr>
        <w:spacing w:line="360" w:lineRule="auto"/>
      </w:pPr>
      <w:r>
        <w:t xml:space="preserve">369. </w:t>
      </w:r>
      <w:r>
        <w:t>一般来说</w:t>
      </w:r>
      <w:r>
        <w:t>,</w:t>
      </w:r>
      <w:r>
        <w:t>信度与效度的相关系数小于（</w:t>
      </w:r>
      <w:r>
        <w:t xml:space="preserve"> </w:t>
      </w:r>
      <w:r>
        <w:t>）表示信度与效度较差（</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E9E428D" w14:textId="77777777">
        <w:trPr>
          <w:trHeight w:val="500"/>
        </w:trPr>
        <w:tc>
          <w:tcPr>
            <w:tcW w:w="7400" w:type="dxa"/>
            <w:shd w:val="clear" w:color="auto" w:fill="FFFFFF"/>
            <w:vAlign w:val="center"/>
          </w:tcPr>
          <w:p w14:paraId="40C19C84" w14:textId="77777777" w:rsidR="003F4894" w:rsidRDefault="000D5B91">
            <w:r>
              <w:t>A</w:t>
            </w:r>
            <w:r>
              <w:t>、</w:t>
            </w:r>
            <w:r>
              <w:t xml:space="preserve"> 0.05</w:t>
            </w:r>
          </w:p>
        </w:tc>
      </w:tr>
      <w:tr w:rsidR="003F4894" w14:paraId="63C174A9" w14:textId="77777777">
        <w:trPr>
          <w:trHeight w:val="500"/>
        </w:trPr>
        <w:tc>
          <w:tcPr>
            <w:tcW w:w="7400" w:type="dxa"/>
            <w:shd w:val="clear" w:color="auto" w:fill="FFFFFF"/>
            <w:vAlign w:val="center"/>
          </w:tcPr>
          <w:p w14:paraId="786C09D0" w14:textId="77777777" w:rsidR="003F4894" w:rsidRDefault="000D5B91">
            <w:pPr>
              <w:rPr>
                <w:rFonts w:ascii="微软雅黑" w:eastAsia="微软雅黑" w:hAnsi="微软雅黑" w:cs="微软雅黑"/>
                <w:sz w:val="28"/>
              </w:rPr>
            </w:pPr>
            <w:r>
              <w:t>B</w:t>
            </w:r>
            <w:r>
              <w:t>、</w:t>
            </w:r>
            <w:r>
              <w:t xml:space="preserve"> O.1</w:t>
            </w:r>
          </w:p>
        </w:tc>
      </w:tr>
      <w:tr w:rsidR="003F4894" w14:paraId="55832CF3" w14:textId="77777777">
        <w:trPr>
          <w:trHeight w:val="500"/>
        </w:trPr>
        <w:tc>
          <w:tcPr>
            <w:tcW w:w="7400" w:type="dxa"/>
            <w:shd w:val="clear" w:color="auto" w:fill="FFFFFF"/>
            <w:vAlign w:val="center"/>
          </w:tcPr>
          <w:p w14:paraId="0FA55A3A" w14:textId="77777777" w:rsidR="003F4894" w:rsidRDefault="000D5B91">
            <w:pPr>
              <w:rPr>
                <w:rFonts w:ascii="微软雅黑" w:eastAsia="微软雅黑" w:hAnsi="微软雅黑" w:cs="微软雅黑"/>
                <w:sz w:val="28"/>
              </w:rPr>
            </w:pPr>
            <w:r>
              <w:t>C</w:t>
            </w:r>
            <w:r>
              <w:t>、</w:t>
            </w:r>
            <w:r>
              <w:t xml:space="preserve"> 0.4</w:t>
            </w:r>
            <w:r>
              <w:rPr>
                <w:color w:val="EFA030"/>
              </w:rPr>
              <w:t>(</w:t>
            </w:r>
            <w:r>
              <w:rPr>
                <w:color w:val="EFA030"/>
              </w:rPr>
              <w:t>正确答案</w:t>
            </w:r>
            <w:r>
              <w:rPr>
                <w:color w:val="EFA030"/>
              </w:rPr>
              <w:t>)</w:t>
            </w:r>
          </w:p>
        </w:tc>
      </w:tr>
      <w:tr w:rsidR="003F4894" w14:paraId="1C184A1B" w14:textId="77777777">
        <w:trPr>
          <w:trHeight w:val="500"/>
        </w:trPr>
        <w:tc>
          <w:tcPr>
            <w:tcW w:w="7400" w:type="dxa"/>
            <w:shd w:val="clear" w:color="auto" w:fill="FFFFFF"/>
            <w:vAlign w:val="center"/>
          </w:tcPr>
          <w:p w14:paraId="246043DD" w14:textId="77777777" w:rsidR="003F4894" w:rsidRDefault="000D5B91">
            <w:pPr>
              <w:rPr>
                <w:rFonts w:ascii="微软雅黑" w:eastAsia="微软雅黑" w:hAnsi="微软雅黑" w:cs="微软雅黑"/>
                <w:sz w:val="28"/>
              </w:rPr>
            </w:pPr>
            <w:r>
              <w:t>D</w:t>
            </w:r>
            <w:r>
              <w:t>、</w:t>
            </w:r>
            <w:r>
              <w:t xml:space="preserve"> 0.6</w:t>
            </w:r>
          </w:p>
        </w:tc>
      </w:tr>
      <w:tr w:rsidR="003F4894" w14:paraId="23C79654" w14:textId="77777777">
        <w:trPr>
          <w:trHeight w:val="500"/>
        </w:trPr>
        <w:tc>
          <w:tcPr>
            <w:tcW w:w="7400" w:type="dxa"/>
            <w:shd w:val="clear" w:color="auto" w:fill="FFFFFF"/>
            <w:vAlign w:val="center"/>
          </w:tcPr>
          <w:p w14:paraId="6ADFB8F6" w14:textId="77777777" w:rsidR="003F4894" w:rsidRDefault="000D5B91">
            <w:pPr>
              <w:rPr>
                <w:rFonts w:ascii="微软雅黑" w:eastAsia="微软雅黑" w:hAnsi="微软雅黑" w:cs="微软雅黑"/>
                <w:sz w:val="28"/>
              </w:rPr>
            </w:pPr>
            <w:r>
              <w:t>E</w:t>
            </w:r>
            <w:r>
              <w:t>、</w:t>
            </w:r>
            <w:r>
              <w:t xml:space="preserve"> 0.8</w:t>
            </w:r>
          </w:p>
        </w:tc>
      </w:tr>
    </w:tbl>
    <w:p w14:paraId="3ADEC9CA" w14:textId="77777777" w:rsidR="003F4894" w:rsidRDefault="003F4894"/>
    <w:p w14:paraId="0FF029D8" w14:textId="77777777" w:rsidR="003F4894" w:rsidRDefault="000D5B91">
      <w:pPr>
        <w:spacing w:line="360" w:lineRule="auto"/>
      </w:pPr>
      <w:r>
        <w:t xml:space="preserve">370. </w:t>
      </w:r>
      <w:r>
        <w:t>纸质调查表收集后对原始数据进行整理加工的步骤不包括（</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647186E" w14:textId="77777777">
        <w:trPr>
          <w:trHeight w:val="500"/>
        </w:trPr>
        <w:tc>
          <w:tcPr>
            <w:tcW w:w="7400" w:type="dxa"/>
            <w:shd w:val="clear" w:color="auto" w:fill="FFFFFF"/>
            <w:vAlign w:val="center"/>
          </w:tcPr>
          <w:p w14:paraId="0B8206AF" w14:textId="77777777" w:rsidR="003F4894" w:rsidRDefault="000D5B91">
            <w:r>
              <w:t>A</w:t>
            </w:r>
            <w:r>
              <w:t>、</w:t>
            </w:r>
            <w:r>
              <w:t xml:space="preserve"> </w:t>
            </w:r>
            <w:r>
              <w:t>问卷完整性检查</w:t>
            </w:r>
          </w:p>
        </w:tc>
      </w:tr>
      <w:tr w:rsidR="003F4894" w14:paraId="2EB3E8E9" w14:textId="77777777">
        <w:trPr>
          <w:trHeight w:val="500"/>
        </w:trPr>
        <w:tc>
          <w:tcPr>
            <w:tcW w:w="7400" w:type="dxa"/>
            <w:shd w:val="clear" w:color="auto" w:fill="FFFFFF"/>
            <w:vAlign w:val="center"/>
          </w:tcPr>
          <w:p w14:paraId="4080F7EC" w14:textId="77777777" w:rsidR="003F4894" w:rsidRDefault="000D5B91">
            <w:pPr>
              <w:rPr>
                <w:rFonts w:ascii="微软雅黑" w:eastAsia="微软雅黑" w:hAnsi="微软雅黑" w:cs="微软雅黑"/>
                <w:sz w:val="28"/>
              </w:rPr>
            </w:pPr>
            <w:r>
              <w:t>B</w:t>
            </w:r>
            <w:r>
              <w:t>、</w:t>
            </w:r>
            <w:r>
              <w:t xml:space="preserve"> </w:t>
            </w:r>
            <w:r>
              <w:t>对调查表的调查项目进行分析及筛选</w:t>
            </w:r>
            <w:r>
              <w:rPr>
                <w:color w:val="EFA030"/>
              </w:rPr>
              <w:t>(</w:t>
            </w:r>
            <w:r>
              <w:rPr>
                <w:color w:val="EFA030"/>
              </w:rPr>
              <w:t>正确答案</w:t>
            </w:r>
            <w:r>
              <w:rPr>
                <w:color w:val="EFA030"/>
              </w:rPr>
              <w:t>)</w:t>
            </w:r>
          </w:p>
        </w:tc>
      </w:tr>
      <w:tr w:rsidR="003F4894" w14:paraId="24662D66" w14:textId="77777777">
        <w:trPr>
          <w:trHeight w:val="500"/>
        </w:trPr>
        <w:tc>
          <w:tcPr>
            <w:tcW w:w="7400" w:type="dxa"/>
            <w:shd w:val="clear" w:color="auto" w:fill="FFFFFF"/>
            <w:vAlign w:val="center"/>
          </w:tcPr>
          <w:p w14:paraId="46FAF3C2" w14:textId="77777777" w:rsidR="003F4894" w:rsidRDefault="000D5B91">
            <w:pPr>
              <w:rPr>
                <w:rFonts w:ascii="微软雅黑" w:eastAsia="微软雅黑" w:hAnsi="微软雅黑" w:cs="微软雅黑"/>
                <w:sz w:val="28"/>
              </w:rPr>
            </w:pPr>
            <w:r>
              <w:t>C</w:t>
            </w:r>
            <w:r>
              <w:t>、</w:t>
            </w:r>
            <w:r>
              <w:t xml:space="preserve"> </w:t>
            </w:r>
            <w:r>
              <w:t>检查问卷的逻辑矛盾</w:t>
            </w:r>
          </w:p>
        </w:tc>
      </w:tr>
      <w:tr w:rsidR="003F4894" w14:paraId="34A9F71C" w14:textId="77777777">
        <w:trPr>
          <w:trHeight w:val="500"/>
        </w:trPr>
        <w:tc>
          <w:tcPr>
            <w:tcW w:w="7400" w:type="dxa"/>
            <w:shd w:val="clear" w:color="auto" w:fill="FFFFFF"/>
            <w:vAlign w:val="center"/>
          </w:tcPr>
          <w:p w14:paraId="7EE86650" w14:textId="77777777" w:rsidR="003F4894" w:rsidRDefault="000D5B91">
            <w:pPr>
              <w:rPr>
                <w:rFonts w:ascii="微软雅黑" w:eastAsia="微软雅黑" w:hAnsi="微软雅黑" w:cs="微软雅黑"/>
                <w:sz w:val="28"/>
              </w:rPr>
            </w:pPr>
            <w:r>
              <w:t>D</w:t>
            </w:r>
            <w:r>
              <w:t>、</w:t>
            </w:r>
            <w:r>
              <w:t xml:space="preserve"> </w:t>
            </w:r>
            <w:r>
              <w:t>数据编码</w:t>
            </w:r>
          </w:p>
        </w:tc>
      </w:tr>
      <w:tr w:rsidR="003F4894" w14:paraId="156D146C" w14:textId="77777777">
        <w:trPr>
          <w:trHeight w:val="500"/>
        </w:trPr>
        <w:tc>
          <w:tcPr>
            <w:tcW w:w="7400" w:type="dxa"/>
            <w:shd w:val="clear" w:color="auto" w:fill="FFFFFF"/>
            <w:vAlign w:val="center"/>
          </w:tcPr>
          <w:p w14:paraId="7779C44F" w14:textId="77777777" w:rsidR="003F4894" w:rsidRDefault="000D5B91">
            <w:pPr>
              <w:rPr>
                <w:rFonts w:ascii="微软雅黑" w:eastAsia="微软雅黑" w:hAnsi="微软雅黑" w:cs="微软雅黑"/>
                <w:sz w:val="28"/>
              </w:rPr>
            </w:pPr>
            <w:r>
              <w:t>E</w:t>
            </w:r>
            <w:r>
              <w:t>、</w:t>
            </w:r>
            <w:r>
              <w:t xml:space="preserve"> </w:t>
            </w:r>
            <w:r>
              <w:t>建立数据库</w:t>
            </w:r>
          </w:p>
        </w:tc>
      </w:tr>
    </w:tbl>
    <w:p w14:paraId="14B52151" w14:textId="77777777" w:rsidR="003F4894" w:rsidRDefault="003F4894"/>
    <w:p w14:paraId="03CBEF1B" w14:textId="77777777" w:rsidR="003F4894" w:rsidRDefault="000D5B91">
      <w:pPr>
        <w:spacing w:line="360" w:lineRule="auto"/>
      </w:pPr>
      <w:r>
        <w:t xml:space="preserve">371. </w:t>
      </w:r>
      <w:r>
        <w:t>调查表制定应该注意的问题不包括（</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6809E8E" w14:textId="77777777">
        <w:trPr>
          <w:trHeight w:val="500"/>
        </w:trPr>
        <w:tc>
          <w:tcPr>
            <w:tcW w:w="7400" w:type="dxa"/>
            <w:shd w:val="clear" w:color="auto" w:fill="FFFFFF"/>
            <w:vAlign w:val="center"/>
          </w:tcPr>
          <w:p w14:paraId="41A087A5" w14:textId="77777777" w:rsidR="003F4894" w:rsidRDefault="000D5B91">
            <w:r>
              <w:lastRenderedPageBreak/>
              <w:t>A</w:t>
            </w:r>
            <w:r>
              <w:t>、</w:t>
            </w:r>
            <w:r>
              <w:t xml:space="preserve"> </w:t>
            </w:r>
            <w:r>
              <w:t>避免在调查表中使用不确切的频度副词</w:t>
            </w:r>
          </w:p>
        </w:tc>
      </w:tr>
      <w:tr w:rsidR="003F4894" w14:paraId="3A6FA23C" w14:textId="77777777">
        <w:trPr>
          <w:trHeight w:val="500"/>
        </w:trPr>
        <w:tc>
          <w:tcPr>
            <w:tcW w:w="7400" w:type="dxa"/>
            <w:shd w:val="clear" w:color="auto" w:fill="FFFFFF"/>
            <w:vAlign w:val="center"/>
          </w:tcPr>
          <w:p w14:paraId="4F4F90B7" w14:textId="77777777" w:rsidR="003F4894" w:rsidRDefault="000D5B91">
            <w:pPr>
              <w:rPr>
                <w:rFonts w:ascii="微软雅黑" w:eastAsia="微软雅黑" w:hAnsi="微软雅黑" w:cs="微软雅黑"/>
                <w:sz w:val="28"/>
              </w:rPr>
            </w:pPr>
            <w:r>
              <w:t>B</w:t>
            </w:r>
            <w:r>
              <w:t>、</w:t>
            </w:r>
            <w:r>
              <w:t xml:space="preserve"> </w:t>
            </w:r>
            <w:r>
              <w:t>避免出现令被访者难堪的敏感隐私问题</w:t>
            </w:r>
          </w:p>
        </w:tc>
      </w:tr>
      <w:tr w:rsidR="003F4894" w14:paraId="5855E1DF" w14:textId="77777777">
        <w:trPr>
          <w:trHeight w:val="500"/>
        </w:trPr>
        <w:tc>
          <w:tcPr>
            <w:tcW w:w="7400" w:type="dxa"/>
            <w:shd w:val="clear" w:color="auto" w:fill="FFFFFF"/>
            <w:vAlign w:val="center"/>
          </w:tcPr>
          <w:p w14:paraId="67AFA4E5" w14:textId="77777777" w:rsidR="003F4894" w:rsidRDefault="000D5B91">
            <w:pPr>
              <w:rPr>
                <w:rFonts w:ascii="微软雅黑" w:eastAsia="微软雅黑" w:hAnsi="微软雅黑" w:cs="微软雅黑"/>
                <w:sz w:val="28"/>
              </w:rPr>
            </w:pPr>
            <w:r>
              <w:t>C</w:t>
            </w:r>
            <w:r>
              <w:t>、</w:t>
            </w:r>
            <w:r>
              <w:t xml:space="preserve"> </w:t>
            </w:r>
            <w:r>
              <w:t>尽可能减少使用封闭性问题</w:t>
            </w:r>
            <w:r>
              <w:rPr>
                <w:color w:val="EFA030"/>
              </w:rPr>
              <w:t>(</w:t>
            </w:r>
            <w:r>
              <w:rPr>
                <w:color w:val="EFA030"/>
              </w:rPr>
              <w:t>正确答案</w:t>
            </w:r>
            <w:r>
              <w:rPr>
                <w:color w:val="EFA030"/>
              </w:rPr>
              <w:t>)</w:t>
            </w:r>
          </w:p>
        </w:tc>
      </w:tr>
      <w:tr w:rsidR="003F4894" w14:paraId="7C0EC94F" w14:textId="77777777">
        <w:trPr>
          <w:trHeight w:val="500"/>
        </w:trPr>
        <w:tc>
          <w:tcPr>
            <w:tcW w:w="7400" w:type="dxa"/>
            <w:shd w:val="clear" w:color="auto" w:fill="FFFFFF"/>
            <w:vAlign w:val="center"/>
          </w:tcPr>
          <w:p w14:paraId="71C70B70" w14:textId="77777777" w:rsidR="003F4894" w:rsidRDefault="000D5B91">
            <w:pPr>
              <w:rPr>
                <w:rFonts w:ascii="微软雅黑" w:eastAsia="微软雅黑" w:hAnsi="微软雅黑" w:cs="微软雅黑"/>
                <w:sz w:val="28"/>
              </w:rPr>
            </w:pPr>
            <w:r>
              <w:t>D</w:t>
            </w:r>
            <w:r>
              <w:t>、</w:t>
            </w:r>
            <w:r>
              <w:t xml:space="preserve"> </w:t>
            </w:r>
            <w:r>
              <w:t>复杂难答的问题应尽量安排在调查表的最后</w:t>
            </w:r>
          </w:p>
        </w:tc>
      </w:tr>
      <w:tr w:rsidR="003F4894" w14:paraId="6D5E6EA0" w14:textId="77777777">
        <w:trPr>
          <w:trHeight w:val="500"/>
        </w:trPr>
        <w:tc>
          <w:tcPr>
            <w:tcW w:w="7400" w:type="dxa"/>
            <w:shd w:val="clear" w:color="auto" w:fill="FFFFFF"/>
            <w:vAlign w:val="center"/>
          </w:tcPr>
          <w:p w14:paraId="5E4DE531" w14:textId="77777777" w:rsidR="003F4894" w:rsidRDefault="000D5B91">
            <w:pPr>
              <w:rPr>
                <w:rFonts w:ascii="微软雅黑" w:eastAsia="微软雅黑" w:hAnsi="微软雅黑" w:cs="微软雅黑"/>
                <w:sz w:val="28"/>
              </w:rPr>
            </w:pPr>
            <w:r>
              <w:t>E</w:t>
            </w:r>
            <w:r>
              <w:t>、</w:t>
            </w:r>
            <w:r>
              <w:t xml:space="preserve"> </w:t>
            </w:r>
            <w:r>
              <w:t>封闭性问题可以和开放性问题结合使用</w:t>
            </w:r>
          </w:p>
        </w:tc>
      </w:tr>
    </w:tbl>
    <w:p w14:paraId="5AC6EA8E" w14:textId="77777777" w:rsidR="003F4894" w:rsidRDefault="003F4894"/>
    <w:p w14:paraId="1C21424C" w14:textId="77777777" w:rsidR="003F4894" w:rsidRDefault="000D5B91">
      <w:pPr>
        <w:spacing w:line="360" w:lineRule="auto"/>
      </w:pPr>
      <w:r>
        <w:t xml:space="preserve">372. </w:t>
      </w:r>
      <w:r>
        <w:t>以下关于非概率抽样的说法不正确的是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BA64168" w14:textId="77777777">
        <w:trPr>
          <w:trHeight w:val="500"/>
        </w:trPr>
        <w:tc>
          <w:tcPr>
            <w:tcW w:w="7400" w:type="dxa"/>
            <w:shd w:val="clear" w:color="auto" w:fill="FFFFFF"/>
            <w:vAlign w:val="center"/>
          </w:tcPr>
          <w:p w14:paraId="42F928FD" w14:textId="77777777" w:rsidR="003F4894" w:rsidRDefault="000D5B91">
            <w:r>
              <w:t>A</w:t>
            </w:r>
            <w:r>
              <w:t>、</w:t>
            </w:r>
            <w:r>
              <w:t xml:space="preserve"> </w:t>
            </w:r>
            <w:r>
              <w:t>不需要考虑等概率原则</w:t>
            </w:r>
          </w:p>
        </w:tc>
      </w:tr>
      <w:tr w:rsidR="003F4894" w14:paraId="739DB1B6" w14:textId="77777777">
        <w:trPr>
          <w:trHeight w:val="500"/>
        </w:trPr>
        <w:tc>
          <w:tcPr>
            <w:tcW w:w="7400" w:type="dxa"/>
            <w:shd w:val="clear" w:color="auto" w:fill="FFFFFF"/>
            <w:vAlign w:val="center"/>
          </w:tcPr>
          <w:p w14:paraId="64282844" w14:textId="77777777" w:rsidR="003F4894" w:rsidRDefault="000D5B91">
            <w:pPr>
              <w:rPr>
                <w:rFonts w:ascii="微软雅黑" w:eastAsia="微软雅黑" w:hAnsi="微软雅黑" w:cs="微软雅黑"/>
                <w:sz w:val="28"/>
              </w:rPr>
            </w:pPr>
            <w:r>
              <w:t>B</w:t>
            </w:r>
            <w:r>
              <w:t>、</w:t>
            </w:r>
            <w:r>
              <w:t xml:space="preserve"> </w:t>
            </w:r>
            <w:r>
              <w:t>依赖研究人员的经验和专业知识</w:t>
            </w:r>
          </w:p>
        </w:tc>
      </w:tr>
      <w:tr w:rsidR="003F4894" w14:paraId="30DE4DAD" w14:textId="77777777">
        <w:trPr>
          <w:trHeight w:val="500"/>
        </w:trPr>
        <w:tc>
          <w:tcPr>
            <w:tcW w:w="7400" w:type="dxa"/>
            <w:shd w:val="clear" w:color="auto" w:fill="FFFFFF"/>
            <w:vAlign w:val="center"/>
          </w:tcPr>
          <w:p w14:paraId="03B77A5F" w14:textId="77777777" w:rsidR="003F4894" w:rsidRDefault="000D5B91">
            <w:pPr>
              <w:rPr>
                <w:rFonts w:ascii="微软雅黑" w:eastAsia="微软雅黑" w:hAnsi="微软雅黑" w:cs="微软雅黑"/>
                <w:sz w:val="28"/>
              </w:rPr>
            </w:pPr>
            <w:r>
              <w:t>C</w:t>
            </w:r>
            <w:r>
              <w:t>、</w:t>
            </w:r>
            <w:r>
              <w:t xml:space="preserve"> </w:t>
            </w:r>
            <w:r>
              <w:t>可以取代概率抽样</w:t>
            </w:r>
            <w:r>
              <w:rPr>
                <w:color w:val="EFA030"/>
              </w:rPr>
              <w:t>(</w:t>
            </w:r>
            <w:r>
              <w:rPr>
                <w:color w:val="EFA030"/>
              </w:rPr>
              <w:t>正确答案</w:t>
            </w:r>
            <w:r>
              <w:rPr>
                <w:color w:val="EFA030"/>
              </w:rPr>
              <w:t>)</w:t>
            </w:r>
          </w:p>
        </w:tc>
      </w:tr>
      <w:tr w:rsidR="003F4894" w14:paraId="2AB9AC77" w14:textId="77777777">
        <w:trPr>
          <w:trHeight w:val="500"/>
        </w:trPr>
        <w:tc>
          <w:tcPr>
            <w:tcW w:w="7400" w:type="dxa"/>
            <w:shd w:val="clear" w:color="auto" w:fill="FFFFFF"/>
            <w:vAlign w:val="center"/>
          </w:tcPr>
          <w:p w14:paraId="5B56C468" w14:textId="77777777" w:rsidR="003F4894" w:rsidRDefault="000D5B91">
            <w:pPr>
              <w:rPr>
                <w:rFonts w:ascii="微软雅黑" w:eastAsia="微软雅黑" w:hAnsi="微软雅黑" w:cs="微软雅黑"/>
                <w:sz w:val="28"/>
              </w:rPr>
            </w:pPr>
            <w:r>
              <w:t>D</w:t>
            </w:r>
            <w:r>
              <w:t>、</w:t>
            </w:r>
            <w:r>
              <w:t xml:space="preserve"> </w:t>
            </w:r>
            <w:r>
              <w:t>简便易行</w:t>
            </w:r>
            <w:r>
              <w:t>,</w:t>
            </w:r>
            <w:r>
              <w:t>节约资源</w:t>
            </w:r>
          </w:p>
        </w:tc>
      </w:tr>
      <w:tr w:rsidR="003F4894" w14:paraId="727836CF" w14:textId="77777777">
        <w:trPr>
          <w:trHeight w:val="500"/>
        </w:trPr>
        <w:tc>
          <w:tcPr>
            <w:tcW w:w="7400" w:type="dxa"/>
            <w:shd w:val="clear" w:color="auto" w:fill="FFFFFF"/>
            <w:vAlign w:val="center"/>
          </w:tcPr>
          <w:p w14:paraId="301A0D2D" w14:textId="77777777" w:rsidR="003F4894" w:rsidRDefault="000D5B91">
            <w:pPr>
              <w:rPr>
                <w:rFonts w:ascii="微软雅黑" w:eastAsia="微软雅黑" w:hAnsi="微软雅黑" w:cs="微软雅黑"/>
                <w:sz w:val="28"/>
              </w:rPr>
            </w:pPr>
            <w:r>
              <w:t>E</w:t>
            </w:r>
            <w:r>
              <w:t>、</w:t>
            </w:r>
            <w:r>
              <w:t xml:space="preserve"> </w:t>
            </w:r>
            <w:r>
              <w:t>结果的稳定性容易受主观性影响</w:t>
            </w:r>
          </w:p>
        </w:tc>
      </w:tr>
    </w:tbl>
    <w:p w14:paraId="08DB9DA3" w14:textId="77777777" w:rsidR="003F4894" w:rsidRDefault="003F4894"/>
    <w:p w14:paraId="6C3B2232" w14:textId="77777777" w:rsidR="003F4894" w:rsidRDefault="000D5B91">
      <w:pPr>
        <w:spacing w:line="360" w:lineRule="auto"/>
      </w:pPr>
      <w:r>
        <w:t xml:space="preserve">373. </w:t>
      </w:r>
      <w:r>
        <w:t>处理因素作用于殳言对象的反应需通过观察指标来表达，则选择指标的依据是具有（</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A9D98ED" w14:textId="77777777">
        <w:trPr>
          <w:trHeight w:val="500"/>
        </w:trPr>
        <w:tc>
          <w:tcPr>
            <w:tcW w:w="7400" w:type="dxa"/>
            <w:shd w:val="clear" w:color="auto" w:fill="FFFFFF"/>
            <w:vAlign w:val="center"/>
          </w:tcPr>
          <w:p w14:paraId="339BC9E8" w14:textId="77777777" w:rsidR="003F4894" w:rsidRDefault="000D5B91">
            <w:r>
              <w:t>A</w:t>
            </w:r>
            <w:r>
              <w:t>、</w:t>
            </w:r>
            <w:r>
              <w:t xml:space="preserve"> </w:t>
            </w:r>
            <w:r>
              <w:t>观性</w:t>
            </w:r>
          </w:p>
        </w:tc>
      </w:tr>
      <w:tr w:rsidR="003F4894" w14:paraId="36C0423C" w14:textId="77777777">
        <w:trPr>
          <w:trHeight w:val="500"/>
        </w:trPr>
        <w:tc>
          <w:tcPr>
            <w:tcW w:w="7400" w:type="dxa"/>
            <w:shd w:val="clear" w:color="auto" w:fill="FFFFFF"/>
            <w:vAlign w:val="center"/>
          </w:tcPr>
          <w:p w14:paraId="0B00BF87" w14:textId="77777777" w:rsidR="003F4894" w:rsidRDefault="000D5B91">
            <w:pPr>
              <w:rPr>
                <w:rFonts w:ascii="微软雅黑" w:eastAsia="微软雅黑" w:hAnsi="微软雅黑" w:cs="微软雅黑"/>
                <w:sz w:val="28"/>
              </w:rPr>
            </w:pPr>
            <w:r>
              <w:t>B</w:t>
            </w:r>
            <w:r>
              <w:t>、</w:t>
            </w:r>
            <w:r>
              <w:t xml:space="preserve"> </w:t>
            </w:r>
            <w:r>
              <w:t>敏性与特异性</w:t>
            </w:r>
          </w:p>
        </w:tc>
      </w:tr>
      <w:tr w:rsidR="003F4894" w14:paraId="5A225D9A" w14:textId="77777777">
        <w:trPr>
          <w:trHeight w:val="500"/>
        </w:trPr>
        <w:tc>
          <w:tcPr>
            <w:tcW w:w="7400" w:type="dxa"/>
            <w:shd w:val="clear" w:color="auto" w:fill="FFFFFF"/>
            <w:vAlign w:val="center"/>
          </w:tcPr>
          <w:p w14:paraId="08B9C760" w14:textId="77777777" w:rsidR="003F4894" w:rsidRDefault="000D5B91">
            <w:pPr>
              <w:rPr>
                <w:rFonts w:ascii="微软雅黑" w:eastAsia="微软雅黑" w:hAnsi="微软雅黑" w:cs="微软雅黑"/>
                <w:sz w:val="28"/>
              </w:rPr>
            </w:pPr>
            <w:r>
              <w:t>C</w:t>
            </w:r>
            <w:r>
              <w:t>、</w:t>
            </w:r>
            <w:r>
              <w:t xml:space="preserve"> </w:t>
            </w:r>
            <w:r>
              <w:t>确性与精密性</w:t>
            </w:r>
          </w:p>
        </w:tc>
      </w:tr>
      <w:tr w:rsidR="003F4894" w14:paraId="5717C001" w14:textId="77777777">
        <w:trPr>
          <w:trHeight w:val="500"/>
        </w:trPr>
        <w:tc>
          <w:tcPr>
            <w:tcW w:w="7400" w:type="dxa"/>
            <w:shd w:val="clear" w:color="auto" w:fill="FFFFFF"/>
            <w:vAlign w:val="center"/>
          </w:tcPr>
          <w:p w14:paraId="736DD1D5" w14:textId="77777777" w:rsidR="003F4894" w:rsidRDefault="000D5B91">
            <w:pPr>
              <w:rPr>
                <w:rFonts w:ascii="微软雅黑" w:eastAsia="微软雅黑" w:hAnsi="微软雅黑" w:cs="微软雅黑"/>
                <w:sz w:val="28"/>
              </w:rPr>
            </w:pPr>
            <w:r>
              <w:t>D</w:t>
            </w:r>
            <w:r>
              <w:t>、</w:t>
            </w:r>
            <w:r>
              <w:t xml:space="preserve"> </w:t>
            </w:r>
            <w:r>
              <w:t>研究目的有本质关联</w:t>
            </w:r>
          </w:p>
        </w:tc>
      </w:tr>
      <w:tr w:rsidR="003F4894" w14:paraId="0869CE99" w14:textId="77777777">
        <w:trPr>
          <w:trHeight w:val="500"/>
        </w:trPr>
        <w:tc>
          <w:tcPr>
            <w:tcW w:w="7400" w:type="dxa"/>
            <w:shd w:val="clear" w:color="auto" w:fill="FFFFFF"/>
            <w:vAlign w:val="center"/>
          </w:tcPr>
          <w:p w14:paraId="452DC84B" w14:textId="77777777" w:rsidR="003F4894" w:rsidRDefault="000D5B91">
            <w:pPr>
              <w:rPr>
                <w:rFonts w:ascii="微软雅黑" w:eastAsia="微软雅黑" w:hAnsi="微软雅黑" w:cs="微软雅黑"/>
                <w:sz w:val="28"/>
              </w:rPr>
            </w:pPr>
            <w:r>
              <w:t>E</w:t>
            </w:r>
            <w:r>
              <w:t>、</w:t>
            </w:r>
            <w:r>
              <w:t xml:space="preserve"> </w:t>
            </w:r>
            <w:r>
              <w:t>上都是</w:t>
            </w:r>
            <w:r>
              <w:rPr>
                <w:color w:val="EFA030"/>
              </w:rPr>
              <w:t>(</w:t>
            </w:r>
            <w:r>
              <w:rPr>
                <w:color w:val="EFA030"/>
              </w:rPr>
              <w:t>正确答案</w:t>
            </w:r>
            <w:r>
              <w:rPr>
                <w:color w:val="EFA030"/>
              </w:rPr>
              <w:t>)</w:t>
            </w:r>
          </w:p>
        </w:tc>
      </w:tr>
    </w:tbl>
    <w:p w14:paraId="5E2785E4" w14:textId="77777777" w:rsidR="003F4894" w:rsidRDefault="003F4894"/>
    <w:p w14:paraId="2D487284" w14:textId="77777777" w:rsidR="003F4894" w:rsidRDefault="000D5B91">
      <w:pPr>
        <w:spacing w:line="360" w:lineRule="auto"/>
      </w:pPr>
      <w:r>
        <w:t xml:space="preserve">374. </w:t>
      </w:r>
      <w:r>
        <w:t>实验研究设计区别于观察性研究设计的本质特征是（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4594F0A" w14:textId="77777777">
        <w:trPr>
          <w:trHeight w:val="500"/>
        </w:trPr>
        <w:tc>
          <w:tcPr>
            <w:tcW w:w="7400" w:type="dxa"/>
            <w:shd w:val="clear" w:color="auto" w:fill="FFFFFF"/>
            <w:vAlign w:val="center"/>
          </w:tcPr>
          <w:p w14:paraId="4F5E0100" w14:textId="77777777" w:rsidR="003F4894" w:rsidRDefault="000D5B91">
            <w:r>
              <w:t>A</w:t>
            </w:r>
            <w:r>
              <w:t>、</w:t>
            </w:r>
            <w:r>
              <w:t xml:space="preserve"> </w:t>
            </w:r>
            <w:r>
              <w:t>验设计需要设置对照</w:t>
            </w:r>
          </w:p>
        </w:tc>
      </w:tr>
      <w:tr w:rsidR="003F4894" w14:paraId="3D9DF15E" w14:textId="77777777">
        <w:trPr>
          <w:trHeight w:val="500"/>
        </w:trPr>
        <w:tc>
          <w:tcPr>
            <w:tcW w:w="7400" w:type="dxa"/>
            <w:shd w:val="clear" w:color="auto" w:fill="FFFFFF"/>
            <w:vAlign w:val="center"/>
          </w:tcPr>
          <w:p w14:paraId="513A1E01" w14:textId="77777777" w:rsidR="003F4894" w:rsidRDefault="000D5B91">
            <w:pPr>
              <w:rPr>
                <w:rFonts w:ascii="微软雅黑" w:eastAsia="微软雅黑" w:hAnsi="微软雅黑" w:cs="微软雅黑"/>
                <w:sz w:val="28"/>
              </w:rPr>
            </w:pPr>
            <w:r>
              <w:t>B</w:t>
            </w:r>
            <w:r>
              <w:t>、</w:t>
            </w:r>
            <w:r>
              <w:t xml:space="preserve"> </w:t>
            </w:r>
            <w:r>
              <w:t>验设计需要进行随机抽样</w:t>
            </w:r>
          </w:p>
        </w:tc>
      </w:tr>
      <w:tr w:rsidR="003F4894" w14:paraId="3D8A5169" w14:textId="77777777">
        <w:trPr>
          <w:trHeight w:val="500"/>
        </w:trPr>
        <w:tc>
          <w:tcPr>
            <w:tcW w:w="7400" w:type="dxa"/>
            <w:shd w:val="clear" w:color="auto" w:fill="FFFFFF"/>
            <w:vAlign w:val="center"/>
          </w:tcPr>
          <w:p w14:paraId="6F41774A" w14:textId="77777777" w:rsidR="003F4894" w:rsidRDefault="000D5B91">
            <w:pPr>
              <w:rPr>
                <w:rFonts w:ascii="微软雅黑" w:eastAsia="微软雅黑" w:hAnsi="微软雅黑" w:cs="微软雅黑"/>
                <w:sz w:val="28"/>
              </w:rPr>
            </w:pPr>
            <w:r>
              <w:t>C</w:t>
            </w:r>
            <w:r>
              <w:t>、</w:t>
            </w:r>
            <w:r>
              <w:t xml:space="preserve"> </w:t>
            </w:r>
            <w:r>
              <w:t>验设计需要对实验对象进行随机分组</w:t>
            </w:r>
          </w:p>
        </w:tc>
      </w:tr>
      <w:tr w:rsidR="003F4894" w14:paraId="11FF44E0" w14:textId="77777777">
        <w:trPr>
          <w:trHeight w:val="500"/>
        </w:trPr>
        <w:tc>
          <w:tcPr>
            <w:tcW w:w="7400" w:type="dxa"/>
            <w:shd w:val="clear" w:color="auto" w:fill="FFFFFF"/>
            <w:vAlign w:val="center"/>
          </w:tcPr>
          <w:p w14:paraId="7E6208F9" w14:textId="77777777" w:rsidR="003F4894" w:rsidRDefault="000D5B91">
            <w:pPr>
              <w:rPr>
                <w:rFonts w:ascii="微软雅黑" w:eastAsia="微软雅黑" w:hAnsi="微软雅黑" w:cs="微软雅黑"/>
                <w:sz w:val="28"/>
              </w:rPr>
            </w:pPr>
            <w:r>
              <w:t>D</w:t>
            </w:r>
            <w:r>
              <w:t>、</w:t>
            </w:r>
            <w:r>
              <w:t xml:space="preserve"> </w:t>
            </w:r>
            <w:r>
              <w:t>验设计需要对实验对象主动施加干预措施</w:t>
            </w:r>
            <w:r>
              <w:rPr>
                <w:color w:val="EFA030"/>
              </w:rPr>
              <w:t>(</w:t>
            </w:r>
            <w:r>
              <w:rPr>
                <w:color w:val="EFA030"/>
              </w:rPr>
              <w:t>正确答案</w:t>
            </w:r>
            <w:r>
              <w:rPr>
                <w:color w:val="EFA030"/>
              </w:rPr>
              <w:t>)</w:t>
            </w:r>
          </w:p>
        </w:tc>
      </w:tr>
      <w:tr w:rsidR="003F4894" w14:paraId="2DFEFA7C" w14:textId="77777777">
        <w:trPr>
          <w:trHeight w:val="500"/>
        </w:trPr>
        <w:tc>
          <w:tcPr>
            <w:tcW w:w="7400" w:type="dxa"/>
            <w:shd w:val="clear" w:color="auto" w:fill="FFFFFF"/>
            <w:vAlign w:val="center"/>
          </w:tcPr>
          <w:p w14:paraId="09020824" w14:textId="77777777" w:rsidR="003F4894" w:rsidRDefault="000D5B91">
            <w:pPr>
              <w:rPr>
                <w:rFonts w:ascii="微软雅黑" w:eastAsia="微软雅黑" w:hAnsi="微软雅黑" w:cs="微软雅黑"/>
                <w:sz w:val="28"/>
              </w:rPr>
            </w:pPr>
            <w:r>
              <w:t>E</w:t>
            </w:r>
            <w:r>
              <w:t>、</w:t>
            </w:r>
            <w:r>
              <w:t xml:space="preserve"> </w:t>
            </w:r>
            <w:r>
              <w:t>验设计需要进行样本量估计</w:t>
            </w:r>
          </w:p>
        </w:tc>
      </w:tr>
    </w:tbl>
    <w:p w14:paraId="29DC43BC" w14:textId="77777777" w:rsidR="003F4894" w:rsidRDefault="003F4894"/>
    <w:p w14:paraId="021F513A" w14:textId="77777777" w:rsidR="003F4894" w:rsidRDefault="000D5B91">
      <w:pPr>
        <w:spacing w:line="360" w:lineRule="auto"/>
      </w:pPr>
      <w:r>
        <w:t xml:space="preserve">375. </w:t>
      </w:r>
      <w:r>
        <w:t>高血压临床试验分为试验组和对照组，分析考虑治疗</w:t>
      </w:r>
      <w:r>
        <w:t>0</w:t>
      </w:r>
      <w:r>
        <w:t>周、</w:t>
      </w:r>
      <w:r>
        <w:t>2</w:t>
      </w:r>
      <w:r>
        <w:t>周、</w:t>
      </w:r>
      <w:r>
        <w:t>4</w:t>
      </w:r>
      <w:r>
        <w:t>周、</w:t>
      </w:r>
      <w:r>
        <w:t>6</w:t>
      </w:r>
      <w:r>
        <w:t>周、</w:t>
      </w:r>
      <w:r>
        <w:t>8</w:t>
      </w:r>
      <w:r>
        <w:t>周血压的动态变化和改善情况，为了直观显示出两组血压平均变动情况，宜选用的统计图是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698BFBD" w14:textId="77777777">
        <w:trPr>
          <w:trHeight w:val="500"/>
        </w:trPr>
        <w:tc>
          <w:tcPr>
            <w:tcW w:w="7400" w:type="dxa"/>
            <w:shd w:val="clear" w:color="auto" w:fill="FFFFFF"/>
            <w:vAlign w:val="center"/>
          </w:tcPr>
          <w:p w14:paraId="067BCDF4" w14:textId="77777777" w:rsidR="003F4894" w:rsidRDefault="000D5B91">
            <w:r>
              <w:t>A</w:t>
            </w:r>
            <w:r>
              <w:t>、</w:t>
            </w:r>
            <w:r>
              <w:t xml:space="preserve"> </w:t>
            </w:r>
            <w:r>
              <w:t>半对数图</w:t>
            </w:r>
          </w:p>
        </w:tc>
      </w:tr>
      <w:tr w:rsidR="003F4894" w14:paraId="5DD4C5E3" w14:textId="77777777">
        <w:trPr>
          <w:trHeight w:val="500"/>
        </w:trPr>
        <w:tc>
          <w:tcPr>
            <w:tcW w:w="7400" w:type="dxa"/>
            <w:shd w:val="clear" w:color="auto" w:fill="FFFFFF"/>
            <w:vAlign w:val="center"/>
          </w:tcPr>
          <w:p w14:paraId="3D00AC0A" w14:textId="77777777" w:rsidR="003F4894" w:rsidRDefault="000D5B91">
            <w:pPr>
              <w:rPr>
                <w:rFonts w:ascii="微软雅黑" w:eastAsia="微软雅黑" w:hAnsi="微软雅黑" w:cs="微软雅黑"/>
                <w:sz w:val="28"/>
              </w:rPr>
            </w:pPr>
            <w:r>
              <w:t>B</w:t>
            </w:r>
            <w:r>
              <w:t>、</w:t>
            </w:r>
            <w:r>
              <w:t xml:space="preserve"> </w:t>
            </w:r>
            <w:r>
              <w:t>线图</w:t>
            </w:r>
            <w:r>
              <w:rPr>
                <w:color w:val="EFA030"/>
              </w:rPr>
              <w:t>(</w:t>
            </w:r>
            <w:r>
              <w:rPr>
                <w:color w:val="EFA030"/>
              </w:rPr>
              <w:t>正确答案</w:t>
            </w:r>
            <w:r>
              <w:rPr>
                <w:color w:val="EFA030"/>
              </w:rPr>
              <w:t>)</w:t>
            </w:r>
          </w:p>
        </w:tc>
      </w:tr>
      <w:tr w:rsidR="003F4894" w14:paraId="2C9B749F" w14:textId="77777777">
        <w:trPr>
          <w:trHeight w:val="500"/>
        </w:trPr>
        <w:tc>
          <w:tcPr>
            <w:tcW w:w="7400" w:type="dxa"/>
            <w:shd w:val="clear" w:color="auto" w:fill="FFFFFF"/>
            <w:vAlign w:val="center"/>
          </w:tcPr>
          <w:p w14:paraId="46B86F87" w14:textId="77777777" w:rsidR="003F4894" w:rsidRDefault="000D5B91">
            <w:pPr>
              <w:rPr>
                <w:rFonts w:ascii="微软雅黑" w:eastAsia="微软雅黑" w:hAnsi="微软雅黑" w:cs="微软雅黑"/>
                <w:sz w:val="28"/>
              </w:rPr>
            </w:pPr>
            <w:r>
              <w:t>C</w:t>
            </w:r>
            <w:r>
              <w:t>、</w:t>
            </w:r>
            <w:r>
              <w:t xml:space="preserve"> </w:t>
            </w:r>
            <w:r>
              <w:t>条图</w:t>
            </w:r>
          </w:p>
        </w:tc>
      </w:tr>
      <w:tr w:rsidR="003F4894" w14:paraId="3DEB48BB" w14:textId="77777777">
        <w:trPr>
          <w:trHeight w:val="500"/>
        </w:trPr>
        <w:tc>
          <w:tcPr>
            <w:tcW w:w="7400" w:type="dxa"/>
            <w:shd w:val="clear" w:color="auto" w:fill="FFFFFF"/>
            <w:vAlign w:val="center"/>
          </w:tcPr>
          <w:p w14:paraId="62D5C4C9" w14:textId="77777777" w:rsidR="003F4894" w:rsidRDefault="000D5B91">
            <w:pPr>
              <w:rPr>
                <w:rFonts w:ascii="微软雅黑" w:eastAsia="微软雅黑" w:hAnsi="微软雅黑" w:cs="微软雅黑"/>
                <w:sz w:val="28"/>
              </w:rPr>
            </w:pPr>
            <w:r>
              <w:t>D</w:t>
            </w:r>
            <w:r>
              <w:t>、</w:t>
            </w:r>
            <w:r>
              <w:t xml:space="preserve"> </w:t>
            </w:r>
            <w:r>
              <w:t>直方图</w:t>
            </w:r>
          </w:p>
        </w:tc>
      </w:tr>
      <w:tr w:rsidR="003F4894" w14:paraId="160F10F0" w14:textId="77777777">
        <w:trPr>
          <w:trHeight w:val="500"/>
        </w:trPr>
        <w:tc>
          <w:tcPr>
            <w:tcW w:w="7400" w:type="dxa"/>
            <w:shd w:val="clear" w:color="auto" w:fill="FFFFFF"/>
            <w:vAlign w:val="center"/>
          </w:tcPr>
          <w:p w14:paraId="0652157D" w14:textId="77777777" w:rsidR="003F4894" w:rsidRDefault="000D5B91">
            <w:pPr>
              <w:rPr>
                <w:rFonts w:ascii="微软雅黑" w:eastAsia="微软雅黑" w:hAnsi="微软雅黑" w:cs="微软雅黑"/>
                <w:sz w:val="28"/>
              </w:rPr>
            </w:pPr>
            <w:r>
              <w:t>E</w:t>
            </w:r>
            <w:r>
              <w:t>、</w:t>
            </w:r>
            <w:r>
              <w:t xml:space="preserve"> </w:t>
            </w:r>
            <w:r>
              <w:t>百分条图</w:t>
            </w:r>
          </w:p>
        </w:tc>
      </w:tr>
    </w:tbl>
    <w:p w14:paraId="5B098753" w14:textId="77777777" w:rsidR="003F4894" w:rsidRDefault="003F4894"/>
    <w:p w14:paraId="17996794" w14:textId="77777777" w:rsidR="003F4894" w:rsidRDefault="000D5B91">
      <w:pPr>
        <w:spacing w:line="360" w:lineRule="auto"/>
      </w:pPr>
      <w:r>
        <w:t xml:space="preserve">376. </w:t>
      </w:r>
      <w:r>
        <w:t>某医师研究丹参预防冠心病的作用，实验组用丹参，对照组无任何处理，这种对照属于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4B06330" w14:textId="77777777">
        <w:trPr>
          <w:trHeight w:val="500"/>
        </w:trPr>
        <w:tc>
          <w:tcPr>
            <w:tcW w:w="7400" w:type="dxa"/>
            <w:shd w:val="clear" w:color="auto" w:fill="FFFFFF"/>
            <w:vAlign w:val="center"/>
          </w:tcPr>
          <w:p w14:paraId="732745DF" w14:textId="77777777" w:rsidR="003F4894" w:rsidRDefault="000D5B91">
            <w:r>
              <w:t>A</w:t>
            </w:r>
            <w:r>
              <w:t>、</w:t>
            </w:r>
            <w:r>
              <w:t xml:space="preserve"> </w:t>
            </w:r>
            <w:r>
              <w:t>实验对照</w:t>
            </w:r>
          </w:p>
        </w:tc>
      </w:tr>
      <w:tr w:rsidR="003F4894" w14:paraId="70486772" w14:textId="77777777">
        <w:trPr>
          <w:trHeight w:val="500"/>
        </w:trPr>
        <w:tc>
          <w:tcPr>
            <w:tcW w:w="7400" w:type="dxa"/>
            <w:shd w:val="clear" w:color="auto" w:fill="FFFFFF"/>
            <w:vAlign w:val="center"/>
          </w:tcPr>
          <w:p w14:paraId="3DDA06EC" w14:textId="77777777" w:rsidR="003F4894" w:rsidRDefault="000D5B91">
            <w:pPr>
              <w:rPr>
                <w:rFonts w:ascii="微软雅黑" w:eastAsia="微软雅黑" w:hAnsi="微软雅黑" w:cs="微软雅黑"/>
                <w:sz w:val="28"/>
              </w:rPr>
            </w:pPr>
            <w:r>
              <w:t>B</w:t>
            </w:r>
            <w:r>
              <w:t>、</w:t>
            </w:r>
            <w:r>
              <w:t xml:space="preserve"> </w:t>
            </w:r>
            <w:r>
              <w:t>空白对照</w:t>
            </w:r>
            <w:r>
              <w:rPr>
                <w:color w:val="EFA030"/>
              </w:rPr>
              <w:t>(</w:t>
            </w:r>
            <w:r>
              <w:rPr>
                <w:color w:val="EFA030"/>
              </w:rPr>
              <w:t>正确答案</w:t>
            </w:r>
            <w:r>
              <w:rPr>
                <w:color w:val="EFA030"/>
              </w:rPr>
              <w:t>)</w:t>
            </w:r>
          </w:p>
        </w:tc>
      </w:tr>
      <w:tr w:rsidR="003F4894" w14:paraId="5E372BA2" w14:textId="77777777">
        <w:trPr>
          <w:trHeight w:val="500"/>
        </w:trPr>
        <w:tc>
          <w:tcPr>
            <w:tcW w:w="7400" w:type="dxa"/>
            <w:shd w:val="clear" w:color="auto" w:fill="FFFFFF"/>
            <w:vAlign w:val="center"/>
          </w:tcPr>
          <w:p w14:paraId="24B566D8" w14:textId="77777777" w:rsidR="003F4894" w:rsidRDefault="000D5B91">
            <w:pPr>
              <w:rPr>
                <w:rFonts w:ascii="微软雅黑" w:eastAsia="微软雅黑" w:hAnsi="微软雅黑" w:cs="微软雅黑"/>
                <w:sz w:val="28"/>
              </w:rPr>
            </w:pPr>
            <w:r>
              <w:t>C</w:t>
            </w:r>
            <w:r>
              <w:t>、</w:t>
            </w:r>
            <w:r>
              <w:t xml:space="preserve"> </w:t>
            </w:r>
            <w:r>
              <w:t>相互对照</w:t>
            </w:r>
          </w:p>
        </w:tc>
      </w:tr>
      <w:tr w:rsidR="003F4894" w14:paraId="4428D2D3" w14:textId="77777777">
        <w:trPr>
          <w:trHeight w:val="500"/>
        </w:trPr>
        <w:tc>
          <w:tcPr>
            <w:tcW w:w="7400" w:type="dxa"/>
            <w:shd w:val="clear" w:color="auto" w:fill="FFFFFF"/>
            <w:vAlign w:val="center"/>
          </w:tcPr>
          <w:p w14:paraId="0591C46A" w14:textId="77777777" w:rsidR="003F4894" w:rsidRDefault="000D5B91">
            <w:pPr>
              <w:rPr>
                <w:rFonts w:ascii="微软雅黑" w:eastAsia="微软雅黑" w:hAnsi="微软雅黑" w:cs="微软雅黑"/>
                <w:sz w:val="28"/>
              </w:rPr>
            </w:pPr>
            <w:r>
              <w:t>D</w:t>
            </w:r>
            <w:r>
              <w:t>、</w:t>
            </w:r>
            <w:r>
              <w:t xml:space="preserve"> </w:t>
            </w:r>
            <w:r>
              <w:t>标准对照</w:t>
            </w:r>
          </w:p>
        </w:tc>
      </w:tr>
      <w:tr w:rsidR="003F4894" w14:paraId="6A72FED4" w14:textId="77777777">
        <w:trPr>
          <w:trHeight w:val="500"/>
        </w:trPr>
        <w:tc>
          <w:tcPr>
            <w:tcW w:w="7400" w:type="dxa"/>
            <w:shd w:val="clear" w:color="auto" w:fill="FFFFFF"/>
            <w:vAlign w:val="center"/>
          </w:tcPr>
          <w:p w14:paraId="6D2CCAF5" w14:textId="77777777" w:rsidR="003F4894" w:rsidRDefault="000D5B91">
            <w:pPr>
              <w:rPr>
                <w:rFonts w:ascii="微软雅黑" w:eastAsia="微软雅黑" w:hAnsi="微软雅黑" w:cs="微软雅黑"/>
                <w:sz w:val="28"/>
              </w:rPr>
            </w:pPr>
            <w:r>
              <w:t>E</w:t>
            </w:r>
            <w:r>
              <w:t>、</w:t>
            </w:r>
            <w:r>
              <w:t xml:space="preserve"> </w:t>
            </w:r>
            <w:r>
              <w:t>历史对照</w:t>
            </w:r>
          </w:p>
        </w:tc>
      </w:tr>
    </w:tbl>
    <w:p w14:paraId="58A70586" w14:textId="77777777" w:rsidR="003F4894" w:rsidRDefault="003F4894"/>
    <w:p w14:paraId="1A8BBED9" w14:textId="77777777" w:rsidR="003F4894" w:rsidRDefault="000D5B91">
      <w:pPr>
        <w:spacing w:line="360" w:lineRule="auto"/>
      </w:pPr>
      <w:r>
        <w:t xml:space="preserve">377. </w:t>
      </w:r>
      <w:r>
        <w:t>为研究新药</w:t>
      </w:r>
      <w:r>
        <w:t>“</w:t>
      </w:r>
      <w:r>
        <w:t>胃灵丹</w:t>
      </w:r>
      <w:r>
        <w:t>”</w:t>
      </w:r>
      <w:r>
        <w:t>治疗胃病（胃炎，胃溃疡）疗效，在某医院选择</w:t>
      </w:r>
      <w:r>
        <w:t>50</w:t>
      </w:r>
      <w:r>
        <w:t>例胃炎和胃溃疡病人，随机分成实验组和对照组，实验组服用胃灵丹治疗，对照组用公认有效的</w:t>
      </w:r>
      <w:r>
        <w:t>“</w:t>
      </w:r>
      <w:r>
        <w:t>胃苏冲剂</w:t>
      </w:r>
      <w:r>
        <w:t>”.</w:t>
      </w:r>
      <w:r>
        <w:t>这种对照在实验设计中称为（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6B46448" w14:textId="77777777">
        <w:trPr>
          <w:trHeight w:val="500"/>
        </w:trPr>
        <w:tc>
          <w:tcPr>
            <w:tcW w:w="7400" w:type="dxa"/>
            <w:shd w:val="clear" w:color="auto" w:fill="FFFFFF"/>
            <w:vAlign w:val="center"/>
          </w:tcPr>
          <w:p w14:paraId="7E254426" w14:textId="77777777" w:rsidR="003F4894" w:rsidRDefault="000D5B91">
            <w:r>
              <w:t>A</w:t>
            </w:r>
            <w:r>
              <w:t>、</w:t>
            </w:r>
            <w:r>
              <w:t xml:space="preserve"> </w:t>
            </w:r>
            <w:r>
              <w:t>实验对照</w:t>
            </w:r>
          </w:p>
        </w:tc>
      </w:tr>
      <w:tr w:rsidR="003F4894" w14:paraId="75F29B08" w14:textId="77777777">
        <w:trPr>
          <w:trHeight w:val="500"/>
        </w:trPr>
        <w:tc>
          <w:tcPr>
            <w:tcW w:w="7400" w:type="dxa"/>
            <w:shd w:val="clear" w:color="auto" w:fill="FFFFFF"/>
            <w:vAlign w:val="center"/>
          </w:tcPr>
          <w:p w14:paraId="01780F61" w14:textId="77777777" w:rsidR="003F4894" w:rsidRDefault="000D5B91">
            <w:pPr>
              <w:rPr>
                <w:rFonts w:ascii="微软雅黑" w:eastAsia="微软雅黑" w:hAnsi="微软雅黑" w:cs="微软雅黑"/>
                <w:sz w:val="28"/>
              </w:rPr>
            </w:pPr>
            <w:r>
              <w:t>B</w:t>
            </w:r>
            <w:r>
              <w:t>、</w:t>
            </w:r>
            <w:r>
              <w:t xml:space="preserve"> </w:t>
            </w:r>
            <w:r>
              <w:t>空白对照</w:t>
            </w:r>
          </w:p>
        </w:tc>
      </w:tr>
      <w:tr w:rsidR="003F4894" w14:paraId="65B98045" w14:textId="77777777">
        <w:trPr>
          <w:trHeight w:val="500"/>
        </w:trPr>
        <w:tc>
          <w:tcPr>
            <w:tcW w:w="7400" w:type="dxa"/>
            <w:shd w:val="clear" w:color="auto" w:fill="FFFFFF"/>
            <w:vAlign w:val="center"/>
          </w:tcPr>
          <w:p w14:paraId="773274D8" w14:textId="77777777" w:rsidR="003F4894" w:rsidRDefault="000D5B91">
            <w:pPr>
              <w:rPr>
                <w:rFonts w:ascii="微软雅黑" w:eastAsia="微软雅黑" w:hAnsi="微软雅黑" w:cs="微软雅黑"/>
                <w:sz w:val="28"/>
              </w:rPr>
            </w:pPr>
            <w:r>
              <w:t>C</w:t>
            </w:r>
            <w:r>
              <w:t>、</w:t>
            </w:r>
            <w:r>
              <w:t xml:space="preserve"> </w:t>
            </w:r>
            <w:r>
              <w:t>安慰剂对照</w:t>
            </w:r>
          </w:p>
        </w:tc>
      </w:tr>
      <w:tr w:rsidR="003F4894" w14:paraId="3B7EC54A" w14:textId="77777777">
        <w:trPr>
          <w:trHeight w:val="500"/>
        </w:trPr>
        <w:tc>
          <w:tcPr>
            <w:tcW w:w="7400" w:type="dxa"/>
            <w:shd w:val="clear" w:color="auto" w:fill="FFFFFF"/>
            <w:vAlign w:val="center"/>
          </w:tcPr>
          <w:p w14:paraId="187AD65F" w14:textId="77777777" w:rsidR="003F4894" w:rsidRDefault="000D5B91">
            <w:pPr>
              <w:rPr>
                <w:rFonts w:ascii="微软雅黑" w:eastAsia="微软雅黑" w:hAnsi="微软雅黑" w:cs="微软雅黑"/>
                <w:sz w:val="28"/>
              </w:rPr>
            </w:pPr>
            <w:r>
              <w:t>D</w:t>
            </w:r>
            <w:r>
              <w:t>、</w:t>
            </w:r>
            <w:r>
              <w:t xml:space="preserve"> </w:t>
            </w:r>
            <w:r>
              <w:t>标准对照</w:t>
            </w:r>
            <w:r>
              <w:rPr>
                <w:color w:val="EFA030"/>
              </w:rPr>
              <w:t>(</w:t>
            </w:r>
            <w:r>
              <w:rPr>
                <w:color w:val="EFA030"/>
              </w:rPr>
              <w:t>正确答案</w:t>
            </w:r>
            <w:r>
              <w:rPr>
                <w:color w:val="EFA030"/>
              </w:rPr>
              <w:t>)</w:t>
            </w:r>
          </w:p>
        </w:tc>
      </w:tr>
    </w:tbl>
    <w:p w14:paraId="09638C5E" w14:textId="77777777" w:rsidR="003F4894" w:rsidRDefault="003F4894"/>
    <w:p w14:paraId="4B0C9584" w14:textId="77777777" w:rsidR="003F4894" w:rsidRDefault="000D5B91">
      <w:pPr>
        <w:spacing w:line="360" w:lineRule="auto"/>
      </w:pPr>
      <w:r>
        <w:t xml:space="preserve">378. </w:t>
      </w:r>
      <w:r>
        <w:t>某医师研究七叶一枝花治疗胃溃疡疗效时，实验组服用七叶一枝花与淀粉的合剂，对照组仅服用淀粉，这属于（）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E46C902" w14:textId="77777777">
        <w:trPr>
          <w:trHeight w:val="500"/>
        </w:trPr>
        <w:tc>
          <w:tcPr>
            <w:tcW w:w="7400" w:type="dxa"/>
            <w:shd w:val="clear" w:color="auto" w:fill="FFFFFF"/>
            <w:vAlign w:val="center"/>
          </w:tcPr>
          <w:p w14:paraId="3CD0B89A" w14:textId="77777777" w:rsidR="003F4894" w:rsidRDefault="000D5B91">
            <w:r>
              <w:lastRenderedPageBreak/>
              <w:t>A</w:t>
            </w:r>
            <w:r>
              <w:t>、</w:t>
            </w:r>
            <w:r>
              <w:t xml:space="preserve"> </w:t>
            </w:r>
            <w:r>
              <w:t>实验对照</w:t>
            </w:r>
            <w:r>
              <w:rPr>
                <w:color w:val="EFA030"/>
              </w:rPr>
              <w:t>(</w:t>
            </w:r>
            <w:r>
              <w:rPr>
                <w:color w:val="EFA030"/>
              </w:rPr>
              <w:t>正确答案</w:t>
            </w:r>
            <w:r>
              <w:rPr>
                <w:color w:val="EFA030"/>
              </w:rPr>
              <w:t>)</w:t>
            </w:r>
          </w:p>
        </w:tc>
      </w:tr>
      <w:tr w:rsidR="003F4894" w14:paraId="6F3605FC" w14:textId="77777777">
        <w:trPr>
          <w:trHeight w:val="500"/>
        </w:trPr>
        <w:tc>
          <w:tcPr>
            <w:tcW w:w="7400" w:type="dxa"/>
            <w:shd w:val="clear" w:color="auto" w:fill="FFFFFF"/>
            <w:vAlign w:val="center"/>
          </w:tcPr>
          <w:p w14:paraId="6C9A1C21" w14:textId="77777777" w:rsidR="003F4894" w:rsidRDefault="000D5B91">
            <w:pPr>
              <w:rPr>
                <w:rFonts w:ascii="微软雅黑" w:eastAsia="微软雅黑" w:hAnsi="微软雅黑" w:cs="微软雅黑"/>
                <w:sz w:val="28"/>
              </w:rPr>
            </w:pPr>
            <w:r>
              <w:t>B</w:t>
            </w:r>
            <w:r>
              <w:t>、</w:t>
            </w:r>
            <w:r>
              <w:t xml:space="preserve"> </w:t>
            </w:r>
            <w:r>
              <w:t>空白对照</w:t>
            </w:r>
          </w:p>
        </w:tc>
      </w:tr>
      <w:tr w:rsidR="003F4894" w14:paraId="7453D3BC" w14:textId="77777777">
        <w:trPr>
          <w:trHeight w:val="500"/>
        </w:trPr>
        <w:tc>
          <w:tcPr>
            <w:tcW w:w="7400" w:type="dxa"/>
            <w:shd w:val="clear" w:color="auto" w:fill="FFFFFF"/>
            <w:vAlign w:val="center"/>
          </w:tcPr>
          <w:p w14:paraId="06909940" w14:textId="77777777" w:rsidR="003F4894" w:rsidRDefault="000D5B91">
            <w:pPr>
              <w:rPr>
                <w:rFonts w:ascii="微软雅黑" w:eastAsia="微软雅黑" w:hAnsi="微软雅黑" w:cs="微软雅黑"/>
                <w:sz w:val="28"/>
              </w:rPr>
            </w:pPr>
            <w:r>
              <w:t>C</w:t>
            </w:r>
            <w:r>
              <w:t>、</w:t>
            </w:r>
            <w:r>
              <w:t xml:space="preserve"> </w:t>
            </w:r>
            <w:r>
              <w:t>安慰剂对照</w:t>
            </w:r>
          </w:p>
        </w:tc>
      </w:tr>
      <w:tr w:rsidR="003F4894" w14:paraId="399F598F" w14:textId="77777777">
        <w:trPr>
          <w:trHeight w:val="500"/>
        </w:trPr>
        <w:tc>
          <w:tcPr>
            <w:tcW w:w="7400" w:type="dxa"/>
            <w:shd w:val="clear" w:color="auto" w:fill="FFFFFF"/>
            <w:vAlign w:val="center"/>
          </w:tcPr>
          <w:p w14:paraId="4EEEC8EF" w14:textId="77777777" w:rsidR="003F4894" w:rsidRDefault="000D5B91">
            <w:pPr>
              <w:rPr>
                <w:rFonts w:ascii="微软雅黑" w:eastAsia="微软雅黑" w:hAnsi="微软雅黑" w:cs="微软雅黑"/>
                <w:sz w:val="28"/>
              </w:rPr>
            </w:pPr>
            <w:r>
              <w:t>D</w:t>
            </w:r>
            <w:r>
              <w:t>、</w:t>
            </w:r>
            <w:r>
              <w:t xml:space="preserve"> </w:t>
            </w:r>
            <w:r>
              <w:t>标准对照</w:t>
            </w:r>
          </w:p>
        </w:tc>
      </w:tr>
    </w:tbl>
    <w:p w14:paraId="313B8988" w14:textId="77777777" w:rsidR="003F4894" w:rsidRDefault="003F4894"/>
    <w:p w14:paraId="5418044A" w14:textId="77777777" w:rsidR="003F4894" w:rsidRDefault="000D5B91">
      <w:pPr>
        <w:spacing w:line="360" w:lineRule="auto"/>
      </w:pPr>
      <w:r>
        <w:t xml:space="preserve">379. </w:t>
      </w:r>
      <w:r>
        <w:t>拟用放射免疫法检测某</w:t>
      </w:r>
      <w:r>
        <w:t>5000</w:t>
      </w:r>
      <w:r>
        <w:t>人群血液中流脑特异免疫球蛋白含量，根据文献报道，其标准差约为</w:t>
      </w:r>
      <w:r>
        <w:t>0.5mg/L</w:t>
      </w:r>
      <w:r>
        <w:t>，容许误差为</w:t>
      </w:r>
      <w:r>
        <w:t>0.1mg/L</w:t>
      </w:r>
      <w:r>
        <w:t>，则按单纯随机抽样，需抽出的样本例数为（）人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1B6976F" w14:textId="77777777">
        <w:trPr>
          <w:trHeight w:val="500"/>
        </w:trPr>
        <w:tc>
          <w:tcPr>
            <w:tcW w:w="7400" w:type="dxa"/>
            <w:shd w:val="clear" w:color="auto" w:fill="FFFFFF"/>
            <w:vAlign w:val="center"/>
          </w:tcPr>
          <w:p w14:paraId="38697B93" w14:textId="77777777" w:rsidR="003F4894" w:rsidRDefault="000D5B91">
            <w:r>
              <w:t>A</w:t>
            </w:r>
            <w:r>
              <w:t>、</w:t>
            </w:r>
            <w:r>
              <w:t xml:space="preserve"> 97</w:t>
            </w:r>
          </w:p>
        </w:tc>
      </w:tr>
      <w:tr w:rsidR="003F4894" w14:paraId="6553490E" w14:textId="77777777">
        <w:trPr>
          <w:trHeight w:val="500"/>
        </w:trPr>
        <w:tc>
          <w:tcPr>
            <w:tcW w:w="7400" w:type="dxa"/>
            <w:shd w:val="clear" w:color="auto" w:fill="FFFFFF"/>
            <w:vAlign w:val="center"/>
          </w:tcPr>
          <w:p w14:paraId="14DC5FC8" w14:textId="77777777" w:rsidR="003F4894" w:rsidRDefault="000D5B91">
            <w:pPr>
              <w:rPr>
                <w:rFonts w:ascii="微软雅黑" w:eastAsia="微软雅黑" w:hAnsi="微软雅黑" w:cs="微软雅黑"/>
                <w:sz w:val="28"/>
              </w:rPr>
            </w:pPr>
            <w:r>
              <w:t>B</w:t>
            </w:r>
            <w:r>
              <w:t>、</w:t>
            </w:r>
            <w:r>
              <w:t xml:space="preserve"> 95</w:t>
            </w:r>
          </w:p>
        </w:tc>
      </w:tr>
      <w:tr w:rsidR="003F4894" w14:paraId="2D79C6BD" w14:textId="77777777">
        <w:trPr>
          <w:trHeight w:val="500"/>
        </w:trPr>
        <w:tc>
          <w:tcPr>
            <w:tcW w:w="7400" w:type="dxa"/>
            <w:shd w:val="clear" w:color="auto" w:fill="FFFFFF"/>
            <w:vAlign w:val="center"/>
          </w:tcPr>
          <w:p w14:paraId="47269047" w14:textId="77777777" w:rsidR="003F4894" w:rsidRDefault="000D5B91">
            <w:pPr>
              <w:rPr>
                <w:rFonts w:ascii="微软雅黑" w:eastAsia="微软雅黑" w:hAnsi="微软雅黑" w:cs="微软雅黑"/>
                <w:sz w:val="28"/>
              </w:rPr>
            </w:pPr>
            <w:r>
              <w:t>C</w:t>
            </w:r>
            <w:r>
              <w:t>、</w:t>
            </w:r>
            <w:r>
              <w:t xml:space="preserve"> 96</w:t>
            </w:r>
            <w:r>
              <w:rPr>
                <w:color w:val="EFA030"/>
              </w:rPr>
              <w:t>(</w:t>
            </w:r>
            <w:r>
              <w:rPr>
                <w:color w:val="EFA030"/>
              </w:rPr>
              <w:t>正确答案</w:t>
            </w:r>
            <w:r>
              <w:rPr>
                <w:color w:val="EFA030"/>
              </w:rPr>
              <w:t>)</w:t>
            </w:r>
          </w:p>
        </w:tc>
      </w:tr>
      <w:tr w:rsidR="003F4894" w14:paraId="6BD78D20" w14:textId="77777777">
        <w:trPr>
          <w:trHeight w:val="500"/>
        </w:trPr>
        <w:tc>
          <w:tcPr>
            <w:tcW w:w="7400" w:type="dxa"/>
            <w:shd w:val="clear" w:color="auto" w:fill="FFFFFF"/>
            <w:vAlign w:val="center"/>
          </w:tcPr>
          <w:p w14:paraId="33CA1D6C" w14:textId="77777777" w:rsidR="003F4894" w:rsidRDefault="000D5B91">
            <w:pPr>
              <w:rPr>
                <w:rFonts w:ascii="微软雅黑" w:eastAsia="微软雅黑" w:hAnsi="微软雅黑" w:cs="微软雅黑"/>
                <w:sz w:val="28"/>
              </w:rPr>
            </w:pPr>
            <w:r>
              <w:t>D</w:t>
            </w:r>
            <w:r>
              <w:t>、</w:t>
            </w:r>
            <w:r>
              <w:t xml:space="preserve"> 94</w:t>
            </w:r>
          </w:p>
        </w:tc>
      </w:tr>
    </w:tbl>
    <w:p w14:paraId="474DFD1C" w14:textId="77777777" w:rsidR="003F4894" w:rsidRDefault="003F4894"/>
    <w:p w14:paraId="15F3F803" w14:textId="77777777" w:rsidR="003F4894" w:rsidRDefault="000D5B91">
      <w:pPr>
        <w:spacing w:line="360" w:lineRule="auto"/>
      </w:pPr>
      <w:r>
        <w:t xml:space="preserve">380. </w:t>
      </w:r>
      <w:r>
        <w:t>某县有</w:t>
      </w:r>
      <w:r>
        <w:t>35 </w:t>
      </w:r>
      <w:r>
        <w:t>万人口，其中农村居民占</w:t>
      </w:r>
      <w:r>
        <w:t>90 % </w:t>
      </w:r>
      <w:r>
        <w:t>，现欲作农村居民高血压患病情况及其影响因素的调查研究，其调查对象为（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580AEDB" w14:textId="77777777">
        <w:trPr>
          <w:trHeight w:val="500"/>
        </w:trPr>
        <w:tc>
          <w:tcPr>
            <w:tcW w:w="7400" w:type="dxa"/>
            <w:shd w:val="clear" w:color="auto" w:fill="FFFFFF"/>
            <w:vAlign w:val="center"/>
          </w:tcPr>
          <w:p w14:paraId="4B7E4097" w14:textId="77777777" w:rsidR="003F4894" w:rsidRDefault="000D5B91">
            <w:r>
              <w:t>A</w:t>
            </w:r>
            <w:r>
              <w:t>、</w:t>
            </w:r>
            <w:r>
              <w:t xml:space="preserve"> </w:t>
            </w:r>
            <w:r>
              <w:t>该县所有常住人口</w:t>
            </w:r>
          </w:p>
        </w:tc>
      </w:tr>
      <w:tr w:rsidR="003F4894" w14:paraId="271531E9" w14:textId="77777777">
        <w:trPr>
          <w:trHeight w:val="500"/>
        </w:trPr>
        <w:tc>
          <w:tcPr>
            <w:tcW w:w="7400" w:type="dxa"/>
            <w:shd w:val="clear" w:color="auto" w:fill="FFFFFF"/>
            <w:vAlign w:val="center"/>
          </w:tcPr>
          <w:p w14:paraId="74C0E4C4" w14:textId="77777777" w:rsidR="003F4894" w:rsidRDefault="000D5B91">
            <w:pPr>
              <w:rPr>
                <w:rFonts w:ascii="微软雅黑" w:eastAsia="微软雅黑" w:hAnsi="微软雅黑" w:cs="微软雅黑"/>
                <w:sz w:val="28"/>
              </w:rPr>
            </w:pPr>
            <w:r>
              <w:t>B</w:t>
            </w:r>
            <w:r>
              <w:t>、</w:t>
            </w:r>
            <w:r>
              <w:t xml:space="preserve"> </w:t>
            </w:r>
            <w:r>
              <w:t>该县所有农村居民</w:t>
            </w:r>
            <w:r>
              <w:rPr>
                <w:color w:val="EFA030"/>
              </w:rPr>
              <w:t>(</w:t>
            </w:r>
            <w:r>
              <w:rPr>
                <w:color w:val="EFA030"/>
              </w:rPr>
              <w:t>正确答案</w:t>
            </w:r>
            <w:r>
              <w:rPr>
                <w:color w:val="EFA030"/>
              </w:rPr>
              <w:t>)</w:t>
            </w:r>
          </w:p>
        </w:tc>
      </w:tr>
      <w:tr w:rsidR="003F4894" w14:paraId="71884B96" w14:textId="77777777">
        <w:trPr>
          <w:trHeight w:val="500"/>
        </w:trPr>
        <w:tc>
          <w:tcPr>
            <w:tcW w:w="7400" w:type="dxa"/>
            <w:shd w:val="clear" w:color="auto" w:fill="FFFFFF"/>
            <w:vAlign w:val="center"/>
          </w:tcPr>
          <w:p w14:paraId="7328711D" w14:textId="77777777" w:rsidR="003F4894" w:rsidRDefault="000D5B91">
            <w:pPr>
              <w:rPr>
                <w:rFonts w:ascii="微软雅黑" w:eastAsia="微软雅黑" w:hAnsi="微软雅黑" w:cs="微软雅黑"/>
                <w:sz w:val="28"/>
              </w:rPr>
            </w:pPr>
            <w:r>
              <w:t>C</w:t>
            </w:r>
            <w:r>
              <w:t>、</w:t>
            </w:r>
            <w:r>
              <w:t xml:space="preserve"> </w:t>
            </w:r>
            <w:r>
              <w:t>该县已婚的所有常住人口</w:t>
            </w:r>
          </w:p>
        </w:tc>
      </w:tr>
      <w:tr w:rsidR="003F4894" w14:paraId="70135B3E" w14:textId="77777777">
        <w:trPr>
          <w:trHeight w:val="500"/>
        </w:trPr>
        <w:tc>
          <w:tcPr>
            <w:tcW w:w="7400" w:type="dxa"/>
            <w:shd w:val="clear" w:color="auto" w:fill="FFFFFF"/>
            <w:vAlign w:val="center"/>
          </w:tcPr>
          <w:p w14:paraId="14C8A29F" w14:textId="77777777" w:rsidR="003F4894" w:rsidRDefault="000D5B91">
            <w:pPr>
              <w:rPr>
                <w:rFonts w:ascii="微软雅黑" w:eastAsia="微软雅黑" w:hAnsi="微软雅黑" w:cs="微软雅黑"/>
                <w:sz w:val="28"/>
              </w:rPr>
            </w:pPr>
            <w:r>
              <w:t>D</w:t>
            </w:r>
            <w:r>
              <w:t>、</w:t>
            </w:r>
            <w:r>
              <w:t xml:space="preserve"> </w:t>
            </w:r>
            <w:r>
              <w:t>该县已婚的所有农村居民</w:t>
            </w:r>
          </w:p>
        </w:tc>
      </w:tr>
      <w:tr w:rsidR="003F4894" w14:paraId="6B57D7AA" w14:textId="77777777">
        <w:trPr>
          <w:trHeight w:val="500"/>
        </w:trPr>
        <w:tc>
          <w:tcPr>
            <w:tcW w:w="7400" w:type="dxa"/>
            <w:shd w:val="clear" w:color="auto" w:fill="FFFFFF"/>
            <w:vAlign w:val="center"/>
          </w:tcPr>
          <w:p w14:paraId="31A03D2E" w14:textId="77777777" w:rsidR="003F4894" w:rsidRDefault="000D5B91">
            <w:pPr>
              <w:rPr>
                <w:rFonts w:ascii="微软雅黑" w:eastAsia="微软雅黑" w:hAnsi="微软雅黑" w:cs="微软雅黑"/>
                <w:sz w:val="28"/>
              </w:rPr>
            </w:pPr>
            <w:r>
              <w:t>E</w:t>
            </w:r>
            <w:r>
              <w:t>、</w:t>
            </w:r>
            <w:r>
              <w:t xml:space="preserve"> </w:t>
            </w:r>
            <w:r>
              <w:t>该县已婚的所有农村育龄妇女</w:t>
            </w:r>
          </w:p>
        </w:tc>
      </w:tr>
    </w:tbl>
    <w:p w14:paraId="23F97950" w14:textId="77777777" w:rsidR="003F4894" w:rsidRDefault="003F4894"/>
    <w:p w14:paraId="34AFC2E9" w14:textId="77777777" w:rsidR="003F4894" w:rsidRDefault="000D5B91">
      <w:pPr>
        <w:spacing w:line="360" w:lineRule="auto"/>
      </w:pPr>
      <w:r>
        <w:t xml:space="preserve">381. </w:t>
      </w:r>
      <w:r>
        <w:t>某市有人口</w:t>
      </w:r>
      <w:r>
        <w:t>400</w:t>
      </w:r>
      <w:r>
        <w:t>万</w:t>
      </w:r>
      <w:r>
        <w:t>,</w:t>
      </w:r>
      <w:r>
        <w:t>其中中老年人约占</w:t>
      </w:r>
      <w:r>
        <w:t>45%.</w:t>
      </w:r>
      <w:r>
        <w:t>现欲进行一项中老年人食管涵思病情院及其危险因素的研究（</w:t>
      </w:r>
      <w:r>
        <w:t xml:space="preserve"> </w:t>
      </w:r>
      <w:r>
        <w:t>）</w:t>
      </w:r>
      <w:r>
        <w:t> </w:t>
      </w:r>
      <w:r>
        <w:t>该研究的调查对象应该是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0BC8D5D" w14:textId="77777777">
        <w:trPr>
          <w:trHeight w:val="500"/>
        </w:trPr>
        <w:tc>
          <w:tcPr>
            <w:tcW w:w="7400" w:type="dxa"/>
            <w:shd w:val="clear" w:color="auto" w:fill="FFFFFF"/>
            <w:vAlign w:val="center"/>
          </w:tcPr>
          <w:p w14:paraId="55D53E1C" w14:textId="77777777" w:rsidR="003F4894" w:rsidRDefault="000D5B91">
            <w:r>
              <w:t>A</w:t>
            </w:r>
            <w:r>
              <w:t>、</w:t>
            </w:r>
            <w:r>
              <w:t xml:space="preserve"> </w:t>
            </w:r>
            <w:r>
              <w:t>该市的所有常住人</w:t>
            </w:r>
          </w:p>
        </w:tc>
      </w:tr>
      <w:tr w:rsidR="003F4894" w14:paraId="5BDEC302" w14:textId="77777777">
        <w:trPr>
          <w:trHeight w:val="500"/>
        </w:trPr>
        <w:tc>
          <w:tcPr>
            <w:tcW w:w="7400" w:type="dxa"/>
            <w:shd w:val="clear" w:color="auto" w:fill="FFFFFF"/>
            <w:vAlign w:val="center"/>
          </w:tcPr>
          <w:p w14:paraId="0C8816C9" w14:textId="77777777" w:rsidR="003F4894" w:rsidRDefault="000D5B91">
            <w:pPr>
              <w:rPr>
                <w:rFonts w:ascii="微软雅黑" w:eastAsia="微软雅黑" w:hAnsi="微软雅黑" w:cs="微软雅黑"/>
                <w:sz w:val="28"/>
              </w:rPr>
            </w:pPr>
            <w:r>
              <w:t>B</w:t>
            </w:r>
            <w:r>
              <w:t>、</w:t>
            </w:r>
            <w:r>
              <w:t xml:space="preserve"> </w:t>
            </w:r>
            <w:r>
              <w:t>该市所有中老年人</w:t>
            </w:r>
            <w:r>
              <w:rPr>
                <w:color w:val="EFA030"/>
              </w:rPr>
              <w:t>(</w:t>
            </w:r>
            <w:r>
              <w:rPr>
                <w:color w:val="EFA030"/>
              </w:rPr>
              <w:t>正确答案</w:t>
            </w:r>
            <w:r>
              <w:rPr>
                <w:color w:val="EFA030"/>
              </w:rPr>
              <w:t>)</w:t>
            </w:r>
          </w:p>
        </w:tc>
      </w:tr>
      <w:tr w:rsidR="003F4894" w14:paraId="77F28F44" w14:textId="77777777">
        <w:trPr>
          <w:trHeight w:val="500"/>
        </w:trPr>
        <w:tc>
          <w:tcPr>
            <w:tcW w:w="7400" w:type="dxa"/>
            <w:shd w:val="clear" w:color="auto" w:fill="FFFFFF"/>
            <w:vAlign w:val="center"/>
          </w:tcPr>
          <w:p w14:paraId="0BEC0117" w14:textId="77777777" w:rsidR="003F4894" w:rsidRDefault="000D5B91">
            <w:pPr>
              <w:rPr>
                <w:rFonts w:ascii="微软雅黑" w:eastAsia="微软雅黑" w:hAnsi="微软雅黑" w:cs="微软雅黑"/>
                <w:sz w:val="28"/>
              </w:rPr>
            </w:pPr>
            <w:r>
              <w:t>C</w:t>
            </w:r>
            <w:r>
              <w:t>、</w:t>
            </w:r>
            <w:r>
              <w:t xml:space="preserve"> </w:t>
            </w:r>
            <w:r>
              <w:t>该市所有食管癌患者</w:t>
            </w:r>
          </w:p>
        </w:tc>
      </w:tr>
      <w:tr w:rsidR="003F4894" w14:paraId="556830F6" w14:textId="77777777">
        <w:trPr>
          <w:trHeight w:val="500"/>
        </w:trPr>
        <w:tc>
          <w:tcPr>
            <w:tcW w:w="7400" w:type="dxa"/>
            <w:shd w:val="clear" w:color="auto" w:fill="FFFFFF"/>
            <w:vAlign w:val="center"/>
          </w:tcPr>
          <w:p w14:paraId="2F6F2196" w14:textId="77777777" w:rsidR="003F4894" w:rsidRDefault="000D5B91">
            <w:pPr>
              <w:rPr>
                <w:rFonts w:ascii="微软雅黑" w:eastAsia="微软雅黑" w:hAnsi="微软雅黑" w:cs="微软雅黑"/>
                <w:sz w:val="28"/>
              </w:rPr>
            </w:pPr>
            <w:r>
              <w:t>D</w:t>
            </w:r>
            <w:r>
              <w:t>、</w:t>
            </w:r>
            <w:r>
              <w:t xml:space="preserve"> </w:t>
            </w:r>
            <w:r>
              <w:t>该市所有中老年食管癌患者</w:t>
            </w:r>
          </w:p>
        </w:tc>
      </w:tr>
      <w:tr w:rsidR="003F4894" w14:paraId="296078D9" w14:textId="77777777">
        <w:trPr>
          <w:trHeight w:val="500"/>
        </w:trPr>
        <w:tc>
          <w:tcPr>
            <w:tcW w:w="7400" w:type="dxa"/>
            <w:shd w:val="clear" w:color="auto" w:fill="FFFFFF"/>
            <w:vAlign w:val="center"/>
          </w:tcPr>
          <w:p w14:paraId="192B336C" w14:textId="77777777" w:rsidR="003F4894" w:rsidRDefault="000D5B91">
            <w:pPr>
              <w:rPr>
                <w:rFonts w:ascii="微软雅黑" w:eastAsia="微软雅黑" w:hAnsi="微软雅黑" w:cs="微软雅黑"/>
                <w:sz w:val="28"/>
              </w:rPr>
            </w:pPr>
            <w:r>
              <w:lastRenderedPageBreak/>
              <w:t>E</w:t>
            </w:r>
            <w:r>
              <w:t>、</w:t>
            </w:r>
            <w:r>
              <w:t xml:space="preserve"> </w:t>
            </w:r>
            <w:r>
              <w:t>该市所有未得食管癌的中老年人</w:t>
            </w:r>
          </w:p>
        </w:tc>
      </w:tr>
    </w:tbl>
    <w:p w14:paraId="7508E2AA" w14:textId="77777777" w:rsidR="003F4894" w:rsidRDefault="003F4894"/>
    <w:p w14:paraId="70EC78AF" w14:textId="77777777" w:rsidR="003F4894" w:rsidRDefault="000D5B91">
      <w:pPr>
        <w:spacing w:line="360" w:lineRule="auto"/>
      </w:pPr>
      <w:r>
        <w:t xml:space="preserve">382. </w:t>
      </w:r>
      <w:r>
        <w:t>拟采用生存质量调查表对食管癌术后患者进行随访</w:t>
      </w:r>
      <w:r>
        <w:t>,</w:t>
      </w:r>
      <w:r>
        <w:t>关于调查表的提问顺序不怡当的是（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F3FA6C5" w14:textId="77777777">
        <w:trPr>
          <w:trHeight w:val="500"/>
        </w:trPr>
        <w:tc>
          <w:tcPr>
            <w:tcW w:w="7400" w:type="dxa"/>
            <w:shd w:val="clear" w:color="auto" w:fill="FFFFFF"/>
            <w:vAlign w:val="center"/>
          </w:tcPr>
          <w:p w14:paraId="3ADEC530" w14:textId="77777777" w:rsidR="003F4894" w:rsidRDefault="000D5B91">
            <w:r>
              <w:t>A</w:t>
            </w:r>
            <w:r>
              <w:t>、</w:t>
            </w:r>
            <w:r>
              <w:t xml:space="preserve"> </w:t>
            </w:r>
            <w:r>
              <w:t>简单的问题放前面</w:t>
            </w:r>
            <w:r>
              <w:t>,</w:t>
            </w:r>
            <w:r>
              <w:t>复杂生疏的问题放后面</w:t>
            </w:r>
          </w:p>
        </w:tc>
      </w:tr>
      <w:tr w:rsidR="003F4894" w14:paraId="0FA19451" w14:textId="77777777">
        <w:trPr>
          <w:trHeight w:val="500"/>
        </w:trPr>
        <w:tc>
          <w:tcPr>
            <w:tcW w:w="7400" w:type="dxa"/>
            <w:shd w:val="clear" w:color="auto" w:fill="FFFFFF"/>
            <w:vAlign w:val="center"/>
          </w:tcPr>
          <w:p w14:paraId="17ED8F5D" w14:textId="77777777" w:rsidR="003F4894" w:rsidRDefault="000D5B91">
            <w:pPr>
              <w:rPr>
                <w:rFonts w:ascii="微软雅黑" w:eastAsia="微软雅黑" w:hAnsi="微软雅黑" w:cs="微软雅黑"/>
                <w:sz w:val="28"/>
              </w:rPr>
            </w:pPr>
            <w:r>
              <w:t>B</w:t>
            </w:r>
            <w:r>
              <w:t>、</w:t>
            </w:r>
            <w:r>
              <w:t xml:space="preserve"> </w:t>
            </w:r>
            <w:r>
              <w:t>事实、行为方面的问题先问</w:t>
            </w:r>
            <w:r>
              <w:t>,</w:t>
            </w:r>
            <w:r>
              <w:t>敏感性问题放最后</w:t>
            </w:r>
          </w:p>
        </w:tc>
      </w:tr>
      <w:tr w:rsidR="003F4894" w14:paraId="1F793D53" w14:textId="77777777">
        <w:trPr>
          <w:trHeight w:val="500"/>
        </w:trPr>
        <w:tc>
          <w:tcPr>
            <w:tcW w:w="7400" w:type="dxa"/>
            <w:shd w:val="clear" w:color="auto" w:fill="FFFFFF"/>
            <w:vAlign w:val="center"/>
          </w:tcPr>
          <w:p w14:paraId="44C39D60" w14:textId="77777777" w:rsidR="003F4894" w:rsidRDefault="000D5B91">
            <w:pPr>
              <w:rPr>
                <w:rFonts w:ascii="微软雅黑" w:eastAsia="微软雅黑" w:hAnsi="微软雅黑" w:cs="微软雅黑"/>
                <w:sz w:val="28"/>
              </w:rPr>
            </w:pPr>
            <w:r>
              <w:t>C</w:t>
            </w:r>
            <w:r>
              <w:t>、</w:t>
            </w:r>
            <w:r>
              <w:t xml:space="preserve"> </w:t>
            </w:r>
            <w:r>
              <w:t>涉及相同内容的问题尽量集中</w:t>
            </w:r>
          </w:p>
        </w:tc>
      </w:tr>
      <w:tr w:rsidR="003F4894" w14:paraId="6C3F10CD" w14:textId="77777777">
        <w:trPr>
          <w:trHeight w:val="500"/>
        </w:trPr>
        <w:tc>
          <w:tcPr>
            <w:tcW w:w="7400" w:type="dxa"/>
            <w:shd w:val="clear" w:color="auto" w:fill="FFFFFF"/>
            <w:vAlign w:val="center"/>
          </w:tcPr>
          <w:p w14:paraId="09325DA4" w14:textId="77777777" w:rsidR="003F4894" w:rsidRDefault="000D5B91">
            <w:pPr>
              <w:rPr>
                <w:rFonts w:ascii="微软雅黑" w:eastAsia="微软雅黑" w:hAnsi="微软雅黑" w:cs="微软雅黑"/>
                <w:sz w:val="28"/>
              </w:rPr>
            </w:pPr>
            <w:r>
              <w:t>D</w:t>
            </w:r>
            <w:r>
              <w:t>、</w:t>
            </w:r>
            <w:r>
              <w:t xml:space="preserve"> </w:t>
            </w:r>
            <w:r>
              <w:t>封闭性问题放前面</w:t>
            </w:r>
            <w:r>
              <w:t>,</w:t>
            </w:r>
            <w:r>
              <w:t>开放性问题放后面</w:t>
            </w:r>
          </w:p>
        </w:tc>
      </w:tr>
      <w:tr w:rsidR="003F4894" w14:paraId="7164A0C5" w14:textId="77777777">
        <w:trPr>
          <w:trHeight w:val="500"/>
        </w:trPr>
        <w:tc>
          <w:tcPr>
            <w:tcW w:w="7400" w:type="dxa"/>
            <w:shd w:val="clear" w:color="auto" w:fill="FFFFFF"/>
            <w:vAlign w:val="center"/>
          </w:tcPr>
          <w:p w14:paraId="4A747977" w14:textId="77777777" w:rsidR="003F4894" w:rsidRDefault="000D5B91">
            <w:pPr>
              <w:rPr>
                <w:rFonts w:ascii="微软雅黑" w:eastAsia="微软雅黑" w:hAnsi="微软雅黑" w:cs="微软雅黑"/>
                <w:sz w:val="28"/>
              </w:rPr>
            </w:pPr>
            <w:r>
              <w:t>E</w:t>
            </w:r>
            <w:r>
              <w:t>、</w:t>
            </w:r>
            <w:r>
              <w:t xml:space="preserve"> </w:t>
            </w:r>
            <w:r>
              <w:t>笼统抽象的问题放前面</w:t>
            </w:r>
            <w:r>
              <w:t>,</w:t>
            </w:r>
            <w:r>
              <w:t>比较确切的问题放后面</w:t>
            </w:r>
            <w:r>
              <w:rPr>
                <w:color w:val="EFA030"/>
              </w:rPr>
              <w:t>(</w:t>
            </w:r>
            <w:r>
              <w:rPr>
                <w:color w:val="EFA030"/>
              </w:rPr>
              <w:t>正确答案</w:t>
            </w:r>
            <w:r>
              <w:rPr>
                <w:color w:val="EFA030"/>
              </w:rPr>
              <w:t>)</w:t>
            </w:r>
          </w:p>
        </w:tc>
      </w:tr>
    </w:tbl>
    <w:p w14:paraId="3C789DE7" w14:textId="77777777" w:rsidR="003F4894" w:rsidRDefault="003F4894"/>
    <w:p w14:paraId="7A4E75F7" w14:textId="77777777" w:rsidR="003F4894" w:rsidRDefault="000D5B91">
      <w:pPr>
        <w:spacing w:line="360" w:lineRule="auto"/>
      </w:pPr>
      <w:r>
        <w:t xml:space="preserve">383. </w:t>
      </w:r>
      <w:r>
        <w:t>某研究者拟从社区中收集居民生活习惯调查问卷</w:t>
      </w:r>
      <w:r>
        <w:t>,</w:t>
      </w:r>
      <w:r>
        <w:t>在对这些调查问卷的整理分析过程中</w:t>
      </w:r>
      <w:r>
        <w:t>,</w:t>
      </w:r>
      <w:r>
        <w:t>以下的做法不正确的是（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5A94F17" w14:textId="77777777">
        <w:trPr>
          <w:trHeight w:val="500"/>
        </w:trPr>
        <w:tc>
          <w:tcPr>
            <w:tcW w:w="7400" w:type="dxa"/>
            <w:shd w:val="clear" w:color="auto" w:fill="FFFFFF"/>
            <w:vAlign w:val="center"/>
          </w:tcPr>
          <w:p w14:paraId="2F1076C6" w14:textId="77777777" w:rsidR="003F4894" w:rsidRDefault="000D5B91">
            <w:r>
              <w:t>A</w:t>
            </w:r>
            <w:r>
              <w:t>、</w:t>
            </w:r>
            <w:r>
              <w:t xml:space="preserve"> </w:t>
            </w:r>
            <w:r>
              <w:t>提前制定统一的数据编码规则方便后续数据分析</w:t>
            </w:r>
          </w:p>
        </w:tc>
      </w:tr>
      <w:tr w:rsidR="003F4894" w14:paraId="5B8D29BA" w14:textId="77777777">
        <w:trPr>
          <w:trHeight w:val="500"/>
        </w:trPr>
        <w:tc>
          <w:tcPr>
            <w:tcW w:w="7400" w:type="dxa"/>
            <w:shd w:val="clear" w:color="auto" w:fill="FFFFFF"/>
            <w:vAlign w:val="center"/>
          </w:tcPr>
          <w:p w14:paraId="6B4BF1EE" w14:textId="77777777" w:rsidR="003F4894" w:rsidRDefault="000D5B91">
            <w:pPr>
              <w:rPr>
                <w:rFonts w:ascii="微软雅黑" w:eastAsia="微软雅黑" w:hAnsi="微软雅黑" w:cs="微软雅黑"/>
                <w:sz w:val="28"/>
              </w:rPr>
            </w:pPr>
            <w:r>
              <w:t>B</w:t>
            </w:r>
            <w:r>
              <w:t>、</w:t>
            </w:r>
            <w:r>
              <w:t xml:space="preserve"> </w:t>
            </w:r>
            <w:r>
              <w:t>采用双录人法保障问卷录入质量</w:t>
            </w:r>
          </w:p>
        </w:tc>
      </w:tr>
      <w:tr w:rsidR="003F4894" w14:paraId="347DB38F" w14:textId="77777777">
        <w:trPr>
          <w:trHeight w:val="500"/>
        </w:trPr>
        <w:tc>
          <w:tcPr>
            <w:tcW w:w="7400" w:type="dxa"/>
            <w:shd w:val="clear" w:color="auto" w:fill="FFFFFF"/>
            <w:vAlign w:val="center"/>
          </w:tcPr>
          <w:p w14:paraId="51869E8F" w14:textId="77777777" w:rsidR="003F4894" w:rsidRDefault="000D5B91">
            <w:pPr>
              <w:rPr>
                <w:rFonts w:ascii="微软雅黑" w:eastAsia="微软雅黑" w:hAnsi="微软雅黑" w:cs="微软雅黑"/>
                <w:sz w:val="28"/>
              </w:rPr>
            </w:pPr>
            <w:r>
              <w:t>C</w:t>
            </w:r>
            <w:r>
              <w:t>、</w:t>
            </w:r>
            <w:r>
              <w:t xml:space="preserve"> </w:t>
            </w:r>
            <w:r>
              <w:t>对问卷同时进行逻辑检査和完整性核查</w:t>
            </w:r>
          </w:p>
        </w:tc>
      </w:tr>
      <w:tr w:rsidR="003F4894" w14:paraId="1CB3FC0F" w14:textId="77777777">
        <w:trPr>
          <w:trHeight w:val="500"/>
        </w:trPr>
        <w:tc>
          <w:tcPr>
            <w:tcW w:w="7400" w:type="dxa"/>
            <w:shd w:val="clear" w:color="auto" w:fill="FFFFFF"/>
            <w:vAlign w:val="center"/>
          </w:tcPr>
          <w:p w14:paraId="555E4618" w14:textId="77777777" w:rsidR="003F4894" w:rsidRDefault="000D5B91">
            <w:pPr>
              <w:rPr>
                <w:rFonts w:ascii="微软雅黑" w:eastAsia="微软雅黑" w:hAnsi="微软雅黑" w:cs="微软雅黑"/>
                <w:sz w:val="28"/>
              </w:rPr>
            </w:pPr>
            <w:r>
              <w:t>D</w:t>
            </w:r>
            <w:r>
              <w:t>、</w:t>
            </w:r>
            <w:r>
              <w:t xml:space="preserve"> </w:t>
            </w:r>
            <w:r>
              <w:t>严格按照事先制订的计划进行数据分析</w:t>
            </w:r>
            <w:r>
              <w:rPr>
                <w:color w:val="EFA030"/>
              </w:rPr>
              <w:t>(</w:t>
            </w:r>
            <w:r>
              <w:rPr>
                <w:color w:val="EFA030"/>
              </w:rPr>
              <w:t>正确答案</w:t>
            </w:r>
            <w:r>
              <w:rPr>
                <w:color w:val="EFA030"/>
              </w:rPr>
              <w:t>)</w:t>
            </w:r>
          </w:p>
        </w:tc>
      </w:tr>
      <w:tr w:rsidR="003F4894" w14:paraId="187C3E07" w14:textId="77777777">
        <w:trPr>
          <w:trHeight w:val="500"/>
        </w:trPr>
        <w:tc>
          <w:tcPr>
            <w:tcW w:w="7400" w:type="dxa"/>
            <w:shd w:val="clear" w:color="auto" w:fill="FFFFFF"/>
            <w:vAlign w:val="center"/>
          </w:tcPr>
          <w:p w14:paraId="3FD99029" w14:textId="77777777" w:rsidR="003F4894" w:rsidRDefault="000D5B91">
            <w:pPr>
              <w:rPr>
                <w:rFonts w:ascii="微软雅黑" w:eastAsia="微软雅黑" w:hAnsi="微软雅黑" w:cs="微软雅黑"/>
                <w:sz w:val="28"/>
              </w:rPr>
            </w:pPr>
            <w:r>
              <w:t>E</w:t>
            </w:r>
            <w:r>
              <w:t>、</w:t>
            </w:r>
            <w:r>
              <w:t xml:space="preserve"> </w:t>
            </w:r>
            <w:r>
              <w:t>数据录人后要进行数据整理</w:t>
            </w:r>
          </w:p>
        </w:tc>
      </w:tr>
    </w:tbl>
    <w:p w14:paraId="716450CE" w14:textId="77777777" w:rsidR="003F4894" w:rsidRDefault="003F4894"/>
    <w:p w14:paraId="307CECDE" w14:textId="77777777" w:rsidR="003F4894" w:rsidRDefault="000D5B91">
      <w:pPr>
        <w:spacing w:line="360" w:lineRule="auto"/>
      </w:pPr>
      <w:r>
        <w:t xml:space="preserve">384. </w:t>
      </w:r>
      <w:r>
        <w:t>为评价社区干预对</w:t>
      </w:r>
      <w:r>
        <w:t>2</w:t>
      </w:r>
      <w:r>
        <w:t>型糖尿病控制的影响</w:t>
      </w:r>
      <w:r>
        <w:t>. 2014</w:t>
      </w:r>
      <w:r>
        <w:t>年</w:t>
      </w:r>
      <w:r>
        <w:t>8</w:t>
      </w:r>
      <w:r>
        <w:t>月</w:t>
      </w:r>
      <w:r>
        <w:t>-2015</w:t>
      </w:r>
      <w:r>
        <w:t>年</w:t>
      </w:r>
      <w:r>
        <w:t>1</w:t>
      </w:r>
      <w:r>
        <w:t>月</w:t>
      </w:r>
      <w:r>
        <w:t>,</w:t>
      </w:r>
      <w:r>
        <w:t>研究者在某市两</w:t>
      </w:r>
      <w:r>
        <w:t xml:space="preserve"> </w:t>
      </w:r>
      <w:r>
        <w:t>区服务中心</w:t>
      </w:r>
      <w:r>
        <w:t>,</w:t>
      </w:r>
      <w:r>
        <w:t>选取体检筛查出的符合糖尿病诊断标准的</w:t>
      </w:r>
      <w:r>
        <w:t>2</w:t>
      </w:r>
      <w:r>
        <w:t>型糖尿病患者各</w:t>
      </w:r>
      <w:r>
        <w:t>95</w:t>
      </w:r>
      <w:r>
        <w:t>例</w:t>
      </w:r>
      <w:r>
        <w:t>,</w:t>
      </w:r>
      <w:r>
        <w:t>以社区为单位</w:t>
      </w:r>
      <w:r>
        <w:t>,</w:t>
      </w:r>
      <w:r>
        <w:t>随机决定其中一个社区为干预组</w:t>
      </w:r>
      <w:r>
        <w:t>,</w:t>
      </w:r>
      <w:r>
        <w:t>另一社区为对照组。</w:t>
      </w:r>
      <w:r>
        <w:t> </w:t>
      </w:r>
      <w:r>
        <w:t>对照组进行常规的药物治疗</w:t>
      </w:r>
      <w:r>
        <w:t>,</w:t>
      </w:r>
      <w:r>
        <w:t>干预组在常规药物治疗基础上</w:t>
      </w:r>
      <w:r>
        <w:t>,</w:t>
      </w:r>
      <w:r>
        <w:t>进行社区干预</w:t>
      </w:r>
      <w:r>
        <w:t>, </w:t>
      </w:r>
      <w:r>
        <w:t>干预周期为</w:t>
      </w:r>
      <w:r>
        <w:t>6</w:t>
      </w:r>
      <w:r>
        <w:t>个月</w:t>
      </w:r>
      <w:r>
        <w:t> </w:t>
      </w:r>
      <w:r>
        <w:t>干预前及干预</w:t>
      </w:r>
      <w:r>
        <w:t>6</w:t>
      </w:r>
      <w:r>
        <w:t>个月后检测肉组患者空腹血糖</w:t>
      </w:r>
      <w:r>
        <w:t>(FPG)</w:t>
      </w:r>
      <w:r>
        <w:t>、餐后</w:t>
      </w:r>
      <w:r>
        <w:t>2h</w:t>
      </w:r>
      <w:r>
        <w:t>血糖</w:t>
      </w:r>
      <w:r>
        <w:t>(2hPG)</w:t>
      </w:r>
      <w:r>
        <w:t>和糖化血红蛋白</w:t>
      </w:r>
      <w:r>
        <w:t>(HbAlc)</w:t>
      </w:r>
      <w:r>
        <w:t>水平</w:t>
      </w:r>
      <w:r>
        <w:t>,</w:t>
      </w:r>
      <w:r>
        <w:t>并进行比较</w:t>
      </w:r>
      <w:r>
        <w:t>,</w:t>
      </w:r>
      <w:r>
        <w:t>评价干预效果（）</w:t>
      </w:r>
      <w:r>
        <w:t> </w:t>
      </w:r>
      <w:r>
        <w:t>此设计属于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0E85EA4" w14:textId="77777777">
        <w:trPr>
          <w:trHeight w:val="500"/>
        </w:trPr>
        <w:tc>
          <w:tcPr>
            <w:tcW w:w="7400" w:type="dxa"/>
            <w:shd w:val="clear" w:color="auto" w:fill="FFFFFF"/>
            <w:vAlign w:val="center"/>
          </w:tcPr>
          <w:p w14:paraId="4397C834" w14:textId="77777777" w:rsidR="003F4894" w:rsidRDefault="000D5B91">
            <w:r>
              <w:t>A</w:t>
            </w:r>
            <w:r>
              <w:t>、</w:t>
            </w:r>
            <w:r>
              <w:t xml:space="preserve"> </w:t>
            </w:r>
            <w:r>
              <w:t>完全随机设计</w:t>
            </w:r>
          </w:p>
        </w:tc>
      </w:tr>
      <w:tr w:rsidR="003F4894" w14:paraId="1720B692" w14:textId="77777777">
        <w:trPr>
          <w:trHeight w:val="500"/>
        </w:trPr>
        <w:tc>
          <w:tcPr>
            <w:tcW w:w="7400" w:type="dxa"/>
            <w:shd w:val="clear" w:color="auto" w:fill="FFFFFF"/>
            <w:vAlign w:val="center"/>
          </w:tcPr>
          <w:p w14:paraId="5D8374B2" w14:textId="77777777" w:rsidR="003F4894" w:rsidRDefault="000D5B91">
            <w:pPr>
              <w:rPr>
                <w:rFonts w:ascii="微软雅黑" w:eastAsia="微软雅黑" w:hAnsi="微软雅黑" w:cs="微软雅黑"/>
                <w:sz w:val="28"/>
              </w:rPr>
            </w:pPr>
            <w:r>
              <w:t>B</w:t>
            </w:r>
            <w:r>
              <w:t>、</w:t>
            </w:r>
            <w:r>
              <w:t xml:space="preserve"> </w:t>
            </w:r>
            <w:r>
              <w:t>配对设计</w:t>
            </w:r>
          </w:p>
        </w:tc>
      </w:tr>
      <w:tr w:rsidR="003F4894" w14:paraId="31E3418F" w14:textId="77777777">
        <w:trPr>
          <w:trHeight w:val="500"/>
        </w:trPr>
        <w:tc>
          <w:tcPr>
            <w:tcW w:w="7400" w:type="dxa"/>
            <w:shd w:val="clear" w:color="auto" w:fill="FFFFFF"/>
            <w:vAlign w:val="center"/>
          </w:tcPr>
          <w:p w14:paraId="5D08B3B6" w14:textId="77777777" w:rsidR="003F4894" w:rsidRDefault="000D5B91">
            <w:pPr>
              <w:rPr>
                <w:rFonts w:ascii="微软雅黑" w:eastAsia="微软雅黑" w:hAnsi="微软雅黑" w:cs="微软雅黑"/>
                <w:sz w:val="28"/>
              </w:rPr>
            </w:pPr>
            <w:r>
              <w:t>C</w:t>
            </w:r>
            <w:r>
              <w:t>、</w:t>
            </w:r>
            <w:r>
              <w:t xml:space="preserve"> </w:t>
            </w:r>
            <w:r>
              <w:t>析因设计</w:t>
            </w:r>
          </w:p>
        </w:tc>
      </w:tr>
      <w:tr w:rsidR="003F4894" w14:paraId="7A60DB6B" w14:textId="77777777">
        <w:trPr>
          <w:trHeight w:val="500"/>
        </w:trPr>
        <w:tc>
          <w:tcPr>
            <w:tcW w:w="7400" w:type="dxa"/>
            <w:shd w:val="clear" w:color="auto" w:fill="FFFFFF"/>
            <w:vAlign w:val="center"/>
          </w:tcPr>
          <w:p w14:paraId="7656C8C3" w14:textId="77777777" w:rsidR="003F4894" w:rsidRDefault="000D5B91">
            <w:pPr>
              <w:rPr>
                <w:rFonts w:ascii="微软雅黑" w:eastAsia="微软雅黑" w:hAnsi="微软雅黑" w:cs="微软雅黑"/>
                <w:sz w:val="28"/>
              </w:rPr>
            </w:pPr>
            <w:r>
              <w:lastRenderedPageBreak/>
              <w:t>D</w:t>
            </w:r>
            <w:r>
              <w:t>、</w:t>
            </w:r>
            <w:r>
              <w:t xml:space="preserve"> </w:t>
            </w:r>
            <w:r>
              <w:t>随机区组设计</w:t>
            </w:r>
          </w:p>
        </w:tc>
      </w:tr>
      <w:tr w:rsidR="003F4894" w14:paraId="419E57C9" w14:textId="77777777">
        <w:trPr>
          <w:trHeight w:val="500"/>
        </w:trPr>
        <w:tc>
          <w:tcPr>
            <w:tcW w:w="7400" w:type="dxa"/>
            <w:shd w:val="clear" w:color="auto" w:fill="FFFFFF"/>
            <w:vAlign w:val="center"/>
          </w:tcPr>
          <w:p w14:paraId="70CE9E5D" w14:textId="77777777" w:rsidR="003F4894" w:rsidRDefault="000D5B91">
            <w:pPr>
              <w:rPr>
                <w:rFonts w:ascii="微软雅黑" w:eastAsia="微软雅黑" w:hAnsi="微软雅黑" w:cs="微软雅黑"/>
                <w:sz w:val="28"/>
              </w:rPr>
            </w:pPr>
            <w:r>
              <w:t>E</w:t>
            </w:r>
            <w:r>
              <w:t>、</w:t>
            </w:r>
            <w:r>
              <w:t xml:space="preserve"> </w:t>
            </w:r>
            <w:r>
              <w:t>群随机试验</w:t>
            </w:r>
            <w:r>
              <w:rPr>
                <w:color w:val="EFA030"/>
              </w:rPr>
              <w:t>(</w:t>
            </w:r>
            <w:r>
              <w:rPr>
                <w:color w:val="EFA030"/>
              </w:rPr>
              <w:t>正确答案</w:t>
            </w:r>
            <w:r>
              <w:rPr>
                <w:color w:val="EFA030"/>
              </w:rPr>
              <w:t>)</w:t>
            </w:r>
          </w:p>
        </w:tc>
      </w:tr>
    </w:tbl>
    <w:p w14:paraId="729A998D" w14:textId="77777777" w:rsidR="003F4894" w:rsidRDefault="003F4894"/>
    <w:p w14:paraId="3001A6C4" w14:textId="77777777" w:rsidR="003F4894" w:rsidRDefault="000D5B91">
      <w:pPr>
        <w:spacing w:line="360" w:lineRule="auto"/>
      </w:pPr>
      <w:r>
        <w:t xml:space="preserve">385. </w:t>
      </w:r>
      <w:r>
        <w:t>为比较两研究结果有无差异</w:t>
      </w:r>
      <w:r>
        <w:t>,</w:t>
      </w:r>
      <w:r>
        <w:t>已知</w:t>
      </w:r>
      <w:r>
        <w:t>8=20%,Q=0.05</w:t>
      </w:r>
      <w:r>
        <w:t>时</w:t>
      </w:r>
      <w:r>
        <w:t>,</w:t>
      </w:r>
      <w:r>
        <w:t>要达到</w:t>
      </w:r>
      <w:r>
        <w:t>80%</w:t>
      </w:r>
      <w:r>
        <w:t>的检验功效</w:t>
      </w:r>
      <w:r>
        <w:t>(1-B),</w:t>
      </w:r>
      <w:r>
        <w:t>需要</w:t>
      </w:r>
      <w:r>
        <w:t>100</w:t>
      </w:r>
      <w:r>
        <w:t>例样本</w:t>
      </w:r>
      <w:r>
        <w:t>,</w:t>
      </w:r>
      <w:r>
        <w:t>那么（）</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FB78E0C" w14:textId="77777777">
        <w:trPr>
          <w:trHeight w:val="500"/>
        </w:trPr>
        <w:tc>
          <w:tcPr>
            <w:tcW w:w="7400" w:type="dxa"/>
            <w:shd w:val="clear" w:color="auto" w:fill="FFFFFF"/>
            <w:vAlign w:val="center"/>
          </w:tcPr>
          <w:p w14:paraId="4A678073" w14:textId="77777777" w:rsidR="003F4894" w:rsidRDefault="000D5B91">
            <w:r>
              <w:t>A</w:t>
            </w:r>
            <w:r>
              <w:t>、</w:t>
            </w:r>
            <w:r>
              <w:t xml:space="preserve"> </w:t>
            </w:r>
            <w:r>
              <w:t>若</w:t>
            </w:r>
            <w:r>
              <w:t>8=15%,</w:t>
            </w:r>
            <w:r>
              <w:t>样本量可少于</w:t>
            </w:r>
            <w:r>
              <w:t>100</w:t>
            </w:r>
          </w:p>
        </w:tc>
      </w:tr>
      <w:tr w:rsidR="003F4894" w14:paraId="5B88E50C" w14:textId="77777777">
        <w:trPr>
          <w:trHeight w:val="500"/>
        </w:trPr>
        <w:tc>
          <w:tcPr>
            <w:tcW w:w="7400" w:type="dxa"/>
            <w:shd w:val="clear" w:color="auto" w:fill="FFFFFF"/>
            <w:vAlign w:val="center"/>
          </w:tcPr>
          <w:p w14:paraId="3FD14D22" w14:textId="77777777" w:rsidR="003F4894" w:rsidRDefault="000D5B91">
            <w:pPr>
              <w:rPr>
                <w:rFonts w:ascii="微软雅黑" w:eastAsia="微软雅黑" w:hAnsi="微软雅黑" w:cs="微软雅黑"/>
                <w:sz w:val="28"/>
              </w:rPr>
            </w:pPr>
            <w:r>
              <w:t>B</w:t>
            </w:r>
            <w:r>
              <w:t>、</w:t>
            </w:r>
            <w:r>
              <w:t xml:space="preserve"> </w:t>
            </w:r>
            <w:r>
              <w:t>若需要</w:t>
            </w:r>
            <w:r>
              <w:t>90%</w:t>
            </w:r>
            <w:r>
              <w:t>的检验功效</w:t>
            </w:r>
            <w:r>
              <w:t>,</w:t>
            </w:r>
            <w:r>
              <w:t>样本量可少于</w:t>
            </w:r>
            <w:r>
              <w:t>100</w:t>
            </w:r>
          </w:p>
        </w:tc>
      </w:tr>
      <w:tr w:rsidR="003F4894" w14:paraId="65F9784F" w14:textId="77777777">
        <w:trPr>
          <w:trHeight w:val="500"/>
        </w:trPr>
        <w:tc>
          <w:tcPr>
            <w:tcW w:w="7400" w:type="dxa"/>
            <w:shd w:val="clear" w:color="auto" w:fill="FFFFFF"/>
            <w:vAlign w:val="center"/>
          </w:tcPr>
          <w:p w14:paraId="2DC7D314" w14:textId="77777777" w:rsidR="003F4894" w:rsidRDefault="000D5B91">
            <w:pPr>
              <w:rPr>
                <w:rFonts w:ascii="微软雅黑" w:eastAsia="微软雅黑" w:hAnsi="微软雅黑" w:cs="微软雅黑"/>
                <w:sz w:val="28"/>
              </w:rPr>
            </w:pPr>
            <w:r>
              <w:t>C</w:t>
            </w:r>
            <w:r>
              <w:t>、</w:t>
            </w:r>
            <w:r>
              <w:t xml:space="preserve"> </w:t>
            </w:r>
            <w:r>
              <w:t>若</w:t>
            </w:r>
            <w:r>
              <w:t>c</w:t>
            </w:r>
            <w:r>
              <w:t>选择</w:t>
            </w:r>
            <w:r>
              <w:t>0.01,</w:t>
            </w:r>
            <w:r>
              <w:t>可降低犯</w:t>
            </w:r>
            <w:r>
              <w:t>I</w:t>
            </w:r>
            <w:r>
              <w:t>类错误的概率</w:t>
            </w:r>
          </w:p>
        </w:tc>
      </w:tr>
      <w:tr w:rsidR="003F4894" w14:paraId="68D80C71" w14:textId="77777777">
        <w:trPr>
          <w:trHeight w:val="500"/>
        </w:trPr>
        <w:tc>
          <w:tcPr>
            <w:tcW w:w="7400" w:type="dxa"/>
            <w:shd w:val="clear" w:color="auto" w:fill="FFFFFF"/>
            <w:vAlign w:val="center"/>
          </w:tcPr>
          <w:p w14:paraId="2E896AEF" w14:textId="77777777" w:rsidR="003F4894" w:rsidRDefault="000D5B91">
            <w:pPr>
              <w:rPr>
                <w:rFonts w:ascii="微软雅黑" w:eastAsia="微软雅黑" w:hAnsi="微软雅黑" w:cs="微软雅黑"/>
                <w:sz w:val="28"/>
              </w:rPr>
            </w:pPr>
            <w:r>
              <w:t>D</w:t>
            </w:r>
            <w:r>
              <w:t>、</w:t>
            </w:r>
            <w:r>
              <w:t xml:space="preserve"> </w:t>
            </w:r>
            <w:r>
              <w:t>若把样本量增大到</w:t>
            </w:r>
            <w:r>
              <w:t>120,</w:t>
            </w:r>
            <w:r>
              <w:t>可降低犯</w:t>
            </w:r>
            <w:r>
              <w:t>I</w:t>
            </w:r>
            <w:r>
              <w:t>类错误的概率</w:t>
            </w:r>
            <w:r>
              <w:rPr>
                <w:color w:val="EFA030"/>
              </w:rPr>
              <w:t>(</w:t>
            </w:r>
            <w:r>
              <w:rPr>
                <w:color w:val="EFA030"/>
              </w:rPr>
              <w:t>正确答案</w:t>
            </w:r>
            <w:r>
              <w:rPr>
                <w:color w:val="EFA030"/>
              </w:rPr>
              <w:t>)</w:t>
            </w:r>
          </w:p>
        </w:tc>
      </w:tr>
      <w:tr w:rsidR="003F4894" w14:paraId="2B19435E" w14:textId="77777777">
        <w:trPr>
          <w:trHeight w:val="500"/>
        </w:trPr>
        <w:tc>
          <w:tcPr>
            <w:tcW w:w="7400" w:type="dxa"/>
            <w:shd w:val="clear" w:color="auto" w:fill="FFFFFF"/>
            <w:vAlign w:val="center"/>
          </w:tcPr>
          <w:p w14:paraId="43623F0A" w14:textId="77777777" w:rsidR="003F4894" w:rsidRDefault="000D5B91">
            <w:pPr>
              <w:rPr>
                <w:rFonts w:ascii="微软雅黑" w:eastAsia="微软雅黑" w:hAnsi="微软雅黑" w:cs="微软雅黑"/>
                <w:sz w:val="28"/>
              </w:rPr>
            </w:pPr>
            <w:r>
              <w:t>E</w:t>
            </w:r>
            <w:r>
              <w:t>、</w:t>
            </w:r>
            <w:r>
              <w:t xml:space="preserve"> </w:t>
            </w:r>
            <w:r>
              <w:t>若把样本量降到</w:t>
            </w:r>
            <w:r>
              <w:t>80,</w:t>
            </w:r>
            <w:r>
              <w:t>可降低犯</w:t>
            </w:r>
            <w:r>
              <w:t>I</w:t>
            </w:r>
            <w:r>
              <w:t>类错误的概率</w:t>
            </w:r>
          </w:p>
        </w:tc>
      </w:tr>
    </w:tbl>
    <w:p w14:paraId="033A33BC" w14:textId="77777777" w:rsidR="003F4894" w:rsidRDefault="003F4894"/>
    <w:p w14:paraId="6ADF6AD1" w14:textId="77777777" w:rsidR="003F4894" w:rsidRDefault="000D5B91">
      <w:pPr>
        <w:spacing w:line="360" w:lineRule="auto"/>
      </w:pPr>
      <w:r>
        <w:t xml:space="preserve">386. </w:t>
      </w:r>
      <w:r>
        <w:t>研究者为了研究铜</w:t>
      </w:r>
      <w:r>
        <w:t>(Cu)</w:t>
      </w:r>
      <w:r>
        <w:t>和维生素</w:t>
      </w:r>
      <w:r>
        <w:t>E(VE)</w:t>
      </w:r>
      <w:r>
        <w:t>对四氯化碳（）所致肝损伤的联合保护作用</w:t>
      </w:r>
      <w:r>
        <w:t>,</w:t>
      </w:r>
      <w:r>
        <w:t>进行了一项动物实验。</w:t>
      </w:r>
      <w:r>
        <w:t> </w:t>
      </w:r>
      <w:r>
        <w:t>实验动物为健康雄性</w:t>
      </w:r>
      <w:r>
        <w:t>Wistar</w:t>
      </w:r>
      <w:r>
        <w:t>大鼠</w:t>
      </w:r>
      <w:r>
        <w:t>,</w:t>
      </w:r>
      <w:r>
        <w:t>共</w:t>
      </w:r>
      <w:r>
        <w:t>60</w:t>
      </w:r>
      <w:r>
        <w:t>只</w:t>
      </w:r>
      <w:r>
        <w:t>,</w:t>
      </w:r>
      <w:r>
        <w:t>体重</w:t>
      </w:r>
      <w:r>
        <w:t>(190.2+25.3)g,</w:t>
      </w:r>
      <w:r>
        <w:t>随机均分为</w:t>
      </w:r>
      <w:r>
        <w:t>4</w:t>
      </w:r>
      <w:r>
        <w:t>组。</w:t>
      </w:r>
      <w:r>
        <w:t> VE</w:t>
      </w:r>
      <w:r>
        <w:t>组</w:t>
      </w:r>
      <w:r>
        <w:t>:VE 150mg/kg</w:t>
      </w:r>
      <w:r>
        <w:t>灌胃。</w:t>
      </w:r>
      <w:r>
        <w:t> Cu</w:t>
      </w:r>
      <w:r>
        <w:t>组</w:t>
      </w:r>
      <w:r>
        <w:t>:0.40mg/kg(</w:t>
      </w:r>
      <w:r>
        <w:t>以</w:t>
      </w:r>
      <w:r>
        <w:t>Cu</w:t>
      </w:r>
      <w:r>
        <w:t>计</w:t>
      </w:r>
      <w:r>
        <w:t>)CuSO.</w:t>
      </w:r>
      <w:r>
        <w:t>灌胃</w:t>
      </w:r>
      <w:r>
        <w:t>. VE</w:t>
      </w:r>
      <w:r>
        <w:t>和</w:t>
      </w:r>
      <w:r>
        <w:t>Cu</w:t>
      </w:r>
      <w:r>
        <w:t>组</w:t>
      </w:r>
      <w:r>
        <w:t>(</w:t>
      </w:r>
      <w:r>
        <w:t>联合组</w:t>
      </w:r>
      <w:r>
        <w:t>)</w:t>
      </w:r>
      <w:r>
        <w:t>。</w:t>
      </w:r>
      <w:r>
        <w:t> CCl.</w:t>
      </w:r>
      <w:r>
        <w:t>组</w:t>
      </w:r>
      <w:r>
        <w:t>:</w:t>
      </w:r>
      <w:r>
        <w:t>生理盐水灌胃。</w:t>
      </w:r>
      <w:r>
        <w:t> </w:t>
      </w:r>
      <w:r>
        <w:t>以上各组每天定时灌胃</w:t>
      </w:r>
      <w:r>
        <w:t> </w:t>
      </w:r>
      <w:r>
        <w:t>次</w:t>
      </w:r>
      <w:r>
        <w:t>, </w:t>
      </w:r>
      <w:r>
        <w:t>连续</w:t>
      </w:r>
      <w:r>
        <w:t> 7 </w:t>
      </w:r>
      <w:r>
        <w:t>天</w:t>
      </w:r>
      <w:r>
        <w:t>, </w:t>
      </w:r>
      <w:r>
        <w:t>于第</w:t>
      </w:r>
      <w:r>
        <w:t> 8 </w:t>
      </w:r>
      <w:r>
        <w:t>天各组腹腔注射玉米油溶解的</w:t>
      </w:r>
      <w:r>
        <w:t>CCI4230mg/kg,</w:t>
      </w:r>
      <w:r>
        <w:t>6</w:t>
      </w:r>
      <w:r>
        <w:t>小时后断头处死</w:t>
      </w:r>
      <w:r>
        <w:t>,</w:t>
      </w:r>
      <w:r>
        <w:t>立即取血和肝脏</w:t>
      </w:r>
      <w:r>
        <w:t>,</w:t>
      </w:r>
      <w:r>
        <w:t>测定血清酶学指标</w:t>
      </w:r>
      <w:r>
        <w:t>GPT</w:t>
      </w:r>
      <w:r>
        <w:t>和</w:t>
      </w:r>
      <w:r>
        <w:t>GOT</w:t>
      </w:r>
      <w:r>
        <w:t>。此设计属于（</w:t>
      </w:r>
      <w:r>
        <w:t xml:space="preserve"> C </w:t>
      </w:r>
      <w:r>
        <w:t>）</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CB0D981" w14:textId="77777777">
        <w:trPr>
          <w:trHeight w:val="500"/>
        </w:trPr>
        <w:tc>
          <w:tcPr>
            <w:tcW w:w="7400" w:type="dxa"/>
            <w:shd w:val="clear" w:color="auto" w:fill="FFFFFF"/>
            <w:vAlign w:val="center"/>
          </w:tcPr>
          <w:p w14:paraId="1811C49F" w14:textId="77777777" w:rsidR="003F4894" w:rsidRDefault="000D5B91">
            <w:r>
              <w:t>A</w:t>
            </w:r>
            <w:r>
              <w:t>、</w:t>
            </w:r>
            <w:r>
              <w:t xml:space="preserve"> </w:t>
            </w:r>
            <w:r>
              <w:t>完全随机设计</w:t>
            </w:r>
          </w:p>
        </w:tc>
      </w:tr>
      <w:tr w:rsidR="003F4894" w14:paraId="2175B4C0" w14:textId="77777777">
        <w:trPr>
          <w:trHeight w:val="500"/>
        </w:trPr>
        <w:tc>
          <w:tcPr>
            <w:tcW w:w="7400" w:type="dxa"/>
            <w:shd w:val="clear" w:color="auto" w:fill="FFFFFF"/>
            <w:vAlign w:val="center"/>
          </w:tcPr>
          <w:p w14:paraId="27953096" w14:textId="77777777" w:rsidR="003F4894" w:rsidRDefault="000D5B91">
            <w:pPr>
              <w:rPr>
                <w:rFonts w:ascii="微软雅黑" w:eastAsia="微软雅黑" w:hAnsi="微软雅黑" w:cs="微软雅黑"/>
                <w:sz w:val="28"/>
              </w:rPr>
            </w:pPr>
            <w:r>
              <w:t>B</w:t>
            </w:r>
            <w:r>
              <w:t>、</w:t>
            </w:r>
            <w:r>
              <w:t xml:space="preserve"> </w:t>
            </w:r>
            <w:r>
              <w:t>配对设计</w:t>
            </w:r>
          </w:p>
        </w:tc>
      </w:tr>
      <w:tr w:rsidR="003F4894" w14:paraId="18736B5B" w14:textId="77777777">
        <w:trPr>
          <w:trHeight w:val="500"/>
        </w:trPr>
        <w:tc>
          <w:tcPr>
            <w:tcW w:w="7400" w:type="dxa"/>
            <w:shd w:val="clear" w:color="auto" w:fill="FFFFFF"/>
            <w:vAlign w:val="center"/>
          </w:tcPr>
          <w:p w14:paraId="3BA3DD73" w14:textId="77777777" w:rsidR="003F4894" w:rsidRDefault="000D5B91">
            <w:pPr>
              <w:rPr>
                <w:rFonts w:ascii="微软雅黑" w:eastAsia="微软雅黑" w:hAnsi="微软雅黑" w:cs="微软雅黑"/>
                <w:sz w:val="28"/>
              </w:rPr>
            </w:pPr>
            <w:r>
              <w:t>C</w:t>
            </w:r>
            <w:r>
              <w:t>、</w:t>
            </w:r>
            <w:r>
              <w:t xml:space="preserve"> </w:t>
            </w:r>
            <w:r>
              <w:t>析因设计</w:t>
            </w:r>
            <w:r>
              <w:rPr>
                <w:color w:val="EFA030"/>
              </w:rPr>
              <w:t>(</w:t>
            </w:r>
            <w:r>
              <w:rPr>
                <w:color w:val="EFA030"/>
              </w:rPr>
              <w:t>正确答案</w:t>
            </w:r>
            <w:r>
              <w:rPr>
                <w:color w:val="EFA030"/>
              </w:rPr>
              <w:t>)</w:t>
            </w:r>
          </w:p>
        </w:tc>
      </w:tr>
      <w:tr w:rsidR="003F4894" w14:paraId="1DE8CE58" w14:textId="77777777">
        <w:trPr>
          <w:trHeight w:val="500"/>
        </w:trPr>
        <w:tc>
          <w:tcPr>
            <w:tcW w:w="7400" w:type="dxa"/>
            <w:shd w:val="clear" w:color="auto" w:fill="FFFFFF"/>
            <w:vAlign w:val="center"/>
          </w:tcPr>
          <w:p w14:paraId="1EEA4F16" w14:textId="77777777" w:rsidR="003F4894" w:rsidRDefault="000D5B91">
            <w:pPr>
              <w:rPr>
                <w:rFonts w:ascii="微软雅黑" w:eastAsia="微软雅黑" w:hAnsi="微软雅黑" w:cs="微软雅黑"/>
                <w:sz w:val="28"/>
              </w:rPr>
            </w:pPr>
            <w:r>
              <w:t>D</w:t>
            </w:r>
            <w:r>
              <w:t>、</w:t>
            </w:r>
            <w:r>
              <w:t xml:space="preserve"> </w:t>
            </w:r>
            <w:r>
              <w:t>随机区组设计</w:t>
            </w:r>
          </w:p>
        </w:tc>
      </w:tr>
      <w:tr w:rsidR="003F4894" w14:paraId="5B25246B" w14:textId="77777777">
        <w:trPr>
          <w:trHeight w:val="500"/>
        </w:trPr>
        <w:tc>
          <w:tcPr>
            <w:tcW w:w="7400" w:type="dxa"/>
            <w:shd w:val="clear" w:color="auto" w:fill="FFFFFF"/>
            <w:vAlign w:val="center"/>
          </w:tcPr>
          <w:p w14:paraId="0740C729" w14:textId="77777777" w:rsidR="003F4894" w:rsidRDefault="000D5B91">
            <w:pPr>
              <w:rPr>
                <w:rFonts w:ascii="微软雅黑" w:eastAsia="微软雅黑" w:hAnsi="微软雅黑" w:cs="微软雅黑"/>
                <w:sz w:val="28"/>
              </w:rPr>
            </w:pPr>
            <w:r>
              <w:t>E</w:t>
            </w:r>
            <w:r>
              <w:t>、</w:t>
            </w:r>
            <w:r>
              <w:t xml:space="preserve"> </w:t>
            </w:r>
            <w:r>
              <w:t>分层设计</w:t>
            </w:r>
          </w:p>
        </w:tc>
      </w:tr>
    </w:tbl>
    <w:p w14:paraId="3AF30360" w14:textId="77777777" w:rsidR="003F4894" w:rsidRDefault="003F4894"/>
    <w:p w14:paraId="17D53FF0" w14:textId="77777777" w:rsidR="003F4894" w:rsidRDefault="000D5B91">
      <w:pPr>
        <w:spacing w:line="360" w:lineRule="auto"/>
      </w:pPr>
      <w:r>
        <w:t xml:space="preserve">387. </w:t>
      </w:r>
      <w:r>
        <w:t>在某抗肿瘤药物筛选试验中</w:t>
      </w:r>
      <w:r>
        <w:t>,</w:t>
      </w:r>
      <w:r>
        <w:t>将</w:t>
      </w:r>
      <w:r>
        <w:t>30</w:t>
      </w:r>
      <w:r>
        <w:t>只小白鼠按照体重分成</w:t>
      </w:r>
      <w:r>
        <w:t>6</w:t>
      </w:r>
      <w:r>
        <w:t>个区组</w:t>
      </w:r>
      <w:r>
        <w:t>,</w:t>
      </w:r>
      <w:r>
        <w:t>每个区组中的</w:t>
      </w:r>
      <w:r>
        <w:t>5</w:t>
      </w:r>
      <w:r>
        <w:t>只小白鼠随机分到</w:t>
      </w:r>
      <w:r>
        <w:t>5</w:t>
      </w:r>
      <w:r>
        <w:t>种药物组中去</w:t>
      </w:r>
      <w:r>
        <w:t>,</w:t>
      </w:r>
      <w:r>
        <w:t>观察药物对小白鼠的抑瘤效果</w:t>
      </w:r>
      <w:r>
        <w:t>,</w:t>
      </w:r>
      <w:r>
        <w:t>该研究实验设计类型属于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B0D2F6C" w14:textId="77777777">
        <w:trPr>
          <w:trHeight w:val="500"/>
        </w:trPr>
        <w:tc>
          <w:tcPr>
            <w:tcW w:w="7400" w:type="dxa"/>
            <w:shd w:val="clear" w:color="auto" w:fill="FFFFFF"/>
            <w:vAlign w:val="center"/>
          </w:tcPr>
          <w:p w14:paraId="6B02874B" w14:textId="77777777" w:rsidR="003F4894" w:rsidRDefault="000D5B91">
            <w:r>
              <w:t>A</w:t>
            </w:r>
            <w:r>
              <w:t>、</w:t>
            </w:r>
            <w:r>
              <w:t xml:space="preserve"> </w:t>
            </w:r>
            <w:r>
              <w:t>完全随机设计</w:t>
            </w:r>
          </w:p>
        </w:tc>
      </w:tr>
      <w:tr w:rsidR="003F4894" w14:paraId="0EB10E8F" w14:textId="77777777">
        <w:trPr>
          <w:trHeight w:val="500"/>
        </w:trPr>
        <w:tc>
          <w:tcPr>
            <w:tcW w:w="7400" w:type="dxa"/>
            <w:shd w:val="clear" w:color="auto" w:fill="FFFFFF"/>
            <w:vAlign w:val="center"/>
          </w:tcPr>
          <w:p w14:paraId="23E120B9" w14:textId="77777777" w:rsidR="003F4894" w:rsidRDefault="000D5B91">
            <w:pPr>
              <w:rPr>
                <w:rFonts w:ascii="微软雅黑" w:eastAsia="微软雅黑" w:hAnsi="微软雅黑" w:cs="微软雅黑"/>
                <w:sz w:val="28"/>
              </w:rPr>
            </w:pPr>
            <w:r>
              <w:lastRenderedPageBreak/>
              <w:t>B</w:t>
            </w:r>
            <w:r>
              <w:t>、</w:t>
            </w:r>
            <w:r>
              <w:t xml:space="preserve"> </w:t>
            </w:r>
            <w:r>
              <w:t>析因设计</w:t>
            </w:r>
          </w:p>
        </w:tc>
      </w:tr>
      <w:tr w:rsidR="003F4894" w14:paraId="3BA60C8B" w14:textId="77777777">
        <w:trPr>
          <w:trHeight w:val="500"/>
        </w:trPr>
        <w:tc>
          <w:tcPr>
            <w:tcW w:w="7400" w:type="dxa"/>
            <w:shd w:val="clear" w:color="auto" w:fill="FFFFFF"/>
            <w:vAlign w:val="center"/>
          </w:tcPr>
          <w:p w14:paraId="39884403" w14:textId="77777777" w:rsidR="003F4894" w:rsidRDefault="000D5B91">
            <w:pPr>
              <w:rPr>
                <w:rFonts w:ascii="微软雅黑" w:eastAsia="微软雅黑" w:hAnsi="微软雅黑" w:cs="微软雅黑"/>
                <w:sz w:val="28"/>
              </w:rPr>
            </w:pPr>
            <w:r>
              <w:t>C</w:t>
            </w:r>
            <w:r>
              <w:t>、</w:t>
            </w:r>
            <w:r>
              <w:t xml:space="preserve"> </w:t>
            </w:r>
            <w:r>
              <w:t>随机区组设计</w:t>
            </w:r>
            <w:r>
              <w:t> </w:t>
            </w:r>
            <w:r>
              <w:t>政商酒部</w:t>
            </w:r>
          </w:p>
        </w:tc>
      </w:tr>
      <w:tr w:rsidR="003F4894" w14:paraId="560F1ACB" w14:textId="77777777">
        <w:trPr>
          <w:trHeight w:val="500"/>
        </w:trPr>
        <w:tc>
          <w:tcPr>
            <w:tcW w:w="7400" w:type="dxa"/>
            <w:shd w:val="clear" w:color="auto" w:fill="FFFFFF"/>
            <w:vAlign w:val="center"/>
          </w:tcPr>
          <w:p w14:paraId="6C3C0816" w14:textId="77777777" w:rsidR="003F4894" w:rsidRDefault="000D5B91">
            <w:pPr>
              <w:rPr>
                <w:rFonts w:ascii="微软雅黑" w:eastAsia="微软雅黑" w:hAnsi="微软雅黑" w:cs="微软雅黑"/>
                <w:sz w:val="28"/>
              </w:rPr>
            </w:pPr>
            <w:r>
              <w:t>D</w:t>
            </w:r>
            <w:r>
              <w:t>、</w:t>
            </w:r>
            <w:r>
              <w:t xml:space="preserve"> </w:t>
            </w:r>
            <w:r>
              <w:t>群随机试验</w:t>
            </w:r>
            <w:r>
              <w:rPr>
                <w:color w:val="EFA030"/>
              </w:rPr>
              <w:t>(</w:t>
            </w:r>
            <w:r>
              <w:rPr>
                <w:color w:val="EFA030"/>
              </w:rPr>
              <w:t>正确答案</w:t>
            </w:r>
            <w:r>
              <w:rPr>
                <w:color w:val="EFA030"/>
              </w:rPr>
              <w:t>)</w:t>
            </w:r>
          </w:p>
        </w:tc>
      </w:tr>
    </w:tbl>
    <w:p w14:paraId="1C83BFAE" w14:textId="77777777" w:rsidR="003F4894" w:rsidRDefault="003F4894"/>
    <w:p w14:paraId="055D3933" w14:textId="77777777" w:rsidR="003F4894" w:rsidRDefault="000D5B91">
      <w:pPr>
        <w:spacing w:line="360" w:lineRule="auto"/>
      </w:pPr>
      <w:r>
        <w:t xml:space="preserve">388. </w:t>
      </w:r>
      <w:r>
        <w:t>在进行实验设计时，设置排除标准其目的是为了保证样本中的个体的同质性</w:t>
      </w:r>
      <w:r>
        <w:t xml:space="preserve"> </w:t>
      </w:r>
      <w:r>
        <w:t>。因此，排除标准项目应尽量多些，可以保证研究结论的可靠性</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900D76F" w14:textId="77777777">
        <w:trPr>
          <w:trHeight w:val="500"/>
        </w:trPr>
        <w:tc>
          <w:tcPr>
            <w:tcW w:w="7400" w:type="dxa"/>
            <w:shd w:val="clear" w:color="auto" w:fill="FFFFFF"/>
            <w:vAlign w:val="center"/>
          </w:tcPr>
          <w:p w14:paraId="64681BD6" w14:textId="77777777" w:rsidR="003F4894" w:rsidRDefault="000D5B91">
            <w:r>
              <w:t>对</w:t>
            </w:r>
          </w:p>
        </w:tc>
      </w:tr>
      <w:tr w:rsidR="003F4894" w14:paraId="67374CC4" w14:textId="77777777">
        <w:trPr>
          <w:trHeight w:val="500"/>
        </w:trPr>
        <w:tc>
          <w:tcPr>
            <w:tcW w:w="7400" w:type="dxa"/>
            <w:shd w:val="clear" w:color="auto" w:fill="FFFFFF"/>
            <w:vAlign w:val="center"/>
          </w:tcPr>
          <w:p w14:paraId="00556604"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F88E694" w14:textId="77777777" w:rsidR="003F4894" w:rsidRDefault="003F4894"/>
    <w:p w14:paraId="520288CB" w14:textId="77777777" w:rsidR="003F4894" w:rsidRDefault="000D5B91">
      <w:pPr>
        <w:spacing w:line="360" w:lineRule="auto"/>
      </w:pPr>
      <w:r>
        <w:t xml:space="preserve">389. </w:t>
      </w:r>
      <w:r>
        <w:t>正确估算样本含量既可以节约资源，也可防止因样本含量过少，出现</w:t>
      </w:r>
      <w:r>
        <w:t>“</w:t>
      </w:r>
      <w:r>
        <w:t>假阴性</w:t>
      </w:r>
      <w:r>
        <w:t>”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EEBB746" w14:textId="77777777">
        <w:trPr>
          <w:trHeight w:val="500"/>
        </w:trPr>
        <w:tc>
          <w:tcPr>
            <w:tcW w:w="7400" w:type="dxa"/>
            <w:shd w:val="clear" w:color="auto" w:fill="FFFFFF"/>
            <w:vAlign w:val="center"/>
          </w:tcPr>
          <w:p w14:paraId="4646A318" w14:textId="77777777" w:rsidR="003F4894" w:rsidRDefault="000D5B91">
            <w:r>
              <w:t>对</w:t>
            </w:r>
            <w:r>
              <w:rPr>
                <w:color w:val="EFA030"/>
              </w:rPr>
              <w:t>(</w:t>
            </w:r>
            <w:r>
              <w:rPr>
                <w:color w:val="EFA030"/>
              </w:rPr>
              <w:t>正确答案</w:t>
            </w:r>
            <w:r>
              <w:rPr>
                <w:color w:val="EFA030"/>
              </w:rPr>
              <w:t>)</w:t>
            </w:r>
          </w:p>
        </w:tc>
      </w:tr>
      <w:tr w:rsidR="003F4894" w14:paraId="3A11F325" w14:textId="77777777">
        <w:trPr>
          <w:trHeight w:val="500"/>
        </w:trPr>
        <w:tc>
          <w:tcPr>
            <w:tcW w:w="7400" w:type="dxa"/>
            <w:shd w:val="clear" w:color="auto" w:fill="FFFFFF"/>
            <w:vAlign w:val="center"/>
          </w:tcPr>
          <w:p w14:paraId="53E2ACF4" w14:textId="77777777" w:rsidR="003F4894" w:rsidRDefault="000D5B91">
            <w:pPr>
              <w:rPr>
                <w:rFonts w:ascii="微软雅黑" w:eastAsia="微软雅黑" w:hAnsi="微软雅黑" w:cs="微软雅黑"/>
                <w:sz w:val="28"/>
              </w:rPr>
            </w:pPr>
            <w:r>
              <w:t>错</w:t>
            </w:r>
          </w:p>
        </w:tc>
      </w:tr>
    </w:tbl>
    <w:p w14:paraId="5DA9987F" w14:textId="77777777" w:rsidR="003F4894" w:rsidRDefault="003F4894"/>
    <w:p w14:paraId="4E4C39F8" w14:textId="77777777" w:rsidR="003F4894" w:rsidRDefault="000D5B91">
      <w:pPr>
        <w:spacing w:line="360" w:lineRule="auto"/>
      </w:pPr>
      <w:r>
        <w:t xml:space="preserve">390. </w:t>
      </w:r>
      <w:r>
        <w:t>为了解某种新感冒药的疗效，对照使用安慰剂，从伦理学角度考虑可采用交叉设计进行研究</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1BB237A" w14:textId="77777777">
        <w:trPr>
          <w:trHeight w:val="500"/>
        </w:trPr>
        <w:tc>
          <w:tcPr>
            <w:tcW w:w="7400" w:type="dxa"/>
            <w:shd w:val="clear" w:color="auto" w:fill="FFFFFF"/>
            <w:vAlign w:val="center"/>
          </w:tcPr>
          <w:p w14:paraId="5D58C645" w14:textId="77777777" w:rsidR="003F4894" w:rsidRDefault="000D5B91">
            <w:r>
              <w:t>对</w:t>
            </w:r>
            <w:r>
              <w:rPr>
                <w:color w:val="EFA030"/>
              </w:rPr>
              <w:t>(</w:t>
            </w:r>
            <w:r>
              <w:rPr>
                <w:color w:val="EFA030"/>
              </w:rPr>
              <w:t>正确答案</w:t>
            </w:r>
            <w:r>
              <w:rPr>
                <w:color w:val="EFA030"/>
              </w:rPr>
              <w:t>)</w:t>
            </w:r>
          </w:p>
        </w:tc>
      </w:tr>
      <w:tr w:rsidR="003F4894" w14:paraId="6570545C" w14:textId="77777777">
        <w:trPr>
          <w:trHeight w:val="500"/>
        </w:trPr>
        <w:tc>
          <w:tcPr>
            <w:tcW w:w="7400" w:type="dxa"/>
            <w:shd w:val="clear" w:color="auto" w:fill="FFFFFF"/>
            <w:vAlign w:val="center"/>
          </w:tcPr>
          <w:p w14:paraId="734CD410" w14:textId="77777777" w:rsidR="003F4894" w:rsidRDefault="000D5B91">
            <w:pPr>
              <w:rPr>
                <w:rFonts w:ascii="微软雅黑" w:eastAsia="微软雅黑" w:hAnsi="微软雅黑" w:cs="微软雅黑"/>
                <w:sz w:val="28"/>
              </w:rPr>
            </w:pPr>
            <w:r>
              <w:t>错</w:t>
            </w:r>
          </w:p>
        </w:tc>
      </w:tr>
    </w:tbl>
    <w:p w14:paraId="216132A7" w14:textId="77777777" w:rsidR="003F4894" w:rsidRDefault="003F4894"/>
    <w:p w14:paraId="28E0F35B" w14:textId="77777777" w:rsidR="003F4894" w:rsidRDefault="000D5B91">
      <w:pPr>
        <w:spacing w:line="360" w:lineRule="auto"/>
      </w:pPr>
      <w:r>
        <w:t xml:space="preserve">391. </w:t>
      </w:r>
      <w:r>
        <w:t>如果是作总体参数的估计，计算所需样本含量的必备条件中，可以不考虑的是容许误差</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947F6BA" w14:textId="77777777">
        <w:trPr>
          <w:trHeight w:val="500"/>
        </w:trPr>
        <w:tc>
          <w:tcPr>
            <w:tcW w:w="7400" w:type="dxa"/>
            <w:shd w:val="clear" w:color="auto" w:fill="FFFFFF"/>
            <w:vAlign w:val="center"/>
          </w:tcPr>
          <w:p w14:paraId="58E4B6DC" w14:textId="77777777" w:rsidR="003F4894" w:rsidRDefault="000D5B91">
            <w:r>
              <w:t>对</w:t>
            </w:r>
          </w:p>
        </w:tc>
      </w:tr>
      <w:tr w:rsidR="003F4894" w14:paraId="4C643BCF" w14:textId="77777777">
        <w:trPr>
          <w:trHeight w:val="500"/>
        </w:trPr>
        <w:tc>
          <w:tcPr>
            <w:tcW w:w="7400" w:type="dxa"/>
            <w:shd w:val="clear" w:color="auto" w:fill="FFFFFF"/>
            <w:vAlign w:val="center"/>
          </w:tcPr>
          <w:p w14:paraId="38D1317C"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C576544" w14:textId="77777777" w:rsidR="003F4894" w:rsidRDefault="003F4894"/>
    <w:p w14:paraId="7FD4BF36" w14:textId="77777777" w:rsidR="003F4894" w:rsidRDefault="000D5B91">
      <w:pPr>
        <w:spacing w:line="360" w:lineRule="auto"/>
      </w:pPr>
      <w:r>
        <w:t xml:space="preserve">392. </w:t>
      </w:r>
      <w:r>
        <w:t>整群随机抽样就是在总体中，不是一个一个地抽取，而是随机地抽取整群的个体（</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180B0BB" w14:textId="77777777">
        <w:trPr>
          <w:trHeight w:val="500"/>
        </w:trPr>
        <w:tc>
          <w:tcPr>
            <w:tcW w:w="7400" w:type="dxa"/>
            <w:shd w:val="clear" w:color="auto" w:fill="FFFFFF"/>
            <w:vAlign w:val="center"/>
          </w:tcPr>
          <w:p w14:paraId="1FB86ED5" w14:textId="77777777" w:rsidR="003F4894" w:rsidRDefault="000D5B91">
            <w:r>
              <w:t>对</w:t>
            </w:r>
          </w:p>
        </w:tc>
      </w:tr>
      <w:tr w:rsidR="003F4894" w14:paraId="0665FB28" w14:textId="77777777">
        <w:trPr>
          <w:trHeight w:val="500"/>
        </w:trPr>
        <w:tc>
          <w:tcPr>
            <w:tcW w:w="7400" w:type="dxa"/>
            <w:shd w:val="clear" w:color="auto" w:fill="FFFFFF"/>
            <w:vAlign w:val="center"/>
          </w:tcPr>
          <w:p w14:paraId="4108B71F"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1160D2C6" w14:textId="77777777" w:rsidR="003F4894" w:rsidRDefault="003F4894"/>
    <w:p w14:paraId="4A82B3F8" w14:textId="77777777" w:rsidR="003F4894" w:rsidRDefault="000D5B91">
      <w:pPr>
        <w:spacing w:line="360" w:lineRule="auto"/>
      </w:pPr>
      <w:r>
        <w:t xml:space="preserve">393. </w:t>
      </w:r>
      <w:r>
        <w:t>在试验中若得到一些特别大或特别小的检测值，必须舍弃，否则会严重影响结果</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6DDAA1C" w14:textId="77777777">
        <w:trPr>
          <w:trHeight w:val="500"/>
        </w:trPr>
        <w:tc>
          <w:tcPr>
            <w:tcW w:w="7400" w:type="dxa"/>
            <w:shd w:val="clear" w:color="auto" w:fill="FFFFFF"/>
            <w:vAlign w:val="center"/>
          </w:tcPr>
          <w:p w14:paraId="133F1A39" w14:textId="77777777" w:rsidR="003F4894" w:rsidRDefault="000D5B91">
            <w:r>
              <w:t>对</w:t>
            </w:r>
          </w:p>
        </w:tc>
      </w:tr>
      <w:tr w:rsidR="003F4894" w14:paraId="4EC013B5" w14:textId="77777777">
        <w:trPr>
          <w:trHeight w:val="500"/>
        </w:trPr>
        <w:tc>
          <w:tcPr>
            <w:tcW w:w="7400" w:type="dxa"/>
            <w:shd w:val="clear" w:color="auto" w:fill="FFFFFF"/>
            <w:vAlign w:val="center"/>
          </w:tcPr>
          <w:p w14:paraId="30D3F739"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9C0E3F7" w14:textId="77777777" w:rsidR="003F4894" w:rsidRDefault="003F4894"/>
    <w:p w14:paraId="37F65312" w14:textId="77777777" w:rsidR="003F4894" w:rsidRDefault="000D5B91">
      <w:pPr>
        <w:spacing w:line="360" w:lineRule="auto"/>
      </w:pPr>
      <w:r>
        <w:t xml:space="preserve">394. </w:t>
      </w:r>
      <w:r>
        <w:t>实验对照是指对照组施加处理因素，但不施加某种与处理因素有关的实验因素</w:t>
      </w:r>
      <w:r>
        <w:t>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81A77B1" w14:textId="77777777">
        <w:trPr>
          <w:trHeight w:val="500"/>
        </w:trPr>
        <w:tc>
          <w:tcPr>
            <w:tcW w:w="7400" w:type="dxa"/>
            <w:shd w:val="clear" w:color="auto" w:fill="FFFFFF"/>
            <w:vAlign w:val="center"/>
          </w:tcPr>
          <w:p w14:paraId="7FDDB94B" w14:textId="77777777" w:rsidR="003F4894" w:rsidRDefault="000D5B91">
            <w:r>
              <w:t>对</w:t>
            </w:r>
          </w:p>
        </w:tc>
      </w:tr>
      <w:tr w:rsidR="003F4894" w14:paraId="73282475" w14:textId="77777777">
        <w:trPr>
          <w:trHeight w:val="500"/>
        </w:trPr>
        <w:tc>
          <w:tcPr>
            <w:tcW w:w="7400" w:type="dxa"/>
            <w:shd w:val="clear" w:color="auto" w:fill="FFFFFF"/>
            <w:vAlign w:val="center"/>
          </w:tcPr>
          <w:p w14:paraId="2A6EAE79"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660B87CD" w14:textId="77777777" w:rsidR="003F4894" w:rsidRDefault="003F4894"/>
    <w:p w14:paraId="6365A181" w14:textId="77777777" w:rsidR="003F4894" w:rsidRDefault="000D5B91">
      <w:pPr>
        <w:spacing w:line="360" w:lineRule="auto"/>
      </w:pPr>
      <w:r>
        <w:t xml:space="preserve">395. </w:t>
      </w:r>
      <w:r>
        <w:t>实验设计的基本原则是齐同，对照，重复，随机</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3D84A90" w14:textId="77777777">
        <w:trPr>
          <w:trHeight w:val="500"/>
        </w:trPr>
        <w:tc>
          <w:tcPr>
            <w:tcW w:w="7400" w:type="dxa"/>
            <w:shd w:val="clear" w:color="auto" w:fill="FFFFFF"/>
            <w:vAlign w:val="center"/>
          </w:tcPr>
          <w:p w14:paraId="4CF1D07E" w14:textId="77777777" w:rsidR="003F4894" w:rsidRDefault="000D5B91">
            <w:r>
              <w:t>对</w:t>
            </w:r>
            <w:r>
              <w:rPr>
                <w:color w:val="EFA030"/>
              </w:rPr>
              <w:t>(</w:t>
            </w:r>
            <w:r>
              <w:rPr>
                <w:color w:val="EFA030"/>
              </w:rPr>
              <w:t>正确答案</w:t>
            </w:r>
            <w:r>
              <w:rPr>
                <w:color w:val="EFA030"/>
              </w:rPr>
              <w:t>)</w:t>
            </w:r>
          </w:p>
        </w:tc>
      </w:tr>
      <w:tr w:rsidR="003F4894" w14:paraId="6DC409AC" w14:textId="77777777">
        <w:trPr>
          <w:trHeight w:val="500"/>
        </w:trPr>
        <w:tc>
          <w:tcPr>
            <w:tcW w:w="7400" w:type="dxa"/>
            <w:shd w:val="clear" w:color="auto" w:fill="FFFFFF"/>
            <w:vAlign w:val="center"/>
          </w:tcPr>
          <w:p w14:paraId="4BB15984" w14:textId="77777777" w:rsidR="003F4894" w:rsidRDefault="000D5B91">
            <w:pPr>
              <w:rPr>
                <w:rFonts w:ascii="微软雅黑" w:eastAsia="微软雅黑" w:hAnsi="微软雅黑" w:cs="微软雅黑"/>
                <w:sz w:val="28"/>
              </w:rPr>
            </w:pPr>
            <w:r>
              <w:t>错</w:t>
            </w:r>
          </w:p>
        </w:tc>
      </w:tr>
    </w:tbl>
    <w:p w14:paraId="14B3FAD5" w14:textId="77777777" w:rsidR="003F4894" w:rsidRDefault="003F4894"/>
    <w:p w14:paraId="57AA6DDB" w14:textId="77777777" w:rsidR="003F4894" w:rsidRDefault="000D5B91">
      <w:pPr>
        <w:spacing w:line="360" w:lineRule="auto"/>
      </w:pPr>
      <w:r>
        <w:t xml:space="preserve">396. </w:t>
      </w:r>
      <w:r>
        <w:t>实验效应的观察指标应当主观性强，灵敏度高和精确性好</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F5D4C32" w14:textId="77777777">
        <w:trPr>
          <w:trHeight w:val="500"/>
        </w:trPr>
        <w:tc>
          <w:tcPr>
            <w:tcW w:w="7400" w:type="dxa"/>
            <w:shd w:val="clear" w:color="auto" w:fill="FFFFFF"/>
            <w:vAlign w:val="center"/>
          </w:tcPr>
          <w:p w14:paraId="40455867" w14:textId="77777777" w:rsidR="003F4894" w:rsidRDefault="000D5B91">
            <w:r>
              <w:t>对</w:t>
            </w:r>
          </w:p>
        </w:tc>
      </w:tr>
      <w:tr w:rsidR="003F4894" w14:paraId="4DA0E7BB" w14:textId="77777777">
        <w:trPr>
          <w:trHeight w:val="500"/>
        </w:trPr>
        <w:tc>
          <w:tcPr>
            <w:tcW w:w="7400" w:type="dxa"/>
            <w:shd w:val="clear" w:color="auto" w:fill="FFFFFF"/>
            <w:vAlign w:val="center"/>
          </w:tcPr>
          <w:p w14:paraId="7940FFC3"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0E6CF92" w14:textId="77777777" w:rsidR="003F4894" w:rsidRDefault="003F4894"/>
    <w:p w14:paraId="21B5D754" w14:textId="77777777" w:rsidR="003F4894" w:rsidRDefault="000D5B91">
      <w:pPr>
        <w:spacing w:line="360" w:lineRule="auto"/>
      </w:pPr>
      <w:r>
        <w:t xml:space="preserve">397. </w:t>
      </w:r>
      <w:r>
        <w:t>用已知的正常值作对照是历史对照</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55FEE72" w14:textId="77777777">
        <w:trPr>
          <w:trHeight w:val="500"/>
        </w:trPr>
        <w:tc>
          <w:tcPr>
            <w:tcW w:w="7400" w:type="dxa"/>
            <w:shd w:val="clear" w:color="auto" w:fill="FFFFFF"/>
            <w:vAlign w:val="center"/>
          </w:tcPr>
          <w:p w14:paraId="58126956" w14:textId="77777777" w:rsidR="003F4894" w:rsidRDefault="000D5B91">
            <w:r>
              <w:t>对</w:t>
            </w:r>
          </w:p>
        </w:tc>
      </w:tr>
      <w:tr w:rsidR="003F4894" w14:paraId="5213D052" w14:textId="77777777">
        <w:trPr>
          <w:trHeight w:val="500"/>
        </w:trPr>
        <w:tc>
          <w:tcPr>
            <w:tcW w:w="7400" w:type="dxa"/>
            <w:shd w:val="clear" w:color="auto" w:fill="FFFFFF"/>
            <w:vAlign w:val="center"/>
          </w:tcPr>
          <w:p w14:paraId="5C4B5BF6"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D2BBF77" w14:textId="77777777" w:rsidR="003F4894" w:rsidRDefault="003F4894"/>
    <w:p w14:paraId="725D24B9" w14:textId="77777777" w:rsidR="003F4894" w:rsidRDefault="000D5B91">
      <w:pPr>
        <w:spacing w:line="360" w:lineRule="auto"/>
      </w:pPr>
      <w:r>
        <w:t xml:space="preserve">398. </w:t>
      </w:r>
      <w:r>
        <w:t>重复原则主要是指对照组的例数（或实验次数）应具有一定的数量</w:t>
      </w:r>
      <w:r>
        <w:t>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F2A05DB" w14:textId="77777777">
        <w:trPr>
          <w:trHeight w:val="500"/>
        </w:trPr>
        <w:tc>
          <w:tcPr>
            <w:tcW w:w="7400" w:type="dxa"/>
            <w:shd w:val="clear" w:color="auto" w:fill="FFFFFF"/>
            <w:vAlign w:val="center"/>
          </w:tcPr>
          <w:p w14:paraId="7A56CE01" w14:textId="77777777" w:rsidR="003F4894" w:rsidRDefault="000D5B91">
            <w:r>
              <w:t>对</w:t>
            </w:r>
            <w:r>
              <w:rPr>
                <w:color w:val="EFA030"/>
              </w:rPr>
              <w:t>(</w:t>
            </w:r>
            <w:r>
              <w:rPr>
                <w:color w:val="EFA030"/>
              </w:rPr>
              <w:t>正确答案</w:t>
            </w:r>
            <w:r>
              <w:rPr>
                <w:color w:val="EFA030"/>
              </w:rPr>
              <w:t>)</w:t>
            </w:r>
          </w:p>
        </w:tc>
      </w:tr>
      <w:tr w:rsidR="003F4894" w14:paraId="4C90121C" w14:textId="77777777">
        <w:trPr>
          <w:trHeight w:val="500"/>
        </w:trPr>
        <w:tc>
          <w:tcPr>
            <w:tcW w:w="7400" w:type="dxa"/>
            <w:shd w:val="clear" w:color="auto" w:fill="FFFFFF"/>
            <w:vAlign w:val="center"/>
          </w:tcPr>
          <w:p w14:paraId="3A2F8863" w14:textId="77777777" w:rsidR="003F4894" w:rsidRDefault="000D5B91">
            <w:pPr>
              <w:rPr>
                <w:rFonts w:ascii="微软雅黑" w:eastAsia="微软雅黑" w:hAnsi="微软雅黑" w:cs="微软雅黑"/>
                <w:sz w:val="28"/>
              </w:rPr>
            </w:pPr>
            <w:r>
              <w:t>错</w:t>
            </w:r>
          </w:p>
        </w:tc>
      </w:tr>
    </w:tbl>
    <w:p w14:paraId="4E139556" w14:textId="77777777" w:rsidR="003F4894" w:rsidRDefault="003F4894"/>
    <w:p w14:paraId="6054E3ED" w14:textId="77777777" w:rsidR="003F4894" w:rsidRDefault="000D5B91">
      <w:pPr>
        <w:spacing w:line="360" w:lineRule="auto"/>
      </w:pPr>
      <w:r>
        <w:lastRenderedPageBreak/>
        <w:t xml:space="preserve">399. </w:t>
      </w:r>
      <w:r>
        <w:t>在实验设计中，样本含量越大，越符合重复原则，越能降低实验误差</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48BAFD5" w14:textId="77777777">
        <w:trPr>
          <w:trHeight w:val="500"/>
        </w:trPr>
        <w:tc>
          <w:tcPr>
            <w:tcW w:w="7400" w:type="dxa"/>
            <w:shd w:val="clear" w:color="auto" w:fill="FFFFFF"/>
            <w:vAlign w:val="center"/>
          </w:tcPr>
          <w:p w14:paraId="33B8D337" w14:textId="77777777" w:rsidR="003F4894" w:rsidRDefault="000D5B91">
            <w:r>
              <w:t>对</w:t>
            </w:r>
          </w:p>
        </w:tc>
      </w:tr>
      <w:tr w:rsidR="003F4894" w14:paraId="3519AFA0" w14:textId="77777777">
        <w:trPr>
          <w:trHeight w:val="500"/>
        </w:trPr>
        <w:tc>
          <w:tcPr>
            <w:tcW w:w="7400" w:type="dxa"/>
            <w:shd w:val="clear" w:color="auto" w:fill="FFFFFF"/>
            <w:vAlign w:val="center"/>
          </w:tcPr>
          <w:p w14:paraId="0DE569D4"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5735D26" w14:textId="77777777" w:rsidR="003F4894" w:rsidRDefault="003F4894"/>
    <w:p w14:paraId="25C95459" w14:textId="77777777" w:rsidR="003F4894" w:rsidRDefault="000D5B91">
      <w:pPr>
        <w:spacing w:line="360" w:lineRule="auto"/>
      </w:pPr>
      <w:r>
        <w:t xml:space="preserve">400. </w:t>
      </w:r>
      <w:r>
        <w:t>调查研究属于分析性研究</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B672BDD" w14:textId="77777777">
        <w:trPr>
          <w:trHeight w:val="500"/>
        </w:trPr>
        <w:tc>
          <w:tcPr>
            <w:tcW w:w="7400" w:type="dxa"/>
            <w:shd w:val="clear" w:color="auto" w:fill="FFFFFF"/>
            <w:vAlign w:val="center"/>
          </w:tcPr>
          <w:p w14:paraId="37B59022" w14:textId="77777777" w:rsidR="003F4894" w:rsidRDefault="000D5B91">
            <w:r>
              <w:t>对</w:t>
            </w:r>
            <w:r>
              <w:rPr>
                <w:color w:val="EFA030"/>
              </w:rPr>
              <w:t>(</w:t>
            </w:r>
            <w:r>
              <w:rPr>
                <w:color w:val="EFA030"/>
              </w:rPr>
              <w:t>正确答案</w:t>
            </w:r>
            <w:r>
              <w:rPr>
                <w:color w:val="EFA030"/>
              </w:rPr>
              <w:t>)</w:t>
            </w:r>
          </w:p>
        </w:tc>
      </w:tr>
      <w:tr w:rsidR="003F4894" w14:paraId="3F5D6EEE" w14:textId="77777777">
        <w:trPr>
          <w:trHeight w:val="500"/>
        </w:trPr>
        <w:tc>
          <w:tcPr>
            <w:tcW w:w="7400" w:type="dxa"/>
            <w:shd w:val="clear" w:color="auto" w:fill="FFFFFF"/>
            <w:vAlign w:val="center"/>
          </w:tcPr>
          <w:p w14:paraId="500A8A03" w14:textId="77777777" w:rsidR="003F4894" w:rsidRDefault="000D5B91">
            <w:pPr>
              <w:rPr>
                <w:rFonts w:ascii="微软雅黑" w:eastAsia="微软雅黑" w:hAnsi="微软雅黑" w:cs="微软雅黑"/>
                <w:sz w:val="28"/>
              </w:rPr>
            </w:pPr>
            <w:r>
              <w:t>错</w:t>
            </w:r>
          </w:p>
        </w:tc>
      </w:tr>
    </w:tbl>
    <w:p w14:paraId="7E757221" w14:textId="77777777" w:rsidR="003F4894" w:rsidRDefault="003F4894"/>
    <w:p w14:paraId="7AA85BBD" w14:textId="77777777" w:rsidR="003F4894" w:rsidRDefault="000D5B91">
      <w:pPr>
        <w:spacing w:line="360" w:lineRule="auto"/>
      </w:pPr>
      <w:r>
        <w:t xml:space="preserve">401. </w:t>
      </w:r>
      <w:r>
        <w:t>总体中个体间变异程度越小</w:t>
      </w:r>
      <w:r>
        <w:t>,</w:t>
      </w:r>
      <w:r>
        <w:t>所需样本量越小</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80080F3" w14:textId="77777777">
        <w:trPr>
          <w:trHeight w:val="500"/>
        </w:trPr>
        <w:tc>
          <w:tcPr>
            <w:tcW w:w="7400" w:type="dxa"/>
            <w:shd w:val="clear" w:color="auto" w:fill="FFFFFF"/>
            <w:vAlign w:val="center"/>
          </w:tcPr>
          <w:p w14:paraId="27D45653" w14:textId="77777777" w:rsidR="003F4894" w:rsidRDefault="000D5B91">
            <w:r>
              <w:t>对</w:t>
            </w:r>
            <w:r>
              <w:rPr>
                <w:color w:val="EFA030"/>
              </w:rPr>
              <w:t>(</w:t>
            </w:r>
            <w:r>
              <w:rPr>
                <w:color w:val="EFA030"/>
              </w:rPr>
              <w:t>正确答案</w:t>
            </w:r>
            <w:r>
              <w:rPr>
                <w:color w:val="EFA030"/>
              </w:rPr>
              <w:t>)</w:t>
            </w:r>
          </w:p>
        </w:tc>
      </w:tr>
      <w:tr w:rsidR="003F4894" w14:paraId="014CF796" w14:textId="77777777">
        <w:trPr>
          <w:trHeight w:val="500"/>
        </w:trPr>
        <w:tc>
          <w:tcPr>
            <w:tcW w:w="7400" w:type="dxa"/>
            <w:shd w:val="clear" w:color="auto" w:fill="FFFFFF"/>
            <w:vAlign w:val="center"/>
          </w:tcPr>
          <w:p w14:paraId="665FB91A" w14:textId="77777777" w:rsidR="003F4894" w:rsidRDefault="000D5B91">
            <w:pPr>
              <w:rPr>
                <w:rFonts w:ascii="微软雅黑" w:eastAsia="微软雅黑" w:hAnsi="微软雅黑" w:cs="微软雅黑"/>
                <w:sz w:val="28"/>
              </w:rPr>
            </w:pPr>
            <w:r>
              <w:t>错</w:t>
            </w:r>
          </w:p>
        </w:tc>
      </w:tr>
    </w:tbl>
    <w:p w14:paraId="00C2E081" w14:textId="77777777" w:rsidR="003F4894" w:rsidRDefault="003F4894"/>
    <w:p w14:paraId="4F2B7261" w14:textId="77777777" w:rsidR="003F4894" w:rsidRDefault="000D5B91">
      <w:pPr>
        <w:spacing w:line="360" w:lineRule="auto"/>
      </w:pPr>
      <w:r>
        <w:t xml:space="preserve">402. </w:t>
      </w:r>
      <w:r>
        <w:t>样本量尽可能越大越好</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16F46B7" w14:textId="77777777">
        <w:trPr>
          <w:trHeight w:val="500"/>
        </w:trPr>
        <w:tc>
          <w:tcPr>
            <w:tcW w:w="7400" w:type="dxa"/>
            <w:shd w:val="clear" w:color="auto" w:fill="FFFFFF"/>
            <w:vAlign w:val="center"/>
          </w:tcPr>
          <w:p w14:paraId="50CFDD72" w14:textId="77777777" w:rsidR="003F4894" w:rsidRDefault="000D5B91">
            <w:r>
              <w:t>对</w:t>
            </w:r>
          </w:p>
        </w:tc>
      </w:tr>
      <w:tr w:rsidR="003F4894" w14:paraId="434489CF" w14:textId="77777777">
        <w:trPr>
          <w:trHeight w:val="500"/>
        </w:trPr>
        <w:tc>
          <w:tcPr>
            <w:tcW w:w="7400" w:type="dxa"/>
            <w:shd w:val="clear" w:color="auto" w:fill="FFFFFF"/>
            <w:vAlign w:val="center"/>
          </w:tcPr>
          <w:p w14:paraId="34F8AE54"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7679401" w14:textId="77777777" w:rsidR="003F4894" w:rsidRDefault="003F4894"/>
    <w:p w14:paraId="1BA5C0FC" w14:textId="77777777" w:rsidR="003F4894" w:rsidRDefault="000D5B91">
      <w:pPr>
        <w:spacing w:line="360" w:lineRule="auto"/>
      </w:pPr>
      <w:r>
        <w:t xml:space="preserve">403. </w:t>
      </w:r>
      <w:r>
        <w:t>系统抽样方法简便易行</w:t>
      </w:r>
      <w:r>
        <w:t>,</w:t>
      </w:r>
      <w:r>
        <w:t>不会发生偏倚</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DCE3467" w14:textId="77777777">
        <w:trPr>
          <w:trHeight w:val="500"/>
        </w:trPr>
        <w:tc>
          <w:tcPr>
            <w:tcW w:w="7400" w:type="dxa"/>
            <w:shd w:val="clear" w:color="auto" w:fill="FFFFFF"/>
            <w:vAlign w:val="center"/>
          </w:tcPr>
          <w:p w14:paraId="40E93620" w14:textId="77777777" w:rsidR="003F4894" w:rsidRDefault="000D5B91">
            <w:r>
              <w:t>对</w:t>
            </w:r>
          </w:p>
        </w:tc>
      </w:tr>
      <w:tr w:rsidR="003F4894" w14:paraId="48163C49" w14:textId="77777777">
        <w:trPr>
          <w:trHeight w:val="500"/>
        </w:trPr>
        <w:tc>
          <w:tcPr>
            <w:tcW w:w="7400" w:type="dxa"/>
            <w:shd w:val="clear" w:color="auto" w:fill="FFFFFF"/>
            <w:vAlign w:val="center"/>
          </w:tcPr>
          <w:p w14:paraId="7ABD37E5"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18138C2C" w14:textId="77777777" w:rsidR="003F4894" w:rsidRDefault="003F4894"/>
    <w:p w14:paraId="40F52AAF" w14:textId="77777777" w:rsidR="003F4894" w:rsidRDefault="000D5B91">
      <w:pPr>
        <w:spacing w:line="360" w:lineRule="auto"/>
      </w:pPr>
      <w:r>
        <w:t xml:space="preserve">404. </w:t>
      </w:r>
      <w:r>
        <w:t>整群抽样是非概率抽样方法中的一种</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9506FD3" w14:textId="77777777">
        <w:trPr>
          <w:trHeight w:val="500"/>
        </w:trPr>
        <w:tc>
          <w:tcPr>
            <w:tcW w:w="7400" w:type="dxa"/>
            <w:shd w:val="clear" w:color="auto" w:fill="FFFFFF"/>
            <w:vAlign w:val="center"/>
          </w:tcPr>
          <w:p w14:paraId="187345FB" w14:textId="77777777" w:rsidR="003F4894" w:rsidRDefault="000D5B91">
            <w:r>
              <w:t>对</w:t>
            </w:r>
          </w:p>
        </w:tc>
      </w:tr>
      <w:tr w:rsidR="003F4894" w14:paraId="221E2CE7" w14:textId="77777777">
        <w:trPr>
          <w:trHeight w:val="500"/>
        </w:trPr>
        <w:tc>
          <w:tcPr>
            <w:tcW w:w="7400" w:type="dxa"/>
            <w:shd w:val="clear" w:color="auto" w:fill="FFFFFF"/>
            <w:vAlign w:val="center"/>
          </w:tcPr>
          <w:p w14:paraId="3DDEA9A0"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AAD6238" w14:textId="77777777" w:rsidR="003F4894" w:rsidRDefault="003F4894"/>
    <w:p w14:paraId="689E0969" w14:textId="77777777" w:rsidR="003F4894" w:rsidRDefault="000D5B91">
      <w:pPr>
        <w:spacing w:line="360" w:lineRule="auto"/>
      </w:pPr>
      <w:r>
        <w:t xml:space="preserve">405. </w:t>
      </w:r>
      <w:r>
        <w:t>开放性问题可以得到更为丰富且信息量更大的资料</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B24BEF1" w14:textId="77777777">
        <w:trPr>
          <w:trHeight w:val="500"/>
        </w:trPr>
        <w:tc>
          <w:tcPr>
            <w:tcW w:w="7400" w:type="dxa"/>
            <w:shd w:val="clear" w:color="auto" w:fill="FFFFFF"/>
            <w:vAlign w:val="center"/>
          </w:tcPr>
          <w:p w14:paraId="11DBDFC8" w14:textId="77777777" w:rsidR="003F4894" w:rsidRDefault="000D5B91">
            <w:r>
              <w:t>对</w:t>
            </w:r>
            <w:r>
              <w:rPr>
                <w:color w:val="EFA030"/>
              </w:rPr>
              <w:t>(</w:t>
            </w:r>
            <w:r>
              <w:rPr>
                <w:color w:val="EFA030"/>
              </w:rPr>
              <w:t>正确答案</w:t>
            </w:r>
            <w:r>
              <w:rPr>
                <w:color w:val="EFA030"/>
              </w:rPr>
              <w:t>)</w:t>
            </w:r>
          </w:p>
        </w:tc>
      </w:tr>
      <w:tr w:rsidR="003F4894" w14:paraId="13556F81" w14:textId="77777777">
        <w:trPr>
          <w:trHeight w:val="500"/>
        </w:trPr>
        <w:tc>
          <w:tcPr>
            <w:tcW w:w="7400" w:type="dxa"/>
            <w:shd w:val="clear" w:color="auto" w:fill="FFFFFF"/>
            <w:vAlign w:val="center"/>
          </w:tcPr>
          <w:p w14:paraId="0BBE01BD" w14:textId="77777777" w:rsidR="003F4894" w:rsidRDefault="000D5B91">
            <w:pPr>
              <w:rPr>
                <w:rFonts w:ascii="微软雅黑" w:eastAsia="微软雅黑" w:hAnsi="微软雅黑" w:cs="微软雅黑"/>
                <w:sz w:val="28"/>
              </w:rPr>
            </w:pPr>
            <w:r>
              <w:t>错</w:t>
            </w:r>
          </w:p>
        </w:tc>
      </w:tr>
    </w:tbl>
    <w:p w14:paraId="4FA3520C" w14:textId="77777777" w:rsidR="003F4894" w:rsidRDefault="003F4894"/>
    <w:p w14:paraId="478F7A50" w14:textId="77777777" w:rsidR="003F4894" w:rsidRDefault="000D5B91">
      <w:pPr>
        <w:spacing w:line="360" w:lineRule="auto"/>
      </w:pPr>
      <w:r>
        <w:lastRenderedPageBreak/>
        <w:t xml:space="preserve">406. </w:t>
      </w:r>
      <w:r>
        <w:t>设计调查表时应尽量随机安排问题的顺序以避免信息偏倚（错</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7782328" w14:textId="77777777">
        <w:trPr>
          <w:trHeight w:val="500"/>
        </w:trPr>
        <w:tc>
          <w:tcPr>
            <w:tcW w:w="7400" w:type="dxa"/>
            <w:shd w:val="clear" w:color="auto" w:fill="FFFFFF"/>
            <w:vAlign w:val="center"/>
          </w:tcPr>
          <w:p w14:paraId="665434BD" w14:textId="77777777" w:rsidR="003F4894" w:rsidRDefault="000D5B91">
            <w:r>
              <w:t>答案：</w:t>
            </w:r>
            <w:r>
              <w:t xml:space="preserve"> </w:t>
            </w:r>
            <w:r>
              <w:t>错误</w:t>
            </w:r>
            <w:r>
              <w:rPr>
                <w:color w:val="EFA030"/>
              </w:rPr>
              <w:t>(</w:t>
            </w:r>
            <w:r>
              <w:rPr>
                <w:color w:val="EFA030"/>
              </w:rPr>
              <w:t>正确答案</w:t>
            </w:r>
            <w:r>
              <w:rPr>
                <w:color w:val="EFA030"/>
              </w:rPr>
              <w:t>)</w:t>
            </w:r>
          </w:p>
        </w:tc>
      </w:tr>
    </w:tbl>
    <w:p w14:paraId="66E98FF8" w14:textId="77777777" w:rsidR="003F4894" w:rsidRDefault="003F4894"/>
    <w:p w14:paraId="29450027" w14:textId="77777777" w:rsidR="003F4894" w:rsidRDefault="000D5B91">
      <w:pPr>
        <w:spacing w:line="360" w:lineRule="auto"/>
      </w:pPr>
      <w:r>
        <w:t xml:space="preserve">407. </w:t>
      </w:r>
      <w:r>
        <w:t>一个调查表的信度越高</w:t>
      </w:r>
      <w:r>
        <w:t>,</w:t>
      </w:r>
      <w:r>
        <w:t>说明调查的结果越能显示所测对象的真正特征</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A6EC215" w14:textId="77777777">
        <w:trPr>
          <w:trHeight w:val="500"/>
        </w:trPr>
        <w:tc>
          <w:tcPr>
            <w:tcW w:w="7400" w:type="dxa"/>
            <w:shd w:val="clear" w:color="auto" w:fill="FFFFFF"/>
            <w:vAlign w:val="center"/>
          </w:tcPr>
          <w:p w14:paraId="57239096" w14:textId="77777777" w:rsidR="003F4894" w:rsidRDefault="000D5B91">
            <w:r>
              <w:t>对</w:t>
            </w:r>
            <w:r>
              <w:rPr>
                <w:color w:val="EFA030"/>
              </w:rPr>
              <w:t>(</w:t>
            </w:r>
            <w:r>
              <w:rPr>
                <w:color w:val="EFA030"/>
              </w:rPr>
              <w:t>正确答案</w:t>
            </w:r>
            <w:r>
              <w:rPr>
                <w:color w:val="EFA030"/>
              </w:rPr>
              <w:t>)</w:t>
            </w:r>
          </w:p>
        </w:tc>
      </w:tr>
      <w:tr w:rsidR="003F4894" w14:paraId="7DA38B34" w14:textId="77777777">
        <w:trPr>
          <w:trHeight w:val="500"/>
        </w:trPr>
        <w:tc>
          <w:tcPr>
            <w:tcW w:w="7400" w:type="dxa"/>
            <w:shd w:val="clear" w:color="auto" w:fill="FFFFFF"/>
            <w:vAlign w:val="center"/>
          </w:tcPr>
          <w:p w14:paraId="56184F35" w14:textId="77777777" w:rsidR="003F4894" w:rsidRDefault="000D5B91">
            <w:pPr>
              <w:rPr>
                <w:rFonts w:ascii="微软雅黑" w:eastAsia="微软雅黑" w:hAnsi="微软雅黑" w:cs="微软雅黑"/>
                <w:sz w:val="28"/>
              </w:rPr>
            </w:pPr>
            <w:r>
              <w:t>错</w:t>
            </w:r>
          </w:p>
        </w:tc>
      </w:tr>
    </w:tbl>
    <w:p w14:paraId="062039C3" w14:textId="77777777" w:rsidR="003F4894" w:rsidRDefault="003F4894"/>
    <w:p w14:paraId="1D54A8A9" w14:textId="77777777" w:rsidR="003F4894" w:rsidRDefault="000D5B91">
      <w:pPr>
        <w:spacing w:line="360" w:lineRule="auto"/>
      </w:pPr>
      <w:r>
        <w:t xml:space="preserve">408. </w:t>
      </w:r>
      <w:r>
        <w:t>抽样误差是不可避免的</w:t>
      </w:r>
      <w:r>
        <w:t>,</w:t>
      </w:r>
      <w:r>
        <w:t>并且难以估计大小</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FC38BC1" w14:textId="77777777">
        <w:trPr>
          <w:trHeight w:val="500"/>
        </w:trPr>
        <w:tc>
          <w:tcPr>
            <w:tcW w:w="7400" w:type="dxa"/>
            <w:shd w:val="clear" w:color="auto" w:fill="FFFFFF"/>
            <w:vAlign w:val="center"/>
          </w:tcPr>
          <w:p w14:paraId="53D7256C" w14:textId="77777777" w:rsidR="003F4894" w:rsidRDefault="000D5B91">
            <w:r>
              <w:t>对</w:t>
            </w:r>
          </w:p>
        </w:tc>
      </w:tr>
      <w:tr w:rsidR="003F4894" w14:paraId="13860B24" w14:textId="77777777">
        <w:trPr>
          <w:trHeight w:val="500"/>
        </w:trPr>
        <w:tc>
          <w:tcPr>
            <w:tcW w:w="7400" w:type="dxa"/>
            <w:shd w:val="clear" w:color="auto" w:fill="FFFFFF"/>
            <w:vAlign w:val="center"/>
          </w:tcPr>
          <w:p w14:paraId="0BD55E0F"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18662591" w14:textId="77777777" w:rsidR="003F4894" w:rsidRDefault="003F4894"/>
    <w:p w14:paraId="21BBFC13" w14:textId="77777777" w:rsidR="003F4894" w:rsidRDefault="000D5B91">
      <w:pPr>
        <w:spacing w:line="360" w:lineRule="auto"/>
      </w:pPr>
      <w:r>
        <w:t xml:space="preserve">409. </w:t>
      </w:r>
      <w:r>
        <w:t>流行病学研究常见的两种纵向调查是病例对照研究和队列研究</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D5B374B" w14:textId="77777777">
        <w:trPr>
          <w:trHeight w:val="500"/>
        </w:trPr>
        <w:tc>
          <w:tcPr>
            <w:tcW w:w="7400" w:type="dxa"/>
            <w:shd w:val="clear" w:color="auto" w:fill="FFFFFF"/>
            <w:vAlign w:val="center"/>
          </w:tcPr>
          <w:p w14:paraId="43C23AEC" w14:textId="77777777" w:rsidR="003F4894" w:rsidRDefault="000D5B91">
            <w:r>
              <w:t>对</w:t>
            </w:r>
          </w:p>
        </w:tc>
      </w:tr>
      <w:tr w:rsidR="003F4894" w14:paraId="6062EAF8" w14:textId="77777777">
        <w:trPr>
          <w:trHeight w:val="500"/>
        </w:trPr>
        <w:tc>
          <w:tcPr>
            <w:tcW w:w="7400" w:type="dxa"/>
            <w:shd w:val="clear" w:color="auto" w:fill="FFFFFF"/>
            <w:vAlign w:val="center"/>
          </w:tcPr>
          <w:p w14:paraId="7F64FDA0"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DDD1212" w14:textId="77777777" w:rsidR="003F4894" w:rsidRDefault="003F4894"/>
    <w:p w14:paraId="350B1E8C" w14:textId="77777777" w:rsidR="003F4894" w:rsidRDefault="000D5B91">
      <w:pPr>
        <w:spacing w:line="360" w:lineRule="auto"/>
      </w:pPr>
      <w:r>
        <w:t xml:space="preserve">410. </w:t>
      </w:r>
      <w:r>
        <w:t>若调查目的在于研究事物之间相互关系</w:t>
      </w:r>
      <w:r>
        <w:t>,</w:t>
      </w:r>
      <w:r>
        <w:t>可采用横断面调查方法研究</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668D21E" w14:textId="77777777">
        <w:trPr>
          <w:trHeight w:val="500"/>
        </w:trPr>
        <w:tc>
          <w:tcPr>
            <w:tcW w:w="7400" w:type="dxa"/>
            <w:shd w:val="clear" w:color="auto" w:fill="FFFFFF"/>
            <w:vAlign w:val="center"/>
          </w:tcPr>
          <w:p w14:paraId="069FAAD1" w14:textId="77777777" w:rsidR="003F4894" w:rsidRDefault="000D5B91">
            <w:r>
              <w:t>对</w:t>
            </w:r>
            <w:r>
              <w:rPr>
                <w:color w:val="EFA030"/>
              </w:rPr>
              <w:t>(</w:t>
            </w:r>
            <w:r>
              <w:rPr>
                <w:color w:val="EFA030"/>
              </w:rPr>
              <w:t>正确答案</w:t>
            </w:r>
            <w:r>
              <w:rPr>
                <w:color w:val="EFA030"/>
              </w:rPr>
              <w:t>)</w:t>
            </w:r>
          </w:p>
        </w:tc>
      </w:tr>
      <w:tr w:rsidR="003F4894" w14:paraId="4B7E4E1C" w14:textId="77777777">
        <w:trPr>
          <w:trHeight w:val="500"/>
        </w:trPr>
        <w:tc>
          <w:tcPr>
            <w:tcW w:w="7400" w:type="dxa"/>
            <w:shd w:val="clear" w:color="auto" w:fill="FFFFFF"/>
            <w:vAlign w:val="center"/>
          </w:tcPr>
          <w:p w14:paraId="6E519998" w14:textId="77777777" w:rsidR="003F4894" w:rsidRDefault="000D5B91">
            <w:pPr>
              <w:rPr>
                <w:rFonts w:ascii="微软雅黑" w:eastAsia="微软雅黑" w:hAnsi="微软雅黑" w:cs="微软雅黑"/>
                <w:sz w:val="28"/>
              </w:rPr>
            </w:pPr>
            <w:r>
              <w:t>错</w:t>
            </w:r>
          </w:p>
        </w:tc>
      </w:tr>
    </w:tbl>
    <w:p w14:paraId="4787659B" w14:textId="77777777" w:rsidR="003F4894" w:rsidRDefault="003F4894"/>
    <w:p w14:paraId="3051D88E" w14:textId="77777777" w:rsidR="003F4894" w:rsidRDefault="000D5B91">
      <w:pPr>
        <w:spacing w:line="360" w:lineRule="auto"/>
      </w:pPr>
      <w:r>
        <w:t xml:space="preserve">411. </w:t>
      </w:r>
      <w:r>
        <w:t>在实验设计中</w:t>
      </w:r>
      <w:r>
        <w:t>,</w:t>
      </w:r>
      <w:r>
        <w:t>样本含量越大</w:t>
      </w:r>
      <w:r>
        <w:t>,</w:t>
      </w:r>
      <w:r>
        <w:t>越符合其重复原则</w:t>
      </w:r>
      <w:r>
        <w:t>,</w:t>
      </w:r>
      <w:r>
        <w:t>越能降低实验误差</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B2C8765" w14:textId="77777777">
        <w:trPr>
          <w:trHeight w:val="500"/>
        </w:trPr>
        <w:tc>
          <w:tcPr>
            <w:tcW w:w="7400" w:type="dxa"/>
            <w:shd w:val="clear" w:color="auto" w:fill="FFFFFF"/>
            <w:vAlign w:val="center"/>
          </w:tcPr>
          <w:p w14:paraId="4EED92FB" w14:textId="77777777" w:rsidR="003F4894" w:rsidRDefault="000D5B91">
            <w:r>
              <w:t>对</w:t>
            </w:r>
          </w:p>
        </w:tc>
      </w:tr>
      <w:tr w:rsidR="003F4894" w14:paraId="75E2714A" w14:textId="77777777">
        <w:trPr>
          <w:trHeight w:val="500"/>
        </w:trPr>
        <w:tc>
          <w:tcPr>
            <w:tcW w:w="7400" w:type="dxa"/>
            <w:shd w:val="clear" w:color="auto" w:fill="FFFFFF"/>
            <w:vAlign w:val="center"/>
          </w:tcPr>
          <w:p w14:paraId="4652E9DC"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0B2111F5" w14:textId="77777777" w:rsidR="003F4894" w:rsidRDefault="003F4894"/>
    <w:p w14:paraId="0EBA910A" w14:textId="77777777" w:rsidR="003F4894" w:rsidRDefault="000D5B91">
      <w:pPr>
        <w:spacing w:line="360" w:lineRule="auto"/>
      </w:pPr>
      <w:r>
        <w:t xml:space="preserve">412. </w:t>
      </w:r>
      <w:r>
        <w:t>群随机试验相对于个体随机试验的劣势在于</w:t>
      </w:r>
      <w:r>
        <w:t>,</w:t>
      </w:r>
      <w:r>
        <w:t>群随机试验容易产生对照组的沾梁</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848B8DB" w14:textId="77777777">
        <w:trPr>
          <w:trHeight w:val="500"/>
        </w:trPr>
        <w:tc>
          <w:tcPr>
            <w:tcW w:w="7400" w:type="dxa"/>
            <w:shd w:val="clear" w:color="auto" w:fill="FFFFFF"/>
            <w:vAlign w:val="center"/>
          </w:tcPr>
          <w:p w14:paraId="265AE67B" w14:textId="77777777" w:rsidR="003F4894" w:rsidRDefault="000D5B91">
            <w:r>
              <w:t>对</w:t>
            </w:r>
            <w:r>
              <w:rPr>
                <w:color w:val="EFA030"/>
              </w:rPr>
              <w:t>(</w:t>
            </w:r>
            <w:r>
              <w:rPr>
                <w:color w:val="EFA030"/>
              </w:rPr>
              <w:t>正确答案</w:t>
            </w:r>
            <w:r>
              <w:rPr>
                <w:color w:val="EFA030"/>
              </w:rPr>
              <w:t>)</w:t>
            </w:r>
          </w:p>
        </w:tc>
      </w:tr>
      <w:tr w:rsidR="003F4894" w14:paraId="34741D62" w14:textId="77777777">
        <w:trPr>
          <w:trHeight w:val="500"/>
        </w:trPr>
        <w:tc>
          <w:tcPr>
            <w:tcW w:w="7400" w:type="dxa"/>
            <w:shd w:val="clear" w:color="auto" w:fill="FFFFFF"/>
            <w:vAlign w:val="center"/>
          </w:tcPr>
          <w:p w14:paraId="68E85790" w14:textId="77777777" w:rsidR="003F4894" w:rsidRDefault="000D5B91">
            <w:pPr>
              <w:rPr>
                <w:rFonts w:ascii="微软雅黑" w:eastAsia="微软雅黑" w:hAnsi="微软雅黑" w:cs="微软雅黑"/>
                <w:sz w:val="28"/>
              </w:rPr>
            </w:pPr>
            <w:r>
              <w:t>错</w:t>
            </w:r>
          </w:p>
        </w:tc>
      </w:tr>
    </w:tbl>
    <w:p w14:paraId="65980BEB" w14:textId="77777777" w:rsidR="003F4894" w:rsidRDefault="003F4894"/>
    <w:p w14:paraId="150E35FA" w14:textId="77777777" w:rsidR="003F4894" w:rsidRDefault="000D5B91">
      <w:pPr>
        <w:spacing w:line="360" w:lineRule="auto"/>
      </w:pPr>
      <w:r>
        <w:lastRenderedPageBreak/>
        <w:t xml:space="preserve">413. </w:t>
      </w:r>
      <w:r>
        <w:t>在补锌排铅口</w:t>
      </w:r>
      <w:r>
        <w:t> </w:t>
      </w:r>
      <w:r>
        <w:t>服液治疗小儿轻度铅中毒临床研究中</w:t>
      </w:r>
      <w:r>
        <w:t>,</w:t>
      </w:r>
      <w:r>
        <w:t>研究者观察了</w:t>
      </w:r>
      <w:r>
        <w:t> 200</w:t>
      </w:r>
      <w:r>
        <w:t>例患儿口服补饼排铅口服液的疗效</w:t>
      </w:r>
      <w:r>
        <w:t>,</w:t>
      </w:r>
      <w:r>
        <w:t>服药</w:t>
      </w:r>
      <w:r>
        <w:t>2</w:t>
      </w:r>
      <w:r>
        <w:t>个疗程后</w:t>
      </w:r>
      <w:r>
        <w:t>,</w:t>
      </w:r>
      <w:r>
        <w:t>发现治愈</w:t>
      </w:r>
      <w:r>
        <w:t>80</w:t>
      </w:r>
      <w:r>
        <w:t>例</w:t>
      </w:r>
      <w:r>
        <w:t>,</w:t>
      </w:r>
      <w:r>
        <w:t>好转</w:t>
      </w:r>
      <w:r>
        <w:t>100</w:t>
      </w:r>
      <w:r>
        <w:t>例</w:t>
      </w:r>
      <w:r>
        <w:t>,</w:t>
      </w:r>
      <w:r>
        <w:t>无效</w:t>
      </w:r>
      <w:r>
        <w:t>20</w:t>
      </w:r>
      <w:r>
        <w:t>例</w:t>
      </w:r>
      <w:r>
        <w:t>,</w:t>
      </w:r>
      <w:r>
        <w:t>有效率为</w:t>
      </w:r>
      <w:r>
        <w:t>90%,</w:t>
      </w:r>
      <w:r>
        <w:t>基于此</w:t>
      </w:r>
      <w:r>
        <w:t>,</w:t>
      </w:r>
      <w:r>
        <w:t>可认为该药有效</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0C19E2C" w14:textId="77777777">
        <w:trPr>
          <w:trHeight w:val="500"/>
        </w:trPr>
        <w:tc>
          <w:tcPr>
            <w:tcW w:w="7400" w:type="dxa"/>
            <w:shd w:val="clear" w:color="auto" w:fill="FFFFFF"/>
            <w:vAlign w:val="center"/>
          </w:tcPr>
          <w:p w14:paraId="5D39781B" w14:textId="77777777" w:rsidR="003F4894" w:rsidRDefault="000D5B91">
            <w:r>
              <w:t>对</w:t>
            </w:r>
          </w:p>
        </w:tc>
      </w:tr>
      <w:tr w:rsidR="003F4894" w14:paraId="37BD46C2" w14:textId="77777777">
        <w:trPr>
          <w:trHeight w:val="500"/>
        </w:trPr>
        <w:tc>
          <w:tcPr>
            <w:tcW w:w="7400" w:type="dxa"/>
            <w:shd w:val="clear" w:color="auto" w:fill="FFFFFF"/>
            <w:vAlign w:val="center"/>
          </w:tcPr>
          <w:p w14:paraId="1EDDA2DA"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3506357" w14:textId="77777777" w:rsidR="003F4894" w:rsidRDefault="003F4894"/>
    <w:p w14:paraId="6E000779" w14:textId="77777777" w:rsidR="003F4894" w:rsidRDefault="000D5B91">
      <w:pPr>
        <w:spacing w:line="360" w:lineRule="auto"/>
      </w:pPr>
      <w:r>
        <w:t xml:space="preserve">414. </w:t>
      </w:r>
      <w:r>
        <w:t>实验设计中重复的原则通常是指对一个研究对象进行多次重复测量（错</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059D2BF" w14:textId="77777777">
        <w:trPr>
          <w:trHeight w:val="500"/>
        </w:trPr>
        <w:tc>
          <w:tcPr>
            <w:tcW w:w="7400" w:type="dxa"/>
            <w:shd w:val="clear" w:color="auto" w:fill="FFFFFF"/>
            <w:vAlign w:val="center"/>
          </w:tcPr>
          <w:p w14:paraId="122BAB5D" w14:textId="77777777" w:rsidR="003F4894" w:rsidRDefault="000D5B91">
            <w:r>
              <w:t>434</w:t>
            </w:r>
            <w:r>
              <w:t>、用心脉通片治疗</w:t>
            </w:r>
            <w:r>
              <w:t>100</w:t>
            </w:r>
            <w:r>
              <w:t>例高血压患者</w:t>
            </w:r>
            <w:r>
              <w:t>,</w:t>
            </w:r>
            <w:r>
              <w:t>服用半月后比服用前血压下降了</w:t>
            </w:r>
            <w:r>
              <w:t>3.5mmHg,</w:t>
            </w:r>
            <w:r>
              <w:t>故研究者认为该药有效（错</w:t>
            </w:r>
            <w:r>
              <w:t xml:space="preserve"> </w:t>
            </w:r>
            <w:r>
              <w:t>）</w:t>
            </w:r>
            <w:r>
              <w:rPr>
                <w:color w:val="EFA030"/>
              </w:rPr>
              <w:t>(</w:t>
            </w:r>
            <w:r>
              <w:rPr>
                <w:color w:val="EFA030"/>
              </w:rPr>
              <w:t>正确答案</w:t>
            </w:r>
            <w:r>
              <w:rPr>
                <w:color w:val="EFA030"/>
              </w:rPr>
              <w:t>)</w:t>
            </w:r>
          </w:p>
        </w:tc>
      </w:tr>
    </w:tbl>
    <w:p w14:paraId="00F6B990" w14:textId="77777777" w:rsidR="003F4894" w:rsidRDefault="003F4894"/>
    <w:p w14:paraId="14398A6E" w14:textId="77777777" w:rsidR="003F4894" w:rsidRDefault="000D5B91">
      <w:pPr>
        <w:spacing w:line="360" w:lineRule="auto"/>
      </w:pPr>
      <w:r>
        <w:t xml:space="preserve">415. </w:t>
      </w:r>
      <w:r>
        <w:t>在用小白鼠作为实验对象的实</w:t>
      </w:r>
      <w:r>
        <w:t>验中</w:t>
      </w:r>
      <w:r>
        <w:t>,</w:t>
      </w:r>
      <w:r>
        <w:t>实验者用手随便地、一次又一次地从笼子中抓小白鼠</w:t>
      </w:r>
      <w:r>
        <w:t>,</w:t>
      </w:r>
      <w:r>
        <w:t>每次抓一只</w:t>
      </w:r>
      <w:r>
        <w:t>,</w:t>
      </w:r>
      <w:r>
        <w:t>将先抓到的</w:t>
      </w:r>
      <w:r>
        <w:t>n,</w:t>
      </w:r>
      <w:r>
        <w:t>只放入对照组</w:t>
      </w:r>
      <w:r>
        <w:t>,</w:t>
      </w:r>
      <w:r>
        <w:t>后抓到的</w:t>
      </w:r>
      <w:r>
        <w:t>n</w:t>
      </w:r>
      <w:r>
        <w:t>只放入实验组</w:t>
      </w:r>
      <w:r>
        <w:t>,</w:t>
      </w:r>
      <w:r>
        <w:t>小白鼠分组的方式符合随机的原则</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ADDFD15" w14:textId="77777777">
        <w:trPr>
          <w:trHeight w:val="500"/>
        </w:trPr>
        <w:tc>
          <w:tcPr>
            <w:tcW w:w="7400" w:type="dxa"/>
            <w:shd w:val="clear" w:color="auto" w:fill="FFFFFF"/>
            <w:vAlign w:val="center"/>
          </w:tcPr>
          <w:p w14:paraId="7E804B84" w14:textId="77777777" w:rsidR="003F4894" w:rsidRDefault="000D5B91">
            <w:r>
              <w:t>对</w:t>
            </w:r>
          </w:p>
        </w:tc>
      </w:tr>
      <w:tr w:rsidR="003F4894" w14:paraId="084E60CC" w14:textId="77777777">
        <w:trPr>
          <w:trHeight w:val="500"/>
        </w:trPr>
        <w:tc>
          <w:tcPr>
            <w:tcW w:w="7400" w:type="dxa"/>
            <w:shd w:val="clear" w:color="auto" w:fill="FFFFFF"/>
            <w:vAlign w:val="center"/>
          </w:tcPr>
          <w:p w14:paraId="5142BCB6"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1E41AF2" w14:textId="77777777" w:rsidR="003F4894" w:rsidRDefault="003F4894"/>
    <w:p w14:paraId="66EA8F87" w14:textId="77777777" w:rsidR="003F4894" w:rsidRDefault="000D5B91">
      <w:pPr>
        <w:spacing w:line="360" w:lineRule="auto"/>
      </w:pPr>
      <w:r>
        <w:t xml:space="preserve">416. </w:t>
      </w:r>
      <w:r>
        <w:t>所谓的样本含量估计是指人力、物力、时间允许下的最大观察样本数</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B4CAABE" w14:textId="77777777">
        <w:trPr>
          <w:trHeight w:val="500"/>
        </w:trPr>
        <w:tc>
          <w:tcPr>
            <w:tcW w:w="7400" w:type="dxa"/>
            <w:shd w:val="clear" w:color="auto" w:fill="FFFFFF"/>
            <w:vAlign w:val="center"/>
          </w:tcPr>
          <w:p w14:paraId="4F91112C" w14:textId="77777777" w:rsidR="003F4894" w:rsidRDefault="000D5B91">
            <w:r>
              <w:t>对</w:t>
            </w:r>
          </w:p>
        </w:tc>
      </w:tr>
      <w:tr w:rsidR="003F4894" w14:paraId="6267CC28" w14:textId="77777777">
        <w:trPr>
          <w:trHeight w:val="500"/>
        </w:trPr>
        <w:tc>
          <w:tcPr>
            <w:tcW w:w="7400" w:type="dxa"/>
            <w:shd w:val="clear" w:color="auto" w:fill="FFFFFF"/>
            <w:vAlign w:val="center"/>
          </w:tcPr>
          <w:p w14:paraId="173EE1C4"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30FFDF6" w14:textId="77777777" w:rsidR="003F4894" w:rsidRDefault="003F4894"/>
    <w:p w14:paraId="578EA1A1" w14:textId="77777777" w:rsidR="003F4894" w:rsidRDefault="000D5B91">
      <w:pPr>
        <w:spacing w:line="360" w:lineRule="auto"/>
      </w:pPr>
      <w:r>
        <w:t xml:space="preserve">417. </w:t>
      </w:r>
      <w:r>
        <w:t>析因设计能分析两个或多个处理因素的效应以及各因素间的交互作用</w:t>
      </w:r>
      <w:r>
        <w:t>,</w:t>
      </w:r>
      <w:r>
        <w:t>是一种高效的实验设计方法</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0DC5369" w14:textId="77777777">
        <w:trPr>
          <w:trHeight w:val="500"/>
        </w:trPr>
        <w:tc>
          <w:tcPr>
            <w:tcW w:w="7400" w:type="dxa"/>
            <w:shd w:val="clear" w:color="auto" w:fill="FFFFFF"/>
            <w:vAlign w:val="center"/>
          </w:tcPr>
          <w:p w14:paraId="15DB8079" w14:textId="77777777" w:rsidR="003F4894" w:rsidRDefault="000D5B91">
            <w:r>
              <w:t>对</w:t>
            </w:r>
            <w:r>
              <w:rPr>
                <w:color w:val="EFA030"/>
              </w:rPr>
              <w:t>(</w:t>
            </w:r>
            <w:r>
              <w:rPr>
                <w:color w:val="EFA030"/>
              </w:rPr>
              <w:t>正确答案</w:t>
            </w:r>
            <w:r>
              <w:rPr>
                <w:color w:val="EFA030"/>
              </w:rPr>
              <w:t>)</w:t>
            </w:r>
          </w:p>
        </w:tc>
      </w:tr>
      <w:tr w:rsidR="003F4894" w14:paraId="154A68FB" w14:textId="77777777">
        <w:trPr>
          <w:trHeight w:val="500"/>
        </w:trPr>
        <w:tc>
          <w:tcPr>
            <w:tcW w:w="7400" w:type="dxa"/>
            <w:shd w:val="clear" w:color="auto" w:fill="FFFFFF"/>
            <w:vAlign w:val="center"/>
          </w:tcPr>
          <w:p w14:paraId="3F78B87D" w14:textId="77777777" w:rsidR="003F4894" w:rsidRDefault="000D5B91">
            <w:pPr>
              <w:rPr>
                <w:rFonts w:ascii="微软雅黑" w:eastAsia="微软雅黑" w:hAnsi="微软雅黑" w:cs="微软雅黑"/>
                <w:sz w:val="28"/>
              </w:rPr>
            </w:pPr>
            <w:r>
              <w:t>错</w:t>
            </w:r>
          </w:p>
        </w:tc>
      </w:tr>
    </w:tbl>
    <w:p w14:paraId="62AA294B" w14:textId="77777777" w:rsidR="003F4894" w:rsidRDefault="003F4894"/>
    <w:p w14:paraId="34FF005B" w14:textId="77777777" w:rsidR="003F4894" w:rsidRDefault="000D5B91">
      <w:pPr>
        <w:spacing w:line="360" w:lineRule="auto"/>
      </w:pPr>
      <w:r>
        <w:t xml:space="preserve">418. </w:t>
      </w:r>
      <w:r>
        <w:t>群随机试验由于个体依从性高</w:t>
      </w:r>
      <w:r>
        <w:t>,</w:t>
      </w:r>
      <w:r>
        <w:t>所以其统计效能高于个体随机试验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23C4BEA" w14:textId="77777777">
        <w:trPr>
          <w:trHeight w:val="500"/>
        </w:trPr>
        <w:tc>
          <w:tcPr>
            <w:tcW w:w="7400" w:type="dxa"/>
            <w:shd w:val="clear" w:color="auto" w:fill="FFFFFF"/>
            <w:vAlign w:val="center"/>
          </w:tcPr>
          <w:p w14:paraId="35BD824B" w14:textId="77777777" w:rsidR="003F4894" w:rsidRDefault="000D5B91">
            <w:r>
              <w:t>对</w:t>
            </w:r>
          </w:p>
        </w:tc>
      </w:tr>
      <w:tr w:rsidR="003F4894" w14:paraId="137CEAB2" w14:textId="77777777">
        <w:trPr>
          <w:trHeight w:val="500"/>
        </w:trPr>
        <w:tc>
          <w:tcPr>
            <w:tcW w:w="7400" w:type="dxa"/>
            <w:shd w:val="clear" w:color="auto" w:fill="FFFFFF"/>
            <w:vAlign w:val="center"/>
          </w:tcPr>
          <w:p w14:paraId="1E393397" w14:textId="77777777" w:rsidR="003F4894" w:rsidRDefault="000D5B91">
            <w:pPr>
              <w:rPr>
                <w:rFonts w:ascii="微软雅黑" w:eastAsia="微软雅黑" w:hAnsi="微软雅黑" w:cs="微软雅黑"/>
                <w:sz w:val="28"/>
              </w:rPr>
            </w:pPr>
            <w:r>
              <w:lastRenderedPageBreak/>
              <w:t>错</w:t>
            </w:r>
            <w:r>
              <w:rPr>
                <w:color w:val="EFA030"/>
              </w:rPr>
              <w:t>(</w:t>
            </w:r>
            <w:r>
              <w:rPr>
                <w:color w:val="EFA030"/>
              </w:rPr>
              <w:t>正确答案</w:t>
            </w:r>
            <w:r>
              <w:rPr>
                <w:color w:val="EFA030"/>
              </w:rPr>
              <w:t>)</w:t>
            </w:r>
          </w:p>
        </w:tc>
      </w:tr>
    </w:tbl>
    <w:p w14:paraId="3A44630A" w14:textId="77777777" w:rsidR="003F4894" w:rsidRDefault="003F4894"/>
    <w:p w14:paraId="6C984F32" w14:textId="77777777" w:rsidR="003F4894" w:rsidRDefault="000D5B91">
      <w:pPr>
        <w:spacing w:line="360" w:lineRule="auto"/>
      </w:pPr>
      <w:r>
        <w:t xml:space="preserve">419. </w:t>
      </w:r>
      <w:r>
        <w:t>假定有同时出生的一代人，按照现时的一系列年龄别死亡率先后死去，计算出这一代人在不同年龄的</w:t>
      </w:r>
      <w:r>
        <w:t>“</w:t>
      </w:r>
      <w:r>
        <w:t>生存概率</w:t>
      </w:r>
      <w:r>
        <w:t>”</w:t>
      </w:r>
      <w:r>
        <w:t>和</w:t>
      </w:r>
      <w:r>
        <w:t>“</w:t>
      </w:r>
      <w:r>
        <w:t>期望寿命</w:t>
      </w:r>
      <w:r>
        <w:t>”</w:t>
      </w:r>
      <w:r>
        <w:t>，此种寿命表为（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16F08D0" w14:textId="77777777">
        <w:trPr>
          <w:trHeight w:val="500"/>
        </w:trPr>
        <w:tc>
          <w:tcPr>
            <w:tcW w:w="7400" w:type="dxa"/>
            <w:shd w:val="clear" w:color="auto" w:fill="FFFFFF"/>
            <w:vAlign w:val="center"/>
          </w:tcPr>
          <w:p w14:paraId="2A2325D4" w14:textId="77777777" w:rsidR="003F4894" w:rsidRDefault="000D5B91">
            <w:r>
              <w:t>A</w:t>
            </w:r>
            <w:r>
              <w:t>、</w:t>
            </w:r>
            <w:r>
              <w:t xml:space="preserve"> </w:t>
            </w:r>
            <w:r>
              <w:t>现实寿命表</w:t>
            </w:r>
            <w:r>
              <w:rPr>
                <w:color w:val="EFA030"/>
              </w:rPr>
              <w:t>(</w:t>
            </w:r>
            <w:r>
              <w:rPr>
                <w:color w:val="EFA030"/>
              </w:rPr>
              <w:t>正确答案</w:t>
            </w:r>
            <w:r>
              <w:rPr>
                <w:color w:val="EFA030"/>
              </w:rPr>
              <w:t>)</w:t>
            </w:r>
          </w:p>
        </w:tc>
      </w:tr>
      <w:tr w:rsidR="003F4894" w14:paraId="3246CD1A" w14:textId="77777777">
        <w:trPr>
          <w:trHeight w:val="500"/>
        </w:trPr>
        <w:tc>
          <w:tcPr>
            <w:tcW w:w="7400" w:type="dxa"/>
            <w:shd w:val="clear" w:color="auto" w:fill="FFFFFF"/>
            <w:vAlign w:val="center"/>
          </w:tcPr>
          <w:p w14:paraId="3BB1E263" w14:textId="77777777" w:rsidR="003F4894" w:rsidRDefault="000D5B91">
            <w:pPr>
              <w:rPr>
                <w:rFonts w:ascii="微软雅黑" w:eastAsia="微软雅黑" w:hAnsi="微软雅黑" w:cs="微软雅黑"/>
                <w:sz w:val="28"/>
              </w:rPr>
            </w:pPr>
            <w:r>
              <w:t>B</w:t>
            </w:r>
            <w:r>
              <w:t>、</w:t>
            </w:r>
            <w:r>
              <w:t xml:space="preserve"> </w:t>
            </w:r>
            <w:r>
              <w:t>定群寿命表</w:t>
            </w:r>
          </w:p>
        </w:tc>
      </w:tr>
      <w:tr w:rsidR="003F4894" w14:paraId="1D3248CF" w14:textId="77777777">
        <w:trPr>
          <w:trHeight w:val="500"/>
        </w:trPr>
        <w:tc>
          <w:tcPr>
            <w:tcW w:w="7400" w:type="dxa"/>
            <w:shd w:val="clear" w:color="auto" w:fill="FFFFFF"/>
            <w:vAlign w:val="center"/>
          </w:tcPr>
          <w:p w14:paraId="61372FD1" w14:textId="77777777" w:rsidR="003F4894" w:rsidRDefault="000D5B91">
            <w:pPr>
              <w:rPr>
                <w:rFonts w:ascii="微软雅黑" w:eastAsia="微软雅黑" w:hAnsi="微软雅黑" w:cs="微软雅黑"/>
                <w:sz w:val="28"/>
              </w:rPr>
            </w:pPr>
            <w:r>
              <w:t>C</w:t>
            </w:r>
            <w:r>
              <w:t>、</w:t>
            </w:r>
            <w:r>
              <w:t xml:space="preserve"> </w:t>
            </w:r>
            <w:r>
              <w:t>完全寿命表</w:t>
            </w:r>
          </w:p>
        </w:tc>
      </w:tr>
      <w:tr w:rsidR="003F4894" w14:paraId="3BB5F61D" w14:textId="77777777">
        <w:trPr>
          <w:trHeight w:val="500"/>
        </w:trPr>
        <w:tc>
          <w:tcPr>
            <w:tcW w:w="7400" w:type="dxa"/>
            <w:shd w:val="clear" w:color="auto" w:fill="FFFFFF"/>
            <w:vAlign w:val="center"/>
          </w:tcPr>
          <w:p w14:paraId="2D1FE58C" w14:textId="77777777" w:rsidR="003F4894" w:rsidRDefault="000D5B91">
            <w:pPr>
              <w:rPr>
                <w:rFonts w:ascii="微软雅黑" w:eastAsia="微软雅黑" w:hAnsi="微软雅黑" w:cs="微软雅黑"/>
                <w:sz w:val="28"/>
              </w:rPr>
            </w:pPr>
            <w:r>
              <w:t>D</w:t>
            </w:r>
            <w:r>
              <w:t>、</w:t>
            </w:r>
            <w:r>
              <w:t xml:space="preserve"> </w:t>
            </w:r>
            <w:r>
              <w:t>简略寿命表</w:t>
            </w:r>
          </w:p>
        </w:tc>
      </w:tr>
    </w:tbl>
    <w:p w14:paraId="4EAF9099" w14:textId="77777777" w:rsidR="003F4894" w:rsidRDefault="003F4894"/>
    <w:p w14:paraId="404B2429" w14:textId="77777777" w:rsidR="003F4894" w:rsidRDefault="000D5B91">
      <w:pPr>
        <w:spacing w:line="360" w:lineRule="auto"/>
      </w:pPr>
      <w:r>
        <w:t xml:space="preserve">420. </w:t>
      </w:r>
      <w:r>
        <w:t>编制寿命表的基本指标是（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16AFE16" w14:textId="77777777">
        <w:trPr>
          <w:trHeight w:val="500"/>
        </w:trPr>
        <w:tc>
          <w:tcPr>
            <w:tcW w:w="7400" w:type="dxa"/>
            <w:shd w:val="clear" w:color="auto" w:fill="FFFFFF"/>
            <w:vAlign w:val="center"/>
          </w:tcPr>
          <w:p w14:paraId="1DB705EC" w14:textId="77777777" w:rsidR="003F4894" w:rsidRDefault="000D5B91">
            <w:r>
              <w:t>A</w:t>
            </w:r>
            <w:r>
              <w:t>、</w:t>
            </w:r>
            <w:r>
              <w:t xml:space="preserve"> nmx</w:t>
            </w:r>
            <w:r>
              <w:rPr>
                <w:color w:val="EFA030"/>
              </w:rPr>
              <w:t>(</w:t>
            </w:r>
            <w:r>
              <w:rPr>
                <w:color w:val="EFA030"/>
              </w:rPr>
              <w:t>正确答案</w:t>
            </w:r>
            <w:r>
              <w:rPr>
                <w:color w:val="EFA030"/>
              </w:rPr>
              <w:t>)</w:t>
            </w:r>
          </w:p>
        </w:tc>
      </w:tr>
      <w:tr w:rsidR="003F4894" w14:paraId="7E5DE698" w14:textId="77777777">
        <w:trPr>
          <w:trHeight w:val="500"/>
        </w:trPr>
        <w:tc>
          <w:tcPr>
            <w:tcW w:w="7400" w:type="dxa"/>
            <w:shd w:val="clear" w:color="auto" w:fill="FFFFFF"/>
            <w:vAlign w:val="center"/>
          </w:tcPr>
          <w:p w14:paraId="50A2532E" w14:textId="77777777" w:rsidR="003F4894" w:rsidRDefault="000D5B91">
            <w:pPr>
              <w:rPr>
                <w:rFonts w:ascii="微软雅黑" w:eastAsia="微软雅黑" w:hAnsi="微软雅黑" w:cs="微软雅黑"/>
                <w:sz w:val="28"/>
              </w:rPr>
            </w:pPr>
            <w:r>
              <w:t>B</w:t>
            </w:r>
            <w:r>
              <w:t>、</w:t>
            </w:r>
            <w:r>
              <w:t xml:space="preserve"> nqx</w:t>
            </w:r>
          </w:p>
        </w:tc>
      </w:tr>
      <w:tr w:rsidR="003F4894" w14:paraId="6D13AC0C" w14:textId="77777777">
        <w:trPr>
          <w:trHeight w:val="500"/>
        </w:trPr>
        <w:tc>
          <w:tcPr>
            <w:tcW w:w="7400" w:type="dxa"/>
            <w:shd w:val="clear" w:color="auto" w:fill="FFFFFF"/>
            <w:vAlign w:val="center"/>
          </w:tcPr>
          <w:p w14:paraId="73646215" w14:textId="77777777" w:rsidR="003F4894" w:rsidRDefault="000D5B91">
            <w:pPr>
              <w:rPr>
                <w:rFonts w:ascii="微软雅黑" w:eastAsia="微软雅黑" w:hAnsi="微软雅黑" w:cs="微软雅黑"/>
                <w:sz w:val="28"/>
              </w:rPr>
            </w:pPr>
            <w:r>
              <w:t>C</w:t>
            </w:r>
            <w:r>
              <w:t>、</w:t>
            </w:r>
            <w:r>
              <w:t xml:space="preserve"> lx</w:t>
            </w:r>
          </w:p>
        </w:tc>
      </w:tr>
      <w:tr w:rsidR="003F4894" w14:paraId="1F4718ED" w14:textId="77777777">
        <w:trPr>
          <w:trHeight w:val="500"/>
        </w:trPr>
        <w:tc>
          <w:tcPr>
            <w:tcW w:w="7400" w:type="dxa"/>
            <w:shd w:val="clear" w:color="auto" w:fill="FFFFFF"/>
            <w:vAlign w:val="center"/>
          </w:tcPr>
          <w:p w14:paraId="26BC4245" w14:textId="77777777" w:rsidR="003F4894" w:rsidRDefault="000D5B91">
            <w:pPr>
              <w:rPr>
                <w:rFonts w:ascii="微软雅黑" w:eastAsia="微软雅黑" w:hAnsi="微软雅黑" w:cs="微软雅黑"/>
                <w:sz w:val="28"/>
              </w:rPr>
            </w:pPr>
            <w:r>
              <w:t>D</w:t>
            </w:r>
            <w:r>
              <w:t>、</w:t>
            </w:r>
            <w:r>
              <w:t xml:space="preserve"> ndx</w:t>
            </w:r>
          </w:p>
        </w:tc>
      </w:tr>
    </w:tbl>
    <w:p w14:paraId="0593F6FF" w14:textId="77777777" w:rsidR="003F4894" w:rsidRDefault="003F4894"/>
    <w:p w14:paraId="18773F46" w14:textId="77777777" w:rsidR="003F4894" w:rsidRDefault="000D5B91">
      <w:pPr>
        <w:spacing w:line="360" w:lineRule="auto"/>
      </w:pPr>
      <w:r>
        <w:t xml:space="preserve">421. </w:t>
      </w:r>
      <w:r>
        <w:t>去死因寿命表方法求得消除某种死因后的平均预期寿命的增量，综合说明（</w:t>
      </w:r>
      <w:r>
        <w:t xml:space="preserve"> </w:t>
      </w:r>
      <w:r>
        <w:t>）对人类寿命的影响</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5E7C58C" w14:textId="77777777">
        <w:trPr>
          <w:trHeight w:val="500"/>
        </w:trPr>
        <w:tc>
          <w:tcPr>
            <w:tcW w:w="7400" w:type="dxa"/>
            <w:shd w:val="clear" w:color="auto" w:fill="FFFFFF"/>
            <w:vAlign w:val="center"/>
          </w:tcPr>
          <w:p w14:paraId="31C32178" w14:textId="77777777" w:rsidR="003F4894" w:rsidRDefault="000D5B91">
            <w:r>
              <w:t>A</w:t>
            </w:r>
            <w:r>
              <w:t>、</w:t>
            </w:r>
            <w:r>
              <w:t xml:space="preserve"> </w:t>
            </w:r>
            <w:r>
              <w:t>社会经济因素</w:t>
            </w:r>
          </w:p>
        </w:tc>
      </w:tr>
      <w:tr w:rsidR="003F4894" w14:paraId="53B693D5" w14:textId="77777777">
        <w:trPr>
          <w:trHeight w:val="500"/>
        </w:trPr>
        <w:tc>
          <w:tcPr>
            <w:tcW w:w="7400" w:type="dxa"/>
            <w:shd w:val="clear" w:color="auto" w:fill="FFFFFF"/>
            <w:vAlign w:val="center"/>
          </w:tcPr>
          <w:p w14:paraId="4792543D" w14:textId="77777777" w:rsidR="003F4894" w:rsidRDefault="000D5B91">
            <w:pPr>
              <w:rPr>
                <w:rFonts w:ascii="微软雅黑" w:eastAsia="微软雅黑" w:hAnsi="微软雅黑" w:cs="微软雅黑"/>
                <w:sz w:val="28"/>
              </w:rPr>
            </w:pPr>
            <w:r>
              <w:t>B</w:t>
            </w:r>
            <w:r>
              <w:t>、</w:t>
            </w:r>
            <w:r>
              <w:t xml:space="preserve"> </w:t>
            </w:r>
            <w:r>
              <w:t>某种环境因素</w:t>
            </w:r>
          </w:p>
        </w:tc>
      </w:tr>
      <w:tr w:rsidR="003F4894" w14:paraId="519110DA" w14:textId="77777777">
        <w:trPr>
          <w:trHeight w:val="500"/>
        </w:trPr>
        <w:tc>
          <w:tcPr>
            <w:tcW w:w="7400" w:type="dxa"/>
            <w:shd w:val="clear" w:color="auto" w:fill="FFFFFF"/>
            <w:vAlign w:val="center"/>
          </w:tcPr>
          <w:p w14:paraId="1E522CE5" w14:textId="77777777" w:rsidR="003F4894" w:rsidRDefault="000D5B91">
            <w:pPr>
              <w:rPr>
                <w:rFonts w:ascii="微软雅黑" w:eastAsia="微软雅黑" w:hAnsi="微软雅黑" w:cs="微软雅黑"/>
                <w:sz w:val="28"/>
              </w:rPr>
            </w:pPr>
            <w:r>
              <w:t>C</w:t>
            </w:r>
            <w:r>
              <w:t>、</w:t>
            </w:r>
            <w:r>
              <w:t xml:space="preserve"> </w:t>
            </w:r>
            <w:r>
              <w:t>卫生状况</w:t>
            </w:r>
          </w:p>
        </w:tc>
      </w:tr>
      <w:tr w:rsidR="003F4894" w14:paraId="502AAA85" w14:textId="77777777">
        <w:trPr>
          <w:trHeight w:val="500"/>
        </w:trPr>
        <w:tc>
          <w:tcPr>
            <w:tcW w:w="7400" w:type="dxa"/>
            <w:shd w:val="clear" w:color="auto" w:fill="FFFFFF"/>
            <w:vAlign w:val="center"/>
          </w:tcPr>
          <w:p w14:paraId="454055DC" w14:textId="77777777" w:rsidR="003F4894" w:rsidRDefault="000D5B91">
            <w:pPr>
              <w:rPr>
                <w:rFonts w:ascii="微软雅黑" w:eastAsia="微软雅黑" w:hAnsi="微软雅黑" w:cs="微软雅黑"/>
                <w:sz w:val="28"/>
              </w:rPr>
            </w:pPr>
            <w:r>
              <w:t>D</w:t>
            </w:r>
            <w:r>
              <w:t>、</w:t>
            </w:r>
            <w:r>
              <w:t xml:space="preserve"> </w:t>
            </w:r>
            <w:r>
              <w:t>某种死因</w:t>
            </w:r>
            <w:r>
              <w:rPr>
                <w:color w:val="EFA030"/>
              </w:rPr>
              <w:t>(</w:t>
            </w:r>
            <w:r>
              <w:rPr>
                <w:color w:val="EFA030"/>
              </w:rPr>
              <w:t>正确答案</w:t>
            </w:r>
            <w:r>
              <w:rPr>
                <w:color w:val="EFA030"/>
              </w:rPr>
              <w:t>)</w:t>
            </w:r>
          </w:p>
        </w:tc>
      </w:tr>
    </w:tbl>
    <w:p w14:paraId="0FDC82BE" w14:textId="77777777" w:rsidR="003F4894" w:rsidRDefault="003F4894"/>
    <w:p w14:paraId="19905F02" w14:textId="77777777" w:rsidR="003F4894" w:rsidRDefault="000D5B91">
      <w:pPr>
        <w:spacing w:line="360" w:lineRule="auto"/>
      </w:pPr>
      <w:r>
        <w:t xml:space="preserve">422. </w:t>
      </w:r>
      <w:r>
        <w:t>寿命表是根据某一人群的年龄组死亡率编制的一种统计表</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9E02A4E" w14:textId="77777777">
        <w:trPr>
          <w:trHeight w:val="500"/>
        </w:trPr>
        <w:tc>
          <w:tcPr>
            <w:tcW w:w="7400" w:type="dxa"/>
            <w:shd w:val="clear" w:color="auto" w:fill="FFFFFF"/>
            <w:vAlign w:val="center"/>
          </w:tcPr>
          <w:p w14:paraId="52999B1B" w14:textId="77777777" w:rsidR="003F4894" w:rsidRDefault="000D5B91">
            <w:r>
              <w:t>对</w:t>
            </w:r>
          </w:p>
        </w:tc>
      </w:tr>
      <w:tr w:rsidR="003F4894" w14:paraId="11A15C4D" w14:textId="77777777">
        <w:trPr>
          <w:trHeight w:val="500"/>
        </w:trPr>
        <w:tc>
          <w:tcPr>
            <w:tcW w:w="7400" w:type="dxa"/>
            <w:shd w:val="clear" w:color="auto" w:fill="FFFFFF"/>
            <w:vAlign w:val="center"/>
          </w:tcPr>
          <w:p w14:paraId="57C3E7D3"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65EB6DC" w14:textId="77777777" w:rsidR="003F4894" w:rsidRDefault="003F4894"/>
    <w:p w14:paraId="2A99FB4D" w14:textId="77777777" w:rsidR="003F4894" w:rsidRDefault="000D5B91">
      <w:pPr>
        <w:spacing w:line="360" w:lineRule="auto"/>
      </w:pPr>
      <w:r>
        <w:t xml:space="preserve">423. </w:t>
      </w:r>
      <w:r>
        <w:t>寿命表法计算的期望寿命的大小，不仅取决于人口的年龄构成，还取决于年龄别死亡率的高低</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6905702" w14:textId="77777777">
        <w:trPr>
          <w:trHeight w:val="500"/>
        </w:trPr>
        <w:tc>
          <w:tcPr>
            <w:tcW w:w="7400" w:type="dxa"/>
            <w:shd w:val="clear" w:color="auto" w:fill="FFFFFF"/>
            <w:vAlign w:val="center"/>
          </w:tcPr>
          <w:p w14:paraId="704A89AB" w14:textId="77777777" w:rsidR="003F4894" w:rsidRDefault="000D5B91">
            <w:r>
              <w:lastRenderedPageBreak/>
              <w:t>对</w:t>
            </w:r>
          </w:p>
        </w:tc>
      </w:tr>
      <w:tr w:rsidR="003F4894" w14:paraId="796660FF" w14:textId="77777777">
        <w:trPr>
          <w:trHeight w:val="500"/>
        </w:trPr>
        <w:tc>
          <w:tcPr>
            <w:tcW w:w="7400" w:type="dxa"/>
            <w:shd w:val="clear" w:color="auto" w:fill="FFFFFF"/>
            <w:vAlign w:val="center"/>
          </w:tcPr>
          <w:p w14:paraId="1A66EB87"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67A4175D" w14:textId="77777777" w:rsidR="003F4894" w:rsidRDefault="003F4894"/>
    <w:p w14:paraId="1D212706" w14:textId="77777777" w:rsidR="003F4894" w:rsidRDefault="000D5B91">
      <w:pPr>
        <w:spacing w:line="360" w:lineRule="auto"/>
      </w:pPr>
      <w:r>
        <w:t xml:space="preserve">424. </w:t>
      </w:r>
      <w:r>
        <w:t>平均寿命和平均死亡年龄都是各年龄组死亡率的综合反映</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911AAFF" w14:textId="77777777">
        <w:trPr>
          <w:trHeight w:val="500"/>
        </w:trPr>
        <w:tc>
          <w:tcPr>
            <w:tcW w:w="7400" w:type="dxa"/>
            <w:shd w:val="clear" w:color="auto" w:fill="FFFFFF"/>
            <w:vAlign w:val="center"/>
          </w:tcPr>
          <w:p w14:paraId="1BE2DBA9" w14:textId="77777777" w:rsidR="003F4894" w:rsidRDefault="000D5B91">
            <w:r>
              <w:t>对</w:t>
            </w:r>
          </w:p>
        </w:tc>
      </w:tr>
      <w:tr w:rsidR="003F4894" w14:paraId="763A8121" w14:textId="77777777">
        <w:trPr>
          <w:trHeight w:val="500"/>
        </w:trPr>
        <w:tc>
          <w:tcPr>
            <w:tcW w:w="7400" w:type="dxa"/>
            <w:shd w:val="clear" w:color="auto" w:fill="FFFFFF"/>
            <w:vAlign w:val="center"/>
          </w:tcPr>
          <w:p w14:paraId="65D9F936"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D78BA23" w14:textId="77777777" w:rsidR="003F4894" w:rsidRDefault="003F4894"/>
    <w:p w14:paraId="5B89A0F6" w14:textId="77777777" w:rsidR="003F4894" w:rsidRDefault="000D5B91">
      <w:pPr>
        <w:spacing w:line="360" w:lineRule="auto"/>
      </w:pPr>
      <w:r>
        <w:t>425. 0</w:t>
      </w:r>
      <w:r>
        <w:t>岁组预期寿命的高低不仅与婴儿死亡率有关，与其他年龄组死亡率也有关</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A935A5D" w14:textId="77777777">
        <w:trPr>
          <w:trHeight w:val="500"/>
        </w:trPr>
        <w:tc>
          <w:tcPr>
            <w:tcW w:w="7400" w:type="dxa"/>
            <w:shd w:val="clear" w:color="auto" w:fill="FFFFFF"/>
            <w:vAlign w:val="center"/>
          </w:tcPr>
          <w:p w14:paraId="49F0EBD0" w14:textId="77777777" w:rsidR="003F4894" w:rsidRDefault="000D5B91">
            <w:r>
              <w:t>对</w:t>
            </w:r>
            <w:r>
              <w:rPr>
                <w:color w:val="EFA030"/>
              </w:rPr>
              <w:t>(</w:t>
            </w:r>
            <w:r>
              <w:rPr>
                <w:color w:val="EFA030"/>
              </w:rPr>
              <w:t>正确答案</w:t>
            </w:r>
            <w:r>
              <w:rPr>
                <w:color w:val="EFA030"/>
              </w:rPr>
              <w:t>)</w:t>
            </w:r>
          </w:p>
        </w:tc>
      </w:tr>
      <w:tr w:rsidR="003F4894" w14:paraId="57ABFF65" w14:textId="77777777">
        <w:trPr>
          <w:trHeight w:val="500"/>
        </w:trPr>
        <w:tc>
          <w:tcPr>
            <w:tcW w:w="7400" w:type="dxa"/>
            <w:shd w:val="clear" w:color="auto" w:fill="FFFFFF"/>
            <w:vAlign w:val="center"/>
          </w:tcPr>
          <w:p w14:paraId="41FE666B" w14:textId="77777777" w:rsidR="003F4894" w:rsidRDefault="000D5B91">
            <w:pPr>
              <w:rPr>
                <w:rFonts w:ascii="微软雅黑" w:eastAsia="微软雅黑" w:hAnsi="微软雅黑" w:cs="微软雅黑"/>
                <w:sz w:val="28"/>
              </w:rPr>
            </w:pPr>
            <w:r>
              <w:t>错</w:t>
            </w:r>
          </w:p>
        </w:tc>
      </w:tr>
    </w:tbl>
    <w:p w14:paraId="7C71AE70" w14:textId="77777777" w:rsidR="003F4894" w:rsidRDefault="003F4894"/>
    <w:p w14:paraId="303DFC58" w14:textId="77777777" w:rsidR="003F4894" w:rsidRDefault="000D5B91">
      <w:pPr>
        <w:spacing w:line="360" w:lineRule="auto"/>
      </w:pPr>
      <w:r>
        <w:t xml:space="preserve">426. </w:t>
      </w:r>
      <w:r>
        <w:t>研究一组数据的分布规律时，画频数表的第一个步骤应该是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674D179" w14:textId="77777777">
        <w:trPr>
          <w:trHeight w:val="500"/>
        </w:trPr>
        <w:tc>
          <w:tcPr>
            <w:tcW w:w="7400" w:type="dxa"/>
            <w:shd w:val="clear" w:color="auto" w:fill="FFFFFF"/>
            <w:vAlign w:val="center"/>
          </w:tcPr>
          <w:p w14:paraId="550686F9" w14:textId="77777777" w:rsidR="003F4894" w:rsidRDefault="000D5B91">
            <w:r>
              <w:t>A</w:t>
            </w:r>
            <w:r>
              <w:t>、</w:t>
            </w:r>
            <w:r>
              <w:t xml:space="preserve"> </w:t>
            </w:r>
            <w:r>
              <w:t>确定组距</w:t>
            </w:r>
          </w:p>
        </w:tc>
      </w:tr>
      <w:tr w:rsidR="003F4894" w14:paraId="44EED892" w14:textId="77777777">
        <w:trPr>
          <w:trHeight w:val="500"/>
        </w:trPr>
        <w:tc>
          <w:tcPr>
            <w:tcW w:w="7400" w:type="dxa"/>
            <w:shd w:val="clear" w:color="auto" w:fill="FFFFFF"/>
            <w:vAlign w:val="center"/>
          </w:tcPr>
          <w:p w14:paraId="7A95190C" w14:textId="77777777" w:rsidR="003F4894" w:rsidRDefault="000D5B91">
            <w:pPr>
              <w:rPr>
                <w:rFonts w:ascii="微软雅黑" w:eastAsia="微软雅黑" w:hAnsi="微软雅黑" w:cs="微软雅黑"/>
                <w:sz w:val="28"/>
              </w:rPr>
            </w:pPr>
            <w:r>
              <w:t>B</w:t>
            </w:r>
            <w:r>
              <w:t>、</w:t>
            </w:r>
            <w:r>
              <w:t xml:space="preserve"> </w:t>
            </w:r>
            <w:r>
              <w:t>确定组数</w:t>
            </w:r>
          </w:p>
        </w:tc>
      </w:tr>
      <w:tr w:rsidR="003F4894" w14:paraId="3B5C33EE" w14:textId="77777777">
        <w:trPr>
          <w:trHeight w:val="500"/>
        </w:trPr>
        <w:tc>
          <w:tcPr>
            <w:tcW w:w="7400" w:type="dxa"/>
            <w:shd w:val="clear" w:color="auto" w:fill="FFFFFF"/>
            <w:vAlign w:val="center"/>
          </w:tcPr>
          <w:p w14:paraId="19F73295" w14:textId="77777777" w:rsidR="003F4894" w:rsidRDefault="000D5B91">
            <w:pPr>
              <w:rPr>
                <w:rFonts w:ascii="微软雅黑" w:eastAsia="微软雅黑" w:hAnsi="微软雅黑" w:cs="微软雅黑"/>
                <w:sz w:val="28"/>
              </w:rPr>
            </w:pPr>
            <w:r>
              <w:t>C</w:t>
            </w:r>
            <w:r>
              <w:t>、</w:t>
            </w:r>
            <w:r>
              <w:t xml:space="preserve"> </w:t>
            </w:r>
            <w:r>
              <w:t>列表计划</w:t>
            </w:r>
          </w:p>
        </w:tc>
      </w:tr>
      <w:tr w:rsidR="003F4894" w14:paraId="6602C12E" w14:textId="77777777">
        <w:trPr>
          <w:trHeight w:val="500"/>
        </w:trPr>
        <w:tc>
          <w:tcPr>
            <w:tcW w:w="7400" w:type="dxa"/>
            <w:shd w:val="clear" w:color="auto" w:fill="FFFFFF"/>
            <w:vAlign w:val="center"/>
          </w:tcPr>
          <w:p w14:paraId="5B40F4F8" w14:textId="77777777" w:rsidR="003F4894" w:rsidRDefault="000D5B91">
            <w:pPr>
              <w:rPr>
                <w:rFonts w:ascii="微软雅黑" w:eastAsia="微软雅黑" w:hAnsi="微软雅黑" w:cs="微软雅黑"/>
                <w:sz w:val="28"/>
              </w:rPr>
            </w:pPr>
            <w:r>
              <w:t>D</w:t>
            </w:r>
            <w:r>
              <w:t>、</w:t>
            </w:r>
            <w:r>
              <w:t xml:space="preserve"> </w:t>
            </w:r>
            <w:r>
              <w:t>找出这组数据的最大值和最小值</w:t>
            </w:r>
            <w:r>
              <w:rPr>
                <w:color w:val="EFA030"/>
              </w:rPr>
              <w:t>(</w:t>
            </w:r>
            <w:r>
              <w:rPr>
                <w:color w:val="EFA030"/>
              </w:rPr>
              <w:t>正确答案</w:t>
            </w:r>
            <w:r>
              <w:rPr>
                <w:color w:val="EFA030"/>
              </w:rPr>
              <w:t>)</w:t>
            </w:r>
          </w:p>
        </w:tc>
      </w:tr>
      <w:tr w:rsidR="003F4894" w14:paraId="04E83FAF" w14:textId="77777777">
        <w:trPr>
          <w:trHeight w:val="500"/>
        </w:trPr>
        <w:tc>
          <w:tcPr>
            <w:tcW w:w="7400" w:type="dxa"/>
            <w:shd w:val="clear" w:color="auto" w:fill="FFFFFF"/>
            <w:vAlign w:val="center"/>
          </w:tcPr>
          <w:p w14:paraId="12BA01EB" w14:textId="77777777" w:rsidR="003F4894" w:rsidRDefault="000D5B91">
            <w:pPr>
              <w:rPr>
                <w:rFonts w:ascii="微软雅黑" w:eastAsia="微软雅黑" w:hAnsi="微软雅黑" w:cs="微软雅黑"/>
                <w:sz w:val="28"/>
              </w:rPr>
            </w:pPr>
            <w:r>
              <w:t>E</w:t>
            </w:r>
            <w:r>
              <w:t>、</w:t>
            </w:r>
            <w:r>
              <w:t xml:space="preserve"> </w:t>
            </w:r>
            <w:r>
              <w:t>以上都不是</w:t>
            </w:r>
          </w:p>
        </w:tc>
      </w:tr>
    </w:tbl>
    <w:p w14:paraId="5CDFCF99" w14:textId="77777777" w:rsidR="003F4894" w:rsidRDefault="003F4894"/>
    <w:p w14:paraId="112C152C" w14:textId="77777777" w:rsidR="003F4894" w:rsidRDefault="000D5B91">
      <w:pPr>
        <w:spacing w:line="360" w:lineRule="auto"/>
      </w:pPr>
      <w:r>
        <w:t xml:space="preserve">427. </w:t>
      </w:r>
      <w:r>
        <w:t>制作频数表时所分的组数一般选择为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40392A4" w14:textId="77777777">
        <w:trPr>
          <w:trHeight w:val="500"/>
        </w:trPr>
        <w:tc>
          <w:tcPr>
            <w:tcW w:w="7400" w:type="dxa"/>
            <w:shd w:val="clear" w:color="auto" w:fill="FFFFFF"/>
            <w:vAlign w:val="center"/>
          </w:tcPr>
          <w:p w14:paraId="633504BC" w14:textId="77777777" w:rsidR="003F4894" w:rsidRDefault="000D5B91">
            <w:r>
              <w:t>A</w:t>
            </w:r>
            <w:r>
              <w:t>、</w:t>
            </w:r>
            <w:r>
              <w:t xml:space="preserve"> 5</w:t>
            </w:r>
            <w:r>
              <w:t>～</w:t>
            </w:r>
            <w:r>
              <w:t>10</w:t>
            </w:r>
          </w:p>
        </w:tc>
      </w:tr>
      <w:tr w:rsidR="003F4894" w14:paraId="38C98B9A" w14:textId="77777777">
        <w:trPr>
          <w:trHeight w:val="500"/>
        </w:trPr>
        <w:tc>
          <w:tcPr>
            <w:tcW w:w="7400" w:type="dxa"/>
            <w:shd w:val="clear" w:color="auto" w:fill="FFFFFF"/>
            <w:vAlign w:val="center"/>
          </w:tcPr>
          <w:p w14:paraId="181D581A" w14:textId="77777777" w:rsidR="003F4894" w:rsidRDefault="000D5B91">
            <w:pPr>
              <w:rPr>
                <w:rFonts w:ascii="微软雅黑" w:eastAsia="微软雅黑" w:hAnsi="微软雅黑" w:cs="微软雅黑"/>
                <w:sz w:val="28"/>
              </w:rPr>
            </w:pPr>
            <w:r>
              <w:t>B</w:t>
            </w:r>
            <w:r>
              <w:t>、</w:t>
            </w:r>
            <w:r>
              <w:t xml:space="preserve"> 10</w:t>
            </w:r>
            <w:r>
              <w:t>～</w:t>
            </w:r>
            <w:r>
              <w:t>15</w:t>
            </w:r>
            <w:r>
              <w:rPr>
                <w:color w:val="EFA030"/>
              </w:rPr>
              <w:t>(</w:t>
            </w:r>
            <w:r>
              <w:rPr>
                <w:color w:val="EFA030"/>
              </w:rPr>
              <w:t>正确答案</w:t>
            </w:r>
            <w:r>
              <w:rPr>
                <w:color w:val="EFA030"/>
              </w:rPr>
              <w:t>)</w:t>
            </w:r>
          </w:p>
        </w:tc>
      </w:tr>
      <w:tr w:rsidR="003F4894" w14:paraId="62A233EF" w14:textId="77777777">
        <w:trPr>
          <w:trHeight w:val="500"/>
        </w:trPr>
        <w:tc>
          <w:tcPr>
            <w:tcW w:w="7400" w:type="dxa"/>
            <w:shd w:val="clear" w:color="auto" w:fill="FFFFFF"/>
            <w:vAlign w:val="center"/>
          </w:tcPr>
          <w:p w14:paraId="26FD6897" w14:textId="77777777" w:rsidR="003F4894" w:rsidRDefault="000D5B91">
            <w:pPr>
              <w:rPr>
                <w:rFonts w:ascii="微软雅黑" w:eastAsia="微软雅黑" w:hAnsi="微软雅黑" w:cs="微软雅黑"/>
                <w:sz w:val="28"/>
              </w:rPr>
            </w:pPr>
            <w:r>
              <w:t>C</w:t>
            </w:r>
            <w:r>
              <w:t>、</w:t>
            </w:r>
            <w:r>
              <w:t xml:space="preserve"> 15</w:t>
            </w:r>
            <w:r>
              <w:t>～</w:t>
            </w:r>
            <w:r>
              <w:t>20</w:t>
            </w:r>
          </w:p>
        </w:tc>
      </w:tr>
      <w:tr w:rsidR="003F4894" w14:paraId="7316D82B" w14:textId="77777777">
        <w:trPr>
          <w:trHeight w:val="500"/>
        </w:trPr>
        <w:tc>
          <w:tcPr>
            <w:tcW w:w="7400" w:type="dxa"/>
            <w:shd w:val="clear" w:color="auto" w:fill="FFFFFF"/>
            <w:vAlign w:val="center"/>
          </w:tcPr>
          <w:p w14:paraId="03AF31D1" w14:textId="77777777" w:rsidR="003F4894" w:rsidRDefault="000D5B91">
            <w:pPr>
              <w:rPr>
                <w:rFonts w:ascii="微软雅黑" w:eastAsia="微软雅黑" w:hAnsi="微软雅黑" w:cs="微软雅黑"/>
                <w:sz w:val="28"/>
              </w:rPr>
            </w:pPr>
            <w:r>
              <w:t>D</w:t>
            </w:r>
            <w:r>
              <w:t>、</w:t>
            </w:r>
            <w:r>
              <w:t xml:space="preserve"> 20</w:t>
            </w:r>
            <w:r>
              <w:t>～</w:t>
            </w:r>
            <w:r>
              <w:t>25</w:t>
            </w:r>
          </w:p>
        </w:tc>
      </w:tr>
      <w:tr w:rsidR="003F4894" w14:paraId="351CA467" w14:textId="77777777">
        <w:trPr>
          <w:trHeight w:val="500"/>
        </w:trPr>
        <w:tc>
          <w:tcPr>
            <w:tcW w:w="7400" w:type="dxa"/>
            <w:shd w:val="clear" w:color="auto" w:fill="FFFFFF"/>
            <w:vAlign w:val="center"/>
          </w:tcPr>
          <w:p w14:paraId="4E6FE122" w14:textId="77777777" w:rsidR="003F4894" w:rsidRDefault="000D5B91">
            <w:pPr>
              <w:rPr>
                <w:rFonts w:ascii="微软雅黑" w:eastAsia="微软雅黑" w:hAnsi="微软雅黑" w:cs="微软雅黑"/>
                <w:sz w:val="28"/>
              </w:rPr>
            </w:pPr>
            <w:r>
              <w:t>E</w:t>
            </w:r>
            <w:r>
              <w:t>、</w:t>
            </w:r>
            <w:r>
              <w:t xml:space="preserve"> 25</w:t>
            </w:r>
            <w:r>
              <w:t>～</w:t>
            </w:r>
            <w:r>
              <w:t>30</w:t>
            </w:r>
          </w:p>
        </w:tc>
      </w:tr>
    </w:tbl>
    <w:p w14:paraId="26DBCF19" w14:textId="77777777" w:rsidR="003F4894" w:rsidRDefault="003F4894"/>
    <w:p w14:paraId="59A4B717" w14:textId="77777777" w:rsidR="003F4894" w:rsidRDefault="000D5B91">
      <w:pPr>
        <w:spacing w:line="360" w:lineRule="auto"/>
      </w:pPr>
      <w:r>
        <w:t xml:space="preserve">428. </w:t>
      </w:r>
      <w:r>
        <w:t>制作频数表的主要目的是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362E791" w14:textId="77777777">
        <w:trPr>
          <w:trHeight w:val="500"/>
        </w:trPr>
        <w:tc>
          <w:tcPr>
            <w:tcW w:w="7400" w:type="dxa"/>
            <w:shd w:val="clear" w:color="auto" w:fill="FFFFFF"/>
            <w:vAlign w:val="center"/>
          </w:tcPr>
          <w:p w14:paraId="1F10D25C" w14:textId="77777777" w:rsidR="003F4894" w:rsidRDefault="000D5B91">
            <w:r>
              <w:t>A</w:t>
            </w:r>
            <w:r>
              <w:t>、</w:t>
            </w:r>
            <w:r>
              <w:t xml:space="preserve"> </w:t>
            </w:r>
            <w:r>
              <w:t>进行统计推断</w:t>
            </w:r>
          </w:p>
        </w:tc>
      </w:tr>
      <w:tr w:rsidR="003F4894" w14:paraId="7EC0DDC9" w14:textId="77777777">
        <w:trPr>
          <w:trHeight w:val="500"/>
        </w:trPr>
        <w:tc>
          <w:tcPr>
            <w:tcW w:w="7400" w:type="dxa"/>
            <w:shd w:val="clear" w:color="auto" w:fill="FFFFFF"/>
            <w:vAlign w:val="center"/>
          </w:tcPr>
          <w:p w14:paraId="645A7ED7" w14:textId="77777777" w:rsidR="003F4894" w:rsidRDefault="000D5B91">
            <w:pPr>
              <w:rPr>
                <w:rFonts w:ascii="微软雅黑" w:eastAsia="微软雅黑" w:hAnsi="微软雅黑" w:cs="微软雅黑"/>
                <w:sz w:val="28"/>
              </w:rPr>
            </w:pPr>
            <w:r>
              <w:lastRenderedPageBreak/>
              <w:t>B</w:t>
            </w:r>
            <w:r>
              <w:t>、</w:t>
            </w:r>
            <w:r>
              <w:t xml:space="preserve"> </w:t>
            </w:r>
            <w:r>
              <w:t>参数估计</w:t>
            </w:r>
          </w:p>
        </w:tc>
      </w:tr>
      <w:tr w:rsidR="003F4894" w14:paraId="2BAE075B" w14:textId="77777777">
        <w:trPr>
          <w:trHeight w:val="500"/>
        </w:trPr>
        <w:tc>
          <w:tcPr>
            <w:tcW w:w="7400" w:type="dxa"/>
            <w:shd w:val="clear" w:color="auto" w:fill="FFFFFF"/>
            <w:vAlign w:val="center"/>
          </w:tcPr>
          <w:p w14:paraId="48096680" w14:textId="77777777" w:rsidR="003F4894" w:rsidRDefault="000D5B91">
            <w:pPr>
              <w:rPr>
                <w:rFonts w:ascii="微软雅黑" w:eastAsia="微软雅黑" w:hAnsi="微软雅黑" w:cs="微软雅黑"/>
                <w:sz w:val="28"/>
              </w:rPr>
            </w:pPr>
            <w:r>
              <w:t>C</w:t>
            </w:r>
            <w:r>
              <w:t>、</w:t>
            </w:r>
            <w:r>
              <w:t xml:space="preserve"> .</w:t>
            </w:r>
            <w:r>
              <w:t>假设检验</w:t>
            </w:r>
          </w:p>
        </w:tc>
      </w:tr>
      <w:tr w:rsidR="003F4894" w14:paraId="5EE8980C" w14:textId="77777777">
        <w:trPr>
          <w:trHeight w:val="500"/>
        </w:trPr>
        <w:tc>
          <w:tcPr>
            <w:tcW w:w="7400" w:type="dxa"/>
            <w:shd w:val="clear" w:color="auto" w:fill="FFFFFF"/>
            <w:vAlign w:val="center"/>
          </w:tcPr>
          <w:p w14:paraId="4E5CF324" w14:textId="77777777" w:rsidR="003F4894" w:rsidRDefault="000D5B91">
            <w:pPr>
              <w:rPr>
                <w:rFonts w:ascii="微软雅黑" w:eastAsia="微软雅黑" w:hAnsi="微软雅黑" w:cs="微软雅黑"/>
                <w:sz w:val="28"/>
              </w:rPr>
            </w:pPr>
            <w:r>
              <w:t>D</w:t>
            </w:r>
            <w:r>
              <w:t>、</w:t>
            </w:r>
            <w:r>
              <w:t xml:space="preserve"> </w:t>
            </w:r>
            <w:r>
              <w:t>参数估计和假设检验</w:t>
            </w:r>
          </w:p>
        </w:tc>
      </w:tr>
      <w:tr w:rsidR="003F4894" w14:paraId="45294AED" w14:textId="77777777">
        <w:trPr>
          <w:trHeight w:val="500"/>
        </w:trPr>
        <w:tc>
          <w:tcPr>
            <w:tcW w:w="7400" w:type="dxa"/>
            <w:shd w:val="clear" w:color="auto" w:fill="FFFFFF"/>
            <w:vAlign w:val="center"/>
          </w:tcPr>
          <w:p w14:paraId="1C1DFAC0" w14:textId="77777777" w:rsidR="003F4894" w:rsidRDefault="000D5B91">
            <w:pPr>
              <w:rPr>
                <w:rFonts w:ascii="微软雅黑" w:eastAsia="微软雅黑" w:hAnsi="微软雅黑" w:cs="微软雅黑"/>
                <w:sz w:val="28"/>
              </w:rPr>
            </w:pPr>
            <w:r>
              <w:t>E</w:t>
            </w:r>
            <w:r>
              <w:t>、</w:t>
            </w:r>
            <w:r>
              <w:t xml:space="preserve"> .</w:t>
            </w:r>
            <w:r>
              <w:t>观察数据的分布规律</w:t>
            </w:r>
            <w:r>
              <w:rPr>
                <w:color w:val="EFA030"/>
              </w:rPr>
              <w:t>(</w:t>
            </w:r>
            <w:r>
              <w:rPr>
                <w:color w:val="EFA030"/>
              </w:rPr>
              <w:t>正确答案</w:t>
            </w:r>
            <w:r>
              <w:rPr>
                <w:color w:val="EFA030"/>
              </w:rPr>
              <w:t>)</w:t>
            </w:r>
          </w:p>
        </w:tc>
      </w:tr>
    </w:tbl>
    <w:p w14:paraId="5C2C4242" w14:textId="77777777" w:rsidR="003F4894" w:rsidRDefault="003F4894"/>
    <w:p w14:paraId="28F6C7DA" w14:textId="77777777" w:rsidR="003F4894" w:rsidRDefault="000D5B91">
      <w:pPr>
        <w:spacing w:line="360" w:lineRule="auto"/>
      </w:pPr>
      <w:r>
        <w:t xml:space="preserve">429. </w:t>
      </w:r>
      <w:r>
        <w:t>统计表的绘制基本要求中，以下哪点有错误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E0BB194" w14:textId="77777777">
        <w:trPr>
          <w:trHeight w:val="500"/>
        </w:trPr>
        <w:tc>
          <w:tcPr>
            <w:tcW w:w="7400" w:type="dxa"/>
            <w:shd w:val="clear" w:color="auto" w:fill="FFFFFF"/>
            <w:vAlign w:val="center"/>
          </w:tcPr>
          <w:p w14:paraId="1E5DC2ED" w14:textId="77777777" w:rsidR="003F4894" w:rsidRDefault="000D5B91">
            <w:r>
              <w:t>A</w:t>
            </w:r>
            <w:r>
              <w:t>、</w:t>
            </w:r>
            <w:r>
              <w:t xml:space="preserve"> </w:t>
            </w:r>
            <w:r>
              <w:t>注释一律列在表的下方</w:t>
            </w:r>
          </w:p>
        </w:tc>
      </w:tr>
      <w:tr w:rsidR="003F4894" w14:paraId="5AC9804A" w14:textId="77777777">
        <w:trPr>
          <w:trHeight w:val="500"/>
        </w:trPr>
        <w:tc>
          <w:tcPr>
            <w:tcW w:w="7400" w:type="dxa"/>
            <w:shd w:val="clear" w:color="auto" w:fill="FFFFFF"/>
            <w:vAlign w:val="center"/>
          </w:tcPr>
          <w:p w14:paraId="71A82612" w14:textId="77777777" w:rsidR="003F4894" w:rsidRDefault="000D5B91">
            <w:pPr>
              <w:rPr>
                <w:rFonts w:ascii="微软雅黑" w:eastAsia="微软雅黑" w:hAnsi="微软雅黑" w:cs="微软雅黑"/>
                <w:sz w:val="28"/>
              </w:rPr>
            </w:pPr>
            <w:r>
              <w:t>B</w:t>
            </w:r>
            <w:r>
              <w:t>、</w:t>
            </w:r>
            <w:r>
              <w:t xml:space="preserve"> </w:t>
            </w:r>
            <w:r>
              <w:t>线条不宜太多，不允许使用纵线和斜线</w:t>
            </w:r>
          </w:p>
        </w:tc>
      </w:tr>
      <w:tr w:rsidR="003F4894" w14:paraId="10354C95" w14:textId="77777777">
        <w:trPr>
          <w:trHeight w:val="500"/>
        </w:trPr>
        <w:tc>
          <w:tcPr>
            <w:tcW w:w="7400" w:type="dxa"/>
            <w:shd w:val="clear" w:color="auto" w:fill="FFFFFF"/>
            <w:vAlign w:val="center"/>
          </w:tcPr>
          <w:p w14:paraId="7F4B8B8B" w14:textId="77777777" w:rsidR="003F4894" w:rsidRDefault="000D5B91">
            <w:pPr>
              <w:rPr>
                <w:rFonts w:ascii="微软雅黑" w:eastAsia="微软雅黑" w:hAnsi="微软雅黑" w:cs="微软雅黑"/>
                <w:sz w:val="28"/>
              </w:rPr>
            </w:pPr>
            <w:r>
              <w:t>C</w:t>
            </w:r>
            <w:r>
              <w:t>、</w:t>
            </w:r>
            <w:r>
              <w:t xml:space="preserve"> </w:t>
            </w:r>
            <w:r>
              <w:t>表中数字一律用阿拉伯数字</w:t>
            </w:r>
          </w:p>
        </w:tc>
      </w:tr>
      <w:tr w:rsidR="003F4894" w14:paraId="73EA1FCD" w14:textId="77777777">
        <w:trPr>
          <w:trHeight w:val="500"/>
        </w:trPr>
        <w:tc>
          <w:tcPr>
            <w:tcW w:w="7400" w:type="dxa"/>
            <w:shd w:val="clear" w:color="auto" w:fill="FFFFFF"/>
            <w:vAlign w:val="center"/>
          </w:tcPr>
          <w:p w14:paraId="67C7B7FC" w14:textId="77777777" w:rsidR="003F4894" w:rsidRDefault="000D5B91">
            <w:pPr>
              <w:rPr>
                <w:rFonts w:ascii="微软雅黑" w:eastAsia="微软雅黑" w:hAnsi="微软雅黑" w:cs="微软雅黑"/>
                <w:sz w:val="28"/>
              </w:rPr>
            </w:pPr>
            <w:r>
              <w:t>D</w:t>
            </w:r>
            <w:r>
              <w:t>、</w:t>
            </w:r>
            <w:r>
              <w:t xml:space="preserve"> </w:t>
            </w:r>
            <w:r>
              <w:t>标题应在表的最上部</w:t>
            </w:r>
          </w:p>
        </w:tc>
      </w:tr>
      <w:tr w:rsidR="003F4894" w14:paraId="72BABCDA" w14:textId="77777777">
        <w:trPr>
          <w:trHeight w:val="500"/>
        </w:trPr>
        <w:tc>
          <w:tcPr>
            <w:tcW w:w="7400" w:type="dxa"/>
            <w:shd w:val="clear" w:color="auto" w:fill="FFFFFF"/>
            <w:vAlign w:val="center"/>
          </w:tcPr>
          <w:p w14:paraId="77D2F2D5" w14:textId="77777777" w:rsidR="003F4894" w:rsidRDefault="000D5B91">
            <w:pPr>
              <w:rPr>
                <w:rFonts w:ascii="微软雅黑" w:eastAsia="微软雅黑" w:hAnsi="微软雅黑" w:cs="微软雅黑"/>
                <w:sz w:val="28"/>
              </w:rPr>
            </w:pPr>
            <w:r>
              <w:t>E</w:t>
            </w:r>
            <w:r>
              <w:t>、</w:t>
            </w:r>
            <w:r>
              <w:t xml:space="preserve"> </w:t>
            </w:r>
            <w:r>
              <w:t>表内不应有空格，零值应用</w:t>
            </w:r>
            <w:r>
              <w:t>“0”</w:t>
            </w:r>
            <w:r>
              <w:t>表示，有缺项用</w:t>
            </w:r>
            <w:r>
              <w:t>“…”</w:t>
            </w:r>
            <w:r>
              <w:t>表示</w:t>
            </w:r>
            <w:r>
              <w:rPr>
                <w:color w:val="EFA030"/>
              </w:rPr>
              <w:t>(</w:t>
            </w:r>
            <w:r>
              <w:rPr>
                <w:color w:val="EFA030"/>
              </w:rPr>
              <w:t>正确答案</w:t>
            </w:r>
            <w:r>
              <w:rPr>
                <w:color w:val="EFA030"/>
              </w:rPr>
              <w:t>)</w:t>
            </w:r>
          </w:p>
        </w:tc>
      </w:tr>
    </w:tbl>
    <w:p w14:paraId="00EBF18F" w14:textId="77777777" w:rsidR="003F4894" w:rsidRDefault="003F4894"/>
    <w:p w14:paraId="769E9FE3" w14:textId="77777777" w:rsidR="003F4894" w:rsidRDefault="000D5B91">
      <w:pPr>
        <w:spacing w:line="360" w:lineRule="auto"/>
      </w:pPr>
      <w:r>
        <w:t xml:space="preserve">430. </w:t>
      </w:r>
      <w:r>
        <w:t>比较某地区某年两种疾病的人数多少，可绘制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228C635" w14:textId="77777777">
        <w:trPr>
          <w:trHeight w:val="500"/>
        </w:trPr>
        <w:tc>
          <w:tcPr>
            <w:tcW w:w="7400" w:type="dxa"/>
            <w:shd w:val="clear" w:color="auto" w:fill="FFFFFF"/>
            <w:vAlign w:val="center"/>
          </w:tcPr>
          <w:p w14:paraId="3E68B65C" w14:textId="77777777" w:rsidR="003F4894" w:rsidRDefault="000D5B91">
            <w:r>
              <w:t>A</w:t>
            </w:r>
            <w:r>
              <w:t>、</w:t>
            </w:r>
            <w:r>
              <w:t xml:space="preserve"> </w:t>
            </w:r>
            <w:r>
              <w:t>条图</w:t>
            </w:r>
            <w:r>
              <w:rPr>
                <w:color w:val="EFA030"/>
              </w:rPr>
              <w:t>(</w:t>
            </w:r>
            <w:r>
              <w:rPr>
                <w:color w:val="EFA030"/>
              </w:rPr>
              <w:t>正确答案</w:t>
            </w:r>
            <w:r>
              <w:rPr>
                <w:color w:val="EFA030"/>
              </w:rPr>
              <w:t>)</w:t>
            </w:r>
          </w:p>
        </w:tc>
      </w:tr>
      <w:tr w:rsidR="003F4894" w14:paraId="5CA70E43" w14:textId="77777777">
        <w:trPr>
          <w:trHeight w:val="500"/>
        </w:trPr>
        <w:tc>
          <w:tcPr>
            <w:tcW w:w="7400" w:type="dxa"/>
            <w:shd w:val="clear" w:color="auto" w:fill="FFFFFF"/>
            <w:vAlign w:val="center"/>
          </w:tcPr>
          <w:p w14:paraId="0148B07B" w14:textId="77777777" w:rsidR="003F4894" w:rsidRDefault="000D5B91">
            <w:pPr>
              <w:rPr>
                <w:rFonts w:ascii="微软雅黑" w:eastAsia="微软雅黑" w:hAnsi="微软雅黑" w:cs="微软雅黑"/>
                <w:sz w:val="28"/>
              </w:rPr>
            </w:pPr>
            <w:r>
              <w:t>B</w:t>
            </w:r>
            <w:r>
              <w:t>、</w:t>
            </w:r>
            <w:r>
              <w:t xml:space="preserve"> </w:t>
            </w:r>
            <w:r>
              <w:t>圆图</w:t>
            </w:r>
          </w:p>
        </w:tc>
      </w:tr>
      <w:tr w:rsidR="003F4894" w14:paraId="60B39D37" w14:textId="77777777">
        <w:trPr>
          <w:trHeight w:val="500"/>
        </w:trPr>
        <w:tc>
          <w:tcPr>
            <w:tcW w:w="7400" w:type="dxa"/>
            <w:shd w:val="clear" w:color="auto" w:fill="FFFFFF"/>
            <w:vAlign w:val="center"/>
          </w:tcPr>
          <w:p w14:paraId="0FDB074C" w14:textId="77777777" w:rsidR="003F4894" w:rsidRDefault="000D5B91">
            <w:pPr>
              <w:rPr>
                <w:rFonts w:ascii="微软雅黑" w:eastAsia="微软雅黑" w:hAnsi="微软雅黑" w:cs="微软雅黑"/>
                <w:sz w:val="28"/>
              </w:rPr>
            </w:pPr>
            <w:r>
              <w:t>C</w:t>
            </w:r>
            <w:r>
              <w:t>、</w:t>
            </w:r>
            <w:r>
              <w:t xml:space="preserve"> </w:t>
            </w:r>
            <w:r>
              <w:t>直方图</w:t>
            </w:r>
          </w:p>
        </w:tc>
      </w:tr>
      <w:tr w:rsidR="003F4894" w14:paraId="3E122B41" w14:textId="77777777">
        <w:trPr>
          <w:trHeight w:val="500"/>
        </w:trPr>
        <w:tc>
          <w:tcPr>
            <w:tcW w:w="7400" w:type="dxa"/>
            <w:shd w:val="clear" w:color="auto" w:fill="FFFFFF"/>
            <w:vAlign w:val="center"/>
          </w:tcPr>
          <w:p w14:paraId="65A32011" w14:textId="77777777" w:rsidR="003F4894" w:rsidRDefault="000D5B91">
            <w:pPr>
              <w:rPr>
                <w:rFonts w:ascii="微软雅黑" w:eastAsia="微软雅黑" w:hAnsi="微软雅黑" w:cs="微软雅黑"/>
                <w:sz w:val="28"/>
              </w:rPr>
            </w:pPr>
            <w:r>
              <w:t>D</w:t>
            </w:r>
            <w:r>
              <w:t>、</w:t>
            </w:r>
            <w:r>
              <w:t xml:space="preserve"> </w:t>
            </w:r>
            <w:r>
              <w:t>线图</w:t>
            </w:r>
          </w:p>
        </w:tc>
      </w:tr>
      <w:tr w:rsidR="003F4894" w14:paraId="081BCDAE" w14:textId="77777777">
        <w:trPr>
          <w:trHeight w:val="500"/>
        </w:trPr>
        <w:tc>
          <w:tcPr>
            <w:tcW w:w="7400" w:type="dxa"/>
            <w:shd w:val="clear" w:color="auto" w:fill="FFFFFF"/>
            <w:vAlign w:val="center"/>
          </w:tcPr>
          <w:p w14:paraId="5A1238D9" w14:textId="77777777" w:rsidR="003F4894" w:rsidRDefault="000D5B91">
            <w:pPr>
              <w:rPr>
                <w:rFonts w:ascii="微软雅黑" w:eastAsia="微软雅黑" w:hAnsi="微软雅黑" w:cs="微软雅黑"/>
                <w:sz w:val="28"/>
              </w:rPr>
            </w:pPr>
            <w:r>
              <w:t>E</w:t>
            </w:r>
            <w:r>
              <w:t>、</w:t>
            </w:r>
            <w:r>
              <w:t xml:space="preserve"> </w:t>
            </w:r>
            <w:r>
              <w:t>半对数线图</w:t>
            </w:r>
          </w:p>
        </w:tc>
      </w:tr>
    </w:tbl>
    <w:p w14:paraId="2DAE2E74" w14:textId="77777777" w:rsidR="003F4894" w:rsidRDefault="003F4894"/>
    <w:p w14:paraId="0E38F25C" w14:textId="77777777" w:rsidR="003F4894" w:rsidRDefault="000D5B91">
      <w:pPr>
        <w:spacing w:line="360" w:lineRule="auto"/>
      </w:pPr>
      <w:r>
        <w:t xml:space="preserve">431. </w:t>
      </w:r>
      <w:r>
        <w:t>要描述某医院某年肝癌病人的病理分型的构成，宜绘制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3D5EB67" w14:textId="77777777">
        <w:trPr>
          <w:trHeight w:val="500"/>
        </w:trPr>
        <w:tc>
          <w:tcPr>
            <w:tcW w:w="7400" w:type="dxa"/>
            <w:shd w:val="clear" w:color="auto" w:fill="FFFFFF"/>
            <w:vAlign w:val="center"/>
          </w:tcPr>
          <w:p w14:paraId="39B65B36" w14:textId="77777777" w:rsidR="003F4894" w:rsidRDefault="000D5B91">
            <w:r>
              <w:t>A</w:t>
            </w:r>
            <w:r>
              <w:t>、</w:t>
            </w:r>
            <w:r>
              <w:t xml:space="preserve"> </w:t>
            </w:r>
            <w:r>
              <w:t>条图</w:t>
            </w:r>
          </w:p>
        </w:tc>
      </w:tr>
      <w:tr w:rsidR="003F4894" w14:paraId="0C320E77" w14:textId="77777777">
        <w:trPr>
          <w:trHeight w:val="500"/>
        </w:trPr>
        <w:tc>
          <w:tcPr>
            <w:tcW w:w="7400" w:type="dxa"/>
            <w:shd w:val="clear" w:color="auto" w:fill="FFFFFF"/>
            <w:vAlign w:val="center"/>
          </w:tcPr>
          <w:p w14:paraId="60B49E84" w14:textId="77777777" w:rsidR="003F4894" w:rsidRDefault="000D5B91">
            <w:pPr>
              <w:rPr>
                <w:rFonts w:ascii="微软雅黑" w:eastAsia="微软雅黑" w:hAnsi="微软雅黑" w:cs="微软雅黑"/>
                <w:sz w:val="28"/>
              </w:rPr>
            </w:pPr>
            <w:r>
              <w:t>B</w:t>
            </w:r>
            <w:r>
              <w:t>、</w:t>
            </w:r>
            <w:r>
              <w:t xml:space="preserve"> </w:t>
            </w:r>
            <w:r>
              <w:t>圆图</w:t>
            </w:r>
            <w:r>
              <w:rPr>
                <w:color w:val="EFA030"/>
              </w:rPr>
              <w:t>(</w:t>
            </w:r>
            <w:r>
              <w:rPr>
                <w:color w:val="EFA030"/>
              </w:rPr>
              <w:t>正确答案</w:t>
            </w:r>
            <w:r>
              <w:rPr>
                <w:color w:val="EFA030"/>
              </w:rPr>
              <w:t>)</w:t>
            </w:r>
          </w:p>
        </w:tc>
      </w:tr>
      <w:tr w:rsidR="003F4894" w14:paraId="76CD5A87" w14:textId="77777777">
        <w:trPr>
          <w:trHeight w:val="500"/>
        </w:trPr>
        <w:tc>
          <w:tcPr>
            <w:tcW w:w="7400" w:type="dxa"/>
            <w:shd w:val="clear" w:color="auto" w:fill="FFFFFF"/>
            <w:vAlign w:val="center"/>
          </w:tcPr>
          <w:p w14:paraId="77619CE8" w14:textId="77777777" w:rsidR="003F4894" w:rsidRDefault="000D5B91">
            <w:pPr>
              <w:rPr>
                <w:rFonts w:ascii="微软雅黑" w:eastAsia="微软雅黑" w:hAnsi="微软雅黑" w:cs="微软雅黑"/>
                <w:sz w:val="28"/>
              </w:rPr>
            </w:pPr>
            <w:r>
              <w:t>C</w:t>
            </w:r>
            <w:r>
              <w:t>、</w:t>
            </w:r>
            <w:r>
              <w:t xml:space="preserve"> </w:t>
            </w:r>
            <w:r>
              <w:t>直方图</w:t>
            </w:r>
          </w:p>
        </w:tc>
      </w:tr>
      <w:tr w:rsidR="003F4894" w14:paraId="6B1FF815" w14:textId="77777777">
        <w:trPr>
          <w:trHeight w:val="500"/>
        </w:trPr>
        <w:tc>
          <w:tcPr>
            <w:tcW w:w="7400" w:type="dxa"/>
            <w:shd w:val="clear" w:color="auto" w:fill="FFFFFF"/>
            <w:vAlign w:val="center"/>
          </w:tcPr>
          <w:p w14:paraId="3F16DCC3" w14:textId="77777777" w:rsidR="003F4894" w:rsidRDefault="000D5B91">
            <w:pPr>
              <w:rPr>
                <w:rFonts w:ascii="微软雅黑" w:eastAsia="微软雅黑" w:hAnsi="微软雅黑" w:cs="微软雅黑"/>
                <w:sz w:val="28"/>
              </w:rPr>
            </w:pPr>
            <w:r>
              <w:t>D</w:t>
            </w:r>
            <w:r>
              <w:t>、</w:t>
            </w:r>
            <w:r>
              <w:t xml:space="preserve"> </w:t>
            </w:r>
            <w:r>
              <w:t>线图</w:t>
            </w:r>
          </w:p>
        </w:tc>
      </w:tr>
      <w:tr w:rsidR="003F4894" w14:paraId="12979344" w14:textId="77777777">
        <w:trPr>
          <w:trHeight w:val="500"/>
        </w:trPr>
        <w:tc>
          <w:tcPr>
            <w:tcW w:w="7400" w:type="dxa"/>
            <w:shd w:val="clear" w:color="auto" w:fill="FFFFFF"/>
            <w:vAlign w:val="center"/>
          </w:tcPr>
          <w:p w14:paraId="447D3643" w14:textId="77777777" w:rsidR="003F4894" w:rsidRDefault="000D5B91">
            <w:pPr>
              <w:rPr>
                <w:rFonts w:ascii="微软雅黑" w:eastAsia="微软雅黑" w:hAnsi="微软雅黑" w:cs="微软雅黑"/>
                <w:sz w:val="28"/>
              </w:rPr>
            </w:pPr>
            <w:r>
              <w:t>E</w:t>
            </w:r>
            <w:r>
              <w:t>、</w:t>
            </w:r>
            <w:r>
              <w:t xml:space="preserve"> </w:t>
            </w:r>
            <w:r>
              <w:t>半对数线图</w:t>
            </w:r>
          </w:p>
        </w:tc>
      </w:tr>
    </w:tbl>
    <w:p w14:paraId="5BF952E5" w14:textId="77777777" w:rsidR="003F4894" w:rsidRDefault="003F4894"/>
    <w:p w14:paraId="06EE0811" w14:textId="77777777" w:rsidR="003F4894" w:rsidRDefault="000D5B91">
      <w:pPr>
        <w:spacing w:line="360" w:lineRule="auto"/>
      </w:pPr>
      <w:r>
        <w:t xml:space="preserve">432. </w:t>
      </w:r>
      <w:r>
        <w:t>要描述某医院近</w:t>
      </w:r>
      <w:r>
        <w:t>10</w:t>
      </w:r>
      <w:r>
        <w:t>年来住院病人人数的变化趋势，宜绘制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765E862" w14:textId="77777777">
        <w:trPr>
          <w:trHeight w:val="500"/>
        </w:trPr>
        <w:tc>
          <w:tcPr>
            <w:tcW w:w="7400" w:type="dxa"/>
            <w:shd w:val="clear" w:color="auto" w:fill="FFFFFF"/>
            <w:vAlign w:val="center"/>
          </w:tcPr>
          <w:p w14:paraId="74B824BA" w14:textId="77777777" w:rsidR="003F4894" w:rsidRDefault="000D5B91">
            <w:r>
              <w:lastRenderedPageBreak/>
              <w:t>A</w:t>
            </w:r>
            <w:r>
              <w:t>、</w:t>
            </w:r>
            <w:r>
              <w:t xml:space="preserve"> </w:t>
            </w:r>
            <w:r>
              <w:t>条图</w:t>
            </w:r>
          </w:p>
        </w:tc>
      </w:tr>
      <w:tr w:rsidR="003F4894" w14:paraId="7EC821D2" w14:textId="77777777">
        <w:trPr>
          <w:trHeight w:val="500"/>
        </w:trPr>
        <w:tc>
          <w:tcPr>
            <w:tcW w:w="7400" w:type="dxa"/>
            <w:shd w:val="clear" w:color="auto" w:fill="FFFFFF"/>
            <w:vAlign w:val="center"/>
          </w:tcPr>
          <w:p w14:paraId="7B90D855" w14:textId="77777777" w:rsidR="003F4894" w:rsidRDefault="000D5B91">
            <w:pPr>
              <w:rPr>
                <w:rFonts w:ascii="微软雅黑" w:eastAsia="微软雅黑" w:hAnsi="微软雅黑" w:cs="微软雅黑"/>
                <w:sz w:val="28"/>
              </w:rPr>
            </w:pPr>
            <w:r>
              <w:t>B</w:t>
            </w:r>
            <w:r>
              <w:t>、</w:t>
            </w:r>
            <w:r>
              <w:t xml:space="preserve"> </w:t>
            </w:r>
            <w:r>
              <w:t>圆图</w:t>
            </w:r>
          </w:p>
        </w:tc>
      </w:tr>
      <w:tr w:rsidR="003F4894" w14:paraId="7F372D46" w14:textId="77777777">
        <w:trPr>
          <w:trHeight w:val="500"/>
        </w:trPr>
        <w:tc>
          <w:tcPr>
            <w:tcW w:w="7400" w:type="dxa"/>
            <w:shd w:val="clear" w:color="auto" w:fill="FFFFFF"/>
            <w:vAlign w:val="center"/>
          </w:tcPr>
          <w:p w14:paraId="5EC679B0" w14:textId="77777777" w:rsidR="003F4894" w:rsidRDefault="000D5B91">
            <w:pPr>
              <w:rPr>
                <w:rFonts w:ascii="微软雅黑" w:eastAsia="微软雅黑" w:hAnsi="微软雅黑" w:cs="微软雅黑"/>
                <w:sz w:val="28"/>
              </w:rPr>
            </w:pPr>
            <w:r>
              <w:t>C</w:t>
            </w:r>
            <w:r>
              <w:t>、</w:t>
            </w:r>
            <w:r>
              <w:t xml:space="preserve"> </w:t>
            </w:r>
            <w:r>
              <w:t>直方图</w:t>
            </w:r>
          </w:p>
        </w:tc>
      </w:tr>
      <w:tr w:rsidR="003F4894" w14:paraId="21A9EC75" w14:textId="77777777">
        <w:trPr>
          <w:trHeight w:val="500"/>
        </w:trPr>
        <w:tc>
          <w:tcPr>
            <w:tcW w:w="7400" w:type="dxa"/>
            <w:shd w:val="clear" w:color="auto" w:fill="FFFFFF"/>
            <w:vAlign w:val="center"/>
          </w:tcPr>
          <w:p w14:paraId="02D0DC8E" w14:textId="77777777" w:rsidR="003F4894" w:rsidRDefault="000D5B91">
            <w:pPr>
              <w:rPr>
                <w:rFonts w:ascii="微软雅黑" w:eastAsia="微软雅黑" w:hAnsi="微软雅黑" w:cs="微软雅黑"/>
                <w:sz w:val="28"/>
              </w:rPr>
            </w:pPr>
            <w:r>
              <w:t>D</w:t>
            </w:r>
            <w:r>
              <w:t>、</w:t>
            </w:r>
            <w:r>
              <w:t xml:space="preserve"> </w:t>
            </w:r>
            <w:r>
              <w:t>线图</w:t>
            </w:r>
            <w:r>
              <w:rPr>
                <w:color w:val="EFA030"/>
              </w:rPr>
              <w:t>(</w:t>
            </w:r>
            <w:r>
              <w:rPr>
                <w:color w:val="EFA030"/>
              </w:rPr>
              <w:t>正确答案</w:t>
            </w:r>
            <w:r>
              <w:rPr>
                <w:color w:val="EFA030"/>
              </w:rPr>
              <w:t>)</w:t>
            </w:r>
          </w:p>
        </w:tc>
      </w:tr>
      <w:tr w:rsidR="003F4894" w14:paraId="6C8FA791" w14:textId="77777777">
        <w:trPr>
          <w:trHeight w:val="500"/>
        </w:trPr>
        <w:tc>
          <w:tcPr>
            <w:tcW w:w="7400" w:type="dxa"/>
            <w:shd w:val="clear" w:color="auto" w:fill="FFFFFF"/>
            <w:vAlign w:val="center"/>
          </w:tcPr>
          <w:p w14:paraId="0EE1192E" w14:textId="77777777" w:rsidR="003F4894" w:rsidRDefault="000D5B91">
            <w:pPr>
              <w:rPr>
                <w:rFonts w:ascii="微软雅黑" w:eastAsia="微软雅黑" w:hAnsi="微软雅黑" w:cs="微软雅黑"/>
                <w:sz w:val="28"/>
              </w:rPr>
            </w:pPr>
            <w:r>
              <w:t>E</w:t>
            </w:r>
            <w:r>
              <w:t>、</w:t>
            </w:r>
            <w:r>
              <w:t xml:space="preserve"> </w:t>
            </w:r>
            <w:r>
              <w:t>半对数线图</w:t>
            </w:r>
          </w:p>
        </w:tc>
      </w:tr>
    </w:tbl>
    <w:p w14:paraId="5E1C45CF" w14:textId="77777777" w:rsidR="003F4894" w:rsidRDefault="003F4894"/>
    <w:p w14:paraId="7DAEF1D5" w14:textId="77777777" w:rsidR="003F4894" w:rsidRDefault="000D5B91">
      <w:pPr>
        <w:spacing w:line="360" w:lineRule="auto"/>
      </w:pPr>
      <w:r>
        <w:t xml:space="preserve">433. </w:t>
      </w:r>
      <w:r>
        <w:t>要比较某地两医院近</w:t>
      </w:r>
      <w:r>
        <w:t>10</w:t>
      </w:r>
      <w:r>
        <w:t>年来住院病人人数的上升的速度，宜绘制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B765440" w14:textId="77777777">
        <w:trPr>
          <w:trHeight w:val="500"/>
        </w:trPr>
        <w:tc>
          <w:tcPr>
            <w:tcW w:w="7400" w:type="dxa"/>
            <w:shd w:val="clear" w:color="auto" w:fill="FFFFFF"/>
            <w:vAlign w:val="center"/>
          </w:tcPr>
          <w:p w14:paraId="3B807E34" w14:textId="77777777" w:rsidR="003F4894" w:rsidRDefault="000D5B91">
            <w:r>
              <w:t>A</w:t>
            </w:r>
            <w:r>
              <w:t>、</w:t>
            </w:r>
            <w:r>
              <w:t xml:space="preserve"> </w:t>
            </w:r>
            <w:r>
              <w:t>条图</w:t>
            </w:r>
          </w:p>
        </w:tc>
      </w:tr>
      <w:tr w:rsidR="003F4894" w14:paraId="109B5181" w14:textId="77777777">
        <w:trPr>
          <w:trHeight w:val="500"/>
        </w:trPr>
        <w:tc>
          <w:tcPr>
            <w:tcW w:w="7400" w:type="dxa"/>
            <w:shd w:val="clear" w:color="auto" w:fill="FFFFFF"/>
            <w:vAlign w:val="center"/>
          </w:tcPr>
          <w:p w14:paraId="158B0068" w14:textId="77777777" w:rsidR="003F4894" w:rsidRDefault="000D5B91">
            <w:pPr>
              <w:rPr>
                <w:rFonts w:ascii="微软雅黑" w:eastAsia="微软雅黑" w:hAnsi="微软雅黑" w:cs="微软雅黑"/>
                <w:sz w:val="28"/>
              </w:rPr>
            </w:pPr>
            <w:r>
              <w:t>B</w:t>
            </w:r>
            <w:r>
              <w:t>、</w:t>
            </w:r>
            <w:r>
              <w:t xml:space="preserve"> </w:t>
            </w:r>
            <w:r>
              <w:t>圆图</w:t>
            </w:r>
          </w:p>
        </w:tc>
      </w:tr>
      <w:tr w:rsidR="003F4894" w14:paraId="59564BAA" w14:textId="77777777">
        <w:trPr>
          <w:trHeight w:val="500"/>
        </w:trPr>
        <w:tc>
          <w:tcPr>
            <w:tcW w:w="7400" w:type="dxa"/>
            <w:shd w:val="clear" w:color="auto" w:fill="FFFFFF"/>
            <w:vAlign w:val="center"/>
          </w:tcPr>
          <w:p w14:paraId="31926C6C" w14:textId="77777777" w:rsidR="003F4894" w:rsidRDefault="000D5B91">
            <w:pPr>
              <w:rPr>
                <w:rFonts w:ascii="微软雅黑" w:eastAsia="微软雅黑" w:hAnsi="微软雅黑" w:cs="微软雅黑"/>
                <w:sz w:val="28"/>
              </w:rPr>
            </w:pPr>
            <w:r>
              <w:t>C</w:t>
            </w:r>
            <w:r>
              <w:t>、</w:t>
            </w:r>
            <w:r>
              <w:t xml:space="preserve"> </w:t>
            </w:r>
            <w:r>
              <w:t>直方图</w:t>
            </w:r>
          </w:p>
        </w:tc>
      </w:tr>
      <w:tr w:rsidR="003F4894" w14:paraId="7BF1362B" w14:textId="77777777">
        <w:trPr>
          <w:trHeight w:val="500"/>
        </w:trPr>
        <w:tc>
          <w:tcPr>
            <w:tcW w:w="7400" w:type="dxa"/>
            <w:shd w:val="clear" w:color="auto" w:fill="FFFFFF"/>
            <w:vAlign w:val="center"/>
          </w:tcPr>
          <w:p w14:paraId="5EA1B031" w14:textId="77777777" w:rsidR="003F4894" w:rsidRDefault="000D5B91">
            <w:pPr>
              <w:rPr>
                <w:rFonts w:ascii="微软雅黑" w:eastAsia="微软雅黑" w:hAnsi="微软雅黑" w:cs="微软雅黑"/>
                <w:sz w:val="28"/>
              </w:rPr>
            </w:pPr>
            <w:r>
              <w:t>D</w:t>
            </w:r>
            <w:r>
              <w:t>、</w:t>
            </w:r>
            <w:r>
              <w:t xml:space="preserve"> </w:t>
            </w:r>
            <w:r>
              <w:t>线图</w:t>
            </w:r>
          </w:p>
        </w:tc>
      </w:tr>
      <w:tr w:rsidR="003F4894" w14:paraId="00B760AF" w14:textId="77777777">
        <w:trPr>
          <w:trHeight w:val="500"/>
        </w:trPr>
        <w:tc>
          <w:tcPr>
            <w:tcW w:w="7400" w:type="dxa"/>
            <w:shd w:val="clear" w:color="auto" w:fill="FFFFFF"/>
            <w:vAlign w:val="center"/>
          </w:tcPr>
          <w:p w14:paraId="6FB7FED0" w14:textId="77777777" w:rsidR="003F4894" w:rsidRDefault="000D5B91">
            <w:pPr>
              <w:rPr>
                <w:rFonts w:ascii="微软雅黑" w:eastAsia="微软雅黑" w:hAnsi="微软雅黑" w:cs="微软雅黑"/>
                <w:sz w:val="28"/>
              </w:rPr>
            </w:pPr>
            <w:r>
              <w:t>E</w:t>
            </w:r>
            <w:r>
              <w:t>、</w:t>
            </w:r>
            <w:r>
              <w:t xml:space="preserve"> </w:t>
            </w:r>
            <w:r>
              <w:t>半对数线图</w:t>
            </w:r>
            <w:r>
              <w:rPr>
                <w:color w:val="EFA030"/>
              </w:rPr>
              <w:t>(</w:t>
            </w:r>
            <w:r>
              <w:rPr>
                <w:color w:val="EFA030"/>
              </w:rPr>
              <w:t>正确答案</w:t>
            </w:r>
            <w:r>
              <w:rPr>
                <w:color w:val="EFA030"/>
              </w:rPr>
              <w:t>)</w:t>
            </w:r>
          </w:p>
        </w:tc>
      </w:tr>
    </w:tbl>
    <w:p w14:paraId="1604DB70" w14:textId="77777777" w:rsidR="003F4894" w:rsidRDefault="003F4894"/>
    <w:p w14:paraId="53632490" w14:textId="77777777" w:rsidR="003F4894" w:rsidRDefault="000D5B91">
      <w:pPr>
        <w:spacing w:line="360" w:lineRule="auto"/>
      </w:pPr>
      <w:r>
        <w:t xml:space="preserve">434. </w:t>
      </w:r>
      <w:r>
        <w:t>要考查血铅和发铅的关系，宜绘制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D23C7F9" w14:textId="77777777">
        <w:trPr>
          <w:trHeight w:val="500"/>
        </w:trPr>
        <w:tc>
          <w:tcPr>
            <w:tcW w:w="7400" w:type="dxa"/>
            <w:shd w:val="clear" w:color="auto" w:fill="FFFFFF"/>
            <w:vAlign w:val="center"/>
          </w:tcPr>
          <w:p w14:paraId="1D7E9B98" w14:textId="77777777" w:rsidR="003F4894" w:rsidRDefault="000D5B91">
            <w:r>
              <w:t>A</w:t>
            </w:r>
            <w:r>
              <w:t>、</w:t>
            </w:r>
            <w:r>
              <w:t xml:space="preserve"> </w:t>
            </w:r>
            <w:r>
              <w:t>百分条图</w:t>
            </w:r>
          </w:p>
        </w:tc>
      </w:tr>
      <w:tr w:rsidR="003F4894" w14:paraId="3050D026" w14:textId="77777777">
        <w:trPr>
          <w:trHeight w:val="500"/>
        </w:trPr>
        <w:tc>
          <w:tcPr>
            <w:tcW w:w="7400" w:type="dxa"/>
            <w:shd w:val="clear" w:color="auto" w:fill="FFFFFF"/>
            <w:vAlign w:val="center"/>
          </w:tcPr>
          <w:p w14:paraId="00BB6651" w14:textId="77777777" w:rsidR="003F4894" w:rsidRDefault="000D5B91">
            <w:pPr>
              <w:rPr>
                <w:rFonts w:ascii="微软雅黑" w:eastAsia="微软雅黑" w:hAnsi="微软雅黑" w:cs="微软雅黑"/>
                <w:sz w:val="28"/>
              </w:rPr>
            </w:pPr>
            <w:r>
              <w:t>B</w:t>
            </w:r>
            <w:r>
              <w:t>、</w:t>
            </w:r>
            <w:r>
              <w:t xml:space="preserve"> </w:t>
            </w:r>
            <w:r>
              <w:t>统计地图</w:t>
            </w:r>
          </w:p>
        </w:tc>
      </w:tr>
      <w:tr w:rsidR="003F4894" w14:paraId="777F4908" w14:textId="77777777">
        <w:trPr>
          <w:trHeight w:val="500"/>
        </w:trPr>
        <w:tc>
          <w:tcPr>
            <w:tcW w:w="7400" w:type="dxa"/>
            <w:shd w:val="clear" w:color="auto" w:fill="FFFFFF"/>
            <w:vAlign w:val="center"/>
          </w:tcPr>
          <w:p w14:paraId="274E076B" w14:textId="77777777" w:rsidR="003F4894" w:rsidRDefault="000D5B91">
            <w:pPr>
              <w:rPr>
                <w:rFonts w:ascii="微软雅黑" w:eastAsia="微软雅黑" w:hAnsi="微软雅黑" w:cs="微软雅黑"/>
                <w:sz w:val="28"/>
              </w:rPr>
            </w:pPr>
            <w:r>
              <w:t>C</w:t>
            </w:r>
            <w:r>
              <w:t>、</w:t>
            </w:r>
            <w:r>
              <w:t xml:space="preserve"> </w:t>
            </w:r>
            <w:r>
              <w:t>直方图</w:t>
            </w:r>
          </w:p>
        </w:tc>
      </w:tr>
      <w:tr w:rsidR="003F4894" w14:paraId="4A079568" w14:textId="77777777">
        <w:trPr>
          <w:trHeight w:val="500"/>
        </w:trPr>
        <w:tc>
          <w:tcPr>
            <w:tcW w:w="7400" w:type="dxa"/>
            <w:shd w:val="clear" w:color="auto" w:fill="FFFFFF"/>
            <w:vAlign w:val="center"/>
          </w:tcPr>
          <w:p w14:paraId="6921A018" w14:textId="77777777" w:rsidR="003F4894" w:rsidRDefault="000D5B91">
            <w:pPr>
              <w:rPr>
                <w:rFonts w:ascii="微软雅黑" w:eastAsia="微软雅黑" w:hAnsi="微软雅黑" w:cs="微软雅黑"/>
                <w:sz w:val="28"/>
              </w:rPr>
            </w:pPr>
            <w:r>
              <w:t>D</w:t>
            </w:r>
            <w:r>
              <w:t>、</w:t>
            </w:r>
            <w:r>
              <w:t xml:space="preserve"> </w:t>
            </w:r>
            <w:r>
              <w:t>线图</w:t>
            </w:r>
          </w:p>
        </w:tc>
      </w:tr>
      <w:tr w:rsidR="003F4894" w14:paraId="0F1EEA00" w14:textId="77777777">
        <w:trPr>
          <w:trHeight w:val="500"/>
        </w:trPr>
        <w:tc>
          <w:tcPr>
            <w:tcW w:w="7400" w:type="dxa"/>
            <w:shd w:val="clear" w:color="auto" w:fill="FFFFFF"/>
            <w:vAlign w:val="center"/>
          </w:tcPr>
          <w:p w14:paraId="1FFB84B5" w14:textId="77777777" w:rsidR="003F4894" w:rsidRDefault="000D5B91">
            <w:pPr>
              <w:rPr>
                <w:rFonts w:ascii="微软雅黑" w:eastAsia="微软雅黑" w:hAnsi="微软雅黑" w:cs="微软雅黑"/>
                <w:sz w:val="28"/>
              </w:rPr>
            </w:pPr>
            <w:r>
              <w:t>E</w:t>
            </w:r>
            <w:r>
              <w:t>、</w:t>
            </w:r>
            <w:r>
              <w:t xml:space="preserve"> </w:t>
            </w:r>
            <w:r>
              <w:t>散点图</w:t>
            </w:r>
            <w:r>
              <w:rPr>
                <w:color w:val="EFA030"/>
              </w:rPr>
              <w:t>(</w:t>
            </w:r>
            <w:r>
              <w:rPr>
                <w:color w:val="EFA030"/>
              </w:rPr>
              <w:t>正确答案</w:t>
            </w:r>
            <w:r>
              <w:rPr>
                <w:color w:val="EFA030"/>
              </w:rPr>
              <w:t>)</w:t>
            </w:r>
          </w:p>
        </w:tc>
      </w:tr>
    </w:tbl>
    <w:p w14:paraId="3003B819" w14:textId="77777777" w:rsidR="003F4894" w:rsidRDefault="003F4894"/>
    <w:p w14:paraId="19BA7678" w14:textId="77777777" w:rsidR="003F4894" w:rsidRDefault="000D5B91">
      <w:pPr>
        <w:spacing w:line="360" w:lineRule="auto"/>
      </w:pPr>
      <w:r>
        <w:t xml:space="preserve">435. </w:t>
      </w:r>
      <w:r>
        <w:t>要描述某地成年女性的体重分布，宜绘制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B040E14" w14:textId="77777777">
        <w:trPr>
          <w:trHeight w:val="500"/>
        </w:trPr>
        <w:tc>
          <w:tcPr>
            <w:tcW w:w="7400" w:type="dxa"/>
            <w:shd w:val="clear" w:color="auto" w:fill="FFFFFF"/>
            <w:vAlign w:val="center"/>
          </w:tcPr>
          <w:p w14:paraId="215F95D7" w14:textId="77777777" w:rsidR="003F4894" w:rsidRDefault="000D5B91">
            <w:r>
              <w:t>A</w:t>
            </w:r>
            <w:r>
              <w:t>、</w:t>
            </w:r>
            <w:r>
              <w:t xml:space="preserve"> </w:t>
            </w:r>
            <w:r>
              <w:t>百分条图</w:t>
            </w:r>
          </w:p>
        </w:tc>
      </w:tr>
      <w:tr w:rsidR="003F4894" w14:paraId="42F7B4D3" w14:textId="77777777">
        <w:trPr>
          <w:trHeight w:val="500"/>
        </w:trPr>
        <w:tc>
          <w:tcPr>
            <w:tcW w:w="7400" w:type="dxa"/>
            <w:shd w:val="clear" w:color="auto" w:fill="FFFFFF"/>
            <w:vAlign w:val="center"/>
          </w:tcPr>
          <w:p w14:paraId="159CFF38" w14:textId="77777777" w:rsidR="003F4894" w:rsidRDefault="000D5B91">
            <w:pPr>
              <w:rPr>
                <w:rFonts w:ascii="微软雅黑" w:eastAsia="微软雅黑" w:hAnsi="微软雅黑" w:cs="微软雅黑"/>
                <w:sz w:val="28"/>
              </w:rPr>
            </w:pPr>
            <w:r>
              <w:t>B</w:t>
            </w:r>
            <w:r>
              <w:t>、</w:t>
            </w:r>
            <w:r>
              <w:t xml:space="preserve"> .</w:t>
            </w:r>
            <w:r>
              <w:t>统计地图</w:t>
            </w:r>
          </w:p>
        </w:tc>
      </w:tr>
      <w:tr w:rsidR="003F4894" w14:paraId="55F02E81" w14:textId="77777777">
        <w:trPr>
          <w:trHeight w:val="500"/>
        </w:trPr>
        <w:tc>
          <w:tcPr>
            <w:tcW w:w="7400" w:type="dxa"/>
            <w:shd w:val="clear" w:color="auto" w:fill="FFFFFF"/>
            <w:vAlign w:val="center"/>
          </w:tcPr>
          <w:p w14:paraId="33E0E64F" w14:textId="77777777" w:rsidR="003F4894" w:rsidRDefault="000D5B91">
            <w:pPr>
              <w:rPr>
                <w:rFonts w:ascii="微软雅黑" w:eastAsia="微软雅黑" w:hAnsi="微软雅黑" w:cs="微软雅黑"/>
                <w:sz w:val="28"/>
              </w:rPr>
            </w:pPr>
            <w:r>
              <w:t>C</w:t>
            </w:r>
            <w:r>
              <w:t>、</w:t>
            </w:r>
            <w:r>
              <w:t xml:space="preserve"> </w:t>
            </w:r>
            <w:r>
              <w:t>直方图</w:t>
            </w:r>
            <w:r>
              <w:rPr>
                <w:color w:val="EFA030"/>
              </w:rPr>
              <w:t>(</w:t>
            </w:r>
            <w:r>
              <w:rPr>
                <w:color w:val="EFA030"/>
              </w:rPr>
              <w:t>正确答案</w:t>
            </w:r>
            <w:r>
              <w:rPr>
                <w:color w:val="EFA030"/>
              </w:rPr>
              <w:t>)</w:t>
            </w:r>
          </w:p>
        </w:tc>
      </w:tr>
      <w:tr w:rsidR="003F4894" w14:paraId="59BB049F" w14:textId="77777777">
        <w:trPr>
          <w:trHeight w:val="500"/>
        </w:trPr>
        <w:tc>
          <w:tcPr>
            <w:tcW w:w="7400" w:type="dxa"/>
            <w:shd w:val="clear" w:color="auto" w:fill="FFFFFF"/>
            <w:vAlign w:val="center"/>
          </w:tcPr>
          <w:p w14:paraId="7A34E17A" w14:textId="77777777" w:rsidR="003F4894" w:rsidRDefault="000D5B91">
            <w:pPr>
              <w:rPr>
                <w:rFonts w:ascii="微软雅黑" w:eastAsia="微软雅黑" w:hAnsi="微软雅黑" w:cs="微软雅黑"/>
                <w:sz w:val="28"/>
              </w:rPr>
            </w:pPr>
            <w:r>
              <w:t>D</w:t>
            </w:r>
            <w:r>
              <w:t>、</w:t>
            </w:r>
            <w:r>
              <w:t xml:space="preserve"> </w:t>
            </w:r>
            <w:r>
              <w:t>线图</w:t>
            </w:r>
          </w:p>
        </w:tc>
      </w:tr>
      <w:tr w:rsidR="003F4894" w14:paraId="6E6FBA44" w14:textId="77777777">
        <w:trPr>
          <w:trHeight w:val="500"/>
        </w:trPr>
        <w:tc>
          <w:tcPr>
            <w:tcW w:w="7400" w:type="dxa"/>
            <w:shd w:val="clear" w:color="auto" w:fill="FFFFFF"/>
            <w:vAlign w:val="center"/>
          </w:tcPr>
          <w:p w14:paraId="76AD38FA" w14:textId="77777777" w:rsidR="003F4894" w:rsidRDefault="000D5B91">
            <w:pPr>
              <w:rPr>
                <w:rFonts w:ascii="微软雅黑" w:eastAsia="微软雅黑" w:hAnsi="微软雅黑" w:cs="微软雅黑"/>
                <w:sz w:val="28"/>
              </w:rPr>
            </w:pPr>
            <w:r>
              <w:t>E</w:t>
            </w:r>
            <w:r>
              <w:t>、</w:t>
            </w:r>
            <w:r>
              <w:t xml:space="preserve"> </w:t>
            </w:r>
            <w:r>
              <w:t>散点图</w:t>
            </w:r>
          </w:p>
        </w:tc>
      </w:tr>
    </w:tbl>
    <w:p w14:paraId="4F49AED3" w14:textId="77777777" w:rsidR="003F4894" w:rsidRDefault="003F4894"/>
    <w:p w14:paraId="58C4B2B0" w14:textId="77777777" w:rsidR="003F4894" w:rsidRDefault="000D5B91">
      <w:pPr>
        <w:spacing w:line="360" w:lineRule="auto"/>
      </w:pPr>
      <w:r>
        <w:t xml:space="preserve">436. </w:t>
      </w:r>
      <w:r>
        <w:t>要描述肝癌在某地区的分布情况，宜绘制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27DBDAF" w14:textId="77777777">
        <w:trPr>
          <w:trHeight w:val="500"/>
        </w:trPr>
        <w:tc>
          <w:tcPr>
            <w:tcW w:w="7400" w:type="dxa"/>
            <w:shd w:val="clear" w:color="auto" w:fill="FFFFFF"/>
            <w:vAlign w:val="center"/>
          </w:tcPr>
          <w:p w14:paraId="0D07E235" w14:textId="77777777" w:rsidR="003F4894" w:rsidRDefault="000D5B91">
            <w:r>
              <w:lastRenderedPageBreak/>
              <w:t>A</w:t>
            </w:r>
            <w:r>
              <w:t>、</w:t>
            </w:r>
            <w:r>
              <w:t xml:space="preserve"> </w:t>
            </w:r>
            <w:r>
              <w:t>百分条图</w:t>
            </w:r>
          </w:p>
        </w:tc>
      </w:tr>
      <w:tr w:rsidR="003F4894" w14:paraId="0D0A923C" w14:textId="77777777">
        <w:trPr>
          <w:trHeight w:val="500"/>
        </w:trPr>
        <w:tc>
          <w:tcPr>
            <w:tcW w:w="7400" w:type="dxa"/>
            <w:shd w:val="clear" w:color="auto" w:fill="FFFFFF"/>
            <w:vAlign w:val="center"/>
          </w:tcPr>
          <w:p w14:paraId="2CE29F6B" w14:textId="77777777" w:rsidR="003F4894" w:rsidRDefault="000D5B91">
            <w:pPr>
              <w:rPr>
                <w:rFonts w:ascii="微软雅黑" w:eastAsia="微软雅黑" w:hAnsi="微软雅黑" w:cs="微软雅黑"/>
                <w:sz w:val="28"/>
              </w:rPr>
            </w:pPr>
            <w:r>
              <w:t>B</w:t>
            </w:r>
            <w:r>
              <w:t>、</w:t>
            </w:r>
            <w:r>
              <w:t xml:space="preserve"> </w:t>
            </w:r>
            <w:r>
              <w:t>统计地图</w:t>
            </w:r>
            <w:r>
              <w:rPr>
                <w:color w:val="EFA030"/>
              </w:rPr>
              <w:t>(</w:t>
            </w:r>
            <w:r>
              <w:rPr>
                <w:color w:val="EFA030"/>
              </w:rPr>
              <w:t>正确答案</w:t>
            </w:r>
            <w:r>
              <w:rPr>
                <w:color w:val="EFA030"/>
              </w:rPr>
              <w:t>)</w:t>
            </w:r>
          </w:p>
        </w:tc>
      </w:tr>
      <w:tr w:rsidR="003F4894" w14:paraId="2440F380" w14:textId="77777777">
        <w:trPr>
          <w:trHeight w:val="500"/>
        </w:trPr>
        <w:tc>
          <w:tcPr>
            <w:tcW w:w="7400" w:type="dxa"/>
            <w:shd w:val="clear" w:color="auto" w:fill="FFFFFF"/>
            <w:vAlign w:val="center"/>
          </w:tcPr>
          <w:p w14:paraId="6998C16A" w14:textId="77777777" w:rsidR="003F4894" w:rsidRDefault="000D5B91">
            <w:pPr>
              <w:rPr>
                <w:rFonts w:ascii="微软雅黑" w:eastAsia="微软雅黑" w:hAnsi="微软雅黑" w:cs="微软雅黑"/>
                <w:sz w:val="28"/>
              </w:rPr>
            </w:pPr>
            <w:r>
              <w:t>C</w:t>
            </w:r>
            <w:r>
              <w:t>、</w:t>
            </w:r>
            <w:r>
              <w:t xml:space="preserve"> </w:t>
            </w:r>
            <w:r>
              <w:t>直方图</w:t>
            </w:r>
          </w:p>
        </w:tc>
      </w:tr>
      <w:tr w:rsidR="003F4894" w14:paraId="699B4498" w14:textId="77777777">
        <w:trPr>
          <w:trHeight w:val="500"/>
        </w:trPr>
        <w:tc>
          <w:tcPr>
            <w:tcW w:w="7400" w:type="dxa"/>
            <w:shd w:val="clear" w:color="auto" w:fill="FFFFFF"/>
            <w:vAlign w:val="center"/>
          </w:tcPr>
          <w:p w14:paraId="6ACA2FDE" w14:textId="77777777" w:rsidR="003F4894" w:rsidRDefault="000D5B91">
            <w:pPr>
              <w:rPr>
                <w:rFonts w:ascii="微软雅黑" w:eastAsia="微软雅黑" w:hAnsi="微软雅黑" w:cs="微软雅黑"/>
                <w:sz w:val="28"/>
              </w:rPr>
            </w:pPr>
            <w:r>
              <w:t>D</w:t>
            </w:r>
            <w:r>
              <w:t>、</w:t>
            </w:r>
            <w:r>
              <w:t xml:space="preserve"> </w:t>
            </w:r>
            <w:r>
              <w:t>线图</w:t>
            </w:r>
          </w:p>
        </w:tc>
      </w:tr>
      <w:tr w:rsidR="003F4894" w14:paraId="09A3EAE2" w14:textId="77777777">
        <w:trPr>
          <w:trHeight w:val="500"/>
        </w:trPr>
        <w:tc>
          <w:tcPr>
            <w:tcW w:w="7400" w:type="dxa"/>
            <w:shd w:val="clear" w:color="auto" w:fill="FFFFFF"/>
            <w:vAlign w:val="center"/>
          </w:tcPr>
          <w:p w14:paraId="04A35942" w14:textId="77777777" w:rsidR="003F4894" w:rsidRDefault="000D5B91">
            <w:pPr>
              <w:rPr>
                <w:rFonts w:ascii="微软雅黑" w:eastAsia="微软雅黑" w:hAnsi="微软雅黑" w:cs="微软雅黑"/>
                <w:sz w:val="28"/>
              </w:rPr>
            </w:pPr>
            <w:r>
              <w:t>E</w:t>
            </w:r>
            <w:r>
              <w:t>、</w:t>
            </w:r>
            <w:r>
              <w:t xml:space="preserve"> </w:t>
            </w:r>
            <w:r>
              <w:t>散点图</w:t>
            </w:r>
          </w:p>
        </w:tc>
      </w:tr>
    </w:tbl>
    <w:p w14:paraId="70769287" w14:textId="77777777" w:rsidR="003F4894" w:rsidRDefault="003F4894"/>
    <w:p w14:paraId="0FE02840" w14:textId="77777777" w:rsidR="003F4894" w:rsidRDefault="000D5B91">
      <w:pPr>
        <w:spacing w:line="360" w:lineRule="auto"/>
      </w:pPr>
      <w:r>
        <w:t xml:space="preserve">437. </w:t>
      </w:r>
      <w:r>
        <w:t>编制统计表的基本原则是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0995AA8" w14:textId="77777777">
        <w:trPr>
          <w:trHeight w:val="500"/>
        </w:trPr>
        <w:tc>
          <w:tcPr>
            <w:tcW w:w="7400" w:type="dxa"/>
            <w:shd w:val="clear" w:color="auto" w:fill="FFFFFF"/>
            <w:vAlign w:val="center"/>
          </w:tcPr>
          <w:p w14:paraId="2574E59C" w14:textId="77777777" w:rsidR="003F4894" w:rsidRDefault="000D5B91">
            <w:r>
              <w:t>A</w:t>
            </w:r>
            <w:r>
              <w:t>、</w:t>
            </w:r>
            <w:r>
              <w:t xml:space="preserve"> </w:t>
            </w:r>
            <w:r>
              <w:t>单明了，层次清楚</w:t>
            </w:r>
            <w:r>
              <w:rPr>
                <w:color w:val="EFA030"/>
              </w:rPr>
              <w:t>(</w:t>
            </w:r>
            <w:r>
              <w:rPr>
                <w:color w:val="EFA030"/>
              </w:rPr>
              <w:t>正确答案</w:t>
            </w:r>
            <w:r>
              <w:rPr>
                <w:color w:val="EFA030"/>
              </w:rPr>
              <w:t>)</w:t>
            </w:r>
          </w:p>
        </w:tc>
      </w:tr>
      <w:tr w:rsidR="003F4894" w14:paraId="7C839C54" w14:textId="77777777">
        <w:trPr>
          <w:trHeight w:val="500"/>
        </w:trPr>
        <w:tc>
          <w:tcPr>
            <w:tcW w:w="7400" w:type="dxa"/>
            <w:shd w:val="clear" w:color="auto" w:fill="FFFFFF"/>
            <w:vAlign w:val="center"/>
          </w:tcPr>
          <w:p w14:paraId="66378F5C" w14:textId="77777777" w:rsidR="003F4894" w:rsidRDefault="000D5B91">
            <w:pPr>
              <w:rPr>
                <w:rFonts w:ascii="微软雅黑" w:eastAsia="微软雅黑" w:hAnsi="微软雅黑" w:cs="微软雅黑"/>
                <w:sz w:val="28"/>
              </w:rPr>
            </w:pPr>
            <w:r>
              <w:t>B</w:t>
            </w:r>
            <w:r>
              <w:t>、</w:t>
            </w:r>
            <w:r>
              <w:t xml:space="preserve"> </w:t>
            </w:r>
            <w:r>
              <w:t>式多样，标题合理</w:t>
            </w:r>
            <w:r>
              <w:t>C</w:t>
            </w:r>
            <w:r>
              <w:t>主谓分明，系统全面</w:t>
            </w:r>
          </w:p>
        </w:tc>
      </w:tr>
      <w:tr w:rsidR="003F4894" w14:paraId="0E597FB4" w14:textId="77777777">
        <w:trPr>
          <w:trHeight w:val="500"/>
        </w:trPr>
        <w:tc>
          <w:tcPr>
            <w:tcW w:w="7400" w:type="dxa"/>
            <w:shd w:val="clear" w:color="auto" w:fill="FFFFFF"/>
            <w:vAlign w:val="center"/>
          </w:tcPr>
          <w:p w14:paraId="60112F89" w14:textId="77777777" w:rsidR="003F4894" w:rsidRDefault="000D5B91">
            <w:pPr>
              <w:rPr>
                <w:rFonts w:ascii="微软雅黑" w:eastAsia="微软雅黑" w:hAnsi="微软雅黑" w:cs="微软雅黑"/>
                <w:sz w:val="28"/>
              </w:rPr>
            </w:pPr>
            <w:r>
              <w:t>C</w:t>
            </w:r>
            <w:r>
              <w:t>、</w:t>
            </w:r>
            <w:r>
              <w:t xml:space="preserve"> </w:t>
            </w:r>
            <w:r>
              <w:t>列规则，数字工整</w:t>
            </w:r>
          </w:p>
        </w:tc>
      </w:tr>
      <w:tr w:rsidR="003F4894" w14:paraId="72417F2C" w14:textId="77777777">
        <w:trPr>
          <w:trHeight w:val="500"/>
        </w:trPr>
        <w:tc>
          <w:tcPr>
            <w:tcW w:w="7400" w:type="dxa"/>
            <w:shd w:val="clear" w:color="auto" w:fill="FFFFFF"/>
            <w:vAlign w:val="center"/>
          </w:tcPr>
          <w:p w14:paraId="1A84C335" w14:textId="77777777" w:rsidR="003F4894" w:rsidRDefault="000D5B91">
            <w:pPr>
              <w:rPr>
                <w:rFonts w:ascii="微软雅黑" w:eastAsia="微软雅黑" w:hAnsi="微软雅黑" w:cs="微软雅黑"/>
                <w:sz w:val="28"/>
              </w:rPr>
            </w:pPr>
            <w:r>
              <w:t>D</w:t>
            </w:r>
            <w:r>
              <w:t>、</w:t>
            </w:r>
            <w:r>
              <w:t xml:space="preserve"> </w:t>
            </w:r>
            <w:r>
              <w:t>格整齐美观</w:t>
            </w:r>
          </w:p>
        </w:tc>
      </w:tr>
    </w:tbl>
    <w:p w14:paraId="55B8C0A8" w14:textId="77777777" w:rsidR="003F4894" w:rsidRDefault="003F4894"/>
    <w:p w14:paraId="2BC3C8AC" w14:textId="77777777" w:rsidR="003F4894" w:rsidRDefault="000D5B91">
      <w:pPr>
        <w:spacing w:line="360" w:lineRule="auto"/>
      </w:pPr>
      <w:r>
        <w:t xml:space="preserve">438. </w:t>
      </w:r>
      <w:r>
        <w:t>统计表中的线条要求</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E594257" w14:textId="77777777">
        <w:trPr>
          <w:trHeight w:val="500"/>
        </w:trPr>
        <w:tc>
          <w:tcPr>
            <w:tcW w:w="7400" w:type="dxa"/>
            <w:shd w:val="clear" w:color="auto" w:fill="FFFFFF"/>
            <w:vAlign w:val="center"/>
          </w:tcPr>
          <w:p w14:paraId="10F62795" w14:textId="77777777" w:rsidR="003F4894" w:rsidRDefault="000D5B91">
            <w:r>
              <w:t>A</w:t>
            </w:r>
            <w:r>
              <w:t>、</w:t>
            </w:r>
            <w:r>
              <w:t xml:space="preserve"> </w:t>
            </w:r>
            <w:r>
              <w:t>条越多越好</w:t>
            </w:r>
          </w:p>
        </w:tc>
      </w:tr>
      <w:tr w:rsidR="003F4894" w14:paraId="72A1949C" w14:textId="77777777">
        <w:trPr>
          <w:trHeight w:val="500"/>
        </w:trPr>
        <w:tc>
          <w:tcPr>
            <w:tcW w:w="7400" w:type="dxa"/>
            <w:shd w:val="clear" w:color="auto" w:fill="FFFFFF"/>
            <w:vAlign w:val="center"/>
          </w:tcPr>
          <w:p w14:paraId="5152DAD2" w14:textId="77777777" w:rsidR="003F4894" w:rsidRDefault="000D5B91">
            <w:pPr>
              <w:rPr>
                <w:rFonts w:ascii="微软雅黑" w:eastAsia="微软雅黑" w:hAnsi="微软雅黑" w:cs="微软雅黑"/>
                <w:sz w:val="28"/>
              </w:rPr>
            </w:pPr>
            <w:r>
              <w:t>B</w:t>
            </w:r>
            <w:r>
              <w:t>、</w:t>
            </w:r>
            <w:r>
              <w:t xml:space="preserve"> </w:t>
            </w:r>
            <w:r>
              <w:t>条不宜过多，特别是表的左上角不宜有斜线</w:t>
            </w:r>
            <w:r>
              <w:rPr>
                <w:color w:val="EFA030"/>
              </w:rPr>
              <w:t>(</w:t>
            </w:r>
            <w:r>
              <w:rPr>
                <w:color w:val="EFA030"/>
              </w:rPr>
              <w:t>正确答案</w:t>
            </w:r>
            <w:r>
              <w:rPr>
                <w:color w:val="EFA030"/>
              </w:rPr>
              <w:t>)</w:t>
            </w:r>
          </w:p>
        </w:tc>
      </w:tr>
      <w:tr w:rsidR="003F4894" w14:paraId="1353A7E2" w14:textId="77777777">
        <w:trPr>
          <w:trHeight w:val="500"/>
        </w:trPr>
        <w:tc>
          <w:tcPr>
            <w:tcW w:w="7400" w:type="dxa"/>
            <w:shd w:val="clear" w:color="auto" w:fill="FFFFFF"/>
            <w:vAlign w:val="center"/>
          </w:tcPr>
          <w:p w14:paraId="3BCF1B36" w14:textId="77777777" w:rsidR="003F4894" w:rsidRDefault="000D5B91">
            <w:pPr>
              <w:rPr>
                <w:rFonts w:ascii="微软雅黑" w:eastAsia="微软雅黑" w:hAnsi="微软雅黑" w:cs="微软雅黑"/>
                <w:sz w:val="28"/>
              </w:rPr>
            </w:pPr>
            <w:r>
              <w:t>C</w:t>
            </w:r>
            <w:r>
              <w:t>、</w:t>
            </w:r>
            <w:r>
              <w:t xml:space="preserve"> </w:t>
            </w:r>
            <w:r>
              <w:t>条不宜过多，但表的左上角要有斜线</w:t>
            </w:r>
          </w:p>
        </w:tc>
      </w:tr>
      <w:tr w:rsidR="003F4894" w14:paraId="6DC05D99" w14:textId="77777777">
        <w:trPr>
          <w:trHeight w:val="500"/>
        </w:trPr>
        <w:tc>
          <w:tcPr>
            <w:tcW w:w="7400" w:type="dxa"/>
            <w:shd w:val="clear" w:color="auto" w:fill="FFFFFF"/>
            <w:vAlign w:val="center"/>
          </w:tcPr>
          <w:p w14:paraId="0B5C4499" w14:textId="77777777" w:rsidR="003F4894" w:rsidRDefault="000D5B91">
            <w:pPr>
              <w:rPr>
                <w:rFonts w:ascii="微软雅黑" w:eastAsia="微软雅黑" w:hAnsi="微软雅黑" w:cs="微软雅黑"/>
                <w:sz w:val="28"/>
              </w:rPr>
            </w:pPr>
            <w:r>
              <w:t>D</w:t>
            </w:r>
            <w:r>
              <w:t>、</w:t>
            </w:r>
            <w:r>
              <w:t xml:space="preserve"> </w:t>
            </w:r>
            <w:r>
              <w:t>条有无没有多大关系</w:t>
            </w:r>
          </w:p>
        </w:tc>
      </w:tr>
      <w:tr w:rsidR="003F4894" w14:paraId="5D2F902F" w14:textId="77777777">
        <w:trPr>
          <w:trHeight w:val="500"/>
        </w:trPr>
        <w:tc>
          <w:tcPr>
            <w:tcW w:w="7400" w:type="dxa"/>
            <w:shd w:val="clear" w:color="auto" w:fill="FFFFFF"/>
            <w:vAlign w:val="center"/>
          </w:tcPr>
          <w:p w14:paraId="07D3A362" w14:textId="77777777" w:rsidR="003F4894" w:rsidRDefault="000D5B91">
            <w:pPr>
              <w:rPr>
                <w:rFonts w:ascii="微软雅黑" w:eastAsia="微软雅黑" w:hAnsi="微软雅黑" w:cs="微软雅黑"/>
                <w:sz w:val="28"/>
              </w:rPr>
            </w:pPr>
            <w:r>
              <w:t>E</w:t>
            </w:r>
            <w:r>
              <w:t>、</w:t>
            </w:r>
            <w:r>
              <w:t xml:space="preserve"> </w:t>
            </w:r>
            <w:r>
              <w:t>则应有竖线</w:t>
            </w:r>
          </w:p>
        </w:tc>
      </w:tr>
    </w:tbl>
    <w:p w14:paraId="04BB5403" w14:textId="77777777" w:rsidR="003F4894" w:rsidRDefault="003F4894"/>
    <w:p w14:paraId="2192B103" w14:textId="77777777" w:rsidR="003F4894" w:rsidRDefault="000D5B91">
      <w:pPr>
        <w:spacing w:line="360" w:lineRule="auto"/>
      </w:pPr>
      <w:r>
        <w:t xml:space="preserve">439. </w:t>
      </w:r>
      <w:r>
        <w:t>统计表主要由</w:t>
      </w:r>
      <w:r>
        <w:t>    </w:t>
      </w:r>
      <w:r>
        <w:t>组成</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CC01852" w14:textId="77777777">
        <w:trPr>
          <w:trHeight w:val="500"/>
        </w:trPr>
        <w:tc>
          <w:tcPr>
            <w:tcW w:w="7400" w:type="dxa"/>
            <w:shd w:val="clear" w:color="auto" w:fill="FFFFFF"/>
            <w:vAlign w:val="center"/>
          </w:tcPr>
          <w:p w14:paraId="139D833B" w14:textId="77777777" w:rsidR="003F4894" w:rsidRDefault="000D5B91">
            <w:r>
              <w:t>A</w:t>
            </w:r>
            <w:r>
              <w:t>、</w:t>
            </w:r>
            <w:r>
              <w:t xml:space="preserve"> </w:t>
            </w:r>
            <w:r>
              <w:t>标题</w:t>
            </w:r>
          </w:p>
        </w:tc>
      </w:tr>
      <w:tr w:rsidR="003F4894" w14:paraId="785A3FCF" w14:textId="77777777">
        <w:trPr>
          <w:trHeight w:val="500"/>
        </w:trPr>
        <w:tc>
          <w:tcPr>
            <w:tcW w:w="7400" w:type="dxa"/>
            <w:shd w:val="clear" w:color="auto" w:fill="FFFFFF"/>
            <w:vAlign w:val="center"/>
          </w:tcPr>
          <w:p w14:paraId="1071C9E0" w14:textId="77777777" w:rsidR="003F4894" w:rsidRDefault="000D5B91">
            <w:pPr>
              <w:rPr>
                <w:rFonts w:ascii="微软雅黑" w:eastAsia="微软雅黑" w:hAnsi="微软雅黑" w:cs="微软雅黑"/>
                <w:sz w:val="28"/>
              </w:rPr>
            </w:pPr>
            <w:r>
              <w:t>B</w:t>
            </w:r>
            <w:r>
              <w:t>、</w:t>
            </w:r>
            <w:r>
              <w:t xml:space="preserve"> </w:t>
            </w:r>
            <w:r>
              <w:t>标目</w:t>
            </w:r>
          </w:p>
        </w:tc>
      </w:tr>
      <w:tr w:rsidR="003F4894" w14:paraId="20090DB1" w14:textId="77777777">
        <w:trPr>
          <w:trHeight w:val="500"/>
        </w:trPr>
        <w:tc>
          <w:tcPr>
            <w:tcW w:w="7400" w:type="dxa"/>
            <w:shd w:val="clear" w:color="auto" w:fill="FFFFFF"/>
            <w:vAlign w:val="center"/>
          </w:tcPr>
          <w:p w14:paraId="394ED333" w14:textId="77777777" w:rsidR="003F4894" w:rsidRDefault="000D5B91">
            <w:pPr>
              <w:rPr>
                <w:rFonts w:ascii="微软雅黑" w:eastAsia="微软雅黑" w:hAnsi="微软雅黑" w:cs="微软雅黑"/>
                <w:sz w:val="28"/>
              </w:rPr>
            </w:pPr>
            <w:r>
              <w:t>C</w:t>
            </w:r>
            <w:r>
              <w:t>、</w:t>
            </w:r>
            <w:r>
              <w:t xml:space="preserve"> </w:t>
            </w:r>
            <w:r>
              <w:t>线条</w:t>
            </w:r>
            <w:r>
              <w:rPr>
                <w:color w:val="EFA030"/>
              </w:rPr>
              <w:t>(</w:t>
            </w:r>
            <w:r>
              <w:rPr>
                <w:color w:val="EFA030"/>
              </w:rPr>
              <w:t>正确答案</w:t>
            </w:r>
            <w:r>
              <w:rPr>
                <w:color w:val="EFA030"/>
              </w:rPr>
              <w:t>)</w:t>
            </w:r>
          </w:p>
        </w:tc>
      </w:tr>
      <w:tr w:rsidR="003F4894" w14:paraId="55D0943A" w14:textId="77777777">
        <w:trPr>
          <w:trHeight w:val="500"/>
        </w:trPr>
        <w:tc>
          <w:tcPr>
            <w:tcW w:w="7400" w:type="dxa"/>
            <w:shd w:val="clear" w:color="auto" w:fill="FFFFFF"/>
            <w:vAlign w:val="center"/>
          </w:tcPr>
          <w:p w14:paraId="165F01B1" w14:textId="77777777" w:rsidR="003F4894" w:rsidRDefault="000D5B91">
            <w:pPr>
              <w:rPr>
                <w:rFonts w:ascii="微软雅黑" w:eastAsia="微软雅黑" w:hAnsi="微软雅黑" w:cs="微软雅黑"/>
                <w:sz w:val="28"/>
              </w:rPr>
            </w:pPr>
            <w:r>
              <w:t>D</w:t>
            </w:r>
            <w:r>
              <w:t>、</w:t>
            </w:r>
            <w:r>
              <w:t xml:space="preserve"> </w:t>
            </w:r>
            <w:r>
              <w:t>数字</w:t>
            </w:r>
          </w:p>
        </w:tc>
      </w:tr>
      <w:tr w:rsidR="003F4894" w14:paraId="720AC9D6" w14:textId="77777777">
        <w:trPr>
          <w:trHeight w:val="500"/>
        </w:trPr>
        <w:tc>
          <w:tcPr>
            <w:tcW w:w="7400" w:type="dxa"/>
            <w:shd w:val="clear" w:color="auto" w:fill="FFFFFF"/>
            <w:vAlign w:val="center"/>
          </w:tcPr>
          <w:p w14:paraId="3DD3665D" w14:textId="77777777" w:rsidR="003F4894" w:rsidRDefault="000D5B91">
            <w:pPr>
              <w:rPr>
                <w:rFonts w:ascii="微软雅黑" w:eastAsia="微软雅黑" w:hAnsi="微软雅黑" w:cs="微软雅黑"/>
                <w:sz w:val="28"/>
              </w:rPr>
            </w:pPr>
            <w:r>
              <w:t>E</w:t>
            </w:r>
            <w:r>
              <w:t>、</w:t>
            </w:r>
            <w:r>
              <w:t xml:space="preserve"> </w:t>
            </w:r>
            <w:r>
              <w:t>以上都是</w:t>
            </w:r>
          </w:p>
        </w:tc>
      </w:tr>
    </w:tbl>
    <w:p w14:paraId="22EDFE98" w14:textId="77777777" w:rsidR="003F4894" w:rsidRDefault="003F4894"/>
    <w:p w14:paraId="1F4CDDC5" w14:textId="77777777" w:rsidR="003F4894" w:rsidRDefault="000D5B91">
      <w:pPr>
        <w:spacing w:line="360" w:lineRule="auto"/>
      </w:pPr>
      <w:r>
        <w:t xml:space="preserve">440. </w:t>
      </w:r>
      <w:r>
        <w:t>对于绘制统计图的说法，较正确是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4E1C035" w14:textId="77777777">
        <w:trPr>
          <w:trHeight w:val="500"/>
        </w:trPr>
        <w:tc>
          <w:tcPr>
            <w:tcW w:w="7400" w:type="dxa"/>
            <w:shd w:val="clear" w:color="auto" w:fill="FFFFFF"/>
            <w:vAlign w:val="center"/>
          </w:tcPr>
          <w:p w14:paraId="62E48C28" w14:textId="77777777" w:rsidR="003F4894" w:rsidRDefault="000D5B91">
            <w:r>
              <w:lastRenderedPageBreak/>
              <w:t>A</w:t>
            </w:r>
            <w:r>
              <w:t>、</w:t>
            </w:r>
            <w:r>
              <w:t xml:space="preserve"> </w:t>
            </w:r>
            <w:r>
              <w:t>纵坐标的起点一律为</w:t>
            </w:r>
            <w:r>
              <w:t>0</w:t>
            </w:r>
          </w:p>
        </w:tc>
      </w:tr>
      <w:tr w:rsidR="003F4894" w14:paraId="3A8BA930" w14:textId="77777777">
        <w:trPr>
          <w:trHeight w:val="500"/>
        </w:trPr>
        <w:tc>
          <w:tcPr>
            <w:tcW w:w="7400" w:type="dxa"/>
            <w:shd w:val="clear" w:color="auto" w:fill="FFFFFF"/>
            <w:vAlign w:val="center"/>
          </w:tcPr>
          <w:p w14:paraId="13979DC1" w14:textId="77777777" w:rsidR="003F4894" w:rsidRDefault="000D5B91">
            <w:pPr>
              <w:rPr>
                <w:rFonts w:ascii="微软雅黑" w:eastAsia="微软雅黑" w:hAnsi="微软雅黑" w:cs="微软雅黑"/>
                <w:sz w:val="28"/>
              </w:rPr>
            </w:pPr>
            <w:r>
              <w:t>B</w:t>
            </w:r>
            <w:r>
              <w:t>、</w:t>
            </w:r>
            <w:r>
              <w:t xml:space="preserve"> </w:t>
            </w:r>
            <w:r>
              <w:t>条图是以各直条的面积大小来表示各指标的数值</w:t>
            </w:r>
          </w:p>
        </w:tc>
      </w:tr>
      <w:tr w:rsidR="003F4894" w14:paraId="16CFB590" w14:textId="77777777">
        <w:trPr>
          <w:trHeight w:val="500"/>
        </w:trPr>
        <w:tc>
          <w:tcPr>
            <w:tcW w:w="7400" w:type="dxa"/>
            <w:shd w:val="clear" w:color="auto" w:fill="FFFFFF"/>
            <w:vAlign w:val="center"/>
          </w:tcPr>
          <w:p w14:paraId="1AE6797F" w14:textId="77777777" w:rsidR="003F4894" w:rsidRDefault="000D5B91">
            <w:pPr>
              <w:rPr>
                <w:rFonts w:ascii="微软雅黑" w:eastAsia="微软雅黑" w:hAnsi="微软雅黑" w:cs="微软雅黑"/>
                <w:sz w:val="28"/>
              </w:rPr>
            </w:pPr>
            <w:r>
              <w:t>C</w:t>
            </w:r>
            <w:r>
              <w:t>、</w:t>
            </w:r>
            <w:r>
              <w:t xml:space="preserve"> </w:t>
            </w:r>
            <w:r>
              <w:t>题应简明扼要，一般放在图的上方</w:t>
            </w:r>
            <w:r>
              <w:rPr>
                <w:color w:val="EFA030"/>
              </w:rPr>
              <w:t>(</w:t>
            </w:r>
            <w:r>
              <w:rPr>
                <w:color w:val="EFA030"/>
              </w:rPr>
              <w:t>正确答案</w:t>
            </w:r>
            <w:r>
              <w:rPr>
                <w:color w:val="EFA030"/>
              </w:rPr>
              <w:t>)</w:t>
            </w:r>
          </w:p>
        </w:tc>
      </w:tr>
      <w:tr w:rsidR="003F4894" w14:paraId="58946DED" w14:textId="77777777">
        <w:trPr>
          <w:trHeight w:val="500"/>
        </w:trPr>
        <w:tc>
          <w:tcPr>
            <w:tcW w:w="7400" w:type="dxa"/>
            <w:shd w:val="clear" w:color="auto" w:fill="FFFFFF"/>
            <w:vAlign w:val="center"/>
          </w:tcPr>
          <w:p w14:paraId="3975002C" w14:textId="77777777" w:rsidR="003F4894" w:rsidRDefault="000D5B91">
            <w:pPr>
              <w:rPr>
                <w:rFonts w:ascii="微软雅黑" w:eastAsia="微软雅黑" w:hAnsi="微软雅黑" w:cs="微软雅黑"/>
                <w:sz w:val="28"/>
              </w:rPr>
            </w:pPr>
            <w:r>
              <w:t>D</w:t>
            </w:r>
            <w:r>
              <w:t>、</w:t>
            </w:r>
            <w:r>
              <w:t xml:space="preserve"> </w:t>
            </w:r>
            <w:r>
              <w:t>例可放在图内任何地方，不宜太大</w:t>
            </w:r>
          </w:p>
        </w:tc>
      </w:tr>
      <w:tr w:rsidR="003F4894" w14:paraId="1F8A303B" w14:textId="77777777">
        <w:trPr>
          <w:trHeight w:val="500"/>
        </w:trPr>
        <w:tc>
          <w:tcPr>
            <w:tcW w:w="7400" w:type="dxa"/>
            <w:shd w:val="clear" w:color="auto" w:fill="FFFFFF"/>
            <w:vAlign w:val="center"/>
          </w:tcPr>
          <w:p w14:paraId="514A040C" w14:textId="77777777" w:rsidR="003F4894" w:rsidRDefault="000D5B91">
            <w:pPr>
              <w:rPr>
                <w:rFonts w:ascii="微软雅黑" w:eastAsia="微软雅黑" w:hAnsi="微软雅黑" w:cs="微软雅黑"/>
                <w:sz w:val="28"/>
              </w:rPr>
            </w:pPr>
            <w:r>
              <w:t>E</w:t>
            </w:r>
            <w:r>
              <w:t>、</w:t>
            </w:r>
            <w:r>
              <w:t xml:space="preserve"> </w:t>
            </w:r>
            <w:r>
              <w:t>绘制线图和直条图时，纵横坐标的长度的比例以</w:t>
            </w:r>
            <w:r>
              <w:t>5</w:t>
            </w:r>
            <w:r>
              <w:t>：</w:t>
            </w:r>
            <w:r>
              <w:t>7</w:t>
            </w:r>
            <w:r>
              <w:t>为宜</w:t>
            </w:r>
          </w:p>
        </w:tc>
      </w:tr>
    </w:tbl>
    <w:p w14:paraId="1369022E" w14:textId="77777777" w:rsidR="003F4894" w:rsidRDefault="003F4894"/>
    <w:p w14:paraId="3E8561C6" w14:textId="77777777" w:rsidR="003F4894" w:rsidRDefault="000D5B91">
      <w:pPr>
        <w:spacing w:line="360" w:lineRule="auto"/>
      </w:pPr>
      <w:r>
        <w:t xml:space="preserve">441. </w:t>
      </w:r>
      <w:r>
        <w:t>应用统计图必须根据资料的性质和分件目的，正确选择适宜的图形是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5358DD2" w14:textId="77777777">
        <w:trPr>
          <w:trHeight w:val="500"/>
        </w:trPr>
        <w:tc>
          <w:tcPr>
            <w:tcW w:w="7400" w:type="dxa"/>
            <w:shd w:val="clear" w:color="auto" w:fill="FFFFFF"/>
            <w:vAlign w:val="center"/>
          </w:tcPr>
          <w:p w14:paraId="1E04B236" w14:textId="77777777" w:rsidR="003F4894" w:rsidRDefault="000D5B91">
            <w:r>
              <w:t>A</w:t>
            </w:r>
            <w:r>
              <w:t>、</w:t>
            </w:r>
            <w:r>
              <w:t xml:space="preserve"> </w:t>
            </w:r>
            <w:r>
              <w:t>连续性分组资料宜选用直条图</w:t>
            </w:r>
          </w:p>
        </w:tc>
      </w:tr>
      <w:tr w:rsidR="003F4894" w14:paraId="0FECB4A4" w14:textId="77777777">
        <w:trPr>
          <w:trHeight w:val="500"/>
        </w:trPr>
        <w:tc>
          <w:tcPr>
            <w:tcW w:w="7400" w:type="dxa"/>
            <w:shd w:val="clear" w:color="auto" w:fill="FFFFFF"/>
            <w:vAlign w:val="center"/>
          </w:tcPr>
          <w:p w14:paraId="628E80B6" w14:textId="77777777" w:rsidR="003F4894" w:rsidRDefault="000D5B91">
            <w:pPr>
              <w:rPr>
                <w:rFonts w:ascii="微软雅黑" w:eastAsia="微软雅黑" w:hAnsi="微软雅黑" w:cs="微软雅黑"/>
                <w:sz w:val="28"/>
              </w:rPr>
            </w:pPr>
            <w:r>
              <w:t>B</w:t>
            </w:r>
            <w:r>
              <w:t>、</w:t>
            </w:r>
            <w:r>
              <w:t xml:space="preserve"> </w:t>
            </w:r>
            <w:r>
              <w:t>比较两种和两种以上事物变化速度，宜选用普通线图</w:t>
            </w:r>
          </w:p>
        </w:tc>
      </w:tr>
      <w:tr w:rsidR="003F4894" w14:paraId="0D6B2F10" w14:textId="77777777">
        <w:trPr>
          <w:trHeight w:val="500"/>
        </w:trPr>
        <w:tc>
          <w:tcPr>
            <w:tcW w:w="7400" w:type="dxa"/>
            <w:shd w:val="clear" w:color="auto" w:fill="FFFFFF"/>
            <w:vAlign w:val="center"/>
          </w:tcPr>
          <w:p w14:paraId="06DAA7FC" w14:textId="77777777" w:rsidR="003F4894" w:rsidRDefault="000D5B91">
            <w:pPr>
              <w:rPr>
                <w:rFonts w:ascii="微软雅黑" w:eastAsia="微软雅黑" w:hAnsi="微软雅黑" w:cs="微软雅黑"/>
                <w:sz w:val="28"/>
              </w:rPr>
            </w:pPr>
            <w:r>
              <w:t>C</w:t>
            </w:r>
            <w:r>
              <w:t>、</w:t>
            </w:r>
            <w:r>
              <w:t xml:space="preserve"> </w:t>
            </w:r>
            <w:r>
              <w:t>表示某现象数量随另一现象而变动的幅度和趋势宜选用半对数线图</w:t>
            </w:r>
            <w:r>
              <w:rPr>
                <w:color w:val="EFA030"/>
              </w:rPr>
              <w:t>(</w:t>
            </w:r>
            <w:r>
              <w:rPr>
                <w:color w:val="EFA030"/>
              </w:rPr>
              <w:t>正确答案</w:t>
            </w:r>
            <w:r>
              <w:rPr>
                <w:color w:val="EFA030"/>
              </w:rPr>
              <w:t>)</w:t>
            </w:r>
          </w:p>
        </w:tc>
      </w:tr>
      <w:tr w:rsidR="003F4894" w14:paraId="6B66AA8F" w14:textId="77777777">
        <w:trPr>
          <w:trHeight w:val="500"/>
        </w:trPr>
        <w:tc>
          <w:tcPr>
            <w:tcW w:w="7400" w:type="dxa"/>
            <w:shd w:val="clear" w:color="auto" w:fill="FFFFFF"/>
            <w:vAlign w:val="center"/>
          </w:tcPr>
          <w:p w14:paraId="63F93B59" w14:textId="77777777" w:rsidR="003F4894" w:rsidRDefault="000D5B91">
            <w:pPr>
              <w:rPr>
                <w:rFonts w:ascii="微软雅黑" w:eastAsia="微软雅黑" w:hAnsi="微软雅黑" w:cs="微软雅黑"/>
                <w:sz w:val="28"/>
              </w:rPr>
            </w:pPr>
            <w:r>
              <w:t>D</w:t>
            </w:r>
            <w:r>
              <w:t>、无连续关系的，相互独立的分组资料宜选用方图</w:t>
            </w:r>
          </w:p>
        </w:tc>
      </w:tr>
      <w:tr w:rsidR="003F4894" w14:paraId="048DE1F5" w14:textId="77777777">
        <w:trPr>
          <w:trHeight w:val="500"/>
        </w:trPr>
        <w:tc>
          <w:tcPr>
            <w:tcW w:w="7400" w:type="dxa"/>
            <w:shd w:val="clear" w:color="auto" w:fill="FFFFFF"/>
            <w:vAlign w:val="center"/>
          </w:tcPr>
          <w:p w14:paraId="5CAA18FF" w14:textId="77777777" w:rsidR="003F4894" w:rsidRDefault="000D5B91">
            <w:pPr>
              <w:rPr>
                <w:rFonts w:ascii="微软雅黑" w:eastAsia="微软雅黑" w:hAnsi="微软雅黑" w:cs="微软雅黑"/>
                <w:sz w:val="28"/>
              </w:rPr>
            </w:pPr>
            <w:r>
              <w:t>E</w:t>
            </w:r>
            <w:r>
              <w:t>、</w:t>
            </w:r>
            <w:r>
              <w:t xml:space="preserve"> </w:t>
            </w:r>
            <w:r>
              <w:t>要表示构成比与分布，可选构成图</w:t>
            </w:r>
          </w:p>
        </w:tc>
      </w:tr>
    </w:tbl>
    <w:p w14:paraId="52221605" w14:textId="77777777" w:rsidR="003F4894" w:rsidRDefault="003F4894"/>
    <w:p w14:paraId="00B3A97E" w14:textId="77777777" w:rsidR="003F4894" w:rsidRDefault="000D5B91">
      <w:pPr>
        <w:spacing w:line="360" w:lineRule="auto"/>
      </w:pPr>
      <w:r>
        <w:t xml:space="preserve">442. </w:t>
      </w:r>
      <w:r>
        <w:t>圆图的起点，一般按顺时方向自（</w:t>
      </w:r>
      <w:r>
        <w:t xml:space="preserve"> </w:t>
      </w:r>
      <w:r>
        <w:t>）开始</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D9C19C2" w14:textId="77777777">
        <w:trPr>
          <w:trHeight w:val="500"/>
        </w:trPr>
        <w:tc>
          <w:tcPr>
            <w:tcW w:w="7400" w:type="dxa"/>
            <w:shd w:val="clear" w:color="auto" w:fill="FFFFFF"/>
            <w:vAlign w:val="center"/>
          </w:tcPr>
          <w:p w14:paraId="0779FAED" w14:textId="77777777" w:rsidR="003F4894" w:rsidRDefault="000D5B91">
            <w:r>
              <w:t>A</w:t>
            </w:r>
            <w:r>
              <w:t>、</w:t>
            </w:r>
            <w:r>
              <w:t xml:space="preserve"> </w:t>
            </w:r>
            <w:r>
              <w:t>相当于时钟</w:t>
            </w:r>
            <w:r>
              <w:t>3</w:t>
            </w:r>
            <w:r>
              <w:t>点</w:t>
            </w:r>
          </w:p>
        </w:tc>
      </w:tr>
      <w:tr w:rsidR="003F4894" w14:paraId="29392CDD" w14:textId="77777777">
        <w:trPr>
          <w:trHeight w:val="500"/>
        </w:trPr>
        <w:tc>
          <w:tcPr>
            <w:tcW w:w="7400" w:type="dxa"/>
            <w:shd w:val="clear" w:color="auto" w:fill="FFFFFF"/>
            <w:vAlign w:val="center"/>
          </w:tcPr>
          <w:p w14:paraId="18950DA5" w14:textId="77777777" w:rsidR="003F4894" w:rsidRDefault="000D5B91">
            <w:pPr>
              <w:rPr>
                <w:rFonts w:ascii="微软雅黑" w:eastAsia="微软雅黑" w:hAnsi="微软雅黑" w:cs="微软雅黑"/>
                <w:sz w:val="28"/>
              </w:rPr>
            </w:pPr>
            <w:r>
              <w:t>B</w:t>
            </w:r>
            <w:r>
              <w:t>、</w:t>
            </w:r>
            <w:r>
              <w:t xml:space="preserve"> </w:t>
            </w:r>
            <w:r>
              <w:t>相当于时钟</w:t>
            </w:r>
            <w:r>
              <w:t>6</w:t>
            </w:r>
            <w:r>
              <w:t>点</w:t>
            </w:r>
          </w:p>
        </w:tc>
      </w:tr>
      <w:tr w:rsidR="003F4894" w14:paraId="318D487C" w14:textId="77777777">
        <w:trPr>
          <w:trHeight w:val="500"/>
        </w:trPr>
        <w:tc>
          <w:tcPr>
            <w:tcW w:w="7400" w:type="dxa"/>
            <w:shd w:val="clear" w:color="auto" w:fill="FFFFFF"/>
            <w:vAlign w:val="center"/>
          </w:tcPr>
          <w:p w14:paraId="117ADD6D" w14:textId="77777777" w:rsidR="003F4894" w:rsidRDefault="000D5B91">
            <w:pPr>
              <w:rPr>
                <w:rFonts w:ascii="微软雅黑" w:eastAsia="微软雅黑" w:hAnsi="微软雅黑" w:cs="微软雅黑"/>
                <w:sz w:val="28"/>
              </w:rPr>
            </w:pPr>
            <w:r>
              <w:t>C</w:t>
            </w:r>
            <w:r>
              <w:t>、</w:t>
            </w:r>
            <w:r>
              <w:t xml:space="preserve"> </w:t>
            </w:r>
            <w:r>
              <w:t>相当于时钟</w:t>
            </w:r>
            <w:r>
              <w:t>3</w:t>
            </w:r>
            <w:r>
              <w:t>点或</w:t>
            </w:r>
            <w:r>
              <w:t>6</w:t>
            </w:r>
            <w:r>
              <w:t>点</w:t>
            </w:r>
          </w:p>
        </w:tc>
      </w:tr>
      <w:tr w:rsidR="003F4894" w14:paraId="0B5A12CA" w14:textId="77777777">
        <w:trPr>
          <w:trHeight w:val="500"/>
        </w:trPr>
        <w:tc>
          <w:tcPr>
            <w:tcW w:w="7400" w:type="dxa"/>
            <w:shd w:val="clear" w:color="auto" w:fill="FFFFFF"/>
            <w:vAlign w:val="center"/>
          </w:tcPr>
          <w:p w14:paraId="14228522" w14:textId="77777777" w:rsidR="003F4894" w:rsidRDefault="000D5B91">
            <w:pPr>
              <w:rPr>
                <w:rFonts w:ascii="微软雅黑" w:eastAsia="微软雅黑" w:hAnsi="微软雅黑" w:cs="微软雅黑"/>
                <w:sz w:val="28"/>
              </w:rPr>
            </w:pPr>
            <w:r>
              <w:t>D</w:t>
            </w:r>
            <w:r>
              <w:t>、</w:t>
            </w:r>
            <w:r>
              <w:t xml:space="preserve"> </w:t>
            </w:r>
            <w:r>
              <w:t>相当于时钟</w:t>
            </w:r>
            <w:r>
              <w:t>6</w:t>
            </w:r>
            <w:r>
              <w:t>点或</w:t>
            </w:r>
            <w:r>
              <w:t>9</w:t>
            </w:r>
            <w:r>
              <w:t>点</w:t>
            </w:r>
          </w:p>
        </w:tc>
      </w:tr>
      <w:tr w:rsidR="003F4894" w14:paraId="342E45FB" w14:textId="77777777">
        <w:trPr>
          <w:trHeight w:val="500"/>
        </w:trPr>
        <w:tc>
          <w:tcPr>
            <w:tcW w:w="7400" w:type="dxa"/>
            <w:shd w:val="clear" w:color="auto" w:fill="FFFFFF"/>
            <w:vAlign w:val="center"/>
          </w:tcPr>
          <w:p w14:paraId="198F9405" w14:textId="77777777" w:rsidR="003F4894" w:rsidRDefault="000D5B91">
            <w:pPr>
              <w:rPr>
                <w:rFonts w:ascii="微软雅黑" w:eastAsia="微软雅黑" w:hAnsi="微软雅黑" w:cs="微软雅黑"/>
                <w:sz w:val="28"/>
              </w:rPr>
            </w:pPr>
            <w:r>
              <w:t>E</w:t>
            </w:r>
            <w:r>
              <w:t>、</w:t>
            </w:r>
            <w:r>
              <w:t xml:space="preserve"> </w:t>
            </w:r>
            <w:r>
              <w:t>相当于时钟正</w:t>
            </w:r>
            <w:r>
              <w:t>12</w:t>
            </w:r>
            <w:r>
              <w:t>点</w:t>
            </w:r>
            <w:r>
              <w:rPr>
                <w:color w:val="EFA030"/>
              </w:rPr>
              <w:t>(</w:t>
            </w:r>
            <w:r>
              <w:rPr>
                <w:color w:val="EFA030"/>
              </w:rPr>
              <w:t>正确答案</w:t>
            </w:r>
            <w:r>
              <w:rPr>
                <w:color w:val="EFA030"/>
              </w:rPr>
              <w:t>)</w:t>
            </w:r>
          </w:p>
        </w:tc>
      </w:tr>
    </w:tbl>
    <w:p w14:paraId="6E3F7091" w14:textId="77777777" w:rsidR="003F4894" w:rsidRDefault="003F4894"/>
    <w:p w14:paraId="12CE6855" w14:textId="77777777" w:rsidR="003F4894" w:rsidRDefault="000D5B91">
      <w:pPr>
        <w:spacing w:line="360" w:lineRule="auto"/>
      </w:pPr>
      <w:r>
        <w:t xml:space="preserve">443. </w:t>
      </w:r>
      <w:r>
        <w:t>直条图可用作于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C56641E" w14:textId="77777777">
        <w:trPr>
          <w:trHeight w:val="500"/>
        </w:trPr>
        <w:tc>
          <w:tcPr>
            <w:tcW w:w="7400" w:type="dxa"/>
            <w:shd w:val="clear" w:color="auto" w:fill="FFFFFF"/>
            <w:vAlign w:val="center"/>
          </w:tcPr>
          <w:p w14:paraId="13854FE3" w14:textId="77777777" w:rsidR="003F4894" w:rsidRDefault="000D5B91">
            <w:r>
              <w:t>A</w:t>
            </w:r>
            <w:r>
              <w:t>、</w:t>
            </w:r>
            <w:r>
              <w:t xml:space="preserve"> </w:t>
            </w:r>
            <w:r>
              <w:t>某现象的发展速度</w:t>
            </w:r>
          </w:p>
        </w:tc>
      </w:tr>
      <w:tr w:rsidR="003F4894" w14:paraId="0E69CD20" w14:textId="77777777">
        <w:trPr>
          <w:trHeight w:val="500"/>
        </w:trPr>
        <w:tc>
          <w:tcPr>
            <w:tcW w:w="7400" w:type="dxa"/>
            <w:shd w:val="clear" w:color="auto" w:fill="FFFFFF"/>
            <w:vAlign w:val="center"/>
          </w:tcPr>
          <w:p w14:paraId="194BDCFE" w14:textId="77777777" w:rsidR="003F4894" w:rsidRDefault="000D5B91">
            <w:pPr>
              <w:rPr>
                <w:rFonts w:ascii="微软雅黑" w:eastAsia="微软雅黑" w:hAnsi="微软雅黑" w:cs="微软雅黑"/>
                <w:sz w:val="28"/>
              </w:rPr>
            </w:pPr>
            <w:r>
              <w:t>B</w:t>
            </w:r>
            <w:r>
              <w:t>、</w:t>
            </w:r>
            <w:r>
              <w:t xml:space="preserve"> </w:t>
            </w:r>
            <w:r>
              <w:t>现象的频数分布</w:t>
            </w:r>
          </w:p>
        </w:tc>
      </w:tr>
      <w:tr w:rsidR="003F4894" w14:paraId="69A26FC3" w14:textId="77777777">
        <w:trPr>
          <w:trHeight w:val="500"/>
        </w:trPr>
        <w:tc>
          <w:tcPr>
            <w:tcW w:w="7400" w:type="dxa"/>
            <w:shd w:val="clear" w:color="auto" w:fill="FFFFFF"/>
            <w:vAlign w:val="center"/>
          </w:tcPr>
          <w:p w14:paraId="0BEEF7BB" w14:textId="77777777" w:rsidR="003F4894" w:rsidRDefault="000D5B91">
            <w:pPr>
              <w:rPr>
                <w:rFonts w:ascii="微软雅黑" w:eastAsia="微软雅黑" w:hAnsi="微软雅黑" w:cs="微软雅黑"/>
                <w:sz w:val="28"/>
              </w:rPr>
            </w:pPr>
            <w:r>
              <w:t>C</w:t>
            </w:r>
            <w:r>
              <w:t>、</w:t>
            </w:r>
            <w:r>
              <w:t xml:space="preserve"> </w:t>
            </w:r>
            <w:r>
              <w:t>各相互独立指标的数值大小</w:t>
            </w:r>
          </w:p>
        </w:tc>
      </w:tr>
      <w:tr w:rsidR="003F4894" w14:paraId="689CD318" w14:textId="77777777">
        <w:trPr>
          <w:trHeight w:val="500"/>
        </w:trPr>
        <w:tc>
          <w:tcPr>
            <w:tcW w:w="7400" w:type="dxa"/>
            <w:shd w:val="clear" w:color="auto" w:fill="FFFFFF"/>
            <w:vAlign w:val="center"/>
          </w:tcPr>
          <w:p w14:paraId="17A679D6" w14:textId="77777777" w:rsidR="003F4894" w:rsidRDefault="000D5B91">
            <w:pPr>
              <w:rPr>
                <w:rFonts w:ascii="微软雅黑" w:eastAsia="微软雅黑" w:hAnsi="微软雅黑" w:cs="微软雅黑"/>
                <w:sz w:val="28"/>
              </w:rPr>
            </w:pPr>
            <w:r>
              <w:t>D</w:t>
            </w:r>
            <w:r>
              <w:t>、</w:t>
            </w:r>
            <w:r>
              <w:t xml:space="preserve"> </w:t>
            </w:r>
            <w:r>
              <w:t>现象的内部构成</w:t>
            </w:r>
          </w:p>
        </w:tc>
      </w:tr>
      <w:tr w:rsidR="003F4894" w14:paraId="39776E8B" w14:textId="77777777">
        <w:trPr>
          <w:trHeight w:val="500"/>
        </w:trPr>
        <w:tc>
          <w:tcPr>
            <w:tcW w:w="7400" w:type="dxa"/>
            <w:shd w:val="clear" w:color="auto" w:fill="FFFFFF"/>
            <w:vAlign w:val="center"/>
          </w:tcPr>
          <w:p w14:paraId="635B1D14" w14:textId="77777777" w:rsidR="003F4894" w:rsidRDefault="000D5B91">
            <w:pPr>
              <w:rPr>
                <w:rFonts w:ascii="微软雅黑" w:eastAsia="微软雅黑" w:hAnsi="微软雅黑" w:cs="微软雅黑"/>
                <w:sz w:val="28"/>
              </w:rPr>
            </w:pPr>
            <w:r>
              <w:t>E</w:t>
            </w:r>
            <w:r>
              <w:t>、</w:t>
            </w:r>
            <w:r>
              <w:t xml:space="preserve"> </w:t>
            </w:r>
            <w:r>
              <w:t>现象比较</w:t>
            </w:r>
            <w:r>
              <w:rPr>
                <w:color w:val="EFA030"/>
              </w:rPr>
              <w:t>(</w:t>
            </w:r>
            <w:r>
              <w:rPr>
                <w:color w:val="EFA030"/>
              </w:rPr>
              <w:t>正确答案</w:t>
            </w:r>
            <w:r>
              <w:rPr>
                <w:color w:val="EFA030"/>
              </w:rPr>
              <w:t>)</w:t>
            </w:r>
          </w:p>
        </w:tc>
      </w:tr>
    </w:tbl>
    <w:p w14:paraId="35D8A203" w14:textId="77777777" w:rsidR="003F4894" w:rsidRDefault="003F4894"/>
    <w:p w14:paraId="52CC2CEC" w14:textId="77777777" w:rsidR="003F4894" w:rsidRDefault="000D5B91">
      <w:pPr>
        <w:spacing w:line="360" w:lineRule="auto"/>
      </w:pPr>
      <w:r>
        <w:t xml:space="preserve">444. </w:t>
      </w:r>
      <w:r>
        <w:t>普通线图可用于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86FEAFF" w14:textId="77777777">
        <w:trPr>
          <w:trHeight w:val="500"/>
        </w:trPr>
        <w:tc>
          <w:tcPr>
            <w:tcW w:w="7400" w:type="dxa"/>
            <w:shd w:val="clear" w:color="auto" w:fill="FFFFFF"/>
            <w:vAlign w:val="center"/>
          </w:tcPr>
          <w:p w14:paraId="7DE43FC9" w14:textId="77777777" w:rsidR="003F4894" w:rsidRDefault="000D5B91">
            <w:r>
              <w:t>A</w:t>
            </w:r>
            <w:r>
              <w:t>、</w:t>
            </w:r>
            <w:r>
              <w:t xml:space="preserve"> </w:t>
            </w:r>
            <w:r>
              <w:t>某现象的内部构成</w:t>
            </w:r>
          </w:p>
        </w:tc>
      </w:tr>
      <w:tr w:rsidR="003F4894" w14:paraId="13B00665" w14:textId="77777777">
        <w:trPr>
          <w:trHeight w:val="500"/>
        </w:trPr>
        <w:tc>
          <w:tcPr>
            <w:tcW w:w="7400" w:type="dxa"/>
            <w:shd w:val="clear" w:color="auto" w:fill="FFFFFF"/>
            <w:vAlign w:val="center"/>
          </w:tcPr>
          <w:p w14:paraId="3896FE8C" w14:textId="77777777" w:rsidR="003F4894" w:rsidRDefault="000D5B91">
            <w:pPr>
              <w:rPr>
                <w:rFonts w:ascii="微软雅黑" w:eastAsia="微软雅黑" w:hAnsi="微软雅黑" w:cs="微软雅黑"/>
                <w:sz w:val="28"/>
              </w:rPr>
            </w:pPr>
            <w:r>
              <w:t>B</w:t>
            </w:r>
            <w:r>
              <w:t>、</w:t>
            </w:r>
            <w:r>
              <w:t xml:space="preserve"> </w:t>
            </w:r>
            <w:r>
              <w:t>现象的比较</w:t>
            </w:r>
          </w:p>
        </w:tc>
      </w:tr>
      <w:tr w:rsidR="003F4894" w14:paraId="7CD2920B" w14:textId="77777777">
        <w:trPr>
          <w:trHeight w:val="500"/>
        </w:trPr>
        <w:tc>
          <w:tcPr>
            <w:tcW w:w="7400" w:type="dxa"/>
            <w:shd w:val="clear" w:color="auto" w:fill="FFFFFF"/>
            <w:vAlign w:val="center"/>
          </w:tcPr>
          <w:p w14:paraId="62F219BF" w14:textId="77777777" w:rsidR="003F4894" w:rsidRDefault="000D5B91">
            <w:pPr>
              <w:rPr>
                <w:rFonts w:ascii="微软雅黑" w:eastAsia="微软雅黑" w:hAnsi="微软雅黑" w:cs="微软雅黑"/>
                <w:sz w:val="28"/>
              </w:rPr>
            </w:pPr>
            <w:r>
              <w:t>C</w:t>
            </w:r>
            <w:r>
              <w:t>、</w:t>
            </w:r>
            <w:r>
              <w:t xml:space="preserve"> </w:t>
            </w:r>
            <w:r>
              <w:t>数的分布</w:t>
            </w:r>
          </w:p>
        </w:tc>
      </w:tr>
      <w:tr w:rsidR="003F4894" w14:paraId="017422EA" w14:textId="77777777">
        <w:trPr>
          <w:trHeight w:val="500"/>
        </w:trPr>
        <w:tc>
          <w:tcPr>
            <w:tcW w:w="7400" w:type="dxa"/>
            <w:shd w:val="clear" w:color="auto" w:fill="FFFFFF"/>
            <w:vAlign w:val="center"/>
          </w:tcPr>
          <w:p w14:paraId="3539B226" w14:textId="77777777" w:rsidR="003F4894" w:rsidRDefault="000D5B91">
            <w:pPr>
              <w:rPr>
                <w:rFonts w:ascii="微软雅黑" w:eastAsia="微软雅黑" w:hAnsi="微软雅黑" w:cs="微软雅黑"/>
                <w:sz w:val="28"/>
              </w:rPr>
            </w:pPr>
            <w:r>
              <w:t>D</w:t>
            </w:r>
            <w:r>
              <w:t>、</w:t>
            </w:r>
            <w:r>
              <w:t xml:space="preserve"> </w:t>
            </w:r>
            <w:r>
              <w:t>现象数量随另一现象变动趋势</w:t>
            </w:r>
            <w:r>
              <w:rPr>
                <w:color w:val="EFA030"/>
              </w:rPr>
              <w:t>(</w:t>
            </w:r>
            <w:r>
              <w:rPr>
                <w:color w:val="EFA030"/>
              </w:rPr>
              <w:t>正确答案</w:t>
            </w:r>
            <w:r>
              <w:rPr>
                <w:color w:val="EFA030"/>
              </w:rPr>
              <w:t>)</w:t>
            </w:r>
          </w:p>
        </w:tc>
      </w:tr>
      <w:tr w:rsidR="003F4894" w14:paraId="540513C2" w14:textId="77777777">
        <w:trPr>
          <w:trHeight w:val="500"/>
        </w:trPr>
        <w:tc>
          <w:tcPr>
            <w:tcW w:w="7400" w:type="dxa"/>
            <w:shd w:val="clear" w:color="auto" w:fill="FFFFFF"/>
            <w:vAlign w:val="center"/>
          </w:tcPr>
          <w:p w14:paraId="5F6C2CF1" w14:textId="77777777" w:rsidR="003F4894" w:rsidRDefault="000D5B91">
            <w:pPr>
              <w:rPr>
                <w:rFonts w:ascii="微软雅黑" w:eastAsia="微软雅黑" w:hAnsi="微软雅黑" w:cs="微软雅黑"/>
                <w:sz w:val="28"/>
              </w:rPr>
            </w:pPr>
            <w:r>
              <w:t>E</w:t>
            </w:r>
            <w:r>
              <w:t>、</w:t>
            </w:r>
            <w:r>
              <w:t xml:space="preserve"> </w:t>
            </w:r>
            <w:r>
              <w:t>个现象数量上的比较</w:t>
            </w:r>
          </w:p>
        </w:tc>
      </w:tr>
    </w:tbl>
    <w:p w14:paraId="61D3E898" w14:textId="77777777" w:rsidR="003F4894" w:rsidRDefault="003F4894"/>
    <w:p w14:paraId="198EF75F" w14:textId="77777777" w:rsidR="003F4894" w:rsidRDefault="000D5B91">
      <w:pPr>
        <w:spacing w:line="360" w:lineRule="auto"/>
      </w:pPr>
      <w:r>
        <w:t xml:space="preserve">445. </w:t>
      </w:r>
      <w:r>
        <w:t>直方图用于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CD39DC4" w14:textId="77777777">
        <w:trPr>
          <w:trHeight w:val="500"/>
        </w:trPr>
        <w:tc>
          <w:tcPr>
            <w:tcW w:w="7400" w:type="dxa"/>
            <w:shd w:val="clear" w:color="auto" w:fill="FFFFFF"/>
            <w:vAlign w:val="center"/>
          </w:tcPr>
          <w:p w14:paraId="1CB4BD6C" w14:textId="77777777" w:rsidR="003F4894" w:rsidRDefault="000D5B91">
            <w:r>
              <w:t>A</w:t>
            </w:r>
            <w:r>
              <w:t>、</w:t>
            </w:r>
            <w:r>
              <w:t xml:space="preserve"> </w:t>
            </w:r>
            <w:r>
              <w:t>成比</w:t>
            </w:r>
          </w:p>
        </w:tc>
      </w:tr>
      <w:tr w:rsidR="003F4894" w14:paraId="01264C6D" w14:textId="77777777">
        <w:trPr>
          <w:trHeight w:val="500"/>
        </w:trPr>
        <w:tc>
          <w:tcPr>
            <w:tcW w:w="7400" w:type="dxa"/>
            <w:shd w:val="clear" w:color="auto" w:fill="FFFFFF"/>
            <w:vAlign w:val="center"/>
          </w:tcPr>
          <w:p w14:paraId="3D58579F" w14:textId="77777777" w:rsidR="003F4894" w:rsidRDefault="000D5B91">
            <w:pPr>
              <w:rPr>
                <w:rFonts w:ascii="微软雅黑" w:eastAsia="微软雅黑" w:hAnsi="微软雅黑" w:cs="微软雅黑"/>
                <w:sz w:val="28"/>
              </w:rPr>
            </w:pPr>
            <w:r>
              <w:t>B</w:t>
            </w:r>
            <w:r>
              <w:t>、</w:t>
            </w:r>
            <w:r>
              <w:t xml:space="preserve"> </w:t>
            </w:r>
            <w:r>
              <w:t>对比</w:t>
            </w:r>
          </w:p>
        </w:tc>
      </w:tr>
      <w:tr w:rsidR="003F4894" w14:paraId="256A5837" w14:textId="77777777">
        <w:trPr>
          <w:trHeight w:val="500"/>
        </w:trPr>
        <w:tc>
          <w:tcPr>
            <w:tcW w:w="7400" w:type="dxa"/>
            <w:shd w:val="clear" w:color="auto" w:fill="FFFFFF"/>
            <w:vAlign w:val="center"/>
          </w:tcPr>
          <w:p w14:paraId="354EA706" w14:textId="77777777" w:rsidR="003F4894" w:rsidRDefault="000D5B91">
            <w:pPr>
              <w:rPr>
                <w:rFonts w:ascii="微软雅黑" w:eastAsia="微软雅黑" w:hAnsi="微软雅黑" w:cs="微软雅黑"/>
                <w:sz w:val="28"/>
              </w:rPr>
            </w:pPr>
            <w:r>
              <w:t>C</w:t>
            </w:r>
            <w:r>
              <w:t>、</w:t>
            </w:r>
            <w:r>
              <w:t xml:space="preserve"> </w:t>
            </w:r>
            <w:r>
              <w:t>各现象的比较</w:t>
            </w:r>
          </w:p>
        </w:tc>
      </w:tr>
      <w:tr w:rsidR="003F4894" w14:paraId="1BCFAE65" w14:textId="77777777">
        <w:trPr>
          <w:trHeight w:val="500"/>
        </w:trPr>
        <w:tc>
          <w:tcPr>
            <w:tcW w:w="7400" w:type="dxa"/>
            <w:shd w:val="clear" w:color="auto" w:fill="FFFFFF"/>
            <w:vAlign w:val="center"/>
          </w:tcPr>
          <w:p w14:paraId="7BC6FC72" w14:textId="77777777" w:rsidR="003F4894" w:rsidRDefault="000D5B91">
            <w:pPr>
              <w:rPr>
                <w:rFonts w:ascii="微软雅黑" w:eastAsia="微软雅黑" w:hAnsi="微软雅黑" w:cs="微软雅黑"/>
                <w:sz w:val="28"/>
              </w:rPr>
            </w:pPr>
            <w:r>
              <w:t>D</w:t>
            </w:r>
            <w:r>
              <w:t>、</w:t>
            </w:r>
            <w:r>
              <w:t xml:space="preserve"> </w:t>
            </w:r>
            <w:r>
              <w:t>现象的发展速度</w:t>
            </w:r>
          </w:p>
        </w:tc>
      </w:tr>
      <w:tr w:rsidR="003F4894" w14:paraId="12F50E3A" w14:textId="77777777">
        <w:trPr>
          <w:trHeight w:val="500"/>
        </w:trPr>
        <w:tc>
          <w:tcPr>
            <w:tcW w:w="7400" w:type="dxa"/>
            <w:shd w:val="clear" w:color="auto" w:fill="FFFFFF"/>
            <w:vAlign w:val="center"/>
          </w:tcPr>
          <w:p w14:paraId="09621610" w14:textId="77777777" w:rsidR="003F4894" w:rsidRDefault="000D5B91">
            <w:pPr>
              <w:rPr>
                <w:rFonts w:ascii="微软雅黑" w:eastAsia="微软雅黑" w:hAnsi="微软雅黑" w:cs="微软雅黑"/>
                <w:sz w:val="28"/>
              </w:rPr>
            </w:pPr>
            <w:r>
              <w:t>E</w:t>
            </w:r>
            <w:r>
              <w:t>、</w:t>
            </w:r>
            <w:r>
              <w:t xml:space="preserve"> </w:t>
            </w:r>
            <w:r>
              <w:t>种现象出现的频数</w:t>
            </w:r>
            <w:r>
              <w:rPr>
                <w:color w:val="EFA030"/>
              </w:rPr>
              <w:t>(</w:t>
            </w:r>
            <w:r>
              <w:rPr>
                <w:color w:val="EFA030"/>
              </w:rPr>
              <w:t>正确答案</w:t>
            </w:r>
            <w:r>
              <w:rPr>
                <w:color w:val="EFA030"/>
              </w:rPr>
              <w:t>)</w:t>
            </w:r>
          </w:p>
        </w:tc>
      </w:tr>
    </w:tbl>
    <w:p w14:paraId="5E2F7334" w14:textId="77777777" w:rsidR="003F4894" w:rsidRDefault="003F4894"/>
    <w:p w14:paraId="5D636B34" w14:textId="77777777" w:rsidR="003F4894" w:rsidRDefault="000D5B91">
      <w:pPr>
        <w:spacing w:line="360" w:lineRule="auto"/>
      </w:pPr>
      <w:r>
        <w:t xml:space="preserve">446. </w:t>
      </w:r>
      <w:r>
        <w:t>统计表的主要作用是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3054C77" w14:textId="77777777">
        <w:trPr>
          <w:trHeight w:val="500"/>
        </w:trPr>
        <w:tc>
          <w:tcPr>
            <w:tcW w:w="7400" w:type="dxa"/>
            <w:shd w:val="clear" w:color="auto" w:fill="FFFFFF"/>
            <w:vAlign w:val="center"/>
          </w:tcPr>
          <w:p w14:paraId="4A149783" w14:textId="77777777" w:rsidR="003F4894" w:rsidRDefault="000D5B91">
            <w:r>
              <w:t>A</w:t>
            </w:r>
            <w:r>
              <w:t>、</w:t>
            </w:r>
            <w:r>
              <w:t xml:space="preserve"> </w:t>
            </w:r>
            <w:r>
              <w:t>便于形象描述和表达结果</w:t>
            </w:r>
          </w:p>
        </w:tc>
      </w:tr>
      <w:tr w:rsidR="003F4894" w14:paraId="0D519BC9" w14:textId="77777777">
        <w:trPr>
          <w:trHeight w:val="500"/>
        </w:trPr>
        <w:tc>
          <w:tcPr>
            <w:tcW w:w="7400" w:type="dxa"/>
            <w:shd w:val="clear" w:color="auto" w:fill="FFFFFF"/>
            <w:vAlign w:val="center"/>
          </w:tcPr>
          <w:p w14:paraId="4D533CD5" w14:textId="77777777" w:rsidR="003F4894" w:rsidRDefault="000D5B91">
            <w:pPr>
              <w:rPr>
                <w:rFonts w:ascii="微软雅黑" w:eastAsia="微软雅黑" w:hAnsi="微软雅黑" w:cs="微软雅黑"/>
                <w:sz w:val="28"/>
              </w:rPr>
            </w:pPr>
            <w:r>
              <w:t>B</w:t>
            </w:r>
            <w:r>
              <w:t>、</w:t>
            </w:r>
            <w:r>
              <w:t xml:space="preserve"> </w:t>
            </w:r>
            <w:r>
              <w:t>客观表达实验的原始数据</w:t>
            </w:r>
          </w:p>
        </w:tc>
      </w:tr>
      <w:tr w:rsidR="003F4894" w14:paraId="30A63C6D" w14:textId="77777777">
        <w:trPr>
          <w:trHeight w:val="500"/>
        </w:trPr>
        <w:tc>
          <w:tcPr>
            <w:tcW w:w="7400" w:type="dxa"/>
            <w:shd w:val="clear" w:color="auto" w:fill="FFFFFF"/>
            <w:vAlign w:val="center"/>
          </w:tcPr>
          <w:p w14:paraId="0ED230C9" w14:textId="77777777" w:rsidR="003F4894" w:rsidRDefault="000D5B91">
            <w:pPr>
              <w:rPr>
                <w:rFonts w:ascii="微软雅黑" w:eastAsia="微软雅黑" w:hAnsi="微软雅黑" w:cs="微软雅黑"/>
                <w:sz w:val="28"/>
              </w:rPr>
            </w:pPr>
            <w:r>
              <w:t>C</w:t>
            </w:r>
            <w:r>
              <w:t>、</w:t>
            </w:r>
            <w:r>
              <w:t xml:space="preserve"> </w:t>
            </w:r>
            <w:r>
              <w:t>减少论文篇幅</w:t>
            </w:r>
          </w:p>
        </w:tc>
      </w:tr>
      <w:tr w:rsidR="003F4894" w14:paraId="7AF00471" w14:textId="77777777">
        <w:trPr>
          <w:trHeight w:val="500"/>
        </w:trPr>
        <w:tc>
          <w:tcPr>
            <w:tcW w:w="7400" w:type="dxa"/>
            <w:shd w:val="clear" w:color="auto" w:fill="FFFFFF"/>
            <w:vAlign w:val="center"/>
          </w:tcPr>
          <w:p w14:paraId="7468FE48" w14:textId="77777777" w:rsidR="003F4894" w:rsidRDefault="000D5B91">
            <w:pPr>
              <w:rPr>
                <w:rFonts w:ascii="微软雅黑" w:eastAsia="微软雅黑" w:hAnsi="微软雅黑" w:cs="微软雅黑"/>
                <w:sz w:val="28"/>
              </w:rPr>
            </w:pPr>
            <w:r>
              <w:t>D</w:t>
            </w:r>
            <w:r>
              <w:t>、</w:t>
            </w:r>
            <w:r>
              <w:t xml:space="preserve"> </w:t>
            </w:r>
            <w:r>
              <w:t>容易进行统计描述和推断</w:t>
            </w:r>
          </w:p>
        </w:tc>
      </w:tr>
      <w:tr w:rsidR="003F4894" w14:paraId="1B4D8C92" w14:textId="77777777">
        <w:trPr>
          <w:trHeight w:val="500"/>
        </w:trPr>
        <w:tc>
          <w:tcPr>
            <w:tcW w:w="7400" w:type="dxa"/>
            <w:shd w:val="clear" w:color="auto" w:fill="FFFFFF"/>
            <w:vAlign w:val="center"/>
          </w:tcPr>
          <w:p w14:paraId="64E75FA8" w14:textId="77777777" w:rsidR="003F4894" w:rsidRDefault="000D5B91">
            <w:pPr>
              <w:rPr>
                <w:rFonts w:ascii="微软雅黑" w:eastAsia="微软雅黑" w:hAnsi="微软雅黑" w:cs="微软雅黑"/>
                <w:sz w:val="28"/>
              </w:rPr>
            </w:pPr>
            <w:r>
              <w:t>E</w:t>
            </w:r>
            <w:r>
              <w:t>、</w:t>
            </w:r>
            <w:r>
              <w:t xml:space="preserve"> </w:t>
            </w:r>
            <w:r>
              <w:t>代替冗长的文字叙述和便于分析对比</w:t>
            </w:r>
            <w:r>
              <w:rPr>
                <w:color w:val="EFA030"/>
              </w:rPr>
              <w:t>(</w:t>
            </w:r>
            <w:r>
              <w:rPr>
                <w:color w:val="EFA030"/>
              </w:rPr>
              <w:t>正确答案</w:t>
            </w:r>
            <w:r>
              <w:rPr>
                <w:color w:val="EFA030"/>
              </w:rPr>
              <w:t>)</w:t>
            </w:r>
          </w:p>
        </w:tc>
      </w:tr>
    </w:tbl>
    <w:p w14:paraId="09167D08" w14:textId="77777777" w:rsidR="003F4894" w:rsidRDefault="003F4894"/>
    <w:p w14:paraId="3EC75407" w14:textId="77777777" w:rsidR="003F4894" w:rsidRDefault="000D5B91">
      <w:pPr>
        <w:spacing w:line="360" w:lineRule="auto"/>
      </w:pPr>
      <w:r>
        <w:t xml:space="preserve">447. </w:t>
      </w:r>
      <w:r>
        <w:t>描述某疾病患者年龄（岁）的分布，应采用的统计图是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F18E00B" w14:textId="77777777">
        <w:trPr>
          <w:trHeight w:val="500"/>
        </w:trPr>
        <w:tc>
          <w:tcPr>
            <w:tcW w:w="7400" w:type="dxa"/>
            <w:shd w:val="clear" w:color="auto" w:fill="FFFFFF"/>
            <w:vAlign w:val="center"/>
          </w:tcPr>
          <w:p w14:paraId="7FEF6C40" w14:textId="77777777" w:rsidR="003F4894" w:rsidRDefault="000D5B91">
            <w:r>
              <w:t>A</w:t>
            </w:r>
            <w:r>
              <w:t>、</w:t>
            </w:r>
            <w:r>
              <w:t xml:space="preserve"> </w:t>
            </w:r>
            <w:r>
              <w:t>线图</w:t>
            </w:r>
          </w:p>
        </w:tc>
      </w:tr>
      <w:tr w:rsidR="003F4894" w14:paraId="7A339473" w14:textId="77777777">
        <w:trPr>
          <w:trHeight w:val="500"/>
        </w:trPr>
        <w:tc>
          <w:tcPr>
            <w:tcW w:w="7400" w:type="dxa"/>
            <w:shd w:val="clear" w:color="auto" w:fill="FFFFFF"/>
            <w:vAlign w:val="center"/>
          </w:tcPr>
          <w:p w14:paraId="1857C52A" w14:textId="77777777" w:rsidR="003F4894" w:rsidRDefault="000D5B91">
            <w:pPr>
              <w:rPr>
                <w:rFonts w:ascii="微软雅黑" w:eastAsia="微软雅黑" w:hAnsi="微软雅黑" w:cs="微软雅黑"/>
                <w:sz w:val="28"/>
              </w:rPr>
            </w:pPr>
            <w:r>
              <w:t>B</w:t>
            </w:r>
            <w:r>
              <w:t>、</w:t>
            </w:r>
            <w:r>
              <w:t xml:space="preserve"> </w:t>
            </w:r>
            <w:r>
              <w:t>条图</w:t>
            </w:r>
          </w:p>
        </w:tc>
      </w:tr>
      <w:tr w:rsidR="003F4894" w14:paraId="660642AB" w14:textId="77777777">
        <w:trPr>
          <w:trHeight w:val="500"/>
        </w:trPr>
        <w:tc>
          <w:tcPr>
            <w:tcW w:w="7400" w:type="dxa"/>
            <w:shd w:val="clear" w:color="auto" w:fill="FFFFFF"/>
            <w:vAlign w:val="center"/>
          </w:tcPr>
          <w:p w14:paraId="27D308D3" w14:textId="77777777" w:rsidR="003F4894" w:rsidRDefault="000D5B91">
            <w:pPr>
              <w:rPr>
                <w:rFonts w:ascii="微软雅黑" w:eastAsia="微软雅黑" w:hAnsi="微软雅黑" w:cs="微软雅黑"/>
                <w:sz w:val="28"/>
              </w:rPr>
            </w:pPr>
            <w:r>
              <w:t>C</w:t>
            </w:r>
            <w:r>
              <w:t>、</w:t>
            </w:r>
            <w:r>
              <w:t xml:space="preserve"> </w:t>
            </w:r>
            <w:r>
              <w:t>百分条图</w:t>
            </w:r>
          </w:p>
        </w:tc>
      </w:tr>
      <w:tr w:rsidR="003F4894" w14:paraId="289CB552" w14:textId="77777777">
        <w:trPr>
          <w:trHeight w:val="500"/>
        </w:trPr>
        <w:tc>
          <w:tcPr>
            <w:tcW w:w="7400" w:type="dxa"/>
            <w:shd w:val="clear" w:color="auto" w:fill="FFFFFF"/>
            <w:vAlign w:val="center"/>
          </w:tcPr>
          <w:p w14:paraId="193886EB" w14:textId="77777777" w:rsidR="003F4894" w:rsidRDefault="000D5B91">
            <w:pPr>
              <w:rPr>
                <w:rFonts w:ascii="微软雅黑" w:eastAsia="微软雅黑" w:hAnsi="微软雅黑" w:cs="微软雅黑"/>
                <w:sz w:val="28"/>
              </w:rPr>
            </w:pPr>
            <w:r>
              <w:t>D</w:t>
            </w:r>
            <w:r>
              <w:t>、</w:t>
            </w:r>
            <w:r>
              <w:t xml:space="preserve"> </w:t>
            </w:r>
            <w:r>
              <w:t>直方图</w:t>
            </w:r>
            <w:r>
              <w:rPr>
                <w:color w:val="EFA030"/>
              </w:rPr>
              <w:t>(</w:t>
            </w:r>
            <w:r>
              <w:rPr>
                <w:color w:val="EFA030"/>
              </w:rPr>
              <w:t>正确答案</w:t>
            </w:r>
            <w:r>
              <w:rPr>
                <w:color w:val="EFA030"/>
              </w:rPr>
              <w:t>)</w:t>
            </w:r>
          </w:p>
        </w:tc>
      </w:tr>
      <w:tr w:rsidR="003F4894" w14:paraId="4D0CF2B4" w14:textId="77777777">
        <w:trPr>
          <w:trHeight w:val="500"/>
        </w:trPr>
        <w:tc>
          <w:tcPr>
            <w:tcW w:w="7400" w:type="dxa"/>
            <w:shd w:val="clear" w:color="auto" w:fill="FFFFFF"/>
            <w:vAlign w:val="center"/>
          </w:tcPr>
          <w:p w14:paraId="1EE4DD5D" w14:textId="77777777" w:rsidR="003F4894" w:rsidRDefault="000D5B91">
            <w:pPr>
              <w:rPr>
                <w:rFonts w:ascii="微软雅黑" w:eastAsia="微软雅黑" w:hAnsi="微软雅黑" w:cs="微软雅黑"/>
                <w:sz w:val="28"/>
              </w:rPr>
            </w:pPr>
            <w:r>
              <w:lastRenderedPageBreak/>
              <w:t>E</w:t>
            </w:r>
            <w:r>
              <w:t>、</w:t>
            </w:r>
            <w:r>
              <w:t xml:space="preserve"> </w:t>
            </w:r>
            <w:r>
              <w:t>箱式图</w:t>
            </w:r>
          </w:p>
        </w:tc>
      </w:tr>
    </w:tbl>
    <w:p w14:paraId="04C7CCE5" w14:textId="77777777" w:rsidR="003F4894" w:rsidRDefault="003F4894"/>
    <w:p w14:paraId="000C1715" w14:textId="77777777" w:rsidR="003F4894" w:rsidRDefault="000D5B91">
      <w:pPr>
        <w:spacing w:line="360" w:lineRule="auto"/>
      </w:pPr>
      <w:r>
        <w:t xml:space="preserve">448. </w:t>
      </w:r>
      <w:r>
        <w:t>研究三种不同麻醉剂在麻醉后的镇痛效果，采用计量评分法，分数呈偏态分布，比较终点时分数的平均水平及个体的变异程度，应使用的图形是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6D88021" w14:textId="77777777">
        <w:trPr>
          <w:trHeight w:val="500"/>
        </w:trPr>
        <w:tc>
          <w:tcPr>
            <w:tcW w:w="7400" w:type="dxa"/>
            <w:shd w:val="clear" w:color="auto" w:fill="FFFFFF"/>
            <w:vAlign w:val="center"/>
          </w:tcPr>
          <w:p w14:paraId="6ADE2258" w14:textId="77777777" w:rsidR="003F4894" w:rsidRDefault="000D5B91">
            <w:r>
              <w:t>A</w:t>
            </w:r>
            <w:r>
              <w:t>、</w:t>
            </w:r>
            <w:r>
              <w:t xml:space="preserve"> </w:t>
            </w:r>
            <w:r>
              <w:t>复式条图</w:t>
            </w:r>
          </w:p>
        </w:tc>
      </w:tr>
      <w:tr w:rsidR="003F4894" w14:paraId="2FE22068" w14:textId="77777777">
        <w:trPr>
          <w:trHeight w:val="500"/>
        </w:trPr>
        <w:tc>
          <w:tcPr>
            <w:tcW w:w="7400" w:type="dxa"/>
            <w:shd w:val="clear" w:color="auto" w:fill="FFFFFF"/>
            <w:vAlign w:val="center"/>
          </w:tcPr>
          <w:p w14:paraId="1AB86AB3" w14:textId="77777777" w:rsidR="003F4894" w:rsidRDefault="000D5B91">
            <w:pPr>
              <w:rPr>
                <w:rFonts w:ascii="微软雅黑" w:eastAsia="微软雅黑" w:hAnsi="微软雅黑" w:cs="微软雅黑"/>
                <w:sz w:val="28"/>
              </w:rPr>
            </w:pPr>
            <w:r>
              <w:t>B</w:t>
            </w:r>
            <w:r>
              <w:t>、</w:t>
            </w:r>
            <w:r>
              <w:t xml:space="preserve"> </w:t>
            </w:r>
            <w:r>
              <w:t>复式线图</w:t>
            </w:r>
          </w:p>
        </w:tc>
      </w:tr>
      <w:tr w:rsidR="003F4894" w14:paraId="15916A49" w14:textId="77777777">
        <w:trPr>
          <w:trHeight w:val="500"/>
        </w:trPr>
        <w:tc>
          <w:tcPr>
            <w:tcW w:w="7400" w:type="dxa"/>
            <w:shd w:val="clear" w:color="auto" w:fill="FFFFFF"/>
            <w:vAlign w:val="center"/>
          </w:tcPr>
          <w:p w14:paraId="11020549" w14:textId="77777777" w:rsidR="003F4894" w:rsidRDefault="000D5B91">
            <w:pPr>
              <w:rPr>
                <w:rFonts w:ascii="微软雅黑" w:eastAsia="微软雅黑" w:hAnsi="微软雅黑" w:cs="微软雅黑"/>
                <w:sz w:val="28"/>
              </w:rPr>
            </w:pPr>
            <w:r>
              <w:t>C</w:t>
            </w:r>
            <w:r>
              <w:t>、</w:t>
            </w:r>
            <w:r>
              <w:t xml:space="preserve"> </w:t>
            </w:r>
            <w:r>
              <w:t>散点图</w:t>
            </w:r>
          </w:p>
        </w:tc>
      </w:tr>
      <w:tr w:rsidR="003F4894" w14:paraId="545585B9" w14:textId="77777777">
        <w:trPr>
          <w:trHeight w:val="500"/>
        </w:trPr>
        <w:tc>
          <w:tcPr>
            <w:tcW w:w="7400" w:type="dxa"/>
            <w:shd w:val="clear" w:color="auto" w:fill="FFFFFF"/>
            <w:vAlign w:val="center"/>
          </w:tcPr>
          <w:p w14:paraId="06A71ECE" w14:textId="77777777" w:rsidR="003F4894" w:rsidRDefault="000D5B91">
            <w:pPr>
              <w:rPr>
                <w:rFonts w:ascii="微软雅黑" w:eastAsia="微软雅黑" w:hAnsi="微软雅黑" w:cs="微软雅黑"/>
                <w:sz w:val="28"/>
              </w:rPr>
            </w:pPr>
            <w:r>
              <w:t>D</w:t>
            </w:r>
            <w:r>
              <w:t>、</w:t>
            </w:r>
            <w:r>
              <w:t xml:space="preserve"> </w:t>
            </w:r>
            <w:r>
              <w:t>直方图</w:t>
            </w:r>
          </w:p>
        </w:tc>
      </w:tr>
      <w:tr w:rsidR="003F4894" w14:paraId="15AF1E1E" w14:textId="77777777">
        <w:trPr>
          <w:trHeight w:val="500"/>
        </w:trPr>
        <w:tc>
          <w:tcPr>
            <w:tcW w:w="7400" w:type="dxa"/>
            <w:shd w:val="clear" w:color="auto" w:fill="FFFFFF"/>
            <w:vAlign w:val="center"/>
          </w:tcPr>
          <w:p w14:paraId="6FF7EF95" w14:textId="77777777" w:rsidR="003F4894" w:rsidRDefault="000D5B91">
            <w:pPr>
              <w:rPr>
                <w:rFonts w:ascii="微软雅黑" w:eastAsia="微软雅黑" w:hAnsi="微软雅黑" w:cs="微软雅黑"/>
                <w:sz w:val="28"/>
              </w:rPr>
            </w:pPr>
            <w:r>
              <w:t>E</w:t>
            </w:r>
            <w:r>
              <w:t>、</w:t>
            </w:r>
            <w:r>
              <w:t xml:space="preserve"> </w:t>
            </w:r>
            <w:r>
              <w:t>箱式图</w:t>
            </w:r>
            <w:r>
              <w:rPr>
                <w:color w:val="EFA030"/>
              </w:rPr>
              <w:t>(</w:t>
            </w:r>
            <w:r>
              <w:rPr>
                <w:color w:val="EFA030"/>
              </w:rPr>
              <w:t>正确答案</w:t>
            </w:r>
            <w:r>
              <w:rPr>
                <w:color w:val="EFA030"/>
              </w:rPr>
              <w:t>)</w:t>
            </w:r>
          </w:p>
        </w:tc>
      </w:tr>
    </w:tbl>
    <w:p w14:paraId="7A232974" w14:textId="77777777" w:rsidR="003F4894" w:rsidRDefault="003F4894"/>
    <w:p w14:paraId="31FA4F10" w14:textId="77777777" w:rsidR="003F4894" w:rsidRDefault="000D5B91">
      <w:pPr>
        <w:spacing w:line="360" w:lineRule="auto"/>
      </w:pPr>
      <w:r>
        <w:t xml:space="preserve">449. </w:t>
      </w:r>
      <w:r>
        <w:t>研究血清低密度脂蛋白</w:t>
      </w:r>
      <w:r>
        <w:t>LDL</w:t>
      </w:r>
      <w:r>
        <w:t>与载脂蛋白</w:t>
      </w:r>
      <w:r>
        <w:t>B-100</w:t>
      </w:r>
      <w:r>
        <w:t>的数量依存关系，应绘制的图形是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B04E373" w14:textId="77777777">
        <w:trPr>
          <w:trHeight w:val="500"/>
        </w:trPr>
        <w:tc>
          <w:tcPr>
            <w:tcW w:w="7400" w:type="dxa"/>
            <w:shd w:val="clear" w:color="auto" w:fill="FFFFFF"/>
            <w:vAlign w:val="center"/>
          </w:tcPr>
          <w:p w14:paraId="6AB7DF78" w14:textId="77777777" w:rsidR="003F4894" w:rsidRDefault="000D5B91">
            <w:r>
              <w:t>A</w:t>
            </w:r>
            <w:r>
              <w:t>、</w:t>
            </w:r>
            <w:r>
              <w:t xml:space="preserve"> </w:t>
            </w:r>
            <w:r>
              <w:t>直方图</w:t>
            </w:r>
          </w:p>
        </w:tc>
      </w:tr>
      <w:tr w:rsidR="003F4894" w14:paraId="28AC3CF5" w14:textId="77777777">
        <w:trPr>
          <w:trHeight w:val="500"/>
        </w:trPr>
        <w:tc>
          <w:tcPr>
            <w:tcW w:w="7400" w:type="dxa"/>
            <w:shd w:val="clear" w:color="auto" w:fill="FFFFFF"/>
            <w:vAlign w:val="center"/>
          </w:tcPr>
          <w:p w14:paraId="759678FB" w14:textId="77777777" w:rsidR="003F4894" w:rsidRDefault="000D5B91">
            <w:pPr>
              <w:rPr>
                <w:rFonts w:ascii="微软雅黑" w:eastAsia="微软雅黑" w:hAnsi="微软雅黑" w:cs="微软雅黑"/>
                <w:sz w:val="28"/>
              </w:rPr>
            </w:pPr>
            <w:r>
              <w:t>B</w:t>
            </w:r>
            <w:r>
              <w:t>、</w:t>
            </w:r>
            <w:r>
              <w:t xml:space="preserve"> </w:t>
            </w:r>
            <w:r>
              <w:t>箱式图</w:t>
            </w:r>
          </w:p>
        </w:tc>
      </w:tr>
      <w:tr w:rsidR="003F4894" w14:paraId="2E195590" w14:textId="77777777">
        <w:trPr>
          <w:trHeight w:val="500"/>
        </w:trPr>
        <w:tc>
          <w:tcPr>
            <w:tcW w:w="7400" w:type="dxa"/>
            <w:shd w:val="clear" w:color="auto" w:fill="FFFFFF"/>
            <w:vAlign w:val="center"/>
          </w:tcPr>
          <w:p w14:paraId="72AB3B92" w14:textId="77777777" w:rsidR="003F4894" w:rsidRDefault="000D5B91">
            <w:pPr>
              <w:rPr>
                <w:rFonts w:ascii="微软雅黑" w:eastAsia="微软雅黑" w:hAnsi="微软雅黑" w:cs="微软雅黑"/>
                <w:sz w:val="28"/>
              </w:rPr>
            </w:pPr>
            <w:r>
              <w:t>C</w:t>
            </w:r>
            <w:r>
              <w:t>、</w:t>
            </w:r>
            <w:r>
              <w:t xml:space="preserve"> </w:t>
            </w:r>
            <w:r>
              <w:t>线图</w:t>
            </w:r>
          </w:p>
        </w:tc>
      </w:tr>
      <w:tr w:rsidR="003F4894" w14:paraId="61C17188" w14:textId="77777777">
        <w:trPr>
          <w:trHeight w:val="500"/>
        </w:trPr>
        <w:tc>
          <w:tcPr>
            <w:tcW w:w="7400" w:type="dxa"/>
            <w:shd w:val="clear" w:color="auto" w:fill="FFFFFF"/>
            <w:vAlign w:val="center"/>
          </w:tcPr>
          <w:p w14:paraId="1CF4432A" w14:textId="77777777" w:rsidR="003F4894" w:rsidRDefault="000D5B91">
            <w:pPr>
              <w:rPr>
                <w:rFonts w:ascii="微软雅黑" w:eastAsia="微软雅黑" w:hAnsi="微软雅黑" w:cs="微软雅黑"/>
                <w:sz w:val="28"/>
              </w:rPr>
            </w:pPr>
            <w:r>
              <w:t>D</w:t>
            </w:r>
            <w:r>
              <w:t>、</w:t>
            </w:r>
            <w:r>
              <w:t xml:space="preserve"> </w:t>
            </w:r>
            <w:r>
              <w:t>散点图</w:t>
            </w:r>
            <w:r>
              <w:rPr>
                <w:color w:val="EFA030"/>
              </w:rPr>
              <w:t>(</w:t>
            </w:r>
            <w:r>
              <w:rPr>
                <w:color w:val="EFA030"/>
              </w:rPr>
              <w:t>正确答案</w:t>
            </w:r>
            <w:r>
              <w:rPr>
                <w:color w:val="EFA030"/>
              </w:rPr>
              <w:t>)</w:t>
            </w:r>
          </w:p>
        </w:tc>
      </w:tr>
      <w:tr w:rsidR="003F4894" w14:paraId="463C1EEB" w14:textId="77777777">
        <w:trPr>
          <w:trHeight w:val="500"/>
        </w:trPr>
        <w:tc>
          <w:tcPr>
            <w:tcW w:w="7400" w:type="dxa"/>
            <w:shd w:val="clear" w:color="auto" w:fill="FFFFFF"/>
            <w:vAlign w:val="center"/>
          </w:tcPr>
          <w:p w14:paraId="552D4EFD" w14:textId="77777777" w:rsidR="003F4894" w:rsidRDefault="000D5B91">
            <w:pPr>
              <w:rPr>
                <w:rFonts w:ascii="微软雅黑" w:eastAsia="微软雅黑" w:hAnsi="微软雅黑" w:cs="微软雅黑"/>
                <w:sz w:val="28"/>
              </w:rPr>
            </w:pPr>
            <w:r>
              <w:t>E</w:t>
            </w:r>
            <w:r>
              <w:t>、</w:t>
            </w:r>
            <w:r>
              <w:t xml:space="preserve"> </w:t>
            </w:r>
            <w:r>
              <w:t>条图</w:t>
            </w:r>
          </w:p>
        </w:tc>
      </w:tr>
    </w:tbl>
    <w:p w14:paraId="0B7B0380" w14:textId="77777777" w:rsidR="003F4894" w:rsidRDefault="003F4894"/>
    <w:p w14:paraId="09420F15" w14:textId="77777777" w:rsidR="003F4894" w:rsidRDefault="000D5B91">
      <w:pPr>
        <w:spacing w:line="360" w:lineRule="auto"/>
      </w:pPr>
      <w:r>
        <w:t xml:space="preserve">450. </w:t>
      </w:r>
      <w:r>
        <w:t>表示某地区某年度几种疾病的患病率情况，可用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71BA0EA" w14:textId="77777777">
        <w:trPr>
          <w:trHeight w:val="500"/>
        </w:trPr>
        <w:tc>
          <w:tcPr>
            <w:tcW w:w="7400" w:type="dxa"/>
            <w:shd w:val="clear" w:color="auto" w:fill="FFFFFF"/>
            <w:vAlign w:val="center"/>
          </w:tcPr>
          <w:p w14:paraId="46495A57" w14:textId="77777777" w:rsidR="003F4894" w:rsidRDefault="000D5B91">
            <w:r>
              <w:t>A</w:t>
            </w:r>
            <w:r>
              <w:t>、</w:t>
            </w:r>
            <w:r>
              <w:t xml:space="preserve"> </w:t>
            </w:r>
            <w:r>
              <w:t>直条图</w:t>
            </w:r>
            <w:r>
              <w:rPr>
                <w:color w:val="EFA030"/>
              </w:rPr>
              <w:t>(</w:t>
            </w:r>
            <w:r>
              <w:rPr>
                <w:color w:val="EFA030"/>
              </w:rPr>
              <w:t>正确答案</w:t>
            </w:r>
            <w:r>
              <w:rPr>
                <w:color w:val="EFA030"/>
              </w:rPr>
              <w:t>)</w:t>
            </w:r>
          </w:p>
        </w:tc>
      </w:tr>
      <w:tr w:rsidR="003F4894" w14:paraId="69F556A7" w14:textId="77777777">
        <w:trPr>
          <w:trHeight w:val="500"/>
        </w:trPr>
        <w:tc>
          <w:tcPr>
            <w:tcW w:w="7400" w:type="dxa"/>
            <w:shd w:val="clear" w:color="auto" w:fill="FFFFFF"/>
            <w:vAlign w:val="center"/>
          </w:tcPr>
          <w:p w14:paraId="49F8D44C" w14:textId="77777777" w:rsidR="003F4894" w:rsidRDefault="000D5B91">
            <w:pPr>
              <w:rPr>
                <w:rFonts w:ascii="微软雅黑" w:eastAsia="微软雅黑" w:hAnsi="微软雅黑" w:cs="微软雅黑"/>
                <w:sz w:val="28"/>
              </w:rPr>
            </w:pPr>
            <w:r>
              <w:t>B</w:t>
            </w:r>
            <w:r>
              <w:t>、</w:t>
            </w:r>
            <w:r>
              <w:t xml:space="preserve"> </w:t>
            </w:r>
            <w:r>
              <w:t>线图</w:t>
            </w:r>
          </w:p>
        </w:tc>
      </w:tr>
      <w:tr w:rsidR="003F4894" w14:paraId="145AE63A" w14:textId="77777777">
        <w:trPr>
          <w:trHeight w:val="500"/>
        </w:trPr>
        <w:tc>
          <w:tcPr>
            <w:tcW w:w="7400" w:type="dxa"/>
            <w:shd w:val="clear" w:color="auto" w:fill="FFFFFF"/>
            <w:vAlign w:val="center"/>
          </w:tcPr>
          <w:p w14:paraId="040A25DB" w14:textId="77777777" w:rsidR="003F4894" w:rsidRDefault="000D5B91">
            <w:pPr>
              <w:rPr>
                <w:rFonts w:ascii="微软雅黑" w:eastAsia="微软雅黑" w:hAnsi="微软雅黑" w:cs="微软雅黑"/>
                <w:sz w:val="28"/>
              </w:rPr>
            </w:pPr>
            <w:r>
              <w:t>C</w:t>
            </w:r>
            <w:r>
              <w:t>、</w:t>
            </w:r>
            <w:r>
              <w:t xml:space="preserve"> </w:t>
            </w:r>
            <w:r>
              <w:t>圆图</w:t>
            </w:r>
          </w:p>
        </w:tc>
      </w:tr>
      <w:tr w:rsidR="003F4894" w14:paraId="52921802" w14:textId="77777777">
        <w:trPr>
          <w:trHeight w:val="500"/>
        </w:trPr>
        <w:tc>
          <w:tcPr>
            <w:tcW w:w="7400" w:type="dxa"/>
            <w:shd w:val="clear" w:color="auto" w:fill="FFFFFF"/>
            <w:vAlign w:val="center"/>
          </w:tcPr>
          <w:p w14:paraId="7E3F043A" w14:textId="77777777" w:rsidR="003F4894" w:rsidRDefault="000D5B91">
            <w:pPr>
              <w:rPr>
                <w:rFonts w:ascii="微软雅黑" w:eastAsia="微软雅黑" w:hAnsi="微软雅黑" w:cs="微软雅黑"/>
                <w:sz w:val="28"/>
              </w:rPr>
            </w:pPr>
            <w:r>
              <w:t>D</w:t>
            </w:r>
            <w:r>
              <w:t>、</w:t>
            </w:r>
            <w:r>
              <w:t xml:space="preserve"> </w:t>
            </w:r>
            <w:r>
              <w:t>构成图</w:t>
            </w:r>
          </w:p>
        </w:tc>
      </w:tr>
    </w:tbl>
    <w:p w14:paraId="49AFF724" w14:textId="77777777" w:rsidR="003F4894" w:rsidRDefault="003F4894"/>
    <w:p w14:paraId="7EA907ED" w14:textId="77777777" w:rsidR="003F4894" w:rsidRDefault="000D5B91">
      <w:pPr>
        <w:spacing w:line="360" w:lineRule="auto"/>
      </w:pPr>
      <w:r>
        <w:t xml:space="preserve">451. </w:t>
      </w:r>
      <w:r>
        <w:t>反映某地高血压病</w:t>
      </w:r>
      <w:r>
        <w:t>30</w:t>
      </w:r>
      <w:r>
        <w:t>年来各年度患病率的变化情况，应绘制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3C79F04" w14:textId="77777777">
        <w:trPr>
          <w:trHeight w:val="500"/>
        </w:trPr>
        <w:tc>
          <w:tcPr>
            <w:tcW w:w="7400" w:type="dxa"/>
            <w:shd w:val="clear" w:color="auto" w:fill="FFFFFF"/>
            <w:vAlign w:val="center"/>
          </w:tcPr>
          <w:p w14:paraId="35A205DC" w14:textId="77777777" w:rsidR="003F4894" w:rsidRDefault="000D5B91">
            <w:r>
              <w:t>A</w:t>
            </w:r>
            <w:r>
              <w:t>、</w:t>
            </w:r>
            <w:r>
              <w:t xml:space="preserve"> </w:t>
            </w:r>
            <w:r>
              <w:t>单式直条图</w:t>
            </w:r>
          </w:p>
        </w:tc>
      </w:tr>
      <w:tr w:rsidR="003F4894" w14:paraId="0579A073" w14:textId="77777777">
        <w:trPr>
          <w:trHeight w:val="500"/>
        </w:trPr>
        <w:tc>
          <w:tcPr>
            <w:tcW w:w="7400" w:type="dxa"/>
            <w:shd w:val="clear" w:color="auto" w:fill="FFFFFF"/>
            <w:vAlign w:val="center"/>
          </w:tcPr>
          <w:p w14:paraId="3C2C2AFB" w14:textId="77777777" w:rsidR="003F4894" w:rsidRDefault="000D5B91">
            <w:pPr>
              <w:rPr>
                <w:rFonts w:ascii="微软雅黑" w:eastAsia="微软雅黑" w:hAnsi="微软雅黑" w:cs="微软雅黑"/>
                <w:sz w:val="28"/>
              </w:rPr>
            </w:pPr>
            <w:r>
              <w:t>B</w:t>
            </w:r>
            <w:r>
              <w:t>、</w:t>
            </w:r>
            <w:r>
              <w:t xml:space="preserve"> </w:t>
            </w:r>
            <w:r>
              <w:t>复式直条图</w:t>
            </w:r>
          </w:p>
        </w:tc>
      </w:tr>
      <w:tr w:rsidR="003F4894" w14:paraId="5F429472" w14:textId="77777777">
        <w:trPr>
          <w:trHeight w:val="500"/>
        </w:trPr>
        <w:tc>
          <w:tcPr>
            <w:tcW w:w="7400" w:type="dxa"/>
            <w:shd w:val="clear" w:color="auto" w:fill="FFFFFF"/>
            <w:vAlign w:val="center"/>
          </w:tcPr>
          <w:p w14:paraId="260D1746" w14:textId="77777777" w:rsidR="003F4894" w:rsidRDefault="000D5B91">
            <w:pPr>
              <w:rPr>
                <w:rFonts w:ascii="微软雅黑" w:eastAsia="微软雅黑" w:hAnsi="微软雅黑" w:cs="微软雅黑"/>
                <w:sz w:val="28"/>
              </w:rPr>
            </w:pPr>
            <w:r>
              <w:lastRenderedPageBreak/>
              <w:t>C</w:t>
            </w:r>
            <w:r>
              <w:t>、</w:t>
            </w:r>
            <w:r>
              <w:t xml:space="preserve"> </w:t>
            </w:r>
            <w:r>
              <w:t>单式线图</w:t>
            </w:r>
            <w:r>
              <w:rPr>
                <w:color w:val="EFA030"/>
              </w:rPr>
              <w:t>(</w:t>
            </w:r>
            <w:r>
              <w:rPr>
                <w:color w:val="EFA030"/>
              </w:rPr>
              <w:t>正确答案</w:t>
            </w:r>
            <w:r>
              <w:rPr>
                <w:color w:val="EFA030"/>
              </w:rPr>
              <w:t>)</w:t>
            </w:r>
          </w:p>
        </w:tc>
      </w:tr>
      <w:tr w:rsidR="003F4894" w14:paraId="47D1D591" w14:textId="77777777">
        <w:trPr>
          <w:trHeight w:val="500"/>
        </w:trPr>
        <w:tc>
          <w:tcPr>
            <w:tcW w:w="7400" w:type="dxa"/>
            <w:shd w:val="clear" w:color="auto" w:fill="FFFFFF"/>
            <w:vAlign w:val="center"/>
          </w:tcPr>
          <w:p w14:paraId="1845C636" w14:textId="77777777" w:rsidR="003F4894" w:rsidRDefault="000D5B91">
            <w:pPr>
              <w:rPr>
                <w:rFonts w:ascii="微软雅黑" w:eastAsia="微软雅黑" w:hAnsi="微软雅黑" w:cs="微软雅黑"/>
                <w:sz w:val="28"/>
              </w:rPr>
            </w:pPr>
            <w:r>
              <w:t>D</w:t>
            </w:r>
            <w:r>
              <w:t>、</w:t>
            </w:r>
            <w:r>
              <w:t xml:space="preserve"> </w:t>
            </w:r>
            <w:r>
              <w:t>复式线图</w:t>
            </w:r>
          </w:p>
        </w:tc>
      </w:tr>
    </w:tbl>
    <w:p w14:paraId="57FAEE3F" w14:textId="77777777" w:rsidR="003F4894" w:rsidRDefault="003F4894"/>
    <w:p w14:paraId="5092C72B" w14:textId="77777777" w:rsidR="003F4894" w:rsidRDefault="000D5B91">
      <w:pPr>
        <w:spacing w:line="360" w:lineRule="auto"/>
      </w:pPr>
      <w:r>
        <w:t xml:space="preserve">452. </w:t>
      </w:r>
      <w:r>
        <w:t>关于制作统计表的基本要求，下列表达不确切（</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9C4C382" w14:textId="77777777">
        <w:trPr>
          <w:trHeight w:val="500"/>
        </w:trPr>
        <w:tc>
          <w:tcPr>
            <w:tcW w:w="7400" w:type="dxa"/>
            <w:shd w:val="clear" w:color="auto" w:fill="FFFFFF"/>
            <w:vAlign w:val="center"/>
          </w:tcPr>
          <w:p w14:paraId="29EFA61F" w14:textId="77777777" w:rsidR="003F4894" w:rsidRDefault="000D5B91">
            <w:r>
              <w:t>A</w:t>
            </w:r>
            <w:r>
              <w:t>、</w:t>
            </w:r>
            <w:r>
              <w:t xml:space="preserve"> </w:t>
            </w:r>
            <w:r>
              <w:t>标题用于概述资料内容，一般位于表格上方</w:t>
            </w:r>
          </w:p>
        </w:tc>
      </w:tr>
      <w:tr w:rsidR="003F4894" w14:paraId="11F6D649" w14:textId="77777777">
        <w:trPr>
          <w:trHeight w:val="500"/>
        </w:trPr>
        <w:tc>
          <w:tcPr>
            <w:tcW w:w="7400" w:type="dxa"/>
            <w:shd w:val="clear" w:color="auto" w:fill="FFFFFF"/>
            <w:vAlign w:val="center"/>
          </w:tcPr>
          <w:p w14:paraId="3C8D40AC" w14:textId="77777777" w:rsidR="003F4894" w:rsidRDefault="000D5B91">
            <w:pPr>
              <w:rPr>
                <w:rFonts w:ascii="微软雅黑" w:eastAsia="微软雅黑" w:hAnsi="微软雅黑" w:cs="微软雅黑"/>
                <w:sz w:val="28"/>
              </w:rPr>
            </w:pPr>
            <w:r>
              <w:t>B</w:t>
            </w:r>
            <w:r>
              <w:t>、</w:t>
            </w:r>
            <w:r>
              <w:t xml:space="preserve"> </w:t>
            </w:r>
            <w:r>
              <w:t>横标目位于表格第一列，纵标目位于第一行</w:t>
            </w:r>
          </w:p>
        </w:tc>
      </w:tr>
      <w:tr w:rsidR="003F4894" w14:paraId="785987B1" w14:textId="77777777">
        <w:trPr>
          <w:trHeight w:val="500"/>
        </w:trPr>
        <w:tc>
          <w:tcPr>
            <w:tcW w:w="7400" w:type="dxa"/>
            <w:shd w:val="clear" w:color="auto" w:fill="FFFFFF"/>
            <w:vAlign w:val="center"/>
          </w:tcPr>
          <w:p w14:paraId="45877327" w14:textId="77777777" w:rsidR="003F4894" w:rsidRDefault="000D5B91">
            <w:pPr>
              <w:rPr>
                <w:rFonts w:ascii="微软雅黑" w:eastAsia="微软雅黑" w:hAnsi="微软雅黑" w:cs="微软雅黑"/>
                <w:sz w:val="28"/>
              </w:rPr>
            </w:pPr>
            <w:r>
              <w:t>C</w:t>
            </w:r>
            <w:r>
              <w:t>、</w:t>
            </w:r>
            <w:r>
              <w:t xml:space="preserve"> </w:t>
            </w:r>
            <w:r>
              <w:t>数据要求小数点位对齐，空缺数据可以用</w:t>
            </w:r>
            <w:r>
              <w:t>0</w:t>
            </w:r>
            <w:r>
              <w:t>表达</w:t>
            </w:r>
            <w:r>
              <w:rPr>
                <w:color w:val="EFA030"/>
              </w:rPr>
              <w:t>(</w:t>
            </w:r>
            <w:r>
              <w:rPr>
                <w:color w:val="EFA030"/>
              </w:rPr>
              <w:t>正确答案</w:t>
            </w:r>
            <w:r>
              <w:rPr>
                <w:color w:val="EFA030"/>
              </w:rPr>
              <w:t>)</w:t>
            </w:r>
          </w:p>
        </w:tc>
      </w:tr>
      <w:tr w:rsidR="003F4894" w14:paraId="22D21C2B" w14:textId="77777777">
        <w:trPr>
          <w:trHeight w:val="500"/>
        </w:trPr>
        <w:tc>
          <w:tcPr>
            <w:tcW w:w="7400" w:type="dxa"/>
            <w:shd w:val="clear" w:color="auto" w:fill="FFFFFF"/>
            <w:vAlign w:val="center"/>
          </w:tcPr>
          <w:p w14:paraId="1DB77A0E" w14:textId="77777777" w:rsidR="003F4894" w:rsidRDefault="000D5B91">
            <w:pPr>
              <w:rPr>
                <w:rFonts w:ascii="微软雅黑" w:eastAsia="微软雅黑" w:hAnsi="微软雅黑" w:cs="微软雅黑"/>
                <w:sz w:val="28"/>
              </w:rPr>
            </w:pPr>
            <w:r>
              <w:t>D</w:t>
            </w:r>
            <w:r>
              <w:t>、</w:t>
            </w:r>
            <w:r>
              <w:t xml:space="preserve"> </w:t>
            </w:r>
            <w:r>
              <w:t>制表一般用</w:t>
            </w:r>
            <w:r>
              <w:t>3</w:t>
            </w:r>
            <w:r>
              <w:t>～</w:t>
            </w:r>
            <w:r>
              <w:t>4</w:t>
            </w:r>
            <w:r>
              <w:t>条横线条而不用竖线条</w:t>
            </w:r>
          </w:p>
        </w:tc>
      </w:tr>
    </w:tbl>
    <w:p w14:paraId="718F501F" w14:textId="77777777" w:rsidR="003F4894" w:rsidRDefault="003F4894"/>
    <w:p w14:paraId="22019F70" w14:textId="77777777" w:rsidR="003F4894" w:rsidRDefault="000D5B91">
      <w:pPr>
        <w:spacing w:line="360" w:lineRule="auto"/>
      </w:pPr>
      <w:r>
        <w:t xml:space="preserve">453. </w:t>
      </w:r>
      <w:r>
        <w:t>下列统计图一般以频数作图（</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E132652" w14:textId="77777777">
        <w:trPr>
          <w:trHeight w:val="500"/>
        </w:trPr>
        <w:tc>
          <w:tcPr>
            <w:tcW w:w="7400" w:type="dxa"/>
            <w:shd w:val="clear" w:color="auto" w:fill="FFFFFF"/>
            <w:vAlign w:val="center"/>
          </w:tcPr>
          <w:p w14:paraId="334E4E00" w14:textId="77777777" w:rsidR="003F4894" w:rsidRDefault="000D5B91">
            <w:r>
              <w:t>A</w:t>
            </w:r>
            <w:r>
              <w:t>、</w:t>
            </w:r>
            <w:r>
              <w:t xml:space="preserve"> </w:t>
            </w:r>
            <w:r>
              <w:t>直方图</w:t>
            </w:r>
            <w:r>
              <w:rPr>
                <w:color w:val="EFA030"/>
              </w:rPr>
              <w:t>(</w:t>
            </w:r>
            <w:r>
              <w:rPr>
                <w:color w:val="EFA030"/>
              </w:rPr>
              <w:t>正确答案</w:t>
            </w:r>
            <w:r>
              <w:rPr>
                <w:color w:val="EFA030"/>
              </w:rPr>
              <w:t>)</w:t>
            </w:r>
          </w:p>
        </w:tc>
      </w:tr>
      <w:tr w:rsidR="003F4894" w14:paraId="0CB14F92" w14:textId="77777777">
        <w:trPr>
          <w:trHeight w:val="500"/>
        </w:trPr>
        <w:tc>
          <w:tcPr>
            <w:tcW w:w="7400" w:type="dxa"/>
            <w:shd w:val="clear" w:color="auto" w:fill="FFFFFF"/>
            <w:vAlign w:val="center"/>
          </w:tcPr>
          <w:p w14:paraId="1FB20D34" w14:textId="77777777" w:rsidR="003F4894" w:rsidRDefault="000D5B91">
            <w:pPr>
              <w:rPr>
                <w:rFonts w:ascii="微软雅黑" w:eastAsia="微软雅黑" w:hAnsi="微软雅黑" w:cs="微软雅黑"/>
                <w:sz w:val="28"/>
              </w:rPr>
            </w:pPr>
            <w:r>
              <w:t>B</w:t>
            </w:r>
            <w:r>
              <w:t>、</w:t>
            </w:r>
            <w:r>
              <w:t xml:space="preserve"> </w:t>
            </w:r>
            <w:r>
              <w:t>线图</w:t>
            </w:r>
          </w:p>
        </w:tc>
      </w:tr>
      <w:tr w:rsidR="003F4894" w14:paraId="6AD3065C" w14:textId="77777777">
        <w:trPr>
          <w:trHeight w:val="500"/>
        </w:trPr>
        <w:tc>
          <w:tcPr>
            <w:tcW w:w="7400" w:type="dxa"/>
            <w:shd w:val="clear" w:color="auto" w:fill="FFFFFF"/>
            <w:vAlign w:val="center"/>
          </w:tcPr>
          <w:p w14:paraId="0946590D" w14:textId="77777777" w:rsidR="003F4894" w:rsidRDefault="000D5B91">
            <w:pPr>
              <w:rPr>
                <w:rFonts w:ascii="微软雅黑" w:eastAsia="微软雅黑" w:hAnsi="微软雅黑" w:cs="微软雅黑"/>
                <w:sz w:val="28"/>
              </w:rPr>
            </w:pPr>
            <w:r>
              <w:t>C</w:t>
            </w:r>
            <w:r>
              <w:t>、</w:t>
            </w:r>
            <w:r>
              <w:t xml:space="preserve"> </w:t>
            </w:r>
            <w:r>
              <w:t>圆图</w:t>
            </w:r>
          </w:p>
        </w:tc>
      </w:tr>
      <w:tr w:rsidR="003F4894" w14:paraId="11F910B4" w14:textId="77777777">
        <w:trPr>
          <w:trHeight w:val="500"/>
        </w:trPr>
        <w:tc>
          <w:tcPr>
            <w:tcW w:w="7400" w:type="dxa"/>
            <w:shd w:val="clear" w:color="auto" w:fill="FFFFFF"/>
            <w:vAlign w:val="center"/>
          </w:tcPr>
          <w:p w14:paraId="3CA7F1EE" w14:textId="77777777" w:rsidR="003F4894" w:rsidRDefault="000D5B91">
            <w:pPr>
              <w:rPr>
                <w:rFonts w:ascii="微软雅黑" w:eastAsia="微软雅黑" w:hAnsi="微软雅黑" w:cs="微软雅黑"/>
                <w:sz w:val="28"/>
              </w:rPr>
            </w:pPr>
            <w:r>
              <w:t>D</w:t>
            </w:r>
            <w:r>
              <w:t>、</w:t>
            </w:r>
            <w:r>
              <w:t xml:space="preserve"> </w:t>
            </w:r>
            <w:r>
              <w:t>直条图</w:t>
            </w:r>
          </w:p>
        </w:tc>
      </w:tr>
    </w:tbl>
    <w:p w14:paraId="1B0289AF" w14:textId="77777777" w:rsidR="003F4894" w:rsidRDefault="003F4894"/>
    <w:p w14:paraId="4B68AC35" w14:textId="77777777" w:rsidR="003F4894" w:rsidRDefault="000D5B91">
      <w:pPr>
        <w:spacing w:line="360" w:lineRule="auto"/>
      </w:pPr>
      <w:r>
        <w:t xml:space="preserve">454. </w:t>
      </w:r>
      <w:r>
        <w:t>统计地图可用于表示（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5BAAE9C" w14:textId="77777777">
        <w:trPr>
          <w:trHeight w:val="500"/>
        </w:trPr>
        <w:tc>
          <w:tcPr>
            <w:tcW w:w="7400" w:type="dxa"/>
            <w:shd w:val="clear" w:color="auto" w:fill="FFFFFF"/>
            <w:vAlign w:val="center"/>
          </w:tcPr>
          <w:p w14:paraId="09A3387C" w14:textId="77777777" w:rsidR="003F4894" w:rsidRDefault="000D5B91">
            <w:r>
              <w:t>A</w:t>
            </w:r>
            <w:r>
              <w:t>、</w:t>
            </w:r>
            <w:r>
              <w:t xml:space="preserve"> </w:t>
            </w:r>
            <w:r>
              <w:t>某现象内部构成</w:t>
            </w:r>
          </w:p>
        </w:tc>
      </w:tr>
      <w:tr w:rsidR="003F4894" w14:paraId="4B8F4787" w14:textId="77777777">
        <w:trPr>
          <w:trHeight w:val="500"/>
        </w:trPr>
        <w:tc>
          <w:tcPr>
            <w:tcW w:w="7400" w:type="dxa"/>
            <w:shd w:val="clear" w:color="auto" w:fill="FFFFFF"/>
            <w:vAlign w:val="center"/>
          </w:tcPr>
          <w:p w14:paraId="75C96E09" w14:textId="77777777" w:rsidR="003F4894" w:rsidRDefault="000D5B91">
            <w:pPr>
              <w:rPr>
                <w:rFonts w:ascii="微软雅黑" w:eastAsia="微软雅黑" w:hAnsi="微软雅黑" w:cs="微软雅黑"/>
                <w:sz w:val="28"/>
              </w:rPr>
            </w:pPr>
            <w:r>
              <w:t>B</w:t>
            </w:r>
            <w:r>
              <w:t>、</w:t>
            </w:r>
            <w:r>
              <w:t xml:space="preserve"> </w:t>
            </w:r>
            <w:r>
              <w:t>某现象地理分布</w:t>
            </w:r>
            <w:r>
              <w:rPr>
                <w:color w:val="EFA030"/>
              </w:rPr>
              <w:t>(</w:t>
            </w:r>
            <w:r>
              <w:rPr>
                <w:color w:val="EFA030"/>
              </w:rPr>
              <w:t>正确答案</w:t>
            </w:r>
            <w:r>
              <w:rPr>
                <w:color w:val="EFA030"/>
              </w:rPr>
              <w:t>)</w:t>
            </w:r>
          </w:p>
        </w:tc>
      </w:tr>
      <w:tr w:rsidR="003F4894" w14:paraId="76284F56" w14:textId="77777777">
        <w:trPr>
          <w:trHeight w:val="500"/>
        </w:trPr>
        <w:tc>
          <w:tcPr>
            <w:tcW w:w="7400" w:type="dxa"/>
            <w:shd w:val="clear" w:color="auto" w:fill="FFFFFF"/>
            <w:vAlign w:val="center"/>
          </w:tcPr>
          <w:p w14:paraId="52B7F469" w14:textId="77777777" w:rsidR="003F4894" w:rsidRDefault="000D5B91">
            <w:pPr>
              <w:rPr>
                <w:rFonts w:ascii="微软雅黑" w:eastAsia="微软雅黑" w:hAnsi="微软雅黑" w:cs="微软雅黑"/>
                <w:sz w:val="28"/>
              </w:rPr>
            </w:pPr>
            <w:r>
              <w:t>C</w:t>
            </w:r>
            <w:r>
              <w:t>、</w:t>
            </w:r>
            <w:r>
              <w:t xml:space="preserve"> </w:t>
            </w:r>
            <w:r>
              <w:t>各现象的比较</w:t>
            </w:r>
          </w:p>
        </w:tc>
      </w:tr>
      <w:tr w:rsidR="003F4894" w14:paraId="41A102A6" w14:textId="77777777">
        <w:trPr>
          <w:trHeight w:val="500"/>
        </w:trPr>
        <w:tc>
          <w:tcPr>
            <w:tcW w:w="7400" w:type="dxa"/>
            <w:shd w:val="clear" w:color="auto" w:fill="FFFFFF"/>
            <w:vAlign w:val="center"/>
          </w:tcPr>
          <w:p w14:paraId="0378855D" w14:textId="77777777" w:rsidR="003F4894" w:rsidRDefault="000D5B91">
            <w:pPr>
              <w:rPr>
                <w:rFonts w:ascii="微软雅黑" w:eastAsia="微软雅黑" w:hAnsi="微软雅黑" w:cs="微软雅黑"/>
                <w:sz w:val="28"/>
              </w:rPr>
            </w:pPr>
            <w:r>
              <w:t>D</w:t>
            </w:r>
            <w:r>
              <w:t>、</w:t>
            </w:r>
            <w:r>
              <w:t xml:space="preserve"> </w:t>
            </w:r>
            <w:r>
              <w:t>某现象的频数分布</w:t>
            </w:r>
          </w:p>
        </w:tc>
      </w:tr>
      <w:tr w:rsidR="003F4894" w14:paraId="7356377C" w14:textId="77777777">
        <w:trPr>
          <w:trHeight w:val="500"/>
        </w:trPr>
        <w:tc>
          <w:tcPr>
            <w:tcW w:w="7400" w:type="dxa"/>
            <w:shd w:val="clear" w:color="auto" w:fill="FFFFFF"/>
            <w:vAlign w:val="center"/>
          </w:tcPr>
          <w:p w14:paraId="58EF672E" w14:textId="77777777" w:rsidR="003F4894" w:rsidRDefault="000D5B91">
            <w:pPr>
              <w:rPr>
                <w:rFonts w:ascii="微软雅黑" w:eastAsia="微软雅黑" w:hAnsi="微软雅黑" w:cs="微软雅黑"/>
                <w:sz w:val="28"/>
              </w:rPr>
            </w:pPr>
            <w:r>
              <w:t>E</w:t>
            </w:r>
            <w:r>
              <w:t>、</w:t>
            </w:r>
            <w:r>
              <w:t xml:space="preserve"> </w:t>
            </w:r>
            <w:r>
              <w:t>某现象的发展速度</w:t>
            </w:r>
          </w:p>
        </w:tc>
      </w:tr>
    </w:tbl>
    <w:p w14:paraId="4D9B7FD7" w14:textId="77777777" w:rsidR="003F4894" w:rsidRDefault="003F4894"/>
    <w:p w14:paraId="6184353E" w14:textId="77777777" w:rsidR="003F4894" w:rsidRDefault="000D5B91">
      <w:pPr>
        <w:spacing w:line="360" w:lineRule="auto"/>
      </w:pPr>
      <w:r>
        <w:t xml:space="preserve">455. </w:t>
      </w:r>
      <w:r>
        <w:t>统计表的制作时需注意</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5607071" w14:textId="77777777">
        <w:trPr>
          <w:trHeight w:val="500"/>
        </w:trPr>
        <w:tc>
          <w:tcPr>
            <w:tcW w:w="7400" w:type="dxa"/>
            <w:shd w:val="clear" w:color="auto" w:fill="FFFFFF"/>
            <w:vAlign w:val="center"/>
          </w:tcPr>
          <w:p w14:paraId="27FB7912" w14:textId="77777777" w:rsidR="003F4894" w:rsidRDefault="000D5B91">
            <w:r>
              <w:t>A</w:t>
            </w:r>
            <w:r>
              <w:t>、</w:t>
            </w:r>
            <w:r>
              <w:t xml:space="preserve"> </w:t>
            </w:r>
            <w:r>
              <w:t>标题写在表的下方</w:t>
            </w:r>
          </w:p>
        </w:tc>
      </w:tr>
      <w:tr w:rsidR="003F4894" w14:paraId="505443BE" w14:textId="77777777">
        <w:trPr>
          <w:trHeight w:val="500"/>
        </w:trPr>
        <w:tc>
          <w:tcPr>
            <w:tcW w:w="7400" w:type="dxa"/>
            <w:shd w:val="clear" w:color="auto" w:fill="FFFFFF"/>
            <w:vAlign w:val="center"/>
          </w:tcPr>
          <w:p w14:paraId="0FC69524" w14:textId="77777777" w:rsidR="003F4894" w:rsidRDefault="000D5B91">
            <w:pPr>
              <w:rPr>
                <w:rFonts w:ascii="微软雅黑" w:eastAsia="微软雅黑" w:hAnsi="微软雅黑" w:cs="微软雅黑"/>
                <w:sz w:val="28"/>
              </w:rPr>
            </w:pPr>
            <w:r>
              <w:t>B</w:t>
            </w:r>
            <w:r>
              <w:t>、</w:t>
            </w:r>
            <w:r>
              <w:t xml:space="preserve"> </w:t>
            </w:r>
            <w:r>
              <w:t>横标目在表的上行，纵标目在表的左侧</w:t>
            </w:r>
          </w:p>
        </w:tc>
      </w:tr>
      <w:tr w:rsidR="003F4894" w14:paraId="62CDD47F" w14:textId="77777777">
        <w:trPr>
          <w:trHeight w:val="500"/>
        </w:trPr>
        <w:tc>
          <w:tcPr>
            <w:tcW w:w="7400" w:type="dxa"/>
            <w:shd w:val="clear" w:color="auto" w:fill="FFFFFF"/>
            <w:vAlign w:val="center"/>
          </w:tcPr>
          <w:p w14:paraId="4BB7BCAB" w14:textId="77777777" w:rsidR="003F4894" w:rsidRDefault="000D5B91">
            <w:pPr>
              <w:rPr>
                <w:rFonts w:ascii="微软雅黑" w:eastAsia="微软雅黑" w:hAnsi="微软雅黑" w:cs="微软雅黑"/>
                <w:sz w:val="28"/>
              </w:rPr>
            </w:pPr>
            <w:r>
              <w:t>C</w:t>
            </w:r>
            <w:r>
              <w:t>、</w:t>
            </w:r>
            <w:r>
              <w:t xml:space="preserve"> </w:t>
            </w:r>
            <w:r>
              <w:t>横标目在表的左侧，纵标目在表的上行</w:t>
            </w:r>
            <w:r>
              <w:rPr>
                <w:color w:val="EFA030"/>
              </w:rPr>
              <w:t>(</w:t>
            </w:r>
            <w:r>
              <w:rPr>
                <w:color w:val="EFA030"/>
              </w:rPr>
              <w:t>正确答案</w:t>
            </w:r>
            <w:r>
              <w:rPr>
                <w:color w:val="EFA030"/>
              </w:rPr>
              <w:t>)</w:t>
            </w:r>
          </w:p>
        </w:tc>
      </w:tr>
      <w:tr w:rsidR="003F4894" w14:paraId="6671D7CF" w14:textId="77777777">
        <w:trPr>
          <w:trHeight w:val="500"/>
        </w:trPr>
        <w:tc>
          <w:tcPr>
            <w:tcW w:w="7400" w:type="dxa"/>
            <w:shd w:val="clear" w:color="auto" w:fill="FFFFFF"/>
            <w:vAlign w:val="center"/>
          </w:tcPr>
          <w:p w14:paraId="0D5DE6F4" w14:textId="77777777" w:rsidR="003F4894" w:rsidRDefault="000D5B91">
            <w:pPr>
              <w:rPr>
                <w:rFonts w:ascii="微软雅黑" w:eastAsia="微软雅黑" w:hAnsi="微软雅黑" w:cs="微软雅黑"/>
                <w:sz w:val="28"/>
              </w:rPr>
            </w:pPr>
            <w:r>
              <w:t>D</w:t>
            </w:r>
            <w:r>
              <w:t>、</w:t>
            </w:r>
            <w:r>
              <w:t xml:space="preserve"> </w:t>
            </w:r>
            <w:r>
              <w:t>表中仅可以有顶线与底线</w:t>
            </w:r>
          </w:p>
        </w:tc>
      </w:tr>
      <w:tr w:rsidR="003F4894" w14:paraId="649C1C1E" w14:textId="77777777">
        <w:trPr>
          <w:trHeight w:val="500"/>
        </w:trPr>
        <w:tc>
          <w:tcPr>
            <w:tcW w:w="7400" w:type="dxa"/>
            <w:shd w:val="clear" w:color="auto" w:fill="FFFFFF"/>
            <w:vAlign w:val="center"/>
          </w:tcPr>
          <w:p w14:paraId="387110BE" w14:textId="77777777" w:rsidR="003F4894" w:rsidRDefault="000D5B91">
            <w:pPr>
              <w:rPr>
                <w:rFonts w:ascii="微软雅黑" w:eastAsia="微软雅黑" w:hAnsi="微软雅黑" w:cs="微软雅黑"/>
                <w:sz w:val="28"/>
              </w:rPr>
            </w:pPr>
            <w:r>
              <w:lastRenderedPageBreak/>
              <w:t>E</w:t>
            </w:r>
            <w:r>
              <w:t>、</w:t>
            </w:r>
            <w:r>
              <w:t xml:space="preserve"> </w:t>
            </w:r>
            <w:r>
              <w:t>表中无数字可用</w:t>
            </w:r>
            <w:r>
              <w:t>……</w:t>
            </w:r>
            <w:r>
              <w:t>表示</w:t>
            </w:r>
          </w:p>
        </w:tc>
      </w:tr>
    </w:tbl>
    <w:p w14:paraId="53EF9598" w14:textId="77777777" w:rsidR="003F4894" w:rsidRDefault="003F4894"/>
    <w:p w14:paraId="294ADB3C" w14:textId="77777777" w:rsidR="003F4894" w:rsidRDefault="000D5B91">
      <w:pPr>
        <w:spacing w:line="360" w:lineRule="auto"/>
      </w:pPr>
      <w:r>
        <w:t xml:space="preserve">456. </w:t>
      </w:r>
      <w:r>
        <w:t>不同性质的统计资料，常需不同的统计图加以表达，一般来讲（</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67F8EA" w14:textId="77777777">
        <w:trPr>
          <w:trHeight w:val="500"/>
        </w:trPr>
        <w:tc>
          <w:tcPr>
            <w:tcW w:w="7400" w:type="dxa"/>
            <w:shd w:val="clear" w:color="auto" w:fill="FFFFFF"/>
            <w:vAlign w:val="center"/>
          </w:tcPr>
          <w:p w14:paraId="37C95FAB" w14:textId="77777777" w:rsidR="003F4894" w:rsidRDefault="000D5B91">
            <w:r>
              <w:t>A</w:t>
            </w:r>
            <w:r>
              <w:t>、</w:t>
            </w:r>
            <w:r>
              <w:t xml:space="preserve"> </w:t>
            </w:r>
            <w:r>
              <w:t>连续性资料宜用直条图</w:t>
            </w:r>
          </w:p>
        </w:tc>
      </w:tr>
      <w:tr w:rsidR="003F4894" w14:paraId="4EEB71ED" w14:textId="77777777">
        <w:trPr>
          <w:trHeight w:val="500"/>
        </w:trPr>
        <w:tc>
          <w:tcPr>
            <w:tcW w:w="7400" w:type="dxa"/>
            <w:shd w:val="clear" w:color="auto" w:fill="FFFFFF"/>
            <w:vAlign w:val="center"/>
          </w:tcPr>
          <w:p w14:paraId="06C50207" w14:textId="77777777" w:rsidR="003F4894" w:rsidRDefault="000D5B91">
            <w:pPr>
              <w:rPr>
                <w:rFonts w:ascii="微软雅黑" w:eastAsia="微软雅黑" w:hAnsi="微软雅黑" w:cs="微软雅黑"/>
                <w:sz w:val="28"/>
              </w:rPr>
            </w:pPr>
            <w:r>
              <w:t>B</w:t>
            </w:r>
            <w:r>
              <w:t>、</w:t>
            </w:r>
            <w:r>
              <w:t xml:space="preserve"> </w:t>
            </w:r>
            <w:r>
              <w:t>连续性资料宜用圆形图或构成比直条图</w:t>
            </w:r>
          </w:p>
        </w:tc>
      </w:tr>
      <w:tr w:rsidR="003F4894" w14:paraId="42D35F9C" w14:textId="77777777">
        <w:trPr>
          <w:trHeight w:val="500"/>
        </w:trPr>
        <w:tc>
          <w:tcPr>
            <w:tcW w:w="7400" w:type="dxa"/>
            <w:shd w:val="clear" w:color="auto" w:fill="FFFFFF"/>
            <w:vAlign w:val="center"/>
          </w:tcPr>
          <w:p w14:paraId="397E7175" w14:textId="77777777" w:rsidR="003F4894" w:rsidRDefault="000D5B91">
            <w:pPr>
              <w:rPr>
                <w:rFonts w:ascii="微软雅黑" w:eastAsia="微软雅黑" w:hAnsi="微软雅黑" w:cs="微软雅黑"/>
                <w:sz w:val="28"/>
              </w:rPr>
            </w:pPr>
            <w:r>
              <w:t>C</w:t>
            </w:r>
            <w:r>
              <w:t>、</w:t>
            </w:r>
            <w:r>
              <w:t xml:space="preserve"> </w:t>
            </w:r>
            <w:r>
              <w:t>按质分组的资料宜用线图</w:t>
            </w:r>
          </w:p>
        </w:tc>
      </w:tr>
      <w:tr w:rsidR="003F4894" w14:paraId="3BF013EE" w14:textId="77777777">
        <w:trPr>
          <w:trHeight w:val="500"/>
        </w:trPr>
        <w:tc>
          <w:tcPr>
            <w:tcW w:w="7400" w:type="dxa"/>
            <w:shd w:val="clear" w:color="auto" w:fill="FFFFFF"/>
            <w:vAlign w:val="center"/>
          </w:tcPr>
          <w:p w14:paraId="4207AFCD" w14:textId="77777777" w:rsidR="003F4894" w:rsidRDefault="000D5B91">
            <w:pPr>
              <w:rPr>
                <w:rFonts w:ascii="微软雅黑" w:eastAsia="微软雅黑" w:hAnsi="微软雅黑" w:cs="微软雅黑"/>
                <w:sz w:val="28"/>
              </w:rPr>
            </w:pPr>
            <w:r>
              <w:t>D</w:t>
            </w:r>
            <w:r>
              <w:t>、</w:t>
            </w:r>
            <w:r>
              <w:t xml:space="preserve"> </w:t>
            </w:r>
            <w:r>
              <w:t>按质分组的资料宜用直方图或多边图</w:t>
            </w:r>
          </w:p>
        </w:tc>
      </w:tr>
      <w:tr w:rsidR="003F4894" w14:paraId="27CDF20E" w14:textId="77777777">
        <w:trPr>
          <w:trHeight w:val="500"/>
        </w:trPr>
        <w:tc>
          <w:tcPr>
            <w:tcW w:w="7400" w:type="dxa"/>
            <w:shd w:val="clear" w:color="auto" w:fill="FFFFFF"/>
            <w:vAlign w:val="center"/>
          </w:tcPr>
          <w:p w14:paraId="04395DBE" w14:textId="77777777" w:rsidR="003F4894" w:rsidRDefault="000D5B91">
            <w:pPr>
              <w:rPr>
                <w:rFonts w:ascii="微软雅黑" w:eastAsia="微软雅黑" w:hAnsi="微软雅黑" w:cs="微软雅黑"/>
                <w:sz w:val="28"/>
              </w:rPr>
            </w:pPr>
            <w:r>
              <w:t>E</w:t>
            </w:r>
            <w:r>
              <w:t>、</w:t>
            </w:r>
            <w:r>
              <w:t xml:space="preserve"> </w:t>
            </w:r>
            <w:r>
              <w:t>以上都不对</w:t>
            </w:r>
            <w:r>
              <w:rPr>
                <w:color w:val="EFA030"/>
              </w:rPr>
              <w:t>(</w:t>
            </w:r>
            <w:r>
              <w:rPr>
                <w:color w:val="EFA030"/>
              </w:rPr>
              <w:t>正确答案</w:t>
            </w:r>
            <w:r>
              <w:rPr>
                <w:color w:val="EFA030"/>
              </w:rPr>
              <w:t>)</w:t>
            </w:r>
          </w:p>
        </w:tc>
      </w:tr>
    </w:tbl>
    <w:p w14:paraId="22CBC71F" w14:textId="77777777" w:rsidR="003F4894" w:rsidRDefault="003F4894"/>
    <w:p w14:paraId="7EA2C766" w14:textId="77777777" w:rsidR="003F4894" w:rsidRDefault="000D5B91">
      <w:pPr>
        <w:spacing w:line="360" w:lineRule="auto"/>
      </w:pPr>
      <w:r>
        <w:t xml:space="preserve">457. </w:t>
      </w:r>
      <w:r>
        <w:t>统计表有广义与狭义两种，狭义统计表指（</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C598960" w14:textId="77777777">
        <w:trPr>
          <w:trHeight w:val="500"/>
        </w:trPr>
        <w:tc>
          <w:tcPr>
            <w:tcW w:w="7400" w:type="dxa"/>
            <w:shd w:val="clear" w:color="auto" w:fill="FFFFFF"/>
            <w:vAlign w:val="center"/>
          </w:tcPr>
          <w:p w14:paraId="45C89DC6" w14:textId="77777777" w:rsidR="003F4894" w:rsidRDefault="000D5B91">
            <w:r>
              <w:t>A</w:t>
            </w:r>
            <w:r>
              <w:t>、</w:t>
            </w:r>
            <w:r>
              <w:t xml:space="preserve"> </w:t>
            </w:r>
            <w:r>
              <w:t>统计分析表</w:t>
            </w:r>
            <w:r>
              <w:rPr>
                <w:color w:val="EFA030"/>
              </w:rPr>
              <w:t>(</w:t>
            </w:r>
            <w:r>
              <w:rPr>
                <w:color w:val="EFA030"/>
              </w:rPr>
              <w:t>正确答案</w:t>
            </w:r>
            <w:r>
              <w:rPr>
                <w:color w:val="EFA030"/>
              </w:rPr>
              <w:t>)</w:t>
            </w:r>
          </w:p>
        </w:tc>
      </w:tr>
      <w:tr w:rsidR="003F4894" w14:paraId="30BA4E6C" w14:textId="77777777">
        <w:trPr>
          <w:trHeight w:val="500"/>
        </w:trPr>
        <w:tc>
          <w:tcPr>
            <w:tcW w:w="7400" w:type="dxa"/>
            <w:shd w:val="clear" w:color="auto" w:fill="FFFFFF"/>
            <w:vAlign w:val="center"/>
          </w:tcPr>
          <w:p w14:paraId="51F7F68D" w14:textId="77777777" w:rsidR="003F4894" w:rsidRDefault="000D5B91">
            <w:pPr>
              <w:rPr>
                <w:rFonts w:ascii="微软雅黑" w:eastAsia="微软雅黑" w:hAnsi="微软雅黑" w:cs="微软雅黑"/>
                <w:sz w:val="28"/>
              </w:rPr>
            </w:pPr>
            <w:r>
              <w:t>B</w:t>
            </w:r>
            <w:r>
              <w:t>、</w:t>
            </w:r>
            <w:r>
              <w:t xml:space="preserve"> </w:t>
            </w:r>
            <w:r>
              <w:t>调查表</w:t>
            </w:r>
          </w:p>
        </w:tc>
      </w:tr>
      <w:tr w:rsidR="003F4894" w14:paraId="43C68DF6" w14:textId="77777777">
        <w:trPr>
          <w:trHeight w:val="500"/>
        </w:trPr>
        <w:tc>
          <w:tcPr>
            <w:tcW w:w="7400" w:type="dxa"/>
            <w:shd w:val="clear" w:color="auto" w:fill="FFFFFF"/>
            <w:vAlign w:val="center"/>
          </w:tcPr>
          <w:p w14:paraId="765F5ED8" w14:textId="77777777" w:rsidR="003F4894" w:rsidRDefault="000D5B91">
            <w:pPr>
              <w:rPr>
                <w:rFonts w:ascii="微软雅黑" w:eastAsia="微软雅黑" w:hAnsi="微软雅黑" w:cs="微软雅黑"/>
                <w:sz w:val="28"/>
              </w:rPr>
            </w:pPr>
            <w:r>
              <w:t>C</w:t>
            </w:r>
            <w:r>
              <w:t>、</w:t>
            </w:r>
            <w:r>
              <w:t xml:space="preserve"> </w:t>
            </w:r>
            <w:r>
              <w:t>统计报表</w:t>
            </w:r>
          </w:p>
        </w:tc>
      </w:tr>
      <w:tr w:rsidR="003F4894" w14:paraId="5F17DE3B" w14:textId="77777777">
        <w:trPr>
          <w:trHeight w:val="500"/>
        </w:trPr>
        <w:tc>
          <w:tcPr>
            <w:tcW w:w="7400" w:type="dxa"/>
            <w:shd w:val="clear" w:color="auto" w:fill="FFFFFF"/>
            <w:vAlign w:val="center"/>
          </w:tcPr>
          <w:p w14:paraId="3340FC32" w14:textId="77777777" w:rsidR="003F4894" w:rsidRDefault="000D5B91">
            <w:pPr>
              <w:rPr>
                <w:rFonts w:ascii="微软雅黑" w:eastAsia="微软雅黑" w:hAnsi="微软雅黑" w:cs="微软雅黑"/>
                <w:sz w:val="28"/>
              </w:rPr>
            </w:pPr>
            <w:r>
              <w:t>D</w:t>
            </w:r>
            <w:r>
              <w:t>、</w:t>
            </w:r>
            <w:r>
              <w:t xml:space="preserve"> </w:t>
            </w:r>
            <w:r>
              <w:t>整理汇总表</w:t>
            </w:r>
          </w:p>
        </w:tc>
      </w:tr>
      <w:tr w:rsidR="003F4894" w14:paraId="197C7515" w14:textId="77777777">
        <w:trPr>
          <w:trHeight w:val="500"/>
        </w:trPr>
        <w:tc>
          <w:tcPr>
            <w:tcW w:w="7400" w:type="dxa"/>
            <w:shd w:val="clear" w:color="auto" w:fill="FFFFFF"/>
            <w:vAlign w:val="center"/>
          </w:tcPr>
          <w:p w14:paraId="31B575FF" w14:textId="77777777" w:rsidR="003F4894" w:rsidRDefault="000D5B91">
            <w:pPr>
              <w:rPr>
                <w:rFonts w:ascii="微软雅黑" w:eastAsia="微软雅黑" w:hAnsi="微软雅黑" w:cs="微软雅黑"/>
                <w:sz w:val="28"/>
              </w:rPr>
            </w:pPr>
            <w:r>
              <w:t>E</w:t>
            </w:r>
            <w:r>
              <w:t>、</w:t>
            </w:r>
            <w:r>
              <w:t xml:space="preserve"> </w:t>
            </w:r>
            <w:r>
              <w:t>计算工具表</w:t>
            </w:r>
          </w:p>
        </w:tc>
      </w:tr>
    </w:tbl>
    <w:p w14:paraId="56A45801" w14:textId="77777777" w:rsidR="003F4894" w:rsidRDefault="003F4894"/>
    <w:p w14:paraId="79D11319" w14:textId="77777777" w:rsidR="003F4894" w:rsidRDefault="000D5B91">
      <w:pPr>
        <w:spacing w:line="360" w:lineRule="auto"/>
      </w:pPr>
      <w:r>
        <w:t xml:space="preserve">458. </w:t>
      </w:r>
      <w:r>
        <w:t>对统计图中的的坐标有如下规定（</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9B05087" w14:textId="77777777">
        <w:trPr>
          <w:trHeight w:val="500"/>
        </w:trPr>
        <w:tc>
          <w:tcPr>
            <w:tcW w:w="7400" w:type="dxa"/>
            <w:shd w:val="clear" w:color="auto" w:fill="FFFFFF"/>
            <w:vAlign w:val="center"/>
          </w:tcPr>
          <w:p w14:paraId="64D6A622" w14:textId="77777777" w:rsidR="003F4894" w:rsidRDefault="000D5B91">
            <w:r>
              <w:t>A</w:t>
            </w:r>
            <w:r>
              <w:t>、</w:t>
            </w:r>
            <w:r>
              <w:t xml:space="preserve"> </w:t>
            </w:r>
            <w:r>
              <w:t>所有统计图的纵坐标都必须从零点开始</w:t>
            </w:r>
          </w:p>
        </w:tc>
      </w:tr>
      <w:tr w:rsidR="003F4894" w14:paraId="62204C82" w14:textId="77777777">
        <w:trPr>
          <w:trHeight w:val="500"/>
        </w:trPr>
        <w:tc>
          <w:tcPr>
            <w:tcW w:w="7400" w:type="dxa"/>
            <w:shd w:val="clear" w:color="auto" w:fill="FFFFFF"/>
            <w:vAlign w:val="center"/>
          </w:tcPr>
          <w:p w14:paraId="1C0E0D48" w14:textId="77777777" w:rsidR="003F4894" w:rsidRDefault="000D5B91">
            <w:pPr>
              <w:rPr>
                <w:rFonts w:ascii="微软雅黑" w:eastAsia="微软雅黑" w:hAnsi="微软雅黑" w:cs="微软雅黑"/>
                <w:sz w:val="28"/>
              </w:rPr>
            </w:pPr>
            <w:r>
              <w:t>B</w:t>
            </w:r>
            <w:r>
              <w:t>、</w:t>
            </w:r>
            <w:r>
              <w:t xml:space="preserve"> </w:t>
            </w:r>
            <w:r>
              <w:t>所有统计图坐标中都不能有折断线</w:t>
            </w:r>
          </w:p>
        </w:tc>
      </w:tr>
      <w:tr w:rsidR="003F4894" w14:paraId="5EA3D424" w14:textId="77777777">
        <w:trPr>
          <w:trHeight w:val="500"/>
        </w:trPr>
        <w:tc>
          <w:tcPr>
            <w:tcW w:w="7400" w:type="dxa"/>
            <w:shd w:val="clear" w:color="auto" w:fill="FFFFFF"/>
            <w:vAlign w:val="center"/>
          </w:tcPr>
          <w:p w14:paraId="0C2410C4" w14:textId="77777777" w:rsidR="003F4894" w:rsidRDefault="000D5B91">
            <w:pPr>
              <w:rPr>
                <w:rFonts w:ascii="微软雅黑" w:eastAsia="微软雅黑" w:hAnsi="微软雅黑" w:cs="微软雅黑"/>
                <w:sz w:val="28"/>
              </w:rPr>
            </w:pPr>
            <w:r>
              <w:t>C</w:t>
            </w:r>
            <w:r>
              <w:t>、</w:t>
            </w:r>
            <w:r>
              <w:t xml:space="preserve"> </w:t>
            </w:r>
            <w:r>
              <w:t>条图、线图、直方图的纵坐标必须从零开始</w:t>
            </w:r>
          </w:p>
        </w:tc>
      </w:tr>
      <w:tr w:rsidR="003F4894" w14:paraId="1751BEB5" w14:textId="77777777">
        <w:trPr>
          <w:trHeight w:val="500"/>
        </w:trPr>
        <w:tc>
          <w:tcPr>
            <w:tcW w:w="7400" w:type="dxa"/>
            <w:shd w:val="clear" w:color="auto" w:fill="FFFFFF"/>
            <w:vAlign w:val="center"/>
          </w:tcPr>
          <w:p w14:paraId="4E0E57F9" w14:textId="77777777" w:rsidR="003F4894" w:rsidRDefault="000D5B91">
            <w:pPr>
              <w:rPr>
                <w:rFonts w:ascii="微软雅黑" w:eastAsia="微软雅黑" w:hAnsi="微软雅黑" w:cs="微软雅黑"/>
                <w:sz w:val="28"/>
              </w:rPr>
            </w:pPr>
            <w:r>
              <w:t>D</w:t>
            </w:r>
            <w:r>
              <w:t>、</w:t>
            </w:r>
            <w:r>
              <w:t xml:space="preserve"> </w:t>
            </w:r>
            <w:r>
              <w:t>线图、直方图的纵坐标必须从零开始</w:t>
            </w:r>
          </w:p>
        </w:tc>
      </w:tr>
      <w:tr w:rsidR="003F4894" w14:paraId="4B312B2B" w14:textId="77777777">
        <w:trPr>
          <w:trHeight w:val="500"/>
        </w:trPr>
        <w:tc>
          <w:tcPr>
            <w:tcW w:w="7400" w:type="dxa"/>
            <w:shd w:val="clear" w:color="auto" w:fill="FFFFFF"/>
            <w:vAlign w:val="center"/>
          </w:tcPr>
          <w:p w14:paraId="360DD1AA" w14:textId="77777777" w:rsidR="003F4894" w:rsidRDefault="000D5B91">
            <w:pPr>
              <w:rPr>
                <w:rFonts w:ascii="微软雅黑" w:eastAsia="微软雅黑" w:hAnsi="微软雅黑" w:cs="微软雅黑"/>
                <w:sz w:val="28"/>
              </w:rPr>
            </w:pPr>
            <w:r>
              <w:t>E</w:t>
            </w:r>
            <w:r>
              <w:t>、</w:t>
            </w:r>
            <w:r>
              <w:t xml:space="preserve"> </w:t>
            </w:r>
            <w:r>
              <w:t>条图、直方图的纵坐标必须从零开始</w:t>
            </w:r>
            <w:r>
              <w:rPr>
                <w:color w:val="EFA030"/>
              </w:rPr>
              <w:t>(</w:t>
            </w:r>
            <w:r>
              <w:rPr>
                <w:color w:val="EFA030"/>
              </w:rPr>
              <w:t>正确答案</w:t>
            </w:r>
            <w:r>
              <w:rPr>
                <w:color w:val="EFA030"/>
              </w:rPr>
              <w:t>)</w:t>
            </w:r>
          </w:p>
        </w:tc>
      </w:tr>
    </w:tbl>
    <w:p w14:paraId="3851E43E" w14:textId="77777777" w:rsidR="003F4894" w:rsidRDefault="003F4894"/>
    <w:p w14:paraId="38ADED46" w14:textId="77777777" w:rsidR="003F4894" w:rsidRDefault="000D5B91">
      <w:pPr>
        <w:spacing w:line="360" w:lineRule="auto"/>
      </w:pPr>
      <w:r>
        <w:t xml:space="preserve">459. </w:t>
      </w:r>
      <w:r>
        <w:t>制统计图时要求（</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476FF14" w14:textId="77777777">
        <w:trPr>
          <w:trHeight w:val="500"/>
        </w:trPr>
        <w:tc>
          <w:tcPr>
            <w:tcW w:w="7400" w:type="dxa"/>
            <w:shd w:val="clear" w:color="auto" w:fill="FFFFFF"/>
            <w:vAlign w:val="center"/>
          </w:tcPr>
          <w:p w14:paraId="03746C9A" w14:textId="77777777" w:rsidR="003F4894" w:rsidRDefault="000D5B91">
            <w:r>
              <w:t>A</w:t>
            </w:r>
            <w:r>
              <w:t>、</w:t>
            </w:r>
            <w:r>
              <w:t xml:space="preserve"> </w:t>
            </w:r>
            <w:r>
              <w:t>标题应说明图的主要内容，一般在图的上方</w:t>
            </w:r>
          </w:p>
        </w:tc>
      </w:tr>
      <w:tr w:rsidR="003F4894" w14:paraId="026CFB04" w14:textId="77777777">
        <w:trPr>
          <w:trHeight w:val="500"/>
        </w:trPr>
        <w:tc>
          <w:tcPr>
            <w:tcW w:w="7400" w:type="dxa"/>
            <w:shd w:val="clear" w:color="auto" w:fill="FFFFFF"/>
            <w:vAlign w:val="center"/>
          </w:tcPr>
          <w:p w14:paraId="04245F69" w14:textId="77777777" w:rsidR="003F4894" w:rsidRDefault="000D5B91">
            <w:pPr>
              <w:rPr>
                <w:rFonts w:ascii="微软雅黑" w:eastAsia="微软雅黑" w:hAnsi="微软雅黑" w:cs="微软雅黑"/>
                <w:sz w:val="28"/>
              </w:rPr>
            </w:pPr>
            <w:r>
              <w:t>B</w:t>
            </w:r>
            <w:r>
              <w:t>、</w:t>
            </w:r>
            <w:r>
              <w:t xml:space="preserve"> </w:t>
            </w:r>
            <w:r>
              <w:t>纵横两轴应有标目，一般不注单位</w:t>
            </w:r>
          </w:p>
        </w:tc>
      </w:tr>
      <w:tr w:rsidR="003F4894" w14:paraId="0AEDC279" w14:textId="77777777">
        <w:trPr>
          <w:trHeight w:val="500"/>
        </w:trPr>
        <w:tc>
          <w:tcPr>
            <w:tcW w:w="7400" w:type="dxa"/>
            <w:shd w:val="clear" w:color="auto" w:fill="FFFFFF"/>
            <w:vAlign w:val="center"/>
          </w:tcPr>
          <w:p w14:paraId="29E680F3" w14:textId="77777777" w:rsidR="003F4894" w:rsidRDefault="000D5B91">
            <w:pPr>
              <w:rPr>
                <w:rFonts w:ascii="微软雅黑" w:eastAsia="微软雅黑" w:hAnsi="微软雅黑" w:cs="微软雅黑"/>
                <w:sz w:val="28"/>
              </w:rPr>
            </w:pPr>
            <w:r>
              <w:t>C</w:t>
            </w:r>
            <w:r>
              <w:t>、</w:t>
            </w:r>
            <w:r>
              <w:t xml:space="preserve"> </w:t>
            </w:r>
            <w:r>
              <w:t>纵轴尺度必须从零开始</w:t>
            </w:r>
          </w:p>
        </w:tc>
      </w:tr>
      <w:tr w:rsidR="003F4894" w14:paraId="66150D21" w14:textId="77777777">
        <w:trPr>
          <w:trHeight w:val="500"/>
        </w:trPr>
        <w:tc>
          <w:tcPr>
            <w:tcW w:w="7400" w:type="dxa"/>
            <w:shd w:val="clear" w:color="auto" w:fill="FFFFFF"/>
            <w:vAlign w:val="center"/>
          </w:tcPr>
          <w:p w14:paraId="5E4A5E6B" w14:textId="77777777" w:rsidR="003F4894" w:rsidRDefault="000D5B91">
            <w:pPr>
              <w:rPr>
                <w:rFonts w:ascii="微软雅黑" w:eastAsia="微软雅黑" w:hAnsi="微软雅黑" w:cs="微软雅黑"/>
                <w:sz w:val="28"/>
              </w:rPr>
            </w:pPr>
            <w:r>
              <w:lastRenderedPageBreak/>
              <w:t>D</w:t>
            </w:r>
            <w:r>
              <w:t>、</w:t>
            </w:r>
            <w:r>
              <w:t xml:space="preserve"> </w:t>
            </w:r>
            <w:r>
              <w:t>直条图和线图，其长宽比例一般取</w:t>
            </w:r>
            <w:r>
              <w:t>5</w:t>
            </w:r>
            <w:r>
              <w:t>：</w:t>
            </w:r>
            <w:r>
              <w:t>7</w:t>
            </w:r>
            <w:r>
              <w:rPr>
                <w:color w:val="EFA030"/>
              </w:rPr>
              <w:t>(</w:t>
            </w:r>
            <w:r>
              <w:rPr>
                <w:color w:val="EFA030"/>
              </w:rPr>
              <w:t>正确答案</w:t>
            </w:r>
            <w:r>
              <w:rPr>
                <w:color w:val="EFA030"/>
              </w:rPr>
              <w:t>)</w:t>
            </w:r>
          </w:p>
        </w:tc>
      </w:tr>
      <w:tr w:rsidR="003F4894" w14:paraId="7BCB2951" w14:textId="77777777">
        <w:trPr>
          <w:trHeight w:val="500"/>
        </w:trPr>
        <w:tc>
          <w:tcPr>
            <w:tcW w:w="7400" w:type="dxa"/>
            <w:shd w:val="clear" w:color="auto" w:fill="FFFFFF"/>
            <w:vAlign w:val="center"/>
          </w:tcPr>
          <w:p w14:paraId="50A59828" w14:textId="77777777" w:rsidR="003F4894" w:rsidRDefault="000D5B91">
            <w:pPr>
              <w:rPr>
                <w:rFonts w:ascii="微软雅黑" w:eastAsia="微软雅黑" w:hAnsi="微软雅黑" w:cs="微软雅黑"/>
                <w:sz w:val="28"/>
              </w:rPr>
            </w:pPr>
            <w:r>
              <w:t>E</w:t>
            </w:r>
            <w:r>
              <w:t>、</w:t>
            </w:r>
            <w:r>
              <w:t xml:space="preserve"> </w:t>
            </w:r>
            <w:r>
              <w:t>以上都不对</w:t>
            </w:r>
          </w:p>
        </w:tc>
      </w:tr>
    </w:tbl>
    <w:p w14:paraId="3BFD131E" w14:textId="77777777" w:rsidR="003F4894" w:rsidRDefault="003F4894"/>
    <w:p w14:paraId="76D34820" w14:textId="77777777" w:rsidR="003F4894" w:rsidRDefault="000D5B91">
      <w:pPr>
        <w:spacing w:line="360" w:lineRule="auto"/>
      </w:pPr>
      <w:r>
        <w:t xml:space="preserve">460. </w:t>
      </w:r>
      <w:r>
        <w:t>统计分析表有简单表和复合表两种，复合表指（</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591752D" w14:textId="77777777">
        <w:trPr>
          <w:trHeight w:val="500"/>
        </w:trPr>
        <w:tc>
          <w:tcPr>
            <w:tcW w:w="7400" w:type="dxa"/>
            <w:shd w:val="clear" w:color="auto" w:fill="FFFFFF"/>
            <w:vAlign w:val="center"/>
          </w:tcPr>
          <w:p w14:paraId="2282F8DA" w14:textId="77777777" w:rsidR="003F4894" w:rsidRDefault="000D5B91">
            <w:r>
              <w:t>A</w:t>
            </w:r>
            <w:r>
              <w:t>、</w:t>
            </w:r>
            <w:r>
              <w:t xml:space="preserve"> </w:t>
            </w:r>
            <w:r>
              <w:t>有主词和宾词</w:t>
            </w:r>
          </w:p>
        </w:tc>
      </w:tr>
      <w:tr w:rsidR="003F4894" w14:paraId="727B701B" w14:textId="77777777">
        <w:trPr>
          <w:trHeight w:val="500"/>
        </w:trPr>
        <w:tc>
          <w:tcPr>
            <w:tcW w:w="7400" w:type="dxa"/>
            <w:shd w:val="clear" w:color="auto" w:fill="FFFFFF"/>
            <w:vAlign w:val="center"/>
          </w:tcPr>
          <w:p w14:paraId="0848F8BF" w14:textId="77777777" w:rsidR="003F4894" w:rsidRDefault="000D5B91">
            <w:pPr>
              <w:rPr>
                <w:rFonts w:ascii="微软雅黑" w:eastAsia="微软雅黑" w:hAnsi="微软雅黑" w:cs="微软雅黑"/>
                <w:sz w:val="28"/>
              </w:rPr>
            </w:pPr>
            <w:r>
              <w:t>B</w:t>
            </w:r>
            <w:r>
              <w:t>、</w:t>
            </w:r>
            <w:r>
              <w:t xml:space="preserve"> </w:t>
            </w:r>
            <w:r>
              <w:t>主词分成两个或两个以上标志</w:t>
            </w:r>
            <w:r>
              <w:rPr>
                <w:color w:val="EFA030"/>
              </w:rPr>
              <w:t>(</w:t>
            </w:r>
            <w:r>
              <w:rPr>
                <w:color w:val="EFA030"/>
              </w:rPr>
              <w:t>正确答案</w:t>
            </w:r>
            <w:r>
              <w:rPr>
                <w:color w:val="EFA030"/>
              </w:rPr>
              <w:t>)</w:t>
            </w:r>
          </w:p>
        </w:tc>
      </w:tr>
      <w:tr w:rsidR="003F4894" w14:paraId="09C491BE" w14:textId="77777777">
        <w:trPr>
          <w:trHeight w:val="500"/>
        </w:trPr>
        <w:tc>
          <w:tcPr>
            <w:tcW w:w="7400" w:type="dxa"/>
            <w:shd w:val="clear" w:color="auto" w:fill="FFFFFF"/>
            <w:vAlign w:val="center"/>
          </w:tcPr>
          <w:p w14:paraId="0488A8E8" w14:textId="77777777" w:rsidR="003F4894" w:rsidRDefault="000D5B91">
            <w:pPr>
              <w:rPr>
                <w:rFonts w:ascii="微软雅黑" w:eastAsia="微软雅黑" w:hAnsi="微软雅黑" w:cs="微软雅黑"/>
                <w:sz w:val="28"/>
              </w:rPr>
            </w:pPr>
            <w:r>
              <w:t>C</w:t>
            </w:r>
            <w:r>
              <w:t>、</w:t>
            </w:r>
            <w:r>
              <w:t xml:space="preserve"> </w:t>
            </w:r>
            <w:r>
              <w:t>宾词分成两个或两个以上标志</w:t>
            </w:r>
          </w:p>
        </w:tc>
      </w:tr>
      <w:tr w:rsidR="003F4894" w14:paraId="11305BF5" w14:textId="77777777">
        <w:trPr>
          <w:trHeight w:val="500"/>
        </w:trPr>
        <w:tc>
          <w:tcPr>
            <w:tcW w:w="7400" w:type="dxa"/>
            <w:shd w:val="clear" w:color="auto" w:fill="FFFFFF"/>
            <w:vAlign w:val="center"/>
          </w:tcPr>
          <w:p w14:paraId="5517E81C" w14:textId="77777777" w:rsidR="003F4894" w:rsidRDefault="000D5B91">
            <w:pPr>
              <w:rPr>
                <w:rFonts w:ascii="微软雅黑" w:eastAsia="微软雅黑" w:hAnsi="微软雅黑" w:cs="微软雅黑"/>
                <w:sz w:val="28"/>
              </w:rPr>
            </w:pPr>
            <w:r>
              <w:t>D</w:t>
            </w:r>
            <w:r>
              <w:t>、</w:t>
            </w:r>
            <w:r>
              <w:t xml:space="preserve"> </w:t>
            </w:r>
            <w:r>
              <w:t>包含两张简单表</w:t>
            </w:r>
          </w:p>
        </w:tc>
      </w:tr>
      <w:tr w:rsidR="003F4894" w14:paraId="693192A3" w14:textId="77777777">
        <w:trPr>
          <w:trHeight w:val="500"/>
        </w:trPr>
        <w:tc>
          <w:tcPr>
            <w:tcW w:w="7400" w:type="dxa"/>
            <w:shd w:val="clear" w:color="auto" w:fill="FFFFFF"/>
            <w:vAlign w:val="center"/>
          </w:tcPr>
          <w:p w14:paraId="07447B0F" w14:textId="77777777" w:rsidR="003F4894" w:rsidRDefault="000D5B91">
            <w:pPr>
              <w:rPr>
                <w:rFonts w:ascii="微软雅黑" w:eastAsia="微软雅黑" w:hAnsi="微软雅黑" w:cs="微软雅黑"/>
                <w:sz w:val="28"/>
              </w:rPr>
            </w:pPr>
            <w:r>
              <w:t>E</w:t>
            </w:r>
            <w:r>
              <w:t>、</w:t>
            </w:r>
            <w:r>
              <w:t xml:space="preserve"> </w:t>
            </w:r>
            <w:r>
              <w:t>包含两张或两张以上简单表</w:t>
            </w:r>
          </w:p>
        </w:tc>
      </w:tr>
    </w:tbl>
    <w:p w14:paraId="2DD36D27" w14:textId="77777777" w:rsidR="003F4894" w:rsidRDefault="003F4894"/>
    <w:p w14:paraId="230F4743" w14:textId="77777777" w:rsidR="003F4894" w:rsidRDefault="000D5B91">
      <w:pPr>
        <w:spacing w:line="360" w:lineRule="auto"/>
      </w:pPr>
      <w:r>
        <w:t xml:space="preserve">461. </w:t>
      </w:r>
      <w:r>
        <w:t>统计表主语，通常放在统计表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DF43CEA" w14:textId="77777777">
        <w:trPr>
          <w:trHeight w:val="500"/>
        </w:trPr>
        <w:tc>
          <w:tcPr>
            <w:tcW w:w="7400" w:type="dxa"/>
            <w:shd w:val="clear" w:color="auto" w:fill="FFFFFF"/>
            <w:vAlign w:val="center"/>
          </w:tcPr>
          <w:p w14:paraId="1C2DA3DE" w14:textId="77777777" w:rsidR="003F4894" w:rsidRDefault="000D5B91">
            <w:r>
              <w:t>A</w:t>
            </w:r>
            <w:r>
              <w:t>、</w:t>
            </w:r>
            <w:r>
              <w:t xml:space="preserve"> </w:t>
            </w:r>
            <w:r>
              <w:t>下面</w:t>
            </w:r>
          </w:p>
        </w:tc>
      </w:tr>
      <w:tr w:rsidR="003F4894" w14:paraId="2CD448E2" w14:textId="77777777">
        <w:trPr>
          <w:trHeight w:val="500"/>
        </w:trPr>
        <w:tc>
          <w:tcPr>
            <w:tcW w:w="7400" w:type="dxa"/>
            <w:shd w:val="clear" w:color="auto" w:fill="FFFFFF"/>
            <w:vAlign w:val="center"/>
          </w:tcPr>
          <w:p w14:paraId="3DD19880" w14:textId="77777777" w:rsidR="003F4894" w:rsidRDefault="000D5B91">
            <w:pPr>
              <w:rPr>
                <w:rFonts w:ascii="微软雅黑" w:eastAsia="微软雅黑" w:hAnsi="微软雅黑" w:cs="微软雅黑"/>
                <w:sz w:val="28"/>
              </w:rPr>
            </w:pPr>
            <w:r>
              <w:t>B</w:t>
            </w:r>
            <w:r>
              <w:t>、</w:t>
            </w:r>
            <w:r>
              <w:t xml:space="preserve"> </w:t>
            </w:r>
            <w:r>
              <w:t>上面</w:t>
            </w:r>
          </w:p>
        </w:tc>
      </w:tr>
      <w:tr w:rsidR="003F4894" w14:paraId="0B3F73B9" w14:textId="77777777">
        <w:trPr>
          <w:trHeight w:val="500"/>
        </w:trPr>
        <w:tc>
          <w:tcPr>
            <w:tcW w:w="7400" w:type="dxa"/>
            <w:shd w:val="clear" w:color="auto" w:fill="FFFFFF"/>
            <w:vAlign w:val="center"/>
          </w:tcPr>
          <w:p w14:paraId="66FCCC88" w14:textId="77777777" w:rsidR="003F4894" w:rsidRDefault="000D5B91">
            <w:pPr>
              <w:rPr>
                <w:rFonts w:ascii="微软雅黑" w:eastAsia="微软雅黑" w:hAnsi="微软雅黑" w:cs="微软雅黑"/>
                <w:sz w:val="28"/>
              </w:rPr>
            </w:pPr>
            <w:r>
              <w:t>C</w:t>
            </w:r>
            <w:r>
              <w:t>、</w:t>
            </w:r>
            <w:r>
              <w:t xml:space="preserve"> </w:t>
            </w:r>
            <w:r>
              <w:t>左侧</w:t>
            </w:r>
            <w:r>
              <w:rPr>
                <w:color w:val="EFA030"/>
              </w:rPr>
              <w:t>(</w:t>
            </w:r>
            <w:r>
              <w:rPr>
                <w:color w:val="EFA030"/>
              </w:rPr>
              <w:t>正确答案</w:t>
            </w:r>
            <w:r>
              <w:rPr>
                <w:color w:val="EFA030"/>
              </w:rPr>
              <w:t>)</w:t>
            </w:r>
          </w:p>
        </w:tc>
      </w:tr>
      <w:tr w:rsidR="003F4894" w14:paraId="717FBECA" w14:textId="77777777">
        <w:trPr>
          <w:trHeight w:val="500"/>
        </w:trPr>
        <w:tc>
          <w:tcPr>
            <w:tcW w:w="7400" w:type="dxa"/>
            <w:shd w:val="clear" w:color="auto" w:fill="FFFFFF"/>
            <w:vAlign w:val="center"/>
          </w:tcPr>
          <w:p w14:paraId="1C472C6B" w14:textId="77777777" w:rsidR="003F4894" w:rsidRDefault="000D5B91">
            <w:pPr>
              <w:rPr>
                <w:rFonts w:ascii="微软雅黑" w:eastAsia="微软雅黑" w:hAnsi="微软雅黑" w:cs="微软雅黑"/>
                <w:sz w:val="28"/>
              </w:rPr>
            </w:pPr>
            <w:r>
              <w:t>D</w:t>
            </w:r>
            <w:r>
              <w:t>、</w:t>
            </w:r>
            <w:r>
              <w:t xml:space="preserve"> </w:t>
            </w:r>
            <w:r>
              <w:t>右侧</w:t>
            </w:r>
          </w:p>
        </w:tc>
      </w:tr>
      <w:tr w:rsidR="003F4894" w14:paraId="1144925A" w14:textId="77777777">
        <w:trPr>
          <w:trHeight w:val="500"/>
        </w:trPr>
        <w:tc>
          <w:tcPr>
            <w:tcW w:w="7400" w:type="dxa"/>
            <w:shd w:val="clear" w:color="auto" w:fill="FFFFFF"/>
            <w:vAlign w:val="center"/>
          </w:tcPr>
          <w:p w14:paraId="4CC734E2" w14:textId="77777777" w:rsidR="003F4894" w:rsidRDefault="000D5B91">
            <w:pPr>
              <w:rPr>
                <w:rFonts w:ascii="微软雅黑" w:eastAsia="微软雅黑" w:hAnsi="微软雅黑" w:cs="微软雅黑"/>
                <w:sz w:val="28"/>
              </w:rPr>
            </w:pPr>
            <w:r>
              <w:t>E</w:t>
            </w:r>
            <w:r>
              <w:t>、</w:t>
            </w:r>
            <w:r>
              <w:t xml:space="preserve"> </w:t>
            </w:r>
            <w:r>
              <w:t>中间</w:t>
            </w:r>
          </w:p>
        </w:tc>
      </w:tr>
    </w:tbl>
    <w:p w14:paraId="0EAF4EC8" w14:textId="77777777" w:rsidR="003F4894" w:rsidRDefault="003F4894"/>
    <w:p w14:paraId="766DF817" w14:textId="77777777" w:rsidR="003F4894" w:rsidRDefault="000D5B91">
      <w:pPr>
        <w:spacing w:line="360" w:lineRule="auto"/>
      </w:pPr>
      <w:r>
        <w:t xml:space="preserve">462. </w:t>
      </w:r>
      <w:r>
        <w:t>关于统计表的列表原则，下列哪项叙述是错误的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249E639" w14:textId="77777777">
        <w:trPr>
          <w:trHeight w:val="500"/>
        </w:trPr>
        <w:tc>
          <w:tcPr>
            <w:tcW w:w="7400" w:type="dxa"/>
            <w:shd w:val="clear" w:color="auto" w:fill="FFFFFF"/>
            <w:vAlign w:val="center"/>
          </w:tcPr>
          <w:p w14:paraId="73D3755A" w14:textId="77777777" w:rsidR="003F4894" w:rsidRDefault="000D5B91">
            <w:r>
              <w:t>A</w:t>
            </w:r>
            <w:r>
              <w:t>、</w:t>
            </w:r>
            <w:r>
              <w:t xml:space="preserve"> </w:t>
            </w:r>
            <w:r>
              <w:t>备注可在表内用</w:t>
            </w:r>
            <w:r>
              <w:t>“*”</w:t>
            </w:r>
            <w:r>
              <w:t>标出，写在表的底线下</w:t>
            </w:r>
          </w:p>
        </w:tc>
      </w:tr>
      <w:tr w:rsidR="003F4894" w14:paraId="2011DEE2" w14:textId="77777777">
        <w:trPr>
          <w:trHeight w:val="500"/>
        </w:trPr>
        <w:tc>
          <w:tcPr>
            <w:tcW w:w="7400" w:type="dxa"/>
            <w:shd w:val="clear" w:color="auto" w:fill="FFFFFF"/>
            <w:vAlign w:val="center"/>
          </w:tcPr>
          <w:p w14:paraId="3811DB2B" w14:textId="77777777" w:rsidR="003F4894" w:rsidRDefault="000D5B91">
            <w:pPr>
              <w:rPr>
                <w:rFonts w:ascii="微软雅黑" w:eastAsia="微软雅黑" w:hAnsi="微软雅黑" w:cs="微软雅黑"/>
                <w:sz w:val="28"/>
              </w:rPr>
            </w:pPr>
            <w:r>
              <w:t>B</w:t>
            </w:r>
            <w:r>
              <w:t>、</w:t>
            </w:r>
            <w:r>
              <w:t xml:space="preserve"> </w:t>
            </w:r>
            <w:r>
              <w:t>横标目是研究对象，列在表的上行</w:t>
            </w:r>
            <w:r>
              <w:rPr>
                <w:color w:val="EFA030"/>
              </w:rPr>
              <w:t>(</w:t>
            </w:r>
            <w:r>
              <w:rPr>
                <w:color w:val="EFA030"/>
              </w:rPr>
              <w:t>正确答案</w:t>
            </w:r>
            <w:r>
              <w:rPr>
                <w:color w:val="EFA030"/>
              </w:rPr>
              <w:t>)</w:t>
            </w:r>
          </w:p>
        </w:tc>
      </w:tr>
      <w:tr w:rsidR="003F4894" w14:paraId="68669912" w14:textId="77777777">
        <w:trPr>
          <w:trHeight w:val="500"/>
        </w:trPr>
        <w:tc>
          <w:tcPr>
            <w:tcW w:w="7400" w:type="dxa"/>
            <w:shd w:val="clear" w:color="auto" w:fill="FFFFFF"/>
            <w:vAlign w:val="center"/>
          </w:tcPr>
          <w:p w14:paraId="68A04AE8" w14:textId="77777777" w:rsidR="003F4894" w:rsidRDefault="000D5B91">
            <w:pPr>
              <w:rPr>
                <w:rFonts w:ascii="微软雅黑" w:eastAsia="微软雅黑" w:hAnsi="微软雅黑" w:cs="微软雅黑"/>
                <w:sz w:val="28"/>
              </w:rPr>
            </w:pPr>
            <w:r>
              <w:t>C</w:t>
            </w:r>
            <w:r>
              <w:t>、</w:t>
            </w:r>
            <w:r>
              <w:t xml:space="preserve"> </w:t>
            </w:r>
            <w:r>
              <w:t>表内的数据一律用阿拉伯数字表示</w:t>
            </w:r>
          </w:p>
        </w:tc>
      </w:tr>
      <w:tr w:rsidR="003F4894" w14:paraId="1E9EC5CF" w14:textId="77777777">
        <w:trPr>
          <w:trHeight w:val="500"/>
        </w:trPr>
        <w:tc>
          <w:tcPr>
            <w:tcW w:w="7400" w:type="dxa"/>
            <w:shd w:val="clear" w:color="auto" w:fill="FFFFFF"/>
            <w:vAlign w:val="center"/>
          </w:tcPr>
          <w:p w14:paraId="430B2BDE" w14:textId="77777777" w:rsidR="003F4894" w:rsidRDefault="000D5B91">
            <w:pPr>
              <w:rPr>
                <w:rFonts w:ascii="微软雅黑" w:eastAsia="微软雅黑" w:hAnsi="微软雅黑" w:cs="微软雅黑"/>
                <w:sz w:val="28"/>
              </w:rPr>
            </w:pPr>
            <w:r>
              <w:t>D</w:t>
            </w:r>
            <w:r>
              <w:t>、</w:t>
            </w:r>
            <w:r>
              <w:t xml:space="preserve"> </w:t>
            </w:r>
            <w:r>
              <w:t>统计表中线条不宜过多</w:t>
            </w:r>
          </w:p>
        </w:tc>
      </w:tr>
      <w:tr w:rsidR="003F4894" w14:paraId="342786E2" w14:textId="77777777">
        <w:trPr>
          <w:trHeight w:val="500"/>
        </w:trPr>
        <w:tc>
          <w:tcPr>
            <w:tcW w:w="7400" w:type="dxa"/>
            <w:shd w:val="clear" w:color="auto" w:fill="FFFFFF"/>
            <w:vAlign w:val="center"/>
          </w:tcPr>
          <w:p w14:paraId="4C1747BA" w14:textId="77777777" w:rsidR="003F4894" w:rsidRDefault="000D5B91">
            <w:pPr>
              <w:rPr>
                <w:rFonts w:ascii="微软雅黑" w:eastAsia="微软雅黑" w:hAnsi="微软雅黑" w:cs="微软雅黑"/>
                <w:sz w:val="28"/>
              </w:rPr>
            </w:pPr>
            <w:r>
              <w:t>E</w:t>
            </w:r>
            <w:r>
              <w:t>、</w:t>
            </w:r>
            <w:r>
              <w:t xml:space="preserve"> </w:t>
            </w:r>
            <w:r>
              <w:t>标题在表的上方中央，简要说明表的内容</w:t>
            </w:r>
          </w:p>
        </w:tc>
      </w:tr>
    </w:tbl>
    <w:p w14:paraId="6B6E5D8C" w14:textId="77777777" w:rsidR="003F4894" w:rsidRDefault="003F4894"/>
    <w:p w14:paraId="0407AEB6" w14:textId="77777777" w:rsidR="003F4894" w:rsidRDefault="000D5B91">
      <w:pPr>
        <w:spacing w:line="360" w:lineRule="auto"/>
      </w:pPr>
      <w:r>
        <w:t xml:space="preserve">463. </w:t>
      </w:r>
      <w:r>
        <w:t>在一个常规的统计表内，非必需包括的内容是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F3F2A58" w14:textId="77777777">
        <w:trPr>
          <w:trHeight w:val="500"/>
        </w:trPr>
        <w:tc>
          <w:tcPr>
            <w:tcW w:w="7400" w:type="dxa"/>
            <w:shd w:val="clear" w:color="auto" w:fill="FFFFFF"/>
            <w:vAlign w:val="center"/>
          </w:tcPr>
          <w:p w14:paraId="35C6307E" w14:textId="77777777" w:rsidR="003F4894" w:rsidRDefault="000D5B91">
            <w:r>
              <w:t>A</w:t>
            </w:r>
            <w:r>
              <w:t>、</w:t>
            </w:r>
            <w:r>
              <w:t xml:space="preserve"> </w:t>
            </w:r>
            <w:r>
              <w:t>标题</w:t>
            </w:r>
          </w:p>
        </w:tc>
      </w:tr>
      <w:tr w:rsidR="003F4894" w14:paraId="3A16AC01" w14:textId="77777777">
        <w:trPr>
          <w:trHeight w:val="500"/>
        </w:trPr>
        <w:tc>
          <w:tcPr>
            <w:tcW w:w="7400" w:type="dxa"/>
            <w:shd w:val="clear" w:color="auto" w:fill="FFFFFF"/>
            <w:vAlign w:val="center"/>
          </w:tcPr>
          <w:p w14:paraId="054819E9" w14:textId="77777777" w:rsidR="003F4894" w:rsidRDefault="000D5B91">
            <w:pPr>
              <w:rPr>
                <w:rFonts w:ascii="微软雅黑" w:eastAsia="微软雅黑" w:hAnsi="微软雅黑" w:cs="微软雅黑"/>
                <w:sz w:val="28"/>
              </w:rPr>
            </w:pPr>
            <w:r>
              <w:t>B</w:t>
            </w:r>
            <w:r>
              <w:t>、</w:t>
            </w:r>
            <w:r>
              <w:t xml:space="preserve"> </w:t>
            </w:r>
            <w:r>
              <w:t>标目</w:t>
            </w:r>
          </w:p>
        </w:tc>
      </w:tr>
      <w:tr w:rsidR="003F4894" w14:paraId="06E4C79B" w14:textId="77777777">
        <w:trPr>
          <w:trHeight w:val="500"/>
        </w:trPr>
        <w:tc>
          <w:tcPr>
            <w:tcW w:w="7400" w:type="dxa"/>
            <w:shd w:val="clear" w:color="auto" w:fill="FFFFFF"/>
            <w:vAlign w:val="center"/>
          </w:tcPr>
          <w:p w14:paraId="12D16A39" w14:textId="77777777" w:rsidR="003F4894" w:rsidRDefault="000D5B91">
            <w:pPr>
              <w:rPr>
                <w:rFonts w:ascii="微软雅黑" w:eastAsia="微软雅黑" w:hAnsi="微软雅黑" w:cs="微软雅黑"/>
                <w:sz w:val="28"/>
              </w:rPr>
            </w:pPr>
            <w:r>
              <w:lastRenderedPageBreak/>
              <w:t>C</w:t>
            </w:r>
            <w:r>
              <w:t>、</w:t>
            </w:r>
            <w:r>
              <w:t xml:space="preserve"> </w:t>
            </w:r>
            <w:r>
              <w:t>线条</w:t>
            </w:r>
          </w:p>
        </w:tc>
      </w:tr>
      <w:tr w:rsidR="003F4894" w14:paraId="149E17F4" w14:textId="77777777">
        <w:trPr>
          <w:trHeight w:val="500"/>
        </w:trPr>
        <w:tc>
          <w:tcPr>
            <w:tcW w:w="7400" w:type="dxa"/>
            <w:shd w:val="clear" w:color="auto" w:fill="FFFFFF"/>
            <w:vAlign w:val="center"/>
          </w:tcPr>
          <w:p w14:paraId="11CA2FF2" w14:textId="77777777" w:rsidR="003F4894" w:rsidRDefault="000D5B91">
            <w:pPr>
              <w:rPr>
                <w:rFonts w:ascii="微软雅黑" w:eastAsia="微软雅黑" w:hAnsi="微软雅黑" w:cs="微软雅黑"/>
                <w:sz w:val="28"/>
              </w:rPr>
            </w:pPr>
            <w:r>
              <w:t>D</w:t>
            </w:r>
            <w:r>
              <w:t>、</w:t>
            </w:r>
            <w:r>
              <w:t xml:space="preserve"> </w:t>
            </w:r>
            <w:r>
              <w:t>数字</w:t>
            </w:r>
          </w:p>
        </w:tc>
      </w:tr>
      <w:tr w:rsidR="003F4894" w14:paraId="5FFB6799" w14:textId="77777777">
        <w:trPr>
          <w:trHeight w:val="500"/>
        </w:trPr>
        <w:tc>
          <w:tcPr>
            <w:tcW w:w="7400" w:type="dxa"/>
            <w:shd w:val="clear" w:color="auto" w:fill="FFFFFF"/>
            <w:vAlign w:val="center"/>
          </w:tcPr>
          <w:p w14:paraId="1009B898" w14:textId="77777777" w:rsidR="003F4894" w:rsidRDefault="000D5B91">
            <w:pPr>
              <w:rPr>
                <w:rFonts w:ascii="微软雅黑" w:eastAsia="微软雅黑" w:hAnsi="微软雅黑" w:cs="微软雅黑"/>
                <w:sz w:val="28"/>
              </w:rPr>
            </w:pPr>
            <w:r>
              <w:t>E</w:t>
            </w:r>
            <w:r>
              <w:t>、</w:t>
            </w:r>
            <w:r>
              <w:t xml:space="preserve"> </w:t>
            </w:r>
            <w:r>
              <w:t>备注</w:t>
            </w:r>
            <w:r>
              <w:rPr>
                <w:color w:val="EFA030"/>
              </w:rPr>
              <w:t>(</w:t>
            </w:r>
            <w:r>
              <w:rPr>
                <w:color w:val="EFA030"/>
              </w:rPr>
              <w:t>正确答案</w:t>
            </w:r>
            <w:r>
              <w:rPr>
                <w:color w:val="EFA030"/>
              </w:rPr>
              <w:t>)</w:t>
            </w:r>
          </w:p>
        </w:tc>
      </w:tr>
    </w:tbl>
    <w:p w14:paraId="4AC24441" w14:textId="77777777" w:rsidR="003F4894" w:rsidRDefault="003F4894"/>
    <w:p w14:paraId="19C14C21" w14:textId="77777777" w:rsidR="003F4894" w:rsidRDefault="000D5B91">
      <w:pPr>
        <w:spacing w:line="360" w:lineRule="auto"/>
      </w:pPr>
      <w:r>
        <w:t xml:space="preserve">464. </w:t>
      </w:r>
      <w:r>
        <w:t>绘制统计图时，纵横两轴的比例一般为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35327F8" w14:textId="77777777">
        <w:trPr>
          <w:trHeight w:val="500"/>
        </w:trPr>
        <w:tc>
          <w:tcPr>
            <w:tcW w:w="7400" w:type="dxa"/>
            <w:shd w:val="clear" w:color="auto" w:fill="FFFFFF"/>
            <w:vAlign w:val="center"/>
          </w:tcPr>
          <w:p w14:paraId="279251A6" w14:textId="77777777" w:rsidR="003F4894" w:rsidRDefault="000D5B91">
            <w:r>
              <w:t>A</w:t>
            </w:r>
            <w:r>
              <w:t>、</w:t>
            </w:r>
            <w:r>
              <w:t xml:space="preserve"> 1</w:t>
            </w:r>
            <w:r>
              <w:t>：</w:t>
            </w:r>
            <w:r>
              <w:t>1</w:t>
            </w:r>
          </w:p>
        </w:tc>
      </w:tr>
      <w:tr w:rsidR="003F4894" w14:paraId="30A626B9" w14:textId="77777777">
        <w:trPr>
          <w:trHeight w:val="500"/>
        </w:trPr>
        <w:tc>
          <w:tcPr>
            <w:tcW w:w="7400" w:type="dxa"/>
            <w:shd w:val="clear" w:color="auto" w:fill="FFFFFF"/>
            <w:vAlign w:val="center"/>
          </w:tcPr>
          <w:p w14:paraId="183126B2" w14:textId="77777777" w:rsidR="003F4894" w:rsidRDefault="000D5B91">
            <w:pPr>
              <w:rPr>
                <w:rFonts w:ascii="微软雅黑" w:eastAsia="微软雅黑" w:hAnsi="微软雅黑" w:cs="微软雅黑"/>
                <w:sz w:val="28"/>
              </w:rPr>
            </w:pPr>
            <w:r>
              <w:t>B</w:t>
            </w:r>
            <w:r>
              <w:t>、</w:t>
            </w:r>
            <w:r>
              <w:t xml:space="preserve"> 1</w:t>
            </w:r>
            <w:r>
              <w:t>：</w:t>
            </w:r>
            <w:r>
              <w:t>2</w:t>
            </w:r>
          </w:p>
        </w:tc>
      </w:tr>
      <w:tr w:rsidR="003F4894" w14:paraId="340067F7" w14:textId="77777777">
        <w:trPr>
          <w:trHeight w:val="500"/>
        </w:trPr>
        <w:tc>
          <w:tcPr>
            <w:tcW w:w="7400" w:type="dxa"/>
            <w:shd w:val="clear" w:color="auto" w:fill="FFFFFF"/>
            <w:vAlign w:val="center"/>
          </w:tcPr>
          <w:p w14:paraId="7128598D" w14:textId="77777777" w:rsidR="003F4894" w:rsidRDefault="000D5B91">
            <w:pPr>
              <w:rPr>
                <w:rFonts w:ascii="微软雅黑" w:eastAsia="微软雅黑" w:hAnsi="微软雅黑" w:cs="微软雅黑"/>
                <w:sz w:val="28"/>
              </w:rPr>
            </w:pPr>
            <w:r>
              <w:t>C</w:t>
            </w:r>
            <w:r>
              <w:t>、</w:t>
            </w:r>
            <w:r>
              <w:t xml:space="preserve"> 2</w:t>
            </w:r>
            <w:r>
              <w:t>：</w:t>
            </w:r>
            <w:r>
              <w:t>3</w:t>
            </w:r>
          </w:p>
        </w:tc>
      </w:tr>
      <w:tr w:rsidR="003F4894" w14:paraId="5AE2EC4C" w14:textId="77777777">
        <w:trPr>
          <w:trHeight w:val="500"/>
        </w:trPr>
        <w:tc>
          <w:tcPr>
            <w:tcW w:w="7400" w:type="dxa"/>
            <w:shd w:val="clear" w:color="auto" w:fill="FFFFFF"/>
            <w:vAlign w:val="center"/>
          </w:tcPr>
          <w:p w14:paraId="0EA13E62" w14:textId="77777777" w:rsidR="003F4894" w:rsidRDefault="000D5B91">
            <w:pPr>
              <w:rPr>
                <w:rFonts w:ascii="微软雅黑" w:eastAsia="微软雅黑" w:hAnsi="微软雅黑" w:cs="微软雅黑"/>
                <w:sz w:val="28"/>
              </w:rPr>
            </w:pPr>
            <w:r>
              <w:t>D</w:t>
            </w:r>
            <w:r>
              <w:t>、</w:t>
            </w:r>
            <w:r>
              <w:t xml:space="preserve"> 4</w:t>
            </w:r>
            <w:r>
              <w:t>：</w:t>
            </w:r>
            <w:r>
              <w:t>5</w:t>
            </w:r>
          </w:p>
        </w:tc>
      </w:tr>
      <w:tr w:rsidR="003F4894" w14:paraId="07D11AE1" w14:textId="77777777">
        <w:trPr>
          <w:trHeight w:val="500"/>
        </w:trPr>
        <w:tc>
          <w:tcPr>
            <w:tcW w:w="7400" w:type="dxa"/>
            <w:shd w:val="clear" w:color="auto" w:fill="FFFFFF"/>
            <w:vAlign w:val="center"/>
          </w:tcPr>
          <w:p w14:paraId="4E901060" w14:textId="77777777" w:rsidR="003F4894" w:rsidRDefault="000D5B91">
            <w:pPr>
              <w:rPr>
                <w:rFonts w:ascii="微软雅黑" w:eastAsia="微软雅黑" w:hAnsi="微软雅黑" w:cs="微软雅黑"/>
                <w:sz w:val="28"/>
              </w:rPr>
            </w:pPr>
            <w:r>
              <w:t>E</w:t>
            </w:r>
            <w:r>
              <w:t>、</w:t>
            </w:r>
            <w:r>
              <w:t xml:space="preserve"> 5</w:t>
            </w:r>
            <w:r>
              <w:t>：</w:t>
            </w:r>
            <w:r>
              <w:t>7</w:t>
            </w:r>
            <w:r>
              <w:rPr>
                <w:color w:val="EFA030"/>
              </w:rPr>
              <w:t>(</w:t>
            </w:r>
            <w:r>
              <w:rPr>
                <w:color w:val="EFA030"/>
              </w:rPr>
              <w:t>正确答案</w:t>
            </w:r>
            <w:r>
              <w:rPr>
                <w:color w:val="EFA030"/>
              </w:rPr>
              <w:t>)</w:t>
            </w:r>
          </w:p>
        </w:tc>
      </w:tr>
    </w:tbl>
    <w:p w14:paraId="7C00E1B5" w14:textId="77777777" w:rsidR="003F4894" w:rsidRDefault="003F4894"/>
    <w:p w14:paraId="48DFD0E4" w14:textId="77777777" w:rsidR="003F4894" w:rsidRDefault="000D5B91">
      <w:pPr>
        <w:spacing w:line="360" w:lineRule="auto"/>
      </w:pPr>
      <w:r>
        <w:t xml:space="preserve">465. </w:t>
      </w:r>
      <w:r>
        <w:t>欲比较我国</w:t>
      </w:r>
      <w:r>
        <w:t> 1990-2004 </w:t>
      </w:r>
      <w:r>
        <w:t>年城市和农村婴儿死亡率（</w:t>
      </w:r>
      <w:r>
        <w:t>IMR</w:t>
      </w:r>
      <w:r>
        <w:t>）随时间的变化趋势，</w:t>
      </w:r>
      <w:r>
        <w:t xml:space="preserve"> </w:t>
      </w:r>
      <w:r>
        <w:t>哪种统计图形最为合适</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D421196" w14:textId="77777777">
        <w:trPr>
          <w:trHeight w:val="500"/>
        </w:trPr>
        <w:tc>
          <w:tcPr>
            <w:tcW w:w="7400" w:type="dxa"/>
            <w:shd w:val="clear" w:color="auto" w:fill="FFFFFF"/>
            <w:vAlign w:val="center"/>
          </w:tcPr>
          <w:p w14:paraId="4D5DA9A6" w14:textId="77777777" w:rsidR="003F4894" w:rsidRDefault="000D5B91">
            <w:r>
              <w:t>A</w:t>
            </w:r>
            <w:r>
              <w:t>、</w:t>
            </w:r>
            <w:r>
              <w:t xml:space="preserve"> </w:t>
            </w:r>
            <w:r>
              <w:t>条图</w:t>
            </w:r>
          </w:p>
        </w:tc>
      </w:tr>
      <w:tr w:rsidR="003F4894" w14:paraId="1D8F73B8" w14:textId="77777777">
        <w:trPr>
          <w:trHeight w:val="500"/>
        </w:trPr>
        <w:tc>
          <w:tcPr>
            <w:tcW w:w="7400" w:type="dxa"/>
            <w:shd w:val="clear" w:color="auto" w:fill="FFFFFF"/>
            <w:vAlign w:val="center"/>
          </w:tcPr>
          <w:p w14:paraId="0AA95786" w14:textId="77777777" w:rsidR="003F4894" w:rsidRDefault="000D5B91">
            <w:pPr>
              <w:rPr>
                <w:rFonts w:ascii="微软雅黑" w:eastAsia="微软雅黑" w:hAnsi="微软雅黑" w:cs="微软雅黑"/>
                <w:sz w:val="28"/>
              </w:rPr>
            </w:pPr>
            <w:r>
              <w:t>B</w:t>
            </w:r>
            <w:r>
              <w:t>、</w:t>
            </w:r>
            <w:r>
              <w:t xml:space="preserve"> </w:t>
            </w:r>
            <w:r>
              <w:t>圆图</w:t>
            </w:r>
          </w:p>
        </w:tc>
      </w:tr>
      <w:tr w:rsidR="003F4894" w14:paraId="5D3F591D" w14:textId="77777777">
        <w:trPr>
          <w:trHeight w:val="500"/>
        </w:trPr>
        <w:tc>
          <w:tcPr>
            <w:tcW w:w="7400" w:type="dxa"/>
            <w:shd w:val="clear" w:color="auto" w:fill="FFFFFF"/>
            <w:vAlign w:val="center"/>
          </w:tcPr>
          <w:p w14:paraId="23570AA0" w14:textId="77777777" w:rsidR="003F4894" w:rsidRDefault="000D5B91">
            <w:pPr>
              <w:rPr>
                <w:rFonts w:ascii="微软雅黑" w:eastAsia="微软雅黑" w:hAnsi="微软雅黑" w:cs="微软雅黑"/>
                <w:sz w:val="28"/>
              </w:rPr>
            </w:pPr>
            <w:r>
              <w:t>C</w:t>
            </w:r>
            <w:r>
              <w:t>、</w:t>
            </w:r>
            <w:r>
              <w:t xml:space="preserve"> </w:t>
            </w:r>
            <w:r>
              <w:t>直方图</w:t>
            </w:r>
          </w:p>
        </w:tc>
      </w:tr>
      <w:tr w:rsidR="003F4894" w14:paraId="652346E6" w14:textId="77777777">
        <w:trPr>
          <w:trHeight w:val="500"/>
        </w:trPr>
        <w:tc>
          <w:tcPr>
            <w:tcW w:w="7400" w:type="dxa"/>
            <w:shd w:val="clear" w:color="auto" w:fill="FFFFFF"/>
            <w:vAlign w:val="center"/>
          </w:tcPr>
          <w:p w14:paraId="624AA831" w14:textId="77777777" w:rsidR="003F4894" w:rsidRDefault="000D5B91">
            <w:pPr>
              <w:rPr>
                <w:rFonts w:ascii="微软雅黑" w:eastAsia="微软雅黑" w:hAnsi="微软雅黑" w:cs="微软雅黑"/>
                <w:sz w:val="28"/>
              </w:rPr>
            </w:pPr>
            <w:r>
              <w:t>D</w:t>
            </w:r>
            <w:r>
              <w:t>、</w:t>
            </w:r>
            <w:r>
              <w:t xml:space="preserve"> </w:t>
            </w:r>
            <w:r>
              <w:t>线图</w:t>
            </w:r>
            <w:r>
              <w:rPr>
                <w:color w:val="EFA030"/>
              </w:rPr>
              <w:t>(</w:t>
            </w:r>
            <w:r>
              <w:rPr>
                <w:color w:val="EFA030"/>
              </w:rPr>
              <w:t>正确答案</w:t>
            </w:r>
            <w:r>
              <w:rPr>
                <w:color w:val="EFA030"/>
              </w:rPr>
              <w:t>)</w:t>
            </w:r>
          </w:p>
        </w:tc>
      </w:tr>
      <w:tr w:rsidR="003F4894" w14:paraId="3416194A" w14:textId="77777777">
        <w:trPr>
          <w:trHeight w:val="500"/>
        </w:trPr>
        <w:tc>
          <w:tcPr>
            <w:tcW w:w="7400" w:type="dxa"/>
            <w:shd w:val="clear" w:color="auto" w:fill="FFFFFF"/>
            <w:vAlign w:val="center"/>
          </w:tcPr>
          <w:p w14:paraId="1563E35D" w14:textId="77777777" w:rsidR="003F4894" w:rsidRDefault="000D5B91">
            <w:pPr>
              <w:rPr>
                <w:rFonts w:ascii="微软雅黑" w:eastAsia="微软雅黑" w:hAnsi="微软雅黑" w:cs="微软雅黑"/>
                <w:sz w:val="28"/>
              </w:rPr>
            </w:pPr>
            <w:r>
              <w:t>E</w:t>
            </w:r>
            <w:r>
              <w:t>、</w:t>
            </w:r>
            <w:r>
              <w:t xml:space="preserve"> </w:t>
            </w:r>
            <w:r>
              <w:t>散点图</w:t>
            </w:r>
          </w:p>
        </w:tc>
      </w:tr>
    </w:tbl>
    <w:p w14:paraId="4ED4EFB1" w14:textId="77777777" w:rsidR="003F4894" w:rsidRDefault="003F4894"/>
    <w:p w14:paraId="59FC41E6" w14:textId="77777777" w:rsidR="003F4894" w:rsidRDefault="000D5B91">
      <w:pPr>
        <w:spacing w:line="360" w:lineRule="auto"/>
      </w:pPr>
      <w:r>
        <w:t xml:space="preserve">466. </w:t>
      </w:r>
      <w:r>
        <w:t>统计表有广义和狭义两种，狭义统计表是指：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6A5C499" w14:textId="77777777">
        <w:trPr>
          <w:trHeight w:val="500"/>
        </w:trPr>
        <w:tc>
          <w:tcPr>
            <w:tcW w:w="7400" w:type="dxa"/>
            <w:shd w:val="clear" w:color="auto" w:fill="FFFFFF"/>
            <w:vAlign w:val="center"/>
          </w:tcPr>
          <w:p w14:paraId="3D790446" w14:textId="77777777" w:rsidR="003F4894" w:rsidRDefault="000D5B91">
            <w:r>
              <w:t>A</w:t>
            </w:r>
            <w:r>
              <w:t>、</w:t>
            </w:r>
            <w:r>
              <w:t xml:space="preserve"> </w:t>
            </w:r>
            <w:r>
              <w:t>统计分析表</w:t>
            </w:r>
            <w:r>
              <w:rPr>
                <w:color w:val="EFA030"/>
              </w:rPr>
              <w:t>(</w:t>
            </w:r>
            <w:r>
              <w:rPr>
                <w:color w:val="EFA030"/>
              </w:rPr>
              <w:t>正确答案</w:t>
            </w:r>
            <w:r>
              <w:rPr>
                <w:color w:val="EFA030"/>
              </w:rPr>
              <w:t>)</w:t>
            </w:r>
          </w:p>
        </w:tc>
      </w:tr>
      <w:tr w:rsidR="003F4894" w14:paraId="001346C9" w14:textId="77777777">
        <w:trPr>
          <w:trHeight w:val="500"/>
        </w:trPr>
        <w:tc>
          <w:tcPr>
            <w:tcW w:w="7400" w:type="dxa"/>
            <w:shd w:val="clear" w:color="auto" w:fill="FFFFFF"/>
            <w:vAlign w:val="center"/>
          </w:tcPr>
          <w:p w14:paraId="00741341" w14:textId="77777777" w:rsidR="003F4894" w:rsidRDefault="000D5B91">
            <w:pPr>
              <w:rPr>
                <w:rFonts w:ascii="微软雅黑" w:eastAsia="微软雅黑" w:hAnsi="微软雅黑" w:cs="微软雅黑"/>
                <w:sz w:val="28"/>
              </w:rPr>
            </w:pPr>
            <w:r>
              <w:t>B</w:t>
            </w:r>
            <w:r>
              <w:t>、</w:t>
            </w:r>
            <w:r>
              <w:t xml:space="preserve"> </w:t>
            </w:r>
            <w:r>
              <w:t>调查表</w:t>
            </w:r>
          </w:p>
        </w:tc>
      </w:tr>
      <w:tr w:rsidR="003F4894" w14:paraId="57AD30B0" w14:textId="77777777">
        <w:trPr>
          <w:trHeight w:val="500"/>
        </w:trPr>
        <w:tc>
          <w:tcPr>
            <w:tcW w:w="7400" w:type="dxa"/>
            <w:shd w:val="clear" w:color="auto" w:fill="FFFFFF"/>
            <w:vAlign w:val="center"/>
          </w:tcPr>
          <w:p w14:paraId="7E8F39E6" w14:textId="77777777" w:rsidR="003F4894" w:rsidRDefault="000D5B91">
            <w:pPr>
              <w:rPr>
                <w:rFonts w:ascii="微软雅黑" w:eastAsia="微软雅黑" w:hAnsi="微软雅黑" w:cs="微软雅黑"/>
                <w:sz w:val="28"/>
              </w:rPr>
            </w:pPr>
            <w:r>
              <w:t>C</w:t>
            </w:r>
            <w:r>
              <w:t>、</w:t>
            </w:r>
            <w:r>
              <w:t xml:space="preserve"> </w:t>
            </w:r>
            <w:r>
              <w:t>统计报表</w:t>
            </w:r>
          </w:p>
        </w:tc>
      </w:tr>
      <w:tr w:rsidR="003F4894" w14:paraId="4FE8F657" w14:textId="77777777">
        <w:trPr>
          <w:trHeight w:val="500"/>
        </w:trPr>
        <w:tc>
          <w:tcPr>
            <w:tcW w:w="7400" w:type="dxa"/>
            <w:shd w:val="clear" w:color="auto" w:fill="FFFFFF"/>
            <w:vAlign w:val="center"/>
          </w:tcPr>
          <w:p w14:paraId="2A31B491" w14:textId="77777777" w:rsidR="003F4894" w:rsidRDefault="000D5B91">
            <w:pPr>
              <w:rPr>
                <w:rFonts w:ascii="微软雅黑" w:eastAsia="微软雅黑" w:hAnsi="微软雅黑" w:cs="微软雅黑"/>
                <w:sz w:val="28"/>
              </w:rPr>
            </w:pPr>
            <w:r>
              <w:t>D</w:t>
            </w:r>
            <w:r>
              <w:t>、</w:t>
            </w:r>
            <w:r>
              <w:t xml:space="preserve"> </w:t>
            </w:r>
            <w:r>
              <w:t>整理汇总表</w:t>
            </w:r>
          </w:p>
        </w:tc>
      </w:tr>
      <w:tr w:rsidR="003F4894" w14:paraId="13BB21B0" w14:textId="77777777">
        <w:trPr>
          <w:trHeight w:val="500"/>
        </w:trPr>
        <w:tc>
          <w:tcPr>
            <w:tcW w:w="7400" w:type="dxa"/>
            <w:shd w:val="clear" w:color="auto" w:fill="FFFFFF"/>
            <w:vAlign w:val="center"/>
          </w:tcPr>
          <w:p w14:paraId="373F5560" w14:textId="77777777" w:rsidR="003F4894" w:rsidRDefault="000D5B91">
            <w:pPr>
              <w:rPr>
                <w:rFonts w:ascii="微软雅黑" w:eastAsia="微软雅黑" w:hAnsi="微软雅黑" w:cs="微软雅黑"/>
                <w:sz w:val="28"/>
              </w:rPr>
            </w:pPr>
            <w:r>
              <w:t>E</w:t>
            </w:r>
            <w:r>
              <w:t>、</w:t>
            </w:r>
            <w:r>
              <w:t xml:space="preserve"> </w:t>
            </w:r>
            <w:r>
              <w:t>算工具表</w:t>
            </w:r>
          </w:p>
        </w:tc>
      </w:tr>
    </w:tbl>
    <w:p w14:paraId="0D08204D" w14:textId="77777777" w:rsidR="003F4894" w:rsidRDefault="003F4894"/>
    <w:p w14:paraId="0BCBE8C4" w14:textId="77777777" w:rsidR="003F4894" w:rsidRDefault="000D5B91">
      <w:pPr>
        <w:spacing w:line="360" w:lineRule="auto"/>
      </w:pPr>
      <w:r>
        <w:t xml:space="preserve">467. </w:t>
      </w:r>
      <w:r>
        <w:t>要制定某年某县恶性肿瘤男、女年龄别死亡率（</w:t>
      </w:r>
      <w:r>
        <w:t>1/10</w:t>
      </w:r>
      <w:r>
        <w:t>万）的统计分析表，主要标志是：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EB8C8A9" w14:textId="77777777">
        <w:trPr>
          <w:trHeight w:val="500"/>
        </w:trPr>
        <w:tc>
          <w:tcPr>
            <w:tcW w:w="7400" w:type="dxa"/>
            <w:shd w:val="clear" w:color="auto" w:fill="FFFFFF"/>
            <w:vAlign w:val="center"/>
          </w:tcPr>
          <w:p w14:paraId="28AD62EC" w14:textId="77777777" w:rsidR="003F4894" w:rsidRDefault="000D5B91">
            <w:r>
              <w:lastRenderedPageBreak/>
              <w:t>A</w:t>
            </w:r>
            <w:r>
              <w:t>、</w:t>
            </w:r>
            <w:r>
              <w:t xml:space="preserve"> </w:t>
            </w:r>
            <w:r>
              <w:t>性别</w:t>
            </w:r>
          </w:p>
        </w:tc>
      </w:tr>
      <w:tr w:rsidR="003F4894" w14:paraId="609C674D" w14:textId="77777777">
        <w:trPr>
          <w:trHeight w:val="500"/>
        </w:trPr>
        <w:tc>
          <w:tcPr>
            <w:tcW w:w="7400" w:type="dxa"/>
            <w:shd w:val="clear" w:color="auto" w:fill="FFFFFF"/>
            <w:vAlign w:val="center"/>
          </w:tcPr>
          <w:p w14:paraId="31F6B577" w14:textId="77777777" w:rsidR="003F4894" w:rsidRDefault="000D5B91">
            <w:pPr>
              <w:rPr>
                <w:rFonts w:ascii="微软雅黑" w:eastAsia="微软雅黑" w:hAnsi="微软雅黑" w:cs="微软雅黑"/>
                <w:sz w:val="28"/>
              </w:rPr>
            </w:pPr>
            <w:r>
              <w:t>B</w:t>
            </w:r>
            <w:r>
              <w:t>、</w:t>
            </w:r>
            <w:r>
              <w:t xml:space="preserve"> </w:t>
            </w:r>
            <w:r>
              <w:t>年龄别</w:t>
            </w:r>
          </w:p>
        </w:tc>
      </w:tr>
      <w:tr w:rsidR="003F4894" w14:paraId="40A56FCD" w14:textId="77777777">
        <w:trPr>
          <w:trHeight w:val="500"/>
        </w:trPr>
        <w:tc>
          <w:tcPr>
            <w:tcW w:w="7400" w:type="dxa"/>
            <w:shd w:val="clear" w:color="auto" w:fill="FFFFFF"/>
            <w:vAlign w:val="center"/>
          </w:tcPr>
          <w:p w14:paraId="6B33E357" w14:textId="77777777" w:rsidR="003F4894" w:rsidRDefault="000D5B91">
            <w:pPr>
              <w:rPr>
                <w:rFonts w:ascii="微软雅黑" w:eastAsia="微软雅黑" w:hAnsi="微软雅黑" w:cs="微软雅黑"/>
                <w:sz w:val="28"/>
              </w:rPr>
            </w:pPr>
            <w:r>
              <w:t>C</w:t>
            </w:r>
            <w:r>
              <w:t>、</w:t>
            </w:r>
            <w:r>
              <w:t xml:space="preserve"> </w:t>
            </w:r>
            <w:r>
              <w:t>亡率</w:t>
            </w:r>
          </w:p>
        </w:tc>
      </w:tr>
      <w:tr w:rsidR="003F4894" w14:paraId="24E09D39" w14:textId="77777777">
        <w:trPr>
          <w:trHeight w:val="500"/>
        </w:trPr>
        <w:tc>
          <w:tcPr>
            <w:tcW w:w="7400" w:type="dxa"/>
            <w:shd w:val="clear" w:color="auto" w:fill="FFFFFF"/>
            <w:vAlign w:val="center"/>
          </w:tcPr>
          <w:p w14:paraId="25BED43B" w14:textId="77777777" w:rsidR="003F4894" w:rsidRDefault="000D5B91">
            <w:pPr>
              <w:rPr>
                <w:rFonts w:ascii="微软雅黑" w:eastAsia="微软雅黑" w:hAnsi="微软雅黑" w:cs="微软雅黑"/>
                <w:sz w:val="28"/>
              </w:rPr>
            </w:pPr>
            <w:r>
              <w:t>D</w:t>
            </w:r>
            <w:r>
              <w:t>、</w:t>
            </w:r>
            <w:r>
              <w:t xml:space="preserve"> </w:t>
            </w:r>
            <w:r>
              <w:t>性别和年龄别</w:t>
            </w:r>
            <w:r>
              <w:rPr>
                <w:color w:val="EFA030"/>
              </w:rPr>
              <w:t>(</w:t>
            </w:r>
            <w:r>
              <w:rPr>
                <w:color w:val="EFA030"/>
              </w:rPr>
              <w:t>正确答案</w:t>
            </w:r>
            <w:r>
              <w:rPr>
                <w:color w:val="EFA030"/>
              </w:rPr>
              <w:t>)</w:t>
            </w:r>
          </w:p>
        </w:tc>
      </w:tr>
      <w:tr w:rsidR="003F4894" w14:paraId="0706C7F0" w14:textId="77777777">
        <w:trPr>
          <w:trHeight w:val="500"/>
        </w:trPr>
        <w:tc>
          <w:tcPr>
            <w:tcW w:w="7400" w:type="dxa"/>
            <w:shd w:val="clear" w:color="auto" w:fill="FFFFFF"/>
            <w:vAlign w:val="center"/>
          </w:tcPr>
          <w:p w14:paraId="57FC599D" w14:textId="77777777" w:rsidR="003F4894" w:rsidRDefault="000D5B91">
            <w:pPr>
              <w:rPr>
                <w:rFonts w:ascii="微软雅黑" w:eastAsia="微软雅黑" w:hAnsi="微软雅黑" w:cs="微软雅黑"/>
                <w:sz w:val="28"/>
              </w:rPr>
            </w:pPr>
            <w:r>
              <w:t>E</w:t>
            </w:r>
            <w:r>
              <w:t>、</w:t>
            </w:r>
            <w:r>
              <w:t xml:space="preserve"> </w:t>
            </w:r>
            <w:r>
              <w:t>性别、年龄别和死亡率</w:t>
            </w:r>
          </w:p>
        </w:tc>
      </w:tr>
    </w:tbl>
    <w:p w14:paraId="2A30E4E2" w14:textId="77777777" w:rsidR="003F4894" w:rsidRDefault="003F4894"/>
    <w:p w14:paraId="30C96966" w14:textId="77777777" w:rsidR="003F4894" w:rsidRDefault="000D5B91">
      <w:pPr>
        <w:spacing w:line="360" w:lineRule="auto"/>
      </w:pPr>
      <w:r>
        <w:t xml:space="preserve">468. </w:t>
      </w:r>
      <w:r>
        <w:t>不同性质的统计资料，常需不同的统计图加以表达，一般来讲：</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966AA7F" w14:textId="77777777">
        <w:trPr>
          <w:trHeight w:val="500"/>
        </w:trPr>
        <w:tc>
          <w:tcPr>
            <w:tcW w:w="7400" w:type="dxa"/>
            <w:shd w:val="clear" w:color="auto" w:fill="FFFFFF"/>
            <w:vAlign w:val="center"/>
          </w:tcPr>
          <w:p w14:paraId="39DD49D8" w14:textId="77777777" w:rsidR="003F4894" w:rsidRDefault="000D5B91">
            <w:r>
              <w:t>A</w:t>
            </w:r>
            <w:r>
              <w:t>、</w:t>
            </w:r>
            <w:r>
              <w:t xml:space="preserve"> </w:t>
            </w:r>
            <w:r>
              <w:t>连续性的资料宜用直条图</w:t>
            </w:r>
          </w:p>
        </w:tc>
      </w:tr>
      <w:tr w:rsidR="003F4894" w14:paraId="2B29B06C" w14:textId="77777777">
        <w:trPr>
          <w:trHeight w:val="500"/>
        </w:trPr>
        <w:tc>
          <w:tcPr>
            <w:tcW w:w="7400" w:type="dxa"/>
            <w:shd w:val="clear" w:color="auto" w:fill="FFFFFF"/>
            <w:vAlign w:val="center"/>
          </w:tcPr>
          <w:p w14:paraId="72A7D1D4" w14:textId="77777777" w:rsidR="003F4894" w:rsidRDefault="000D5B91">
            <w:pPr>
              <w:rPr>
                <w:rFonts w:ascii="微软雅黑" w:eastAsia="微软雅黑" w:hAnsi="微软雅黑" w:cs="微软雅黑"/>
                <w:sz w:val="28"/>
              </w:rPr>
            </w:pPr>
            <w:r>
              <w:t>B</w:t>
            </w:r>
            <w:r>
              <w:t>、</w:t>
            </w:r>
            <w:r>
              <w:t xml:space="preserve"> </w:t>
            </w:r>
            <w:r>
              <w:t>连续性的资料宜用圆形图或构成比直条图</w:t>
            </w:r>
          </w:p>
        </w:tc>
      </w:tr>
      <w:tr w:rsidR="003F4894" w14:paraId="3B55C557" w14:textId="77777777">
        <w:trPr>
          <w:trHeight w:val="500"/>
        </w:trPr>
        <w:tc>
          <w:tcPr>
            <w:tcW w:w="7400" w:type="dxa"/>
            <w:shd w:val="clear" w:color="auto" w:fill="FFFFFF"/>
            <w:vAlign w:val="center"/>
          </w:tcPr>
          <w:p w14:paraId="7961E331" w14:textId="77777777" w:rsidR="003F4894" w:rsidRDefault="000D5B91">
            <w:pPr>
              <w:rPr>
                <w:rFonts w:ascii="微软雅黑" w:eastAsia="微软雅黑" w:hAnsi="微软雅黑" w:cs="微软雅黑"/>
                <w:sz w:val="28"/>
              </w:rPr>
            </w:pPr>
            <w:r>
              <w:t>C</w:t>
            </w:r>
            <w:r>
              <w:t>、</w:t>
            </w:r>
            <w:r>
              <w:t xml:space="preserve"> </w:t>
            </w:r>
            <w:r>
              <w:t>按质分组的资料宜用线图</w:t>
            </w:r>
          </w:p>
        </w:tc>
      </w:tr>
      <w:tr w:rsidR="003F4894" w14:paraId="2B513582" w14:textId="77777777">
        <w:trPr>
          <w:trHeight w:val="500"/>
        </w:trPr>
        <w:tc>
          <w:tcPr>
            <w:tcW w:w="7400" w:type="dxa"/>
            <w:shd w:val="clear" w:color="auto" w:fill="FFFFFF"/>
            <w:vAlign w:val="center"/>
          </w:tcPr>
          <w:p w14:paraId="64805BDE" w14:textId="77777777" w:rsidR="003F4894" w:rsidRDefault="000D5B91">
            <w:pPr>
              <w:rPr>
                <w:rFonts w:ascii="微软雅黑" w:eastAsia="微软雅黑" w:hAnsi="微软雅黑" w:cs="微软雅黑"/>
                <w:sz w:val="28"/>
              </w:rPr>
            </w:pPr>
            <w:r>
              <w:t>D</w:t>
            </w:r>
            <w:r>
              <w:t>、</w:t>
            </w:r>
            <w:r>
              <w:t xml:space="preserve"> </w:t>
            </w:r>
            <w:r>
              <w:t>按质分组的资料宜用直方图或多边图</w:t>
            </w:r>
          </w:p>
        </w:tc>
      </w:tr>
      <w:tr w:rsidR="003F4894" w14:paraId="3FD7CF52" w14:textId="77777777">
        <w:trPr>
          <w:trHeight w:val="500"/>
        </w:trPr>
        <w:tc>
          <w:tcPr>
            <w:tcW w:w="7400" w:type="dxa"/>
            <w:shd w:val="clear" w:color="auto" w:fill="FFFFFF"/>
            <w:vAlign w:val="center"/>
          </w:tcPr>
          <w:p w14:paraId="657E783E" w14:textId="77777777" w:rsidR="003F4894" w:rsidRDefault="000D5B91">
            <w:pPr>
              <w:rPr>
                <w:rFonts w:ascii="微软雅黑" w:eastAsia="微软雅黑" w:hAnsi="微软雅黑" w:cs="微软雅黑"/>
                <w:sz w:val="28"/>
              </w:rPr>
            </w:pPr>
            <w:r>
              <w:t>E</w:t>
            </w:r>
            <w:r>
              <w:t>、</w:t>
            </w:r>
            <w:r>
              <w:t xml:space="preserve"> </w:t>
            </w:r>
            <w:r>
              <w:t>以上都不对</w:t>
            </w:r>
            <w:r>
              <w:rPr>
                <w:color w:val="EFA030"/>
              </w:rPr>
              <w:t>(</w:t>
            </w:r>
            <w:r>
              <w:rPr>
                <w:color w:val="EFA030"/>
              </w:rPr>
              <w:t>正确答案</w:t>
            </w:r>
            <w:r>
              <w:rPr>
                <w:color w:val="EFA030"/>
              </w:rPr>
              <w:t>)</w:t>
            </w:r>
          </w:p>
        </w:tc>
      </w:tr>
    </w:tbl>
    <w:p w14:paraId="55394CBD" w14:textId="77777777" w:rsidR="003F4894" w:rsidRDefault="003F4894"/>
    <w:p w14:paraId="1241C13C" w14:textId="77777777" w:rsidR="003F4894" w:rsidRDefault="000D5B91">
      <w:pPr>
        <w:spacing w:line="360" w:lineRule="auto"/>
      </w:pPr>
      <w:r>
        <w:t xml:space="preserve">469. </w:t>
      </w:r>
      <w:r>
        <w:t>制图通则有：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B5359FC" w14:textId="77777777">
        <w:trPr>
          <w:trHeight w:val="500"/>
        </w:trPr>
        <w:tc>
          <w:tcPr>
            <w:tcW w:w="7400" w:type="dxa"/>
            <w:shd w:val="clear" w:color="auto" w:fill="FFFFFF"/>
            <w:vAlign w:val="center"/>
          </w:tcPr>
          <w:p w14:paraId="7F9ED4B7" w14:textId="77777777" w:rsidR="003F4894" w:rsidRDefault="000D5B91">
            <w:r>
              <w:t>A</w:t>
            </w:r>
            <w:r>
              <w:t>、</w:t>
            </w:r>
            <w:r>
              <w:t xml:space="preserve"> </w:t>
            </w:r>
            <w:r>
              <w:t>标题应说明图的主要内容，一般放在图的上方</w:t>
            </w:r>
          </w:p>
        </w:tc>
      </w:tr>
      <w:tr w:rsidR="003F4894" w14:paraId="4CC2E468" w14:textId="77777777">
        <w:trPr>
          <w:trHeight w:val="500"/>
        </w:trPr>
        <w:tc>
          <w:tcPr>
            <w:tcW w:w="7400" w:type="dxa"/>
            <w:shd w:val="clear" w:color="auto" w:fill="FFFFFF"/>
            <w:vAlign w:val="center"/>
          </w:tcPr>
          <w:p w14:paraId="17AFC26F" w14:textId="77777777" w:rsidR="003F4894" w:rsidRDefault="000D5B91">
            <w:pPr>
              <w:rPr>
                <w:rFonts w:ascii="微软雅黑" w:eastAsia="微软雅黑" w:hAnsi="微软雅黑" w:cs="微软雅黑"/>
                <w:sz w:val="28"/>
              </w:rPr>
            </w:pPr>
            <w:r>
              <w:t>B</w:t>
            </w:r>
            <w:r>
              <w:t>、</w:t>
            </w:r>
            <w:r>
              <w:t xml:space="preserve"> </w:t>
            </w:r>
            <w:r>
              <w:t>纵横两轴应有标目，一般不标明单位</w:t>
            </w:r>
          </w:p>
        </w:tc>
      </w:tr>
      <w:tr w:rsidR="003F4894" w14:paraId="6ECACDC3" w14:textId="77777777">
        <w:trPr>
          <w:trHeight w:val="500"/>
        </w:trPr>
        <w:tc>
          <w:tcPr>
            <w:tcW w:w="7400" w:type="dxa"/>
            <w:shd w:val="clear" w:color="auto" w:fill="FFFFFF"/>
            <w:vAlign w:val="center"/>
          </w:tcPr>
          <w:p w14:paraId="6BC13994" w14:textId="77777777" w:rsidR="003F4894" w:rsidRDefault="000D5B91">
            <w:pPr>
              <w:rPr>
                <w:rFonts w:ascii="微软雅黑" w:eastAsia="微软雅黑" w:hAnsi="微软雅黑" w:cs="微软雅黑"/>
                <w:sz w:val="28"/>
              </w:rPr>
            </w:pPr>
            <w:r>
              <w:t>C</w:t>
            </w:r>
            <w:r>
              <w:t>、</w:t>
            </w:r>
            <w:r>
              <w:t xml:space="preserve"> </w:t>
            </w:r>
            <w:r>
              <w:t>纵轴尺度一定须从零开始</w:t>
            </w:r>
          </w:p>
        </w:tc>
      </w:tr>
      <w:tr w:rsidR="003F4894" w14:paraId="63E2CA9C" w14:textId="77777777">
        <w:trPr>
          <w:trHeight w:val="500"/>
        </w:trPr>
        <w:tc>
          <w:tcPr>
            <w:tcW w:w="7400" w:type="dxa"/>
            <w:shd w:val="clear" w:color="auto" w:fill="FFFFFF"/>
            <w:vAlign w:val="center"/>
          </w:tcPr>
          <w:p w14:paraId="75449A5D" w14:textId="77777777" w:rsidR="003F4894" w:rsidRDefault="000D5B91">
            <w:pPr>
              <w:rPr>
                <w:rFonts w:ascii="微软雅黑" w:eastAsia="微软雅黑" w:hAnsi="微软雅黑" w:cs="微软雅黑"/>
                <w:sz w:val="28"/>
              </w:rPr>
            </w:pPr>
            <w:r>
              <w:t>D</w:t>
            </w:r>
            <w:r>
              <w:t>、</w:t>
            </w:r>
            <w:r>
              <w:t xml:space="preserve"> </w:t>
            </w:r>
            <w:r>
              <w:t>直条图和线图，其长宽比例一般以</w:t>
            </w:r>
            <w:r>
              <w:t>5</w:t>
            </w:r>
            <w:r>
              <w:t>：</w:t>
            </w:r>
            <w:r>
              <w:t>7</w:t>
            </w:r>
            <w:r>
              <w:t>为宜</w:t>
            </w:r>
            <w:r>
              <w:rPr>
                <w:color w:val="EFA030"/>
              </w:rPr>
              <w:t>(</w:t>
            </w:r>
            <w:r>
              <w:rPr>
                <w:color w:val="EFA030"/>
              </w:rPr>
              <w:t>正确答案</w:t>
            </w:r>
            <w:r>
              <w:rPr>
                <w:color w:val="EFA030"/>
              </w:rPr>
              <w:t>)</w:t>
            </w:r>
          </w:p>
        </w:tc>
      </w:tr>
      <w:tr w:rsidR="003F4894" w14:paraId="6AC49780" w14:textId="77777777">
        <w:trPr>
          <w:trHeight w:val="500"/>
        </w:trPr>
        <w:tc>
          <w:tcPr>
            <w:tcW w:w="7400" w:type="dxa"/>
            <w:shd w:val="clear" w:color="auto" w:fill="FFFFFF"/>
            <w:vAlign w:val="center"/>
          </w:tcPr>
          <w:p w14:paraId="0E83A103" w14:textId="77777777" w:rsidR="003F4894" w:rsidRDefault="000D5B91">
            <w:pPr>
              <w:rPr>
                <w:rFonts w:ascii="微软雅黑" w:eastAsia="微软雅黑" w:hAnsi="微软雅黑" w:cs="微软雅黑"/>
                <w:sz w:val="28"/>
              </w:rPr>
            </w:pPr>
            <w:r>
              <w:t>E</w:t>
            </w:r>
            <w:r>
              <w:t>、</w:t>
            </w:r>
            <w:r>
              <w:t xml:space="preserve"> </w:t>
            </w:r>
            <w:r>
              <w:t>以上都不对</w:t>
            </w:r>
          </w:p>
        </w:tc>
      </w:tr>
    </w:tbl>
    <w:p w14:paraId="12F4F82C" w14:textId="77777777" w:rsidR="003F4894" w:rsidRDefault="003F4894"/>
    <w:p w14:paraId="5AE16E66" w14:textId="77777777" w:rsidR="003F4894" w:rsidRDefault="000D5B91">
      <w:pPr>
        <w:spacing w:line="360" w:lineRule="auto"/>
      </w:pPr>
      <w:r>
        <w:t xml:space="preserve">470. </w:t>
      </w:r>
      <w:r>
        <w:t>比较某地区解放以来三种疾病的发病率在各年度的发展速度，宜绘制：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E6C268E" w14:textId="77777777">
        <w:trPr>
          <w:trHeight w:val="500"/>
        </w:trPr>
        <w:tc>
          <w:tcPr>
            <w:tcW w:w="7400" w:type="dxa"/>
            <w:shd w:val="clear" w:color="auto" w:fill="FFFFFF"/>
            <w:vAlign w:val="center"/>
          </w:tcPr>
          <w:p w14:paraId="155524A9" w14:textId="77777777" w:rsidR="003F4894" w:rsidRDefault="000D5B91">
            <w:r>
              <w:t>A</w:t>
            </w:r>
            <w:r>
              <w:t>、</w:t>
            </w:r>
            <w:r>
              <w:t xml:space="preserve"> </w:t>
            </w:r>
            <w:r>
              <w:t>普通线图</w:t>
            </w:r>
          </w:p>
        </w:tc>
      </w:tr>
      <w:tr w:rsidR="003F4894" w14:paraId="02D5D010" w14:textId="77777777">
        <w:trPr>
          <w:trHeight w:val="500"/>
        </w:trPr>
        <w:tc>
          <w:tcPr>
            <w:tcW w:w="7400" w:type="dxa"/>
            <w:shd w:val="clear" w:color="auto" w:fill="FFFFFF"/>
            <w:vAlign w:val="center"/>
          </w:tcPr>
          <w:p w14:paraId="16101A83" w14:textId="77777777" w:rsidR="003F4894" w:rsidRDefault="000D5B91">
            <w:pPr>
              <w:rPr>
                <w:rFonts w:ascii="微软雅黑" w:eastAsia="微软雅黑" w:hAnsi="微软雅黑" w:cs="微软雅黑"/>
                <w:sz w:val="28"/>
              </w:rPr>
            </w:pPr>
            <w:r>
              <w:t>B</w:t>
            </w:r>
            <w:r>
              <w:t>、</w:t>
            </w:r>
            <w:r>
              <w:t xml:space="preserve"> </w:t>
            </w:r>
            <w:r>
              <w:t>直方图</w:t>
            </w:r>
          </w:p>
        </w:tc>
      </w:tr>
      <w:tr w:rsidR="003F4894" w14:paraId="6F56091A" w14:textId="77777777">
        <w:trPr>
          <w:trHeight w:val="500"/>
        </w:trPr>
        <w:tc>
          <w:tcPr>
            <w:tcW w:w="7400" w:type="dxa"/>
            <w:shd w:val="clear" w:color="auto" w:fill="FFFFFF"/>
            <w:vAlign w:val="center"/>
          </w:tcPr>
          <w:p w14:paraId="5F9B9954" w14:textId="77777777" w:rsidR="003F4894" w:rsidRDefault="000D5B91">
            <w:pPr>
              <w:rPr>
                <w:rFonts w:ascii="微软雅黑" w:eastAsia="微软雅黑" w:hAnsi="微软雅黑" w:cs="微软雅黑"/>
                <w:sz w:val="28"/>
              </w:rPr>
            </w:pPr>
            <w:r>
              <w:t>C</w:t>
            </w:r>
            <w:r>
              <w:t>、</w:t>
            </w:r>
            <w:r>
              <w:t xml:space="preserve"> </w:t>
            </w:r>
            <w:r>
              <w:t>统计地图</w:t>
            </w:r>
          </w:p>
        </w:tc>
      </w:tr>
      <w:tr w:rsidR="003F4894" w14:paraId="156B173B" w14:textId="77777777">
        <w:trPr>
          <w:trHeight w:val="500"/>
        </w:trPr>
        <w:tc>
          <w:tcPr>
            <w:tcW w:w="7400" w:type="dxa"/>
            <w:shd w:val="clear" w:color="auto" w:fill="FFFFFF"/>
            <w:vAlign w:val="center"/>
          </w:tcPr>
          <w:p w14:paraId="52A81644" w14:textId="77777777" w:rsidR="003F4894" w:rsidRDefault="000D5B91">
            <w:pPr>
              <w:rPr>
                <w:rFonts w:ascii="微软雅黑" w:eastAsia="微软雅黑" w:hAnsi="微软雅黑" w:cs="微软雅黑"/>
                <w:sz w:val="28"/>
              </w:rPr>
            </w:pPr>
            <w:r>
              <w:t>D</w:t>
            </w:r>
            <w:r>
              <w:t>、</w:t>
            </w:r>
            <w:r>
              <w:t xml:space="preserve"> </w:t>
            </w:r>
            <w:r>
              <w:t>半对数线图</w:t>
            </w:r>
            <w:r>
              <w:rPr>
                <w:color w:val="EFA030"/>
              </w:rPr>
              <w:t>(</w:t>
            </w:r>
            <w:r>
              <w:rPr>
                <w:color w:val="EFA030"/>
              </w:rPr>
              <w:t>正确答案</w:t>
            </w:r>
            <w:r>
              <w:rPr>
                <w:color w:val="EFA030"/>
              </w:rPr>
              <w:t>)</w:t>
            </w:r>
          </w:p>
        </w:tc>
      </w:tr>
      <w:tr w:rsidR="003F4894" w14:paraId="30CAF395" w14:textId="77777777">
        <w:trPr>
          <w:trHeight w:val="500"/>
        </w:trPr>
        <w:tc>
          <w:tcPr>
            <w:tcW w:w="7400" w:type="dxa"/>
            <w:shd w:val="clear" w:color="auto" w:fill="FFFFFF"/>
            <w:vAlign w:val="center"/>
          </w:tcPr>
          <w:p w14:paraId="4866F4D2" w14:textId="77777777" w:rsidR="003F4894" w:rsidRDefault="000D5B91">
            <w:pPr>
              <w:rPr>
                <w:rFonts w:ascii="微软雅黑" w:eastAsia="微软雅黑" w:hAnsi="微软雅黑" w:cs="微软雅黑"/>
                <w:sz w:val="28"/>
              </w:rPr>
            </w:pPr>
            <w:r>
              <w:t>E</w:t>
            </w:r>
            <w:r>
              <w:t>、</w:t>
            </w:r>
            <w:r>
              <w:t xml:space="preserve"> </w:t>
            </w:r>
            <w:r>
              <w:t>圆形图</w:t>
            </w:r>
          </w:p>
        </w:tc>
      </w:tr>
    </w:tbl>
    <w:p w14:paraId="74EF660E" w14:textId="77777777" w:rsidR="003F4894" w:rsidRDefault="003F4894"/>
    <w:p w14:paraId="1F2B1981" w14:textId="77777777" w:rsidR="003F4894" w:rsidRDefault="000D5B91">
      <w:pPr>
        <w:spacing w:line="360" w:lineRule="auto"/>
      </w:pPr>
      <w:r>
        <w:t xml:space="preserve">471. </w:t>
      </w:r>
      <w:r>
        <w:t>图示某地某年流行性乙型脑炎患者的年龄分布，宜绘制：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A54CBF7" w14:textId="77777777">
        <w:trPr>
          <w:trHeight w:val="500"/>
        </w:trPr>
        <w:tc>
          <w:tcPr>
            <w:tcW w:w="7400" w:type="dxa"/>
            <w:shd w:val="clear" w:color="auto" w:fill="FFFFFF"/>
            <w:vAlign w:val="center"/>
          </w:tcPr>
          <w:p w14:paraId="537E2B6D" w14:textId="77777777" w:rsidR="003F4894" w:rsidRDefault="000D5B91">
            <w:r>
              <w:t>A</w:t>
            </w:r>
            <w:r>
              <w:t>、</w:t>
            </w:r>
            <w:r>
              <w:t xml:space="preserve"> </w:t>
            </w:r>
            <w:r>
              <w:t>直条图</w:t>
            </w:r>
          </w:p>
        </w:tc>
      </w:tr>
      <w:tr w:rsidR="003F4894" w14:paraId="2D4FAC6C" w14:textId="77777777">
        <w:trPr>
          <w:trHeight w:val="500"/>
        </w:trPr>
        <w:tc>
          <w:tcPr>
            <w:tcW w:w="7400" w:type="dxa"/>
            <w:shd w:val="clear" w:color="auto" w:fill="FFFFFF"/>
            <w:vAlign w:val="center"/>
          </w:tcPr>
          <w:p w14:paraId="122194A1" w14:textId="77777777" w:rsidR="003F4894" w:rsidRDefault="000D5B91">
            <w:pPr>
              <w:rPr>
                <w:rFonts w:ascii="微软雅黑" w:eastAsia="微软雅黑" w:hAnsi="微软雅黑" w:cs="微软雅黑"/>
                <w:sz w:val="28"/>
              </w:rPr>
            </w:pPr>
            <w:r>
              <w:t>B</w:t>
            </w:r>
            <w:r>
              <w:t>、</w:t>
            </w:r>
            <w:r>
              <w:t xml:space="preserve"> </w:t>
            </w:r>
            <w:r>
              <w:t>圆形图</w:t>
            </w:r>
          </w:p>
        </w:tc>
      </w:tr>
      <w:tr w:rsidR="003F4894" w14:paraId="79E424F5" w14:textId="77777777">
        <w:trPr>
          <w:trHeight w:val="500"/>
        </w:trPr>
        <w:tc>
          <w:tcPr>
            <w:tcW w:w="7400" w:type="dxa"/>
            <w:shd w:val="clear" w:color="auto" w:fill="FFFFFF"/>
            <w:vAlign w:val="center"/>
          </w:tcPr>
          <w:p w14:paraId="64966D18" w14:textId="77777777" w:rsidR="003F4894" w:rsidRDefault="000D5B91">
            <w:pPr>
              <w:rPr>
                <w:rFonts w:ascii="微软雅黑" w:eastAsia="微软雅黑" w:hAnsi="微软雅黑" w:cs="微软雅黑"/>
                <w:sz w:val="28"/>
              </w:rPr>
            </w:pPr>
            <w:r>
              <w:t>C</w:t>
            </w:r>
            <w:r>
              <w:t>、</w:t>
            </w:r>
            <w:r>
              <w:t xml:space="preserve"> </w:t>
            </w:r>
            <w:r>
              <w:t>线图</w:t>
            </w:r>
          </w:p>
        </w:tc>
      </w:tr>
      <w:tr w:rsidR="003F4894" w14:paraId="58596C29" w14:textId="77777777">
        <w:trPr>
          <w:trHeight w:val="500"/>
        </w:trPr>
        <w:tc>
          <w:tcPr>
            <w:tcW w:w="7400" w:type="dxa"/>
            <w:shd w:val="clear" w:color="auto" w:fill="FFFFFF"/>
            <w:vAlign w:val="center"/>
          </w:tcPr>
          <w:p w14:paraId="406AB2C8" w14:textId="77777777" w:rsidR="003F4894" w:rsidRDefault="000D5B91">
            <w:pPr>
              <w:rPr>
                <w:rFonts w:ascii="微软雅黑" w:eastAsia="微软雅黑" w:hAnsi="微软雅黑" w:cs="微软雅黑"/>
                <w:sz w:val="28"/>
              </w:rPr>
            </w:pPr>
            <w:r>
              <w:t>D</w:t>
            </w:r>
            <w:r>
              <w:t>、</w:t>
            </w:r>
            <w:r>
              <w:t xml:space="preserve"> </w:t>
            </w:r>
            <w:r>
              <w:t>直方图</w:t>
            </w:r>
            <w:r>
              <w:rPr>
                <w:color w:val="EFA030"/>
              </w:rPr>
              <w:t>(</w:t>
            </w:r>
            <w:r>
              <w:rPr>
                <w:color w:val="EFA030"/>
              </w:rPr>
              <w:t>正确答案</w:t>
            </w:r>
            <w:r>
              <w:rPr>
                <w:color w:val="EFA030"/>
              </w:rPr>
              <w:t>)</w:t>
            </w:r>
          </w:p>
        </w:tc>
      </w:tr>
      <w:tr w:rsidR="003F4894" w14:paraId="3ACBE36D" w14:textId="77777777">
        <w:trPr>
          <w:trHeight w:val="500"/>
        </w:trPr>
        <w:tc>
          <w:tcPr>
            <w:tcW w:w="7400" w:type="dxa"/>
            <w:shd w:val="clear" w:color="auto" w:fill="FFFFFF"/>
            <w:vAlign w:val="center"/>
          </w:tcPr>
          <w:p w14:paraId="79974200" w14:textId="77777777" w:rsidR="003F4894" w:rsidRDefault="000D5B91">
            <w:pPr>
              <w:rPr>
                <w:rFonts w:ascii="微软雅黑" w:eastAsia="微软雅黑" w:hAnsi="微软雅黑" w:cs="微软雅黑"/>
                <w:sz w:val="28"/>
              </w:rPr>
            </w:pPr>
            <w:r>
              <w:t>E</w:t>
            </w:r>
            <w:r>
              <w:t>、</w:t>
            </w:r>
            <w:r>
              <w:t xml:space="preserve"> </w:t>
            </w:r>
            <w:r>
              <w:t>统计地图</w:t>
            </w:r>
          </w:p>
        </w:tc>
      </w:tr>
    </w:tbl>
    <w:p w14:paraId="3AE095F4" w14:textId="77777777" w:rsidR="003F4894" w:rsidRDefault="003F4894"/>
    <w:p w14:paraId="54E584CF" w14:textId="77777777" w:rsidR="003F4894" w:rsidRDefault="000D5B91">
      <w:pPr>
        <w:spacing w:line="360" w:lineRule="auto"/>
      </w:pPr>
      <w:r>
        <w:t xml:space="preserve">472. </w:t>
      </w:r>
      <w:r>
        <w:t>统计地图可用于表示：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7530F2F" w14:textId="77777777">
        <w:trPr>
          <w:trHeight w:val="500"/>
        </w:trPr>
        <w:tc>
          <w:tcPr>
            <w:tcW w:w="7400" w:type="dxa"/>
            <w:shd w:val="clear" w:color="auto" w:fill="FFFFFF"/>
            <w:vAlign w:val="center"/>
          </w:tcPr>
          <w:p w14:paraId="0424EADF" w14:textId="77777777" w:rsidR="003F4894" w:rsidRDefault="000D5B91">
            <w:r>
              <w:t>A</w:t>
            </w:r>
            <w:r>
              <w:t>、</w:t>
            </w:r>
            <w:r>
              <w:t xml:space="preserve"> </w:t>
            </w:r>
            <w:r>
              <w:t>某现象的内部构成</w:t>
            </w:r>
          </w:p>
        </w:tc>
      </w:tr>
      <w:tr w:rsidR="003F4894" w14:paraId="31CECB47" w14:textId="77777777">
        <w:trPr>
          <w:trHeight w:val="500"/>
        </w:trPr>
        <w:tc>
          <w:tcPr>
            <w:tcW w:w="7400" w:type="dxa"/>
            <w:shd w:val="clear" w:color="auto" w:fill="FFFFFF"/>
            <w:vAlign w:val="center"/>
          </w:tcPr>
          <w:p w14:paraId="687A2AF4" w14:textId="77777777" w:rsidR="003F4894" w:rsidRDefault="000D5B91">
            <w:pPr>
              <w:rPr>
                <w:rFonts w:ascii="微软雅黑" w:eastAsia="微软雅黑" w:hAnsi="微软雅黑" w:cs="微软雅黑"/>
                <w:sz w:val="28"/>
              </w:rPr>
            </w:pPr>
            <w:r>
              <w:t>B</w:t>
            </w:r>
            <w:r>
              <w:t>、</w:t>
            </w:r>
            <w:r>
              <w:t xml:space="preserve"> </w:t>
            </w:r>
            <w:r>
              <w:t>某现象的地理分布</w:t>
            </w:r>
            <w:r>
              <w:rPr>
                <w:color w:val="EFA030"/>
              </w:rPr>
              <w:t>(</w:t>
            </w:r>
            <w:r>
              <w:rPr>
                <w:color w:val="EFA030"/>
              </w:rPr>
              <w:t>正确答案</w:t>
            </w:r>
            <w:r>
              <w:rPr>
                <w:color w:val="EFA030"/>
              </w:rPr>
              <w:t>)</w:t>
            </w:r>
          </w:p>
        </w:tc>
      </w:tr>
      <w:tr w:rsidR="003F4894" w14:paraId="2841C983" w14:textId="77777777">
        <w:trPr>
          <w:trHeight w:val="500"/>
        </w:trPr>
        <w:tc>
          <w:tcPr>
            <w:tcW w:w="7400" w:type="dxa"/>
            <w:shd w:val="clear" w:color="auto" w:fill="FFFFFF"/>
            <w:vAlign w:val="center"/>
          </w:tcPr>
          <w:p w14:paraId="65592733" w14:textId="77777777" w:rsidR="003F4894" w:rsidRDefault="000D5B91">
            <w:pPr>
              <w:rPr>
                <w:rFonts w:ascii="微软雅黑" w:eastAsia="微软雅黑" w:hAnsi="微软雅黑" w:cs="微软雅黑"/>
                <w:sz w:val="28"/>
              </w:rPr>
            </w:pPr>
            <w:r>
              <w:t>C</w:t>
            </w:r>
            <w:r>
              <w:t>、</w:t>
            </w:r>
            <w:r>
              <w:t xml:space="preserve"> </w:t>
            </w:r>
            <w:r>
              <w:t>各现象的比较</w:t>
            </w:r>
          </w:p>
        </w:tc>
      </w:tr>
      <w:tr w:rsidR="003F4894" w14:paraId="6A8E60C5" w14:textId="77777777">
        <w:trPr>
          <w:trHeight w:val="500"/>
        </w:trPr>
        <w:tc>
          <w:tcPr>
            <w:tcW w:w="7400" w:type="dxa"/>
            <w:shd w:val="clear" w:color="auto" w:fill="FFFFFF"/>
            <w:vAlign w:val="center"/>
          </w:tcPr>
          <w:p w14:paraId="7EDC7556" w14:textId="77777777" w:rsidR="003F4894" w:rsidRDefault="000D5B91">
            <w:pPr>
              <w:rPr>
                <w:rFonts w:ascii="微软雅黑" w:eastAsia="微软雅黑" w:hAnsi="微软雅黑" w:cs="微软雅黑"/>
                <w:sz w:val="28"/>
              </w:rPr>
            </w:pPr>
            <w:r>
              <w:t>D</w:t>
            </w:r>
            <w:r>
              <w:t>、</w:t>
            </w:r>
            <w:r>
              <w:t xml:space="preserve"> </w:t>
            </w:r>
            <w:r>
              <w:t>某现象的频数分布</w:t>
            </w:r>
          </w:p>
        </w:tc>
      </w:tr>
      <w:tr w:rsidR="003F4894" w14:paraId="2F630F7B" w14:textId="77777777">
        <w:trPr>
          <w:trHeight w:val="500"/>
        </w:trPr>
        <w:tc>
          <w:tcPr>
            <w:tcW w:w="7400" w:type="dxa"/>
            <w:shd w:val="clear" w:color="auto" w:fill="FFFFFF"/>
            <w:vAlign w:val="center"/>
          </w:tcPr>
          <w:p w14:paraId="73236192" w14:textId="77777777" w:rsidR="003F4894" w:rsidRDefault="000D5B91">
            <w:pPr>
              <w:rPr>
                <w:rFonts w:ascii="微软雅黑" w:eastAsia="微软雅黑" w:hAnsi="微软雅黑" w:cs="微软雅黑"/>
                <w:sz w:val="28"/>
              </w:rPr>
            </w:pPr>
            <w:r>
              <w:t>E</w:t>
            </w:r>
            <w:r>
              <w:t>、</w:t>
            </w:r>
            <w:r>
              <w:t xml:space="preserve"> </w:t>
            </w:r>
            <w:r>
              <w:t>某现象的发展速度</w:t>
            </w:r>
          </w:p>
        </w:tc>
      </w:tr>
    </w:tbl>
    <w:p w14:paraId="0655BBD4" w14:textId="77777777" w:rsidR="003F4894" w:rsidRDefault="003F4894"/>
    <w:p w14:paraId="221354D6" w14:textId="77777777" w:rsidR="003F4894" w:rsidRDefault="000D5B91">
      <w:pPr>
        <w:spacing w:line="360" w:lineRule="auto"/>
      </w:pPr>
      <w:r>
        <w:t xml:space="preserve">473. </w:t>
      </w:r>
      <w:r>
        <w:t>某地两年的三种死因别死亡率，若用统计图表示，可选用：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4FDD607" w14:textId="77777777">
        <w:trPr>
          <w:trHeight w:val="500"/>
        </w:trPr>
        <w:tc>
          <w:tcPr>
            <w:tcW w:w="7400" w:type="dxa"/>
            <w:shd w:val="clear" w:color="auto" w:fill="FFFFFF"/>
            <w:vAlign w:val="center"/>
          </w:tcPr>
          <w:p w14:paraId="5AAA5EA5" w14:textId="77777777" w:rsidR="003F4894" w:rsidRDefault="000D5B91">
            <w:r>
              <w:t>A</w:t>
            </w:r>
            <w:r>
              <w:t>、</w:t>
            </w:r>
            <w:r>
              <w:t xml:space="preserve"> </w:t>
            </w:r>
            <w:r>
              <w:t>线图</w:t>
            </w:r>
          </w:p>
        </w:tc>
      </w:tr>
      <w:tr w:rsidR="003F4894" w14:paraId="4D1E03AF" w14:textId="77777777">
        <w:trPr>
          <w:trHeight w:val="500"/>
        </w:trPr>
        <w:tc>
          <w:tcPr>
            <w:tcW w:w="7400" w:type="dxa"/>
            <w:shd w:val="clear" w:color="auto" w:fill="FFFFFF"/>
            <w:vAlign w:val="center"/>
          </w:tcPr>
          <w:p w14:paraId="2908AE93" w14:textId="77777777" w:rsidR="003F4894" w:rsidRDefault="000D5B91">
            <w:pPr>
              <w:rPr>
                <w:rFonts w:ascii="微软雅黑" w:eastAsia="微软雅黑" w:hAnsi="微软雅黑" w:cs="微软雅黑"/>
                <w:sz w:val="28"/>
              </w:rPr>
            </w:pPr>
            <w:r>
              <w:t>B</w:t>
            </w:r>
            <w:r>
              <w:t>、</w:t>
            </w:r>
            <w:r>
              <w:t xml:space="preserve"> </w:t>
            </w:r>
            <w:r>
              <w:t>构成图</w:t>
            </w:r>
          </w:p>
        </w:tc>
      </w:tr>
      <w:tr w:rsidR="003F4894" w14:paraId="39159D17" w14:textId="77777777">
        <w:trPr>
          <w:trHeight w:val="500"/>
        </w:trPr>
        <w:tc>
          <w:tcPr>
            <w:tcW w:w="7400" w:type="dxa"/>
            <w:shd w:val="clear" w:color="auto" w:fill="FFFFFF"/>
            <w:vAlign w:val="center"/>
          </w:tcPr>
          <w:p w14:paraId="138038F4" w14:textId="77777777" w:rsidR="003F4894" w:rsidRDefault="000D5B91">
            <w:pPr>
              <w:rPr>
                <w:rFonts w:ascii="微软雅黑" w:eastAsia="微软雅黑" w:hAnsi="微软雅黑" w:cs="微软雅黑"/>
                <w:sz w:val="28"/>
              </w:rPr>
            </w:pPr>
            <w:r>
              <w:t>C</w:t>
            </w:r>
            <w:r>
              <w:t>、</w:t>
            </w:r>
            <w:r>
              <w:t xml:space="preserve"> </w:t>
            </w:r>
            <w:r>
              <w:t>直条图</w:t>
            </w:r>
            <w:r>
              <w:rPr>
                <w:color w:val="EFA030"/>
              </w:rPr>
              <w:t>(</w:t>
            </w:r>
            <w:r>
              <w:rPr>
                <w:color w:val="EFA030"/>
              </w:rPr>
              <w:t>正确答案</w:t>
            </w:r>
            <w:r>
              <w:rPr>
                <w:color w:val="EFA030"/>
              </w:rPr>
              <w:t>)</w:t>
            </w:r>
          </w:p>
        </w:tc>
      </w:tr>
      <w:tr w:rsidR="003F4894" w14:paraId="4603A702" w14:textId="77777777">
        <w:trPr>
          <w:trHeight w:val="500"/>
        </w:trPr>
        <w:tc>
          <w:tcPr>
            <w:tcW w:w="7400" w:type="dxa"/>
            <w:shd w:val="clear" w:color="auto" w:fill="FFFFFF"/>
            <w:vAlign w:val="center"/>
          </w:tcPr>
          <w:p w14:paraId="0D385AE4" w14:textId="77777777" w:rsidR="003F4894" w:rsidRDefault="000D5B91">
            <w:pPr>
              <w:rPr>
                <w:rFonts w:ascii="微软雅黑" w:eastAsia="微软雅黑" w:hAnsi="微软雅黑" w:cs="微软雅黑"/>
                <w:sz w:val="28"/>
              </w:rPr>
            </w:pPr>
            <w:r>
              <w:t>D</w:t>
            </w:r>
            <w:r>
              <w:t>、</w:t>
            </w:r>
            <w:r>
              <w:t xml:space="preserve"> </w:t>
            </w:r>
            <w:r>
              <w:t>直方图</w:t>
            </w:r>
          </w:p>
        </w:tc>
      </w:tr>
      <w:tr w:rsidR="003F4894" w14:paraId="25B3C4FD" w14:textId="77777777">
        <w:trPr>
          <w:trHeight w:val="500"/>
        </w:trPr>
        <w:tc>
          <w:tcPr>
            <w:tcW w:w="7400" w:type="dxa"/>
            <w:shd w:val="clear" w:color="auto" w:fill="FFFFFF"/>
            <w:vAlign w:val="center"/>
          </w:tcPr>
          <w:p w14:paraId="152ACAD3" w14:textId="77777777" w:rsidR="003F4894" w:rsidRDefault="000D5B91">
            <w:pPr>
              <w:rPr>
                <w:rFonts w:ascii="微软雅黑" w:eastAsia="微软雅黑" w:hAnsi="微软雅黑" w:cs="微软雅黑"/>
                <w:sz w:val="28"/>
              </w:rPr>
            </w:pPr>
            <w:r>
              <w:t>E</w:t>
            </w:r>
            <w:r>
              <w:t>、</w:t>
            </w:r>
            <w:r>
              <w:t xml:space="preserve"> </w:t>
            </w:r>
            <w:r>
              <w:t>统计地图</w:t>
            </w:r>
          </w:p>
        </w:tc>
      </w:tr>
    </w:tbl>
    <w:p w14:paraId="7C98EA8F" w14:textId="77777777" w:rsidR="003F4894" w:rsidRDefault="003F4894"/>
    <w:p w14:paraId="116B6930" w14:textId="77777777" w:rsidR="003F4894" w:rsidRDefault="000D5B91">
      <w:pPr>
        <w:spacing w:line="360" w:lineRule="auto"/>
      </w:pPr>
      <w:r>
        <w:t xml:space="preserve">474. </w:t>
      </w:r>
      <w:r>
        <w:t>哪种图无法考虑长宽比例：</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586AE68" w14:textId="77777777">
        <w:trPr>
          <w:trHeight w:val="500"/>
        </w:trPr>
        <w:tc>
          <w:tcPr>
            <w:tcW w:w="7400" w:type="dxa"/>
            <w:shd w:val="clear" w:color="auto" w:fill="FFFFFF"/>
            <w:vAlign w:val="center"/>
          </w:tcPr>
          <w:p w14:paraId="60AF0604" w14:textId="77777777" w:rsidR="003F4894" w:rsidRDefault="000D5B91">
            <w:r>
              <w:t>A</w:t>
            </w:r>
            <w:r>
              <w:t>、</w:t>
            </w:r>
            <w:r>
              <w:t xml:space="preserve"> </w:t>
            </w:r>
            <w:r>
              <w:t>直条图</w:t>
            </w:r>
          </w:p>
        </w:tc>
      </w:tr>
      <w:tr w:rsidR="003F4894" w14:paraId="71B4F2A0" w14:textId="77777777">
        <w:trPr>
          <w:trHeight w:val="500"/>
        </w:trPr>
        <w:tc>
          <w:tcPr>
            <w:tcW w:w="7400" w:type="dxa"/>
            <w:shd w:val="clear" w:color="auto" w:fill="FFFFFF"/>
            <w:vAlign w:val="center"/>
          </w:tcPr>
          <w:p w14:paraId="0ADD954A" w14:textId="77777777" w:rsidR="003F4894" w:rsidRDefault="000D5B91">
            <w:pPr>
              <w:rPr>
                <w:rFonts w:ascii="微软雅黑" w:eastAsia="微软雅黑" w:hAnsi="微软雅黑" w:cs="微软雅黑"/>
                <w:sz w:val="28"/>
              </w:rPr>
            </w:pPr>
            <w:r>
              <w:t>B</w:t>
            </w:r>
            <w:r>
              <w:t>、</w:t>
            </w:r>
            <w:r>
              <w:t xml:space="preserve"> </w:t>
            </w:r>
            <w:r>
              <w:t>直方图</w:t>
            </w:r>
          </w:p>
        </w:tc>
      </w:tr>
      <w:tr w:rsidR="003F4894" w14:paraId="5CF66393" w14:textId="77777777">
        <w:trPr>
          <w:trHeight w:val="500"/>
        </w:trPr>
        <w:tc>
          <w:tcPr>
            <w:tcW w:w="7400" w:type="dxa"/>
            <w:shd w:val="clear" w:color="auto" w:fill="FFFFFF"/>
            <w:vAlign w:val="center"/>
          </w:tcPr>
          <w:p w14:paraId="45CCCD8D" w14:textId="77777777" w:rsidR="003F4894" w:rsidRDefault="000D5B91">
            <w:pPr>
              <w:rPr>
                <w:rFonts w:ascii="微软雅黑" w:eastAsia="微软雅黑" w:hAnsi="微软雅黑" w:cs="微软雅黑"/>
                <w:sz w:val="28"/>
              </w:rPr>
            </w:pPr>
            <w:r>
              <w:t>C</w:t>
            </w:r>
            <w:r>
              <w:t>、</w:t>
            </w:r>
            <w:r>
              <w:t xml:space="preserve"> </w:t>
            </w:r>
            <w:r>
              <w:t>普通线图</w:t>
            </w:r>
          </w:p>
        </w:tc>
      </w:tr>
      <w:tr w:rsidR="003F4894" w14:paraId="6A727D7D" w14:textId="77777777">
        <w:trPr>
          <w:trHeight w:val="500"/>
        </w:trPr>
        <w:tc>
          <w:tcPr>
            <w:tcW w:w="7400" w:type="dxa"/>
            <w:shd w:val="clear" w:color="auto" w:fill="FFFFFF"/>
            <w:vAlign w:val="center"/>
          </w:tcPr>
          <w:p w14:paraId="7356F7EF" w14:textId="77777777" w:rsidR="003F4894" w:rsidRDefault="000D5B91">
            <w:pPr>
              <w:rPr>
                <w:rFonts w:ascii="微软雅黑" w:eastAsia="微软雅黑" w:hAnsi="微软雅黑" w:cs="微软雅黑"/>
                <w:sz w:val="28"/>
              </w:rPr>
            </w:pPr>
            <w:r>
              <w:t>D</w:t>
            </w:r>
            <w:r>
              <w:t>、</w:t>
            </w:r>
            <w:r>
              <w:t xml:space="preserve"> </w:t>
            </w:r>
            <w:r>
              <w:t>半对数图</w:t>
            </w:r>
            <w:r>
              <w:rPr>
                <w:color w:val="EFA030"/>
              </w:rPr>
              <w:t>(</w:t>
            </w:r>
            <w:r>
              <w:rPr>
                <w:color w:val="EFA030"/>
              </w:rPr>
              <w:t>正确答案</w:t>
            </w:r>
            <w:r>
              <w:rPr>
                <w:color w:val="EFA030"/>
              </w:rPr>
              <w:t>)</w:t>
            </w:r>
          </w:p>
        </w:tc>
      </w:tr>
      <w:tr w:rsidR="003F4894" w14:paraId="06054A75" w14:textId="77777777">
        <w:trPr>
          <w:trHeight w:val="500"/>
        </w:trPr>
        <w:tc>
          <w:tcPr>
            <w:tcW w:w="7400" w:type="dxa"/>
            <w:shd w:val="clear" w:color="auto" w:fill="FFFFFF"/>
            <w:vAlign w:val="center"/>
          </w:tcPr>
          <w:p w14:paraId="45451361" w14:textId="77777777" w:rsidR="003F4894" w:rsidRDefault="000D5B91">
            <w:pPr>
              <w:rPr>
                <w:rFonts w:ascii="微软雅黑" w:eastAsia="微软雅黑" w:hAnsi="微软雅黑" w:cs="微软雅黑"/>
                <w:sz w:val="28"/>
              </w:rPr>
            </w:pPr>
            <w:r>
              <w:lastRenderedPageBreak/>
              <w:t>E</w:t>
            </w:r>
            <w:r>
              <w:t>、</w:t>
            </w:r>
            <w:r>
              <w:t xml:space="preserve"> </w:t>
            </w:r>
            <w:r>
              <w:t>边图</w:t>
            </w:r>
          </w:p>
        </w:tc>
      </w:tr>
    </w:tbl>
    <w:p w14:paraId="1406124B" w14:textId="77777777" w:rsidR="003F4894" w:rsidRDefault="003F4894"/>
    <w:p w14:paraId="47F88C08" w14:textId="77777777" w:rsidR="003F4894" w:rsidRDefault="000D5B91">
      <w:pPr>
        <w:spacing w:line="360" w:lineRule="auto"/>
      </w:pPr>
      <w:r>
        <w:t xml:space="preserve">475. </w:t>
      </w:r>
      <w:r>
        <w:t>绘制构成比直条图的要求中，哪项是错误的：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91809DE" w14:textId="77777777">
        <w:trPr>
          <w:trHeight w:val="500"/>
        </w:trPr>
        <w:tc>
          <w:tcPr>
            <w:tcW w:w="7400" w:type="dxa"/>
            <w:shd w:val="clear" w:color="auto" w:fill="FFFFFF"/>
            <w:vAlign w:val="center"/>
          </w:tcPr>
          <w:p w14:paraId="2520DF02" w14:textId="77777777" w:rsidR="003F4894" w:rsidRDefault="000D5B91">
            <w:r>
              <w:t>A</w:t>
            </w:r>
            <w:r>
              <w:t>、</w:t>
            </w:r>
            <w:r>
              <w:t xml:space="preserve"> </w:t>
            </w:r>
            <w:r>
              <w:t>任选直条全长为</w:t>
            </w:r>
            <w:r>
              <w:t>100%</w:t>
            </w:r>
          </w:p>
        </w:tc>
      </w:tr>
      <w:tr w:rsidR="003F4894" w14:paraId="6253450B" w14:textId="77777777">
        <w:trPr>
          <w:trHeight w:val="500"/>
        </w:trPr>
        <w:tc>
          <w:tcPr>
            <w:tcW w:w="7400" w:type="dxa"/>
            <w:shd w:val="clear" w:color="auto" w:fill="FFFFFF"/>
            <w:vAlign w:val="center"/>
          </w:tcPr>
          <w:p w14:paraId="2A3F880E" w14:textId="77777777" w:rsidR="003F4894" w:rsidRDefault="000D5B91">
            <w:pPr>
              <w:rPr>
                <w:rFonts w:ascii="微软雅黑" w:eastAsia="微软雅黑" w:hAnsi="微软雅黑" w:cs="微软雅黑"/>
                <w:sz w:val="28"/>
              </w:rPr>
            </w:pPr>
            <w:r>
              <w:t>B</w:t>
            </w:r>
            <w:r>
              <w:t>、</w:t>
            </w:r>
            <w:r>
              <w:t xml:space="preserve"> </w:t>
            </w:r>
            <w:r>
              <w:t>为便于比较，直条上方绘一比例尺</w:t>
            </w:r>
          </w:p>
        </w:tc>
      </w:tr>
      <w:tr w:rsidR="003F4894" w14:paraId="42EA21E2" w14:textId="77777777">
        <w:trPr>
          <w:trHeight w:val="500"/>
        </w:trPr>
        <w:tc>
          <w:tcPr>
            <w:tcW w:w="7400" w:type="dxa"/>
            <w:shd w:val="clear" w:color="auto" w:fill="FFFFFF"/>
            <w:vAlign w:val="center"/>
          </w:tcPr>
          <w:p w14:paraId="2F8CAD89" w14:textId="77777777" w:rsidR="003F4894" w:rsidRDefault="000D5B91">
            <w:pPr>
              <w:rPr>
                <w:rFonts w:ascii="微软雅黑" w:eastAsia="微软雅黑" w:hAnsi="微软雅黑" w:cs="微软雅黑"/>
                <w:sz w:val="28"/>
              </w:rPr>
            </w:pPr>
            <w:r>
              <w:t>C</w:t>
            </w:r>
            <w:r>
              <w:t>、</w:t>
            </w:r>
            <w:r>
              <w:t xml:space="preserve"> </w:t>
            </w:r>
            <w:r>
              <w:t>按资料数值大小，在直条中划出相应比例长度</w:t>
            </w:r>
          </w:p>
        </w:tc>
      </w:tr>
      <w:tr w:rsidR="003F4894" w14:paraId="6CA13D70" w14:textId="77777777">
        <w:trPr>
          <w:trHeight w:val="500"/>
        </w:trPr>
        <w:tc>
          <w:tcPr>
            <w:tcW w:w="7400" w:type="dxa"/>
            <w:shd w:val="clear" w:color="auto" w:fill="FFFFFF"/>
            <w:vAlign w:val="center"/>
          </w:tcPr>
          <w:p w14:paraId="2B22AF06" w14:textId="77777777" w:rsidR="003F4894" w:rsidRDefault="000D5B91">
            <w:pPr>
              <w:rPr>
                <w:rFonts w:ascii="微软雅黑" w:eastAsia="微软雅黑" w:hAnsi="微软雅黑" w:cs="微软雅黑"/>
                <w:sz w:val="28"/>
              </w:rPr>
            </w:pPr>
            <w:r>
              <w:t>D</w:t>
            </w:r>
            <w:r>
              <w:t>、</w:t>
            </w:r>
            <w:r>
              <w:t xml:space="preserve"> </w:t>
            </w:r>
            <w:r>
              <w:t>可进行多个事物构成不同年度的纵、横比较</w:t>
            </w:r>
          </w:p>
        </w:tc>
      </w:tr>
      <w:tr w:rsidR="003F4894" w14:paraId="354D4C71" w14:textId="77777777">
        <w:trPr>
          <w:trHeight w:val="500"/>
        </w:trPr>
        <w:tc>
          <w:tcPr>
            <w:tcW w:w="7400" w:type="dxa"/>
            <w:shd w:val="clear" w:color="auto" w:fill="FFFFFF"/>
            <w:vAlign w:val="center"/>
          </w:tcPr>
          <w:p w14:paraId="00BEDDBD" w14:textId="77777777" w:rsidR="003F4894" w:rsidRDefault="000D5B91">
            <w:pPr>
              <w:rPr>
                <w:rFonts w:ascii="微软雅黑" w:eastAsia="微软雅黑" w:hAnsi="微软雅黑" w:cs="微软雅黑"/>
                <w:sz w:val="28"/>
              </w:rPr>
            </w:pPr>
            <w:r>
              <w:t>E</w:t>
            </w:r>
            <w:r>
              <w:t>、</w:t>
            </w:r>
            <w:r>
              <w:t xml:space="preserve"> </w:t>
            </w:r>
            <w:r>
              <w:t>应注意长：宽</w:t>
            </w:r>
            <w:r>
              <w:t>=7</w:t>
            </w:r>
            <w:r>
              <w:t>：</w:t>
            </w:r>
            <w:r>
              <w:t>5</w:t>
            </w:r>
            <w:r>
              <w:rPr>
                <w:color w:val="EFA030"/>
              </w:rPr>
              <w:t>(</w:t>
            </w:r>
            <w:r>
              <w:rPr>
                <w:color w:val="EFA030"/>
              </w:rPr>
              <w:t>正确答案</w:t>
            </w:r>
            <w:r>
              <w:rPr>
                <w:color w:val="EFA030"/>
              </w:rPr>
              <w:t>)</w:t>
            </w:r>
          </w:p>
        </w:tc>
      </w:tr>
    </w:tbl>
    <w:p w14:paraId="717A480A" w14:textId="77777777" w:rsidR="003F4894" w:rsidRDefault="003F4894"/>
    <w:p w14:paraId="7B2AADCA" w14:textId="77777777" w:rsidR="003F4894" w:rsidRDefault="000D5B91">
      <w:pPr>
        <w:spacing w:line="360" w:lineRule="auto"/>
      </w:pPr>
      <w:r>
        <w:t xml:space="preserve">476. </w:t>
      </w:r>
      <w:r>
        <w:t>下列统计图中，意义相同的是：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DC78416" w14:textId="77777777">
        <w:trPr>
          <w:trHeight w:val="500"/>
        </w:trPr>
        <w:tc>
          <w:tcPr>
            <w:tcW w:w="7400" w:type="dxa"/>
            <w:shd w:val="clear" w:color="auto" w:fill="FFFFFF"/>
            <w:vAlign w:val="center"/>
          </w:tcPr>
          <w:p w14:paraId="2F5A143F" w14:textId="77777777" w:rsidR="003F4894" w:rsidRDefault="000D5B91">
            <w:r>
              <w:t>A</w:t>
            </w:r>
            <w:r>
              <w:t>、</w:t>
            </w:r>
            <w:r>
              <w:t xml:space="preserve"> </w:t>
            </w:r>
            <w:r>
              <w:t>直方图与直条图</w:t>
            </w:r>
          </w:p>
        </w:tc>
      </w:tr>
      <w:tr w:rsidR="003F4894" w14:paraId="0F9A3271" w14:textId="77777777">
        <w:trPr>
          <w:trHeight w:val="500"/>
        </w:trPr>
        <w:tc>
          <w:tcPr>
            <w:tcW w:w="7400" w:type="dxa"/>
            <w:shd w:val="clear" w:color="auto" w:fill="FFFFFF"/>
            <w:vAlign w:val="center"/>
          </w:tcPr>
          <w:p w14:paraId="5A23199B" w14:textId="77777777" w:rsidR="003F4894" w:rsidRDefault="000D5B91">
            <w:pPr>
              <w:rPr>
                <w:rFonts w:ascii="微软雅黑" w:eastAsia="微软雅黑" w:hAnsi="微软雅黑" w:cs="微软雅黑"/>
                <w:sz w:val="28"/>
              </w:rPr>
            </w:pPr>
            <w:r>
              <w:t>B</w:t>
            </w:r>
            <w:r>
              <w:t>、</w:t>
            </w:r>
            <w:r>
              <w:t xml:space="preserve"> </w:t>
            </w:r>
            <w:r>
              <w:t>普通线图与半对数图</w:t>
            </w:r>
          </w:p>
        </w:tc>
      </w:tr>
      <w:tr w:rsidR="003F4894" w14:paraId="41B53427" w14:textId="77777777">
        <w:trPr>
          <w:trHeight w:val="500"/>
        </w:trPr>
        <w:tc>
          <w:tcPr>
            <w:tcW w:w="7400" w:type="dxa"/>
            <w:shd w:val="clear" w:color="auto" w:fill="FFFFFF"/>
            <w:vAlign w:val="center"/>
          </w:tcPr>
          <w:p w14:paraId="298DD871" w14:textId="77777777" w:rsidR="003F4894" w:rsidRDefault="000D5B91">
            <w:pPr>
              <w:rPr>
                <w:rFonts w:ascii="微软雅黑" w:eastAsia="微软雅黑" w:hAnsi="微软雅黑" w:cs="微软雅黑"/>
                <w:sz w:val="28"/>
              </w:rPr>
            </w:pPr>
            <w:r>
              <w:t>C</w:t>
            </w:r>
            <w:r>
              <w:t>、</w:t>
            </w:r>
            <w:r>
              <w:t xml:space="preserve"> </w:t>
            </w:r>
            <w:r>
              <w:t>圆图和构成比条图</w:t>
            </w:r>
            <w:r>
              <w:rPr>
                <w:color w:val="EFA030"/>
              </w:rPr>
              <w:t>(</w:t>
            </w:r>
            <w:r>
              <w:rPr>
                <w:color w:val="EFA030"/>
              </w:rPr>
              <w:t>正确答案</w:t>
            </w:r>
            <w:r>
              <w:rPr>
                <w:color w:val="EFA030"/>
              </w:rPr>
              <w:t>)</w:t>
            </w:r>
          </w:p>
        </w:tc>
      </w:tr>
      <w:tr w:rsidR="003F4894" w14:paraId="6166827A" w14:textId="77777777">
        <w:trPr>
          <w:trHeight w:val="500"/>
        </w:trPr>
        <w:tc>
          <w:tcPr>
            <w:tcW w:w="7400" w:type="dxa"/>
            <w:shd w:val="clear" w:color="auto" w:fill="FFFFFF"/>
            <w:vAlign w:val="center"/>
          </w:tcPr>
          <w:p w14:paraId="5F9E927C" w14:textId="77777777" w:rsidR="003F4894" w:rsidRDefault="000D5B91">
            <w:pPr>
              <w:rPr>
                <w:rFonts w:ascii="微软雅黑" w:eastAsia="微软雅黑" w:hAnsi="微软雅黑" w:cs="微软雅黑"/>
                <w:sz w:val="28"/>
              </w:rPr>
            </w:pPr>
            <w:r>
              <w:t>D</w:t>
            </w:r>
            <w:r>
              <w:t>、</w:t>
            </w:r>
            <w:r>
              <w:t xml:space="preserve"> </w:t>
            </w:r>
            <w:r>
              <w:t>普通地图与统计地图</w:t>
            </w:r>
            <w:r>
              <w:t>E </w:t>
            </w:r>
            <w:r>
              <w:t>直条图与构成比条图</w:t>
            </w:r>
          </w:p>
        </w:tc>
      </w:tr>
    </w:tbl>
    <w:p w14:paraId="34A85D96" w14:textId="77777777" w:rsidR="003F4894" w:rsidRDefault="003F4894"/>
    <w:p w14:paraId="3A1B001C" w14:textId="77777777" w:rsidR="003F4894" w:rsidRDefault="000D5B91">
      <w:pPr>
        <w:spacing w:line="360" w:lineRule="auto"/>
      </w:pPr>
      <w:r>
        <w:t xml:space="preserve">477. </w:t>
      </w:r>
      <w:r>
        <w:t>表示某县</w:t>
      </w:r>
      <w:r>
        <w:t>1950</w:t>
      </w:r>
      <w:r>
        <w:t>～</w:t>
      </w:r>
      <w:r>
        <w:t>1960</w:t>
      </w:r>
      <w:r>
        <w:t>年肝炎发病率的变动趋势，应绘制：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5EC0442" w14:textId="77777777">
        <w:trPr>
          <w:trHeight w:val="500"/>
        </w:trPr>
        <w:tc>
          <w:tcPr>
            <w:tcW w:w="7400" w:type="dxa"/>
            <w:shd w:val="clear" w:color="auto" w:fill="FFFFFF"/>
            <w:vAlign w:val="center"/>
          </w:tcPr>
          <w:p w14:paraId="38E009FD" w14:textId="77777777" w:rsidR="003F4894" w:rsidRDefault="000D5B91">
            <w:r>
              <w:t>A</w:t>
            </w:r>
            <w:r>
              <w:t>、</w:t>
            </w:r>
            <w:r>
              <w:t xml:space="preserve"> </w:t>
            </w:r>
            <w:r>
              <w:t>圆形图</w:t>
            </w:r>
          </w:p>
        </w:tc>
      </w:tr>
      <w:tr w:rsidR="003F4894" w14:paraId="2D5C5A2F" w14:textId="77777777">
        <w:trPr>
          <w:trHeight w:val="500"/>
        </w:trPr>
        <w:tc>
          <w:tcPr>
            <w:tcW w:w="7400" w:type="dxa"/>
            <w:shd w:val="clear" w:color="auto" w:fill="FFFFFF"/>
            <w:vAlign w:val="center"/>
          </w:tcPr>
          <w:p w14:paraId="4A6C072E" w14:textId="77777777" w:rsidR="003F4894" w:rsidRDefault="000D5B91">
            <w:pPr>
              <w:rPr>
                <w:rFonts w:ascii="微软雅黑" w:eastAsia="微软雅黑" w:hAnsi="微软雅黑" w:cs="微软雅黑"/>
                <w:sz w:val="28"/>
              </w:rPr>
            </w:pPr>
            <w:r>
              <w:t>B</w:t>
            </w:r>
            <w:r>
              <w:t>、</w:t>
            </w:r>
            <w:r>
              <w:t xml:space="preserve"> </w:t>
            </w:r>
            <w:r>
              <w:t>多边图</w:t>
            </w:r>
          </w:p>
        </w:tc>
      </w:tr>
      <w:tr w:rsidR="003F4894" w14:paraId="57DA394F" w14:textId="77777777">
        <w:trPr>
          <w:trHeight w:val="500"/>
        </w:trPr>
        <w:tc>
          <w:tcPr>
            <w:tcW w:w="7400" w:type="dxa"/>
            <w:shd w:val="clear" w:color="auto" w:fill="FFFFFF"/>
            <w:vAlign w:val="center"/>
          </w:tcPr>
          <w:p w14:paraId="4AFC9B2F" w14:textId="77777777" w:rsidR="003F4894" w:rsidRDefault="000D5B91">
            <w:pPr>
              <w:rPr>
                <w:rFonts w:ascii="微软雅黑" w:eastAsia="微软雅黑" w:hAnsi="微软雅黑" w:cs="微软雅黑"/>
                <w:sz w:val="28"/>
              </w:rPr>
            </w:pPr>
            <w:r>
              <w:t>C</w:t>
            </w:r>
            <w:r>
              <w:t>、</w:t>
            </w:r>
            <w:r>
              <w:t xml:space="preserve"> </w:t>
            </w:r>
            <w:r>
              <w:t>直方图</w:t>
            </w:r>
          </w:p>
        </w:tc>
      </w:tr>
      <w:tr w:rsidR="003F4894" w14:paraId="39DED9BB" w14:textId="77777777">
        <w:trPr>
          <w:trHeight w:val="500"/>
        </w:trPr>
        <w:tc>
          <w:tcPr>
            <w:tcW w:w="7400" w:type="dxa"/>
            <w:shd w:val="clear" w:color="auto" w:fill="FFFFFF"/>
            <w:vAlign w:val="center"/>
          </w:tcPr>
          <w:p w14:paraId="69D5605E" w14:textId="77777777" w:rsidR="003F4894" w:rsidRDefault="000D5B91">
            <w:pPr>
              <w:rPr>
                <w:rFonts w:ascii="微软雅黑" w:eastAsia="微软雅黑" w:hAnsi="微软雅黑" w:cs="微软雅黑"/>
                <w:sz w:val="28"/>
              </w:rPr>
            </w:pPr>
            <w:r>
              <w:t>D</w:t>
            </w:r>
            <w:r>
              <w:t>、</w:t>
            </w:r>
            <w:r>
              <w:t xml:space="preserve"> </w:t>
            </w:r>
            <w:r>
              <w:t>直条图</w:t>
            </w:r>
          </w:p>
        </w:tc>
      </w:tr>
      <w:tr w:rsidR="003F4894" w14:paraId="63D8694D" w14:textId="77777777">
        <w:trPr>
          <w:trHeight w:val="500"/>
        </w:trPr>
        <w:tc>
          <w:tcPr>
            <w:tcW w:w="7400" w:type="dxa"/>
            <w:shd w:val="clear" w:color="auto" w:fill="FFFFFF"/>
            <w:vAlign w:val="center"/>
          </w:tcPr>
          <w:p w14:paraId="35539DC5" w14:textId="77777777" w:rsidR="003F4894" w:rsidRDefault="000D5B91">
            <w:pPr>
              <w:rPr>
                <w:rFonts w:ascii="微软雅黑" w:eastAsia="微软雅黑" w:hAnsi="微软雅黑" w:cs="微软雅黑"/>
                <w:sz w:val="28"/>
              </w:rPr>
            </w:pPr>
            <w:r>
              <w:t>E</w:t>
            </w:r>
            <w:r>
              <w:t>、</w:t>
            </w:r>
            <w:r>
              <w:t xml:space="preserve"> </w:t>
            </w:r>
            <w:r>
              <w:t>普通线图</w:t>
            </w:r>
            <w:r>
              <w:rPr>
                <w:color w:val="EFA030"/>
              </w:rPr>
              <w:t>(</w:t>
            </w:r>
            <w:r>
              <w:rPr>
                <w:color w:val="EFA030"/>
              </w:rPr>
              <w:t>正确答案</w:t>
            </w:r>
            <w:r>
              <w:rPr>
                <w:color w:val="EFA030"/>
              </w:rPr>
              <w:t>)</w:t>
            </w:r>
          </w:p>
        </w:tc>
      </w:tr>
    </w:tbl>
    <w:p w14:paraId="004CADE8" w14:textId="77777777" w:rsidR="003F4894" w:rsidRDefault="003F4894"/>
    <w:p w14:paraId="18B84539" w14:textId="77777777" w:rsidR="003F4894" w:rsidRDefault="000D5B91">
      <w:pPr>
        <w:spacing w:line="360" w:lineRule="auto"/>
      </w:pPr>
      <w:r>
        <w:t xml:space="preserve">478. </w:t>
      </w:r>
      <w:r>
        <w:t>比较某地</w:t>
      </w:r>
      <w:r>
        <w:t>1990~1997</w:t>
      </w:r>
      <w:r>
        <w:t>年肝炎发病率宜绘制：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68D8A67" w14:textId="77777777">
        <w:trPr>
          <w:trHeight w:val="500"/>
        </w:trPr>
        <w:tc>
          <w:tcPr>
            <w:tcW w:w="7400" w:type="dxa"/>
            <w:shd w:val="clear" w:color="auto" w:fill="FFFFFF"/>
            <w:vAlign w:val="center"/>
          </w:tcPr>
          <w:p w14:paraId="70444810" w14:textId="77777777" w:rsidR="003F4894" w:rsidRDefault="000D5B91">
            <w:r>
              <w:t>A</w:t>
            </w:r>
            <w:r>
              <w:t>、</w:t>
            </w:r>
            <w:r>
              <w:t xml:space="preserve"> </w:t>
            </w:r>
            <w:r>
              <w:t>构成图</w:t>
            </w:r>
          </w:p>
        </w:tc>
      </w:tr>
      <w:tr w:rsidR="003F4894" w14:paraId="3D0944C2" w14:textId="77777777">
        <w:trPr>
          <w:trHeight w:val="500"/>
        </w:trPr>
        <w:tc>
          <w:tcPr>
            <w:tcW w:w="7400" w:type="dxa"/>
            <w:shd w:val="clear" w:color="auto" w:fill="FFFFFF"/>
            <w:vAlign w:val="center"/>
          </w:tcPr>
          <w:p w14:paraId="7F034F61" w14:textId="77777777" w:rsidR="003F4894" w:rsidRDefault="000D5B91">
            <w:pPr>
              <w:rPr>
                <w:rFonts w:ascii="微软雅黑" w:eastAsia="微软雅黑" w:hAnsi="微软雅黑" w:cs="微软雅黑"/>
                <w:sz w:val="28"/>
              </w:rPr>
            </w:pPr>
            <w:r>
              <w:t>B</w:t>
            </w:r>
            <w:r>
              <w:t>、</w:t>
            </w:r>
            <w:r>
              <w:t xml:space="preserve"> </w:t>
            </w:r>
            <w:r>
              <w:t>普通线图</w:t>
            </w:r>
            <w:r>
              <w:rPr>
                <w:color w:val="EFA030"/>
              </w:rPr>
              <w:t>(</w:t>
            </w:r>
            <w:r>
              <w:rPr>
                <w:color w:val="EFA030"/>
              </w:rPr>
              <w:t>正确答案</w:t>
            </w:r>
            <w:r>
              <w:rPr>
                <w:color w:val="EFA030"/>
              </w:rPr>
              <w:t>)</w:t>
            </w:r>
          </w:p>
        </w:tc>
      </w:tr>
      <w:tr w:rsidR="003F4894" w14:paraId="31911834" w14:textId="77777777">
        <w:trPr>
          <w:trHeight w:val="500"/>
        </w:trPr>
        <w:tc>
          <w:tcPr>
            <w:tcW w:w="7400" w:type="dxa"/>
            <w:shd w:val="clear" w:color="auto" w:fill="FFFFFF"/>
            <w:vAlign w:val="center"/>
          </w:tcPr>
          <w:p w14:paraId="279F9E85" w14:textId="77777777" w:rsidR="003F4894" w:rsidRDefault="000D5B91">
            <w:pPr>
              <w:rPr>
                <w:rFonts w:ascii="微软雅黑" w:eastAsia="微软雅黑" w:hAnsi="微软雅黑" w:cs="微软雅黑"/>
                <w:sz w:val="28"/>
              </w:rPr>
            </w:pPr>
            <w:r>
              <w:t>C</w:t>
            </w:r>
            <w:r>
              <w:t>、</w:t>
            </w:r>
            <w:r>
              <w:t xml:space="preserve"> </w:t>
            </w:r>
            <w:r>
              <w:t>直方图</w:t>
            </w:r>
          </w:p>
        </w:tc>
      </w:tr>
      <w:tr w:rsidR="003F4894" w14:paraId="71262050" w14:textId="77777777">
        <w:trPr>
          <w:trHeight w:val="500"/>
        </w:trPr>
        <w:tc>
          <w:tcPr>
            <w:tcW w:w="7400" w:type="dxa"/>
            <w:shd w:val="clear" w:color="auto" w:fill="FFFFFF"/>
            <w:vAlign w:val="center"/>
          </w:tcPr>
          <w:p w14:paraId="265A4C19" w14:textId="77777777" w:rsidR="003F4894" w:rsidRDefault="000D5B91">
            <w:pPr>
              <w:rPr>
                <w:rFonts w:ascii="微软雅黑" w:eastAsia="微软雅黑" w:hAnsi="微软雅黑" w:cs="微软雅黑"/>
                <w:sz w:val="28"/>
              </w:rPr>
            </w:pPr>
            <w:r>
              <w:t>D</w:t>
            </w:r>
            <w:r>
              <w:t>、</w:t>
            </w:r>
            <w:r>
              <w:t xml:space="preserve"> </w:t>
            </w:r>
            <w:r>
              <w:t>统计地图</w:t>
            </w:r>
          </w:p>
        </w:tc>
      </w:tr>
      <w:tr w:rsidR="003F4894" w14:paraId="04569651" w14:textId="77777777">
        <w:trPr>
          <w:trHeight w:val="500"/>
        </w:trPr>
        <w:tc>
          <w:tcPr>
            <w:tcW w:w="7400" w:type="dxa"/>
            <w:shd w:val="clear" w:color="auto" w:fill="FFFFFF"/>
            <w:vAlign w:val="center"/>
          </w:tcPr>
          <w:p w14:paraId="5EB296F8" w14:textId="77777777" w:rsidR="003F4894" w:rsidRDefault="000D5B91">
            <w:pPr>
              <w:rPr>
                <w:rFonts w:ascii="微软雅黑" w:eastAsia="微软雅黑" w:hAnsi="微软雅黑" w:cs="微软雅黑"/>
                <w:sz w:val="28"/>
              </w:rPr>
            </w:pPr>
            <w:r>
              <w:lastRenderedPageBreak/>
              <w:t>E</w:t>
            </w:r>
            <w:r>
              <w:t>、</w:t>
            </w:r>
            <w:r>
              <w:t xml:space="preserve"> </w:t>
            </w:r>
            <w:r>
              <w:t>直条图</w:t>
            </w:r>
          </w:p>
        </w:tc>
      </w:tr>
    </w:tbl>
    <w:p w14:paraId="08D15C53" w14:textId="77777777" w:rsidR="003F4894" w:rsidRDefault="003F4894"/>
    <w:p w14:paraId="62CF86C9" w14:textId="77777777" w:rsidR="003F4894" w:rsidRDefault="000D5B91">
      <w:pPr>
        <w:spacing w:line="360" w:lineRule="auto"/>
      </w:pPr>
      <w:r>
        <w:t xml:space="preserve">479. </w:t>
      </w:r>
      <w:r>
        <w:t>欲比较某地区</w:t>
      </w:r>
      <w:r>
        <w:t>1980</w:t>
      </w:r>
      <w:r>
        <w:t>年以来三种疾病的发病率在各年度的发展速度，宜绘制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1806030" w14:textId="77777777">
        <w:trPr>
          <w:trHeight w:val="500"/>
        </w:trPr>
        <w:tc>
          <w:tcPr>
            <w:tcW w:w="7400" w:type="dxa"/>
            <w:shd w:val="clear" w:color="auto" w:fill="FFFFFF"/>
            <w:vAlign w:val="center"/>
          </w:tcPr>
          <w:p w14:paraId="4E72B46C" w14:textId="77777777" w:rsidR="003F4894" w:rsidRDefault="000D5B91">
            <w:r>
              <w:t>A</w:t>
            </w:r>
            <w:r>
              <w:t>、</w:t>
            </w:r>
            <w:r>
              <w:t xml:space="preserve"> </w:t>
            </w:r>
            <w:r>
              <w:t>普通线图</w:t>
            </w:r>
          </w:p>
        </w:tc>
      </w:tr>
      <w:tr w:rsidR="003F4894" w14:paraId="1D0F129A" w14:textId="77777777">
        <w:trPr>
          <w:trHeight w:val="500"/>
        </w:trPr>
        <w:tc>
          <w:tcPr>
            <w:tcW w:w="7400" w:type="dxa"/>
            <w:shd w:val="clear" w:color="auto" w:fill="FFFFFF"/>
            <w:vAlign w:val="center"/>
          </w:tcPr>
          <w:p w14:paraId="54F6D9D1" w14:textId="77777777" w:rsidR="003F4894" w:rsidRDefault="000D5B91">
            <w:pPr>
              <w:rPr>
                <w:rFonts w:ascii="微软雅黑" w:eastAsia="微软雅黑" w:hAnsi="微软雅黑" w:cs="微软雅黑"/>
                <w:sz w:val="28"/>
              </w:rPr>
            </w:pPr>
            <w:r>
              <w:t>B</w:t>
            </w:r>
            <w:r>
              <w:t>、</w:t>
            </w:r>
            <w:r>
              <w:t xml:space="preserve"> </w:t>
            </w:r>
            <w:r>
              <w:t>直方图</w:t>
            </w:r>
          </w:p>
        </w:tc>
      </w:tr>
      <w:tr w:rsidR="003F4894" w14:paraId="25DF4CBF" w14:textId="77777777">
        <w:trPr>
          <w:trHeight w:val="500"/>
        </w:trPr>
        <w:tc>
          <w:tcPr>
            <w:tcW w:w="7400" w:type="dxa"/>
            <w:shd w:val="clear" w:color="auto" w:fill="FFFFFF"/>
            <w:vAlign w:val="center"/>
          </w:tcPr>
          <w:p w14:paraId="66495218" w14:textId="77777777" w:rsidR="003F4894" w:rsidRDefault="000D5B91">
            <w:pPr>
              <w:rPr>
                <w:rFonts w:ascii="微软雅黑" w:eastAsia="微软雅黑" w:hAnsi="微软雅黑" w:cs="微软雅黑"/>
                <w:sz w:val="28"/>
              </w:rPr>
            </w:pPr>
            <w:r>
              <w:t>C</w:t>
            </w:r>
            <w:r>
              <w:t>、</w:t>
            </w:r>
            <w:r>
              <w:t xml:space="preserve"> </w:t>
            </w:r>
            <w:r>
              <w:t>统计地图</w:t>
            </w:r>
          </w:p>
        </w:tc>
      </w:tr>
      <w:tr w:rsidR="003F4894" w14:paraId="66EB0488" w14:textId="77777777">
        <w:trPr>
          <w:trHeight w:val="500"/>
        </w:trPr>
        <w:tc>
          <w:tcPr>
            <w:tcW w:w="7400" w:type="dxa"/>
            <w:shd w:val="clear" w:color="auto" w:fill="FFFFFF"/>
            <w:vAlign w:val="center"/>
          </w:tcPr>
          <w:p w14:paraId="028FEFB1" w14:textId="77777777" w:rsidR="003F4894" w:rsidRDefault="000D5B91">
            <w:pPr>
              <w:rPr>
                <w:rFonts w:ascii="微软雅黑" w:eastAsia="微软雅黑" w:hAnsi="微软雅黑" w:cs="微软雅黑"/>
                <w:sz w:val="28"/>
              </w:rPr>
            </w:pPr>
            <w:r>
              <w:t>D</w:t>
            </w:r>
            <w:r>
              <w:t>、</w:t>
            </w:r>
            <w:r>
              <w:t xml:space="preserve"> </w:t>
            </w:r>
            <w:r>
              <w:t>半对数线图</w:t>
            </w:r>
            <w:r>
              <w:rPr>
                <w:color w:val="EFA030"/>
              </w:rPr>
              <w:t>(</w:t>
            </w:r>
            <w:r>
              <w:rPr>
                <w:color w:val="EFA030"/>
              </w:rPr>
              <w:t>正确答案</w:t>
            </w:r>
            <w:r>
              <w:rPr>
                <w:color w:val="EFA030"/>
              </w:rPr>
              <w:t>)</w:t>
            </w:r>
          </w:p>
        </w:tc>
      </w:tr>
      <w:tr w:rsidR="003F4894" w14:paraId="36081727" w14:textId="77777777">
        <w:trPr>
          <w:trHeight w:val="500"/>
        </w:trPr>
        <w:tc>
          <w:tcPr>
            <w:tcW w:w="7400" w:type="dxa"/>
            <w:shd w:val="clear" w:color="auto" w:fill="FFFFFF"/>
            <w:vAlign w:val="center"/>
          </w:tcPr>
          <w:p w14:paraId="6119CE31" w14:textId="77777777" w:rsidR="003F4894" w:rsidRDefault="000D5B91">
            <w:pPr>
              <w:rPr>
                <w:rFonts w:ascii="微软雅黑" w:eastAsia="微软雅黑" w:hAnsi="微软雅黑" w:cs="微软雅黑"/>
                <w:sz w:val="28"/>
              </w:rPr>
            </w:pPr>
            <w:r>
              <w:t>E</w:t>
            </w:r>
            <w:r>
              <w:t>、</w:t>
            </w:r>
            <w:r>
              <w:t xml:space="preserve"> </w:t>
            </w:r>
            <w:r>
              <w:t>圆形图</w:t>
            </w:r>
          </w:p>
        </w:tc>
      </w:tr>
    </w:tbl>
    <w:p w14:paraId="6F6CF57A" w14:textId="77777777" w:rsidR="003F4894" w:rsidRDefault="003F4894"/>
    <w:p w14:paraId="42124002" w14:textId="77777777" w:rsidR="003F4894" w:rsidRDefault="000D5B91">
      <w:pPr>
        <w:spacing w:line="360" w:lineRule="auto"/>
      </w:pPr>
      <w:r>
        <w:t xml:space="preserve">480. </w:t>
      </w:r>
      <w:r>
        <w:t>拟以图示某市</w:t>
      </w:r>
      <w:r>
        <w:t>1990</w:t>
      </w:r>
      <w:r>
        <w:t>～</w:t>
      </w:r>
      <w:r>
        <w:t>1994</w:t>
      </w:r>
      <w:r>
        <w:t>年三种传染病发病率随时间的变化，宜采用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A83ACF8" w14:textId="77777777">
        <w:trPr>
          <w:trHeight w:val="500"/>
        </w:trPr>
        <w:tc>
          <w:tcPr>
            <w:tcW w:w="7400" w:type="dxa"/>
            <w:shd w:val="clear" w:color="auto" w:fill="FFFFFF"/>
            <w:vAlign w:val="center"/>
          </w:tcPr>
          <w:p w14:paraId="512E5BC6" w14:textId="77777777" w:rsidR="003F4894" w:rsidRDefault="000D5B91">
            <w:r>
              <w:t>A</w:t>
            </w:r>
            <w:r>
              <w:t>、</w:t>
            </w:r>
            <w:r>
              <w:t xml:space="preserve"> </w:t>
            </w:r>
            <w:r>
              <w:t>普通线图</w:t>
            </w:r>
            <w:r>
              <w:rPr>
                <w:color w:val="EFA030"/>
              </w:rPr>
              <w:t>(</w:t>
            </w:r>
            <w:r>
              <w:rPr>
                <w:color w:val="EFA030"/>
              </w:rPr>
              <w:t>正确答案</w:t>
            </w:r>
            <w:r>
              <w:rPr>
                <w:color w:val="EFA030"/>
              </w:rPr>
              <w:t>)</w:t>
            </w:r>
          </w:p>
        </w:tc>
      </w:tr>
      <w:tr w:rsidR="003F4894" w14:paraId="26CC6750" w14:textId="77777777">
        <w:trPr>
          <w:trHeight w:val="500"/>
        </w:trPr>
        <w:tc>
          <w:tcPr>
            <w:tcW w:w="7400" w:type="dxa"/>
            <w:shd w:val="clear" w:color="auto" w:fill="FFFFFF"/>
            <w:vAlign w:val="center"/>
          </w:tcPr>
          <w:p w14:paraId="288F9178" w14:textId="77777777" w:rsidR="003F4894" w:rsidRDefault="000D5B91">
            <w:pPr>
              <w:rPr>
                <w:rFonts w:ascii="微软雅黑" w:eastAsia="微软雅黑" w:hAnsi="微软雅黑" w:cs="微软雅黑"/>
                <w:sz w:val="28"/>
              </w:rPr>
            </w:pPr>
            <w:r>
              <w:t>B</w:t>
            </w:r>
            <w:r>
              <w:t>、</w:t>
            </w:r>
            <w:r>
              <w:t xml:space="preserve"> </w:t>
            </w:r>
            <w:r>
              <w:t>直方图</w:t>
            </w:r>
          </w:p>
        </w:tc>
      </w:tr>
      <w:tr w:rsidR="003F4894" w14:paraId="54F22C9B" w14:textId="77777777">
        <w:trPr>
          <w:trHeight w:val="500"/>
        </w:trPr>
        <w:tc>
          <w:tcPr>
            <w:tcW w:w="7400" w:type="dxa"/>
            <w:shd w:val="clear" w:color="auto" w:fill="FFFFFF"/>
            <w:vAlign w:val="center"/>
          </w:tcPr>
          <w:p w14:paraId="0AA41CD1" w14:textId="77777777" w:rsidR="003F4894" w:rsidRDefault="000D5B91">
            <w:pPr>
              <w:rPr>
                <w:rFonts w:ascii="微软雅黑" w:eastAsia="微软雅黑" w:hAnsi="微软雅黑" w:cs="微软雅黑"/>
                <w:sz w:val="28"/>
              </w:rPr>
            </w:pPr>
            <w:r>
              <w:t>C</w:t>
            </w:r>
            <w:r>
              <w:t>、</w:t>
            </w:r>
            <w:r>
              <w:t xml:space="preserve"> </w:t>
            </w:r>
            <w:r>
              <w:t>统计地图</w:t>
            </w:r>
          </w:p>
        </w:tc>
      </w:tr>
      <w:tr w:rsidR="003F4894" w14:paraId="23B4E8BF" w14:textId="77777777">
        <w:trPr>
          <w:trHeight w:val="500"/>
        </w:trPr>
        <w:tc>
          <w:tcPr>
            <w:tcW w:w="7400" w:type="dxa"/>
            <w:shd w:val="clear" w:color="auto" w:fill="FFFFFF"/>
            <w:vAlign w:val="center"/>
          </w:tcPr>
          <w:p w14:paraId="69A6165D" w14:textId="77777777" w:rsidR="003F4894" w:rsidRDefault="000D5B91">
            <w:pPr>
              <w:rPr>
                <w:rFonts w:ascii="微软雅黑" w:eastAsia="微软雅黑" w:hAnsi="微软雅黑" w:cs="微软雅黑"/>
                <w:sz w:val="28"/>
              </w:rPr>
            </w:pPr>
            <w:r>
              <w:t>D</w:t>
            </w:r>
            <w:r>
              <w:t>、</w:t>
            </w:r>
            <w:r>
              <w:t xml:space="preserve"> </w:t>
            </w:r>
            <w:r>
              <w:t>半对数线图</w:t>
            </w:r>
          </w:p>
        </w:tc>
      </w:tr>
      <w:tr w:rsidR="003F4894" w14:paraId="4C193D2C" w14:textId="77777777">
        <w:trPr>
          <w:trHeight w:val="500"/>
        </w:trPr>
        <w:tc>
          <w:tcPr>
            <w:tcW w:w="7400" w:type="dxa"/>
            <w:shd w:val="clear" w:color="auto" w:fill="FFFFFF"/>
            <w:vAlign w:val="center"/>
          </w:tcPr>
          <w:p w14:paraId="6E519DA2" w14:textId="77777777" w:rsidR="003F4894" w:rsidRDefault="000D5B91">
            <w:pPr>
              <w:rPr>
                <w:rFonts w:ascii="微软雅黑" w:eastAsia="微软雅黑" w:hAnsi="微软雅黑" w:cs="微软雅黑"/>
                <w:sz w:val="28"/>
              </w:rPr>
            </w:pPr>
            <w:r>
              <w:t>E</w:t>
            </w:r>
            <w:r>
              <w:t>、</w:t>
            </w:r>
            <w:r>
              <w:t xml:space="preserve"> </w:t>
            </w:r>
            <w:r>
              <w:t>圆形图</w:t>
            </w:r>
          </w:p>
        </w:tc>
      </w:tr>
    </w:tbl>
    <w:p w14:paraId="7F4C9B6B" w14:textId="77777777" w:rsidR="003F4894" w:rsidRDefault="003F4894"/>
    <w:p w14:paraId="38F3614A" w14:textId="77777777" w:rsidR="003F4894" w:rsidRDefault="000D5B91">
      <w:pPr>
        <w:spacing w:line="360" w:lineRule="auto"/>
      </w:pPr>
      <w:r>
        <w:t xml:space="preserve">481. </w:t>
      </w:r>
      <w:r>
        <w:t>编制频数表的步骤如下，除了（</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5F25B16" w14:textId="77777777">
        <w:trPr>
          <w:trHeight w:val="500"/>
        </w:trPr>
        <w:tc>
          <w:tcPr>
            <w:tcW w:w="7400" w:type="dxa"/>
            <w:shd w:val="clear" w:color="auto" w:fill="FFFFFF"/>
            <w:vAlign w:val="center"/>
          </w:tcPr>
          <w:p w14:paraId="6BE832D1" w14:textId="77777777" w:rsidR="003F4894" w:rsidRDefault="000D5B91">
            <w:r>
              <w:t>A</w:t>
            </w:r>
            <w:r>
              <w:t>、</w:t>
            </w:r>
            <w:r>
              <w:t xml:space="preserve"> </w:t>
            </w:r>
            <w:r>
              <w:t>找全距</w:t>
            </w:r>
          </w:p>
        </w:tc>
      </w:tr>
      <w:tr w:rsidR="003F4894" w14:paraId="1134B5BF" w14:textId="77777777">
        <w:trPr>
          <w:trHeight w:val="500"/>
        </w:trPr>
        <w:tc>
          <w:tcPr>
            <w:tcW w:w="7400" w:type="dxa"/>
            <w:shd w:val="clear" w:color="auto" w:fill="FFFFFF"/>
            <w:vAlign w:val="center"/>
          </w:tcPr>
          <w:p w14:paraId="7D9D28D7" w14:textId="77777777" w:rsidR="003F4894" w:rsidRDefault="000D5B91">
            <w:pPr>
              <w:rPr>
                <w:rFonts w:ascii="微软雅黑" w:eastAsia="微软雅黑" w:hAnsi="微软雅黑" w:cs="微软雅黑"/>
                <w:sz w:val="28"/>
              </w:rPr>
            </w:pPr>
            <w:r>
              <w:t>B</w:t>
            </w:r>
            <w:r>
              <w:t>、</w:t>
            </w:r>
            <w:r>
              <w:t xml:space="preserve"> </w:t>
            </w:r>
            <w:r>
              <w:t>定组距</w:t>
            </w:r>
          </w:p>
        </w:tc>
      </w:tr>
      <w:tr w:rsidR="003F4894" w14:paraId="13684B10" w14:textId="77777777">
        <w:trPr>
          <w:trHeight w:val="500"/>
        </w:trPr>
        <w:tc>
          <w:tcPr>
            <w:tcW w:w="7400" w:type="dxa"/>
            <w:shd w:val="clear" w:color="auto" w:fill="FFFFFF"/>
            <w:vAlign w:val="center"/>
          </w:tcPr>
          <w:p w14:paraId="2E2D1AC2" w14:textId="77777777" w:rsidR="003F4894" w:rsidRDefault="000D5B91">
            <w:pPr>
              <w:rPr>
                <w:rFonts w:ascii="微软雅黑" w:eastAsia="微软雅黑" w:hAnsi="微软雅黑" w:cs="微软雅黑"/>
                <w:sz w:val="28"/>
              </w:rPr>
            </w:pPr>
            <w:r>
              <w:t>C</w:t>
            </w:r>
            <w:r>
              <w:t>、</w:t>
            </w:r>
            <w:r>
              <w:t xml:space="preserve"> </w:t>
            </w:r>
            <w:r>
              <w:t>分组段</w:t>
            </w:r>
          </w:p>
        </w:tc>
      </w:tr>
      <w:tr w:rsidR="003F4894" w14:paraId="5F271992" w14:textId="77777777">
        <w:trPr>
          <w:trHeight w:val="500"/>
        </w:trPr>
        <w:tc>
          <w:tcPr>
            <w:tcW w:w="7400" w:type="dxa"/>
            <w:shd w:val="clear" w:color="auto" w:fill="FFFFFF"/>
            <w:vAlign w:val="center"/>
          </w:tcPr>
          <w:p w14:paraId="23145C56" w14:textId="77777777" w:rsidR="003F4894" w:rsidRDefault="000D5B91">
            <w:pPr>
              <w:rPr>
                <w:rFonts w:ascii="微软雅黑" w:eastAsia="微软雅黑" w:hAnsi="微软雅黑" w:cs="微软雅黑"/>
                <w:sz w:val="28"/>
              </w:rPr>
            </w:pPr>
            <w:r>
              <w:t>D</w:t>
            </w:r>
            <w:r>
              <w:t>、</w:t>
            </w:r>
            <w:r>
              <w:t xml:space="preserve"> </w:t>
            </w:r>
            <w:r>
              <w:t>划记</w:t>
            </w:r>
          </w:p>
        </w:tc>
      </w:tr>
      <w:tr w:rsidR="003F4894" w14:paraId="59A3AFFE" w14:textId="77777777">
        <w:trPr>
          <w:trHeight w:val="500"/>
        </w:trPr>
        <w:tc>
          <w:tcPr>
            <w:tcW w:w="7400" w:type="dxa"/>
            <w:shd w:val="clear" w:color="auto" w:fill="FFFFFF"/>
            <w:vAlign w:val="center"/>
          </w:tcPr>
          <w:p w14:paraId="7A0CD711" w14:textId="77777777" w:rsidR="003F4894" w:rsidRDefault="000D5B91">
            <w:pPr>
              <w:rPr>
                <w:rFonts w:ascii="微软雅黑" w:eastAsia="微软雅黑" w:hAnsi="微软雅黑" w:cs="微软雅黑"/>
                <w:sz w:val="28"/>
              </w:rPr>
            </w:pPr>
            <w:r>
              <w:t>E</w:t>
            </w:r>
            <w:r>
              <w:t>、</w:t>
            </w:r>
            <w:r>
              <w:t xml:space="preserve"> </w:t>
            </w:r>
            <w:r>
              <w:t>制分布图</w:t>
            </w:r>
            <w:r>
              <w:rPr>
                <w:color w:val="EFA030"/>
              </w:rPr>
              <w:t>(</w:t>
            </w:r>
            <w:r>
              <w:rPr>
                <w:color w:val="EFA030"/>
              </w:rPr>
              <w:t>正确答案</w:t>
            </w:r>
            <w:r>
              <w:rPr>
                <w:color w:val="EFA030"/>
              </w:rPr>
              <w:t>)</w:t>
            </w:r>
          </w:p>
        </w:tc>
      </w:tr>
    </w:tbl>
    <w:p w14:paraId="77A3972F" w14:textId="77777777" w:rsidR="003F4894" w:rsidRDefault="003F4894"/>
    <w:p w14:paraId="59EBE633" w14:textId="77777777" w:rsidR="003F4894" w:rsidRDefault="000D5B91">
      <w:pPr>
        <w:spacing w:line="360" w:lineRule="auto"/>
      </w:pPr>
      <w:r>
        <w:t xml:space="preserve">482. </w:t>
      </w:r>
      <w:r>
        <w:t>计量资料编制频数表时，一般分组数目为（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CC71B78" w14:textId="77777777">
        <w:trPr>
          <w:trHeight w:val="500"/>
        </w:trPr>
        <w:tc>
          <w:tcPr>
            <w:tcW w:w="7400" w:type="dxa"/>
            <w:shd w:val="clear" w:color="auto" w:fill="FFFFFF"/>
            <w:vAlign w:val="center"/>
          </w:tcPr>
          <w:p w14:paraId="49EB23BE" w14:textId="77777777" w:rsidR="003F4894" w:rsidRDefault="000D5B91">
            <w:r>
              <w:t>A</w:t>
            </w:r>
            <w:r>
              <w:t>、</w:t>
            </w:r>
            <w:r>
              <w:t xml:space="preserve"> 5</w:t>
            </w:r>
            <w:r>
              <w:t>～</w:t>
            </w:r>
            <w:r>
              <w:t>10</w:t>
            </w:r>
            <w:r>
              <w:t>组</w:t>
            </w:r>
          </w:p>
        </w:tc>
      </w:tr>
      <w:tr w:rsidR="003F4894" w14:paraId="07E9A8B4" w14:textId="77777777">
        <w:trPr>
          <w:trHeight w:val="500"/>
        </w:trPr>
        <w:tc>
          <w:tcPr>
            <w:tcW w:w="7400" w:type="dxa"/>
            <w:shd w:val="clear" w:color="auto" w:fill="FFFFFF"/>
            <w:vAlign w:val="center"/>
          </w:tcPr>
          <w:p w14:paraId="5D75B690" w14:textId="77777777" w:rsidR="003F4894" w:rsidRDefault="000D5B91">
            <w:pPr>
              <w:rPr>
                <w:rFonts w:ascii="微软雅黑" w:eastAsia="微软雅黑" w:hAnsi="微软雅黑" w:cs="微软雅黑"/>
                <w:sz w:val="28"/>
              </w:rPr>
            </w:pPr>
            <w:r>
              <w:lastRenderedPageBreak/>
              <w:t>B</w:t>
            </w:r>
            <w:r>
              <w:t>、</w:t>
            </w:r>
            <w:r>
              <w:t xml:space="preserve"> 8</w:t>
            </w:r>
            <w:r>
              <w:t>～</w:t>
            </w:r>
            <w:r>
              <w:t>15</w:t>
            </w:r>
            <w:r>
              <w:t>组</w:t>
            </w:r>
            <w:r>
              <w:rPr>
                <w:color w:val="EFA030"/>
              </w:rPr>
              <w:t>(</w:t>
            </w:r>
            <w:r>
              <w:rPr>
                <w:color w:val="EFA030"/>
              </w:rPr>
              <w:t>正确答案</w:t>
            </w:r>
            <w:r>
              <w:rPr>
                <w:color w:val="EFA030"/>
              </w:rPr>
              <w:t>)</w:t>
            </w:r>
          </w:p>
        </w:tc>
      </w:tr>
      <w:tr w:rsidR="003F4894" w14:paraId="6B90FAD6" w14:textId="77777777">
        <w:trPr>
          <w:trHeight w:val="500"/>
        </w:trPr>
        <w:tc>
          <w:tcPr>
            <w:tcW w:w="7400" w:type="dxa"/>
            <w:shd w:val="clear" w:color="auto" w:fill="FFFFFF"/>
            <w:vAlign w:val="center"/>
          </w:tcPr>
          <w:p w14:paraId="29F9B491" w14:textId="77777777" w:rsidR="003F4894" w:rsidRDefault="000D5B91">
            <w:pPr>
              <w:rPr>
                <w:rFonts w:ascii="微软雅黑" w:eastAsia="微软雅黑" w:hAnsi="微软雅黑" w:cs="微软雅黑"/>
                <w:sz w:val="28"/>
              </w:rPr>
            </w:pPr>
            <w:r>
              <w:t>C</w:t>
            </w:r>
            <w:r>
              <w:t>、</w:t>
            </w:r>
            <w:r>
              <w:t xml:space="preserve"> 10</w:t>
            </w:r>
            <w:r>
              <w:t>～</w:t>
            </w:r>
            <w:r>
              <w:t>15</w:t>
            </w:r>
            <w:r>
              <w:t>组</w:t>
            </w:r>
          </w:p>
        </w:tc>
      </w:tr>
      <w:tr w:rsidR="003F4894" w14:paraId="2B23F334" w14:textId="77777777">
        <w:trPr>
          <w:trHeight w:val="500"/>
        </w:trPr>
        <w:tc>
          <w:tcPr>
            <w:tcW w:w="7400" w:type="dxa"/>
            <w:shd w:val="clear" w:color="auto" w:fill="FFFFFF"/>
            <w:vAlign w:val="center"/>
          </w:tcPr>
          <w:p w14:paraId="33F3CD9E" w14:textId="77777777" w:rsidR="003F4894" w:rsidRDefault="000D5B91">
            <w:pPr>
              <w:rPr>
                <w:rFonts w:ascii="微软雅黑" w:eastAsia="微软雅黑" w:hAnsi="微软雅黑" w:cs="微软雅黑"/>
                <w:sz w:val="28"/>
              </w:rPr>
            </w:pPr>
            <w:r>
              <w:t>D</w:t>
            </w:r>
            <w:r>
              <w:t>、</w:t>
            </w:r>
            <w:r>
              <w:t xml:space="preserve"> </w:t>
            </w:r>
            <w:r>
              <w:t>15</w:t>
            </w:r>
            <w:r>
              <w:t>～</w:t>
            </w:r>
            <w:r>
              <w:t>20</w:t>
            </w:r>
            <w:r>
              <w:t>组</w:t>
            </w:r>
          </w:p>
        </w:tc>
      </w:tr>
      <w:tr w:rsidR="003F4894" w14:paraId="33ECCCCB" w14:textId="77777777">
        <w:trPr>
          <w:trHeight w:val="500"/>
        </w:trPr>
        <w:tc>
          <w:tcPr>
            <w:tcW w:w="7400" w:type="dxa"/>
            <w:shd w:val="clear" w:color="auto" w:fill="FFFFFF"/>
            <w:vAlign w:val="center"/>
          </w:tcPr>
          <w:p w14:paraId="1D35CC56" w14:textId="77777777" w:rsidR="003F4894" w:rsidRDefault="000D5B91">
            <w:pPr>
              <w:rPr>
                <w:rFonts w:ascii="微软雅黑" w:eastAsia="微软雅黑" w:hAnsi="微软雅黑" w:cs="微软雅黑"/>
                <w:sz w:val="28"/>
              </w:rPr>
            </w:pPr>
            <w:r>
              <w:t>E</w:t>
            </w:r>
            <w:r>
              <w:t>、</w:t>
            </w:r>
            <w:r>
              <w:t xml:space="preserve"> </w:t>
            </w:r>
            <w:r>
              <w:t>随便分几组</w:t>
            </w:r>
          </w:p>
        </w:tc>
      </w:tr>
    </w:tbl>
    <w:p w14:paraId="1E796183" w14:textId="77777777" w:rsidR="003F4894" w:rsidRDefault="003F4894"/>
    <w:p w14:paraId="319EA94B" w14:textId="77777777" w:rsidR="003F4894" w:rsidRDefault="000D5B91">
      <w:pPr>
        <w:spacing w:line="360" w:lineRule="auto"/>
      </w:pPr>
      <w:r>
        <w:t xml:space="preserve">483. </w:t>
      </w:r>
      <w:r>
        <w:t>做频数表时，以组距为</w:t>
      </w:r>
      <w:r>
        <w:t>5</w:t>
      </w:r>
      <w:r>
        <w:t>，下列哪项组段划分正确（</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61F0354" w14:textId="77777777">
        <w:trPr>
          <w:trHeight w:val="500"/>
        </w:trPr>
        <w:tc>
          <w:tcPr>
            <w:tcW w:w="7400" w:type="dxa"/>
            <w:shd w:val="clear" w:color="auto" w:fill="FFFFFF"/>
            <w:vAlign w:val="center"/>
          </w:tcPr>
          <w:p w14:paraId="2ED17FC2" w14:textId="77777777" w:rsidR="003F4894" w:rsidRDefault="000D5B91">
            <w:r>
              <w:t>A</w:t>
            </w:r>
            <w:r>
              <w:t>、</w:t>
            </w:r>
            <w:r>
              <w:t xml:space="preserve"> 0~</w:t>
            </w:r>
            <w:r>
              <w:t>，</w:t>
            </w:r>
            <w:r>
              <w:t>5~</w:t>
            </w:r>
            <w:r>
              <w:t>，</w:t>
            </w:r>
            <w:r>
              <w:t>10~</w:t>
            </w:r>
            <w:r>
              <w:rPr>
                <w:color w:val="EFA030"/>
              </w:rPr>
              <w:t>(</w:t>
            </w:r>
            <w:r>
              <w:rPr>
                <w:color w:val="EFA030"/>
              </w:rPr>
              <w:t>正确答案</w:t>
            </w:r>
            <w:r>
              <w:rPr>
                <w:color w:val="EFA030"/>
              </w:rPr>
              <w:t>)</w:t>
            </w:r>
          </w:p>
        </w:tc>
      </w:tr>
      <w:tr w:rsidR="003F4894" w14:paraId="58F331F7" w14:textId="77777777">
        <w:trPr>
          <w:trHeight w:val="500"/>
        </w:trPr>
        <w:tc>
          <w:tcPr>
            <w:tcW w:w="7400" w:type="dxa"/>
            <w:shd w:val="clear" w:color="auto" w:fill="FFFFFF"/>
            <w:vAlign w:val="center"/>
          </w:tcPr>
          <w:p w14:paraId="5ECF7CCA" w14:textId="77777777" w:rsidR="003F4894" w:rsidRDefault="000D5B91">
            <w:pPr>
              <w:rPr>
                <w:rFonts w:ascii="微软雅黑" w:eastAsia="微软雅黑" w:hAnsi="微软雅黑" w:cs="微软雅黑"/>
                <w:sz w:val="28"/>
              </w:rPr>
            </w:pPr>
            <w:r>
              <w:t>B</w:t>
            </w:r>
            <w:r>
              <w:t>、</w:t>
            </w:r>
            <w:r>
              <w:t xml:space="preserve"> 0~5</w:t>
            </w:r>
            <w:r>
              <w:t>，</w:t>
            </w:r>
            <w:r>
              <w:t>5~10</w:t>
            </w:r>
            <w:r>
              <w:t>，</w:t>
            </w:r>
            <w:r>
              <w:t>10~15</w:t>
            </w:r>
          </w:p>
        </w:tc>
      </w:tr>
      <w:tr w:rsidR="003F4894" w14:paraId="54F2CBC9" w14:textId="77777777">
        <w:trPr>
          <w:trHeight w:val="500"/>
        </w:trPr>
        <w:tc>
          <w:tcPr>
            <w:tcW w:w="7400" w:type="dxa"/>
            <w:shd w:val="clear" w:color="auto" w:fill="FFFFFF"/>
            <w:vAlign w:val="center"/>
          </w:tcPr>
          <w:p w14:paraId="04D0AFBE" w14:textId="77777777" w:rsidR="003F4894" w:rsidRDefault="000D5B91">
            <w:pPr>
              <w:rPr>
                <w:rFonts w:ascii="微软雅黑" w:eastAsia="微软雅黑" w:hAnsi="微软雅黑" w:cs="微软雅黑"/>
                <w:sz w:val="28"/>
              </w:rPr>
            </w:pPr>
            <w:r>
              <w:t>C</w:t>
            </w:r>
            <w:r>
              <w:t>、</w:t>
            </w:r>
            <w:r>
              <w:t xml:space="preserve"> ~5</w:t>
            </w:r>
            <w:r>
              <w:t>，</w:t>
            </w:r>
            <w:r>
              <w:t>~10</w:t>
            </w:r>
            <w:r>
              <w:t>，</w:t>
            </w:r>
            <w:r>
              <w:t>~15</w:t>
            </w:r>
          </w:p>
        </w:tc>
      </w:tr>
      <w:tr w:rsidR="003F4894" w14:paraId="456A3E71" w14:textId="77777777">
        <w:trPr>
          <w:trHeight w:val="500"/>
        </w:trPr>
        <w:tc>
          <w:tcPr>
            <w:tcW w:w="7400" w:type="dxa"/>
            <w:shd w:val="clear" w:color="auto" w:fill="FFFFFF"/>
            <w:vAlign w:val="center"/>
          </w:tcPr>
          <w:p w14:paraId="0180CDF7" w14:textId="77777777" w:rsidR="003F4894" w:rsidRDefault="000D5B91">
            <w:pPr>
              <w:rPr>
                <w:rFonts w:ascii="微软雅黑" w:eastAsia="微软雅黑" w:hAnsi="微软雅黑" w:cs="微软雅黑"/>
                <w:sz w:val="28"/>
              </w:rPr>
            </w:pPr>
            <w:r>
              <w:t>D</w:t>
            </w:r>
            <w:r>
              <w:t>、</w:t>
            </w:r>
            <w:r>
              <w:t xml:space="preserve"> 0~4</w:t>
            </w:r>
            <w:r>
              <w:t>，</w:t>
            </w:r>
            <w:r>
              <w:t>5~9</w:t>
            </w:r>
            <w:r>
              <w:t>，</w:t>
            </w:r>
            <w:r>
              <w:t>10~</w:t>
            </w:r>
          </w:p>
        </w:tc>
      </w:tr>
      <w:tr w:rsidR="003F4894" w14:paraId="14992A2E" w14:textId="77777777">
        <w:trPr>
          <w:trHeight w:val="500"/>
        </w:trPr>
        <w:tc>
          <w:tcPr>
            <w:tcW w:w="7400" w:type="dxa"/>
            <w:shd w:val="clear" w:color="auto" w:fill="FFFFFF"/>
            <w:vAlign w:val="center"/>
          </w:tcPr>
          <w:p w14:paraId="17EA5A5C" w14:textId="77777777" w:rsidR="003F4894" w:rsidRDefault="000D5B91">
            <w:pPr>
              <w:rPr>
                <w:rFonts w:ascii="微软雅黑" w:eastAsia="微软雅黑" w:hAnsi="微软雅黑" w:cs="微软雅黑"/>
                <w:sz w:val="28"/>
              </w:rPr>
            </w:pPr>
            <w:r>
              <w:t>E</w:t>
            </w:r>
            <w:r>
              <w:t>、</w:t>
            </w:r>
            <w:r>
              <w:t xml:space="preserve"> 5~</w:t>
            </w:r>
            <w:r>
              <w:t>，</w:t>
            </w:r>
            <w:r>
              <w:t>7~</w:t>
            </w:r>
            <w:r>
              <w:t>，</w:t>
            </w:r>
            <w:r>
              <w:t>9~</w:t>
            </w:r>
          </w:p>
        </w:tc>
      </w:tr>
    </w:tbl>
    <w:p w14:paraId="52F3E760" w14:textId="77777777" w:rsidR="003F4894" w:rsidRDefault="003F4894"/>
    <w:p w14:paraId="72001E58" w14:textId="77777777" w:rsidR="003F4894" w:rsidRDefault="000D5B91">
      <w:pPr>
        <w:spacing w:line="360" w:lineRule="auto"/>
      </w:pPr>
      <w:r>
        <w:t xml:space="preserve">484. </w:t>
      </w:r>
      <w:r>
        <w:t>统计表的主要作用是（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16D224C" w14:textId="77777777">
        <w:trPr>
          <w:trHeight w:val="500"/>
        </w:trPr>
        <w:tc>
          <w:tcPr>
            <w:tcW w:w="7400" w:type="dxa"/>
            <w:shd w:val="clear" w:color="auto" w:fill="FFFFFF"/>
            <w:vAlign w:val="center"/>
          </w:tcPr>
          <w:p w14:paraId="09991952" w14:textId="77777777" w:rsidR="003F4894" w:rsidRDefault="000D5B91">
            <w:r>
              <w:t>A</w:t>
            </w:r>
            <w:r>
              <w:t>、</w:t>
            </w:r>
            <w:r>
              <w:t xml:space="preserve"> </w:t>
            </w:r>
            <w:r>
              <w:t>便于形象描述和表达结果</w:t>
            </w:r>
          </w:p>
        </w:tc>
      </w:tr>
      <w:tr w:rsidR="003F4894" w14:paraId="6E8C9CDD" w14:textId="77777777">
        <w:trPr>
          <w:trHeight w:val="500"/>
        </w:trPr>
        <w:tc>
          <w:tcPr>
            <w:tcW w:w="7400" w:type="dxa"/>
            <w:shd w:val="clear" w:color="auto" w:fill="FFFFFF"/>
            <w:vAlign w:val="center"/>
          </w:tcPr>
          <w:p w14:paraId="62C9B0B3" w14:textId="77777777" w:rsidR="003F4894" w:rsidRDefault="000D5B91">
            <w:pPr>
              <w:rPr>
                <w:rFonts w:ascii="微软雅黑" w:eastAsia="微软雅黑" w:hAnsi="微软雅黑" w:cs="微软雅黑"/>
                <w:sz w:val="28"/>
              </w:rPr>
            </w:pPr>
            <w:r>
              <w:t>B</w:t>
            </w:r>
            <w:r>
              <w:t>、</w:t>
            </w:r>
            <w:r>
              <w:t xml:space="preserve"> </w:t>
            </w:r>
            <w:r>
              <w:t>客观表达实验的原始数据</w:t>
            </w:r>
          </w:p>
        </w:tc>
      </w:tr>
      <w:tr w:rsidR="003F4894" w14:paraId="51AD9D54" w14:textId="77777777">
        <w:trPr>
          <w:trHeight w:val="500"/>
        </w:trPr>
        <w:tc>
          <w:tcPr>
            <w:tcW w:w="7400" w:type="dxa"/>
            <w:shd w:val="clear" w:color="auto" w:fill="FFFFFF"/>
            <w:vAlign w:val="center"/>
          </w:tcPr>
          <w:p w14:paraId="236AC253" w14:textId="77777777" w:rsidR="003F4894" w:rsidRDefault="000D5B91">
            <w:pPr>
              <w:rPr>
                <w:rFonts w:ascii="微软雅黑" w:eastAsia="微软雅黑" w:hAnsi="微软雅黑" w:cs="微软雅黑"/>
                <w:sz w:val="28"/>
              </w:rPr>
            </w:pPr>
            <w:r>
              <w:t>C</w:t>
            </w:r>
            <w:r>
              <w:t>、</w:t>
            </w:r>
            <w:r>
              <w:t xml:space="preserve"> </w:t>
            </w:r>
            <w:r>
              <w:t>减少论文篇幅</w:t>
            </w:r>
          </w:p>
        </w:tc>
      </w:tr>
      <w:tr w:rsidR="003F4894" w14:paraId="2B8A85B9" w14:textId="77777777">
        <w:trPr>
          <w:trHeight w:val="500"/>
        </w:trPr>
        <w:tc>
          <w:tcPr>
            <w:tcW w:w="7400" w:type="dxa"/>
            <w:shd w:val="clear" w:color="auto" w:fill="FFFFFF"/>
            <w:vAlign w:val="center"/>
          </w:tcPr>
          <w:p w14:paraId="0C797BAE" w14:textId="77777777" w:rsidR="003F4894" w:rsidRDefault="000D5B91">
            <w:pPr>
              <w:rPr>
                <w:rFonts w:ascii="微软雅黑" w:eastAsia="微软雅黑" w:hAnsi="微软雅黑" w:cs="微软雅黑"/>
                <w:sz w:val="28"/>
              </w:rPr>
            </w:pPr>
            <w:r>
              <w:t>D</w:t>
            </w:r>
            <w:r>
              <w:t>、</w:t>
            </w:r>
            <w:r>
              <w:t xml:space="preserve"> </w:t>
            </w:r>
            <w:r>
              <w:t>容易进行统计描述和推断</w:t>
            </w:r>
          </w:p>
        </w:tc>
      </w:tr>
      <w:tr w:rsidR="003F4894" w14:paraId="2B9A68AA" w14:textId="77777777">
        <w:trPr>
          <w:trHeight w:val="500"/>
        </w:trPr>
        <w:tc>
          <w:tcPr>
            <w:tcW w:w="7400" w:type="dxa"/>
            <w:shd w:val="clear" w:color="auto" w:fill="FFFFFF"/>
            <w:vAlign w:val="center"/>
          </w:tcPr>
          <w:p w14:paraId="7C38D6EE" w14:textId="77777777" w:rsidR="003F4894" w:rsidRDefault="000D5B91">
            <w:pPr>
              <w:rPr>
                <w:rFonts w:ascii="微软雅黑" w:eastAsia="微软雅黑" w:hAnsi="微软雅黑" w:cs="微软雅黑"/>
                <w:sz w:val="28"/>
              </w:rPr>
            </w:pPr>
            <w:r>
              <w:t>E</w:t>
            </w:r>
            <w:r>
              <w:t>、</w:t>
            </w:r>
            <w:r>
              <w:t xml:space="preserve"> </w:t>
            </w:r>
            <w:r>
              <w:t>代替冗长的文字叙述和便于分析对比</w:t>
            </w:r>
            <w:r>
              <w:rPr>
                <w:color w:val="EFA030"/>
              </w:rPr>
              <w:t>(</w:t>
            </w:r>
            <w:r>
              <w:rPr>
                <w:color w:val="EFA030"/>
              </w:rPr>
              <w:t>正确答案</w:t>
            </w:r>
            <w:r>
              <w:rPr>
                <w:color w:val="EFA030"/>
              </w:rPr>
              <w:t>)</w:t>
            </w:r>
          </w:p>
        </w:tc>
      </w:tr>
    </w:tbl>
    <w:p w14:paraId="5DAE1381" w14:textId="77777777" w:rsidR="003F4894" w:rsidRDefault="003F4894"/>
    <w:p w14:paraId="7A2F1C38" w14:textId="77777777" w:rsidR="003F4894" w:rsidRDefault="000D5B91">
      <w:pPr>
        <w:spacing w:line="360" w:lineRule="auto"/>
      </w:pPr>
      <w:r>
        <w:t xml:space="preserve">485. </w:t>
      </w:r>
      <w:r>
        <w:t>关于统计表的列表原则，哪项是错误的（</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70C77C4" w14:textId="77777777">
        <w:trPr>
          <w:trHeight w:val="500"/>
        </w:trPr>
        <w:tc>
          <w:tcPr>
            <w:tcW w:w="7400" w:type="dxa"/>
            <w:shd w:val="clear" w:color="auto" w:fill="FFFFFF"/>
            <w:vAlign w:val="center"/>
          </w:tcPr>
          <w:p w14:paraId="7C5A80CF" w14:textId="77777777" w:rsidR="003F4894" w:rsidRDefault="000D5B91">
            <w:r>
              <w:t>A</w:t>
            </w:r>
            <w:r>
              <w:t>、</w:t>
            </w:r>
            <w:r>
              <w:t xml:space="preserve"> </w:t>
            </w:r>
            <w:r>
              <w:t>横标目是研究对象，列在表的右侧；纵标目是分析指标，列在表的左侧</w:t>
            </w:r>
            <w:r>
              <w:rPr>
                <w:color w:val="EFA030"/>
              </w:rPr>
              <w:t>(</w:t>
            </w:r>
            <w:r>
              <w:rPr>
                <w:color w:val="EFA030"/>
              </w:rPr>
              <w:t>正确答案</w:t>
            </w:r>
            <w:r>
              <w:rPr>
                <w:color w:val="EFA030"/>
              </w:rPr>
              <w:t>)</w:t>
            </w:r>
          </w:p>
        </w:tc>
      </w:tr>
      <w:tr w:rsidR="003F4894" w14:paraId="71F2ED83" w14:textId="77777777">
        <w:trPr>
          <w:trHeight w:val="500"/>
        </w:trPr>
        <w:tc>
          <w:tcPr>
            <w:tcW w:w="7400" w:type="dxa"/>
            <w:shd w:val="clear" w:color="auto" w:fill="FFFFFF"/>
            <w:vAlign w:val="center"/>
          </w:tcPr>
          <w:p w14:paraId="745B69B3" w14:textId="77777777" w:rsidR="003F4894" w:rsidRDefault="000D5B91">
            <w:pPr>
              <w:rPr>
                <w:rFonts w:ascii="微软雅黑" w:eastAsia="微软雅黑" w:hAnsi="微软雅黑" w:cs="微软雅黑"/>
                <w:sz w:val="28"/>
              </w:rPr>
            </w:pPr>
            <w:r>
              <w:t>B</w:t>
            </w:r>
            <w:r>
              <w:t>、</w:t>
            </w:r>
            <w:r>
              <w:t xml:space="preserve"> </w:t>
            </w:r>
            <w:r>
              <w:t>线条主要有顶线，底线及纵标目下面的横线，不宜有斜线和竖线</w:t>
            </w:r>
          </w:p>
        </w:tc>
      </w:tr>
      <w:tr w:rsidR="003F4894" w14:paraId="708CDBE8" w14:textId="77777777">
        <w:trPr>
          <w:trHeight w:val="500"/>
        </w:trPr>
        <w:tc>
          <w:tcPr>
            <w:tcW w:w="7400" w:type="dxa"/>
            <w:shd w:val="clear" w:color="auto" w:fill="FFFFFF"/>
            <w:vAlign w:val="center"/>
          </w:tcPr>
          <w:p w14:paraId="0F8EB39A" w14:textId="77777777" w:rsidR="003F4894" w:rsidRDefault="000D5B91">
            <w:pPr>
              <w:rPr>
                <w:rFonts w:ascii="微软雅黑" w:eastAsia="微软雅黑" w:hAnsi="微软雅黑" w:cs="微软雅黑"/>
                <w:sz w:val="28"/>
              </w:rPr>
            </w:pPr>
            <w:r>
              <w:t>C</w:t>
            </w:r>
            <w:r>
              <w:t>、</w:t>
            </w:r>
            <w:r>
              <w:t xml:space="preserve"> </w:t>
            </w:r>
            <w:r>
              <w:t>数字右对齐，同一指标小数位数一致，表内不宜有空格</w:t>
            </w:r>
          </w:p>
        </w:tc>
      </w:tr>
      <w:tr w:rsidR="003F4894" w14:paraId="50DED024" w14:textId="77777777">
        <w:trPr>
          <w:trHeight w:val="500"/>
        </w:trPr>
        <w:tc>
          <w:tcPr>
            <w:tcW w:w="7400" w:type="dxa"/>
            <w:shd w:val="clear" w:color="auto" w:fill="FFFFFF"/>
            <w:vAlign w:val="center"/>
          </w:tcPr>
          <w:p w14:paraId="66DD3FA0" w14:textId="77777777" w:rsidR="003F4894" w:rsidRDefault="000D5B91">
            <w:pPr>
              <w:rPr>
                <w:rFonts w:ascii="微软雅黑" w:eastAsia="微软雅黑" w:hAnsi="微软雅黑" w:cs="微软雅黑"/>
                <w:sz w:val="28"/>
              </w:rPr>
            </w:pPr>
            <w:r>
              <w:t>D</w:t>
            </w:r>
            <w:r>
              <w:t>、</w:t>
            </w:r>
            <w:r>
              <w:t xml:space="preserve"> </w:t>
            </w:r>
            <w:r>
              <w:t>标题在表的上端，简要说明表的内容</w:t>
            </w:r>
          </w:p>
        </w:tc>
      </w:tr>
      <w:tr w:rsidR="003F4894" w14:paraId="537A8B12" w14:textId="77777777">
        <w:trPr>
          <w:trHeight w:val="500"/>
        </w:trPr>
        <w:tc>
          <w:tcPr>
            <w:tcW w:w="7400" w:type="dxa"/>
            <w:shd w:val="clear" w:color="auto" w:fill="FFFFFF"/>
            <w:vAlign w:val="center"/>
          </w:tcPr>
          <w:p w14:paraId="0EE3C7F4" w14:textId="77777777" w:rsidR="003F4894" w:rsidRDefault="000D5B91">
            <w:pPr>
              <w:rPr>
                <w:rFonts w:ascii="微软雅黑" w:eastAsia="微软雅黑" w:hAnsi="微软雅黑" w:cs="微软雅黑"/>
                <w:sz w:val="28"/>
              </w:rPr>
            </w:pPr>
            <w:r>
              <w:t>E</w:t>
            </w:r>
            <w:r>
              <w:t>、</w:t>
            </w:r>
            <w:r>
              <w:t xml:space="preserve"> </w:t>
            </w:r>
            <w:r>
              <w:t>备注用</w:t>
            </w:r>
            <w:r>
              <w:t>“*”</w:t>
            </w:r>
            <w:r>
              <w:t>标出，写在表的下面</w:t>
            </w:r>
          </w:p>
        </w:tc>
      </w:tr>
    </w:tbl>
    <w:p w14:paraId="1F360A8E" w14:textId="77777777" w:rsidR="003F4894" w:rsidRDefault="003F4894"/>
    <w:p w14:paraId="773FBB54" w14:textId="77777777" w:rsidR="003F4894" w:rsidRDefault="000D5B91">
      <w:pPr>
        <w:spacing w:line="360" w:lineRule="auto"/>
      </w:pPr>
      <w:r>
        <w:t xml:space="preserve">486. </w:t>
      </w:r>
      <w:r>
        <w:t>下列关于统计表的要求，叙述错误的是（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3CACA69" w14:textId="77777777">
        <w:trPr>
          <w:trHeight w:val="500"/>
        </w:trPr>
        <w:tc>
          <w:tcPr>
            <w:tcW w:w="7400" w:type="dxa"/>
            <w:shd w:val="clear" w:color="auto" w:fill="FFFFFF"/>
            <w:vAlign w:val="center"/>
          </w:tcPr>
          <w:p w14:paraId="63028C3C" w14:textId="77777777" w:rsidR="003F4894" w:rsidRDefault="000D5B91">
            <w:r>
              <w:lastRenderedPageBreak/>
              <w:t>A</w:t>
            </w:r>
            <w:r>
              <w:t>、</w:t>
            </w:r>
            <w:r>
              <w:t xml:space="preserve"> </w:t>
            </w:r>
            <w:r>
              <w:t>标题位于表的上方中央</w:t>
            </w:r>
          </w:p>
        </w:tc>
      </w:tr>
      <w:tr w:rsidR="003F4894" w14:paraId="0FD5ADC5" w14:textId="77777777">
        <w:trPr>
          <w:trHeight w:val="500"/>
        </w:trPr>
        <w:tc>
          <w:tcPr>
            <w:tcW w:w="7400" w:type="dxa"/>
            <w:shd w:val="clear" w:color="auto" w:fill="FFFFFF"/>
            <w:vAlign w:val="center"/>
          </w:tcPr>
          <w:p w14:paraId="45C41E92" w14:textId="77777777" w:rsidR="003F4894" w:rsidRDefault="000D5B91">
            <w:pPr>
              <w:rPr>
                <w:rFonts w:ascii="微软雅黑" w:eastAsia="微软雅黑" w:hAnsi="微软雅黑" w:cs="微软雅黑"/>
                <w:sz w:val="28"/>
              </w:rPr>
            </w:pPr>
            <w:r>
              <w:t>B</w:t>
            </w:r>
            <w:r>
              <w:t>、</w:t>
            </w:r>
            <w:r>
              <w:t xml:space="preserve"> </w:t>
            </w:r>
            <w:r>
              <w:t>不宜有竖线及斜线</w:t>
            </w:r>
          </w:p>
        </w:tc>
      </w:tr>
      <w:tr w:rsidR="003F4894" w14:paraId="00841FBB" w14:textId="77777777">
        <w:trPr>
          <w:trHeight w:val="500"/>
        </w:trPr>
        <w:tc>
          <w:tcPr>
            <w:tcW w:w="7400" w:type="dxa"/>
            <w:shd w:val="clear" w:color="auto" w:fill="FFFFFF"/>
            <w:vAlign w:val="center"/>
          </w:tcPr>
          <w:p w14:paraId="1378132B" w14:textId="77777777" w:rsidR="003F4894" w:rsidRDefault="000D5B91">
            <w:pPr>
              <w:rPr>
                <w:rFonts w:ascii="微软雅黑" w:eastAsia="微软雅黑" w:hAnsi="微软雅黑" w:cs="微软雅黑"/>
                <w:sz w:val="28"/>
              </w:rPr>
            </w:pPr>
            <w:r>
              <w:t>C</w:t>
            </w:r>
            <w:r>
              <w:t>、</w:t>
            </w:r>
            <w:r>
              <w:t xml:space="preserve"> </w:t>
            </w:r>
            <w:r>
              <w:t>备注不必列入表内</w:t>
            </w:r>
          </w:p>
        </w:tc>
      </w:tr>
      <w:tr w:rsidR="003F4894" w14:paraId="1A27E0DC" w14:textId="77777777">
        <w:trPr>
          <w:trHeight w:val="500"/>
        </w:trPr>
        <w:tc>
          <w:tcPr>
            <w:tcW w:w="7400" w:type="dxa"/>
            <w:shd w:val="clear" w:color="auto" w:fill="FFFFFF"/>
            <w:vAlign w:val="center"/>
          </w:tcPr>
          <w:p w14:paraId="67C20ADE" w14:textId="77777777" w:rsidR="003F4894" w:rsidRDefault="000D5B91">
            <w:pPr>
              <w:rPr>
                <w:rFonts w:ascii="微软雅黑" w:eastAsia="微软雅黑" w:hAnsi="微软雅黑" w:cs="微软雅黑"/>
                <w:sz w:val="28"/>
              </w:rPr>
            </w:pPr>
            <w:r>
              <w:t>D</w:t>
            </w:r>
            <w:r>
              <w:t>、</w:t>
            </w:r>
            <w:r>
              <w:t xml:space="preserve"> </w:t>
            </w:r>
            <w:r>
              <w:t>线条要求三线式或四线式</w:t>
            </w:r>
          </w:p>
        </w:tc>
      </w:tr>
      <w:tr w:rsidR="003F4894" w14:paraId="5EF474FF" w14:textId="77777777">
        <w:trPr>
          <w:trHeight w:val="500"/>
        </w:trPr>
        <w:tc>
          <w:tcPr>
            <w:tcW w:w="7400" w:type="dxa"/>
            <w:shd w:val="clear" w:color="auto" w:fill="FFFFFF"/>
            <w:vAlign w:val="center"/>
          </w:tcPr>
          <w:p w14:paraId="06EA20AE" w14:textId="77777777" w:rsidR="003F4894" w:rsidRDefault="000D5B91">
            <w:pPr>
              <w:rPr>
                <w:rFonts w:ascii="微软雅黑" w:eastAsia="微软雅黑" w:hAnsi="微软雅黑" w:cs="微软雅黑"/>
                <w:sz w:val="28"/>
              </w:rPr>
            </w:pPr>
            <w:r>
              <w:t>E</w:t>
            </w:r>
            <w:r>
              <w:t>、</w:t>
            </w:r>
            <w:r>
              <w:t xml:space="preserve"> </w:t>
            </w:r>
            <w:r>
              <w:t>无数字时可以不填</w:t>
            </w:r>
            <w:r>
              <w:rPr>
                <w:color w:val="EFA030"/>
              </w:rPr>
              <w:t>(</w:t>
            </w:r>
            <w:r>
              <w:rPr>
                <w:color w:val="EFA030"/>
              </w:rPr>
              <w:t>正确答案</w:t>
            </w:r>
            <w:r>
              <w:rPr>
                <w:color w:val="EFA030"/>
              </w:rPr>
              <w:t>)</w:t>
            </w:r>
          </w:p>
        </w:tc>
      </w:tr>
    </w:tbl>
    <w:p w14:paraId="633946E8" w14:textId="77777777" w:rsidR="003F4894" w:rsidRDefault="003F4894"/>
    <w:p w14:paraId="27621E2E" w14:textId="77777777" w:rsidR="003F4894" w:rsidRDefault="000D5B91">
      <w:pPr>
        <w:spacing w:line="360" w:lineRule="auto"/>
      </w:pPr>
      <w:r>
        <w:t xml:space="preserve">487. </w:t>
      </w:r>
      <w:r>
        <w:t>对某市七个区的</w:t>
      </w:r>
      <w:r>
        <w:t>SO2</w:t>
      </w:r>
      <w:r>
        <w:t>年平均浓度作比较，应绘制（</w:t>
      </w:r>
      <w:r>
        <w:t xml:space="preserve"> </w:t>
      </w:r>
      <w:r>
        <w:t>）图</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B2DA3DE" w14:textId="77777777">
        <w:trPr>
          <w:trHeight w:val="500"/>
        </w:trPr>
        <w:tc>
          <w:tcPr>
            <w:tcW w:w="7400" w:type="dxa"/>
            <w:shd w:val="clear" w:color="auto" w:fill="FFFFFF"/>
            <w:vAlign w:val="center"/>
          </w:tcPr>
          <w:p w14:paraId="7A2C93C3" w14:textId="77777777" w:rsidR="003F4894" w:rsidRDefault="000D5B91">
            <w:r>
              <w:t>A</w:t>
            </w:r>
            <w:r>
              <w:t>、</w:t>
            </w:r>
            <w:r>
              <w:t xml:space="preserve"> </w:t>
            </w:r>
            <w:r>
              <w:t>构成图</w:t>
            </w:r>
          </w:p>
        </w:tc>
      </w:tr>
      <w:tr w:rsidR="003F4894" w14:paraId="73112CAC" w14:textId="77777777">
        <w:trPr>
          <w:trHeight w:val="500"/>
        </w:trPr>
        <w:tc>
          <w:tcPr>
            <w:tcW w:w="7400" w:type="dxa"/>
            <w:shd w:val="clear" w:color="auto" w:fill="FFFFFF"/>
            <w:vAlign w:val="center"/>
          </w:tcPr>
          <w:p w14:paraId="40F43139" w14:textId="77777777" w:rsidR="003F4894" w:rsidRDefault="000D5B91">
            <w:pPr>
              <w:rPr>
                <w:rFonts w:ascii="微软雅黑" w:eastAsia="微软雅黑" w:hAnsi="微软雅黑" w:cs="微软雅黑"/>
                <w:sz w:val="28"/>
              </w:rPr>
            </w:pPr>
            <w:r>
              <w:t>B</w:t>
            </w:r>
            <w:r>
              <w:t>、</w:t>
            </w:r>
            <w:r>
              <w:t xml:space="preserve"> </w:t>
            </w:r>
            <w:r>
              <w:t>直条图</w:t>
            </w:r>
            <w:r>
              <w:rPr>
                <w:color w:val="EFA030"/>
              </w:rPr>
              <w:t>(</w:t>
            </w:r>
            <w:r>
              <w:rPr>
                <w:color w:val="EFA030"/>
              </w:rPr>
              <w:t>正确答案</w:t>
            </w:r>
            <w:r>
              <w:rPr>
                <w:color w:val="EFA030"/>
              </w:rPr>
              <w:t>)</w:t>
            </w:r>
          </w:p>
        </w:tc>
      </w:tr>
      <w:tr w:rsidR="003F4894" w14:paraId="137BECFB" w14:textId="77777777">
        <w:trPr>
          <w:trHeight w:val="500"/>
        </w:trPr>
        <w:tc>
          <w:tcPr>
            <w:tcW w:w="7400" w:type="dxa"/>
            <w:shd w:val="clear" w:color="auto" w:fill="FFFFFF"/>
            <w:vAlign w:val="center"/>
          </w:tcPr>
          <w:p w14:paraId="74EBC1EF" w14:textId="77777777" w:rsidR="003F4894" w:rsidRDefault="000D5B91">
            <w:pPr>
              <w:rPr>
                <w:rFonts w:ascii="微软雅黑" w:eastAsia="微软雅黑" w:hAnsi="微软雅黑" w:cs="微软雅黑"/>
                <w:sz w:val="28"/>
              </w:rPr>
            </w:pPr>
            <w:r>
              <w:t>C</w:t>
            </w:r>
            <w:r>
              <w:t>、</w:t>
            </w:r>
            <w:r>
              <w:t xml:space="preserve"> </w:t>
            </w:r>
            <w:r>
              <w:t>直方图</w:t>
            </w:r>
          </w:p>
        </w:tc>
      </w:tr>
      <w:tr w:rsidR="003F4894" w14:paraId="533FB0C5" w14:textId="77777777">
        <w:trPr>
          <w:trHeight w:val="500"/>
        </w:trPr>
        <w:tc>
          <w:tcPr>
            <w:tcW w:w="7400" w:type="dxa"/>
            <w:shd w:val="clear" w:color="auto" w:fill="FFFFFF"/>
            <w:vAlign w:val="center"/>
          </w:tcPr>
          <w:p w14:paraId="143F161A" w14:textId="77777777" w:rsidR="003F4894" w:rsidRDefault="000D5B91">
            <w:pPr>
              <w:rPr>
                <w:rFonts w:ascii="微软雅黑" w:eastAsia="微软雅黑" w:hAnsi="微软雅黑" w:cs="微软雅黑"/>
                <w:sz w:val="28"/>
              </w:rPr>
            </w:pPr>
            <w:r>
              <w:t>D</w:t>
            </w:r>
            <w:r>
              <w:t>、</w:t>
            </w:r>
            <w:r>
              <w:t xml:space="preserve"> </w:t>
            </w:r>
            <w:r>
              <w:t>线图</w:t>
            </w:r>
          </w:p>
        </w:tc>
      </w:tr>
      <w:tr w:rsidR="003F4894" w14:paraId="7826FC72" w14:textId="77777777">
        <w:trPr>
          <w:trHeight w:val="500"/>
        </w:trPr>
        <w:tc>
          <w:tcPr>
            <w:tcW w:w="7400" w:type="dxa"/>
            <w:shd w:val="clear" w:color="auto" w:fill="FFFFFF"/>
            <w:vAlign w:val="center"/>
          </w:tcPr>
          <w:p w14:paraId="4D6D60CA" w14:textId="77777777" w:rsidR="003F4894" w:rsidRDefault="000D5B91">
            <w:pPr>
              <w:rPr>
                <w:rFonts w:ascii="微软雅黑" w:eastAsia="微软雅黑" w:hAnsi="微软雅黑" w:cs="微软雅黑"/>
                <w:sz w:val="28"/>
              </w:rPr>
            </w:pPr>
            <w:r>
              <w:t>E</w:t>
            </w:r>
            <w:r>
              <w:t>、</w:t>
            </w:r>
            <w:r>
              <w:t xml:space="preserve"> </w:t>
            </w:r>
            <w:r>
              <w:t>曲线图</w:t>
            </w:r>
          </w:p>
        </w:tc>
      </w:tr>
    </w:tbl>
    <w:p w14:paraId="0AAFA42B" w14:textId="77777777" w:rsidR="003F4894" w:rsidRDefault="003F4894"/>
    <w:p w14:paraId="0F39B7C0" w14:textId="77777777" w:rsidR="003F4894" w:rsidRDefault="000D5B91">
      <w:pPr>
        <w:spacing w:line="360" w:lineRule="auto"/>
      </w:pPr>
      <w:r>
        <w:t xml:space="preserve">488. </w:t>
      </w:r>
      <w:r>
        <w:t>比较甲、乙、丙三地区某年度某种疾病的发病率情况，可用（</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D81E479" w14:textId="77777777">
        <w:trPr>
          <w:trHeight w:val="500"/>
        </w:trPr>
        <w:tc>
          <w:tcPr>
            <w:tcW w:w="7400" w:type="dxa"/>
            <w:shd w:val="clear" w:color="auto" w:fill="FFFFFF"/>
            <w:vAlign w:val="center"/>
          </w:tcPr>
          <w:p w14:paraId="344B0815" w14:textId="77777777" w:rsidR="003F4894" w:rsidRDefault="000D5B91">
            <w:r>
              <w:t>A</w:t>
            </w:r>
            <w:r>
              <w:t>、</w:t>
            </w:r>
            <w:r>
              <w:t xml:space="preserve"> </w:t>
            </w:r>
            <w:r>
              <w:t>条图</w:t>
            </w:r>
            <w:r>
              <w:rPr>
                <w:color w:val="EFA030"/>
              </w:rPr>
              <w:t>(</w:t>
            </w:r>
            <w:r>
              <w:rPr>
                <w:color w:val="EFA030"/>
              </w:rPr>
              <w:t>正确答案</w:t>
            </w:r>
            <w:r>
              <w:rPr>
                <w:color w:val="EFA030"/>
              </w:rPr>
              <w:t>)</w:t>
            </w:r>
          </w:p>
        </w:tc>
      </w:tr>
      <w:tr w:rsidR="003F4894" w14:paraId="583E5677" w14:textId="77777777">
        <w:trPr>
          <w:trHeight w:val="500"/>
        </w:trPr>
        <w:tc>
          <w:tcPr>
            <w:tcW w:w="7400" w:type="dxa"/>
            <w:shd w:val="clear" w:color="auto" w:fill="FFFFFF"/>
            <w:vAlign w:val="center"/>
          </w:tcPr>
          <w:p w14:paraId="3B26BD70" w14:textId="77777777" w:rsidR="003F4894" w:rsidRDefault="000D5B91">
            <w:pPr>
              <w:rPr>
                <w:rFonts w:ascii="微软雅黑" w:eastAsia="微软雅黑" w:hAnsi="微软雅黑" w:cs="微软雅黑"/>
                <w:sz w:val="28"/>
              </w:rPr>
            </w:pPr>
            <w:r>
              <w:t>B</w:t>
            </w:r>
            <w:r>
              <w:t>、</w:t>
            </w:r>
            <w:r>
              <w:t xml:space="preserve"> </w:t>
            </w:r>
            <w:r>
              <w:t>线图</w:t>
            </w:r>
          </w:p>
        </w:tc>
      </w:tr>
      <w:tr w:rsidR="003F4894" w14:paraId="7D61E8E7" w14:textId="77777777">
        <w:trPr>
          <w:trHeight w:val="500"/>
        </w:trPr>
        <w:tc>
          <w:tcPr>
            <w:tcW w:w="7400" w:type="dxa"/>
            <w:shd w:val="clear" w:color="auto" w:fill="FFFFFF"/>
            <w:vAlign w:val="center"/>
          </w:tcPr>
          <w:p w14:paraId="6A87F8D5" w14:textId="77777777" w:rsidR="003F4894" w:rsidRDefault="000D5B91">
            <w:pPr>
              <w:rPr>
                <w:rFonts w:ascii="微软雅黑" w:eastAsia="微软雅黑" w:hAnsi="微软雅黑" w:cs="微软雅黑"/>
                <w:sz w:val="28"/>
              </w:rPr>
            </w:pPr>
            <w:r>
              <w:t>C</w:t>
            </w:r>
            <w:r>
              <w:t>、</w:t>
            </w:r>
            <w:r>
              <w:t xml:space="preserve"> </w:t>
            </w:r>
            <w:r>
              <w:t>直方图</w:t>
            </w:r>
          </w:p>
        </w:tc>
      </w:tr>
      <w:tr w:rsidR="003F4894" w14:paraId="5FAE1CEF" w14:textId="77777777">
        <w:trPr>
          <w:trHeight w:val="500"/>
        </w:trPr>
        <w:tc>
          <w:tcPr>
            <w:tcW w:w="7400" w:type="dxa"/>
            <w:shd w:val="clear" w:color="auto" w:fill="FFFFFF"/>
            <w:vAlign w:val="center"/>
          </w:tcPr>
          <w:p w14:paraId="3030EAD8" w14:textId="77777777" w:rsidR="003F4894" w:rsidRDefault="000D5B91">
            <w:pPr>
              <w:rPr>
                <w:rFonts w:ascii="微软雅黑" w:eastAsia="微软雅黑" w:hAnsi="微软雅黑" w:cs="微软雅黑"/>
                <w:sz w:val="28"/>
              </w:rPr>
            </w:pPr>
            <w:r>
              <w:t>D</w:t>
            </w:r>
            <w:r>
              <w:t>、</w:t>
            </w:r>
            <w:r>
              <w:t xml:space="preserve"> </w:t>
            </w:r>
            <w:r>
              <w:t>圆形图</w:t>
            </w:r>
          </w:p>
        </w:tc>
      </w:tr>
      <w:tr w:rsidR="003F4894" w14:paraId="46CB82C3" w14:textId="77777777">
        <w:trPr>
          <w:trHeight w:val="500"/>
        </w:trPr>
        <w:tc>
          <w:tcPr>
            <w:tcW w:w="7400" w:type="dxa"/>
            <w:shd w:val="clear" w:color="auto" w:fill="FFFFFF"/>
            <w:vAlign w:val="center"/>
          </w:tcPr>
          <w:p w14:paraId="3598ED11" w14:textId="77777777" w:rsidR="003F4894" w:rsidRDefault="000D5B91">
            <w:pPr>
              <w:rPr>
                <w:rFonts w:ascii="微软雅黑" w:eastAsia="微软雅黑" w:hAnsi="微软雅黑" w:cs="微软雅黑"/>
                <w:sz w:val="28"/>
              </w:rPr>
            </w:pPr>
            <w:r>
              <w:t>E</w:t>
            </w:r>
            <w:r>
              <w:t>、</w:t>
            </w:r>
            <w:r>
              <w:t xml:space="preserve"> </w:t>
            </w:r>
            <w:r>
              <w:t>直条构成图</w:t>
            </w:r>
          </w:p>
        </w:tc>
      </w:tr>
    </w:tbl>
    <w:p w14:paraId="086447AA" w14:textId="77777777" w:rsidR="003F4894" w:rsidRDefault="003F4894"/>
    <w:p w14:paraId="0A1DE98D" w14:textId="77777777" w:rsidR="003F4894" w:rsidRDefault="000D5B91">
      <w:pPr>
        <w:spacing w:line="360" w:lineRule="auto"/>
      </w:pPr>
      <w:r>
        <w:t>489.  </w:t>
      </w:r>
      <w:r>
        <w:t>比较甲、乙、丙、丁四个单位的发病率可选用（</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A7BAD69" w14:textId="77777777">
        <w:trPr>
          <w:trHeight w:val="500"/>
        </w:trPr>
        <w:tc>
          <w:tcPr>
            <w:tcW w:w="7400" w:type="dxa"/>
            <w:shd w:val="clear" w:color="auto" w:fill="FFFFFF"/>
            <w:vAlign w:val="center"/>
          </w:tcPr>
          <w:p w14:paraId="389580D1" w14:textId="77777777" w:rsidR="003F4894" w:rsidRDefault="000D5B91">
            <w:r>
              <w:t>A</w:t>
            </w:r>
            <w:r>
              <w:t>、</w:t>
            </w:r>
            <w:r>
              <w:t xml:space="preserve"> </w:t>
            </w:r>
            <w:r>
              <w:t>线图</w:t>
            </w:r>
          </w:p>
        </w:tc>
      </w:tr>
      <w:tr w:rsidR="003F4894" w14:paraId="2407375C" w14:textId="77777777">
        <w:trPr>
          <w:trHeight w:val="500"/>
        </w:trPr>
        <w:tc>
          <w:tcPr>
            <w:tcW w:w="7400" w:type="dxa"/>
            <w:shd w:val="clear" w:color="auto" w:fill="FFFFFF"/>
            <w:vAlign w:val="center"/>
          </w:tcPr>
          <w:p w14:paraId="55B88D07" w14:textId="77777777" w:rsidR="003F4894" w:rsidRDefault="000D5B91">
            <w:pPr>
              <w:rPr>
                <w:rFonts w:ascii="微软雅黑" w:eastAsia="微软雅黑" w:hAnsi="微软雅黑" w:cs="微软雅黑"/>
                <w:sz w:val="28"/>
              </w:rPr>
            </w:pPr>
            <w:r>
              <w:t>B</w:t>
            </w:r>
            <w:r>
              <w:t>、</w:t>
            </w:r>
            <w:r>
              <w:t xml:space="preserve"> </w:t>
            </w:r>
            <w:r>
              <w:t>直方图</w:t>
            </w:r>
          </w:p>
        </w:tc>
      </w:tr>
      <w:tr w:rsidR="003F4894" w14:paraId="0DB9E7D6" w14:textId="77777777">
        <w:trPr>
          <w:trHeight w:val="500"/>
        </w:trPr>
        <w:tc>
          <w:tcPr>
            <w:tcW w:w="7400" w:type="dxa"/>
            <w:shd w:val="clear" w:color="auto" w:fill="FFFFFF"/>
            <w:vAlign w:val="center"/>
          </w:tcPr>
          <w:p w14:paraId="43E39AE4" w14:textId="77777777" w:rsidR="003F4894" w:rsidRDefault="000D5B91">
            <w:pPr>
              <w:rPr>
                <w:rFonts w:ascii="微软雅黑" w:eastAsia="微软雅黑" w:hAnsi="微软雅黑" w:cs="微软雅黑"/>
                <w:sz w:val="28"/>
              </w:rPr>
            </w:pPr>
            <w:r>
              <w:t>C</w:t>
            </w:r>
            <w:r>
              <w:t>、</w:t>
            </w:r>
            <w:r>
              <w:t xml:space="preserve"> </w:t>
            </w:r>
            <w:r>
              <w:t>圆图</w:t>
            </w:r>
          </w:p>
        </w:tc>
      </w:tr>
      <w:tr w:rsidR="003F4894" w14:paraId="7E1291C8" w14:textId="77777777">
        <w:trPr>
          <w:trHeight w:val="500"/>
        </w:trPr>
        <w:tc>
          <w:tcPr>
            <w:tcW w:w="7400" w:type="dxa"/>
            <w:shd w:val="clear" w:color="auto" w:fill="FFFFFF"/>
            <w:vAlign w:val="center"/>
          </w:tcPr>
          <w:p w14:paraId="2FFFA967" w14:textId="77777777" w:rsidR="003F4894" w:rsidRDefault="000D5B91">
            <w:pPr>
              <w:rPr>
                <w:rFonts w:ascii="微软雅黑" w:eastAsia="微软雅黑" w:hAnsi="微软雅黑" w:cs="微软雅黑"/>
                <w:sz w:val="28"/>
              </w:rPr>
            </w:pPr>
            <w:r>
              <w:t>D</w:t>
            </w:r>
            <w:r>
              <w:t>、</w:t>
            </w:r>
            <w:r>
              <w:t xml:space="preserve"> </w:t>
            </w:r>
            <w:r>
              <w:t>直条图</w:t>
            </w:r>
            <w:r>
              <w:rPr>
                <w:color w:val="EFA030"/>
              </w:rPr>
              <w:t>(</w:t>
            </w:r>
            <w:r>
              <w:rPr>
                <w:color w:val="EFA030"/>
              </w:rPr>
              <w:t>正确答案</w:t>
            </w:r>
            <w:r>
              <w:rPr>
                <w:color w:val="EFA030"/>
              </w:rPr>
              <w:t>)</w:t>
            </w:r>
          </w:p>
        </w:tc>
      </w:tr>
      <w:tr w:rsidR="003F4894" w14:paraId="39DEEA65" w14:textId="77777777">
        <w:trPr>
          <w:trHeight w:val="500"/>
        </w:trPr>
        <w:tc>
          <w:tcPr>
            <w:tcW w:w="7400" w:type="dxa"/>
            <w:shd w:val="clear" w:color="auto" w:fill="FFFFFF"/>
            <w:vAlign w:val="center"/>
          </w:tcPr>
          <w:p w14:paraId="296F9CCB" w14:textId="77777777" w:rsidR="003F4894" w:rsidRDefault="000D5B91">
            <w:pPr>
              <w:rPr>
                <w:rFonts w:ascii="微软雅黑" w:eastAsia="微软雅黑" w:hAnsi="微软雅黑" w:cs="微软雅黑"/>
                <w:sz w:val="28"/>
              </w:rPr>
            </w:pPr>
            <w:r>
              <w:t>E</w:t>
            </w:r>
            <w:r>
              <w:t>、</w:t>
            </w:r>
            <w:r>
              <w:t xml:space="preserve"> </w:t>
            </w:r>
            <w:r>
              <w:t>以上都对</w:t>
            </w:r>
          </w:p>
        </w:tc>
      </w:tr>
    </w:tbl>
    <w:p w14:paraId="37D2E595" w14:textId="77777777" w:rsidR="003F4894" w:rsidRDefault="003F4894"/>
    <w:p w14:paraId="30BE4425" w14:textId="77777777" w:rsidR="003F4894" w:rsidRDefault="000D5B91">
      <w:pPr>
        <w:spacing w:line="360" w:lineRule="auto"/>
      </w:pPr>
      <w:r>
        <w:t xml:space="preserve">490. </w:t>
      </w:r>
      <w:r>
        <w:t>比较甲、乙、丙三地区某年度某种疾病的发病率情况，可用（</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3FA20BD" w14:textId="77777777">
        <w:trPr>
          <w:trHeight w:val="500"/>
        </w:trPr>
        <w:tc>
          <w:tcPr>
            <w:tcW w:w="7400" w:type="dxa"/>
            <w:shd w:val="clear" w:color="auto" w:fill="FFFFFF"/>
            <w:vAlign w:val="center"/>
          </w:tcPr>
          <w:p w14:paraId="0E491011" w14:textId="77777777" w:rsidR="003F4894" w:rsidRDefault="000D5B91">
            <w:r>
              <w:lastRenderedPageBreak/>
              <w:t>A</w:t>
            </w:r>
            <w:r>
              <w:t>、</w:t>
            </w:r>
            <w:r>
              <w:t xml:space="preserve"> </w:t>
            </w:r>
            <w:r>
              <w:t>直条图</w:t>
            </w:r>
            <w:r>
              <w:rPr>
                <w:color w:val="EFA030"/>
              </w:rPr>
              <w:t>(</w:t>
            </w:r>
            <w:r>
              <w:rPr>
                <w:color w:val="EFA030"/>
              </w:rPr>
              <w:t>正确答案</w:t>
            </w:r>
            <w:r>
              <w:rPr>
                <w:color w:val="EFA030"/>
              </w:rPr>
              <w:t>)</w:t>
            </w:r>
          </w:p>
        </w:tc>
      </w:tr>
      <w:tr w:rsidR="003F4894" w14:paraId="5A087111" w14:textId="77777777">
        <w:trPr>
          <w:trHeight w:val="500"/>
        </w:trPr>
        <w:tc>
          <w:tcPr>
            <w:tcW w:w="7400" w:type="dxa"/>
            <w:shd w:val="clear" w:color="auto" w:fill="FFFFFF"/>
            <w:vAlign w:val="center"/>
          </w:tcPr>
          <w:p w14:paraId="4DC6ADDA" w14:textId="77777777" w:rsidR="003F4894" w:rsidRDefault="000D5B91">
            <w:pPr>
              <w:rPr>
                <w:rFonts w:ascii="微软雅黑" w:eastAsia="微软雅黑" w:hAnsi="微软雅黑" w:cs="微软雅黑"/>
                <w:sz w:val="28"/>
              </w:rPr>
            </w:pPr>
            <w:r>
              <w:t>B</w:t>
            </w:r>
            <w:r>
              <w:t>、</w:t>
            </w:r>
            <w:r>
              <w:t xml:space="preserve"> </w:t>
            </w:r>
            <w:r>
              <w:t>普通线图</w:t>
            </w:r>
          </w:p>
        </w:tc>
      </w:tr>
      <w:tr w:rsidR="003F4894" w14:paraId="7367172A" w14:textId="77777777">
        <w:trPr>
          <w:trHeight w:val="500"/>
        </w:trPr>
        <w:tc>
          <w:tcPr>
            <w:tcW w:w="7400" w:type="dxa"/>
            <w:shd w:val="clear" w:color="auto" w:fill="FFFFFF"/>
            <w:vAlign w:val="center"/>
          </w:tcPr>
          <w:p w14:paraId="10E67019" w14:textId="77777777" w:rsidR="003F4894" w:rsidRDefault="000D5B91">
            <w:pPr>
              <w:rPr>
                <w:rFonts w:ascii="微软雅黑" w:eastAsia="微软雅黑" w:hAnsi="微软雅黑" w:cs="微软雅黑"/>
                <w:sz w:val="28"/>
              </w:rPr>
            </w:pPr>
            <w:r>
              <w:t>C</w:t>
            </w:r>
            <w:r>
              <w:t>、</w:t>
            </w:r>
            <w:r>
              <w:t xml:space="preserve"> </w:t>
            </w:r>
            <w:r>
              <w:t>直方图</w:t>
            </w:r>
          </w:p>
        </w:tc>
      </w:tr>
      <w:tr w:rsidR="003F4894" w14:paraId="303462EC" w14:textId="77777777">
        <w:trPr>
          <w:trHeight w:val="500"/>
        </w:trPr>
        <w:tc>
          <w:tcPr>
            <w:tcW w:w="7400" w:type="dxa"/>
            <w:shd w:val="clear" w:color="auto" w:fill="FFFFFF"/>
            <w:vAlign w:val="center"/>
          </w:tcPr>
          <w:p w14:paraId="54F0AD47" w14:textId="77777777" w:rsidR="003F4894" w:rsidRDefault="000D5B91">
            <w:pPr>
              <w:rPr>
                <w:rFonts w:ascii="微软雅黑" w:eastAsia="微软雅黑" w:hAnsi="微软雅黑" w:cs="微软雅黑"/>
                <w:sz w:val="28"/>
              </w:rPr>
            </w:pPr>
            <w:r>
              <w:t>D</w:t>
            </w:r>
            <w:r>
              <w:t>、</w:t>
            </w:r>
            <w:r>
              <w:t xml:space="preserve"> </w:t>
            </w:r>
            <w:r>
              <w:t>圆形图</w:t>
            </w:r>
          </w:p>
        </w:tc>
      </w:tr>
      <w:tr w:rsidR="003F4894" w14:paraId="44DC0223" w14:textId="77777777">
        <w:trPr>
          <w:trHeight w:val="500"/>
        </w:trPr>
        <w:tc>
          <w:tcPr>
            <w:tcW w:w="7400" w:type="dxa"/>
            <w:shd w:val="clear" w:color="auto" w:fill="FFFFFF"/>
            <w:vAlign w:val="center"/>
          </w:tcPr>
          <w:p w14:paraId="64C3C150" w14:textId="77777777" w:rsidR="003F4894" w:rsidRDefault="000D5B91">
            <w:pPr>
              <w:rPr>
                <w:rFonts w:ascii="微软雅黑" w:eastAsia="微软雅黑" w:hAnsi="微软雅黑" w:cs="微软雅黑"/>
                <w:sz w:val="28"/>
              </w:rPr>
            </w:pPr>
            <w:r>
              <w:t>E</w:t>
            </w:r>
            <w:r>
              <w:t>、</w:t>
            </w:r>
            <w:r>
              <w:t xml:space="preserve"> </w:t>
            </w:r>
            <w:r>
              <w:t>百分条图</w:t>
            </w:r>
          </w:p>
        </w:tc>
      </w:tr>
    </w:tbl>
    <w:p w14:paraId="474ADE05" w14:textId="77777777" w:rsidR="003F4894" w:rsidRDefault="003F4894"/>
    <w:p w14:paraId="1E342F79" w14:textId="77777777" w:rsidR="003F4894" w:rsidRDefault="000D5B91">
      <w:pPr>
        <w:spacing w:line="360" w:lineRule="auto"/>
      </w:pPr>
      <w:r>
        <w:t xml:space="preserve">491. </w:t>
      </w:r>
      <w:r>
        <w:t>下列哪种统计图纵坐标必须从</w:t>
      </w:r>
      <w:r>
        <w:t>0</w:t>
      </w:r>
      <w:r>
        <w:t>开始（</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AC83765" w14:textId="77777777">
        <w:trPr>
          <w:trHeight w:val="500"/>
        </w:trPr>
        <w:tc>
          <w:tcPr>
            <w:tcW w:w="7400" w:type="dxa"/>
            <w:shd w:val="clear" w:color="auto" w:fill="FFFFFF"/>
            <w:vAlign w:val="center"/>
          </w:tcPr>
          <w:p w14:paraId="530DFDA3" w14:textId="77777777" w:rsidR="003F4894" w:rsidRDefault="000D5B91">
            <w:r>
              <w:t>A</w:t>
            </w:r>
            <w:r>
              <w:t>、</w:t>
            </w:r>
            <w:r>
              <w:t xml:space="preserve"> </w:t>
            </w:r>
            <w:r>
              <w:t>半对数线图</w:t>
            </w:r>
          </w:p>
        </w:tc>
      </w:tr>
      <w:tr w:rsidR="003F4894" w14:paraId="3FE32727" w14:textId="77777777">
        <w:trPr>
          <w:trHeight w:val="500"/>
        </w:trPr>
        <w:tc>
          <w:tcPr>
            <w:tcW w:w="7400" w:type="dxa"/>
            <w:shd w:val="clear" w:color="auto" w:fill="FFFFFF"/>
            <w:vAlign w:val="center"/>
          </w:tcPr>
          <w:p w14:paraId="4E020E15" w14:textId="77777777" w:rsidR="003F4894" w:rsidRDefault="000D5B91">
            <w:pPr>
              <w:rPr>
                <w:rFonts w:ascii="微软雅黑" w:eastAsia="微软雅黑" w:hAnsi="微软雅黑" w:cs="微软雅黑"/>
                <w:sz w:val="28"/>
              </w:rPr>
            </w:pPr>
            <w:r>
              <w:t>B</w:t>
            </w:r>
            <w:r>
              <w:t>、</w:t>
            </w:r>
            <w:r>
              <w:t xml:space="preserve"> </w:t>
            </w:r>
            <w:r>
              <w:t>直条图</w:t>
            </w:r>
            <w:r>
              <w:rPr>
                <w:color w:val="EFA030"/>
              </w:rPr>
              <w:t>(</w:t>
            </w:r>
            <w:r>
              <w:rPr>
                <w:color w:val="EFA030"/>
              </w:rPr>
              <w:t>正确答案</w:t>
            </w:r>
            <w:r>
              <w:rPr>
                <w:color w:val="EFA030"/>
              </w:rPr>
              <w:t>)</w:t>
            </w:r>
          </w:p>
        </w:tc>
      </w:tr>
      <w:tr w:rsidR="003F4894" w14:paraId="2B6B9E4A" w14:textId="77777777">
        <w:trPr>
          <w:trHeight w:val="500"/>
        </w:trPr>
        <w:tc>
          <w:tcPr>
            <w:tcW w:w="7400" w:type="dxa"/>
            <w:shd w:val="clear" w:color="auto" w:fill="FFFFFF"/>
            <w:vAlign w:val="center"/>
          </w:tcPr>
          <w:p w14:paraId="0861CFC0" w14:textId="77777777" w:rsidR="003F4894" w:rsidRDefault="000D5B91">
            <w:pPr>
              <w:rPr>
                <w:rFonts w:ascii="微软雅黑" w:eastAsia="微软雅黑" w:hAnsi="微软雅黑" w:cs="微软雅黑"/>
                <w:sz w:val="28"/>
              </w:rPr>
            </w:pPr>
            <w:r>
              <w:t>C</w:t>
            </w:r>
            <w:r>
              <w:t>、</w:t>
            </w:r>
            <w:r>
              <w:t xml:space="preserve"> </w:t>
            </w:r>
            <w:r>
              <w:t>普通线图</w:t>
            </w:r>
          </w:p>
        </w:tc>
      </w:tr>
      <w:tr w:rsidR="003F4894" w14:paraId="6DA2A8BF" w14:textId="77777777">
        <w:trPr>
          <w:trHeight w:val="500"/>
        </w:trPr>
        <w:tc>
          <w:tcPr>
            <w:tcW w:w="7400" w:type="dxa"/>
            <w:shd w:val="clear" w:color="auto" w:fill="FFFFFF"/>
            <w:vAlign w:val="center"/>
          </w:tcPr>
          <w:p w14:paraId="5AA456CC" w14:textId="77777777" w:rsidR="003F4894" w:rsidRDefault="000D5B91">
            <w:pPr>
              <w:rPr>
                <w:rFonts w:ascii="微软雅黑" w:eastAsia="微软雅黑" w:hAnsi="微软雅黑" w:cs="微软雅黑"/>
                <w:sz w:val="28"/>
              </w:rPr>
            </w:pPr>
            <w:r>
              <w:t>D</w:t>
            </w:r>
            <w:r>
              <w:t>、</w:t>
            </w:r>
            <w:r>
              <w:t xml:space="preserve"> </w:t>
            </w:r>
            <w:r>
              <w:t>百分条图</w:t>
            </w:r>
          </w:p>
        </w:tc>
      </w:tr>
      <w:tr w:rsidR="003F4894" w14:paraId="28EAC591" w14:textId="77777777">
        <w:trPr>
          <w:trHeight w:val="500"/>
        </w:trPr>
        <w:tc>
          <w:tcPr>
            <w:tcW w:w="7400" w:type="dxa"/>
            <w:shd w:val="clear" w:color="auto" w:fill="FFFFFF"/>
            <w:vAlign w:val="center"/>
          </w:tcPr>
          <w:p w14:paraId="1430A305" w14:textId="77777777" w:rsidR="003F4894" w:rsidRDefault="000D5B91">
            <w:pPr>
              <w:rPr>
                <w:rFonts w:ascii="微软雅黑" w:eastAsia="微软雅黑" w:hAnsi="微软雅黑" w:cs="微软雅黑"/>
                <w:sz w:val="28"/>
              </w:rPr>
            </w:pPr>
            <w:r>
              <w:t>E</w:t>
            </w:r>
            <w:r>
              <w:t>、</w:t>
            </w:r>
            <w:r>
              <w:t xml:space="preserve"> </w:t>
            </w:r>
            <w:r>
              <w:t>散点图</w:t>
            </w:r>
          </w:p>
        </w:tc>
      </w:tr>
    </w:tbl>
    <w:p w14:paraId="51AA21D8" w14:textId="77777777" w:rsidR="003F4894" w:rsidRDefault="003F4894"/>
    <w:p w14:paraId="06E130F7" w14:textId="77777777" w:rsidR="003F4894" w:rsidRDefault="000D5B91">
      <w:pPr>
        <w:spacing w:line="360" w:lineRule="auto"/>
      </w:pPr>
      <w:r>
        <w:t xml:space="preserve">492. </w:t>
      </w:r>
      <w:r>
        <w:t>某医院收集了近期门诊病人的病种构成情况资料，宜绘制（</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5FFBD3E" w14:textId="77777777">
        <w:trPr>
          <w:trHeight w:val="500"/>
        </w:trPr>
        <w:tc>
          <w:tcPr>
            <w:tcW w:w="7400" w:type="dxa"/>
            <w:shd w:val="clear" w:color="auto" w:fill="FFFFFF"/>
            <w:vAlign w:val="center"/>
          </w:tcPr>
          <w:p w14:paraId="082030E0" w14:textId="77777777" w:rsidR="003F4894" w:rsidRDefault="000D5B91">
            <w:r>
              <w:t>A</w:t>
            </w:r>
            <w:r>
              <w:t>、</w:t>
            </w:r>
            <w:r>
              <w:t xml:space="preserve"> </w:t>
            </w:r>
            <w:r>
              <w:t>直条图</w:t>
            </w:r>
          </w:p>
        </w:tc>
      </w:tr>
      <w:tr w:rsidR="003F4894" w14:paraId="1392D1CC" w14:textId="77777777">
        <w:trPr>
          <w:trHeight w:val="500"/>
        </w:trPr>
        <w:tc>
          <w:tcPr>
            <w:tcW w:w="7400" w:type="dxa"/>
            <w:shd w:val="clear" w:color="auto" w:fill="FFFFFF"/>
            <w:vAlign w:val="center"/>
          </w:tcPr>
          <w:p w14:paraId="4F0BD262" w14:textId="77777777" w:rsidR="003F4894" w:rsidRDefault="000D5B91">
            <w:pPr>
              <w:rPr>
                <w:rFonts w:ascii="微软雅黑" w:eastAsia="微软雅黑" w:hAnsi="微软雅黑" w:cs="微软雅黑"/>
                <w:sz w:val="28"/>
              </w:rPr>
            </w:pPr>
            <w:r>
              <w:t>B</w:t>
            </w:r>
            <w:r>
              <w:t>、</w:t>
            </w:r>
            <w:r>
              <w:t xml:space="preserve"> </w:t>
            </w:r>
            <w:r>
              <w:t>圆图</w:t>
            </w:r>
            <w:r>
              <w:rPr>
                <w:color w:val="EFA030"/>
              </w:rPr>
              <w:t>(</w:t>
            </w:r>
            <w:r>
              <w:rPr>
                <w:color w:val="EFA030"/>
              </w:rPr>
              <w:t>正确答案</w:t>
            </w:r>
            <w:r>
              <w:rPr>
                <w:color w:val="EFA030"/>
              </w:rPr>
              <w:t>)</w:t>
            </w:r>
          </w:p>
        </w:tc>
      </w:tr>
      <w:tr w:rsidR="003F4894" w14:paraId="1678E401" w14:textId="77777777">
        <w:trPr>
          <w:trHeight w:val="500"/>
        </w:trPr>
        <w:tc>
          <w:tcPr>
            <w:tcW w:w="7400" w:type="dxa"/>
            <w:shd w:val="clear" w:color="auto" w:fill="FFFFFF"/>
            <w:vAlign w:val="center"/>
          </w:tcPr>
          <w:p w14:paraId="02872A92" w14:textId="77777777" w:rsidR="003F4894" w:rsidRDefault="000D5B91">
            <w:pPr>
              <w:rPr>
                <w:rFonts w:ascii="微软雅黑" w:eastAsia="微软雅黑" w:hAnsi="微软雅黑" w:cs="微软雅黑"/>
                <w:sz w:val="28"/>
              </w:rPr>
            </w:pPr>
            <w:r>
              <w:t>C</w:t>
            </w:r>
            <w:r>
              <w:t>、</w:t>
            </w:r>
            <w:r>
              <w:t xml:space="preserve"> </w:t>
            </w:r>
            <w:r>
              <w:t>线图</w:t>
            </w:r>
          </w:p>
        </w:tc>
      </w:tr>
      <w:tr w:rsidR="003F4894" w14:paraId="5B12F9D6" w14:textId="77777777">
        <w:trPr>
          <w:trHeight w:val="500"/>
        </w:trPr>
        <w:tc>
          <w:tcPr>
            <w:tcW w:w="7400" w:type="dxa"/>
            <w:shd w:val="clear" w:color="auto" w:fill="FFFFFF"/>
            <w:vAlign w:val="center"/>
          </w:tcPr>
          <w:p w14:paraId="36CFC059" w14:textId="77777777" w:rsidR="003F4894" w:rsidRDefault="000D5B91">
            <w:pPr>
              <w:rPr>
                <w:rFonts w:ascii="微软雅黑" w:eastAsia="微软雅黑" w:hAnsi="微软雅黑" w:cs="微软雅黑"/>
                <w:sz w:val="28"/>
              </w:rPr>
            </w:pPr>
            <w:r>
              <w:t>D</w:t>
            </w:r>
            <w:r>
              <w:t>、</w:t>
            </w:r>
            <w:r>
              <w:t xml:space="preserve"> </w:t>
            </w:r>
            <w:r>
              <w:t>直方图</w:t>
            </w:r>
          </w:p>
        </w:tc>
      </w:tr>
      <w:tr w:rsidR="003F4894" w14:paraId="7152F750" w14:textId="77777777">
        <w:trPr>
          <w:trHeight w:val="500"/>
        </w:trPr>
        <w:tc>
          <w:tcPr>
            <w:tcW w:w="7400" w:type="dxa"/>
            <w:shd w:val="clear" w:color="auto" w:fill="FFFFFF"/>
            <w:vAlign w:val="center"/>
          </w:tcPr>
          <w:p w14:paraId="020768FA" w14:textId="77777777" w:rsidR="003F4894" w:rsidRDefault="000D5B91">
            <w:pPr>
              <w:rPr>
                <w:rFonts w:ascii="微软雅黑" w:eastAsia="微软雅黑" w:hAnsi="微软雅黑" w:cs="微软雅黑"/>
                <w:sz w:val="28"/>
              </w:rPr>
            </w:pPr>
            <w:r>
              <w:t>E</w:t>
            </w:r>
            <w:r>
              <w:t>、</w:t>
            </w:r>
            <w:r>
              <w:t xml:space="preserve"> </w:t>
            </w:r>
            <w:r>
              <w:t>半对数线图</w:t>
            </w:r>
          </w:p>
        </w:tc>
      </w:tr>
    </w:tbl>
    <w:p w14:paraId="16E6B69F" w14:textId="77777777" w:rsidR="003F4894" w:rsidRDefault="003F4894"/>
    <w:p w14:paraId="2BF8B43A" w14:textId="77777777" w:rsidR="003F4894" w:rsidRDefault="000D5B91">
      <w:pPr>
        <w:spacing w:line="360" w:lineRule="auto"/>
      </w:pPr>
      <w:r>
        <w:t xml:space="preserve">493. </w:t>
      </w:r>
      <w:r>
        <w:t>要反映某一城市连续五年甲肝发病率的变化情况，应选用（</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E920CE8" w14:textId="77777777">
        <w:trPr>
          <w:trHeight w:val="500"/>
        </w:trPr>
        <w:tc>
          <w:tcPr>
            <w:tcW w:w="7400" w:type="dxa"/>
            <w:shd w:val="clear" w:color="auto" w:fill="FFFFFF"/>
            <w:vAlign w:val="center"/>
          </w:tcPr>
          <w:p w14:paraId="7F26CCF7" w14:textId="77777777" w:rsidR="003F4894" w:rsidRDefault="000D5B91">
            <w:r>
              <w:t>A</w:t>
            </w:r>
            <w:r>
              <w:t>、</w:t>
            </w:r>
            <w:r>
              <w:t xml:space="preserve"> </w:t>
            </w:r>
            <w:r>
              <w:t>直条图</w:t>
            </w:r>
          </w:p>
        </w:tc>
      </w:tr>
      <w:tr w:rsidR="003F4894" w14:paraId="3C99E22B" w14:textId="77777777">
        <w:trPr>
          <w:trHeight w:val="500"/>
        </w:trPr>
        <w:tc>
          <w:tcPr>
            <w:tcW w:w="7400" w:type="dxa"/>
            <w:shd w:val="clear" w:color="auto" w:fill="FFFFFF"/>
            <w:vAlign w:val="center"/>
          </w:tcPr>
          <w:p w14:paraId="1405C66C" w14:textId="77777777" w:rsidR="003F4894" w:rsidRDefault="000D5B91">
            <w:pPr>
              <w:rPr>
                <w:rFonts w:ascii="微软雅黑" w:eastAsia="微软雅黑" w:hAnsi="微软雅黑" w:cs="微软雅黑"/>
                <w:sz w:val="28"/>
              </w:rPr>
            </w:pPr>
            <w:r>
              <w:t>B</w:t>
            </w:r>
            <w:r>
              <w:t>、</w:t>
            </w:r>
            <w:r>
              <w:t xml:space="preserve"> </w:t>
            </w:r>
            <w:r>
              <w:t>直方图</w:t>
            </w:r>
          </w:p>
        </w:tc>
      </w:tr>
      <w:tr w:rsidR="003F4894" w14:paraId="1D902A4D" w14:textId="77777777">
        <w:trPr>
          <w:trHeight w:val="500"/>
        </w:trPr>
        <w:tc>
          <w:tcPr>
            <w:tcW w:w="7400" w:type="dxa"/>
            <w:shd w:val="clear" w:color="auto" w:fill="FFFFFF"/>
            <w:vAlign w:val="center"/>
          </w:tcPr>
          <w:p w14:paraId="768669A7" w14:textId="77777777" w:rsidR="003F4894" w:rsidRDefault="000D5B91">
            <w:pPr>
              <w:rPr>
                <w:rFonts w:ascii="微软雅黑" w:eastAsia="微软雅黑" w:hAnsi="微软雅黑" w:cs="微软雅黑"/>
                <w:sz w:val="28"/>
              </w:rPr>
            </w:pPr>
            <w:r>
              <w:t>C</w:t>
            </w:r>
            <w:r>
              <w:t>、</w:t>
            </w:r>
            <w:r>
              <w:t xml:space="preserve"> </w:t>
            </w:r>
            <w:r>
              <w:t>普通线图</w:t>
            </w:r>
            <w:r>
              <w:rPr>
                <w:color w:val="EFA030"/>
              </w:rPr>
              <w:t>(</w:t>
            </w:r>
            <w:r>
              <w:rPr>
                <w:color w:val="EFA030"/>
              </w:rPr>
              <w:t>正确答案</w:t>
            </w:r>
            <w:r>
              <w:rPr>
                <w:color w:val="EFA030"/>
              </w:rPr>
              <w:t>)</w:t>
            </w:r>
          </w:p>
        </w:tc>
      </w:tr>
      <w:tr w:rsidR="003F4894" w14:paraId="070AB201" w14:textId="77777777">
        <w:trPr>
          <w:trHeight w:val="500"/>
        </w:trPr>
        <w:tc>
          <w:tcPr>
            <w:tcW w:w="7400" w:type="dxa"/>
            <w:shd w:val="clear" w:color="auto" w:fill="FFFFFF"/>
            <w:vAlign w:val="center"/>
          </w:tcPr>
          <w:p w14:paraId="3EB37E8D" w14:textId="77777777" w:rsidR="003F4894" w:rsidRDefault="000D5B91">
            <w:pPr>
              <w:rPr>
                <w:rFonts w:ascii="微软雅黑" w:eastAsia="微软雅黑" w:hAnsi="微软雅黑" w:cs="微软雅黑"/>
                <w:sz w:val="28"/>
              </w:rPr>
            </w:pPr>
            <w:r>
              <w:t>D</w:t>
            </w:r>
            <w:r>
              <w:t>、</w:t>
            </w:r>
            <w:r>
              <w:t xml:space="preserve"> </w:t>
            </w:r>
            <w:r>
              <w:t>百分条图</w:t>
            </w:r>
          </w:p>
        </w:tc>
      </w:tr>
      <w:tr w:rsidR="003F4894" w14:paraId="1375CE6B" w14:textId="77777777">
        <w:trPr>
          <w:trHeight w:val="500"/>
        </w:trPr>
        <w:tc>
          <w:tcPr>
            <w:tcW w:w="7400" w:type="dxa"/>
            <w:shd w:val="clear" w:color="auto" w:fill="FFFFFF"/>
            <w:vAlign w:val="center"/>
          </w:tcPr>
          <w:p w14:paraId="405B8E7B" w14:textId="77777777" w:rsidR="003F4894" w:rsidRDefault="000D5B91">
            <w:pPr>
              <w:rPr>
                <w:rFonts w:ascii="微软雅黑" w:eastAsia="微软雅黑" w:hAnsi="微软雅黑" w:cs="微软雅黑"/>
                <w:sz w:val="28"/>
              </w:rPr>
            </w:pPr>
            <w:r>
              <w:t>E</w:t>
            </w:r>
            <w:r>
              <w:t>、</w:t>
            </w:r>
            <w:r>
              <w:t xml:space="preserve"> </w:t>
            </w:r>
            <w:r>
              <w:t>圆形构成图</w:t>
            </w:r>
          </w:p>
        </w:tc>
      </w:tr>
    </w:tbl>
    <w:p w14:paraId="297C8829" w14:textId="77777777" w:rsidR="003F4894" w:rsidRDefault="003F4894"/>
    <w:p w14:paraId="29804398" w14:textId="77777777" w:rsidR="003F4894" w:rsidRDefault="000D5B91">
      <w:pPr>
        <w:spacing w:line="360" w:lineRule="auto"/>
      </w:pPr>
      <w:r>
        <w:t xml:space="preserve">494. </w:t>
      </w:r>
      <w:r>
        <w:t>比较某地</w:t>
      </w:r>
      <w:r>
        <w:t>1990~1997</w:t>
      </w:r>
      <w:r>
        <w:t>年肝炎发病率宜绘制（</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2C203C4" w14:textId="77777777">
        <w:trPr>
          <w:trHeight w:val="500"/>
        </w:trPr>
        <w:tc>
          <w:tcPr>
            <w:tcW w:w="7400" w:type="dxa"/>
            <w:shd w:val="clear" w:color="auto" w:fill="FFFFFF"/>
            <w:vAlign w:val="center"/>
          </w:tcPr>
          <w:p w14:paraId="38ADE8A0" w14:textId="77777777" w:rsidR="003F4894" w:rsidRDefault="000D5B91">
            <w:r>
              <w:lastRenderedPageBreak/>
              <w:t>A</w:t>
            </w:r>
            <w:r>
              <w:t>、</w:t>
            </w:r>
            <w:r>
              <w:t xml:space="preserve"> </w:t>
            </w:r>
            <w:r>
              <w:t>直条图</w:t>
            </w:r>
          </w:p>
        </w:tc>
      </w:tr>
      <w:tr w:rsidR="003F4894" w14:paraId="5C534220" w14:textId="77777777">
        <w:trPr>
          <w:trHeight w:val="500"/>
        </w:trPr>
        <w:tc>
          <w:tcPr>
            <w:tcW w:w="7400" w:type="dxa"/>
            <w:shd w:val="clear" w:color="auto" w:fill="FFFFFF"/>
            <w:vAlign w:val="center"/>
          </w:tcPr>
          <w:p w14:paraId="68172E2C" w14:textId="77777777" w:rsidR="003F4894" w:rsidRDefault="000D5B91">
            <w:pPr>
              <w:rPr>
                <w:rFonts w:ascii="微软雅黑" w:eastAsia="微软雅黑" w:hAnsi="微软雅黑" w:cs="微软雅黑"/>
                <w:sz w:val="28"/>
              </w:rPr>
            </w:pPr>
            <w:r>
              <w:t>B</w:t>
            </w:r>
            <w:r>
              <w:t>、</w:t>
            </w:r>
            <w:r>
              <w:t xml:space="preserve"> </w:t>
            </w:r>
            <w:r>
              <w:t>构成图</w:t>
            </w:r>
          </w:p>
        </w:tc>
      </w:tr>
      <w:tr w:rsidR="003F4894" w14:paraId="42F04076" w14:textId="77777777">
        <w:trPr>
          <w:trHeight w:val="500"/>
        </w:trPr>
        <w:tc>
          <w:tcPr>
            <w:tcW w:w="7400" w:type="dxa"/>
            <w:shd w:val="clear" w:color="auto" w:fill="FFFFFF"/>
            <w:vAlign w:val="center"/>
          </w:tcPr>
          <w:p w14:paraId="011CA4F0" w14:textId="77777777" w:rsidR="003F4894" w:rsidRDefault="000D5B91">
            <w:pPr>
              <w:rPr>
                <w:rFonts w:ascii="微软雅黑" w:eastAsia="微软雅黑" w:hAnsi="微软雅黑" w:cs="微软雅黑"/>
                <w:sz w:val="28"/>
              </w:rPr>
            </w:pPr>
            <w:r>
              <w:t>C</w:t>
            </w:r>
            <w:r>
              <w:t>、</w:t>
            </w:r>
            <w:r>
              <w:t xml:space="preserve"> </w:t>
            </w:r>
            <w:r>
              <w:t>普通线图</w:t>
            </w:r>
            <w:r>
              <w:rPr>
                <w:color w:val="EFA030"/>
              </w:rPr>
              <w:t>(</w:t>
            </w:r>
            <w:r>
              <w:rPr>
                <w:color w:val="EFA030"/>
              </w:rPr>
              <w:t>正确答案</w:t>
            </w:r>
            <w:r>
              <w:rPr>
                <w:color w:val="EFA030"/>
              </w:rPr>
              <w:t>)</w:t>
            </w:r>
          </w:p>
        </w:tc>
      </w:tr>
      <w:tr w:rsidR="003F4894" w14:paraId="2C293B31" w14:textId="77777777">
        <w:trPr>
          <w:trHeight w:val="500"/>
        </w:trPr>
        <w:tc>
          <w:tcPr>
            <w:tcW w:w="7400" w:type="dxa"/>
            <w:shd w:val="clear" w:color="auto" w:fill="FFFFFF"/>
            <w:vAlign w:val="center"/>
          </w:tcPr>
          <w:p w14:paraId="15E5CE54" w14:textId="77777777" w:rsidR="003F4894" w:rsidRDefault="000D5B91">
            <w:pPr>
              <w:rPr>
                <w:rFonts w:ascii="微软雅黑" w:eastAsia="微软雅黑" w:hAnsi="微软雅黑" w:cs="微软雅黑"/>
                <w:sz w:val="28"/>
              </w:rPr>
            </w:pPr>
            <w:r>
              <w:t>D</w:t>
            </w:r>
            <w:r>
              <w:t>、</w:t>
            </w:r>
            <w:r>
              <w:t xml:space="preserve"> </w:t>
            </w:r>
            <w:r>
              <w:t>直方图</w:t>
            </w:r>
          </w:p>
        </w:tc>
      </w:tr>
      <w:tr w:rsidR="003F4894" w14:paraId="1117579E" w14:textId="77777777">
        <w:trPr>
          <w:trHeight w:val="500"/>
        </w:trPr>
        <w:tc>
          <w:tcPr>
            <w:tcW w:w="7400" w:type="dxa"/>
            <w:shd w:val="clear" w:color="auto" w:fill="FFFFFF"/>
            <w:vAlign w:val="center"/>
          </w:tcPr>
          <w:p w14:paraId="44D09600" w14:textId="77777777" w:rsidR="003F4894" w:rsidRDefault="000D5B91">
            <w:pPr>
              <w:rPr>
                <w:rFonts w:ascii="微软雅黑" w:eastAsia="微软雅黑" w:hAnsi="微软雅黑" w:cs="微软雅黑"/>
                <w:sz w:val="28"/>
              </w:rPr>
            </w:pPr>
            <w:r>
              <w:t>E</w:t>
            </w:r>
            <w:r>
              <w:t>、</w:t>
            </w:r>
            <w:r>
              <w:t xml:space="preserve"> </w:t>
            </w:r>
            <w:r>
              <w:t>统计地图</w:t>
            </w:r>
          </w:p>
        </w:tc>
      </w:tr>
    </w:tbl>
    <w:p w14:paraId="4789052A" w14:textId="77777777" w:rsidR="003F4894" w:rsidRDefault="003F4894"/>
    <w:p w14:paraId="6E980202" w14:textId="77777777" w:rsidR="003F4894" w:rsidRDefault="000D5B91">
      <w:pPr>
        <w:spacing w:line="360" w:lineRule="auto"/>
      </w:pPr>
      <w:r>
        <w:t xml:space="preserve">495. </w:t>
      </w:r>
      <w:r>
        <w:t>高血压临床试验分为试验组和对照组，分析考虑治疗</w:t>
      </w:r>
      <w:r>
        <w:t>0</w:t>
      </w:r>
      <w:r>
        <w:t>周、</w:t>
      </w:r>
      <w:r>
        <w:t>2</w:t>
      </w:r>
      <w:r>
        <w:t>周、</w:t>
      </w:r>
      <w:r>
        <w:t>4</w:t>
      </w:r>
      <w:r>
        <w:t>周、</w:t>
      </w:r>
      <w:r>
        <w:t>6</w:t>
      </w:r>
      <w:r>
        <w:t>周、</w:t>
      </w:r>
      <w:r>
        <w:t>8</w:t>
      </w:r>
      <w:r>
        <w:t>周血压的动态变化和改善情况，为了直观显示出两组血压平均变动情况，宜选用的统计图是（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3380031" w14:textId="77777777">
        <w:trPr>
          <w:trHeight w:val="500"/>
        </w:trPr>
        <w:tc>
          <w:tcPr>
            <w:tcW w:w="7400" w:type="dxa"/>
            <w:shd w:val="clear" w:color="auto" w:fill="FFFFFF"/>
            <w:vAlign w:val="center"/>
          </w:tcPr>
          <w:p w14:paraId="5891FA31" w14:textId="77777777" w:rsidR="003F4894" w:rsidRDefault="000D5B91">
            <w:r>
              <w:t>A</w:t>
            </w:r>
            <w:r>
              <w:t>、</w:t>
            </w:r>
            <w:r>
              <w:t xml:space="preserve"> </w:t>
            </w:r>
            <w:r>
              <w:t>半对数图</w:t>
            </w:r>
          </w:p>
        </w:tc>
      </w:tr>
      <w:tr w:rsidR="003F4894" w14:paraId="423475AB" w14:textId="77777777">
        <w:trPr>
          <w:trHeight w:val="500"/>
        </w:trPr>
        <w:tc>
          <w:tcPr>
            <w:tcW w:w="7400" w:type="dxa"/>
            <w:shd w:val="clear" w:color="auto" w:fill="FFFFFF"/>
            <w:vAlign w:val="center"/>
          </w:tcPr>
          <w:p w14:paraId="466C4233" w14:textId="77777777" w:rsidR="003F4894" w:rsidRDefault="000D5B91">
            <w:pPr>
              <w:rPr>
                <w:rFonts w:ascii="微软雅黑" w:eastAsia="微软雅黑" w:hAnsi="微软雅黑" w:cs="微软雅黑"/>
                <w:sz w:val="28"/>
              </w:rPr>
            </w:pPr>
            <w:r>
              <w:t>B</w:t>
            </w:r>
            <w:r>
              <w:t>、</w:t>
            </w:r>
            <w:r>
              <w:t xml:space="preserve"> </w:t>
            </w:r>
            <w:r>
              <w:t>线图</w:t>
            </w:r>
            <w:r>
              <w:rPr>
                <w:color w:val="EFA030"/>
              </w:rPr>
              <w:t>(</w:t>
            </w:r>
            <w:r>
              <w:rPr>
                <w:color w:val="EFA030"/>
              </w:rPr>
              <w:t>正确答案</w:t>
            </w:r>
            <w:r>
              <w:rPr>
                <w:color w:val="EFA030"/>
              </w:rPr>
              <w:t>)</w:t>
            </w:r>
          </w:p>
        </w:tc>
      </w:tr>
      <w:tr w:rsidR="003F4894" w14:paraId="301F909E" w14:textId="77777777">
        <w:trPr>
          <w:trHeight w:val="500"/>
        </w:trPr>
        <w:tc>
          <w:tcPr>
            <w:tcW w:w="7400" w:type="dxa"/>
            <w:shd w:val="clear" w:color="auto" w:fill="FFFFFF"/>
            <w:vAlign w:val="center"/>
          </w:tcPr>
          <w:p w14:paraId="71930479" w14:textId="77777777" w:rsidR="003F4894" w:rsidRDefault="000D5B91">
            <w:pPr>
              <w:rPr>
                <w:rFonts w:ascii="微软雅黑" w:eastAsia="微软雅黑" w:hAnsi="微软雅黑" w:cs="微软雅黑"/>
                <w:sz w:val="28"/>
              </w:rPr>
            </w:pPr>
            <w:r>
              <w:t>C</w:t>
            </w:r>
            <w:r>
              <w:t>、</w:t>
            </w:r>
            <w:r>
              <w:t xml:space="preserve"> </w:t>
            </w:r>
            <w:r>
              <w:t>条图</w:t>
            </w:r>
          </w:p>
        </w:tc>
      </w:tr>
      <w:tr w:rsidR="003F4894" w14:paraId="65BCFC06" w14:textId="77777777">
        <w:trPr>
          <w:trHeight w:val="500"/>
        </w:trPr>
        <w:tc>
          <w:tcPr>
            <w:tcW w:w="7400" w:type="dxa"/>
            <w:shd w:val="clear" w:color="auto" w:fill="FFFFFF"/>
            <w:vAlign w:val="center"/>
          </w:tcPr>
          <w:p w14:paraId="45FBBE36" w14:textId="77777777" w:rsidR="003F4894" w:rsidRDefault="000D5B91">
            <w:pPr>
              <w:rPr>
                <w:rFonts w:ascii="微软雅黑" w:eastAsia="微软雅黑" w:hAnsi="微软雅黑" w:cs="微软雅黑"/>
                <w:sz w:val="28"/>
              </w:rPr>
            </w:pPr>
            <w:r>
              <w:t>D</w:t>
            </w:r>
            <w:r>
              <w:t>、</w:t>
            </w:r>
            <w:r>
              <w:t xml:space="preserve"> </w:t>
            </w:r>
            <w:r>
              <w:t>直方图</w:t>
            </w:r>
          </w:p>
        </w:tc>
      </w:tr>
      <w:tr w:rsidR="003F4894" w14:paraId="69F67411" w14:textId="77777777">
        <w:trPr>
          <w:trHeight w:val="500"/>
        </w:trPr>
        <w:tc>
          <w:tcPr>
            <w:tcW w:w="7400" w:type="dxa"/>
            <w:shd w:val="clear" w:color="auto" w:fill="FFFFFF"/>
            <w:vAlign w:val="center"/>
          </w:tcPr>
          <w:p w14:paraId="1E1D6D4A" w14:textId="77777777" w:rsidR="003F4894" w:rsidRDefault="000D5B91">
            <w:pPr>
              <w:rPr>
                <w:rFonts w:ascii="微软雅黑" w:eastAsia="微软雅黑" w:hAnsi="微软雅黑" w:cs="微软雅黑"/>
                <w:sz w:val="28"/>
              </w:rPr>
            </w:pPr>
            <w:r>
              <w:t>E</w:t>
            </w:r>
            <w:r>
              <w:t>、</w:t>
            </w:r>
            <w:r>
              <w:t xml:space="preserve"> </w:t>
            </w:r>
            <w:r>
              <w:t>百分条图</w:t>
            </w:r>
          </w:p>
        </w:tc>
      </w:tr>
    </w:tbl>
    <w:p w14:paraId="2ECF9541" w14:textId="77777777" w:rsidR="003F4894" w:rsidRDefault="003F4894"/>
    <w:p w14:paraId="6C9DB9B9" w14:textId="77777777" w:rsidR="003F4894" w:rsidRDefault="000D5B91">
      <w:pPr>
        <w:spacing w:line="360" w:lineRule="auto"/>
      </w:pPr>
      <w:r>
        <w:t xml:space="preserve">496. </w:t>
      </w:r>
      <w:r>
        <w:t>为表示某地近</w:t>
      </w:r>
      <w:r>
        <w:t>20</w:t>
      </w:r>
      <w:r>
        <w:t>年来婴儿死亡率的变化情况，宜绘制（</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4110C2B" w14:textId="77777777">
        <w:trPr>
          <w:trHeight w:val="500"/>
        </w:trPr>
        <w:tc>
          <w:tcPr>
            <w:tcW w:w="7400" w:type="dxa"/>
            <w:shd w:val="clear" w:color="auto" w:fill="FFFFFF"/>
            <w:vAlign w:val="center"/>
          </w:tcPr>
          <w:p w14:paraId="79EAE99C" w14:textId="77777777" w:rsidR="003F4894" w:rsidRDefault="000D5B91">
            <w:r>
              <w:t>A</w:t>
            </w:r>
            <w:r>
              <w:t>、</w:t>
            </w:r>
            <w:r>
              <w:t xml:space="preserve"> </w:t>
            </w:r>
            <w:r>
              <w:t>普通线图</w:t>
            </w:r>
            <w:r>
              <w:rPr>
                <w:color w:val="EFA030"/>
              </w:rPr>
              <w:t>(</w:t>
            </w:r>
            <w:r>
              <w:rPr>
                <w:color w:val="EFA030"/>
              </w:rPr>
              <w:t>正确答案</w:t>
            </w:r>
            <w:r>
              <w:rPr>
                <w:color w:val="EFA030"/>
              </w:rPr>
              <w:t>)</w:t>
            </w:r>
          </w:p>
        </w:tc>
      </w:tr>
      <w:tr w:rsidR="003F4894" w14:paraId="49C6286F" w14:textId="77777777">
        <w:trPr>
          <w:trHeight w:val="500"/>
        </w:trPr>
        <w:tc>
          <w:tcPr>
            <w:tcW w:w="7400" w:type="dxa"/>
            <w:shd w:val="clear" w:color="auto" w:fill="FFFFFF"/>
            <w:vAlign w:val="center"/>
          </w:tcPr>
          <w:p w14:paraId="5D0CA942" w14:textId="77777777" w:rsidR="003F4894" w:rsidRDefault="000D5B91">
            <w:pPr>
              <w:rPr>
                <w:rFonts w:ascii="微软雅黑" w:eastAsia="微软雅黑" w:hAnsi="微软雅黑" w:cs="微软雅黑"/>
                <w:sz w:val="28"/>
              </w:rPr>
            </w:pPr>
            <w:r>
              <w:t>B</w:t>
            </w:r>
            <w:r>
              <w:t>、</w:t>
            </w:r>
            <w:r>
              <w:t xml:space="preserve"> </w:t>
            </w:r>
            <w:r>
              <w:t>直方图</w:t>
            </w:r>
          </w:p>
        </w:tc>
      </w:tr>
      <w:tr w:rsidR="003F4894" w14:paraId="67AA35C5" w14:textId="77777777">
        <w:trPr>
          <w:trHeight w:val="500"/>
        </w:trPr>
        <w:tc>
          <w:tcPr>
            <w:tcW w:w="7400" w:type="dxa"/>
            <w:shd w:val="clear" w:color="auto" w:fill="FFFFFF"/>
            <w:vAlign w:val="center"/>
          </w:tcPr>
          <w:p w14:paraId="520A13E6" w14:textId="77777777" w:rsidR="003F4894" w:rsidRDefault="000D5B91">
            <w:pPr>
              <w:rPr>
                <w:rFonts w:ascii="微软雅黑" w:eastAsia="微软雅黑" w:hAnsi="微软雅黑" w:cs="微软雅黑"/>
                <w:sz w:val="28"/>
              </w:rPr>
            </w:pPr>
            <w:r>
              <w:t>C</w:t>
            </w:r>
            <w:r>
              <w:t>、</w:t>
            </w:r>
            <w:r>
              <w:t xml:space="preserve"> </w:t>
            </w:r>
            <w:r>
              <w:t>直条图</w:t>
            </w:r>
          </w:p>
        </w:tc>
      </w:tr>
      <w:tr w:rsidR="003F4894" w14:paraId="5ED7EB00" w14:textId="77777777">
        <w:trPr>
          <w:trHeight w:val="500"/>
        </w:trPr>
        <w:tc>
          <w:tcPr>
            <w:tcW w:w="7400" w:type="dxa"/>
            <w:shd w:val="clear" w:color="auto" w:fill="FFFFFF"/>
            <w:vAlign w:val="center"/>
          </w:tcPr>
          <w:p w14:paraId="07DDB0E5" w14:textId="77777777" w:rsidR="003F4894" w:rsidRDefault="000D5B91">
            <w:pPr>
              <w:rPr>
                <w:rFonts w:ascii="微软雅黑" w:eastAsia="微软雅黑" w:hAnsi="微软雅黑" w:cs="微软雅黑"/>
                <w:sz w:val="28"/>
              </w:rPr>
            </w:pPr>
            <w:r>
              <w:t>D</w:t>
            </w:r>
            <w:r>
              <w:t>、</w:t>
            </w:r>
            <w:r>
              <w:t xml:space="preserve"> </w:t>
            </w:r>
            <w:r>
              <w:t>散点图</w:t>
            </w:r>
          </w:p>
        </w:tc>
      </w:tr>
      <w:tr w:rsidR="003F4894" w14:paraId="0E1F8A3E" w14:textId="77777777">
        <w:trPr>
          <w:trHeight w:val="500"/>
        </w:trPr>
        <w:tc>
          <w:tcPr>
            <w:tcW w:w="7400" w:type="dxa"/>
            <w:shd w:val="clear" w:color="auto" w:fill="FFFFFF"/>
            <w:vAlign w:val="center"/>
          </w:tcPr>
          <w:p w14:paraId="1C5F467A" w14:textId="77777777" w:rsidR="003F4894" w:rsidRDefault="000D5B91">
            <w:pPr>
              <w:rPr>
                <w:rFonts w:ascii="微软雅黑" w:eastAsia="微软雅黑" w:hAnsi="微软雅黑" w:cs="微软雅黑"/>
                <w:sz w:val="28"/>
              </w:rPr>
            </w:pPr>
            <w:r>
              <w:t>E</w:t>
            </w:r>
            <w:r>
              <w:t>、</w:t>
            </w:r>
            <w:r>
              <w:t xml:space="preserve"> </w:t>
            </w:r>
            <w:r>
              <w:t>统计地图</w:t>
            </w:r>
          </w:p>
        </w:tc>
      </w:tr>
    </w:tbl>
    <w:p w14:paraId="6B0730C8" w14:textId="77777777" w:rsidR="003F4894" w:rsidRDefault="003F4894"/>
    <w:p w14:paraId="0DE754B5" w14:textId="77777777" w:rsidR="003F4894" w:rsidRDefault="000D5B91">
      <w:pPr>
        <w:spacing w:line="360" w:lineRule="auto"/>
      </w:pPr>
      <w:r>
        <w:t xml:space="preserve">497. </w:t>
      </w:r>
      <w:r>
        <w:t>比较某地</w:t>
      </w:r>
      <w:r>
        <w:t>10</w:t>
      </w:r>
      <w:r>
        <w:t>年间结核与白喉两病死亡率的下降速度，宜绘制（</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11CC8C3" w14:textId="77777777">
        <w:trPr>
          <w:trHeight w:val="500"/>
        </w:trPr>
        <w:tc>
          <w:tcPr>
            <w:tcW w:w="7400" w:type="dxa"/>
            <w:shd w:val="clear" w:color="auto" w:fill="FFFFFF"/>
            <w:vAlign w:val="center"/>
          </w:tcPr>
          <w:p w14:paraId="7EA95487" w14:textId="77777777" w:rsidR="003F4894" w:rsidRDefault="000D5B91">
            <w:r>
              <w:t>A</w:t>
            </w:r>
            <w:r>
              <w:t>、</w:t>
            </w:r>
            <w:r>
              <w:t xml:space="preserve"> </w:t>
            </w:r>
            <w:r>
              <w:t>直方图</w:t>
            </w:r>
          </w:p>
        </w:tc>
      </w:tr>
      <w:tr w:rsidR="003F4894" w14:paraId="4E8D8032" w14:textId="77777777">
        <w:trPr>
          <w:trHeight w:val="500"/>
        </w:trPr>
        <w:tc>
          <w:tcPr>
            <w:tcW w:w="7400" w:type="dxa"/>
            <w:shd w:val="clear" w:color="auto" w:fill="FFFFFF"/>
            <w:vAlign w:val="center"/>
          </w:tcPr>
          <w:p w14:paraId="084EB54A" w14:textId="77777777" w:rsidR="003F4894" w:rsidRDefault="000D5B91">
            <w:pPr>
              <w:rPr>
                <w:rFonts w:ascii="微软雅黑" w:eastAsia="微软雅黑" w:hAnsi="微软雅黑" w:cs="微软雅黑"/>
                <w:sz w:val="28"/>
              </w:rPr>
            </w:pPr>
            <w:r>
              <w:t>B</w:t>
            </w:r>
            <w:r>
              <w:t>、</w:t>
            </w:r>
            <w:r>
              <w:t xml:space="preserve"> </w:t>
            </w:r>
            <w:r>
              <w:t>直条图</w:t>
            </w:r>
          </w:p>
        </w:tc>
      </w:tr>
      <w:tr w:rsidR="003F4894" w14:paraId="19824267" w14:textId="77777777">
        <w:trPr>
          <w:trHeight w:val="500"/>
        </w:trPr>
        <w:tc>
          <w:tcPr>
            <w:tcW w:w="7400" w:type="dxa"/>
            <w:shd w:val="clear" w:color="auto" w:fill="FFFFFF"/>
            <w:vAlign w:val="center"/>
          </w:tcPr>
          <w:p w14:paraId="257BCD5D" w14:textId="77777777" w:rsidR="003F4894" w:rsidRDefault="000D5B91">
            <w:pPr>
              <w:rPr>
                <w:rFonts w:ascii="微软雅黑" w:eastAsia="微软雅黑" w:hAnsi="微软雅黑" w:cs="微软雅黑"/>
                <w:sz w:val="28"/>
              </w:rPr>
            </w:pPr>
            <w:r>
              <w:t>C</w:t>
            </w:r>
            <w:r>
              <w:t>、</w:t>
            </w:r>
            <w:r>
              <w:t xml:space="preserve"> </w:t>
            </w:r>
            <w:r>
              <w:t>普通线图</w:t>
            </w:r>
          </w:p>
        </w:tc>
      </w:tr>
      <w:tr w:rsidR="003F4894" w14:paraId="12D7BED4" w14:textId="77777777">
        <w:trPr>
          <w:trHeight w:val="500"/>
        </w:trPr>
        <w:tc>
          <w:tcPr>
            <w:tcW w:w="7400" w:type="dxa"/>
            <w:shd w:val="clear" w:color="auto" w:fill="FFFFFF"/>
            <w:vAlign w:val="center"/>
          </w:tcPr>
          <w:p w14:paraId="353A2630" w14:textId="77777777" w:rsidR="003F4894" w:rsidRDefault="000D5B91">
            <w:pPr>
              <w:rPr>
                <w:rFonts w:ascii="微软雅黑" w:eastAsia="微软雅黑" w:hAnsi="微软雅黑" w:cs="微软雅黑"/>
                <w:sz w:val="28"/>
              </w:rPr>
            </w:pPr>
            <w:r>
              <w:t>D</w:t>
            </w:r>
            <w:r>
              <w:t>、</w:t>
            </w:r>
            <w:r>
              <w:t xml:space="preserve"> </w:t>
            </w:r>
            <w:r>
              <w:t>半对数线图</w:t>
            </w:r>
            <w:r>
              <w:rPr>
                <w:color w:val="EFA030"/>
              </w:rPr>
              <w:t>(</w:t>
            </w:r>
            <w:r>
              <w:rPr>
                <w:color w:val="EFA030"/>
              </w:rPr>
              <w:t>正确答案</w:t>
            </w:r>
            <w:r>
              <w:rPr>
                <w:color w:val="EFA030"/>
              </w:rPr>
              <w:t>)</w:t>
            </w:r>
          </w:p>
        </w:tc>
      </w:tr>
      <w:tr w:rsidR="003F4894" w14:paraId="6C988D37" w14:textId="77777777">
        <w:trPr>
          <w:trHeight w:val="500"/>
        </w:trPr>
        <w:tc>
          <w:tcPr>
            <w:tcW w:w="7400" w:type="dxa"/>
            <w:shd w:val="clear" w:color="auto" w:fill="FFFFFF"/>
            <w:vAlign w:val="center"/>
          </w:tcPr>
          <w:p w14:paraId="79C0981D" w14:textId="77777777" w:rsidR="003F4894" w:rsidRDefault="000D5B91">
            <w:pPr>
              <w:rPr>
                <w:rFonts w:ascii="微软雅黑" w:eastAsia="微软雅黑" w:hAnsi="微软雅黑" w:cs="微软雅黑"/>
                <w:sz w:val="28"/>
              </w:rPr>
            </w:pPr>
            <w:r>
              <w:lastRenderedPageBreak/>
              <w:t>E</w:t>
            </w:r>
            <w:r>
              <w:t>、</w:t>
            </w:r>
            <w:r>
              <w:t xml:space="preserve"> </w:t>
            </w:r>
            <w:r>
              <w:t>以上都对</w:t>
            </w:r>
          </w:p>
        </w:tc>
      </w:tr>
    </w:tbl>
    <w:p w14:paraId="336E5A69" w14:textId="77777777" w:rsidR="003F4894" w:rsidRDefault="003F4894"/>
    <w:p w14:paraId="2B8F497C" w14:textId="77777777" w:rsidR="003F4894" w:rsidRDefault="000D5B91">
      <w:pPr>
        <w:spacing w:line="360" w:lineRule="auto"/>
      </w:pPr>
      <w:r>
        <w:t xml:space="preserve">498. </w:t>
      </w:r>
      <w:r>
        <w:t>描述某疾病患者年龄（岁）的分布，应采用的统计图是（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FFD638D" w14:textId="77777777">
        <w:trPr>
          <w:trHeight w:val="500"/>
        </w:trPr>
        <w:tc>
          <w:tcPr>
            <w:tcW w:w="7400" w:type="dxa"/>
            <w:shd w:val="clear" w:color="auto" w:fill="FFFFFF"/>
            <w:vAlign w:val="center"/>
          </w:tcPr>
          <w:p w14:paraId="3302DDA2" w14:textId="77777777" w:rsidR="003F4894" w:rsidRDefault="000D5B91">
            <w:r>
              <w:t>A</w:t>
            </w:r>
            <w:r>
              <w:t>、</w:t>
            </w:r>
            <w:r>
              <w:t xml:space="preserve"> </w:t>
            </w:r>
            <w:r>
              <w:t>线图</w:t>
            </w:r>
          </w:p>
        </w:tc>
      </w:tr>
      <w:tr w:rsidR="003F4894" w14:paraId="78554ACF" w14:textId="77777777">
        <w:trPr>
          <w:trHeight w:val="500"/>
        </w:trPr>
        <w:tc>
          <w:tcPr>
            <w:tcW w:w="7400" w:type="dxa"/>
            <w:shd w:val="clear" w:color="auto" w:fill="FFFFFF"/>
            <w:vAlign w:val="center"/>
          </w:tcPr>
          <w:p w14:paraId="06E0C795" w14:textId="77777777" w:rsidR="003F4894" w:rsidRDefault="000D5B91">
            <w:pPr>
              <w:rPr>
                <w:rFonts w:ascii="微软雅黑" w:eastAsia="微软雅黑" w:hAnsi="微软雅黑" w:cs="微软雅黑"/>
                <w:sz w:val="28"/>
              </w:rPr>
            </w:pPr>
            <w:r>
              <w:t>B</w:t>
            </w:r>
            <w:r>
              <w:t>、</w:t>
            </w:r>
            <w:r>
              <w:t xml:space="preserve"> </w:t>
            </w:r>
            <w:r>
              <w:t>条图</w:t>
            </w:r>
          </w:p>
        </w:tc>
      </w:tr>
      <w:tr w:rsidR="003F4894" w14:paraId="2AD8D318" w14:textId="77777777">
        <w:trPr>
          <w:trHeight w:val="500"/>
        </w:trPr>
        <w:tc>
          <w:tcPr>
            <w:tcW w:w="7400" w:type="dxa"/>
            <w:shd w:val="clear" w:color="auto" w:fill="FFFFFF"/>
            <w:vAlign w:val="center"/>
          </w:tcPr>
          <w:p w14:paraId="7B23E36D" w14:textId="77777777" w:rsidR="003F4894" w:rsidRDefault="000D5B91">
            <w:pPr>
              <w:rPr>
                <w:rFonts w:ascii="微软雅黑" w:eastAsia="微软雅黑" w:hAnsi="微软雅黑" w:cs="微软雅黑"/>
                <w:sz w:val="28"/>
              </w:rPr>
            </w:pPr>
            <w:r>
              <w:t>C</w:t>
            </w:r>
            <w:r>
              <w:t>、</w:t>
            </w:r>
            <w:r>
              <w:t xml:space="preserve"> </w:t>
            </w:r>
            <w:r>
              <w:t>百分条图</w:t>
            </w:r>
          </w:p>
        </w:tc>
      </w:tr>
      <w:tr w:rsidR="003F4894" w14:paraId="06515185" w14:textId="77777777">
        <w:trPr>
          <w:trHeight w:val="500"/>
        </w:trPr>
        <w:tc>
          <w:tcPr>
            <w:tcW w:w="7400" w:type="dxa"/>
            <w:shd w:val="clear" w:color="auto" w:fill="FFFFFF"/>
            <w:vAlign w:val="center"/>
          </w:tcPr>
          <w:p w14:paraId="5B271B5B" w14:textId="77777777" w:rsidR="003F4894" w:rsidRDefault="000D5B91">
            <w:pPr>
              <w:rPr>
                <w:rFonts w:ascii="微软雅黑" w:eastAsia="微软雅黑" w:hAnsi="微软雅黑" w:cs="微软雅黑"/>
                <w:sz w:val="28"/>
              </w:rPr>
            </w:pPr>
            <w:r>
              <w:t>D</w:t>
            </w:r>
            <w:r>
              <w:t>、</w:t>
            </w:r>
            <w:r>
              <w:t xml:space="preserve"> </w:t>
            </w:r>
            <w:r>
              <w:t>直方图</w:t>
            </w:r>
            <w:r>
              <w:rPr>
                <w:color w:val="EFA030"/>
              </w:rPr>
              <w:t>(</w:t>
            </w:r>
            <w:r>
              <w:rPr>
                <w:color w:val="EFA030"/>
              </w:rPr>
              <w:t>正确答案</w:t>
            </w:r>
            <w:r>
              <w:rPr>
                <w:color w:val="EFA030"/>
              </w:rPr>
              <w:t>)</w:t>
            </w:r>
          </w:p>
        </w:tc>
      </w:tr>
      <w:tr w:rsidR="003F4894" w14:paraId="3DECF843" w14:textId="77777777">
        <w:trPr>
          <w:trHeight w:val="500"/>
        </w:trPr>
        <w:tc>
          <w:tcPr>
            <w:tcW w:w="7400" w:type="dxa"/>
            <w:shd w:val="clear" w:color="auto" w:fill="FFFFFF"/>
            <w:vAlign w:val="center"/>
          </w:tcPr>
          <w:p w14:paraId="78B11E86" w14:textId="77777777" w:rsidR="003F4894" w:rsidRDefault="000D5B91">
            <w:pPr>
              <w:rPr>
                <w:rFonts w:ascii="微软雅黑" w:eastAsia="微软雅黑" w:hAnsi="微软雅黑" w:cs="微软雅黑"/>
                <w:sz w:val="28"/>
              </w:rPr>
            </w:pPr>
            <w:r>
              <w:t>E</w:t>
            </w:r>
            <w:r>
              <w:t>、</w:t>
            </w:r>
            <w:r>
              <w:t xml:space="preserve"> </w:t>
            </w:r>
            <w:r>
              <w:t>箱式图</w:t>
            </w:r>
          </w:p>
        </w:tc>
      </w:tr>
    </w:tbl>
    <w:p w14:paraId="46FCE64D" w14:textId="77777777" w:rsidR="003F4894" w:rsidRDefault="003F4894"/>
    <w:p w14:paraId="6F1BE825" w14:textId="77777777" w:rsidR="003F4894" w:rsidRDefault="000D5B91">
      <w:pPr>
        <w:spacing w:line="360" w:lineRule="auto"/>
      </w:pPr>
      <w:r>
        <w:t xml:space="preserve">499. </w:t>
      </w:r>
      <w:r>
        <w:t>图示某地某年流行性乙型脑炎患者的年龄分布</w:t>
      </w:r>
      <w:r>
        <w:t>,</w:t>
      </w:r>
      <w:r>
        <w:t>宜绘制（</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D009D5E" w14:textId="77777777">
        <w:trPr>
          <w:trHeight w:val="500"/>
        </w:trPr>
        <w:tc>
          <w:tcPr>
            <w:tcW w:w="7400" w:type="dxa"/>
            <w:shd w:val="clear" w:color="auto" w:fill="FFFFFF"/>
            <w:vAlign w:val="center"/>
          </w:tcPr>
          <w:p w14:paraId="1CA5BAEB" w14:textId="77777777" w:rsidR="003F4894" w:rsidRDefault="000D5B91">
            <w:r>
              <w:t>A</w:t>
            </w:r>
            <w:r>
              <w:t>、</w:t>
            </w:r>
            <w:r>
              <w:t xml:space="preserve"> </w:t>
            </w:r>
            <w:r>
              <w:t>条图</w:t>
            </w:r>
          </w:p>
        </w:tc>
      </w:tr>
      <w:tr w:rsidR="003F4894" w14:paraId="4DA94CCD" w14:textId="77777777">
        <w:trPr>
          <w:trHeight w:val="500"/>
        </w:trPr>
        <w:tc>
          <w:tcPr>
            <w:tcW w:w="7400" w:type="dxa"/>
            <w:shd w:val="clear" w:color="auto" w:fill="FFFFFF"/>
            <w:vAlign w:val="center"/>
          </w:tcPr>
          <w:p w14:paraId="3BA1EA61" w14:textId="77777777" w:rsidR="003F4894" w:rsidRDefault="000D5B91">
            <w:pPr>
              <w:rPr>
                <w:rFonts w:ascii="微软雅黑" w:eastAsia="微软雅黑" w:hAnsi="微软雅黑" w:cs="微软雅黑"/>
                <w:sz w:val="28"/>
              </w:rPr>
            </w:pPr>
            <w:r>
              <w:t>B</w:t>
            </w:r>
            <w:r>
              <w:t>、</w:t>
            </w:r>
            <w:r>
              <w:t xml:space="preserve"> </w:t>
            </w:r>
            <w:r>
              <w:t>百分条图</w:t>
            </w:r>
          </w:p>
        </w:tc>
      </w:tr>
      <w:tr w:rsidR="003F4894" w14:paraId="1C42A901" w14:textId="77777777">
        <w:trPr>
          <w:trHeight w:val="500"/>
        </w:trPr>
        <w:tc>
          <w:tcPr>
            <w:tcW w:w="7400" w:type="dxa"/>
            <w:shd w:val="clear" w:color="auto" w:fill="FFFFFF"/>
            <w:vAlign w:val="center"/>
          </w:tcPr>
          <w:p w14:paraId="72F42BD6" w14:textId="77777777" w:rsidR="003F4894" w:rsidRDefault="000D5B91">
            <w:pPr>
              <w:rPr>
                <w:rFonts w:ascii="微软雅黑" w:eastAsia="微软雅黑" w:hAnsi="微软雅黑" w:cs="微软雅黑"/>
                <w:sz w:val="28"/>
              </w:rPr>
            </w:pPr>
            <w:r>
              <w:t>C</w:t>
            </w:r>
            <w:r>
              <w:t>、</w:t>
            </w:r>
            <w:r>
              <w:t xml:space="preserve"> </w:t>
            </w:r>
            <w:r>
              <w:t>圆图</w:t>
            </w:r>
          </w:p>
        </w:tc>
      </w:tr>
      <w:tr w:rsidR="003F4894" w14:paraId="583D2C57" w14:textId="77777777">
        <w:trPr>
          <w:trHeight w:val="500"/>
        </w:trPr>
        <w:tc>
          <w:tcPr>
            <w:tcW w:w="7400" w:type="dxa"/>
            <w:shd w:val="clear" w:color="auto" w:fill="FFFFFF"/>
            <w:vAlign w:val="center"/>
          </w:tcPr>
          <w:p w14:paraId="445A535F" w14:textId="77777777" w:rsidR="003F4894" w:rsidRDefault="000D5B91">
            <w:pPr>
              <w:rPr>
                <w:rFonts w:ascii="微软雅黑" w:eastAsia="微软雅黑" w:hAnsi="微软雅黑" w:cs="微软雅黑"/>
                <w:sz w:val="28"/>
              </w:rPr>
            </w:pPr>
            <w:r>
              <w:t>D</w:t>
            </w:r>
            <w:r>
              <w:t>、</w:t>
            </w:r>
            <w:r>
              <w:t xml:space="preserve"> </w:t>
            </w:r>
            <w:r>
              <w:t>直方图</w:t>
            </w:r>
            <w:r>
              <w:rPr>
                <w:color w:val="EFA030"/>
              </w:rPr>
              <w:t>(</w:t>
            </w:r>
            <w:r>
              <w:rPr>
                <w:color w:val="EFA030"/>
              </w:rPr>
              <w:t>正确答案</w:t>
            </w:r>
            <w:r>
              <w:rPr>
                <w:color w:val="EFA030"/>
              </w:rPr>
              <w:t>)</w:t>
            </w:r>
          </w:p>
        </w:tc>
      </w:tr>
      <w:tr w:rsidR="003F4894" w14:paraId="13EB455C" w14:textId="77777777">
        <w:trPr>
          <w:trHeight w:val="500"/>
        </w:trPr>
        <w:tc>
          <w:tcPr>
            <w:tcW w:w="7400" w:type="dxa"/>
            <w:shd w:val="clear" w:color="auto" w:fill="FFFFFF"/>
            <w:vAlign w:val="center"/>
          </w:tcPr>
          <w:p w14:paraId="3DDAF4B9" w14:textId="77777777" w:rsidR="003F4894" w:rsidRDefault="000D5B91">
            <w:pPr>
              <w:rPr>
                <w:rFonts w:ascii="微软雅黑" w:eastAsia="微软雅黑" w:hAnsi="微软雅黑" w:cs="微软雅黑"/>
                <w:sz w:val="28"/>
              </w:rPr>
            </w:pPr>
            <w:r>
              <w:t>E</w:t>
            </w:r>
            <w:r>
              <w:t>、</w:t>
            </w:r>
            <w:r>
              <w:t xml:space="preserve"> </w:t>
            </w:r>
            <w:r>
              <w:t>线图</w:t>
            </w:r>
          </w:p>
        </w:tc>
      </w:tr>
    </w:tbl>
    <w:p w14:paraId="43D0A054" w14:textId="77777777" w:rsidR="003F4894" w:rsidRDefault="003F4894"/>
    <w:p w14:paraId="35A3A26A" w14:textId="77777777" w:rsidR="003F4894" w:rsidRDefault="000D5B91">
      <w:pPr>
        <w:spacing w:line="360" w:lineRule="auto"/>
      </w:pPr>
      <w:r>
        <w:t xml:space="preserve">500. </w:t>
      </w:r>
      <w:r>
        <w:t>描述某年某地</w:t>
      </w:r>
      <w:r>
        <w:t>210</w:t>
      </w:r>
      <w:r>
        <w:t>名健康成人发汞含量的分布，宜绘制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002C2FA" w14:textId="77777777">
        <w:trPr>
          <w:trHeight w:val="500"/>
        </w:trPr>
        <w:tc>
          <w:tcPr>
            <w:tcW w:w="7400" w:type="dxa"/>
            <w:shd w:val="clear" w:color="auto" w:fill="FFFFFF"/>
            <w:vAlign w:val="center"/>
          </w:tcPr>
          <w:p w14:paraId="619A8590" w14:textId="77777777" w:rsidR="003F4894" w:rsidRDefault="000D5B91">
            <w:r>
              <w:t>A</w:t>
            </w:r>
            <w:r>
              <w:t>、</w:t>
            </w:r>
            <w:r>
              <w:t xml:space="preserve"> </w:t>
            </w:r>
            <w:r>
              <w:t>直条图</w:t>
            </w:r>
          </w:p>
        </w:tc>
      </w:tr>
      <w:tr w:rsidR="003F4894" w14:paraId="383C85EC" w14:textId="77777777">
        <w:trPr>
          <w:trHeight w:val="500"/>
        </w:trPr>
        <w:tc>
          <w:tcPr>
            <w:tcW w:w="7400" w:type="dxa"/>
            <w:shd w:val="clear" w:color="auto" w:fill="FFFFFF"/>
            <w:vAlign w:val="center"/>
          </w:tcPr>
          <w:p w14:paraId="04FEA640" w14:textId="77777777" w:rsidR="003F4894" w:rsidRDefault="000D5B91">
            <w:pPr>
              <w:rPr>
                <w:rFonts w:ascii="微软雅黑" w:eastAsia="微软雅黑" w:hAnsi="微软雅黑" w:cs="微软雅黑"/>
                <w:sz w:val="28"/>
              </w:rPr>
            </w:pPr>
            <w:r>
              <w:t>B</w:t>
            </w:r>
            <w:r>
              <w:t>、</w:t>
            </w:r>
            <w:r>
              <w:t xml:space="preserve"> </w:t>
            </w:r>
            <w:r>
              <w:t>直方图</w:t>
            </w:r>
            <w:r>
              <w:rPr>
                <w:color w:val="EFA030"/>
              </w:rPr>
              <w:t>(</w:t>
            </w:r>
            <w:r>
              <w:rPr>
                <w:color w:val="EFA030"/>
              </w:rPr>
              <w:t>正确答案</w:t>
            </w:r>
            <w:r>
              <w:rPr>
                <w:color w:val="EFA030"/>
              </w:rPr>
              <w:t>)</w:t>
            </w:r>
          </w:p>
        </w:tc>
      </w:tr>
      <w:tr w:rsidR="003F4894" w14:paraId="31F8AA79" w14:textId="77777777">
        <w:trPr>
          <w:trHeight w:val="500"/>
        </w:trPr>
        <w:tc>
          <w:tcPr>
            <w:tcW w:w="7400" w:type="dxa"/>
            <w:shd w:val="clear" w:color="auto" w:fill="FFFFFF"/>
            <w:vAlign w:val="center"/>
          </w:tcPr>
          <w:p w14:paraId="04EA778A" w14:textId="77777777" w:rsidR="003F4894" w:rsidRDefault="000D5B91">
            <w:pPr>
              <w:rPr>
                <w:rFonts w:ascii="微软雅黑" w:eastAsia="微软雅黑" w:hAnsi="微软雅黑" w:cs="微软雅黑"/>
                <w:sz w:val="28"/>
              </w:rPr>
            </w:pPr>
            <w:r>
              <w:t>C</w:t>
            </w:r>
            <w:r>
              <w:t>、</w:t>
            </w:r>
            <w:r>
              <w:t xml:space="preserve"> </w:t>
            </w:r>
            <w:r>
              <w:t>普通线图</w:t>
            </w:r>
          </w:p>
        </w:tc>
      </w:tr>
      <w:tr w:rsidR="003F4894" w14:paraId="32ED3522" w14:textId="77777777">
        <w:trPr>
          <w:trHeight w:val="500"/>
        </w:trPr>
        <w:tc>
          <w:tcPr>
            <w:tcW w:w="7400" w:type="dxa"/>
            <w:shd w:val="clear" w:color="auto" w:fill="FFFFFF"/>
            <w:vAlign w:val="center"/>
          </w:tcPr>
          <w:p w14:paraId="2BB0A66C" w14:textId="77777777" w:rsidR="003F4894" w:rsidRDefault="000D5B91">
            <w:pPr>
              <w:rPr>
                <w:rFonts w:ascii="微软雅黑" w:eastAsia="微软雅黑" w:hAnsi="微软雅黑" w:cs="微软雅黑"/>
                <w:sz w:val="28"/>
              </w:rPr>
            </w:pPr>
            <w:r>
              <w:t>D</w:t>
            </w:r>
            <w:r>
              <w:t>、</w:t>
            </w:r>
            <w:r>
              <w:t xml:space="preserve"> </w:t>
            </w:r>
            <w:r>
              <w:t>百分条图</w:t>
            </w:r>
          </w:p>
        </w:tc>
      </w:tr>
      <w:tr w:rsidR="003F4894" w14:paraId="3F0A9152" w14:textId="77777777">
        <w:trPr>
          <w:trHeight w:val="500"/>
        </w:trPr>
        <w:tc>
          <w:tcPr>
            <w:tcW w:w="7400" w:type="dxa"/>
            <w:shd w:val="clear" w:color="auto" w:fill="FFFFFF"/>
            <w:vAlign w:val="center"/>
          </w:tcPr>
          <w:p w14:paraId="511C2028" w14:textId="77777777" w:rsidR="003F4894" w:rsidRDefault="000D5B91">
            <w:pPr>
              <w:rPr>
                <w:rFonts w:ascii="微软雅黑" w:eastAsia="微软雅黑" w:hAnsi="微软雅黑" w:cs="微软雅黑"/>
                <w:sz w:val="28"/>
              </w:rPr>
            </w:pPr>
            <w:r>
              <w:t>E</w:t>
            </w:r>
            <w:r>
              <w:t>、</w:t>
            </w:r>
            <w:r>
              <w:t xml:space="preserve"> </w:t>
            </w:r>
            <w:r>
              <w:t>统计地图</w:t>
            </w:r>
          </w:p>
        </w:tc>
      </w:tr>
    </w:tbl>
    <w:p w14:paraId="1375DB1F" w14:textId="77777777" w:rsidR="003F4894" w:rsidRDefault="003F4894"/>
    <w:p w14:paraId="2B63F00E" w14:textId="77777777" w:rsidR="003F4894" w:rsidRDefault="000D5B91">
      <w:pPr>
        <w:spacing w:line="360" w:lineRule="auto"/>
      </w:pPr>
      <w:r>
        <w:t xml:space="preserve">501. </w:t>
      </w:r>
      <w:r>
        <w:t>研究三种不同麻醉剂在麻醉后的镇痛效果，采用计量评分法，分数呈偏态分布，比较终点时分数的平均水平及个体的变异程度，应使用的图形是（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0E6F323" w14:textId="77777777">
        <w:trPr>
          <w:trHeight w:val="500"/>
        </w:trPr>
        <w:tc>
          <w:tcPr>
            <w:tcW w:w="7400" w:type="dxa"/>
            <w:shd w:val="clear" w:color="auto" w:fill="FFFFFF"/>
            <w:vAlign w:val="center"/>
          </w:tcPr>
          <w:p w14:paraId="33FD20FA" w14:textId="77777777" w:rsidR="003F4894" w:rsidRDefault="000D5B91">
            <w:r>
              <w:t>A</w:t>
            </w:r>
            <w:r>
              <w:t>、</w:t>
            </w:r>
            <w:r>
              <w:t xml:space="preserve"> </w:t>
            </w:r>
            <w:r>
              <w:t>复式条图</w:t>
            </w:r>
          </w:p>
        </w:tc>
      </w:tr>
      <w:tr w:rsidR="003F4894" w14:paraId="2CFEECF5" w14:textId="77777777">
        <w:trPr>
          <w:trHeight w:val="500"/>
        </w:trPr>
        <w:tc>
          <w:tcPr>
            <w:tcW w:w="7400" w:type="dxa"/>
            <w:shd w:val="clear" w:color="auto" w:fill="FFFFFF"/>
            <w:vAlign w:val="center"/>
          </w:tcPr>
          <w:p w14:paraId="070A30CD" w14:textId="77777777" w:rsidR="003F4894" w:rsidRDefault="000D5B91">
            <w:pPr>
              <w:rPr>
                <w:rFonts w:ascii="微软雅黑" w:eastAsia="微软雅黑" w:hAnsi="微软雅黑" w:cs="微软雅黑"/>
                <w:sz w:val="28"/>
              </w:rPr>
            </w:pPr>
            <w:r>
              <w:lastRenderedPageBreak/>
              <w:t>B</w:t>
            </w:r>
            <w:r>
              <w:t>、</w:t>
            </w:r>
            <w:r>
              <w:t xml:space="preserve"> </w:t>
            </w:r>
            <w:r>
              <w:t>复式线图</w:t>
            </w:r>
          </w:p>
        </w:tc>
      </w:tr>
      <w:tr w:rsidR="003F4894" w14:paraId="740E8AD8" w14:textId="77777777">
        <w:trPr>
          <w:trHeight w:val="500"/>
        </w:trPr>
        <w:tc>
          <w:tcPr>
            <w:tcW w:w="7400" w:type="dxa"/>
            <w:shd w:val="clear" w:color="auto" w:fill="FFFFFF"/>
            <w:vAlign w:val="center"/>
          </w:tcPr>
          <w:p w14:paraId="4AD54D98" w14:textId="77777777" w:rsidR="003F4894" w:rsidRDefault="000D5B91">
            <w:pPr>
              <w:rPr>
                <w:rFonts w:ascii="微软雅黑" w:eastAsia="微软雅黑" w:hAnsi="微软雅黑" w:cs="微软雅黑"/>
                <w:sz w:val="28"/>
              </w:rPr>
            </w:pPr>
            <w:r>
              <w:t>C</w:t>
            </w:r>
            <w:r>
              <w:t>、</w:t>
            </w:r>
            <w:r>
              <w:t xml:space="preserve"> </w:t>
            </w:r>
            <w:r>
              <w:t>散点图</w:t>
            </w:r>
          </w:p>
        </w:tc>
      </w:tr>
      <w:tr w:rsidR="003F4894" w14:paraId="07639DED" w14:textId="77777777">
        <w:trPr>
          <w:trHeight w:val="500"/>
        </w:trPr>
        <w:tc>
          <w:tcPr>
            <w:tcW w:w="7400" w:type="dxa"/>
            <w:shd w:val="clear" w:color="auto" w:fill="FFFFFF"/>
            <w:vAlign w:val="center"/>
          </w:tcPr>
          <w:p w14:paraId="6CF17D5F" w14:textId="77777777" w:rsidR="003F4894" w:rsidRDefault="000D5B91">
            <w:pPr>
              <w:rPr>
                <w:rFonts w:ascii="微软雅黑" w:eastAsia="微软雅黑" w:hAnsi="微软雅黑" w:cs="微软雅黑"/>
                <w:sz w:val="28"/>
              </w:rPr>
            </w:pPr>
            <w:r>
              <w:t>D</w:t>
            </w:r>
            <w:r>
              <w:t>、</w:t>
            </w:r>
            <w:r>
              <w:t xml:space="preserve"> </w:t>
            </w:r>
            <w:r>
              <w:t>直方图</w:t>
            </w:r>
          </w:p>
        </w:tc>
      </w:tr>
      <w:tr w:rsidR="003F4894" w14:paraId="1E5A9FCD" w14:textId="77777777">
        <w:trPr>
          <w:trHeight w:val="500"/>
        </w:trPr>
        <w:tc>
          <w:tcPr>
            <w:tcW w:w="7400" w:type="dxa"/>
            <w:shd w:val="clear" w:color="auto" w:fill="FFFFFF"/>
            <w:vAlign w:val="center"/>
          </w:tcPr>
          <w:p w14:paraId="13AE3CAE" w14:textId="77777777" w:rsidR="003F4894" w:rsidRDefault="000D5B91">
            <w:pPr>
              <w:rPr>
                <w:rFonts w:ascii="微软雅黑" w:eastAsia="微软雅黑" w:hAnsi="微软雅黑" w:cs="微软雅黑"/>
                <w:sz w:val="28"/>
              </w:rPr>
            </w:pPr>
            <w:r>
              <w:t>E</w:t>
            </w:r>
            <w:r>
              <w:t>、</w:t>
            </w:r>
            <w:r>
              <w:t xml:space="preserve"> </w:t>
            </w:r>
            <w:r>
              <w:t>箱式图</w:t>
            </w:r>
            <w:r>
              <w:rPr>
                <w:color w:val="EFA030"/>
              </w:rPr>
              <w:t>(</w:t>
            </w:r>
            <w:r>
              <w:rPr>
                <w:color w:val="EFA030"/>
              </w:rPr>
              <w:t>正确答案</w:t>
            </w:r>
            <w:r>
              <w:rPr>
                <w:color w:val="EFA030"/>
              </w:rPr>
              <w:t>)</w:t>
            </w:r>
          </w:p>
        </w:tc>
      </w:tr>
    </w:tbl>
    <w:p w14:paraId="15B144FB" w14:textId="77777777" w:rsidR="003F4894" w:rsidRDefault="003F4894"/>
    <w:p w14:paraId="4CB00BED" w14:textId="77777777" w:rsidR="003F4894" w:rsidRDefault="000D5B91">
      <w:pPr>
        <w:spacing w:line="360" w:lineRule="auto"/>
      </w:pPr>
      <w:r>
        <w:t xml:space="preserve">502. </w:t>
      </w:r>
      <w:r>
        <w:t>研究血清低密度脂蛋白</w:t>
      </w:r>
      <w:r>
        <w:t>LDL</w:t>
      </w:r>
      <w:r>
        <w:t>与载脂蛋白</w:t>
      </w:r>
      <w:r>
        <w:t>B-100</w:t>
      </w:r>
      <w:r>
        <w:t>的数量依存关系，应绘制的图形是（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F3E19F6" w14:textId="77777777">
        <w:trPr>
          <w:trHeight w:val="500"/>
        </w:trPr>
        <w:tc>
          <w:tcPr>
            <w:tcW w:w="7400" w:type="dxa"/>
            <w:shd w:val="clear" w:color="auto" w:fill="FFFFFF"/>
            <w:vAlign w:val="center"/>
          </w:tcPr>
          <w:p w14:paraId="18C66C86" w14:textId="77777777" w:rsidR="003F4894" w:rsidRDefault="000D5B91">
            <w:r>
              <w:t>A</w:t>
            </w:r>
            <w:r>
              <w:t>、</w:t>
            </w:r>
            <w:r>
              <w:t xml:space="preserve"> </w:t>
            </w:r>
            <w:r>
              <w:t>直方图</w:t>
            </w:r>
          </w:p>
        </w:tc>
      </w:tr>
      <w:tr w:rsidR="003F4894" w14:paraId="5279B676" w14:textId="77777777">
        <w:trPr>
          <w:trHeight w:val="500"/>
        </w:trPr>
        <w:tc>
          <w:tcPr>
            <w:tcW w:w="7400" w:type="dxa"/>
            <w:shd w:val="clear" w:color="auto" w:fill="FFFFFF"/>
            <w:vAlign w:val="center"/>
          </w:tcPr>
          <w:p w14:paraId="5C76BE91" w14:textId="77777777" w:rsidR="003F4894" w:rsidRDefault="000D5B91">
            <w:pPr>
              <w:rPr>
                <w:rFonts w:ascii="微软雅黑" w:eastAsia="微软雅黑" w:hAnsi="微软雅黑" w:cs="微软雅黑"/>
                <w:sz w:val="28"/>
              </w:rPr>
            </w:pPr>
            <w:r>
              <w:t>B</w:t>
            </w:r>
            <w:r>
              <w:t>、</w:t>
            </w:r>
            <w:r>
              <w:t xml:space="preserve"> </w:t>
            </w:r>
            <w:r>
              <w:t>箱式图</w:t>
            </w:r>
          </w:p>
        </w:tc>
      </w:tr>
      <w:tr w:rsidR="003F4894" w14:paraId="67769BBB" w14:textId="77777777">
        <w:trPr>
          <w:trHeight w:val="500"/>
        </w:trPr>
        <w:tc>
          <w:tcPr>
            <w:tcW w:w="7400" w:type="dxa"/>
            <w:shd w:val="clear" w:color="auto" w:fill="FFFFFF"/>
            <w:vAlign w:val="center"/>
          </w:tcPr>
          <w:p w14:paraId="2259BB63" w14:textId="77777777" w:rsidR="003F4894" w:rsidRDefault="000D5B91">
            <w:pPr>
              <w:rPr>
                <w:rFonts w:ascii="微软雅黑" w:eastAsia="微软雅黑" w:hAnsi="微软雅黑" w:cs="微软雅黑"/>
                <w:sz w:val="28"/>
              </w:rPr>
            </w:pPr>
            <w:r>
              <w:t>C</w:t>
            </w:r>
            <w:r>
              <w:t>、</w:t>
            </w:r>
            <w:r>
              <w:t xml:space="preserve"> </w:t>
            </w:r>
            <w:r>
              <w:t>线图</w:t>
            </w:r>
          </w:p>
        </w:tc>
      </w:tr>
      <w:tr w:rsidR="003F4894" w14:paraId="7DA05D18" w14:textId="77777777">
        <w:trPr>
          <w:trHeight w:val="500"/>
        </w:trPr>
        <w:tc>
          <w:tcPr>
            <w:tcW w:w="7400" w:type="dxa"/>
            <w:shd w:val="clear" w:color="auto" w:fill="FFFFFF"/>
            <w:vAlign w:val="center"/>
          </w:tcPr>
          <w:p w14:paraId="4C413BCF" w14:textId="77777777" w:rsidR="003F4894" w:rsidRDefault="000D5B91">
            <w:pPr>
              <w:rPr>
                <w:rFonts w:ascii="微软雅黑" w:eastAsia="微软雅黑" w:hAnsi="微软雅黑" w:cs="微软雅黑"/>
                <w:sz w:val="28"/>
              </w:rPr>
            </w:pPr>
            <w:r>
              <w:t>D</w:t>
            </w:r>
            <w:r>
              <w:t>、</w:t>
            </w:r>
            <w:r>
              <w:t xml:space="preserve"> </w:t>
            </w:r>
            <w:r>
              <w:t>散点图</w:t>
            </w:r>
            <w:r>
              <w:rPr>
                <w:color w:val="EFA030"/>
              </w:rPr>
              <w:t>(</w:t>
            </w:r>
            <w:r>
              <w:rPr>
                <w:color w:val="EFA030"/>
              </w:rPr>
              <w:t>正确答案</w:t>
            </w:r>
            <w:r>
              <w:rPr>
                <w:color w:val="EFA030"/>
              </w:rPr>
              <w:t>)</w:t>
            </w:r>
          </w:p>
        </w:tc>
      </w:tr>
      <w:tr w:rsidR="003F4894" w14:paraId="530E58D3" w14:textId="77777777">
        <w:trPr>
          <w:trHeight w:val="500"/>
        </w:trPr>
        <w:tc>
          <w:tcPr>
            <w:tcW w:w="7400" w:type="dxa"/>
            <w:shd w:val="clear" w:color="auto" w:fill="FFFFFF"/>
            <w:vAlign w:val="center"/>
          </w:tcPr>
          <w:p w14:paraId="0C206D50" w14:textId="77777777" w:rsidR="003F4894" w:rsidRDefault="000D5B91">
            <w:pPr>
              <w:rPr>
                <w:rFonts w:ascii="微软雅黑" w:eastAsia="微软雅黑" w:hAnsi="微软雅黑" w:cs="微软雅黑"/>
                <w:sz w:val="28"/>
              </w:rPr>
            </w:pPr>
            <w:r>
              <w:t>E</w:t>
            </w:r>
            <w:r>
              <w:t>、</w:t>
            </w:r>
            <w:r>
              <w:t xml:space="preserve"> </w:t>
            </w:r>
            <w:r>
              <w:t>条图</w:t>
            </w:r>
          </w:p>
        </w:tc>
      </w:tr>
    </w:tbl>
    <w:p w14:paraId="68726A6C" w14:textId="77777777" w:rsidR="003F4894" w:rsidRDefault="003F4894"/>
    <w:p w14:paraId="08698DED" w14:textId="77777777" w:rsidR="003F4894" w:rsidRDefault="000D5B91">
      <w:pPr>
        <w:spacing w:line="360" w:lineRule="auto"/>
      </w:pPr>
      <w:r>
        <w:t xml:space="preserve">503. </w:t>
      </w:r>
      <w:r>
        <w:t>在统计图中，图号与标题的位置（</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D007DA3" w14:textId="77777777">
        <w:trPr>
          <w:trHeight w:val="500"/>
        </w:trPr>
        <w:tc>
          <w:tcPr>
            <w:tcW w:w="7400" w:type="dxa"/>
            <w:shd w:val="clear" w:color="auto" w:fill="FFFFFF"/>
            <w:vAlign w:val="center"/>
          </w:tcPr>
          <w:p w14:paraId="547664A9" w14:textId="77777777" w:rsidR="003F4894" w:rsidRDefault="000D5B91">
            <w:r>
              <w:t>A</w:t>
            </w:r>
            <w:r>
              <w:t>、</w:t>
            </w:r>
            <w:r>
              <w:t xml:space="preserve"> </w:t>
            </w:r>
            <w:r>
              <w:t>应在上方</w:t>
            </w:r>
          </w:p>
        </w:tc>
      </w:tr>
      <w:tr w:rsidR="003F4894" w14:paraId="2533763C" w14:textId="77777777">
        <w:trPr>
          <w:trHeight w:val="500"/>
        </w:trPr>
        <w:tc>
          <w:tcPr>
            <w:tcW w:w="7400" w:type="dxa"/>
            <w:shd w:val="clear" w:color="auto" w:fill="FFFFFF"/>
            <w:vAlign w:val="center"/>
          </w:tcPr>
          <w:p w14:paraId="76E0B2AC" w14:textId="77777777" w:rsidR="003F4894" w:rsidRDefault="000D5B91">
            <w:pPr>
              <w:rPr>
                <w:rFonts w:ascii="微软雅黑" w:eastAsia="微软雅黑" w:hAnsi="微软雅黑" w:cs="微软雅黑"/>
                <w:sz w:val="28"/>
              </w:rPr>
            </w:pPr>
            <w:r>
              <w:t>B</w:t>
            </w:r>
            <w:r>
              <w:t>、</w:t>
            </w:r>
            <w:r>
              <w:t xml:space="preserve"> </w:t>
            </w:r>
            <w:r>
              <w:t>应在下方</w:t>
            </w:r>
            <w:r>
              <w:rPr>
                <w:color w:val="EFA030"/>
              </w:rPr>
              <w:t>(</w:t>
            </w:r>
            <w:r>
              <w:rPr>
                <w:color w:val="EFA030"/>
              </w:rPr>
              <w:t>正确答案</w:t>
            </w:r>
            <w:r>
              <w:rPr>
                <w:color w:val="EFA030"/>
              </w:rPr>
              <w:t>)</w:t>
            </w:r>
          </w:p>
        </w:tc>
      </w:tr>
      <w:tr w:rsidR="003F4894" w14:paraId="691772D7" w14:textId="77777777">
        <w:trPr>
          <w:trHeight w:val="500"/>
        </w:trPr>
        <w:tc>
          <w:tcPr>
            <w:tcW w:w="7400" w:type="dxa"/>
            <w:shd w:val="clear" w:color="auto" w:fill="FFFFFF"/>
            <w:vAlign w:val="center"/>
          </w:tcPr>
          <w:p w14:paraId="424B981D" w14:textId="77777777" w:rsidR="003F4894" w:rsidRDefault="000D5B91">
            <w:pPr>
              <w:rPr>
                <w:rFonts w:ascii="微软雅黑" w:eastAsia="微软雅黑" w:hAnsi="微软雅黑" w:cs="微软雅黑"/>
                <w:sz w:val="28"/>
              </w:rPr>
            </w:pPr>
            <w:r>
              <w:t>C</w:t>
            </w:r>
            <w:r>
              <w:t>、</w:t>
            </w:r>
            <w:r>
              <w:t xml:space="preserve"> </w:t>
            </w:r>
            <w:r>
              <w:t>可在任意位置</w:t>
            </w:r>
          </w:p>
        </w:tc>
      </w:tr>
      <w:tr w:rsidR="003F4894" w14:paraId="0D74AFE6" w14:textId="77777777">
        <w:trPr>
          <w:trHeight w:val="500"/>
        </w:trPr>
        <w:tc>
          <w:tcPr>
            <w:tcW w:w="7400" w:type="dxa"/>
            <w:shd w:val="clear" w:color="auto" w:fill="FFFFFF"/>
            <w:vAlign w:val="center"/>
          </w:tcPr>
          <w:p w14:paraId="439D87EF" w14:textId="77777777" w:rsidR="003F4894" w:rsidRDefault="000D5B91">
            <w:pPr>
              <w:rPr>
                <w:rFonts w:ascii="微软雅黑" w:eastAsia="微软雅黑" w:hAnsi="微软雅黑" w:cs="微软雅黑"/>
                <w:sz w:val="28"/>
              </w:rPr>
            </w:pPr>
            <w:r>
              <w:t>D</w:t>
            </w:r>
            <w:r>
              <w:t>、</w:t>
            </w:r>
            <w:r>
              <w:t xml:space="preserve"> </w:t>
            </w:r>
            <w:r>
              <w:t>应在左侧</w:t>
            </w:r>
          </w:p>
        </w:tc>
      </w:tr>
      <w:tr w:rsidR="003F4894" w14:paraId="413DD7C5" w14:textId="77777777">
        <w:trPr>
          <w:trHeight w:val="500"/>
        </w:trPr>
        <w:tc>
          <w:tcPr>
            <w:tcW w:w="7400" w:type="dxa"/>
            <w:shd w:val="clear" w:color="auto" w:fill="FFFFFF"/>
            <w:vAlign w:val="center"/>
          </w:tcPr>
          <w:p w14:paraId="508CB663" w14:textId="77777777" w:rsidR="003F4894" w:rsidRDefault="000D5B91">
            <w:pPr>
              <w:rPr>
                <w:rFonts w:ascii="微软雅黑" w:eastAsia="微软雅黑" w:hAnsi="微软雅黑" w:cs="微软雅黑"/>
                <w:sz w:val="28"/>
              </w:rPr>
            </w:pPr>
            <w:r>
              <w:t>E</w:t>
            </w:r>
            <w:r>
              <w:t>、</w:t>
            </w:r>
            <w:r>
              <w:t xml:space="preserve"> </w:t>
            </w:r>
            <w:r>
              <w:t>以上都对</w:t>
            </w:r>
          </w:p>
        </w:tc>
      </w:tr>
    </w:tbl>
    <w:p w14:paraId="7C8B784E" w14:textId="77777777" w:rsidR="003F4894" w:rsidRDefault="003F4894"/>
    <w:p w14:paraId="0D933D14" w14:textId="77777777" w:rsidR="003F4894" w:rsidRDefault="000D5B91">
      <w:pPr>
        <w:spacing w:line="360" w:lineRule="auto"/>
      </w:pPr>
      <w:r>
        <w:t xml:space="preserve">504. </w:t>
      </w:r>
      <w:r>
        <w:t>比较某地年间结核与白喉两病死亡率的下降速度，宜绘</w:t>
      </w:r>
      <w:r>
        <w:t xml:space="preserve">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3ECD9B3" w14:textId="77777777">
        <w:trPr>
          <w:trHeight w:val="500"/>
        </w:trPr>
        <w:tc>
          <w:tcPr>
            <w:tcW w:w="7400" w:type="dxa"/>
            <w:shd w:val="clear" w:color="auto" w:fill="FFFFFF"/>
            <w:vAlign w:val="center"/>
          </w:tcPr>
          <w:p w14:paraId="649ADBBD" w14:textId="77777777" w:rsidR="003F4894" w:rsidRDefault="000D5B91">
            <w:r>
              <w:t>A</w:t>
            </w:r>
            <w:r>
              <w:t>、</w:t>
            </w:r>
            <w:r>
              <w:t xml:space="preserve"> </w:t>
            </w:r>
            <w:r>
              <w:t>直方图</w:t>
            </w:r>
          </w:p>
        </w:tc>
      </w:tr>
      <w:tr w:rsidR="003F4894" w14:paraId="4E79F64F" w14:textId="77777777">
        <w:trPr>
          <w:trHeight w:val="500"/>
        </w:trPr>
        <w:tc>
          <w:tcPr>
            <w:tcW w:w="7400" w:type="dxa"/>
            <w:shd w:val="clear" w:color="auto" w:fill="FFFFFF"/>
            <w:vAlign w:val="center"/>
          </w:tcPr>
          <w:p w14:paraId="50685B0E" w14:textId="77777777" w:rsidR="003F4894" w:rsidRDefault="000D5B91">
            <w:pPr>
              <w:rPr>
                <w:rFonts w:ascii="微软雅黑" w:eastAsia="微软雅黑" w:hAnsi="微软雅黑" w:cs="微软雅黑"/>
                <w:sz w:val="28"/>
              </w:rPr>
            </w:pPr>
            <w:r>
              <w:t>B</w:t>
            </w:r>
            <w:r>
              <w:t>、</w:t>
            </w:r>
            <w:r>
              <w:t xml:space="preserve"> </w:t>
            </w:r>
            <w:r>
              <w:t>直条图</w:t>
            </w:r>
          </w:p>
        </w:tc>
      </w:tr>
      <w:tr w:rsidR="003F4894" w14:paraId="533CEBE7" w14:textId="77777777">
        <w:trPr>
          <w:trHeight w:val="500"/>
        </w:trPr>
        <w:tc>
          <w:tcPr>
            <w:tcW w:w="7400" w:type="dxa"/>
            <w:shd w:val="clear" w:color="auto" w:fill="FFFFFF"/>
            <w:vAlign w:val="center"/>
          </w:tcPr>
          <w:p w14:paraId="37EB26D1" w14:textId="77777777" w:rsidR="003F4894" w:rsidRDefault="000D5B91">
            <w:pPr>
              <w:rPr>
                <w:rFonts w:ascii="微软雅黑" w:eastAsia="微软雅黑" w:hAnsi="微软雅黑" w:cs="微软雅黑"/>
                <w:sz w:val="28"/>
              </w:rPr>
            </w:pPr>
            <w:r>
              <w:t>C</w:t>
            </w:r>
            <w:r>
              <w:t>、</w:t>
            </w:r>
            <w:r>
              <w:t xml:space="preserve"> </w:t>
            </w:r>
            <w:r>
              <w:t>半对数线图</w:t>
            </w:r>
            <w:r>
              <w:rPr>
                <w:color w:val="EFA030"/>
              </w:rPr>
              <w:t>(</w:t>
            </w:r>
            <w:r>
              <w:rPr>
                <w:color w:val="EFA030"/>
              </w:rPr>
              <w:t>正确答案</w:t>
            </w:r>
            <w:r>
              <w:rPr>
                <w:color w:val="EFA030"/>
              </w:rPr>
              <w:t>)</w:t>
            </w:r>
          </w:p>
        </w:tc>
      </w:tr>
      <w:tr w:rsidR="003F4894" w14:paraId="3173D5FE" w14:textId="77777777">
        <w:trPr>
          <w:trHeight w:val="500"/>
        </w:trPr>
        <w:tc>
          <w:tcPr>
            <w:tcW w:w="7400" w:type="dxa"/>
            <w:shd w:val="clear" w:color="auto" w:fill="FFFFFF"/>
            <w:vAlign w:val="center"/>
          </w:tcPr>
          <w:p w14:paraId="6332DDCC" w14:textId="77777777" w:rsidR="003F4894" w:rsidRDefault="000D5B91">
            <w:pPr>
              <w:rPr>
                <w:rFonts w:ascii="微软雅黑" w:eastAsia="微软雅黑" w:hAnsi="微软雅黑" w:cs="微软雅黑"/>
                <w:sz w:val="28"/>
              </w:rPr>
            </w:pPr>
            <w:r>
              <w:t>D</w:t>
            </w:r>
            <w:r>
              <w:t>、</w:t>
            </w:r>
            <w:r>
              <w:t xml:space="preserve"> </w:t>
            </w:r>
            <w:r>
              <w:t>线图</w:t>
            </w:r>
          </w:p>
        </w:tc>
      </w:tr>
    </w:tbl>
    <w:p w14:paraId="43E546EB" w14:textId="77777777" w:rsidR="003F4894" w:rsidRDefault="003F4894"/>
    <w:p w14:paraId="4DDE7073" w14:textId="77777777" w:rsidR="003F4894" w:rsidRDefault="000D5B91">
      <w:pPr>
        <w:spacing w:line="360" w:lineRule="auto"/>
      </w:pPr>
      <w:r>
        <w:t xml:space="preserve">505. </w:t>
      </w:r>
      <w:r>
        <w:t>比较某地</w:t>
      </w:r>
      <w:r>
        <w:t>1990~1997</w:t>
      </w:r>
      <w:r>
        <w:t>年</w:t>
      </w:r>
      <w:r>
        <w:t>    </w:t>
      </w:r>
      <w:r>
        <w:t>肝炎发病率宜绘制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88BCFCF" w14:textId="77777777">
        <w:trPr>
          <w:trHeight w:val="500"/>
        </w:trPr>
        <w:tc>
          <w:tcPr>
            <w:tcW w:w="7400" w:type="dxa"/>
            <w:shd w:val="clear" w:color="auto" w:fill="FFFFFF"/>
            <w:vAlign w:val="center"/>
          </w:tcPr>
          <w:p w14:paraId="698CC5C4" w14:textId="77777777" w:rsidR="003F4894" w:rsidRDefault="000D5B91">
            <w:r>
              <w:lastRenderedPageBreak/>
              <w:t>A</w:t>
            </w:r>
            <w:r>
              <w:t>、</w:t>
            </w:r>
            <w:r>
              <w:t xml:space="preserve"> </w:t>
            </w:r>
            <w:r>
              <w:t>直条图</w:t>
            </w:r>
          </w:p>
        </w:tc>
      </w:tr>
      <w:tr w:rsidR="003F4894" w14:paraId="30232818" w14:textId="77777777">
        <w:trPr>
          <w:trHeight w:val="500"/>
        </w:trPr>
        <w:tc>
          <w:tcPr>
            <w:tcW w:w="7400" w:type="dxa"/>
            <w:shd w:val="clear" w:color="auto" w:fill="FFFFFF"/>
            <w:vAlign w:val="center"/>
          </w:tcPr>
          <w:p w14:paraId="06B02FB7" w14:textId="77777777" w:rsidR="003F4894" w:rsidRDefault="000D5B91">
            <w:pPr>
              <w:rPr>
                <w:rFonts w:ascii="微软雅黑" w:eastAsia="微软雅黑" w:hAnsi="微软雅黑" w:cs="微软雅黑"/>
                <w:sz w:val="28"/>
              </w:rPr>
            </w:pPr>
            <w:r>
              <w:t>B</w:t>
            </w:r>
            <w:r>
              <w:t>、</w:t>
            </w:r>
            <w:r>
              <w:t xml:space="preserve"> </w:t>
            </w:r>
            <w:r>
              <w:t>构成图</w:t>
            </w:r>
          </w:p>
        </w:tc>
      </w:tr>
      <w:tr w:rsidR="003F4894" w14:paraId="75FF7617" w14:textId="77777777">
        <w:trPr>
          <w:trHeight w:val="500"/>
        </w:trPr>
        <w:tc>
          <w:tcPr>
            <w:tcW w:w="7400" w:type="dxa"/>
            <w:shd w:val="clear" w:color="auto" w:fill="FFFFFF"/>
            <w:vAlign w:val="center"/>
          </w:tcPr>
          <w:p w14:paraId="4FC5E56D" w14:textId="77777777" w:rsidR="003F4894" w:rsidRDefault="000D5B91">
            <w:pPr>
              <w:rPr>
                <w:rFonts w:ascii="微软雅黑" w:eastAsia="微软雅黑" w:hAnsi="微软雅黑" w:cs="微软雅黑"/>
                <w:sz w:val="28"/>
              </w:rPr>
            </w:pPr>
            <w:r>
              <w:t>C</w:t>
            </w:r>
            <w:r>
              <w:t>、</w:t>
            </w:r>
            <w:r>
              <w:t xml:space="preserve"> </w:t>
            </w:r>
            <w:r>
              <w:t>普通线图</w:t>
            </w:r>
            <w:r>
              <w:rPr>
                <w:color w:val="EFA030"/>
              </w:rPr>
              <w:t>(</w:t>
            </w:r>
            <w:r>
              <w:rPr>
                <w:color w:val="EFA030"/>
              </w:rPr>
              <w:t>正确答案</w:t>
            </w:r>
            <w:r>
              <w:rPr>
                <w:color w:val="EFA030"/>
              </w:rPr>
              <w:t>)</w:t>
            </w:r>
          </w:p>
        </w:tc>
      </w:tr>
      <w:tr w:rsidR="003F4894" w14:paraId="26977F4A" w14:textId="77777777">
        <w:trPr>
          <w:trHeight w:val="500"/>
        </w:trPr>
        <w:tc>
          <w:tcPr>
            <w:tcW w:w="7400" w:type="dxa"/>
            <w:shd w:val="clear" w:color="auto" w:fill="FFFFFF"/>
            <w:vAlign w:val="center"/>
          </w:tcPr>
          <w:p w14:paraId="646234FB" w14:textId="77777777" w:rsidR="003F4894" w:rsidRDefault="000D5B91">
            <w:pPr>
              <w:rPr>
                <w:rFonts w:ascii="微软雅黑" w:eastAsia="微软雅黑" w:hAnsi="微软雅黑" w:cs="微软雅黑"/>
                <w:sz w:val="28"/>
              </w:rPr>
            </w:pPr>
            <w:r>
              <w:t>D</w:t>
            </w:r>
            <w:r>
              <w:t>、</w:t>
            </w:r>
            <w:r>
              <w:t xml:space="preserve"> </w:t>
            </w:r>
            <w:r>
              <w:t>直方图</w:t>
            </w:r>
          </w:p>
        </w:tc>
      </w:tr>
      <w:tr w:rsidR="003F4894" w14:paraId="6578A5AA" w14:textId="77777777">
        <w:trPr>
          <w:trHeight w:val="500"/>
        </w:trPr>
        <w:tc>
          <w:tcPr>
            <w:tcW w:w="7400" w:type="dxa"/>
            <w:shd w:val="clear" w:color="auto" w:fill="FFFFFF"/>
            <w:vAlign w:val="center"/>
          </w:tcPr>
          <w:p w14:paraId="1CFB0843" w14:textId="77777777" w:rsidR="003F4894" w:rsidRDefault="000D5B91">
            <w:pPr>
              <w:rPr>
                <w:rFonts w:ascii="微软雅黑" w:eastAsia="微软雅黑" w:hAnsi="微软雅黑" w:cs="微软雅黑"/>
                <w:sz w:val="28"/>
              </w:rPr>
            </w:pPr>
            <w:r>
              <w:t>E</w:t>
            </w:r>
            <w:r>
              <w:t>、</w:t>
            </w:r>
            <w:r>
              <w:t xml:space="preserve"> </w:t>
            </w:r>
            <w:r>
              <w:t>统计计地图</w:t>
            </w:r>
          </w:p>
        </w:tc>
      </w:tr>
    </w:tbl>
    <w:p w14:paraId="607854DB" w14:textId="77777777" w:rsidR="003F4894" w:rsidRDefault="003F4894"/>
    <w:p w14:paraId="035C3732" w14:textId="77777777" w:rsidR="003F4894" w:rsidRDefault="000D5B91">
      <w:pPr>
        <w:spacing w:line="360" w:lineRule="auto"/>
      </w:pPr>
      <w:r>
        <w:t xml:space="preserve">506. </w:t>
      </w:r>
      <w:r>
        <w:t>比较甲、乙、丙三地区某年度某种疾病的发病率情况，可用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FE91697" w14:textId="77777777">
        <w:trPr>
          <w:trHeight w:val="500"/>
        </w:trPr>
        <w:tc>
          <w:tcPr>
            <w:tcW w:w="7400" w:type="dxa"/>
            <w:shd w:val="clear" w:color="auto" w:fill="FFFFFF"/>
            <w:vAlign w:val="center"/>
          </w:tcPr>
          <w:p w14:paraId="03BE2048" w14:textId="77777777" w:rsidR="003F4894" w:rsidRDefault="000D5B91">
            <w:r>
              <w:t>A</w:t>
            </w:r>
            <w:r>
              <w:t>、</w:t>
            </w:r>
            <w:r>
              <w:t xml:space="preserve"> </w:t>
            </w:r>
            <w:r>
              <w:t>条图</w:t>
            </w:r>
            <w:r>
              <w:rPr>
                <w:color w:val="EFA030"/>
              </w:rPr>
              <w:t>(</w:t>
            </w:r>
            <w:r>
              <w:rPr>
                <w:color w:val="EFA030"/>
              </w:rPr>
              <w:t>正确答案</w:t>
            </w:r>
            <w:r>
              <w:rPr>
                <w:color w:val="EFA030"/>
              </w:rPr>
              <w:t>)</w:t>
            </w:r>
          </w:p>
        </w:tc>
      </w:tr>
      <w:tr w:rsidR="003F4894" w14:paraId="56C08959" w14:textId="77777777">
        <w:trPr>
          <w:trHeight w:val="500"/>
        </w:trPr>
        <w:tc>
          <w:tcPr>
            <w:tcW w:w="7400" w:type="dxa"/>
            <w:shd w:val="clear" w:color="auto" w:fill="FFFFFF"/>
            <w:vAlign w:val="center"/>
          </w:tcPr>
          <w:p w14:paraId="1C146DAF" w14:textId="77777777" w:rsidR="003F4894" w:rsidRDefault="000D5B91">
            <w:pPr>
              <w:rPr>
                <w:rFonts w:ascii="微软雅黑" w:eastAsia="微软雅黑" w:hAnsi="微软雅黑" w:cs="微软雅黑"/>
                <w:sz w:val="28"/>
              </w:rPr>
            </w:pPr>
            <w:r>
              <w:t>B</w:t>
            </w:r>
            <w:r>
              <w:t>、</w:t>
            </w:r>
            <w:r>
              <w:t xml:space="preserve"> </w:t>
            </w:r>
            <w:r>
              <w:t>线图</w:t>
            </w:r>
          </w:p>
        </w:tc>
      </w:tr>
      <w:tr w:rsidR="003F4894" w14:paraId="4EC29945" w14:textId="77777777">
        <w:trPr>
          <w:trHeight w:val="500"/>
        </w:trPr>
        <w:tc>
          <w:tcPr>
            <w:tcW w:w="7400" w:type="dxa"/>
            <w:shd w:val="clear" w:color="auto" w:fill="FFFFFF"/>
            <w:vAlign w:val="center"/>
          </w:tcPr>
          <w:p w14:paraId="3361ECB5" w14:textId="77777777" w:rsidR="003F4894" w:rsidRDefault="000D5B91">
            <w:pPr>
              <w:rPr>
                <w:rFonts w:ascii="微软雅黑" w:eastAsia="微软雅黑" w:hAnsi="微软雅黑" w:cs="微软雅黑"/>
                <w:sz w:val="28"/>
              </w:rPr>
            </w:pPr>
            <w:r>
              <w:t>C</w:t>
            </w:r>
            <w:r>
              <w:t>、</w:t>
            </w:r>
            <w:r>
              <w:t xml:space="preserve"> </w:t>
            </w:r>
            <w:r>
              <w:t>直方图</w:t>
            </w:r>
          </w:p>
        </w:tc>
      </w:tr>
      <w:tr w:rsidR="003F4894" w14:paraId="0D35FE8D" w14:textId="77777777">
        <w:trPr>
          <w:trHeight w:val="500"/>
        </w:trPr>
        <w:tc>
          <w:tcPr>
            <w:tcW w:w="7400" w:type="dxa"/>
            <w:shd w:val="clear" w:color="auto" w:fill="FFFFFF"/>
            <w:vAlign w:val="center"/>
          </w:tcPr>
          <w:p w14:paraId="1A7ECAC7" w14:textId="77777777" w:rsidR="003F4894" w:rsidRDefault="000D5B91">
            <w:pPr>
              <w:rPr>
                <w:rFonts w:ascii="微软雅黑" w:eastAsia="微软雅黑" w:hAnsi="微软雅黑" w:cs="微软雅黑"/>
                <w:sz w:val="28"/>
              </w:rPr>
            </w:pPr>
            <w:r>
              <w:t>D</w:t>
            </w:r>
            <w:r>
              <w:t>、</w:t>
            </w:r>
            <w:r>
              <w:t xml:space="preserve"> </w:t>
            </w:r>
            <w:r>
              <w:t>圆形图</w:t>
            </w:r>
          </w:p>
        </w:tc>
      </w:tr>
      <w:tr w:rsidR="003F4894" w14:paraId="39DCB650" w14:textId="77777777">
        <w:trPr>
          <w:trHeight w:val="500"/>
        </w:trPr>
        <w:tc>
          <w:tcPr>
            <w:tcW w:w="7400" w:type="dxa"/>
            <w:shd w:val="clear" w:color="auto" w:fill="FFFFFF"/>
            <w:vAlign w:val="center"/>
          </w:tcPr>
          <w:p w14:paraId="6B731AEC" w14:textId="77777777" w:rsidR="003F4894" w:rsidRDefault="000D5B91">
            <w:pPr>
              <w:rPr>
                <w:rFonts w:ascii="微软雅黑" w:eastAsia="微软雅黑" w:hAnsi="微软雅黑" w:cs="微软雅黑"/>
                <w:sz w:val="28"/>
              </w:rPr>
            </w:pPr>
            <w:r>
              <w:t>E</w:t>
            </w:r>
            <w:r>
              <w:t>、</w:t>
            </w:r>
            <w:r>
              <w:t xml:space="preserve"> </w:t>
            </w:r>
            <w:r>
              <w:t>百分条图</w:t>
            </w:r>
          </w:p>
        </w:tc>
      </w:tr>
    </w:tbl>
    <w:p w14:paraId="634AE829" w14:textId="77777777" w:rsidR="003F4894" w:rsidRDefault="003F4894"/>
    <w:p w14:paraId="4BB96993" w14:textId="77777777" w:rsidR="003F4894" w:rsidRDefault="000D5B91">
      <w:pPr>
        <w:spacing w:line="360" w:lineRule="auto"/>
      </w:pPr>
      <w:r>
        <w:t xml:space="preserve">507. </w:t>
      </w:r>
      <w:r>
        <w:t>描述某地某地</w:t>
      </w:r>
      <w:r>
        <w:t>210</w:t>
      </w:r>
      <w:r>
        <w:t>名健康成人发汞含量的分布，宜绘制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3B039A4" w14:textId="77777777">
        <w:trPr>
          <w:trHeight w:val="500"/>
        </w:trPr>
        <w:tc>
          <w:tcPr>
            <w:tcW w:w="7400" w:type="dxa"/>
            <w:shd w:val="clear" w:color="auto" w:fill="FFFFFF"/>
            <w:vAlign w:val="center"/>
          </w:tcPr>
          <w:p w14:paraId="23140FD6" w14:textId="77777777" w:rsidR="003F4894" w:rsidRDefault="000D5B91">
            <w:r>
              <w:t>A</w:t>
            </w:r>
            <w:r>
              <w:t>、</w:t>
            </w:r>
            <w:r>
              <w:t xml:space="preserve"> </w:t>
            </w:r>
            <w:r>
              <w:t>条图</w:t>
            </w:r>
          </w:p>
        </w:tc>
      </w:tr>
      <w:tr w:rsidR="003F4894" w14:paraId="5DB3E4C4" w14:textId="77777777">
        <w:trPr>
          <w:trHeight w:val="500"/>
        </w:trPr>
        <w:tc>
          <w:tcPr>
            <w:tcW w:w="7400" w:type="dxa"/>
            <w:shd w:val="clear" w:color="auto" w:fill="FFFFFF"/>
            <w:vAlign w:val="center"/>
          </w:tcPr>
          <w:p w14:paraId="2AA02B8F" w14:textId="77777777" w:rsidR="003F4894" w:rsidRDefault="000D5B91">
            <w:pPr>
              <w:rPr>
                <w:rFonts w:ascii="微软雅黑" w:eastAsia="微软雅黑" w:hAnsi="微软雅黑" w:cs="微软雅黑"/>
                <w:sz w:val="28"/>
              </w:rPr>
            </w:pPr>
            <w:r>
              <w:t>B</w:t>
            </w:r>
            <w:r>
              <w:t>、</w:t>
            </w:r>
            <w:r>
              <w:t xml:space="preserve"> </w:t>
            </w:r>
            <w:r>
              <w:t>方图</w:t>
            </w:r>
            <w:r>
              <w:rPr>
                <w:color w:val="EFA030"/>
              </w:rPr>
              <w:t>(</w:t>
            </w:r>
            <w:r>
              <w:rPr>
                <w:color w:val="EFA030"/>
              </w:rPr>
              <w:t>正确答案</w:t>
            </w:r>
            <w:r>
              <w:rPr>
                <w:color w:val="EFA030"/>
              </w:rPr>
              <w:t>)</w:t>
            </w:r>
          </w:p>
        </w:tc>
      </w:tr>
      <w:tr w:rsidR="003F4894" w14:paraId="3AC0B86E" w14:textId="77777777">
        <w:trPr>
          <w:trHeight w:val="500"/>
        </w:trPr>
        <w:tc>
          <w:tcPr>
            <w:tcW w:w="7400" w:type="dxa"/>
            <w:shd w:val="clear" w:color="auto" w:fill="FFFFFF"/>
            <w:vAlign w:val="center"/>
          </w:tcPr>
          <w:p w14:paraId="595C088C" w14:textId="77777777" w:rsidR="003F4894" w:rsidRDefault="000D5B91">
            <w:pPr>
              <w:rPr>
                <w:rFonts w:ascii="微软雅黑" w:eastAsia="微软雅黑" w:hAnsi="微软雅黑" w:cs="微软雅黑"/>
                <w:sz w:val="28"/>
              </w:rPr>
            </w:pPr>
            <w:r>
              <w:t>C</w:t>
            </w:r>
            <w:r>
              <w:t>、</w:t>
            </w:r>
            <w:r>
              <w:t xml:space="preserve"> </w:t>
            </w:r>
            <w:r>
              <w:t>图</w:t>
            </w:r>
          </w:p>
        </w:tc>
      </w:tr>
      <w:tr w:rsidR="003F4894" w14:paraId="7D5848A5" w14:textId="77777777">
        <w:trPr>
          <w:trHeight w:val="500"/>
        </w:trPr>
        <w:tc>
          <w:tcPr>
            <w:tcW w:w="7400" w:type="dxa"/>
            <w:shd w:val="clear" w:color="auto" w:fill="FFFFFF"/>
            <w:vAlign w:val="center"/>
          </w:tcPr>
          <w:p w14:paraId="0E701813" w14:textId="77777777" w:rsidR="003F4894" w:rsidRDefault="000D5B91">
            <w:pPr>
              <w:rPr>
                <w:rFonts w:ascii="微软雅黑" w:eastAsia="微软雅黑" w:hAnsi="微软雅黑" w:cs="微软雅黑"/>
                <w:sz w:val="28"/>
              </w:rPr>
            </w:pPr>
            <w:r>
              <w:t>D</w:t>
            </w:r>
            <w:r>
              <w:t>、</w:t>
            </w:r>
            <w:r>
              <w:t xml:space="preserve"> </w:t>
            </w:r>
            <w:r>
              <w:t>分条图</w:t>
            </w:r>
          </w:p>
        </w:tc>
      </w:tr>
      <w:tr w:rsidR="003F4894" w14:paraId="61AA6DE0" w14:textId="77777777">
        <w:trPr>
          <w:trHeight w:val="500"/>
        </w:trPr>
        <w:tc>
          <w:tcPr>
            <w:tcW w:w="7400" w:type="dxa"/>
            <w:shd w:val="clear" w:color="auto" w:fill="FFFFFF"/>
            <w:vAlign w:val="center"/>
          </w:tcPr>
          <w:p w14:paraId="3EE7E78A" w14:textId="77777777" w:rsidR="003F4894" w:rsidRDefault="000D5B91">
            <w:pPr>
              <w:rPr>
                <w:rFonts w:ascii="微软雅黑" w:eastAsia="微软雅黑" w:hAnsi="微软雅黑" w:cs="微软雅黑"/>
                <w:sz w:val="28"/>
              </w:rPr>
            </w:pPr>
            <w:r>
              <w:t>E</w:t>
            </w:r>
            <w:r>
              <w:t>、</w:t>
            </w:r>
            <w:r>
              <w:t xml:space="preserve"> </w:t>
            </w:r>
            <w:r>
              <w:t>点图</w:t>
            </w:r>
          </w:p>
        </w:tc>
      </w:tr>
    </w:tbl>
    <w:p w14:paraId="624614EC" w14:textId="77777777" w:rsidR="003F4894" w:rsidRDefault="003F4894"/>
    <w:p w14:paraId="359D86D0" w14:textId="77777777" w:rsidR="003F4894" w:rsidRDefault="000D5B91">
      <w:pPr>
        <w:spacing w:line="360" w:lineRule="auto"/>
      </w:pPr>
      <w:r>
        <w:t xml:space="preserve">508. </w:t>
      </w:r>
      <w:r>
        <w:t>根据某地</w:t>
      </w:r>
      <w:r>
        <w:t>6</w:t>
      </w:r>
      <w:r>
        <w:t>～</w:t>
      </w:r>
      <w:r>
        <w:t>16</w:t>
      </w:r>
      <w:r>
        <w:t>岁学生近视情况的调查资料，反映患者的年龄分布可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1A525E4" w14:textId="77777777">
        <w:trPr>
          <w:trHeight w:val="500"/>
        </w:trPr>
        <w:tc>
          <w:tcPr>
            <w:tcW w:w="7400" w:type="dxa"/>
            <w:shd w:val="clear" w:color="auto" w:fill="FFFFFF"/>
            <w:vAlign w:val="center"/>
          </w:tcPr>
          <w:p w14:paraId="7749B4AC" w14:textId="77777777" w:rsidR="003F4894" w:rsidRDefault="000D5B91">
            <w:r>
              <w:t>A</w:t>
            </w:r>
            <w:r>
              <w:t>、</w:t>
            </w:r>
            <w:r>
              <w:t xml:space="preserve"> </w:t>
            </w:r>
            <w:r>
              <w:t>普通线图</w:t>
            </w:r>
          </w:p>
        </w:tc>
      </w:tr>
      <w:tr w:rsidR="003F4894" w14:paraId="28BF67EE" w14:textId="77777777">
        <w:trPr>
          <w:trHeight w:val="500"/>
        </w:trPr>
        <w:tc>
          <w:tcPr>
            <w:tcW w:w="7400" w:type="dxa"/>
            <w:shd w:val="clear" w:color="auto" w:fill="FFFFFF"/>
            <w:vAlign w:val="center"/>
          </w:tcPr>
          <w:p w14:paraId="17AB7BF7" w14:textId="77777777" w:rsidR="003F4894" w:rsidRDefault="000D5B91">
            <w:pPr>
              <w:rPr>
                <w:rFonts w:ascii="微软雅黑" w:eastAsia="微软雅黑" w:hAnsi="微软雅黑" w:cs="微软雅黑"/>
                <w:sz w:val="28"/>
              </w:rPr>
            </w:pPr>
            <w:r>
              <w:t>B</w:t>
            </w:r>
            <w:r>
              <w:t>、</w:t>
            </w:r>
            <w:r>
              <w:t xml:space="preserve"> </w:t>
            </w:r>
            <w:r>
              <w:t>半对数线图</w:t>
            </w:r>
          </w:p>
        </w:tc>
      </w:tr>
      <w:tr w:rsidR="003F4894" w14:paraId="556F70F9" w14:textId="77777777">
        <w:trPr>
          <w:trHeight w:val="500"/>
        </w:trPr>
        <w:tc>
          <w:tcPr>
            <w:tcW w:w="7400" w:type="dxa"/>
            <w:shd w:val="clear" w:color="auto" w:fill="FFFFFF"/>
            <w:vAlign w:val="center"/>
          </w:tcPr>
          <w:p w14:paraId="5202EDF3" w14:textId="77777777" w:rsidR="003F4894" w:rsidRDefault="000D5B91">
            <w:pPr>
              <w:rPr>
                <w:rFonts w:ascii="微软雅黑" w:eastAsia="微软雅黑" w:hAnsi="微软雅黑" w:cs="微软雅黑"/>
                <w:sz w:val="28"/>
              </w:rPr>
            </w:pPr>
            <w:r>
              <w:t>C</w:t>
            </w:r>
            <w:r>
              <w:t>、</w:t>
            </w:r>
            <w:r>
              <w:t xml:space="preserve"> </w:t>
            </w:r>
            <w:r>
              <w:t>直方图</w:t>
            </w:r>
            <w:r>
              <w:rPr>
                <w:color w:val="EFA030"/>
              </w:rPr>
              <w:t>(</w:t>
            </w:r>
            <w:r>
              <w:rPr>
                <w:color w:val="EFA030"/>
              </w:rPr>
              <w:t>正确答案</w:t>
            </w:r>
            <w:r>
              <w:rPr>
                <w:color w:val="EFA030"/>
              </w:rPr>
              <w:t>)</w:t>
            </w:r>
          </w:p>
        </w:tc>
      </w:tr>
      <w:tr w:rsidR="003F4894" w14:paraId="58496C74" w14:textId="77777777">
        <w:trPr>
          <w:trHeight w:val="500"/>
        </w:trPr>
        <w:tc>
          <w:tcPr>
            <w:tcW w:w="7400" w:type="dxa"/>
            <w:shd w:val="clear" w:color="auto" w:fill="FFFFFF"/>
            <w:vAlign w:val="center"/>
          </w:tcPr>
          <w:p w14:paraId="2F4DD74D" w14:textId="77777777" w:rsidR="003F4894" w:rsidRDefault="000D5B91">
            <w:pPr>
              <w:rPr>
                <w:rFonts w:ascii="微软雅黑" w:eastAsia="微软雅黑" w:hAnsi="微软雅黑" w:cs="微软雅黑"/>
                <w:sz w:val="28"/>
              </w:rPr>
            </w:pPr>
            <w:r>
              <w:t>D</w:t>
            </w:r>
            <w:r>
              <w:t>、</w:t>
            </w:r>
            <w:r>
              <w:t xml:space="preserve"> </w:t>
            </w:r>
            <w:r>
              <w:t>直条图</w:t>
            </w:r>
          </w:p>
        </w:tc>
      </w:tr>
      <w:tr w:rsidR="003F4894" w14:paraId="0DF556FA" w14:textId="77777777">
        <w:trPr>
          <w:trHeight w:val="500"/>
        </w:trPr>
        <w:tc>
          <w:tcPr>
            <w:tcW w:w="7400" w:type="dxa"/>
            <w:shd w:val="clear" w:color="auto" w:fill="FFFFFF"/>
            <w:vAlign w:val="center"/>
          </w:tcPr>
          <w:p w14:paraId="13D282EC" w14:textId="77777777" w:rsidR="003F4894" w:rsidRDefault="000D5B91">
            <w:pPr>
              <w:rPr>
                <w:rFonts w:ascii="微软雅黑" w:eastAsia="微软雅黑" w:hAnsi="微软雅黑" w:cs="微软雅黑"/>
                <w:sz w:val="28"/>
              </w:rPr>
            </w:pPr>
            <w:r>
              <w:t>E</w:t>
            </w:r>
            <w:r>
              <w:t>、</w:t>
            </w:r>
            <w:r>
              <w:t xml:space="preserve"> </w:t>
            </w:r>
            <w:r>
              <w:t>复式直条图</w:t>
            </w:r>
          </w:p>
        </w:tc>
      </w:tr>
    </w:tbl>
    <w:p w14:paraId="181673FD" w14:textId="77777777" w:rsidR="003F4894" w:rsidRDefault="003F4894"/>
    <w:p w14:paraId="306C691C" w14:textId="77777777" w:rsidR="003F4894" w:rsidRDefault="000D5B91">
      <w:pPr>
        <w:spacing w:line="360" w:lineRule="auto"/>
      </w:pPr>
      <w:r>
        <w:t xml:space="preserve">509. </w:t>
      </w:r>
      <w:r>
        <w:t>表达某地两年几种疾病的患病率可用（</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93D84B7" w14:textId="77777777">
        <w:trPr>
          <w:trHeight w:val="500"/>
        </w:trPr>
        <w:tc>
          <w:tcPr>
            <w:tcW w:w="7400" w:type="dxa"/>
            <w:shd w:val="clear" w:color="auto" w:fill="FFFFFF"/>
            <w:vAlign w:val="center"/>
          </w:tcPr>
          <w:p w14:paraId="4A09137D" w14:textId="77777777" w:rsidR="003F4894" w:rsidRDefault="000D5B91">
            <w:r>
              <w:t>A</w:t>
            </w:r>
            <w:r>
              <w:t>、</w:t>
            </w:r>
            <w:r>
              <w:t xml:space="preserve"> </w:t>
            </w:r>
            <w:r>
              <w:t>直方图</w:t>
            </w:r>
          </w:p>
        </w:tc>
      </w:tr>
      <w:tr w:rsidR="003F4894" w14:paraId="6CAB18C4" w14:textId="77777777">
        <w:trPr>
          <w:trHeight w:val="500"/>
        </w:trPr>
        <w:tc>
          <w:tcPr>
            <w:tcW w:w="7400" w:type="dxa"/>
            <w:shd w:val="clear" w:color="auto" w:fill="FFFFFF"/>
            <w:vAlign w:val="center"/>
          </w:tcPr>
          <w:p w14:paraId="2819464F" w14:textId="77777777" w:rsidR="003F4894" w:rsidRDefault="000D5B91">
            <w:pPr>
              <w:rPr>
                <w:rFonts w:ascii="微软雅黑" w:eastAsia="微软雅黑" w:hAnsi="微软雅黑" w:cs="微软雅黑"/>
                <w:sz w:val="28"/>
              </w:rPr>
            </w:pPr>
            <w:r>
              <w:t>B</w:t>
            </w:r>
            <w:r>
              <w:t>、</w:t>
            </w:r>
            <w:r>
              <w:t xml:space="preserve"> </w:t>
            </w:r>
            <w:r>
              <w:t>单式直条图</w:t>
            </w:r>
          </w:p>
        </w:tc>
      </w:tr>
      <w:tr w:rsidR="003F4894" w14:paraId="4D838FB8" w14:textId="77777777">
        <w:trPr>
          <w:trHeight w:val="500"/>
        </w:trPr>
        <w:tc>
          <w:tcPr>
            <w:tcW w:w="7400" w:type="dxa"/>
            <w:shd w:val="clear" w:color="auto" w:fill="FFFFFF"/>
            <w:vAlign w:val="center"/>
          </w:tcPr>
          <w:p w14:paraId="7AE20FC2" w14:textId="77777777" w:rsidR="003F4894" w:rsidRDefault="000D5B91">
            <w:pPr>
              <w:rPr>
                <w:rFonts w:ascii="微软雅黑" w:eastAsia="微软雅黑" w:hAnsi="微软雅黑" w:cs="微软雅黑"/>
                <w:sz w:val="28"/>
              </w:rPr>
            </w:pPr>
            <w:r>
              <w:t>C</w:t>
            </w:r>
            <w:r>
              <w:t>、</w:t>
            </w:r>
            <w:r>
              <w:t xml:space="preserve"> </w:t>
            </w:r>
            <w:r>
              <w:t>复式直条图</w:t>
            </w:r>
            <w:r>
              <w:rPr>
                <w:color w:val="EFA030"/>
              </w:rPr>
              <w:t>(</w:t>
            </w:r>
            <w:r>
              <w:rPr>
                <w:color w:val="EFA030"/>
              </w:rPr>
              <w:t>正确答案</w:t>
            </w:r>
            <w:r>
              <w:rPr>
                <w:color w:val="EFA030"/>
              </w:rPr>
              <w:t>)</w:t>
            </w:r>
          </w:p>
        </w:tc>
      </w:tr>
      <w:tr w:rsidR="003F4894" w14:paraId="277A45B6" w14:textId="77777777">
        <w:trPr>
          <w:trHeight w:val="500"/>
        </w:trPr>
        <w:tc>
          <w:tcPr>
            <w:tcW w:w="7400" w:type="dxa"/>
            <w:shd w:val="clear" w:color="auto" w:fill="FFFFFF"/>
            <w:vAlign w:val="center"/>
          </w:tcPr>
          <w:p w14:paraId="4B2D64A1" w14:textId="77777777" w:rsidR="003F4894" w:rsidRDefault="000D5B91">
            <w:pPr>
              <w:rPr>
                <w:rFonts w:ascii="微软雅黑" w:eastAsia="微软雅黑" w:hAnsi="微软雅黑" w:cs="微软雅黑"/>
                <w:sz w:val="28"/>
              </w:rPr>
            </w:pPr>
            <w:r>
              <w:t>D</w:t>
            </w:r>
            <w:r>
              <w:t>、</w:t>
            </w:r>
            <w:r>
              <w:t xml:space="preserve"> </w:t>
            </w:r>
            <w:r>
              <w:t>线图</w:t>
            </w:r>
          </w:p>
        </w:tc>
      </w:tr>
      <w:tr w:rsidR="003F4894" w14:paraId="2BBA7F67" w14:textId="77777777">
        <w:trPr>
          <w:trHeight w:val="500"/>
        </w:trPr>
        <w:tc>
          <w:tcPr>
            <w:tcW w:w="7400" w:type="dxa"/>
            <w:shd w:val="clear" w:color="auto" w:fill="FFFFFF"/>
            <w:vAlign w:val="center"/>
          </w:tcPr>
          <w:p w14:paraId="18D12D10" w14:textId="77777777" w:rsidR="003F4894" w:rsidRDefault="000D5B91">
            <w:pPr>
              <w:rPr>
                <w:rFonts w:ascii="微软雅黑" w:eastAsia="微软雅黑" w:hAnsi="微软雅黑" w:cs="微软雅黑"/>
                <w:sz w:val="28"/>
              </w:rPr>
            </w:pPr>
            <w:r>
              <w:t>E</w:t>
            </w:r>
            <w:r>
              <w:t>、</w:t>
            </w:r>
            <w:r>
              <w:t xml:space="preserve"> </w:t>
            </w:r>
            <w:r>
              <w:t>百分直条图</w:t>
            </w:r>
          </w:p>
        </w:tc>
      </w:tr>
    </w:tbl>
    <w:p w14:paraId="2CB65BED" w14:textId="77777777" w:rsidR="003F4894" w:rsidRDefault="003F4894"/>
    <w:p w14:paraId="6AF14DD7" w14:textId="77777777" w:rsidR="003F4894" w:rsidRDefault="000D5B91">
      <w:pPr>
        <w:spacing w:line="360" w:lineRule="auto"/>
      </w:pPr>
      <w:r>
        <w:t xml:space="preserve">510. </w:t>
      </w:r>
      <w:r>
        <w:t>统计表中不应当出现的项目为（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DBA9CC3" w14:textId="77777777">
        <w:trPr>
          <w:trHeight w:val="500"/>
        </w:trPr>
        <w:tc>
          <w:tcPr>
            <w:tcW w:w="7400" w:type="dxa"/>
            <w:shd w:val="clear" w:color="auto" w:fill="FFFFFF"/>
            <w:vAlign w:val="center"/>
          </w:tcPr>
          <w:p w14:paraId="46441A88" w14:textId="77777777" w:rsidR="003F4894" w:rsidRDefault="000D5B91">
            <w:r>
              <w:t>A</w:t>
            </w:r>
            <w:r>
              <w:t>、</w:t>
            </w:r>
            <w:r>
              <w:t xml:space="preserve"> </w:t>
            </w:r>
            <w:r>
              <w:t>备注</w:t>
            </w:r>
            <w:r>
              <w:rPr>
                <w:color w:val="EFA030"/>
              </w:rPr>
              <w:t>(</w:t>
            </w:r>
            <w:r>
              <w:rPr>
                <w:color w:val="EFA030"/>
              </w:rPr>
              <w:t>正确答案</w:t>
            </w:r>
            <w:r>
              <w:rPr>
                <w:color w:val="EFA030"/>
              </w:rPr>
              <w:t>)</w:t>
            </w:r>
          </w:p>
        </w:tc>
      </w:tr>
      <w:tr w:rsidR="003F4894" w14:paraId="57CC1664" w14:textId="77777777">
        <w:trPr>
          <w:trHeight w:val="500"/>
        </w:trPr>
        <w:tc>
          <w:tcPr>
            <w:tcW w:w="7400" w:type="dxa"/>
            <w:shd w:val="clear" w:color="auto" w:fill="FFFFFF"/>
            <w:vAlign w:val="center"/>
          </w:tcPr>
          <w:p w14:paraId="3B1CB803" w14:textId="77777777" w:rsidR="003F4894" w:rsidRDefault="000D5B91">
            <w:pPr>
              <w:rPr>
                <w:rFonts w:ascii="微软雅黑" w:eastAsia="微软雅黑" w:hAnsi="微软雅黑" w:cs="微软雅黑"/>
                <w:sz w:val="28"/>
              </w:rPr>
            </w:pPr>
            <w:r>
              <w:t>B</w:t>
            </w:r>
            <w:r>
              <w:t>、</w:t>
            </w:r>
            <w:r>
              <w:t xml:space="preserve"> </w:t>
            </w:r>
            <w:r>
              <w:t>横标目</w:t>
            </w:r>
          </w:p>
        </w:tc>
      </w:tr>
      <w:tr w:rsidR="003F4894" w14:paraId="1E9702F4" w14:textId="77777777">
        <w:trPr>
          <w:trHeight w:val="500"/>
        </w:trPr>
        <w:tc>
          <w:tcPr>
            <w:tcW w:w="7400" w:type="dxa"/>
            <w:shd w:val="clear" w:color="auto" w:fill="FFFFFF"/>
            <w:vAlign w:val="center"/>
          </w:tcPr>
          <w:p w14:paraId="4B83E939" w14:textId="77777777" w:rsidR="003F4894" w:rsidRDefault="000D5B91">
            <w:pPr>
              <w:rPr>
                <w:rFonts w:ascii="微软雅黑" w:eastAsia="微软雅黑" w:hAnsi="微软雅黑" w:cs="微软雅黑"/>
                <w:sz w:val="28"/>
              </w:rPr>
            </w:pPr>
            <w:r>
              <w:t>C</w:t>
            </w:r>
            <w:r>
              <w:t>、</w:t>
            </w:r>
            <w:r>
              <w:t xml:space="preserve"> </w:t>
            </w:r>
            <w:r>
              <w:t>纵标目</w:t>
            </w:r>
          </w:p>
        </w:tc>
      </w:tr>
      <w:tr w:rsidR="003F4894" w14:paraId="4FB7016B" w14:textId="77777777">
        <w:trPr>
          <w:trHeight w:val="500"/>
        </w:trPr>
        <w:tc>
          <w:tcPr>
            <w:tcW w:w="7400" w:type="dxa"/>
            <w:shd w:val="clear" w:color="auto" w:fill="FFFFFF"/>
            <w:vAlign w:val="center"/>
          </w:tcPr>
          <w:p w14:paraId="22591CEA" w14:textId="77777777" w:rsidR="003F4894" w:rsidRDefault="000D5B91">
            <w:pPr>
              <w:rPr>
                <w:rFonts w:ascii="微软雅黑" w:eastAsia="微软雅黑" w:hAnsi="微软雅黑" w:cs="微软雅黑"/>
                <w:sz w:val="28"/>
              </w:rPr>
            </w:pPr>
            <w:r>
              <w:t>D</w:t>
            </w:r>
            <w:r>
              <w:t>、</w:t>
            </w:r>
            <w:r>
              <w:t xml:space="preserve"> </w:t>
            </w:r>
            <w:r>
              <w:t>线条</w:t>
            </w:r>
          </w:p>
        </w:tc>
      </w:tr>
      <w:tr w:rsidR="003F4894" w14:paraId="2EB06586" w14:textId="77777777">
        <w:trPr>
          <w:trHeight w:val="500"/>
        </w:trPr>
        <w:tc>
          <w:tcPr>
            <w:tcW w:w="7400" w:type="dxa"/>
            <w:shd w:val="clear" w:color="auto" w:fill="FFFFFF"/>
            <w:vAlign w:val="center"/>
          </w:tcPr>
          <w:p w14:paraId="3ABE397E" w14:textId="77777777" w:rsidR="003F4894" w:rsidRDefault="000D5B91">
            <w:pPr>
              <w:rPr>
                <w:rFonts w:ascii="微软雅黑" w:eastAsia="微软雅黑" w:hAnsi="微软雅黑" w:cs="微软雅黑"/>
                <w:sz w:val="28"/>
              </w:rPr>
            </w:pPr>
            <w:r>
              <w:t>E</w:t>
            </w:r>
            <w:r>
              <w:t>、</w:t>
            </w:r>
            <w:r>
              <w:t xml:space="preserve"> </w:t>
            </w:r>
            <w:r>
              <w:t>数字</w:t>
            </w:r>
          </w:p>
        </w:tc>
      </w:tr>
    </w:tbl>
    <w:p w14:paraId="40339BD9" w14:textId="77777777" w:rsidR="003F4894" w:rsidRDefault="003F4894"/>
    <w:p w14:paraId="16EEA954" w14:textId="77777777" w:rsidR="003F4894" w:rsidRDefault="000D5B91">
      <w:pPr>
        <w:spacing w:line="360" w:lineRule="auto"/>
      </w:pPr>
      <w:r>
        <w:t xml:space="preserve">511. </w:t>
      </w:r>
      <w:r>
        <w:t>欲比较两家医疗机构近</w:t>
      </w:r>
      <w:r>
        <w:t>1 5</w:t>
      </w:r>
      <w:r>
        <w:t>年来床位数的增加速度，应当使用的统计图</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0D2E744" w14:textId="77777777">
        <w:trPr>
          <w:trHeight w:val="500"/>
        </w:trPr>
        <w:tc>
          <w:tcPr>
            <w:tcW w:w="7400" w:type="dxa"/>
            <w:shd w:val="clear" w:color="auto" w:fill="FFFFFF"/>
            <w:vAlign w:val="center"/>
          </w:tcPr>
          <w:p w14:paraId="5CE2B8A8" w14:textId="77777777" w:rsidR="003F4894" w:rsidRDefault="000D5B91">
            <w:r>
              <w:t>A</w:t>
            </w:r>
            <w:r>
              <w:t>、</w:t>
            </w:r>
            <w:r>
              <w:t xml:space="preserve"> </w:t>
            </w:r>
            <w:r>
              <w:t>复式条图</w:t>
            </w:r>
          </w:p>
        </w:tc>
      </w:tr>
      <w:tr w:rsidR="003F4894" w14:paraId="0C1F80B9" w14:textId="77777777">
        <w:trPr>
          <w:trHeight w:val="500"/>
        </w:trPr>
        <w:tc>
          <w:tcPr>
            <w:tcW w:w="7400" w:type="dxa"/>
            <w:shd w:val="clear" w:color="auto" w:fill="FFFFFF"/>
            <w:vAlign w:val="center"/>
          </w:tcPr>
          <w:p w14:paraId="35FED433" w14:textId="77777777" w:rsidR="003F4894" w:rsidRDefault="000D5B91">
            <w:pPr>
              <w:rPr>
                <w:rFonts w:ascii="微软雅黑" w:eastAsia="微软雅黑" w:hAnsi="微软雅黑" w:cs="微软雅黑"/>
                <w:sz w:val="28"/>
              </w:rPr>
            </w:pPr>
            <w:r>
              <w:t>B</w:t>
            </w:r>
            <w:r>
              <w:t>、</w:t>
            </w:r>
            <w:r>
              <w:t xml:space="preserve"> </w:t>
            </w:r>
            <w:r>
              <w:t>百分条图</w:t>
            </w:r>
          </w:p>
        </w:tc>
      </w:tr>
      <w:tr w:rsidR="003F4894" w14:paraId="3F9E014C" w14:textId="77777777">
        <w:trPr>
          <w:trHeight w:val="500"/>
        </w:trPr>
        <w:tc>
          <w:tcPr>
            <w:tcW w:w="7400" w:type="dxa"/>
            <w:shd w:val="clear" w:color="auto" w:fill="FFFFFF"/>
            <w:vAlign w:val="center"/>
          </w:tcPr>
          <w:p w14:paraId="2F99F021" w14:textId="77777777" w:rsidR="003F4894" w:rsidRDefault="000D5B91">
            <w:pPr>
              <w:rPr>
                <w:rFonts w:ascii="微软雅黑" w:eastAsia="微软雅黑" w:hAnsi="微软雅黑" w:cs="微软雅黑"/>
                <w:sz w:val="28"/>
              </w:rPr>
            </w:pPr>
            <w:r>
              <w:t>C</w:t>
            </w:r>
            <w:r>
              <w:t>、</w:t>
            </w:r>
            <w:r>
              <w:t xml:space="preserve"> </w:t>
            </w:r>
            <w:r>
              <w:t>线图</w:t>
            </w:r>
          </w:p>
        </w:tc>
      </w:tr>
      <w:tr w:rsidR="003F4894" w14:paraId="650AFC58" w14:textId="77777777">
        <w:trPr>
          <w:trHeight w:val="500"/>
        </w:trPr>
        <w:tc>
          <w:tcPr>
            <w:tcW w:w="7400" w:type="dxa"/>
            <w:shd w:val="clear" w:color="auto" w:fill="FFFFFF"/>
            <w:vAlign w:val="center"/>
          </w:tcPr>
          <w:p w14:paraId="2BA49C40" w14:textId="77777777" w:rsidR="003F4894" w:rsidRDefault="000D5B91">
            <w:pPr>
              <w:rPr>
                <w:rFonts w:ascii="微软雅黑" w:eastAsia="微软雅黑" w:hAnsi="微软雅黑" w:cs="微软雅黑"/>
                <w:sz w:val="28"/>
              </w:rPr>
            </w:pPr>
            <w:r>
              <w:t>D</w:t>
            </w:r>
            <w:r>
              <w:t>、</w:t>
            </w:r>
            <w:r>
              <w:t xml:space="preserve"> </w:t>
            </w:r>
            <w:r>
              <w:t>半对数线图</w:t>
            </w:r>
            <w:r>
              <w:rPr>
                <w:color w:val="EFA030"/>
              </w:rPr>
              <w:t>(</w:t>
            </w:r>
            <w:r>
              <w:rPr>
                <w:color w:val="EFA030"/>
              </w:rPr>
              <w:t>正确答案</w:t>
            </w:r>
            <w:r>
              <w:rPr>
                <w:color w:val="EFA030"/>
              </w:rPr>
              <w:t>)</w:t>
            </w:r>
          </w:p>
        </w:tc>
      </w:tr>
      <w:tr w:rsidR="003F4894" w14:paraId="48FE9CB6" w14:textId="77777777">
        <w:trPr>
          <w:trHeight w:val="500"/>
        </w:trPr>
        <w:tc>
          <w:tcPr>
            <w:tcW w:w="7400" w:type="dxa"/>
            <w:shd w:val="clear" w:color="auto" w:fill="FFFFFF"/>
            <w:vAlign w:val="center"/>
          </w:tcPr>
          <w:p w14:paraId="717FA58A" w14:textId="77777777" w:rsidR="003F4894" w:rsidRDefault="000D5B91">
            <w:pPr>
              <w:rPr>
                <w:rFonts w:ascii="微软雅黑" w:eastAsia="微软雅黑" w:hAnsi="微软雅黑" w:cs="微软雅黑"/>
                <w:sz w:val="28"/>
              </w:rPr>
            </w:pPr>
            <w:r>
              <w:t>E</w:t>
            </w:r>
            <w:r>
              <w:t>、</w:t>
            </w:r>
            <w:r>
              <w:t xml:space="preserve"> </w:t>
            </w:r>
            <w:r>
              <w:t>统计地图</w:t>
            </w:r>
          </w:p>
        </w:tc>
      </w:tr>
    </w:tbl>
    <w:p w14:paraId="6ACEDC70" w14:textId="77777777" w:rsidR="003F4894" w:rsidRDefault="003F4894"/>
    <w:p w14:paraId="1CEBAB3A" w14:textId="77777777" w:rsidR="003F4894" w:rsidRDefault="000D5B91">
      <w:pPr>
        <w:spacing w:line="360" w:lineRule="auto"/>
      </w:pPr>
      <w:r>
        <w:t xml:space="preserve">512. </w:t>
      </w:r>
      <w:r>
        <w:t>下列关于统计表的要求，叙述错误的是：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8184BBC" w14:textId="77777777">
        <w:trPr>
          <w:trHeight w:val="500"/>
        </w:trPr>
        <w:tc>
          <w:tcPr>
            <w:tcW w:w="7400" w:type="dxa"/>
            <w:shd w:val="clear" w:color="auto" w:fill="FFFFFF"/>
            <w:vAlign w:val="center"/>
          </w:tcPr>
          <w:p w14:paraId="18149156" w14:textId="77777777" w:rsidR="003F4894" w:rsidRDefault="000D5B91">
            <w:r>
              <w:t>A</w:t>
            </w:r>
            <w:r>
              <w:t>、</w:t>
            </w:r>
            <w:r>
              <w:t xml:space="preserve"> </w:t>
            </w:r>
            <w:r>
              <w:t>不宜有竖线及斜线</w:t>
            </w:r>
          </w:p>
        </w:tc>
      </w:tr>
      <w:tr w:rsidR="003F4894" w14:paraId="3096D2A5" w14:textId="77777777">
        <w:trPr>
          <w:trHeight w:val="500"/>
        </w:trPr>
        <w:tc>
          <w:tcPr>
            <w:tcW w:w="7400" w:type="dxa"/>
            <w:shd w:val="clear" w:color="auto" w:fill="FFFFFF"/>
            <w:vAlign w:val="center"/>
          </w:tcPr>
          <w:p w14:paraId="071E4DAE" w14:textId="77777777" w:rsidR="003F4894" w:rsidRDefault="000D5B91">
            <w:pPr>
              <w:rPr>
                <w:rFonts w:ascii="微软雅黑" w:eastAsia="微软雅黑" w:hAnsi="微软雅黑" w:cs="微软雅黑"/>
                <w:sz w:val="28"/>
              </w:rPr>
            </w:pPr>
            <w:r>
              <w:t>B</w:t>
            </w:r>
            <w:r>
              <w:t>、</w:t>
            </w:r>
            <w:r>
              <w:t xml:space="preserve"> </w:t>
            </w:r>
            <w:r>
              <w:t>线条要求三线式或四线式</w:t>
            </w:r>
          </w:p>
        </w:tc>
      </w:tr>
      <w:tr w:rsidR="003F4894" w14:paraId="379CA466" w14:textId="77777777">
        <w:trPr>
          <w:trHeight w:val="500"/>
        </w:trPr>
        <w:tc>
          <w:tcPr>
            <w:tcW w:w="7400" w:type="dxa"/>
            <w:shd w:val="clear" w:color="auto" w:fill="FFFFFF"/>
            <w:vAlign w:val="center"/>
          </w:tcPr>
          <w:p w14:paraId="251BD3E4" w14:textId="77777777" w:rsidR="003F4894" w:rsidRDefault="000D5B91">
            <w:pPr>
              <w:rPr>
                <w:rFonts w:ascii="微软雅黑" w:eastAsia="微软雅黑" w:hAnsi="微软雅黑" w:cs="微软雅黑"/>
                <w:sz w:val="28"/>
              </w:rPr>
            </w:pPr>
            <w:r>
              <w:t>C</w:t>
            </w:r>
            <w:r>
              <w:t>、</w:t>
            </w:r>
            <w:r>
              <w:t xml:space="preserve"> </w:t>
            </w:r>
            <w:r>
              <w:t>无数字时可以不填</w:t>
            </w:r>
            <w:r>
              <w:rPr>
                <w:color w:val="EFA030"/>
              </w:rPr>
              <w:t>(</w:t>
            </w:r>
            <w:r>
              <w:rPr>
                <w:color w:val="EFA030"/>
              </w:rPr>
              <w:t>正确答案</w:t>
            </w:r>
            <w:r>
              <w:rPr>
                <w:color w:val="EFA030"/>
              </w:rPr>
              <w:t>)</w:t>
            </w:r>
          </w:p>
        </w:tc>
      </w:tr>
      <w:tr w:rsidR="003F4894" w14:paraId="4D7B75BE" w14:textId="77777777">
        <w:trPr>
          <w:trHeight w:val="500"/>
        </w:trPr>
        <w:tc>
          <w:tcPr>
            <w:tcW w:w="7400" w:type="dxa"/>
            <w:shd w:val="clear" w:color="auto" w:fill="FFFFFF"/>
            <w:vAlign w:val="center"/>
          </w:tcPr>
          <w:p w14:paraId="0F5BBD57" w14:textId="77777777" w:rsidR="003F4894" w:rsidRDefault="000D5B91">
            <w:pPr>
              <w:rPr>
                <w:rFonts w:ascii="微软雅黑" w:eastAsia="微软雅黑" w:hAnsi="微软雅黑" w:cs="微软雅黑"/>
                <w:sz w:val="28"/>
              </w:rPr>
            </w:pPr>
            <w:r>
              <w:lastRenderedPageBreak/>
              <w:t>D</w:t>
            </w:r>
            <w:r>
              <w:t>、</w:t>
            </w:r>
            <w:r>
              <w:t xml:space="preserve"> </w:t>
            </w:r>
            <w:r>
              <w:t>标题位于表的上方中央</w:t>
            </w:r>
          </w:p>
        </w:tc>
      </w:tr>
      <w:tr w:rsidR="003F4894" w14:paraId="603CA782" w14:textId="77777777">
        <w:trPr>
          <w:trHeight w:val="500"/>
        </w:trPr>
        <w:tc>
          <w:tcPr>
            <w:tcW w:w="7400" w:type="dxa"/>
            <w:shd w:val="clear" w:color="auto" w:fill="FFFFFF"/>
            <w:vAlign w:val="center"/>
          </w:tcPr>
          <w:p w14:paraId="1460CA46" w14:textId="77777777" w:rsidR="003F4894" w:rsidRDefault="000D5B91">
            <w:pPr>
              <w:rPr>
                <w:rFonts w:ascii="微软雅黑" w:eastAsia="微软雅黑" w:hAnsi="微软雅黑" w:cs="微软雅黑"/>
                <w:sz w:val="28"/>
              </w:rPr>
            </w:pPr>
            <w:r>
              <w:t>E</w:t>
            </w:r>
            <w:r>
              <w:t>、</w:t>
            </w:r>
            <w:r>
              <w:t xml:space="preserve"> </w:t>
            </w:r>
            <w:r>
              <w:t>备注不必列入表内</w:t>
            </w:r>
          </w:p>
        </w:tc>
      </w:tr>
    </w:tbl>
    <w:p w14:paraId="11F31C64" w14:textId="77777777" w:rsidR="003F4894" w:rsidRDefault="003F4894"/>
    <w:p w14:paraId="3694ECF7" w14:textId="77777777" w:rsidR="003F4894" w:rsidRDefault="000D5B91">
      <w:pPr>
        <w:spacing w:line="360" w:lineRule="auto"/>
      </w:pPr>
      <w:r>
        <w:t xml:space="preserve">513. </w:t>
      </w:r>
      <w:r>
        <w:t>比较甲、乙、丙三地区某年度某种疾病的发病率情况，可用：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0AAF094" w14:textId="77777777">
        <w:trPr>
          <w:trHeight w:val="500"/>
        </w:trPr>
        <w:tc>
          <w:tcPr>
            <w:tcW w:w="7400" w:type="dxa"/>
            <w:shd w:val="clear" w:color="auto" w:fill="FFFFFF"/>
            <w:vAlign w:val="center"/>
          </w:tcPr>
          <w:p w14:paraId="0A5381E5" w14:textId="77777777" w:rsidR="003F4894" w:rsidRDefault="000D5B91">
            <w:r>
              <w:t>A</w:t>
            </w:r>
            <w:r>
              <w:t>、</w:t>
            </w:r>
            <w:r>
              <w:t xml:space="preserve"> </w:t>
            </w:r>
            <w:r>
              <w:t>条图</w:t>
            </w:r>
            <w:r>
              <w:rPr>
                <w:color w:val="EFA030"/>
              </w:rPr>
              <w:t>(</w:t>
            </w:r>
            <w:r>
              <w:rPr>
                <w:color w:val="EFA030"/>
              </w:rPr>
              <w:t>正确答案</w:t>
            </w:r>
            <w:r>
              <w:rPr>
                <w:color w:val="EFA030"/>
              </w:rPr>
              <w:t>)</w:t>
            </w:r>
          </w:p>
        </w:tc>
      </w:tr>
      <w:tr w:rsidR="003F4894" w14:paraId="32EC4B61" w14:textId="77777777">
        <w:trPr>
          <w:trHeight w:val="500"/>
        </w:trPr>
        <w:tc>
          <w:tcPr>
            <w:tcW w:w="7400" w:type="dxa"/>
            <w:shd w:val="clear" w:color="auto" w:fill="FFFFFF"/>
            <w:vAlign w:val="center"/>
          </w:tcPr>
          <w:p w14:paraId="78DC350E" w14:textId="77777777" w:rsidR="003F4894" w:rsidRDefault="000D5B91">
            <w:pPr>
              <w:rPr>
                <w:rFonts w:ascii="微软雅黑" w:eastAsia="微软雅黑" w:hAnsi="微软雅黑" w:cs="微软雅黑"/>
                <w:sz w:val="28"/>
              </w:rPr>
            </w:pPr>
            <w:r>
              <w:t>B</w:t>
            </w:r>
            <w:r>
              <w:t>、</w:t>
            </w:r>
            <w:r>
              <w:t xml:space="preserve"> </w:t>
            </w:r>
            <w:r>
              <w:t>线图</w:t>
            </w:r>
          </w:p>
        </w:tc>
      </w:tr>
      <w:tr w:rsidR="003F4894" w14:paraId="6689C2BB" w14:textId="77777777">
        <w:trPr>
          <w:trHeight w:val="500"/>
        </w:trPr>
        <w:tc>
          <w:tcPr>
            <w:tcW w:w="7400" w:type="dxa"/>
            <w:shd w:val="clear" w:color="auto" w:fill="FFFFFF"/>
            <w:vAlign w:val="center"/>
          </w:tcPr>
          <w:p w14:paraId="2E14944B" w14:textId="77777777" w:rsidR="003F4894" w:rsidRDefault="000D5B91">
            <w:pPr>
              <w:rPr>
                <w:rFonts w:ascii="微软雅黑" w:eastAsia="微软雅黑" w:hAnsi="微软雅黑" w:cs="微软雅黑"/>
                <w:sz w:val="28"/>
              </w:rPr>
            </w:pPr>
            <w:r>
              <w:t>C</w:t>
            </w:r>
            <w:r>
              <w:t>、</w:t>
            </w:r>
            <w:r>
              <w:t xml:space="preserve"> </w:t>
            </w:r>
            <w:r>
              <w:t>直方图</w:t>
            </w:r>
          </w:p>
        </w:tc>
      </w:tr>
      <w:tr w:rsidR="003F4894" w14:paraId="02D660B0" w14:textId="77777777">
        <w:trPr>
          <w:trHeight w:val="500"/>
        </w:trPr>
        <w:tc>
          <w:tcPr>
            <w:tcW w:w="7400" w:type="dxa"/>
            <w:shd w:val="clear" w:color="auto" w:fill="FFFFFF"/>
            <w:vAlign w:val="center"/>
          </w:tcPr>
          <w:p w14:paraId="4E0076B2" w14:textId="77777777" w:rsidR="003F4894" w:rsidRDefault="000D5B91">
            <w:pPr>
              <w:rPr>
                <w:rFonts w:ascii="微软雅黑" w:eastAsia="微软雅黑" w:hAnsi="微软雅黑" w:cs="微软雅黑"/>
                <w:sz w:val="28"/>
              </w:rPr>
            </w:pPr>
            <w:r>
              <w:t>D</w:t>
            </w:r>
            <w:r>
              <w:t>、</w:t>
            </w:r>
            <w:r>
              <w:t xml:space="preserve"> </w:t>
            </w:r>
            <w:r>
              <w:t>圆形图</w:t>
            </w:r>
          </w:p>
        </w:tc>
      </w:tr>
      <w:tr w:rsidR="003F4894" w14:paraId="61949ABC" w14:textId="77777777">
        <w:trPr>
          <w:trHeight w:val="500"/>
        </w:trPr>
        <w:tc>
          <w:tcPr>
            <w:tcW w:w="7400" w:type="dxa"/>
            <w:shd w:val="clear" w:color="auto" w:fill="FFFFFF"/>
            <w:vAlign w:val="center"/>
          </w:tcPr>
          <w:p w14:paraId="7547E121" w14:textId="77777777" w:rsidR="003F4894" w:rsidRDefault="000D5B91">
            <w:pPr>
              <w:rPr>
                <w:rFonts w:ascii="微软雅黑" w:eastAsia="微软雅黑" w:hAnsi="微软雅黑" w:cs="微软雅黑"/>
                <w:sz w:val="28"/>
              </w:rPr>
            </w:pPr>
            <w:r>
              <w:t>E</w:t>
            </w:r>
            <w:r>
              <w:t>、</w:t>
            </w:r>
            <w:r>
              <w:t xml:space="preserve"> </w:t>
            </w:r>
            <w:r>
              <w:t>直条构成图</w:t>
            </w:r>
          </w:p>
        </w:tc>
      </w:tr>
    </w:tbl>
    <w:p w14:paraId="1D0116DC" w14:textId="77777777" w:rsidR="003F4894" w:rsidRDefault="003F4894"/>
    <w:p w14:paraId="4DD6B35D" w14:textId="77777777" w:rsidR="003F4894" w:rsidRDefault="000D5B91">
      <w:pPr>
        <w:spacing w:line="360" w:lineRule="auto"/>
      </w:pPr>
      <w:r>
        <w:t xml:space="preserve">514. </w:t>
      </w:r>
      <w:r>
        <w:t>描述某地某地</w:t>
      </w:r>
      <w:r>
        <w:t>210</w:t>
      </w:r>
      <w:r>
        <w:t>名健康成人发汞含量的分布，宜绘制：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A1EDF6C" w14:textId="77777777">
        <w:trPr>
          <w:trHeight w:val="500"/>
        </w:trPr>
        <w:tc>
          <w:tcPr>
            <w:tcW w:w="7400" w:type="dxa"/>
            <w:shd w:val="clear" w:color="auto" w:fill="FFFFFF"/>
            <w:vAlign w:val="center"/>
          </w:tcPr>
          <w:p w14:paraId="40ABCE87" w14:textId="77777777" w:rsidR="003F4894" w:rsidRDefault="000D5B91">
            <w:r>
              <w:t>A</w:t>
            </w:r>
            <w:r>
              <w:t>、</w:t>
            </w:r>
            <w:r>
              <w:t xml:space="preserve"> </w:t>
            </w:r>
            <w:r>
              <w:t>条图</w:t>
            </w:r>
          </w:p>
        </w:tc>
      </w:tr>
      <w:tr w:rsidR="003F4894" w14:paraId="6C0C890C" w14:textId="77777777">
        <w:trPr>
          <w:trHeight w:val="500"/>
        </w:trPr>
        <w:tc>
          <w:tcPr>
            <w:tcW w:w="7400" w:type="dxa"/>
            <w:shd w:val="clear" w:color="auto" w:fill="FFFFFF"/>
            <w:vAlign w:val="center"/>
          </w:tcPr>
          <w:p w14:paraId="2D6DE590" w14:textId="77777777" w:rsidR="003F4894" w:rsidRDefault="000D5B91">
            <w:pPr>
              <w:rPr>
                <w:rFonts w:ascii="微软雅黑" w:eastAsia="微软雅黑" w:hAnsi="微软雅黑" w:cs="微软雅黑"/>
                <w:sz w:val="28"/>
              </w:rPr>
            </w:pPr>
            <w:r>
              <w:t>B</w:t>
            </w:r>
            <w:r>
              <w:t>、</w:t>
            </w:r>
            <w:r>
              <w:t xml:space="preserve"> </w:t>
            </w:r>
            <w:r>
              <w:t>直方图</w:t>
            </w:r>
            <w:r>
              <w:rPr>
                <w:color w:val="EFA030"/>
              </w:rPr>
              <w:t>(</w:t>
            </w:r>
            <w:r>
              <w:rPr>
                <w:color w:val="EFA030"/>
              </w:rPr>
              <w:t>正确答案</w:t>
            </w:r>
            <w:r>
              <w:rPr>
                <w:color w:val="EFA030"/>
              </w:rPr>
              <w:t>)</w:t>
            </w:r>
          </w:p>
        </w:tc>
      </w:tr>
      <w:tr w:rsidR="003F4894" w14:paraId="6B3247D2" w14:textId="77777777">
        <w:trPr>
          <w:trHeight w:val="500"/>
        </w:trPr>
        <w:tc>
          <w:tcPr>
            <w:tcW w:w="7400" w:type="dxa"/>
            <w:shd w:val="clear" w:color="auto" w:fill="FFFFFF"/>
            <w:vAlign w:val="center"/>
          </w:tcPr>
          <w:p w14:paraId="37F272FE" w14:textId="77777777" w:rsidR="003F4894" w:rsidRDefault="000D5B91">
            <w:pPr>
              <w:rPr>
                <w:rFonts w:ascii="微软雅黑" w:eastAsia="微软雅黑" w:hAnsi="微软雅黑" w:cs="微软雅黑"/>
                <w:sz w:val="28"/>
              </w:rPr>
            </w:pPr>
            <w:r>
              <w:t>C</w:t>
            </w:r>
            <w:r>
              <w:t>、</w:t>
            </w:r>
            <w:r>
              <w:t xml:space="preserve"> </w:t>
            </w:r>
            <w:r>
              <w:t>线图</w:t>
            </w:r>
          </w:p>
        </w:tc>
      </w:tr>
      <w:tr w:rsidR="003F4894" w14:paraId="55F92AB9" w14:textId="77777777">
        <w:trPr>
          <w:trHeight w:val="500"/>
        </w:trPr>
        <w:tc>
          <w:tcPr>
            <w:tcW w:w="7400" w:type="dxa"/>
            <w:shd w:val="clear" w:color="auto" w:fill="FFFFFF"/>
            <w:vAlign w:val="center"/>
          </w:tcPr>
          <w:p w14:paraId="02FA436C" w14:textId="77777777" w:rsidR="003F4894" w:rsidRDefault="000D5B91">
            <w:pPr>
              <w:rPr>
                <w:rFonts w:ascii="微软雅黑" w:eastAsia="微软雅黑" w:hAnsi="微软雅黑" w:cs="微软雅黑"/>
                <w:sz w:val="28"/>
              </w:rPr>
            </w:pPr>
            <w:r>
              <w:t>D</w:t>
            </w:r>
            <w:r>
              <w:t>、</w:t>
            </w:r>
            <w:r>
              <w:t xml:space="preserve"> </w:t>
            </w:r>
            <w:r>
              <w:t>百分条图</w:t>
            </w:r>
          </w:p>
        </w:tc>
      </w:tr>
      <w:tr w:rsidR="003F4894" w14:paraId="4BE597A4" w14:textId="77777777">
        <w:trPr>
          <w:trHeight w:val="500"/>
        </w:trPr>
        <w:tc>
          <w:tcPr>
            <w:tcW w:w="7400" w:type="dxa"/>
            <w:shd w:val="clear" w:color="auto" w:fill="FFFFFF"/>
            <w:vAlign w:val="center"/>
          </w:tcPr>
          <w:p w14:paraId="52E8E6A8" w14:textId="77777777" w:rsidR="003F4894" w:rsidRDefault="000D5B91">
            <w:pPr>
              <w:rPr>
                <w:rFonts w:ascii="微软雅黑" w:eastAsia="微软雅黑" w:hAnsi="微软雅黑" w:cs="微软雅黑"/>
                <w:sz w:val="28"/>
              </w:rPr>
            </w:pPr>
            <w:r>
              <w:t>E</w:t>
            </w:r>
            <w:r>
              <w:t>、</w:t>
            </w:r>
            <w:r>
              <w:t xml:space="preserve"> </w:t>
            </w:r>
            <w:r>
              <w:t>统计地图</w:t>
            </w:r>
          </w:p>
        </w:tc>
      </w:tr>
    </w:tbl>
    <w:p w14:paraId="41F75BE6" w14:textId="77777777" w:rsidR="003F4894" w:rsidRDefault="003F4894"/>
    <w:p w14:paraId="498D60EB" w14:textId="77777777" w:rsidR="003F4894" w:rsidRDefault="000D5B91">
      <w:pPr>
        <w:spacing w:line="360" w:lineRule="auto"/>
      </w:pPr>
      <w:r>
        <w:t xml:space="preserve">515. </w:t>
      </w:r>
      <w:r>
        <w:t>某医院收集了近期门诊病人的病种构成情况资料，宜绘制：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E47B268" w14:textId="77777777">
        <w:trPr>
          <w:trHeight w:val="500"/>
        </w:trPr>
        <w:tc>
          <w:tcPr>
            <w:tcW w:w="7400" w:type="dxa"/>
            <w:shd w:val="clear" w:color="auto" w:fill="FFFFFF"/>
            <w:vAlign w:val="center"/>
          </w:tcPr>
          <w:p w14:paraId="4FCBF375" w14:textId="77777777" w:rsidR="003F4894" w:rsidRDefault="000D5B91">
            <w:r>
              <w:t>A</w:t>
            </w:r>
            <w:r>
              <w:t>、</w:t>
            </w:r>
            <w:r>
              <w:t xml:space="preserve"> </w:t>
            </w:r>
            <w:r>
              <w:t>直条图</w:t>
            </w:r>
          </w:p>
        </w:tc>
      </w:tr>
      <w:tr w:rsidR="003F4894" w14:paraId="740E87BC" w14:textId="77777777">
        <w:trPr>
          <w:trHeight w:val="500"/>
        </w:trPr>
        <w:tc>
          <w:tcPr>
            <w:tcW w:w="7400" w:type="dxa"/>
            <w:shd w:val="clear" w:color="auto" w:fill="FFFFFF"/>
            <w:vAlign w:val="center"/>
          </w:tcPr>
          <w:p w14:paraId="7F9436FD" w14:textId="77777777" w:rsidR="003F4894" w:rsidRDefault="000D5B91">
            <w:pPr>
              <w:rPr>
                <w:rFonts w:ascii="微软雅黑" w:eastAsia="微软雅黑" w:hAnsi="微软雅黑" w:cs="微软雅黑"/>
                <w:sz w:val="28"/>
              </w:rPr>
            </w:pPr>
            <w:r>
              <w:t>B</w:t>
            </w:r>
            <w:r>
              <w:t>、</w:t>
            </w:r>
            <w:r>
              <w:t xml:space="preserve"> </w:t>
            </w:r>
            <w:r>
              <w:t>圆图</w:t>
            </w:r>
            <w:r>
              <w:rPr>
                <w:color w:val="EFA030"/>
              </w:rPr>
              <w:t>(</w:t>
            </w:r>
            <w:r>
              <w:rPr>
                <w:color w:val="EFA030"/>
              </w:rPr>
              <w:t>正确答案</w:t>
            </w:r>
            <w:r>
              <w:rPr>
                <w:color w:val="EFA030"/>
              </w:rPr>
              <w:t>)</w:t>
            </w:r>
          </w:p>
        </w:tc>
      </w:tr>
      <w:tr w:rsidR="003F4894" w14:paraId="27038302" w14:textId="77777777">
        <w:trPr>
          <w:trHeight w:val="500"/>
        </w:trPr>
        <w:tc>
          <w:tcPr>
            <w:tcW w:w="7400" w:type="dxa"/>
            <w:shd w:val="clear" w:color="auto" w:fill="FFFFFF"/>
            <w:vAlign w:val="center"/>
          </w:tcPr>
          <w:p w14:paraId="6C7A3300" w14:textId="77777777" w:rsidR="003F4894" w:rsidRDefault="000D5B91">
            <w:pPr>
              <w:rPr>
                <w:rFonts w:ascii="微软雅黑" w:eastAsia="微软雅黑" w:hAnsi="微软雅黑" w:cs="微软雅黑"/>
                <w:sz w:val="28"/>
              </w:rPr>
            </w:pPr>
            <w:r>
              <w:t>C</w:t>
            </w:r>
            <w:r>
              <w:t>、</w:t>
            </w:r>
            <w:r>
              <w:t xml:space="preserve"> </w:t>
            </w:r>
            <w:r>
              <w:t>线图</w:t>
            </w:r>
          </w:p>
        </w:tc>
      </w:tr>
      <w:tr w:rsidR="003F4894" w14:paraId="56D2CEB2" w14:textId="77777777">
        <w:trPr>
          <w:trHeight w:val="500"/>
        </w:trPr>
        <w:tc>
          <w:tcPr>
            <w:tcW w:w="7400" w:type="dxa"/>
            <w:shd w:val="clear" w:color="auto" w:fill="FFFFFF"/>
            <w:vAlign w:val="center"/>
          </w:tcPr>
          <w:p w14:paraId="4CC5AEE1" w14:textId="77777777" w:rsidR="003F4894" w:rsidRDefault="000D5B91">
            <w:pPr>
              <w:rPr>
                <w:rFonts w:ascii="微软雅黑" w:eastAsia="微软雅黑" w:hAnsi="微软雅黑" w:cs="微软雅黑"/>
                <w:sz w:val="28"/>
              </w:rPr>
            </w:pPr>
            <w:r>
              <w:t>D</w:t>
            </w:r>
            <w:r>
              <w:t>、</w:t>
            </w:r>
            <w:r>
              <w:t xml:space="preserve"> </w:t>
            </w:r>
            <w:r>
              <w:t>直方图</w:t>
            </w:r>
          </w:p>
        </w:tc>
      </w:tr>
      <w:tr w:rsidR="003F4894" w14:paraId="5638CFB0" w14:textId="77777777">
        <w:trPr>
          <w:trHeight w:val="500"/>
        </w:trPr>
        <w:tc>
          <w:tcPr>
            <w:tcW w:w="7400" w:type="dxa"/>
            <w:shd w:val="clear" w:color="auto" w:fill="FFFFFF"/>
            <w:vAlign w:val="center"/>
          </w:tcPr>
          <w:p w14:paraId="70505E26" w14:textId="77777777" w:rsidR="003F4894" w:rsidRDefault="000D5B91">
            <w:pPr>
              <w:rPr>
                <w:rFonts w:ascii="微软雅黑" w:eastAsia="微软雅黑" w:hAnsi="微软雅黑" w:cs="微软雅黑"/>
                <w:sz w:val="28"/>
              </w:rPr>
            </w:pPr>
            <w:r>
              <w:t>E</w:t>
            </w:r>
            <w:r>
              <w:t>、</w:t>
            </w:r>
            <w:r>
              <w:t xml:space="preserve"> </w:t>
            </w:r>
            <w:r>
              <w:t>半对数线图</w:t>
            </w:r>
          </w:p>
        </w:tc>
      </w:tr>
    </w:tbl>
    <w:p w14:paraId="5C8484C1" w14:textId="77777777" w:rsidR="003F4894" w:rsidRDefault="003F4894"/>
    <w:p w14:paraId="62E5B694" w14:textId="77777777" w:rsidR="003F4894" w:rsidRDefault="000D5B91">
      <w:pPr>
        <w:spacing w:line="360" w:lineRule="auto"/>
      </w:pPr>
      <w:r>
        <w:t xml:space="preserve">516. </w:t>
      </w:r>
      <w:r>
        <w:t>为表示某地近</w:t>
      </w:r>
      <w:r>
        <w:t>20</w:t>
      </w:r>
      <w:r>
        <w:t>年来婴儿死亡率的变化情况，宜绘制（</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5281460" w14:textId="77777777">
        <w:trPr>
          <w:trHeight w:val="500"/>
        </w:trPr>
        <w:tc>
          <w:tcPr>
            <w:tcW w:w="7400" w:type="dxa"/>
            <w:shd w:val="clear" w:color="auto" w:fill="FFFFFF"/>
            <w:vAlign w:val="center"/>
          </w:tcPr>
          <w:p w14:paraId="219A3D22" w14:textId="77777777" w:rsidR="003F4894" w:rsidRDefault="000D5B91">
            <w:r>
              <w:t>A</w:t>
            </w:r>
            <w:r>
              <w:t>、</w:t>
            </w:r>
            <w:r>
              <w:t xml:space="preserve"> </w:t>
            </w:r>
            <w:r>
              <w:t>普通线图</w:t>
            </w:r>
            <w:r>
              <w:rPr>
                <w:color w:val="EFA030"/>
              </w:rPr>
              <w:t>(</w:t>
            </w:r>
            <w:r>
              <w:rPr>
                <w:color w:val="EFA030"/>
              </w:rPr>
              <w:t>正确答案</w:t>
            </w:r>
            <w:r>
              <w:rPr>
                <w:color w:val="EFA030"/>
              </w:rPr>
              <w:t>)</w:t>
            </w:r>
          </w:p>
        </w:tc>
      </w:tr>
      <w:tr w:rsidR="003F4894" w14:paraId="39EC6F4C" w14:textId="77777777">
        <w:trPr>
          <w:trHeight w:val="500"/>
        </w:trPr>
        <w:tc>
          <w:tcPr>
            <w:tcW w:w="7400" w:type="dxa"/>
            <w:shd w:val="clear" w:color="auto" w:fill="FFFFFF"/>
            <w:vAlign w:val="center"/>
          </w:tcPr>
          <w:p w14:paraId="5DA2643D" w14:textId="77777777" w:rsidR="003F4894" w:rsidRDefault="000D5B91">
            <w:pPr>
              <w:rPr>
                <w:rFonts w:ascii="微软雅黑" w:eastAsia="微软雅黑" w:hAnsi="微软雅黑" w:cs="微软雅黑"/>
                <w:sz w:val="28"/>
              </w:rPr>
            </w:pPr>
            <w:r>
              <w:t>B</w:t>
            </w:r>
            <w:r>
              <w:t>、</w:t>
            </w:r>
            <w:r>
              <w:t xml:space="preserve"> </w:t>
            </w:r>
            <w:r>
              <w:t>直方图</w:t>
            </w:r>
          </w:p>
        </w:tc>
      </w:tr>
      <w:tr w:rsidR="003F4894" w14:paraId="6476AA1F" w14:textId="77777777">
        <w:trPr>
          <w:trHeight w:val="500"/>
        </w:trPr>
        <w:tc>
          <w:tcPr>
            <w:tcW w:w="7400" w:type="dxa"/>
            <w:shd w:val="clear" w:color="auto" w:fill="FFFFFF"/>
            <w:vAlign w:val="center"/>
          </w:tcPr>
          <w:p w14:paraId="3E76891B" w14:textId="77777777" w:rsidR="003F4894" w:rsidRDefault="000D5B91">
            <w:pPr>
              <w:rPr>
                <w:rFonts w:ascii="微软雅黑" w:eastAsia="微软雅黑" w:hAnsi="微软雅黑" w:cs="微软雅黑"/>
                <w:sz w:val="28"/>
              </w:rPr>
            </w:pPr>
            <w:r>
              <w:lastRenderedPageBreak/>
              <w:t>C</w:t>
            </w:r>
            <w:r>
              <w:t>、</w:t>
            </w:r>
            <w:r>
              <w:t xml:space="preserve"> </w:t>
            </w:r>
            <w:r>
              <w:t>直条图</w:t>
            </w:r>
          </w:p>
        </w:tc>
      </w:tr>
      <w:tr w:rsidR="003F4894" w14:paraId="5EEA31F9" w14:textId="77777777">
        <w:trPr>
          <w:trHeight w:val="500"/>
        </w:trPr>
        <w:tc>
          <w:tcPr>
            <w:tcW w:w="7400" w:type="dxa"/>
            <w:shd w:val="clear" w:color="auto" w:fill="FFFFFF"/>
            <w:vAlign w:val="center"/>
          </w:tcPr>
          <w:p w14:paraId="376954E2" w14:textId="77777777" w:rsidR="003F4894" w:rsidRDefault="000D5B91">
            <w:pPr>
              <w:rPr>
                <w:rFonts w:ascii="微软雅黑" w:eastAsia="微软雅黑" w:hAnsi="微软雅黑" w:cs="微软雅黑"/>
                <w:sz w:val="28"/>
              </w:rPr>
            </w:pPr>
            <w:r>
              <w:t>D</w:t>
            </w:r>
            <w:r>
              <w:t>、</w:t>
            </w:r>
            <w:r>
              <w:t xml:space="preserve"> </w:t>
            </w:r>
            <w:r>
              <w:t>散点图</w:t>
            </w:r>
          </w:p>
        </w:tc>
      </w:tr>
      <w:tr w:rsidR="003F4894" w14:paraId="6D3886A3" w14:textId="77777777">
        <w:trPr>
          <w:trHeight w:val="500"/>
        </w:trPr>
        <w:tc>
          <w:tcPr>
            <w:tcW w:w="7400" w:type="dxa"/>
            <w:shd w:val="clear" w:color="auto" w:fill="FFFFFF"/>
            <w:vAlign w:val="center"/>
          </w:tcPr>
          <w:p w14:paraId="598C0F6C" w14:textId="77777777" w:rsidR="003F4894" w:rsidRDefault="000D5B91">
            <w:pPr>
              <w:rPr>
                <w:rFonts w:ascii="微软雅黑" w:eastAsia="微软雅黑" w:hAnsi="微软雅黑" w:cs="微软雅黑"/>
                <w:sz w:val="28"/>
              </w:rPr>
            </w:pPr>
            <w:r>
              <w:t>E</w:t>
            </w:r>
            <w:r>
              <w:t>、</w:t>
            </w:r>
            <w:r>
              <w:t xml:space="preserve"> </w:t>
            </w:r>
            <w:r>
              <w:t>统计地图</w:t>
            </w:r>
          </w:p>
        </w:tc>
      </w:tr>
    </w:tbl>
    <w:p w14:paraId="2C920457" w14:textId="77777777" w:rsidR="003F4894" w:rsidRDefault="003F4894"/>
    <w:p w14:paraId="78BD5172" w14:textId="77777777" w:rsidR="003F4894" w:rsidRDefault="000D5B91">
      <w:pPr>
        <w:spacing w:line="360" w:lineRule="auto"/>
      </w:pPr>
      <w:r>
        <w:t xml:space="preserve">517. </w:t>
      </w:r>
      <w:r>
        <w:t>某医院收集了近期门诊病人的病种构成情况资料，宜绘制：</w:t>
      </w:r>
      <w:r>
        <w:t> A.</w:t>
      </w:r>
      <w:r>
        <w:t>直条图</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E1A4847" w14:textId="77777777">
        <w:trPr>
          <w:trHeight w:val="500"/>
        </w:trPr>
        <w:tc>
          <w:tcPr>
            <w:tcW w:w="7400" w:type="dxa"/>
            <w:shd w:val="clear" w:color="auto" w:fill="FFFFFF"/>
            <w:vAlign w:val="center"/>
          </w:tcPr>
          <w:p w14:paraId="11EA8C6F" w14:textId="77777777" w:rsidR="003F4894" w:rsidRDefault="000D5B91">
            <w:r>
              <w:t>A</w:t>
            </w:r>
            <w:r>
              <w:t>、</w:t>
            </w:r>
            <w:r>
              <w:t xml:space="preserve"> </w:t>
            </w:r>
            <w:r>
              <w:t>圆图</w:t>
            </w:r>
          </w:p>
        </w:tc>
      </w:tr>
      <w:tr w:rsidR="003F4894" w14:paraId="02A1172F" w14:textId="77777777">
        <w:trPr>
          <w:trHeight w:val="500"/>
        </w:trPr>
        <w:tc>
          <w:tcPr>
            <w:tcW w:w="7400" w:type="dxa"/>
            <w:shd w:val="clear" w:color="auto" w:fill="FFFFFF"/>
            <w:vAlign w:val="center"/>
          </w:tcPr>
          <w:p w14:paraId="0153B05A" w14:textId="77777777" w:rsidR="003F4894" w:rsidRDefault="000D5B91">
            <w:pPr>
              <w:rPr>
                <w:rFonts w:ascii="微软雅黑" w:eastAsia="微软雅黑" w:hAnsi="微软雅黑" w:cs="微软雅黑"/>
                <w:sz w:val="28"/>
              </w:rPr>
            </w:pPr>
            <w:r>
              <w:t>B</w:t>
            </w:r>
            <w:r>
              <w:t>、</w:t>
            </w:r>
            <w:r>
              <w:t xml:space="preserve"> </w:t>
            </w:r>
            <w:r>
              <w:t>线图</w:t>
            </w:r>
            <w:r>
              <w:rPr>
                <w:color w:val="EFA030"/>
              </w:rPr>
              <w:t>(</w:t>
            </w:r>
            <w:r>
              <w:rPr>
                <w:color w:val="EFA030"/>
              </w:rPr>
              <w:t>正确答案</w:t>
            </w:r>
            <w:r>
              <w:rPr>
                <w:color w:val="EFA030"/>
              </w:rPr>
              <w:t>)</w:t>
            </w:r>
          </w:p>
        </w:tc>
      </w:tr>
      <w:tr w:rsidR="003F4894" w14:paraId="06E9B40B" w14:textId="77777777">
        <w:trPr>
          <w:trHeight w:val="500"/>
        </w:trPr>
        <w:tc>
          <w:tcPr>
            <w:tcW w:w="7400" w:type="dxa"/>
            <w:shd w:val="clear" w:color="auto" w:fill="FFFFFF"/>
            <w:vAlign w:val="center"/>
          </w:tcPr>
          <w:p w14:paraId="7903192C" w14:textId="77777777" w:rsidR="003F4894" w:rsidRDefault="000D5B91">
            <w:pPr>
              <w:rPr>
                <w:rFonts w:ascii="微软雅黑" w:eastAsia="微软雅黑" w:hAnsi="微软雅黑" w:cs="微软雅黑"/>
                <w:sz w:val="28"/>
              </w:rPr>
            </w:pPr>
            <w:r>
              <w:t>C</w:t>
            </w:r>
            <w:r>
              <w:t>、</w:t>
            </w:r>
            <w:r>
              <w:t xml:space="preserve"> </w:t>
            </w:r>
            <w:r>
              <w:t>直方图</w:t>
            </w:r>
          </w:p>
        </w:tc>
      </w:tr>
      <w:tr w:rsidR="003F4894" w14:paraId="55B3C832" w14:textId="77777777">
        <w:trPr>
          <w:trHeight w:val="500"/>
        </w:trPr>
        <w:tc>
          <w:tcPr>
            <w:tcW w:w="7400" w:type="dxa"/>
            <w:shd w:val="clear" w:color="auto" w:fill="FFFFFF"/>
            <w:vAlign w:val="center"/>
          </w:tcPr>
          <w:p w14:paraId="4EACC94F" w14:textId="77777777" w:rsidR="003F4894" w:rsidRDefault="000D5B91">
            <w:pPr>
              <w:rPr>
                <w:rFonts w:ascii="微软雅黑" w:eastAsia="微软雅黑" w:hAnsi="微软雅黑" w:cs="微软雅黑"/>
                <w:sz w:val="28"/>
              </w:rPr>
            </w:pPr>
            <w:r>
              <w:t>D</w:t>
            </w:r>
            <w:r>
              <w:t>、</w:t>
            </w:r>
            <w:r>
              <w:t xml:space="preserve"> </w:t>
            </w:r>
            <w:r>
              <w:t>半对数线图</w:t>
            </w:r>
          </w:p>
        </w:tc>
      </w:tr>
    </w:tbl>
    <w:p w14:paraId="6D14009A" w14:textId="77777777" w:rsidR="003F4894" w:rsidRDefault="003F4894"/>
    <w:p w14:paraId="3367F700" w14:textId="77777777" w:rsidR="003F4894" w:rsidRDefault="000D5B91">
      <w:pPr>
        <w:spacing w:line="360" w:lineRule="auto"/>
      </w:pPr>
      <w:r>
        <w:t xml:space="preserve">518. </w:t>
      </w:r>
      <w:r>
        <w:t>图示某地某年流行性乙型脑炎患者的年龄分布</w:t>
      </w:r>
      <w:r>
        <w:t>,</w:t>
      </w:r>
      <w:r>
        <w:t>宜绘制</w:t>
      </w:r>
      <w:r>
        <w:t>:   A.</w:t>
      </w:r>
      <w:r>
        <w:t>条图</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ECD44FC" w14:textId="77777777">
        <w:trPr>
          <w:trHeight w:val="500"/>
        </w:trPr>
        <w:tc>
          <w:tcPr>
            <w:tcW w:w="7400" w:type="dxa"/>
            <w:shd w:val="clear" w:color="auto" w:fill="FFFFFF"/>
            <w:vAlign w:val="center"/>
          </w:tcPr>
          <w:p w14:paraId="367B99EF" w14:textId="77777777" w:rsidR="003F4894" w:rsidRDefault="000D5B91">
            <w:r>
              <w:t>A</w:t>
            </w:r>
            <w:r>
              <w:t>、</w:t>
            </w:r>
            <w:r>
              <w:t xml:space="preserve"> </w:t>
            </w:r>
            <w:r>
              <w:t>百分条图</w:t>
            </w:r>
          </w:p>
        </w:tc>
      </w:tr>
      <w:tr w:rsidR="003F4894" w14:paraId="14596997" w14:textId="77777777">
        <w:trPr>
          <w:trHeight w:val="500"/>
        </w:trPr>
        <w:tc>
          <w:tcPr>
            <w:tcW w:w="7400" w:type="dxa"/>
            <w:shd w:val="clear" w:color="auto" w:fill="FFFFFF"/>
            <w:vAlign w:val="center"/>
          </w:tcPr>
          <w:p w14:paraId="63DC453F" w14:textId="77777777" w:rsidR="003F4894" w:rsidRDefault="000D5B91">
            <w:pPr>
              <w:rPr>
                <w:rFonts w:ascii="微软雅黑" w:eastAsia="微软雅黑" w:hAnsi="微软雅黑" w:cs="微软雅黑"/>
                <w:sz w:val="28"/>
              </w:rPr>
            </w:pPr>
            <w:r>
              <w:t>B</w:t>
            </w:r>
            <w:r>
              <w:t>、</w:t>
            </w:r>
            <w:r>
              <w:t xml:space="preserve"> </w:t>
            </w:r>
            <w:r>
              <w:t>圆图</w:t>
            </w:r>
          </w:p>
        </w:tc>
      </w:tr>
      <w:tr w:rsidR="003F4894" w14:paraId="0B5E69B0" w14:textId="77777777">
        <w:trPr>
          <w:trHeight w:val="500"/>
        </w:trPr>
        <w:tc>
          <w:tcPr>
            <w:tcW w:w="7400" w:type="dxa"/>
            <w:shd w:val="clear" w:color="auto" w:fill="FFFFFF"/>
            <w:vAlign w:val="center"/>
          </w:tcPr>
          <w:p w14:paraId="45348851" w14:textId="77777777" w:rsidR="003F4894" w:rsidRDefault="000D5B91">
            <w:pPr>
              <w:rPr>
                <w:rFonts w:ascii="微软雅黑" w:eastAsia="微软雅黑" w:hAnsi="微软雅黑" w:cs="微软雅黑"/>
                <w:sz w:val="28"/>
              </w:rPr>
            </w:pPr>
            <w:r>
              <w:t>C</w:t>
            </w:r>
            <w:r>
              <w:t>、</w:t>
            </w:r>
            <w:r>
              <w:t xml:space="preserve"> </w:t>
            </w:r>
            <w:r>
              <w:t>直方图</w:t>
            </w:r>
          </w:p>
        </w:tc>
      </w:tr>
      <w:tr w:rsidR="003F4894" w14:paraId="3FABAAD0" w14:textId="77777777">
        <w:trPr>
          <w:trHeight w:val="500"/>
        </w:trPr>
        <w:tc>
          <w:tcPr>
            <w:tcW w:w="7400" w:type="dxa"/>
            <w:shd w:val="clear" w:color="auto" w:fill="FFFFFF"/>
            <w:vAlign w:val="center"/>
          </w:tcPr>
          <w:p w14:paraId="40094BBF" w14:textId="77777777" w:rsidR="003F4894" w:rsidRDefault="000D5B91">
            <w:pPr>
              <w:rPr>
                <w:rFonts w:ascii="微软雅黑" w:eastAsia="微软雅黑" w:hAnsi="微软雅黑" w:cs="微软雅黑"/>
                <w:sz w:val="28"/>
              </w:rPr>
            </w:pPr>
            <w:r>
              <w:t>D</w:t>
            </w:r>
            <w:r>
              <w:t>、</w:t>
            </w:r>
            <w:r>
              <w:t xml:space="preserve"> </w:t>
            </w:r>
            <w:r>
              <w:t>线图</w:t>
            </w:r>
            <w:r>
              <w:rPr>
                <w:color w:val="EFA030"/>
              </w:rPr>
              <w:t>(</w:t>
            </w:r>
            <w:r>
              <w:rPr>
                <w:color w:val="EFA030"/>
              </w:rPr>
              <w:t>正确答案</w:t>
            </w:r>
            <w:r>
              <w:rPr>
                <w:color w:val="EFA030"/>
              </w:rPr>
              <w:t>)</w:t>
            </w:r>
          </w:p>
        </w:tc>
      </w:tr>
    </w:tbl>
    <w:p w14:paraId="37C4D1E4" w14:textId="77777777" w:rsidR="003F4894" w:rsidRDefault="003F4894"/>
    <w:p w14:paraId="14B4F9FD" w14:textId="77777777" w:rsidR="003F4894" w:rsidRDefault="000D5B91">
      <w:pPr>
        <w:spacing w:line="360" w:lineRule="auto"/>
      </w:pPr>
      <w:r>
        <w:t xml:space="preserve">519. </w:t>
      </w:r>
      <w:r>
        <w:t>比较</w:t>
      </w:r>
      <w:r>
        <w:t>1995</w:t>
      </w:r>
      <w:r>
        <w:t>年某地三种传染病白喉、乙脑、痢疾的病死率，选择的统计图是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46E7500" w14:textId="77777777">
        <w:trPr>
          <w:trHeight w:val="500"/>
        </w:trPr>
        <w:tc>
          <w:tcPr>
            <w:tcW w:w="7400" w:type="dxa"/>
            <w:shd w:val="clear" w:color="auto" w:fill="FFFFFF"/>
            <w:vAlign w:val="center"/>
          </w:tcPr>
          <w:p w14:paraId="7DE7106F" w14:textId="77777777" w:rsidR="003F4894" w:rsidRDefault="000D5B91">
            <w:r>
              <w:t>A</w:t>
            </w:r>
            <w:r>
              <w:t>、</w:t>
            </w:r>
            <w:r>
              <w:t xml:space="preserve"> </w:t>
            </w:r>
            <w:r>
              <w:t>半对数图</w:t>
            </w:r>
          </w:p>
        </w:tc>
      </w:tr>
      <w:tr w:rsidR="003F4894" w14:paraId="47E6CA43" w14:textId="77777777">
        <w:trPr>
          <w:trHeight w:val="500"/>
        </w:trPr>
        <w:tc>
          <w:tcPr>
            <w:tcW w:w="7400" w:type="dxa"/>
            <w:shd w:val="clear" w:color="auto" w:fill="FFFFFF"/>
            <w:vAlign w:val="center"/>
          </w:tcPr>
          <w:p w14:paraId="3C8B5273" w14:textId="77777777" w:rsidR="003F4894" w:rsidRDefault="000D5B91">
            <w:pPr>
              <w:rPr>
                <w:rFonts w:ascii="微软雅黑" w:eastAsia="微软雅黑" w:hAnsi="微软雅黑" w:cs="微软雅黑"/>
                <w:sz w:val="28"/>
              </w:rPr>
            </w:pPr>
            <w:r>
              <w:t>B</w:t>
            </w:r>
            <w:r>
              <w:t>、</w:t>
            </w:r>
            <w:r>
              <w:t xml:space="preserve"> </w:t>
            </w:r>
            <w:r>
              <w:t>条图</w:t>
            </w:r>
            <w:r>
              <w:rPr>
                <w:color w:val="EFA030"/>
              </w:rPr>
              <w:t>(</w:t>
            </w:r>
            <w:r>
              <w:rPr>
                <w:color w:val="EFA030"/>
              </w:rPr>
              <w:t>正确答案</w:t>
            </w:r>
            <w:r>
              <w:rPr>
                <w:color w:val="EFA030"/>
              </w:rPr>
              <w:t>)</w:t>
            </w:r>
          </w:p>
        </w:tc>
      </w:tr>
      <w:tr w:rsidR="003F4894" w14:paraId="65AFE316" w14:textId="77777777">
        <w:trPr>
          <w:trHeight w:val="500"/>
        </w:trPr>
        <w:tc>
          <w:tcPr>
            <w:tcW w:w="7400" w:type="dxa"/>
            <w:shd w:val="clear" w:color="auto" w:fill="FFFFFF"/>
            <w:vAlign w:val="center"/>
          </w:tcPr>
          <w:p w14:paraId="7BEA46ED" w14:textId="77777777" w:rsidR="003F4894" w:rsidRDefault="000D5B91">
            <w:pPr>
              <w:rPr>
                <w:rFonts w:ascii="微软雅黑" w:eastAsia="微软雅黑" w:hAnsi="微软雅黑" w:cs="微软雅黑"/>
                <w:sz w:val="28"/>
              </w:rPr>
            </w:pPr>
            <w:r>
              <w:t>C</w:t>
            </w:r>
            <w:r>
              <w:t>、</w:t>
            </w:r>
            <w:r>
              <w:t xml:space="preserve"> </w:t>
            </w:r>
            <w:r>
              <w:t>线图</w:t>
            </w:r>
          </w:p>
        </w:tc>
      </w:tr>
      <w:tr w:rsidR="003F4894" w14:paraId="6979AC86" w14:textId="77777777">
        <w:trPr>
          <w:trHeight w:val="500"/>
        </w:trPr>
        <w:tc>
          <w:tcPr>
            <w:tcW w:w="7400" w:type="dxa"/>
            <w:shd w:val="clear" w:color="auto" w:fill="FFFFFF"/>
            <w:vAlign w:val="center"/>
          </w:tcPr>
          <w:p w14:paraId="27A7BFE6" w14:textId="77777777" w:rsidR="003F4894" w:rsidRDefault="000D5B91">
            <w:pPr>
              <w:rPr>
                <w:rFonts w:ascii="微软雅黑" w:eastAsia="微软雅黑" w:hAnsi="微软雅黑" w:cs="微软雅黑"/>
                <w:sz w:val="28"/>
              </w:rPr>
            </w:pPr>
            <w:r>
              <w:t>D</w:t>
            </w:r>
            <w:r>
              <w:t>、</w:t>
            </w:r>
            <w:r>
              <w:t xml:space="preserve"> </w:t>
            </w:r>
            <w:r>
              <w:t>百分图</w:t>
            </w:r>
          </w:p>
        </w:tc>
      </w:tr>
      <w:tr w:rsidR="003F4894" w14:paraId="560B52A7" w14:textId="77777777">
        <w:trPr>
          <w:trHeight w:val="500"/>
        </w:trPr>
        <w:tc>
          <w:tcPr>
            <w:tcW w:w="7400" w:type="dxa"/>
            <w:shd w:val="clear" w:color="auto" w:fill="FFFFFF"/>
            <w:vAlign w:val="center"/>
          </w:tcPr>
          <w:p w14:paraId="7BDC85F0" w14:textId="77777777" w:rsidR="003F4894" w:rsidRDefault="000D5B91">
            <w:pPr>
              <w:rPr>
                <w:rFonts w:ascii="微软雅黑" w:eastAsia="微软雅黑" w:hAnsi="微软雅黑" w:cs="微软雅黑"/>
                <w:sz w:val="28"/>
              </w:rPr>
            </w:pPr>
            <w:r>
              <w:t>E</w:t>
            </w:r>
            <w:r>
              <w:t>、</w:t>
            </w:r>
            <w:r>
              <w:t xml:space="preserve"> </w:t>
            </w:r>
            <w:r>
              <w:t>直方图</w:t>
            </w:r>
          </w:p>
        </w:tc>
      </w:tr>
    </w:tbl>
    <w:p w14:paraId="0B6EC449" w14:textId="77777777" w:rsidR="003F4894" w:rsidRDefault="003F4894"/>
    <w:p w14:paraId="336CE269" w14:textId="77777777" w:rsidR="003F4894" w:rsidRDefault="000D5B91">
      <w:pPr>
        <w:spacing w:line="360" w:lineRule="auto"/>
      </w:pPr>
      <w:r>
        <w:t xml:space="preserve">520. </w:t>
      </w:r>
      <w:r>
        <w:t>比较某地</w:t>
      </w:r>
      <w:r>
        <w:t>1990~1997</w:t>
      </w:r>
      <w:r>
        <w:t>年肝炎发病率宜绘制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43DE5E5" w14:textId="77777777">
        <w:trPr>
          <w:trHeight w:val="500"/>
        </w:trPr>
        <w:tc>
          <w:tcPr>
            <w:tcW w:w="7400" w:type="dxa"/>
            <w:shd w:val="clear" w:color="auto" w:fill="FFFFFF"/>
            <w:vAlign w:val="center"/>
          </w:tcPr>
          <w:p w14:paraId="7336B154" w14:textId="77777777" w:rsidR="003F4894" w:rsidRDefault="000D5B91">
            <w:r>
              <w:t>A</w:t>
            </w:r>
            <w:r>
              <w:t>、</w:t>
            </w:r>
            <w:r>
              <w:t xml:space="preserve"> </w:t>
            </w:r>
            <w:r>
              <w:t>直条图</w:t>
            </w:r>
          </w:p>
        </w:tc>
      </w:tr>
      <w:tr w:rsidR="003F4894" w14:paraId="67CD2F2B" w14:textId="77777777">
        <w:trPr>
          <w:trHeight w:val="500"/>
        </w:trPr>
        <w:tc>
          <w:tcPr>
            <w:tcW w:w="7400" w:type="dxa"/>
            <w:shd w:val="clear" w:color="auto" w:fill="FFFFFF"/>
            <w:vAlign w:val="center"/>
          </w:tcPr>
          <w:p w14:paraId="25A937C4" w14:textId="77777777" w:rsidR="003F4894" w:rsidRDefault="000D5B91">
            <w:pPr>
              <w:rPr>
                <w:rFonts w:ascii="微软雅黑" w:eastAsia="微软雅黑" w:hAnsi="微软雅黑" w:cs="微软雅黑"/>
                <w:sz w:val="28"/>
              </w:rPr>
            </w:pPr>
            <w:r>
              <w:lastRenderedPageBreak/>
              <w:t>B</w:t>
            </w:r>
            <w:r>
              <w:t>、</w:t>
            </w:r>
            <w:r>
              <w:t xml:space="preserve"> </w:t>
            </w:r>
            <w:r>
              <w:t>构成图</w:t>
            </w:r>
            <w:r>
              <w:rPr>
                <w:color w:val="EFA030"/>
              </w:rPr>
              <w:t>(</w:t>
            </w:r>
            <w:r>
              <w:rPr>
                <w:color w:val="EFA030"/>
              </w:rPr>
              <w:t>正确答案</w:t>
            </w:r>
            <w:r>
              <w:rPr>
                <w:color w:val="EFA030"/>
              </w:rPr>
              <w:t>)</w:t>
            </w:r>
          </w:p>
        </w:tc>
      </w:tr>
      <w:tr w:rsidR="003F4894" w14:paraId="60B2A59E" w14:textId="77777777">
        <w:trPr>
          <w:trHeight w:val="500"/>
        </w:trPr>
        <w:tc>
          <w:tcPr>
            <w:tcW w:w="7400" w:type="dxa"/>
            <w:shd w:val="clear" w:color="auto" w:fill="FFFFFF"/>
            <w:vAlign w:val="center"/>
          </w:tcPr>
          <w:p w14:paraId="45978413" w14:textId="77777777" w:rsidR="003F4894" w:rsidRDefault="000D5B91">
            <w:pPr>
              <w:rPr>
                <w:rFonts w:ascii="微软雅黑" w:eastAsia="微软雅黑" w:hAnsi="微软雅黑" w:cs="微软雅黑"/>
                <w:sz w:val="28"/>
              </w:rPr>
            </w:pPr>
            <w:r>
              <w:t>C</w:t>
            </w:r>
            <w:r>
              <w:t>、</w:t>
            </w:r>
            <w:r>
              <w:t xml:space="preserve"> </w:t>
            </w:r>
            <w:r>
              <w:t>普通线图</w:t>
            </w:r>
          </w:p>
        </w:tc>
      </w:tr>
      <w:tr w:rsidR="003F4894" w14:paraId="4ED589B1" w14:textId="77777777">
        <w:trPr>
          <w:trHeight w:val="500"/>
        </w:trPr>
        <w:tc>
          <w:tcPr>
            <w:tcW w:w="7400" w:type="dxa"/>
            <w:shd w:val="clear" w:color="auto" w:fill="FFFFFF"/>
            <w:vAlign w:val="center"/>
          </w:tcPr>
          <w:p w14:paraId="40887AA3" w14:textId="77777777" w:rsidR="003F4894" w:rsidRDefault="000D5B91">
            <w:pPr>
              <w:rPr>
                <w:rFonts w:ascii="微软雅黑" w:eastAsia="微软雅黑" w:hAnsi="微软雅黑" w:cs="微软雅黑"/>
                <w:sz w:val="28"/>
              </w:rPr>
            </w:pPr>
            <w:r>
              <w:t>D</w:t>
            </w:r>
            <w:r>
              <w:t>、</w:t>
            </w:r>
            <w:r>
              <w:t xml:space="preserve"> </w:t>
            </w:r>
            <w:r>
              <w:t>直方图</w:t>
            </w:r>
          </w:p>
        </w:tc>
      </w:tr>
      <w:tr w:rsidR="003F4894" w14:paraId="16984348" w14:textId="77777777">
        <w:trPr>
          <w:trHeight w:val="500"/>
        </w:trPr>
        <w:tc>
          <w:tcPr>
            <w:tcW w:w="7400" w:type="dxa"/>
            <w:shd w:val="clear" w:color="auto" w:fill="FFFFFF"/>
            <w:vAlign w:val="center"/>
          </w:tcPr>
          <w:p w14:paraId="71103A44" w14:textId="77777777" w:rsidR="003F4894" w:rsidRDefault="000D5B91">
            <w:pPr>
              <w:rPr>
                <w:rFonts w:ascii="微软雅黑" w:eastAsia="微软雅黑" w:hAnsi="微软雅黑" w:cs="微软雅黑"/>
                <w:sz w:val="28"/>
              </w:rPr>
            </w:pPr>
            <w:r>
              <w:t>E</w:t>
            </w:r>
            <w:r>
              <w:t>、</w:t>
            </w:r>
            <w:r>
              <w:t xml:space="preserve"> </w:t>
            </w:r>
            <w:r>
              <w:t>统计地图</w:t>
            </w:r>
          </w:p>
        </w:tc>
      </w:tr>
    </w:tbl>
    <w:p w14:paraId="6A59EF4E" w14:textId="77777777" w:rsidR="003F4894" w:rsidRDefault="003F4894"/>
    <w:p w14:paraId="173E6E7C" w14:textId="77777777" w:rsidR="003F4894" w:rsidRDefault="000D5B91">
      <w:pPr>
        <w:spacing w:line="360" w:lineRule="auto"/>
      </w:pPr>
      <w:r>
        <w:t xml:space="preserve">521. </w:t>
      </w:r>
      <w:r>
        <w:t>要反映某一城市连续五年甲肝发病率的变化情况，应选用</w:t>
      </w:r>
      <w:r>
        <w:t> A</w:t>
      </w:r>
      <w:r>
        <w:t>、直条图</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7B27AF4" w14:textId="77777777">
        <w:trPr>
          <w:trHeight w:val="500"/>
        </w:trPr>
        <w:tc>
          <w:tcPr>
            <w:tcW w:w="7400" w:type="dxa"/>
            <w:shd w:val="clear" w:color="auto" w:fill="FFFFFF"/>
            <w:vAlign w:val="center"/>
          </w:tcPr>
          <w:p w14:paraId="51215B25" w14:textId="77777777" w:rsidR="003F4894" w:rsidRDefault="000D5B91">
            <w:r>
              <w:t>A</w:t>
            </w:r>
            <w:r>
              <w:t>、</w:t>
            </w:r>
            <w:r>
              <w:t xml:space="preserve"> </w:t>
            </w:r>
            <w:r>
              <w:t>直方图</w:t>
            </w:r>
          </w:p>
        </w:tc>
      </w:tr>
      <w:tr w:rsidR="003F4894" w14:paraId="20FDD1AD" w14:textId="77777777">
        <w:trPr>
          <w:trHeight w:val="500"/>
        </w:trPr>
        <w:tc>
          <w:tcPr>
            <w:tcW w:w="7400" w:type="dxa"/>
            <w:shd w:val="clear" w:color="auto" w:fill="FFFFFF"/>
            <w:vAlign w:val="center"/>
          </w:tcPr>
          <w:p w14:paraId="65239451" w14:textId="77777777" w:rsidR="003F4894" w:rsidRDefault="000D5B91">
            <w:pPr>
              <w:rPr>
                <w:rFonts w:ascii="微软雅黑" w:eastAsia="微软雅黑" w:hAnsi="微软雅黑" w:cs="微软雅黑"/>
                <w:sz w:val="28"/>
              </w:rPr>
            </w:pPr>
            <w:r>
              <w:t>B</w:t>
            </w:r>
            <w:r>
              <w:t>、</w:t>
            </w:r>
            <w:r>
              <w:t xml:space="preserve"> </w:t>
            </w:r>
            <w:r>
              <w:t>普通线图</w:t>
            </w:r>
          </w:p>
        </w:tc>
      </w:tr>
      <w:tr w:rsidR="003F4894" w14:paraId="70B91551" w14:textId="77777777">
        <w:trPr>
          <w:trHeight w:val="500"/>
        </w:trPr>
        <w:tc>
          <w:tcPr>
            <w:tcW w:w="7400" w:type="dxa"/>
            <w:shd w:val="clear" w:color="auto" w:fill="FFFFFF"/>
            <w:vAlign w:val="center"/>
          </w:tcPr>
          <w:p w14:paraId="4461A30D" w14:textId="77777777" w:rsidR="003F4894" w:rsidRDefault="000D5B91">
            <w:pPr>
              <w:rPr>
                <w:rFonts w:ascii="微软雅黑" w:eastAsia="微软雅黑" w:hAnsi="微软雅黑" w:cs="微软雅黑"/>
                <w:sz w:val="28"/>
              </w:rPr>
            </w:pPr>
            <w:r>
              <w:t>C</w:t>
            </w:r>
            <w:r>
              <w:t>、</w:t>
            </w:r>
            <w:r>
              <w:t xml:space="preserve"> </w:t>
            </w:r>
            <w:r>
              <w:t>百分条图</w:t>
            </w:r>
            <w:r>
              <w:rPr>
                <w:color w:val="EFA030"/>
              </w:rPr>
              <w:t>(</w:t>
            </w:r>
            <w:r>
              <w:rPr>
                <w:color w:val="EFA030"/>
              </w:rPr>
              <w:t>正确答案</w:t>
            </w:r>
            <w:r>
              <w:rPr>
                <w:color w:val="EFA030"/>
              </w:rPr>
              <w:t>)</w:t>
            </w:r>
          </w:p>
        </w:tc>
      </w:tr>
      <w:tr w:rsidR="003F4894" w14:paraId="7E59B118" w14:textId="77777777">
        <w:trPr>
          <w:trHeight w:val="500"/>
        </w:trPr>
        <w:tc>
          <w:tcPr>
            <w:tcW w:w="7400" w:type="dxa"/>
            <w:shd w:val="clear" w:color="auto" w:fill="FFFFFF"/>
            <w:vAlign w:val="center"/>
          </w:tcPr>
          <w:p w14:paraId="0773BE57" w14:textId="77777777" w:rsidR="003F4894" w:rsidRDefault="000D5B91">
            <w:pPr>
              <w:rPr>
                <w:rFonts w:ascii="微软雅黑" w:eastAsia="微软雅黑" w:hAnsi="微软雅黑" w:cs="微软雅黑"/>
                <w:sz w:val="28"/>
              </w:rPr>
            </w:pPr>
            <w:r>
              <w:t>D</w:t>
            </w:r>
            <w:r>
              <w:t>、</w:t>
            </w:r>
            <w:r>
              <w:t xml:space="preserve"> </w:t>
            </w:r>
            <w:r>
              <w:t>圆形构成图</w:t>
            </w:r>
          </w:p>
        </w:tc>
      </w:tr>
    </w:tbl>
    <w:p w14:paraId="51EBED57" w14:textId="77777777" w:rsidR="003F4894" w:rsidRDefault="003F4894"/>
    <w:p w14:paraId="62FCF3C0" w14:textId="77777777" w:rsidR="003F4894" w:rsidRDefault="000D5B91">
      <w:pPr>
        <w:spacing w:line="360" w:lineRule="auto"/>
      </w:pPr>
      <w:r>
        <w:t xml:space="preserve">522. </w:t>
      </w:r>
      <w:r>
        <w:t>比较甲、乙、丙三地区某年度某种疾病的发病率情况，可用：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FFCF110" w14:textId="77777777">
        <w:trPr>
          <w:trHeight w:val="500"/>
        </w:trPr>
        <w:tc>
          <w:tcPr>
            <w:tcW w:w="7400" w:type="dxa"/>
            <w:shd w:val="clear" w:color="auto" w:fill="FFFFFF"/>
            <w:vAlign w:val="center"/>
          </w:tcPr>
          <w:p w14:paraId="1D200217" w14:textId="77777777" w:rsidR="003F4894" w:rsidRDefault="000D5B91">
            <w:r>
              <w:t>A</w:t>
            </w:r>
            <w:r>
              <w:t>、</w:t>
            </w:r>
            <w:r>
              <w:t xml:space="preserve"> </w:t>
            </w:r>
            <w:r>
              <w:t>线图</w:t>
            </w:r>
          </w:p>
        </w:tc>
      </w:tr>
      <w:tr w:rsidR="003F4894" w14:paraId="30CEAEF7" w14:textId="77777777">
        <w:trPr>
          <w:trHeight w:val="500"/>
        </w:trPr>
        <w:tc>
          <w:tcPr>
            <w:tcW w:w="7400" w:type="dxa"/>
            <w:shd w:val="clear" w:color="auto" w:fill="FFFFFF"/>
            <w:vAlign w:val="center"/>
          </w:tcPr>
          <w:p w14:paraId="55B8E24E" w14:textId="77777777" w:rsidR="003F4894" w:rsidRDefault="000D5B91">
            <w:pPr>
              <w:rPr>
                <w:rFonts w:ascii="微软雅黑" w:eastAsia="微软雅黑" w:hAnsi="微软雅黑" w:cs="微软雅黑"/>
                <w:sz w:val="28"/>
              </w:rPr>
            </w:pPr>
            <w:r>
              <w:t>B</w:t>
            </w:r>
            <w:r>
              <w:t>、</w:t>
            </w:r>
            <w:r>
              <w:t xml:space="preserve"> </w:t>
            </w:r>
            <w:r>
              <w:t>直方图</w:t>
            </w:r>
          </w:p>
        </w:tc>
      </w:tr>
      <w:tr w:rsidR="003F4894" w14:paraId="1D773D77" w14:textId="77777777">
        <w:trPr>
          <w:trHeight w:val="500"/>
        </w:trPr>
        <w:tc>
          <w:tcPr>
            <w:tcW w:w="7400" w:type="dxa"/>
            <w:shd w:val="clear" w:color="auto" w:fill="FFFFFF"/>
            <w:vAlign w:val="center"/>
          </w:tcPr>
          <w:p w14:paraId="041B1167" w14:textId="77777777" w:rsidR="003F4894" w:rsidRDefault="000D5B91">
            <w:pPr>
              <w:rPr>
                <w:rFonts w:ascii="微软雅黑" w:eastAsia="微软雅黑" w:hAnsi="微软雅黑" w:cs="微软雅黑"/>
                <w:sz w:val="28"/>
              </w:rPr>
            </w:pPr>
            <w:r>
              <w:t>C</w:t>
            </w:r>
            <w:r>
              <w:t>、</w:t>
            </w:r>
            <w:r>
              <w:t xml:space="preserve"> </w:t>
            </w:r>
            <w:r>
              <w:t>圆形图</w:t>
            </w:r>
          </w:p>
        </w:tc>
      </w:tr>
      <w:tr w:rsidR="003F4894" w14:paraId="2BAF9793" w14:textId="77777777">
        <w:trPr>
          <w:trHeight w:val="500"/>
        </w:trPr>
        <w:tc>
          <w:tcPr>
            <w:tcW w:w="7400" w:type="dxa"/>
            <w:shd w:val="clear" w:color="auto" w:fill="FFFFFF"/>
            <w:vAlign w:val="center"/>
          </w:tcPr>
          <w:p w14:paraId="027DB5AE" w14:textId="77777777" w:rsidR="003F4894" w:rsidRDefault="000D5B91">
            <w:pPr>
              <w:rPr>
                <w:rFonts w:ascii="微软雅黑" w:eastAsia="微软雅黑" w:hAnsi="微软雅黑" w:cs="微软雅黑"/>
                <w:sz w:val="28"/>
              </w:rPr>
            </w:pPr>
            <w:r>
              <w:t>D</w:t>
            </w:r>
            <w:r>
              <w:t>、</w:t>
            </w:r>
            <w:r>
              <w:t xml:space="preserve"> </w:t>
            </w:r>
            <w:r>
              <w:t>直条构成图</w:t>
            </w:r>
          </w:p>
        </w:tc>
      </w:tr>
      <w:tr w:rsidR="003F4894" w14:paraId="3872CDE3" w14:textId="77777777">
        <w:trPr>
          <w:trHeight w:val="500"/>
        </w:trPr>
        <w:tc>
          <w:tcPr>
            <w:tcW w:w="7400" w:type="dxa"/>
            <w:shd w:val="clear" w:color="auto" w:fill="FFFFFF"/>
            <w:vAlign w:val="center"/>
          </w:tcPr>
          <w:p w14:paraId="0A56A133" w14:textId="77777777" w:rsidR="003F4894" w:rsidRDefault="000D5B91">
            <w:pPr>
              <w:rPr>
                <w:rFonts w:ascii="微软雅黑" w:eastAsia="微软雅黑" w:hAnsi="微软雅黑" w:cs="微软雅黑"/>
                <w:sz w:val="28"/>
              </w:rPr>
            </w:pPr>
            <w:r>
              <w:t>E</w:t>
            </w:r>
            <w:r>
              <w:t>、</w:t>
            </w:r>
            <w:r>
              <w:t xml:space="preserve"> </w:t>
            </w:r>
            <w:r>
              <w:t>条图</w:t>
            </w:r>
            <w:r>
              <w:rPr>
                <w:color w:val="EFA030"/>
              </w:rPr>
              <w:t>(</w:t>
            </w:r>
            <w:r>
              <w:rPr>
                <w:color w:val="EFA030"/>
              </w:rPr>
              <w:t>正确答案</w:t>
            </w:r>
            <w:r>
              <w:rPr>
                <w:color w:val="EFA030"/>
              </w:rPr>
              <w:t>)</w:t>
            </w:r>
          </w:p>
        </w:tc>
      </w:tr>
    </w:tbl>
    <w:p w14:paraId="27514553" w14:textId="77777777" w:rsidR="003F4894" w:rsidRDefault="003F4894"/>
    <w:p w14:paraId="73DD3C0B" w14:textId="77777777" w:rsidR="003F4894" w:rsidRDefault="000D5B91">
      <w:pPr>
        <w:spacing w:line="360" w:lineRule="auto"/>
      </w:pPr>
      <w:r>
        <w:t xml:space="preserve">523. </w:t>
      </w:r>
      <w:r>
        <w:t>百分条图和圆图性质一样，多是用于表示全体中各部分所占的比重大小</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CB7AF89" w14:textId="77777777">
        <w:trPr>
          <w:trHeight w:val="500"/>
        </w:trPr>
        <w:tc>
          <w:tcPr>
            <w:tcW w:w="7400" w:type="dxa"/>
            <w:shd w:val="clear" w:color="auto" w:fill="FFFFFF"/>
            <w:vAlign w:val="center"/>
          </w:tcPr>
          <w:p w14:paraId="0955695C" w14:textId="77777777" w:rsidR="003F4894" w:rsidRDefault="000D5B91">
            <w:r>
              <w:t>对</w:t>
            </w:r>
            <w:r>
              <w:rPr>
                <w:color w:val="EFA030"/>
              </w:rPr>
              <w:t>(</w:t>
            </w:r>
            <w:r>
              <w:rPr>
                <w:color w:val="EFA030"/>
              </w:rPr>
              <w:t>正确答案</w:t>
            </w:r>
            <w:r>
              <w:rPr>
                <w:color w:val="EFA030"/>
              </w:rPr>
              <w:t>)</w:t>
            </w:r>
          </w:p>
        </w:tc>
      </w:tr>
      <w:tr w:rsidR="003F4894" w14:paraId="3332C090" w14:textId="77777777">
        <w:trPr>
          <w:trHeight w:val="500"/>
        </w:trPr>
        <w:tc>
          <w:tcPr>
            <w:tcW w:w="7400" w:type="dxa"/>
            <w:shd w:val="clear" w:color="auto" w:fill="FFFFFF"/>
            <w:vAlign w:val="center"/>
          </w:tcPr>
          <w:p w14:paraId="1DD5EEB1" w14:textId="77777777" w:rsidR="003F4894" w:rsidRDefault="000D5B91">
            <w:pPr>
              <w:rPr>
                <w:rFonts w:ascii="微软雅黑" w:eastAsia="微软雅黑" w:hAnsi="微软雅黑" w:cs="微软雅黑"/>
                <w:sz w:val="28"/>
              </w:rPr>
            </w:pPr>
            <w:r>
              <w:t>错</w:t>
            </w:r>
          </w:p>
        </w:tc>
      </w:tr>
    </w:tbl>
    <w:p w14:paraId="3D1219FF" w14:textId="77777777" w:rsidR="003F4894" w:rsidRDefault="003F4894"/>
    <w:p w14:paraId="7A7C22A0" w14:textId="77777777" w:rsidR="003F4894" w:rsidRDefault="000D5B91">
      <w:pPr>
        <w:spacing w:line="360" w:lineRule="auto"/>
      </w:pPr>
      <w:r>
        <w:t xml:space="preserve">524. </w:t>
      </w:r>
      <w:r>
        <w:t>线图和半对数线图性质相同，多是用于表示事物的发展速度</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28B53D2" w14:textId="77777777">
        <w:trPr>
          <w:trHeight w:val="500"/>
        </w:trPr>
        <w:tc>
          <w:tcPr>
            <w:tcW w:w="7400" w:type="dxa"/>
            <w:shd w:val="clear" w:color="auto" w:fill="FFFFFF"/>
            <w:vAlign w:val="center"/>
          </w:tcPr>
          <w:p w14:paraId="07494FE9" w14:textId="77777777" w:rsidR="003F4894" w:rsidRDefault="000D5B91">
            <w:r>
              <w:t>对</w:t>
            </w:r>
          </w:p>
        </w:tc>
      </w:tr>
      <w:tr w:rsidR="003F4894" w14:paraId="73230546" w14:textId="77777777">
        <w:trPr>
          <w:trHeight w:val="500"/>
        </w:trPr>
        <w:tc>
          <w:tcPr>
            <w:tcW w:w="7400" w:type="dxa"/>
            <w:shd w:val="clear" w:color="auto" w:fill="FFFFFF"/>
            <w:vAlign w:val="center"/>
          </w:tcPr>
          <w:p w14:paraId="561B5F47"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218E5082" w14:textId="77777777" w:rsidR="003F4894" w:rsidRDefault="003F4894"/>
    <w:p w14:paraId="6BB34B4A" w14:textId="77777777" w:rsidR="003F4894" w:rsidRDefault="000D5B91">
      <w:pPr>
        <w:spacing w:line="360" w:lineRule="auto"/>
      </w:pPr>
      <w:r>
        <w:lastRenderedPageBreak/>
        <w:t xml:space="preserve">525. </w:t>
      </w:r>
      <w:r>
        <w:t>统计分析表有简单和复合表，复合表是指主词分成两个或两个以上的标志</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55D29FB" w14:textId="77777777">
        <w:trPr>
          <w:trHeight w:val="500"/>
        </w:trPr>
        <w:tc>
          <w:tcPr>
            <w:tcW w:w="7400" w:type="dxa"/>
            <w:shd w:val="clear" w:color="auto" w:fill="FFFFFF"/>
            <w:vAlign w:val="center"/>
          </w:tcPr>
          <w:p w14:paraId="585C3B56" w14:textId="77777777" w:rsidR="003F4894" w:rsidRDefault="000D5B91">
            <w:r>
              <w:t>对</w:t>
            </w:r>
            <w:r>
              <w:rPr>
                <w:color w:val="EFA030"/>
              </w:rPr>
              <w:t>(</w:t>
            </w:r>
            <w:r>
              <w:rPr>
                <w:color w:val="EFA030"/>
              </w:rPr>
              <w:t>正确答案</w:t>
            </w:r>
            <w:r>
              <w:rPr>
                <w:color w:val="EFA030"/>
              </w:rPr>
              <w:t>)</w:t>
            </w:r>
          </w:p>
        </w:tc>
      </w:tr>
      <w:tr w:rsidR="003F4894" w14:paraId="727F156C" w14:textId="77777777">
        <w:trPr>
          <w:trHeight w:val="500"/>
        </w:trPr>
        <w:tc>
          <w:tcPr>
            <w:tcW w:w="7400" w:type="dxa"/>
            <w:shd w:val="clear" w:color="auto" w:fill="FFFFFF"/>
            <w:vAlign w:val="center"/>
          </w:tcPr>
          <w:p w14:paraId="422076EC" w14:textId="77777777" w:rsidR="003F4894" w:rsidRDefault="000D5B91">
            <w:pPr>
              <w:rPr>
                <w:rFonts w:ascii="微软雅黑" w:eastAsia="微软雅黑" w:hAnsi="微软雅黑" w:cs="微软雅黑"/>
                <w:sz w:val="28"/>
              </w:rPr>
            </w:pPr>
            <w:r>
              <w:t>错</w:t>
            </w:r>
          </w:p>
        </w:tc>
      </w:tr>
    </w:tbl>
    <w:p w14:paraId="1065BA56" w14:textId="77777777" w:rsidR="003F4894" w:rsidRDefault="003F4894"/>
    <w:p w14:paraId="29AA3083" w14:textId="77777777" w:rsidR="003F4894" w:rsidRDefault="000D5B91">
      <w:pPr>
        <w:spacing w:line="360" w:lineRule="auto"/>
      </w:pPr>
      <w:r>
        <w:t xml:space="preserve">526. </w:t>
      </w:r>
      <w:r>
        <w:t>直方图可用于表示某现象随另一现象伴随变化的趋势</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26161F8" w14:textId="77777777">
        <w:trPr>
          <w:trHeight w:val="500"/>
        </w:trPr>
        <w:tc>
          <w:tcPr>
            <w:tcW w:w="7400" w:type="dxa"/>
            <w:shd w:val="clear" w:color="auto" w:fill="FFFFFF"/>
            <w:vAlign w:val="center"/>
          </w:tcPr>
          <w:p w14:paraId="0113DF12" w14:textId="77777777" w:rsidR="003F4894" w:rsidRDefault="000D5B91">
            <w:r>
              <w:t>对</w:t>
            </w:r>
          </w:p>
        </w:tc>
      </w:tr>
      <w:tr w:rsidR="003F4894" w14:paraId="7EF91ED4" w14:textId="77777777">
        <w:trPr>
          <w:trHeight w:val="500"/>
        </w:trPr>
        <w:tc>
          <w:tcPr>
            <w:tcW w:w="7400" w:type="dxa"/>
            <w:shd w:val="clear" w:color="auto" w:fill="FFFFFF"/>
            <w:vAlign w:val="center"/>
          </w:tcPr>
          <w:p w14:paraId="1CF85C49"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620A1B4" w14:textId="77777777" w:rsidR="003F4894" w:rsidRDefault="003F4894"/>
    <w:p w14:paraId="1CE84571" w14:textId="77777777" w:rsidR="003F4894" w:rsidRDefault="000D5B91">
      <w:pPr>
        <w:spacing w:line="360" w:lineRule="auto"/>
      </w:pPr>
      <w:r>
        <w:t xml:space="preserve">527. </w:t>
      </w:r>
      <w:r>
        <w:t>反映连续性资料的频数分布宜选用线图</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6E089F2" w14:textId="77777777">
        <w:trPr>
          <w:trHeight w:val="500"/>
        </w:trPr>
        <w:tc>
          <w:tcPr>
            <w:tcW w:w="7400" w:type="dxa"/>
            <w:shd w:val="clear" w:color="auto" w:fill="FFFFFF"/>
            <w:vAlign w:val="center"/>
          </w:tcPr>
          <w:p w14:paraId="15BCCBBB" w14:textId="77777777" w:rsidR="003F4894" w:rsidRDefault="000D5B91">
            <w:r>
              <w:t>对</w:t>
            </w:r>
          </w:p>
        </w:tc>
      </w:tr>
      <w:tr w:rsidR="003F4894" w14:paraId="24AC66BB" w14:textId="77777777">
        <w:trPr>
          <w:trHeight w:val="500"/>
        </w:trPr>
        <w:tc>
          <w:tcPr>
            <w:tcW w:w="7400" w:type="dxa"/>
            <w:shd w:val="clear" w:color="auto" w:fill="FFFFFF"/>
            <w:vAlign w:val="center"/>
          </w:tcPr>
          <w:p w14:paraId="6F18C78D"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04EDED2D" w14:textId="77777777" w:rsidR="003F4894" w:rsidRDefault="003F4894"/>
    <w:p w14:paraId="36B097A3" w14:textId="77777777" w:rsidR="003F4894" w:rsidRDefault="000D5B91">
      <w:pPr>
        <w:spacing w:line="360" w:lineRule="auto"/>
      </w:pPr>
      <w:r>
        <w:t xml:space="preserve">528. </w:t>
      </w:r>
      <w:r>
        <w:t>连续性频数分布资料中各组数量多少应绘制直条图（错）</w:t>
      </w:r>
      <w:r>
        <w:br/>
        <w:t>551</w:t>
      </w:r>
      <w:r>
        <w:t>、某市流行性乙型脑炎逐年病死率如下，应选用（）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8650ED8" w14:textId="77777777">
        <w:trPr>
          <w:trHeight w:val="500"/>
        </w:trPr>
        <w:tc>
          <w:tcPr>
            <w:tcW w:w="7400" w:type="dxa"/>
            <w:shd w:val="clear" w:color="auto" w:fill="FFFFFF"/>
            <w:vAlign w:val="center"/>
          </w:tcPr>
          <w:p w14:paraId="2FB61C36" w14:textId="77777777" w:rsidR="003F4894" w:rsidRDefault="000D5B91">
            <w:r>
              <w:t>A</w:t>
            </w:r>
            <w:r>
              <w:t>、</w:t>
            </w:r>
            <w:r>
              <w:t xml:space="preserve"> </w:t>
            </w:r>
            <w:r>
              <w:t>直方图</w:t>
            </w:r>
          </w:p>
        </w:tc>
      </w:tr>
      <w:tr w:rsidR="003F4894" w14:paraId="47A06622" w14:textId="77777777">
        <w:trPr>
          <w:trHeight w:val="500"/>
        </w:trPr>
        <w:tc>
          <w:tcPr>
            <w:tcW w:w="7400" w:type="dxa"/>
            <w:shd w:val="clear" w:color="auto" w:fill="FFFFFF"/>
            <w:vAlign w:val="center"/>
          </w:tcPr>
          <w:p w14:paraId="57F75C65" w14:textId="77777777" w:rsidR="003F4894" w:rsidRDefault="000D5B91">
            <w:pPr>
              <w:rPr>
                <w:rFonts w:ascii="微软雅黑" w:eastAsia="微软雅黑" w:hAnsi="微软雅黑" w:cs="微软雅黑"/>
                <w:sz w:val="28"/>
              </w:rPr>
            </w:pPr>
            <w:r>
              <w:t>B</w:t>
            </w:r>
            <w:r>
              <w:t>、</w:t>
            </w:r>
            <w:r>
              <w:t xml:space="preserve"> </w:t>
            </w:r>
            <w:r>
              <w:t>构成图</w:t>
            </w:r>
          </w:p>
        </w:tc>
      </w:tr>
      <w:tr w:rsidR="003F4894" w14:paraId="5C9DCB27" w14:textId="77777777">
        <w:trPr>
          <w:trHeight w:val="500"/>
        </w:trPr>
        <w:tc>
          <w:tcPr>
            <w:tcW w:w="7400" w:type="dxa"/>
            <w:shd w:val="clear" w:color="auto" w:fill="FFFFFF"/>
            <w:vAlign w:val="center"/>
          </w:tcPr>
          <w:p w14:paraId="6F7AFF37" w14:textId="77777777" w:rsidR="003F4894" w:rsidRDefault="000D5B91">
            <w:pPr>
              <w:rPr>
                <w:rFonts w:ascii="微软雅黑" w:eastAsia="微软雅黑" w:hAnsi="微软雅黑" w:cs="微软雅黑"/>
                <w:sz w:val="28"/>
              </w:rPr>
            </w:pPr>
            <w:r>
              <w:t>C</w:t>
            </w:r>
            <w:r>
              <w:t>、</w:t>
            </w:r>
            <w:r>
              <w:t xml:space="preserve"> </w:t>
            </w:r>
            <w:r>
              <w:t>线图</w:t>
            </w:r>
          </w:p>
        </w:tc>
      </w:tr>
      <w:tr w:rsidR="003F4894" w14:paraId="654051CA" w14:textId="77777777">
        <w:trPr>
          <w:trHeight w:val="500"/>
        </w:trPr>
        <w:tc>
          <w:tcPr>
            <w:tcW w:w="7400" w:type="dxa"/>
            <w:shd w:val="clear" w:color="auto" w:fill="FFFFFF"/>
            <w:vAlign w:val="center"/>
          </w:tcPr>
          <w:p w14:paraId="2C877FD8" w14:textId="77777777" w:rsidR="003F4894" w:rsidRDefault="000D5B91">
            <w:pPr>
              <w:rPr>
                <w:rFonts w:ascii="微软雅黑" w:eastAsia="微软雅黑" w:hAnsi="微软雅黑" w:cs="微软雅黑"/>
                <w:sz w:val="28"/>
              </w:rPr>
            </w:pPr>
            <w:r>
              <w:t>D</w:t>
            </w:r>
            <w:r>
              <w:t>、</w:t>
            </w:r>
            <w:r>
              <w:t xml:space="preserve"> </w:t>
            </w:r>
            <w:r>
              <w:t>直条图</w:t>
            </w:r>
          </w:p>
        </w:tc>
      </w:tr>
      <w:tr w:rsidR="003F4894" w14:paraId="4EC808C9" w14:textId="77777777">
        <w:trPr>
          <w:trHeight w:val="500"/>
        </w:trPr>
        <w:tc>
          <w:tcPr>
            <w:tcW w:w="7400" w:type="dxa"/>
            <w:shd w:val="clear" w:color="auto" w:fill="FFFFFF"/>
            <w:vAlign w:val="center"/>
          </w:tcPr>
          <w:p w14:paraId="6F8EA7CB" w14:textId="77777777" w:rsidR="003F4894" w:rsidRDefault="000D5B91">
            <w:pPr>
              <w:rPr>
                <w:rFonts w:ascii="微软雅黑" w:eastAsia="微软雅黑" w:hAnsi="微软雅黑" w:cs="微软雅黑"/>
                <w:sz w:val="28"/>
              </w:rPr>
            </w:pPr>
            <w:r>
              <w:t>E</w:t>
            </w:r>
            <w:r>
              <w:t>、</w:t>
            </w:r>
            <w:r>
              <w:t xml:space="preserve"> </w:t>
            </w:r>
            <w:r>
              <w:t>半对数图</w:t>
            </w:r>
            <w:r>
              <w:rPr>
                <w:color w:val="EFA030"/>
              </w:rPr>
              <w:t>(</w:t>
            </w:r>
            <w:r>
              <w:rPr>
                <w:color w:val="EFA030"/>
              </w:rPr>
              <w:t>正确答案</w:t>
            </w:r>
            <w:r>
              <w:rPr>
                <w:color w:val="EFA030"/>
              </w:rPr>
              <w:t>)</w:t>
            </w:r>
          </w:p>
        </w:tc>
      </w:tr>
    </w:tbl>
    <w:p w14:paraId="6B05F28A" w14:textId="77777777" w:rsidR="003F4894" w:rsidRDefault="003F4894"/>
    <w:p w14:paraId="5E368B12" w14:textId="11358561" w:rsidR="003F4894" w:rsidRDefault="000D5B91">
      <w:pPr>
        <w:spacing w:line="360" w:lineRule="auto"/>
      </w:pPr>
      <w:r>
        <w:t xml:space="preserve">529. </w:t>
      </w:r>
      <w:r>
        <w:t>某年某地</w:t>
      </w:r>
      <w:r>
        <w:t>3</w:t>
      </w:r>
      <w:r>
        <w:t>～</w:t>
      </w:r>
      <w:r>
        <w:t>4</w:t>
      </w:r>
      <w:r>
        <w:t>岁儿童急性传染病构成如下，</w:t>
      </w:r>
      <w:r w:rsidR="00B15E03">
        <w:rPr>
          <w:noProof/>
        </w:rPr>
        <w:drawing>
          <wp:inline distT="0" distB="0" distL="0" distR="0" wp14:anchorId="69DE2E8F" wp14:editId="25BE50FB">
            <wp:extent cx="5562600" cy="15621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62600" cy="1562100"/>
                    </a:xfrm>
                    <a:prstGeom prst="rect">
                      <a:avLst/>
                    </a:prstGeom>
                    <a:noFill/>
                    <a:ln>
                      <a:noFill/>
                    </a:ln>
                  </pic:spPr>
                </pic:pic>
              </a:graphicData>
            </a:graphic>
          </wp:inline>
        </w:drawing>
      </w:r>
      <w:r>
        <w:t>应选（）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4AA2F7E" w14:textId="77777777">
        <w:trPr>
          <w:trHeight w:val="500"/>
        </w:trPr>
        <w:tc>
          <w:tcPr>
            <w:tcW w:w="7400" w:type="dxa"/>
            <w:shd w:val="clear" w:color="auto" w:fill="FFFFFF"/>
            <w:vAlign w:val="center"/>
          </w:tcPr>
          <w:p w14:paraId="6D8223F4" w14:textId="77777777" w:rsidR="003F4894" w:rsidRDefault="000D5B91">
            <w:r>
              <w:lastRenderedPageBreak/>
              <w:t>A</w:t>
            </w:r>
            <w:r>
              <w:t>、</w:t>
            </w:r>
            <w:r>
              <w:t xml:space="preserve"> </w:t>
            </w:r>
            <w:r>
              <w:t>直条图</w:t>
            </w:r>
          </w:p>
        </w:tc>
      </w:tr>
      <w:tr w:rsidR="003F4894" w14:paraId="395ABEBF" w14:textId="77777777">
        <w:trPr>
          <w:trHeight w:val="500"/>
        </w:trPr>
        <w:tc>
          <w:tcPr>
            <w:tcW w:w="7400" w:type="dxa"/>
            <w:shd w:val="clear" w:color="auto" w:fill="FFFFFF"/>
            <w:vAlign w:val="center"/>
          </w:tcPr>
          <w:p w14:paraId="7FECC551" w14:textId="77777777" w:rsidR="003F4894" w:rsidRDefault="000D5B91">
            <w:pPr>
              <w:rPr>
                <w:rFonts w:ascii="微软雅黑" w:eastAsia="微软雅黑" w:hAnsi="微软雅黑" w:cs="微软雅黑"/>
                <w:sz w:val="28"/>
              </w:rPr>
            </w:pPr>
            <w:r>
              <w:t>B</w:t>
            </w:r>
            <w:r>
              <w:t>、</w:t>
            </w:r>
            <w:r>
              <w:t xml:space="preserve"> </w:t>
            </w:r>
            <w:r>
              <w:t>直方图</w:t>
            </w:r>
          </w:p>
        </w:tc>
      </w:tr>
      <w:tr w:rsidR="003F4894" w14:paraId="65ADD343" w14:textId="77777777">
        <w:trPr>
          <w:trHeight w:val="500"/>
        </w:trPr>
        <w:tc>
          <w:tcPr>
            <w:tcW w:w="7400" w:type="dxa"/>
            <w:shd w:val="clear" w:color="auto" w:fill="FFFFFF"/>
            <w:vAlign w:val="center"/>
          </w:tcPr>
          <w:p w14:paraId="695464D9" w14:textId="77777777" w:rsidR="003F4894" w:rsidRDefault="000D5B91">
            <w:pPr>
              <w:rPr>
                <w:rFonts w:ascii="微软雅黑" w:eastAsia="微软雅黑" w:hAnsi="微软雅黑" w:cs="微软雅黑"/>
                <w:sz w:val="28"/>
              </w:rPr>
            </w:pPr>
            <w:r>
              <w:t>C</w:t>
            </w:r>
            <w:r>
              <w:t>、</w:t>
            </w:r>
            <w:r>
              <w:t xml:space="preserve"> </w:t>
            </w:r>
            <w:r>
              <w:t>构成图</w:t>
            </w:r>
            <w:r>
              <w:rPr>
                <w:color w:val="EFA030"/>
              </w:rPr>
              <w:t>(</w:t>
            </w:r>
            <w:r>
              <w:rPr>
                <w:color w:val="EFA030"/>
              </w:rPr>
              <w:t>正确答案</w:t>
            </w:r>
            <w:r>
              <w:rPr>
                <w:color w:val="EFA030"/>
              </w:rPr>
              <w:t>)</w:t>
            </w:r>
          </w:p>
        </w:tc>
      </w:tr>
      <w:tr w:rsidR="003F4894" w14:paraId="7418C05B" w14:textId="77777777">
        <w:trPr>
          <w:trHeight w:val="500"/>
        </w:trPr>
        <w:tc>
          <w:tcPr>
            <w:tcW w:w="7400" w:type="dxa"/>
            <w:shd w:val="clear" w:color="auto" w:fill="FFFFFF"/>
            <w:vAlign w:val="center"/>
          </w:tcPr>
          <w:p w14:paraId="588EA9E6" w14:textId="77777777" w:rsidR="003F4894" w:rsidRDefault="000D5B91">
            <w:pPr>
              <w:rPr>
                <w:rFonts w:ascii="微软雅黑" w:eastAsia="微软雅黑" w:hAnsi="微软雅黑" w:cs="微软雅黑"/>
                <w:sz w:val="28"/>
              </w:rPr>
            </w:pPr>
            <w:r>
              <w:t>D</w:t>
            </w:r>
            <w:r>
              <w:t>、</w:t>
            </w:r>
            <w:r>
              <w:t xml:space="preserve"> </w:t>
            </w:r>
            <w:r>
              <w:t>线图</w:t>
            </w:r>
          </w:p>
        </w:tc>
      </w:tr>
      <w:tr w:rsidR="003F4894" w14:paraId="14D456B6" w14:textId="77777777">
        <w:trPr>
          <w:trHeight w:val="500"/>
        </w:trPr>
        <w:tc>
          <w:tcPr>
            <w:tcW w:w="7400" w:type="dxa"/>
            <w:shd w:val="clear" w:color="auto" w:fill="FFFFFF"/>
            <w:vAlign w:val="center"/>
          </w:tcPr>
          <w:p w14:paraId="74986129" w14:textId="77777777" w:rsidR="003F4894" w:rsidRDefault="000D5B91">
            <w:pPr>
              <w:rPr>
                <w:rFonts w:ascii="微软雅黑" w:eastAsia="微软雅黑" w:hAnsi="微软雅黑" w:cs="微软雅黑"/>
                <w:sz w:val="28"/>
              </w:rPr>
            </w:pPr>
            <w:r>
              <w:t>E</w:t>
            </w:r>
            <w:r>
              <w:t>、</w:t>
            </w:r>
            <w:r>
              <w:t xml:space="preserve"> </w:t>
            </w:r>
            <w:r>
              <w:t>半对数图</w:t>
            </w:r>
          </w:p>
        </w:tc>
      </w:tr>
    </w:tbl>
    <w:p w14:paraId="310F3E7D" w14:textId="77777777" w:rsidR="003F4894" w:rsidRDefault="003F4894"/>
    <w:p w14:paraId="30DD07FE" w14:textId="3D4AAC5D" w:rsidR="003F4894" w:rsidRDefault="000D5B91">
      <w:pPr>
        <w:spacing w:line="360" w:lineRule="auto"/>
      </w:pPr>
      <w:r>
        <w:t xml:space="preserve">530. </w:t>
      </w:r>
      <w:r>
        <w:t>某地</w:t>
      </w:r>
      <w:r>
        <w:t>1952</w:t>
      </w:r>
      <w:r>
        <w:t>和</w:t>
      </w:r>
      <w:r>
        <w:t>1998</w:t>
      </w:r>
      <w:r>
        <w:t>年三种死因别死亡率如下表</w:t>
      </w:r>
      <w:r>
        <w:t>,</w:t>
      </w:r>
      <w:r>
        <w:t>将此资料绘制成统计图</w:t>
      </w:r>
      <w:r>
        <w:t xml:space="preserve">, </w:t>
      </w:r>
      <w:r w:rsidR="00B15E03">
        <w:rPr>
          <w:noProof/>
        </w:rPr>
        <w:drawing>
          <wp:inline distT="0" distB="0" distL="0" distR="0" wp14:anchorId="0BAD17DE" wp14:editId="314BA020">
            <wp:extent cx="4038600" cy="12192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38600" cy="1219200"/>
                    </a:xfrm>
                    <a:prstGeom prst="rect">
                      <a:avLst/>
                    </a:prstGeom>
                    <a:noFill/>
                    <a:ln>
                      <a:noFill/>
                    </a:ln>
                  </pic:spPr>
                </pic:pic>
              </a:graphicData>
            </a:graphic>
          </wp:inline>
        </w:drawing>
      </w:r>
      <w:r>
        <w:t>宜用（）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09CE439" w14:textId="77777777">
        <w:trPr>
          <w:trHeight w:val="500"/>
        </w:trPr>
        <w:tc>
          <w:tcPr>
            <w:tcW w:w="7400" w:type="dxa"/>
            <w:shd w:val="clear" w:color="auto" w:fill="FFFFFF"/>
            <w:vAlign w:val="center"/>
          </w:tcPr>
          <w:p w14:paraId="2A887929" w14:textId="77777777" w:rsidR="003F4894" w:rsidRDefault="000D5B91">
            <w:r>
              <w:t>A</w:t>
            </w:r>
            <w:r>
              <w:t>、</w:t>
            </w:r>
            <w:r>
              <w:t xml:space="preserve"> </w:t>
            </w:r>
            <w:r>
              <w:t>直条图</w:t>
            </w:r>
            <w:r>
              <w:rPr>
                <w:color w:val="EFA030"/>
              </w:rPr>
              <w:t>(</w:t>
            </w:r>
            <w:r>
              <w:rPr>
                <w:color w:val="EFA030"/>
              </w:rPr>
              <w:t>正确答案</w:t>
            </w:r>
            <w:r>
              <w:rPr>
                <w:color w:val="EFA030"/>
              </w:rPr>
              <w:t>)</w:t>
            </w:r>
          </w:p>
        </w:tc>
      </w:tr>
      <w:tr w:rsidR="003F4894" w14:paraId="5B56181D" w14:textId="77777777">
        <w:trPr>
          <w:trHeight w:val="500"/>
        </w:trPr>
        <w:tc>
          <w:tcPr>
            <w:tcW w:w="7400" w:type="dxa"/>
            <w:shd w:val="clear" w:color="auto" w:fill="FFFFFF"/>
            <w:vAlign w:val="center"/>
          </w:tcPr>
          <w:p w14:paraId="2DEC3FBE" w14:textId="77777777" w:rsidR="003F4894" w:rsidRDefault="000D5B91">
            <w:pPr>
              <w:rPr>
                <w:rFonts w:ascii="微软雅黑" w:eastAsia="微软雅黑" w:hAnsi="微软雅黑" w:cs="微软雅黑"/>
                <w:sz w:val="28"/>
              </w:rPr>
            </w:pPr>
            <w:r>
              <w:t>B</w:t>
            </w:r>
            <w:r>
              <w:t>、</w:t>
            </w:r>
            <w:r>
              <w:t xml:space="preserve"> </w:t>
            </w:r>
            <w:r>
              <w:t>百分条图</w:t>
            </w:r>
          </w:p>
        </w:tc>
      </w:tr>
      <w:tr w:rsidR="003F4894" w14:paraId="2FF9C9CD" w14:textId="77777777">
        <w:trPr>
          <w:trHeight w:val="500"/>
        </w:trPr>
        <w:tc>
          <w:tcPr>
            <w:tcW w:w="7400" w:type="dxa"/>
            <w:shd w:val="clear" w:color="auto" w:fill="FFFFFF"/>
            <w:vAlign w:val="center"/>
          </w:tcPr>
          <w:p w14:paraId="10E8044D" w14:textId="77777777" w:rsidR="003F4894" w:rsidRDefault="000D5B91">
            <w:pPr>
              <w:rPr>
                <w:rFonts w:ascii="微软雅黑" w:eastAsia="微软雅黑" w:hAnsi="微软雅黑" w:cs="微软雅黑"/>
                <w:sz w:val="28"/>
              </w:rPr>
            </w:pPr>
            <w:r>
              <w:t>C</w:t>
            </w:r>
            <w:r>
              <w:t>、</w:t>
            </w:r>
            <w:r>
              <w:t xml:space="preserve"> </w:t>
            </w:r>
            <w:r>
              <w:t>圆图</w:t>
            </w:r>
          </w:p>
        </w:tc>
      </w:tr>
      <w:tr w:rsidR="003F4894" w14:paraId="7C1435A1" w14:textId="77777777">
        <w:trPr>
          <w:trHeight w:val="500"/>
        </w:trPr>
        <w:tc>
          <w:tcPr>
            <w:tcW w:w="7400" w:type="dxa"/>
            <w:shd w:val="clear" w:color="auto" w:fill="FFFFFF"/>
            <w:vAlign w:val="center"/>
          </w:tcPr>
          <w:p w14:paraId="1CBF906C" w14:textId="77777777" w:rsidR="003F4894" w:rsidRDefault="000D5B91">
            <w:pPr>
              <w:rPr>
                <w:rFonts w:ascii="微软雅黑" w:eastAsia="微软雅黑" w:hAnsi="微软雅黑" w:cs="微软雅黑"/>
                <w:sz w:val="28"/>
              </w:rPr>
            </w:pPr>
            <w:r>
              <w:t>D</w:t>
            </w:r>
            <w:r>
              <w:t>、</w:t>
            </w:r>
            <w:r>
              <w:t xml:space="preserve"> </w:t>
            </w:r>
            <w:r>
              <w:t>线图</w:t>
            </w:r>
          </w:p>
        </w:tc>
      </w:tr>
      <w:tr w:rsidR="003F4894" w14:paraId="5BA4DD95" w14:textId="77777777">
        <w:trPr>
          <w:trHeight w:val="500"/>
        </w:trPr>
        <w:tc>
          <w:tcPr>
            <w:tcW w:w="7400" w:type="dxa"/>
            <w:shd w:val="clear" w:color="auto" w:fill="FFFFFF"/>
            <w:vAlign w:val="center"/>
          </w:tcPr>
          <w:p w14:paraId="2E5A5CBF" w14:textId="77777777" w:rsidR="003F4894" w:rsidRDefault="000D5B91">
            <w:pPr>
              <w:rPr>
                <w:rFonts w:ascii="微软雅黑" w:eastAsia="微软雅黑" w:hAnsi="微软雅黑" w:cs="微软雅黑"/>
                <w:sz w:val="28"/>
              </w:rPr>
            </w:pPr>
            <w:r>
              <w:t>E</w:t>
            </w:r>
            <w:r>
              <w:t>、</w:t>
            </w:r>
            <w:r>
              <w:t xml:space="preserve"> </w:t>
            </w:r>
            <w:r>
              <w:t>直方图</w:t>
            </w:r>
          </w:p>
        </w:tc>
      </w:tr>
    </w:tbl>
    <w:p w14:paraId="5ED580EF" w14:textId="77777777" w:rsidR="003F4894" w:rsidRDefault="003F4894"/>
    <w:p w14:paraId="3FC02891" w14:textId="4E151A13" w:rsidR="003F4894" w:rsidRDefault="000D5B91">
      <w:pPr>
        <w:spacing w:line="360" w:lineRule="auto"/>
      </w:pPr>
      <w:r>
        <w:t xml:space="preserve">531. </w:t>
      </w:r>
      <w:r>
        <w:t>图示下表资料</w:t>
      </w:r>
      <w:r>
        <w:t xml:space="preserve">, </w:t>
      </w:r>
      <w:r w:rsidR="00B15E03">
        <w:rPr>
          <w:noProof/>
        </w:rPr>
        <w:drawing>
          <wp:inline distT="0" distB="0" distL="0" distR="0" wp14:anchorId="0A79530E" wp14:editId="3325D97B">
            <wp:extent cx="4514850" cy="1647825"/>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14850" cy="1647825"/>
                    </a:xfrm>
                    <a:prstGeom prst="rect">
                      <a:avLst/>
                    </a:prstGeom>
                    <a:noFill/>
                    <a:ln>
                      <a:noFill/>
                    </a:ln>
                  </pic:spPr>
                </pic:pic>
              </a:graphicData>
            </a:graphic>
          </wp:inline>
        </w:drawing>
      </w:r>
      <w:r>
        <w:t>应选用的统计图是（）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A57F969" w14:textId="77777777">
        <w:trPr>
          <w:trHeight w:val="500"/>
        </w:trPr>
        <w:tc>
          <w:tcPr>
            <w:tcW w:w="7400" w:type="dxa"/>
            <w:shd w:val="clear" w:color="auto" w:fill="FFFFFF"/>
            <w:vAlign w:val="center"/>
          </w:tcPr>
          <w:p w14:paraId="49E1110D" w14:textId="77777777" w:rsidR="003F4894" w:rsidRDefault="000D5B91">
            <w:r>
              <w:t>A</w:t>
            </w:r>
            <w:r>
              <w:t>、</w:t>
            </w:r>
            <w:r>
              <w:t xml:space="preserve"> </w:t>
            </w:r>
            <w:r>
              <w:t>条图</w:t>
            </w:r>
          </w:p>
        </w:tc>
      </w:tr>
      <w:tr w:rsidR="003F4894" w14:paraId="5E09FB27" w14:textId="77777777">
        <w:trPr>
          <w:trHeight w:val="500"/>
        </w:trPr>
        <w:tc>
          <w:tcPr>
            <w:tcW w:w="7400" w:type="dxa"/>
            <w:shd w:val="clear" w:color="auto" w:fill="FFFFFF"/>
            <w:vAlign w:val="center"/>
          </w:tcPr>
          <w:p w14:paraId="7C081B3D" w14:textId="77777777" w:rsidR="003F4894" w:rsidRDefault="000D5B91">
            <w:pPr>
              <w:rPr>
                <w:rFonts w:ascii="微软雅黑" w:eastAsia="微软雅黑" w:hAnsi="微软雅黑" w:cs="微软雅黑"/>
                <w:sz w:val="28"/>
              </w:rPr>
            </w:pPr>
            <w:r>
              <w:lastRenderedPageBreak/>
              <w:t>B</w:t>
            </w:r>
            <w:r>
              <w:t>、</w:t>
            </w:r>
            <w:r>
              <w:t xml:space="preserve"> </w:t>
            </w:r>
            <w:r>
              <w:t>百分条图</w:t>
            </w:r>
          </w:p>
        </w:tc>
      </w:tr>
      <w:tr w:rsidR="003F4894" w14:paraId="34512E65" w14:textId="77777777">
        <w:trPr>
          <w:trHeight w:val="500"/>
        </w:trPr>
        <w:tc>
          <w:tcPr>
            <w:tcW w:w="7400" w:type="dxa"/>
            <w:shd w:val="clear" w:color="auto" w:fill="FFFFFF"/>
            <w:vAlign w:val="center"/>
          </w:tcPr>
          <w:p w14:paraId="3FF4FB15" w14:textId="77777777" w:rsidR="003F4894" w:rsidRDefault="000D5B91">
            <w:pPr>
              <w:rPr>
                <w:rFonts w:ascii="微软雅黑" w:eastAsia="微软雅黑" w:hAnsi="微软雅黑" w:cs="微软雅黑"/>
                <w:sz w:val="28"/>
              </w:rPr>
            </w:pPr>
            <w:r>
              <w:t>C</w:t>
            </w:r>
            <w:r>
              <w:t>、</w:t>
            </w:r>
            <w:r>
              <w:t xml:space="preserve"> </w:t>
            </w:r>
            <w:r>
              <w:t>圆图</w:t>
            </w:r>
          </w:p>
        </w:tc>
      </w:tr>
      <w:tr w:rsidR="003F4894" w14:paraId="6E223733" w14:textId="77777777">
        <w:trPr>
          <w:trHeight w:val="500"/>
        </w:trPr>
        <w:tc>
          <w:tcPr>
            <w:tcW w:w="7400" w:type="dxa"/>
            <w:shd w:val="clear" w:color="auto" w:fill="FFFFFF"/>
            <w:vAlign w:val="center"/>
          </w:tcPr>
          <w:p w14:paraId="296DA366" w14:textId="77777777" w:rsidR="003F4894" w:rsidRDefault="000D5B91">
            <w:pPr>
              <w:rPr>
                <w:rFonts w:ascii="微软雅黑" w:eastAsia="微软雅黑" w:hAnsi="微软雅黑" w:cs="微软雅黑"/>
                <w:sz w:val="28"/>
              </w:rPr>
            </w:pPr>
            <w:r>
              <w:t>D</w:t>
            </w:r>
            <w:r>
              <w:t>、</w:t>
            </w:r>
            <w:r>
              <w:t xml:space="preserve"> </w:t>
            </w:r>
            <w:r>
              <w:t>线图或半对数线图</w:t>
            </w:r>
            <w:r>
              <w:rPr>
                <w:color w:val="EFA030"/>
              </w:rPr>
              <w:t>(</w:t>
            </w:r>
            <w:r>
              <w:rPr>
                <w:color w:val="EFA030"/>
              </w:rPr>
              <w:t>正确答案</w:t>
            </w:r>
            <w:r>
              <w:rPr>
                <w:color w:val="EFA030"/>
              </w:rPr>
              <w:t>)</w:t>
            </w:r>
          </w:p>
        </w:tc>
      </w:tr>
      <w:tr w:rsidR="003F4894" w14:paraId="44ACAF5F" w14:textId="77777777">
        <w:trPr>
          <w:trHeight w:val="500"/>
        </w:trPr>
        <w:tc>
          <w:tcPr>
            <w:tcW w:w="7400" w:type="dxa"/>
            <w:shd w:val="clear" w:color="auto" w:fill="FFFFFF"/>
            <w:vAlign w:val="center"/>
          </w:tcPr>
          <w:p w14:paraId="31AC93BE" w14:textId="77777777" w:rsidR="003F4894" w:rsidRDefault="000D5B91">
            <w:pPr>
              <w:rPr>
                <w:rFonts w:ascii="微软雅黑" w:eastAsia="微软雅黑" w:hAnsi="微软雅黑" w:cs="微软雅黑"/>
                <w:sz w:val="28"/>
              </w:rPr>
            </w:pPr>
            <w:r>
              <w:t>E</w:t>
            </w:r>
            <w:r>
              <w:t>、</w:t>
            </w:r>
            <w:r>
              <w:t xml:space="preserve"> </w:t>
            </w:r>
            <w:r>
              <w:t>直方图</w:t>
            </w:r>
          </w:p>
        </w:tc>
      </w:tr>
    </w:tbl>
    <w:p w14:paraId="2FD0B710" w14:textId="77777777" w:rsidR="003F4894" w:rsidRDefault="003F4894"/>
    <w:p w14:paraId="750BBBB3" w14:textId="7D95C06C" w:rsidR="003F4894" w:rsidRDefault="000D5B91">
      <w:pPr>
        <w:spacing w:line="360" w:lineRule="auto"/>
      </w:pPr>
      <w:r>
        <w:t xml:space="preserve">532. </w:t>
      </w:r>
      <w:r>
        <w:t>我国</w:t>
      </w:r>
      <w:r>
        <w:t>1988</w:t>
      </w:r>
      <w:r>
        <w:t>年部分地区的死因构成如下表</w:t>
      </w:r>
      <w:r>
        <w:t xml:space="preserve">. </w:t>
      </w:r>
      <w:r w:rsidR="00B15E03">
        <w:rPr>
          <w:noProof/>
        </w:rPr>
        <w:drawing>
          <wp:inline distT="0" distB="0" distL="0" distR="0" wp14:anchorId="6B73E46D" wp14:editId="7D10839B">
            <wp:extent cx="4238625" cy="1971675"/>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38625" cy="1971675"/>
                    </a:xfrm>
                    <a:prstGeom prst="rect">
                      <a:avLst/>
                    </a:prstGeom>
                    <a:noFill/>
                    <a:ln>
                      <a:noFill/>
                    </a:ln>
                  </pic:spPr>
                </pic:pic>
              </a:graphicData>
            </a:graphic>
          </wp:inline>
        </w:drawing>
      </w:r>
      <w:r>
        <w:t>图示此资料宜用（）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24A2F76" w14:textId="77777777">
        <w:trPr>
          <w:trHeight w:val="500"/>
        </w:trPr>
        <w:tc>
          <w:tcPr>
            <w:tcW w:w="7400" w:type="dxa"/>
            <w:shd w:val="clear" w:color="auto" w:fill="FFFFFF"/>
            <w:vAlign w:val="center"/>
          </w:tcPr>
          <w:p w14:paraId="5E2CA887" w14:textId="77777777" w:rsidR="003F4894" w:rsidRDefault="000D5B91">
            <w:r>
              <w:t>A</w:t>
            </w:r>
            <w:r>
              <w:t>、</w:t>
            </w:r>
            <w:r>
              <w:t xml:space="preserve"> </w:t>
            </w:r>
            <w:r>
              <w:t>条图</w:t>
            </w:r>
          </w:p>
        </w:tc>
      </w:tr>
      <w:tr w:rsidR="003F4894" w14:paraId="142CA95B" w14:textId="77777777">
        <w:trPr>
          <w:trHeight w:val="500"/>
        </w:trPr>
        <w:tc>
          <w:tcPr>
            <w:tcW w:w="7400" w:type="dxa"/>
            <w:shd w:val="clear" w:color="auto" w:fill="FFFFFF"/>
            <w:vAlign w:val="center"/>
          </w:tcPr>
          <w:p w14:paraId="230BBBB4" w14:textId="77777777" w:rsidR="003F4894" w:rsidRDefault="000D5B91">
            <w:pPr>
              <w:rPr>
                <w:rFonts w:ascii="微软雅黑" w:eastAsia="微软雅黑" w:hAnsi="微软雅黑" w:cs="微软雅黑"/>
                <w:sz w:val="28"/>
              </w:rPr>
            </w:pPr>
            <w:r>
              <w:t>B</w:t>
            </w:r>
            <w:r>
              <w:t>、</w:t>
            </w:r>
            <w:r>
              <w:t xml:space="preserve"> </w:t>
            </w:r>
            <w:r>
              <w:t>百分条图或圆图</w:t>
            </w:r>
            <w:r>
              <w:rPr>
                <w:color w:val="EFA030"/>
              </w:rPr>
              <w:t>(</w:t>
            </w:r>
            <w:r>
              <w:rPr>
                <w:color w:val="EFA030"/>
              </w:rPr>
              <w:t>正确答案</w:t>
            </w:r>
            <w:r>
              <w:rPr>
                <w:color w:val="EFA030"/>
              </w:rPr>
              <w:t>)</w:t>
            </w:r>
          </w:p>
        </w:tc>
      </w:tr>
      <w:tr w:rsidR="003F4894" w14:paraId="4612487F" w14:textId="77777777">
        <w:trPr>
          <w:trHeight w:val="500"/>
        </w:trPr>
        <w:tc>
          <w:tcPr>
            <w:tcW w:w="7400" w:type="dxa"/>
            <w:shd w:val="clear" w:color="auto" w:fill="FFFFFF"/>
            <w:vAlign w:val="center"/>
          </w:tcPr>
          <w:p w14:paraId="1069CE0B" w14:textId="77777777" w:rsidR="003F4894" w:rsidRDefault="000D5B91">
            <w:pPr>
              <w:rPr>
                <w:rFonts w:ascii="微软雅黑" w:eastAsia="微软雅黑" w:hAnsi="微软雅黑" w:cs="微软雅黑"/>
                <w:sz w:val="28"/>
              </w:rPr>
            </w:pPr>
            <w:r>
              <w:t>C</w:t>
            </w:r>
            <w:r>
              <w:t>、</w:t>
            </w:r>
            <w:r>
              <w:t xml:space="preserve"> </w:t>
            </w:r>
            <w:r>
              <w:t>半对数线图</w:t>
            </w:r>
          </w:p>
        </w:tc>
      </w:tr>
      <w:tr w:rsidR="003F4894" w14:paraId="6F4D4F5B" w14:textId="77777777">
        <w:trPr>
          <w:trHeight w:val="500"/>
        </w:trPr>
        <w:tc>
          <w:tcPr>
            <w:tcW w:w="7400" w:type="dxa"/>
            <w:shd w:val="clear" w:color="auto" w:fill="FFFFFF"/>
            <w:vAlign w:val="center"/>
          </w:tcPr>
          <w:p w14:paraId="46741B6F" w14:textId="77777777" w:rsidR="003F4894" w:rsidRDefault="000D5B91">
            <w:pPr>
              <w:rPr>
                <w:rFonts w:ascii="微软雅黑" w:eastAsia="微软雅黑" w:hAnsi="微软雅黑" w:cs="微软雅黑"/>
                <w:sz w:val="28"/>
              </w:rPr>
            </w:pPr>
            <w:r>
              <w:t>D</w:t>
            </w:r>
            <w:r>
              <w:t>、</w:t>
            </w:r>
            <w:r>
              <w:t xml:space="preserve"> </w:t>
            </w:r>
            <w:r>
              <w:t>线图</w:t>
            </w:r>
          </w:p>
        </w:tc>
      </w:tr>
      <w:tr w:rsidR="003F4894" w14:paraId="4FBFBCE0" w14:textId="77777777">
        <w:trPr>
          <w:trHeight w:val="500"/>
        </w:trPr>
        <w:tc>
          <w:tcPr>
            <w:tcW w:w="7400" w:type="dxa"/>
            <w:shd w:val="clear" w:color="auto" w:fill="FFFFFF"/>
            <w:vAlign w:val="center"/>
          </w:tcPr>
          <w:p w14:paraId="03EA54B1" w14:textId="77777777" w:rsidR="003F4894" w:rsidRDefault="000D5B91">
            <w:pPr>
              <w:rPr>
                <w:rFonts w:ascii="微软雅黑" w:eastAsia="微软雅黑" w:hAnsi="微软雅黑" w:cs="微软雅黑"/>
                <w:sz w:val="28"/>
              </w:rPr>
            </w:pPr>
            <w:r>
              <w:t>E</w:t>
            </w:r>
            <w:r>
              <w:t>、</w:t>
            </w:r>
            <w:r>
              <w:t xml:space="preserve"> </w:t>
            </w:r>
            <w:r>
              <w:t>直方图</w:t>
            </w:r>
          </w:p>
        </w:tc>
      </w:tr>
    </w:tbl>
    <w:p w14:paraId="09BDCE85" w14:textId="77777777" w:rsidR="003F4894" w:rsidRDefault="003F4894"/>
    <w:p w14:paraId="51A8826E" w14:textId="77777777" w:rsidR="003F4894" w:rsidRDefault="000D5B91">
      <w:pPr>
        <w:spacing w:line="360" w:lineRule="auto"/>
      </w:pPr>
      <w:r>
        <w:t xml:space="preserve">533. </w:t>
      </w:r>
      <w:r>
        <w:t>直线回归反映两变量间的依存关系，而直线相关反映两变量间的相互线性随变化关系</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60F36BC" w14:textId="77777777">
        <w:trPr>
          <w:trHeight w:val="500"/>
        </w:trPr>
        <w:tc>
          <w:tcPr>
            <w:tcW w:w="7400" w:type="dxa"/>
            <w:shd w:val="clear" w:color="auto" w:fill="FFFFFF"/>
            <w:vAlign w:val="center"/>
          </w:tcPr>
          <w:p w14:paraId="48A0A60E" w14:textId="77777777" w:rsidR="003F4894" w:rsidRDefault="000D5B91">
            <w:r>
              <w:t>对</w:t>
            </w:r>
          </w:p>
        </w:tc>
      </w:tr>
      <w:tr w:rsidR="003F4894" w14:paraId="27283ED4" w14:textId="77777777">
        <w:trPr>
          <w:trHeight w:val="500"/>
        </w:trPr>
        <w:tc>
          <w:tcPr>
            <w:tcW w:w="7400" w:type="dxa"/>
            <w:shd w:val="clear" w:color="auto" w:fill="FFFFFF"/>
            <w:vAlign w:val="center"/>
          </w:tcPr>
          <w:p w14:paraId="20B3A75C"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DFF0CA7" w14:textId="77777777" w:rsidR="003F4894" w:rsidRDefault="003F4894"/>
    <w:p w14:paraId="4C954101" w14:textId="77777777" w:rsidR="003F4894" w:rsidRDefault="000D5B91">
      <w:pPr>
        <w:spacing w:line="360" w:lineRule="auto"/>
      </w:pPr>
      <w:r>
        <w:t xml:space="preserve">534. </w:t>
      </w:r>
      <w:r>
        <w:t>对同一资料，对</w:t>
      </w:r>
      <w:r>
        <w:t>r</w:t>
      </w:r>
      <w:r>
        <w:t>与</w:t>
      </w:r>
      <w:r>
        <w:t>b</w:t>
      </w:r>
      <w:r>
        <w:t>分别作假设检验，可得</w:t>
      </w:r>
      <w:r>
        <w:t>tr=tb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C2BDA63" w14:textId="77777777">
        <w:trPr>
          <w:trHeight w:val="500"/>
        </w:trPr>
        <w:tc>
          <w:tcPr>
            <w:tcW w:w="7400" w:type="dxa"/>
            <w:shd w:val="clear" w:color="auto" w:fill="FFFFFF"/>
            <w:vAlign w:val="center"/>
          </w:tcPr>
          <w:p w14:paraId="14EB9124" w14:textId="77777777" w:rsidR="003F4894" w:rsidRDefault="000D5B91">
            <w:r>
              <w:t>对</w:t>
            </w:r>
            <w:r>
              <w:rPr>
                <w:color w:val="EFA030"/>
              </w:rPr>
              <w:t>(</w:t>
            </w:r>
            <w:r>
              <w:rPr>
                <w:color w:val="EFA030"/>
              </w:rPr>
              <w:t>正确答案</w:t>
            </w:r>
            <w:r>
              <w:rPr>
                <w:color w:val="EFA030"/>
              </w:rPr>
              <w:t>)</w:t>
            </w:r>
          </w:p>
        </w:tc>
      </w:tr>
      <w:tr w:rsidR="003F4894" w14:paraId="40757CF8" w14:textId="77777777">
        <w:trPr>
          <w:trHeight w:val="500"/>
        </w:trPr>
        <w:tc>
          <w:tcPr>
            <w:tcW w:w="7400" w:type="dxa"/>
            <w:shd w:val="clear" w:color="auto" w:fill="FFFFFF"/>
            <w:vAlign w:val="center"/>
          </w:tcPr>
          <w:p w14:paraId="2965C64F" w14:textId="77777777" w:rsidR="003F4894" w:rsidRDefault="000D5B91">
            <w:pPr>
              <w:rPr>
                <w:rFonts w:ascii="微软雅黑" w:eastAsia="微软雅黑" w:hAnsi="微软雅黑" w:cs="微软雅黑"/>
                <w:sz w:val="28"/>
              </w:rPr>
            </w:pPr>
            <w:r>
              <w:lastRenderedPageBreak/>
              <w:t>错</w:t>
            </w:r>
          </w:p>
        </w:tc>
      </w:tr>
    </w:tbl>
    <w:p w14:paraId="76481FBD" w14:textId="77777777" w:rsidR="003F4894" w:rsidRDefault="003F4894"/>
    <w:p w14:paraId="47F69A35" w14:textId="77777777" w:rsidR="003F4894" w:rsidRDefault="000D5B91">
      <w:pPr>
        <w:spacing w:line="360" w:lineRule="auto"/>
      </w:pPr>
      <w:r>
        <w:t xml:space="preserve">535. </w:t>
      </w:r>
      <w:r>
        <w:t>利用直线回归估计</w:t>
      </w:r>
      <w:r>
        <w:t>X</w:t>
      </w:r>
      <w:r>
        <w:t>值所对应的</w:t>
      </w:r>
      <w:r>
        <w:t>Y</w:t>
      </w:r>
      <w:r>
        <w:t>值的均数置信区间时，增大残差标准差可以减小区间长度</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FEE3DEB" w14:textId="77777777">
        <w:trPr>
          <w:trHeight w:val="500"/>
        </w:trPr>
        <w:tc>
          <w:tcPr>
            <w:tcW w:w="7400" w:type="dxa"/>
            <w:shd w:val="clear" w:color="auto" w:fill="FFFFFF"/>
            <w:vAlign w:val="center"/>
          </w:tcPr>
          <w:p w14:paraId="5A86C988" w14:textId="77777777" w:rsidR="003F4894" w:rsidRDefault="000D5B91">
            <w:r>
              <w:t>对</w:t>
            </w:r>
          </w:p>
        </w:tc>
      </w:tr>
      <w:tr w:rsidR="003F4894" w14:paraId="7CCDAECD" w14:textId="77777777">
        <w:trPr>
          <w:trHeight w:val="500"/>
        </w:trPr>
        <w:tc>
          <w:tcPr>
            <w:tcW w:w="7400" w:type="dxa"/>
            <w:shd w:val="clear" w:color="auto" w:fill="FFFFFF"/>
            <w:vAlign w:val="center"/>
          </w:tcPr>
          <w:p w14:paraId="71CA6691"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9B7DE7D" w14:textId="77777777" w:rsidR="003F4894" w:rsidRDefault="003F4894"/>
    <w:p w14:paraId="1DDF5088" w14:textId="77777777" w:rsidR="003F4894" w:rsidRDefault="000D5B91">
      <w:pPr>
        <w:spacing w:line="360" w:lineRule="auto"/>
      </w:pPr>
      <w:r>
        <w:t xml:space="preserve">536. </w:t>
      </w:r>
      <w:r>
        <w:t>当一组资料的自变量为分类变量时，对这组资料不能做多元线性回归分析</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3B8AAF1" w14:textId="77777777">
        <w:trPr>
          <w:trHeight w:val="500"/>
        </w:trPr>
        <w:tc>
          <w:tcPr>
            <w:tcW w:w="7400" w:type="dxa"/>
            <w:shd w:val="clear" w:color="auto" w:fill="FFFFFF"/>
            <w:vAlign w:val="center"/>
          </w:tcPr>
          <w:p w14:paraId="1B213345" w14:textId="77777777" w:rsidR="003F4894" w:rsidRDefault="000D5B91">
            <w:r>
              <w:t>对</w:t>
            </w:r>
          </w:p>
        </w:tc>
      </w:tr>
      <w:tr w:rsidR="003F4894" w14:paraId="3A25AAF2" w14:textId="77777777">
        <w:trPr>
          <w:trHeight w:val="500"/>
        </w:trPr>
        <w:tc>
          <w:tcPr>
            <w:tcW w:w="7400" w:type="dxa"/>
            <w:shd w:val="clear" w:color="auto" w:fill="FFFFFF"/>
            <w:vAlign w:val="center"/>
          </w:tcPr>
          <w:p w14:paraId="3E82C754"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21BE00D" w14:textId="77777777" w:rsidR="003F4894" w:rsidRDefault="003F4894"/>
    <w:p w14:paraId="126F4045" w14:textId="77777777" w:rsidR="003F4894" w:rsidRDefault="000D5B91">
      <w:pPr>
        <w:spacing w:line="360" w:lineRule="auto"/>
      </w:pPr>
      <w:r>
        <w:t xml:space="preserve">537. </w:t>
      </w:r>
      <w:r>
        <w:t>若多元线性方程模型有意义，则各个偏回归系数也均有统计学意义</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CCBA32E" w14:textId="77777777">
        <w:trPr>
          <w:trHeight w:val="500"/>
        </w:trPr>
        <w:tc>
          <w:tcPr>
            <w:tcW w:w="7400" w:type="dxa"/>
            <w:shd w:val="clear" w:color="auto" w:fill="FFFFFF"/>
            <w:vAlign w:val="center"/>
          </w:tcPr>
          <w:p w14:paraId="51015FF9" w14:textId="77777777" w:rsidR="003F4894" w:rsidRDefault="000D5B91">
            <w:r>
              <w:t>对</w:t>
            </w:r>
          </w:p>
        </w:tc>
      </w:tr>
      <w:tr w:rsidR="003F4894" w14:paraId="1142E24F" w14:textId="77777777">
        <w:trPr>
          <w:trHeight w:val="500"/>
        </w:trPr>
        <w:tc>
          <w:tcPr>
            <w:tcW w:w="7400" w:type="dxa"/>
            <w:shd w:val="clear" w:color="auto" w:fill="FFFFFF"/>
            <w:vAlign w:val="center"/>
          </w:tcPr>
          <w:p w14:paraId="6B3FFFBD"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DF0B2DC" w14:textId="77777777" w:rsidR="003F4894" w:rsidRDefault="003F4894"/>
    <w:p w14:paraId="260A8AAC" w14:textId="77777777" w:rsidR="003F4894" w:rsidRDefault="000D5B91">
      <w:pPr>
        <w:spacing w:line="360" w:lineRule="auto"/>
      </w:pPr>
      <w:r>
        <w:t xml:space="preserve">538. </w:t>
      </w:r>
      <w:r>
        <w:t>从各自变量偏回归系数的大小，可以反映出各自变量对应变量单位变化贡献的大小</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FA80038" w14:textId="77777777">
        <w:trPr>
          <w:trHeight w:val="500"/>
        </w:trPr>
        <w:tc>
          <w:tcPr>
            <w:tcW w:w="7400" w:type="dxa"/>
            <w:shd w:val="clear" w:color="auto" w:fill="FFFFFF"/>
            <w:vAlign w:val="center"/>
          </w:tcPr>
          <w:p w14:paraId="7D76BFC6" w14:textId="77777777" w:rsidR="003F4894" w:rsidRDefault="000D5B91">
            <w:r>
              <w:t>对</w:t>
            </w:r>
          </w:p>
        </w:tc>
      </w:tr>
      <w:tr w:rsidR="003F4894" w14:paraId="2F963854" w14:textId="77777777">
        <w:trPr>
          <w:trHeight w:val="500"/>
        </w:trPr>
        <w:tc>
          <w:tcPr>
            <w:tcW w:w="7400" w:type="dxa"/>
            <w:shd w:val="clear" w:color="auto" w:fill="FFFFFF"/>
            <w:vAlign w:val="center"/>
          </w:tcPr>
          <w:p w14:paraId="7B1D56C2"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0FBBF11" w14:textId="77777777" w:rsidR="003F4894" w:rsidRDefault="003F4894"/>
    <w:p w14:paraId="44DDACC4" w14:textId="77777777" w:rsidR="003F4894" w:rsidRDefault="000D5B91">
      <w:pPr>
        <w:spacing w:line="360" w:lineRule="auto"/>
      </w:pPr>
      <w:r>
        <w:t xml:space="preserve">539. </w:t>
      </w:r>
      <w:r>
        <w:t>回归模型变量的正确选择在根本上依赖于所研究问题本身的专业知识</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DA9643C" w14:textId="77777777">
        <w:trPr>
          <w:trHeight w:val="500"/>
        </w:trPr>
        <w:tc>
          <w:tcPr>
            <w:tcW w:w="7400" w:type="dxa"/>
            <w:shd w:val="clear" w:color="auto" w:fill="FFFFFF"/>
            <w:vAlign w:val="center"/>
          </w:tcPr>
          <w:p w14:paraId="0739C0E2" w14:textId="77777777" w:rsidR="003F4894" w:rsidRDefault="000D5B91">
            <w:r>
              <w:t>对</w:t>
            </w:r>
            <w:r>
              <w:rPr>
                <w:color w:val="EFA030"/>
              </w:rPr>
              <w:t>(</w:t>
            </w:r>
            <w:r>
              <w:rPr>
                <w:color w:val="EFA030"/>
              </w:rPr>
              <w:t>正确答案</w:t>
            </w:r>
            <w:r>
              <w:rPr>
                <w:color w:val="EFA030"/>
              </w:rPr>
              <w:t>)</w:t>
            </w:r>
          </w:p>
        </w:tc>
      </w:tr>
      <w:tr w:rsidR="003F4894" w14:paraId="54E8DCDA" w14:textId="77777777">
        <w:trPr>
          <w:trHeight w:val="500"/>
        </w:trPr>
        <w:tc>
          <w:tcPr>
            <w:tcW w:w="7400" w:type="dxa"/>
            <w:shd w:val="clear" w:color="auto" w:fill="FFFFFF"/>
            <w:vAlign w:val="center"/>
          </w:tcPr>
          <w:p w14:paraId="76772C3B" w14:textId="77777777" w:rsidR="003F4894" w:rsidRDefault="000D5B91">
            <w:pPr>
              <w:rPr>
                <w:rFonts w:ascii="微软雅黑" w:eastAsia="微软雅黑" w:hAnsi="微软雅黑" w:cs="微软雅黑"/>
                <w:sz w:val="28"/>
              </w:rPr>
            </w:pPr>
            <w:r>
              <w:t>错</w:t>
            </w:r>
          </w:p>
        </w:tc>
      </w:tr>
    </w:tbl>
    <w:p w14:paraId="046D7622" w14:textId="77777777" w:rsidR="003F4894" w:rsidRDefault="003F4894"/>
    <w:p w14:paraId="7659AF25" w14:textId="77777777" w:rsidR="003F4894" w:rsidRDefault="000D5B91">
      <w:pPr>
        <w:spacing w:line="360" w:lineRule="auto"/>
      </w:pPr>
      <w:r>
        <w:t xml:space="preserve">540. </w:t>
      </w:r>
      <w:r>
        <w:t>在多元回归中，若对某个自变量的值都增加一个常数，则相应的偏回归系数不变</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34FC6A3" w14:textId="77777777">
        <w:trPr>
          <w:trHeight w:val="500"/>
        </w:trPr>
        <w:tc>
          <w:tcPr>
            <w:tcW w:w="7400" w:type="dxa"/>
            <w:shd w:val="clear" w:color="auto" w:fill="FFFFFF"/>
            <w:vAlign w:val="center"/>
          </w:tcPr>
          <w:p w14:paraId="69A11281" w14:textId="77777777" w:rsidR="003F4894" w:rsidRDefault="000D5B91">
            <w:r>
              <w:t>对</w:t>
            </w:r>
            <w:r>
              <w:rPr>
                <w:color w:val="EFA030"/>
              </w:rPr>
              <w:t>(</w:t>
            </w:r>
            <w:r>
              <w:rPr>
                <w:color w:val="EFA030"/>
              </w:rPr>
              <w:t>正确答案</w:t>
            </w:r>
            <w:r>
              <w:rPr>
                <w:color w:val="EFA030"/>
              </w:rPr>
              <w:t>)</w:t>
            </w:r>
          </w:p>
        </w:tc>
      </w:tr>
      <w:tr w:rsidR="003F4894" w14:paraId="1C3E65DE" w14:textId="77777777">
        <w:trPr>
          <w:trHeight w:val="500"/>
        </w:trPr>
        <w:tc>
          <w:tcPr>
            <w:tcW w:w="7400" w:type="dxa"/>
            <w:shd w:val="clear" w:color="auto" w:fill="FFFFFF"/>
            <w:vAlign w:val="center"/>
          </w:tcPr>
          <w:p w14:paraId="06844B03" w14:textId="77777777" w:rsidR="003F4894" w:rsidRDefault="000D5B91">
            <w:pPr>
              <w:rPr>
                <w:rFonts w:ascii="微软雅黑" w:eastAsia="微软雅黑" w:hAnsi="微软雅黑" w:cs="微软雅黑"/>
                <w:sz w:val="28"/>
              </w:rPr>
            </w:pPr>
            <w:r>
              <w:lastRenderedPageBreak/>
              <w:t>错</w:t>
            </w:r>
          </w:p>
        </w:tc>
      </w:tr>
    </w:tbl>
    <w:p w14:paraId="20D6BCD5" w14:textId="77777777" w:rsidR="003F4894" w:rsidRDefault="003F4894"/>
    <w:p w14:paraId="69170048" w14:textId="77777777" w:rsidR="003F4894" w:rsidRDefault="000D5B91">
      <w:pPr>
        <w:spacing w:line="360" w:lineRule="auto"/>
      </w:pPr>
      <w:r>
        <w:t xml:space="preserve">541. </w:t>
      </w:r>
      <w:r>
        <w:t>多元线性回归方程可定量地描述一个反应变量</w:t>
      </w:r>
      <w:r>
        <w:t>Y</w:t>
      </w:r>
      <w:r>
        <w:t>与多个解释变量</w:t>
      </w:r>
      <w:r>
        <w:t>X</w:t>
      </w:r>
      <w:r>
        <w:t>间的线性依存关系</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745EE8D" w14:textId="77777777">
        <w:trPr>
          <w:trHeight w:val="500"/>
        </w:trPr>
        <w:tc>
          <w:tcPr>
            <w:tcW w:w="7400" w:type="dxa"/>
            <w:shd w:val="clear" w:color="auto" w:fill="FFFFFF"/>
            <w:vAlign w:val="center"/>
          </w:tcPr>
          <w:p w14:paraId="3272C03F" w14:textId="77777777" w:rsidR="003F4894" w:rsidRDefault="000D5B91">
            <w:r>
              <w:t>对</w:t>
            </w:r>
            <w:r>
              <w:rPr>
                <w:color w:val="EFA030"/>
              </w:rPr>
              <w:t>(</w:t>
            </w:r>
            <w:r>
              <w:rPr>
                <w:color w:val="EFA030"/>
              </w:rPr>
              <w:t>正确答案</w:t>
            </w:r>
            <w:r>
              <w:rPr>
                <w:color w:val="EFA030"/>
              </w:rPr>
              <w:t>)</w:t>
            </w:r>
          </w:p>
        </w:tc>
      </w:tr>
      <w:tr w:rsidR="003F4894" w14:paraId="5D18C42C" w14:textId="77777777">
        <w:trPr>
          <w:trHeight w:val="500"/>
        </w:trPr>
        <w:tc>
          <w:tcPr>
            <w:tcW w:w="7400" w:type="dxa"/>
            <w:shd w:val="clear" w:color="auto" w:fill="FFFFFF"/>
            <w:vAlign w:val="center"/>
          </w:tcPr>
          <w:p w14:paraId="50DD83DE" w14:textId="77777777" w:rsidR="003F4894" w:rsidRDefault="000D5B91">
            <w:pPr>
              <w:rPr>
                <w:rFonts w:ascii="微软雅黑" w:eastAsia="微软雅黑" w:hAnsi="微软雅黑" w:cs="微软雅黑"/>
                <w:sz w:val="28"/>
              </w:rPr>
            </w:pPr>
            <w:r>
              <w:t>错</w:t>
            </w:r>
          </w:p>
        </w:tc>
      </w:tr>
    </w:tbl>
    <w:p w14:paraId="1A2AB4BD" w14:textId="77777777" w:rsidR="003F4894" w:rsidRDefault="003F4894"/>
    <w:p w14:paraId="73646796" w14:textId="77777777" w:rsidR="003F4894" w:rsidRDefault="000D5B91">
      <w:pPr>
        <w:spacing w:line="360" w:lineRule="auto"/>
      </w:pPr>
      <w:r>
        <w:t xml:space="preserve">542. </w:t>
      </w:r>
      <w:r>
        <w:t>复相关系数</w:t>
      </w:r>
      <w:r>
        <w:t>r</w:t>
      </w:r>
      <w:r>
        <w:t>的大小表示所解释变量与反应变量之间线性关系的密切程度，其取值为</w:t>
      </w:r>
      <w:r>
        <w:t>0≤r≤1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BCAA912" w14:textId="77777777">
        <w:trPr>
          <w:trHeight w:val="500"/>
        </w:trPr>
        <w:tc>
          <w:tcPr>
            <w:tcW w:w="7400" w:type="dxa"/>
            <w:shd w:val="clear" w:color="auto" w:fill="FFFFFF"/>
            <w:vAlign w:val="center"/>
          </w:tcPr>
          <w:p w14:paraId="6DE6D6C8" w14:textId="77777777" w:rsidR="003F4894" w:rsidRDefault="000D5B91">
            <w:r>
              <w:t>对</w:t>
            </w:r>
          </w:p>
        </w:tc>
      </w:tr>
      <w:tr w:rsidR="003F4894" w14:paraId="78894F98" w14:textId="77777777">
        <w:trPr>
          <w:trHeight w:val="500"/>
        </w:trPr>
        <w:tc>
          <w:tcPr>
            <w:tcW w:w="7400" w:type="dxa"/>
            <w:shd w:val="clear" w:color="auto" w:fill="FFFFFF"/>
            <w:vAlign w:val="center"/>
          </w:tcPr>
          <w:p w14:paraId="38C4FF77"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6BF727B" w14:textId="77777777" w:rsidR="003F4894" w:rsidRDefault="003F4894"/>
    <w:p w14:paraId="3997A0B1" w14:textId="77777777" w:rsidR="003F4894" w:rsidRDefault="000D5B91">
      <w:pPr>
        <w:spacing w:line="360" w:lineRule="auto"/>
      </w:pPr>
      <w:r>
        <w:t xml:space="preserve">543. </w:t>
      </w:r>
      <w:r>
        <w:t>决定系数可定量评价与反应变量</w:t>
      </w:r>
      <w:r>
        <w:t>Y</w:t>
      </w:r>
      <w:r>
        <w:t>的总变异中，由解释变量</w:t>
      </w:r>
      <w:r>
        <w:t>X</w:t>
      </w:r>
      <w:r>
        <w:t>所建立的线性回归方程所能解释的比例</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740341B" w14:textId="77777777">
        <w:trPr>
          <w:trHeight w:val="500"/>
        </w:trPr>
        <w:tc>
          <w:tcPr>
            <w:tcW w:w="7400" w:type="dxa"/>
            <w:shd w:val="clear" w:color="auto" w:fill="FFFFFF"/>
            <w:vAlign w:val="center"/>
          </w:tcPr>
          <w:p w14:paraId="08FC6F23" w14:textId="77777777" w:rsidR="003F4894" w:rsidRDefault="000D5B91">
            <w:r>
              <w:t>对</w:t>
            </w:r>
            <w:r>
              <w:rPr>
                <w:color w:val="EFA030"/>
              </w:rPr>
              <w:t>(</w:t>
            </w:r>
            <w:r>
              <w:rPr>
                <w:color w:val="EFA030"/>
              </w:rPr>
              <w:t>正确答案</w:t>
            </w:r>
            <w:r>
              <w:rPr>
                <w:color w:val="EFA030"/>
              </w:rPr>
              <w:t>)</w:t>
            </w:r>
          </w:p>
        </w:tc>
      </w:tr>
      <w:tr w:rsidR="003F4894" w14:paraId="2838BE47" w14:textId="77777777">
        <w:trPr>
          <w:trHeight w:val="500"/>
        </w:trPr>
        <w:tc>
          <w:tcPr>
            <w:tcW w:w="7400" w:type="dxa"/>
            <w:shd w:val="clear" w:color="auto" w:fill="FFFFFF"/>
            <w:vAlign w:val="center"/>
          </w:tcPr>
          <w:p w14:paraId="551BD7F5" w14:textId="77777777" w:rsidR="003F4894" w:rsidRDefault="000D5B91">
            <w:pPr>
              <w:rPr>
                <w:rFonts w:ascii="微软雅黑" w:eastAsia="微软雅黑" w:hAnsi="微软雅黑" w:cs="微软雅黑"/>
                <w:sz w:val="28"/>
              </w:rPr>
            </w:pPr>
            <w:r>
              <w:t>错</w:t>
            </w:r>
          </w:p>
        </w:tc>
      </w:tr>
    </w:tbl>
    <w:p w14:paraId="23E86F54" w14:textId="77777777" w:rsidR="003F4894" w:rsidRDefault="003F4894"/>
    <w:p w14:paraId="2703B293" w14:textId="77777777" w:rsidR="003F4894" w:rsidRDefault="000D5B91">
      <w:pPr>
        <w:spacing w:line="360" w:lineRule="auto"/>
      </w:pPr>
      <w:r>
        <w:t xml:space="preserve">544. </w:t>
      </w:r>
      <w:r>
        <w:t>多元线性回归方程中的偏回归系数</w:t>
      </w:r>
      <w:r>
        <w:t>βj</w:t>
      </w:r>
      <w:r>
        <w:t>表示在其他解释变量固定不变时，</w:t>
      </w:r>
      <w:r>
        <w:t>Xj</w:t>
      </w:r>
      <w:r>
        <w:t>每改变一个单位后反应变量的变异</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94B76D0" w14:textId="77777777">
        <w:trPr>
          <w:trHeight w:val="500"/>
        </w:trPr>
        <w:tc>
          <w:tcPr>
            <w:tcW w:w="7400" w:type="dxa"/>
            <w:shd w:val="clear" w:color="auto" w:fill="FFFFFF"/>
            <w:vAlign w:val="center"/>
          </w:tcPr>
          <w:p w14:paraId="53E668B3" w14:textId="77777777" w:rsidR="003F4894" w:rsidRDefault="000D5B91">
            <w:r>
              <w:t>对</w:t>
            </w:r>
            <w:r>
              <w:rPr>
                <w:color w:val="EFA030"/>
              </w:rPr>
              <w:t>(</w:t>
            </w:r>
            <w:r>
              <w:rPr>
                <w:color w:val="EFA030"/>
              </w:rPr>
              <w:t>正确答案</w:t>
            </w:r>
            <w:r>
              <w:rPr>
                <w:color w:val="EFA030"/>
              </w:rPr>
              <w:t>)</w:t>
            </w:r>
          </w:p>
        </w:tc>
      </w:tr>
      <w:tr w:rsidR="003F4894" w14:paraId="5223F656" w14:textId="77777777">
        <w:trPr>
          <w:trHeight w:val="500"/>
        </w:trPr>
        <w:tc>
          <w:tcPr>
            <w:tcW w:w="7400" w:type="dxa"/>
            <w:shd w:val="clear" w:color="auto" w:fill="FFFFFF"/>
            <w:vAlign w:val="center"/>
          </w:tcPr>
          <w:p w14:paraId="6F19F6F5" w14:textId="77777777" w:rsidR="003F4894" w:rsidRDefault="000D5B91">
            <w:pPr>
              <w:rPr>
                <w:rFonts w:ascii="微软雅黑" w:eastAsia="微软雅黑" w:hAnsi="微软雅黑" w:cs="微软雅黑"/>
                <w:sz w:val="28"/>
              </w:rPr>
            </w:pPr>
            <w:r>
              <w:t>错</w:t>
            </w:r>
          </w:p>
        </w:tc>
      </w:tr>
    </w:tbl>
    <w:p w14:paraId="48AE1948" w14:textId="77777777" w:rsidR="003F4894" w:rsidRDefault="003F4894"/>
    <w:p w14:paraId="5A0CC967" w14:textId="77777777" w:rsidR="003F4894" w:rsidRDefault="000D5B91">
      <w:pPr>
        <w:spacing w:line="360" w:lineRule="auto"/>
      </w:pPr>
      <w:r>
        <w:t xml:space="preserve">545. </w:t>
      </w:r>
      <w:r>
        <w:t>整体回归效应的假设检验有统计学意义，则说明会对方程中的每一个解释变量都有效地解释了反应变量的变异</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5E3A625" w14:textId="77777777">
        <w:trPr>
          <w:trHeight w:val="500"/>
        </w:trPr>
        <w:tc>
          <w:tcPr>
            <w:tcW w:w="7400" w:type="dxa"/>
            <w:shd w:val="clear" w:color="auto" w:fill="FFFFFF"/>
            <w:vAlign w:val="center"/>
          </w:tcPr>
          <w:p w14:paraId="379763FD" w14:textId="77777777" w:rsidR="003F4894" w:rsidRDefault="000D5B91">
            <w:r>
              <w:t>对</w:t>
            </w:r>
          </w:p>
        </w:tc>
      </w:tr>
      <w:tr w:rsidR="003F4894" w14:paraId="761E2DB0" w14:textId="77777777">
        <w:trPr>
          <w:trHeight w:val="500"/>
        </w:trPr>
        <w:tc>
          <w:tcPr>
            <w:tcW w:w="7400" w:type="dxa"/>
            <w:shd w:val="clear" w:color="auto" w:fill="FFFFFF"/>
            <w:vAlign w:val="center"/>
          </w:tcPr>
          <w:p w14:paraId="4969ACFC"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ECBB996" w14:textId="77777777" w:rsidR="003F4894" w:rsidRDefault="003F4894"/>
    <w:p w14:paraId="689BAB0C" w14:textId="77777777" w:rsidR="003F4894" w:rsidRDefault="000D5B91">
      <w:pPr>
        <w:spacing w:line="360" w:lineRule="auto"/>
      </w:pPr>
      <w:r>
        <w:t xml:space="preserve">546. </w:t>
      </w:r>
      <w:r>
        <w:t>对同一样本数据，无论拟合的多元回归方程包含的解释变量有多少，其总的变异不变</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8B2448" w14:textId="77777777">
        <w:trPr>
          <w:trHeight w:val="500"/>
        </w:trPr>
        <w:tc>
          <w:tcPr>
            <w:tcW w:w="7400" w:type="dxa"/>
            <w:shd w:val="clear" w:color="auto" w:fill="FFFFFF"/>
            <w:vAlign w:val="center"/>
          </w:tcPr>
          <w:p w14:paraId="36FDD96E" w14:textId="77777777" w:rsidR="003F4894" w:rsidRDefault="000D5B91">
            <w:r>
              <w:lastRenderedPageBreak/>
              <w:t>对</w:t>
            </w:r>
            <w:r>
              <w:rPr>
                <w:color w:val="EFA030"/>
              </w:rPr>
              <w:t>(</w:t>
            </w:r>
            <w:r>
              <w:rPr>
                <w:color w:val="EFA030"/>
              </w:rPr>
              <w:t>正确答案</w:t>
            </w:r>
            <w:r>
              <w:rPr>
                <w:color w:val="EFA030"/>
              </w:rPr>
              <w:t>)</w:t>
            </w:r>
          </w:p>
        </w:tc>
      </w:tr>
      <w:tr w:rsidR="003F4894" w14:paraId="12B78459" w14:textId="77777777">
        <w:trPr>
          <w:trHeight w:val="500"/>
        </w:trPr>
        <w:tc>
          <w:tcPr>
            <w:tcW w:w="7400" w:type="dxa"/>
            <w:shd w:val="clear" w:color="auto" w:fill="FFFFFF"/>
            <w:vAlign w:val="center"/>
          </w:tcPr>
          <w:p w14:paraId="4BFBB765" w14:textId="77777777" w:rsidR="003F4894" w:rsidRDefault="000D5B91">
            <w:pPr>
              <w:rPr>
                <w:rFonts w:ascii="微软雅黑" w:eastAsia="微软雅黑" w:hAnsi="微软雅黑" w:cs="微软雅黑"/>
                <w:sz w:val="28"/>
              </w:rPr>
            </w:pPr>
            <w:r>
              <w:t>错</w:t>
            </w:r>
          </w:p>
        </w:tc>
      </w:tr>
    </w:tbl>
    <w:p w14:paraId="255CF7F7" w14:textId="77777777" w:rsidR="003F4894" w:rsidRDefault="003F4894"/>
    <w:p w14:paraId="7AA189F5" w14:textId="77777777" w:rsidR="003F4894" w:rsidRDefault="000D5B91">
      <w:pPr>
        <w:spacing w:line="360" w:lineRule="auto"/>
      </w:pPr>
      <w:r>
        <w:t xml:space="preserve">547. </w:t>
      </w:r>
      <w:r>
        <w:t>在多元回归分析中，对同一数据分别采用逐步筛选法、最优子集法、向前引入法和向后剔除法筛选变量，四种方法获得的结果相同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BA478E8" w14:textId="77777777">
        <w:trPr>
          <w:trHeight w:val="500"/>
        </w:trPr>
        <w:tc>
          <w:tcPr>
            <w:tcW w:w="7400" w:type="dxa"/>
            <w:shd w:val="clear" w:color="auto" w:fill="FFFFFF"/>
            <w:vAlign w:val="center"/>
          </w:tcPr>
          <w:p w14:paraId="223663EE" w14:textId="77777777" w:rsidR="003F4894" w:rsidRDefault="000D5B91">
            <w:r>
              <w:t>对</w:t>
            </w:r>
          </w:p>
        </w:tc>
      </w:tr>
      <w:tr w:rsidR="003F4894" w14:paraId="2FA6F8D5" w14:textId="77777777">
        <w:trPr>
          <w:trHeight w:val="500"/>
        </w:trPr>
        <w:tc>
          <w:tcPr>
            <w:tcW w:w="7400" w:type="dxa"/>
            <w:shd w:val="clear" w:color="auto" w:fill="FFFFFF"/>
            <w:vAlign w:val="center"/>
          </w:tcPr>
          <w:p w14:paraId="0FBF0EC9"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3A4C59E" w14:textId="77777777" w:rsidR="003F4894" w:rsidRDefault="003F4894"/>
    <w:p w14:paraId="533E07C1" w14:textId="77777777" w:rsidR="003F4894" w:rsidRDefault="000D5B91">
      <w:pPr>
        <w:spacing w:line="360" w:lineRule="auto"/>
      </w:pPr>
      <w:r>
        <w:t xml:space="preserve">548. </w:t>
      </w:r>
      <w:r>
        <w:t>在样本量为</w:t>
      </w:r>
      <w:r>
        <w:t>n</w:t>
      </w:r>
      <w:r>
        <w:t>的基础上增加一例观察数据后，所得的回归方程与原样本数据所得的回归方程相比，除截距相同外，各个偏回归系数均有改变</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B7A9DD3" w14:textId="77777777">
        <w:trPr>
          <w:trHeight w:val="500"/>
        </w:trPr>
        <w:tc>
          <w:tcPr>
            <w:tcW w:w="7400" w:type="dxa"/>
            <w:shd w:val="clear" w:color="auto" w:fill="FFFFFF"/>
            <w:vAlign w:val="center"/>
          </w:tcPr>
          <w:p w14:paraId="0DBC4A49" w14:textId="77777777" w:rsidR="003F4894" w:rsidRDefault="000D5B91">
            <w:r>
              <w:t>对</w:t>
            </w:r>
          </w:p>
        </w:tc>
      </w:tr>
      <w:tr w:rsidR="003F4894" w14:paraId="3DAD8E52" w14:textId="77777777">
        <w:trPr>
          <w:trHeight w:val="500"/>
        </w:trPr>
        <w:tc>
          <w:tcPr>
            <w:tcW w:w="7400" w:type="dxa"/>
            <w:shd w:val="clear" w:color="auto" w:fill="FFFFFF"/>
            <w:vAlign w:val="center"/>
          </w:tcPr>
          <w:p w14:paraId="7A05702E"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639B223" w14:textId="77777777" w:rsidR="003F4894" w:rsidRDefault="003F4894"/>
    <w:p w14:paraId="2E73B418" w14:textId="77777777" w:rsidR="003F4894" w:rsidRDefault="000D5B91">
      <w:pPr>
        <w:spacing w:line="360" w:lineRule="auto"/>
      </w:pPr>
      <w:r>
        <w:t xml:space="preserve">549. </w:t>
      </w:r>
      <w:r>
        <w:t>直线回归反映两变量间的依存关系，而直线相关反映两变量间的相互直线关系</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0374F79" w14:textId="77777777">
        <w:trPr>
          <w:trHeight w:val="500"/>
        </w:trPr>
        <w:tc>
          <w:tcPr>
            <w:tcW w:w="7400" w:type="dxa"/>
            <w:shd w:val="clear" w:color="auto" w:fill="FFFFFF"/>
            <w:vAlign w:val="center"/>
          </w:tcPr>
          <w:p w14:paraId="27D0CC38" w14:textId="77777777" w:rsidR="003F4894" w:rsidRDefault="000D5B91">
            <w:r>
              <w:t>对</w:t>
            </w:r>
            <w:r>
              <w:rPr>
                <w:color w:val="EFA030"/>
              </w:rPr>
              <w:t>(</w:t>
            </w:r>
            <w:r>
              <w:rPr>
                <w:color w:val="EFA030"/>
              </w:rPr>
              <w:t>正确答案</w:t>
            </w:r>
            <w:r>
              <w:rPr>
                <w:color w:val="EFA030"/>
              </w:rPr>
              <w:t>)</w:t>
            </w:r>
          </w:p>
        </w:tc>
      </w:tr>
      <w:tr w:rsidR="003F4894" w14:paraId="099AE86A" w14:textId="77777777">
        <w:trPr>
          <w:trHeight w:val="500"/>
        </w:trPr>
        <w:tc>
          <w:tcPr>
            <w:tcW w:w="7400" w:type="dxa"/>
            <w:shd w:val="clear" w:color="auto" w:fill="FFFFFF"/>
            <w:vAlign w:val="center"/>
          </w:tcPr>
          <w:p w14:paraId="34F0813E" w14:textId="77777777" w:rsidR="003F4894" w:rsidRDefault="000D5B91">
            <w:pPr>
              <w:rPr>
                <w:rFonts w:ascii="微软雅黑" w:eastAsia="微软雅黑" w:hAnsi="微软雅黑" w:cs="微软雅黑"/>
                <w:sz w:val="28"/>
              </w:rPr>
            </w:pPr>
            <w:r>
              <w:t>错</w:t>
            </w:r>
          </w:p>
        </w:tc>
      </w:tr>
    </w:tbl>
    <w:p w14:paraId="16D2E986" w14:textId="77777777" w:rsidR="003F4894" w:rsidRDefault="003F4894"/>
    <w:p w14:paraId="34558A4E" w14:textId="77777777" w:rsidR="003F4894" w:rsidRDefault="000D5B91">
      <w:pPr>
        <w:spacing w:line="360" w:lineRule="auto"/>
      </w:pPr>
      <w:r>
        <w:t xml:space="preserve">550. </w:t>
      </w:r>
      <w:r>
        <w:t>回归系数越大，两变量的数量关系越密切</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854B0BF" w14:textId="77777777">
        <w:trPr>
          <w:trHeight w:val="500"/>
        </w:trPr>
        <w:tc>
          <w:tcPr>
            <w:tcW w:w="7400" w:type="dxa"/>
            <w:shd w:val="clear" w:color="auto" w:fill="FFFFFF"/>
            <w:vAlign w:val="center"/>
          </w:tcPr>
          <w:p w14:paraId="50A796E5" w14:textId="77777777" w:rsidR="003F4894" w:rsidRDefault="000D5B91">
            <w:r>
              <w:t>对</w:t>
            </w:r>
          </w:p>
        </w:tc>
      </w:tr>
      <w:tr w:rsidR="003F4894" w14:paraId="4464C6E5" w14:textId="77777777">
        <w:trPr>
          <w:trHeight w:val="500"/>
        </w:trPr>
        <w:tc>
          <w:tcPr>
            <w:tcW w:w="7400" w:type="dxa"/>
            <w:shd w:val="clear" w:color="auto" w:fill="FFFFFF"/>
            <w:vAlign w:val="center"/>
          </w:tcPr>
          <w:p w14:paraId="740D7C41"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692F0DA4" w14:textId="77777777" w:rsidR="003F4894" w:rsidRDefault="003F4894"/>
    <w:p w14:paraId="4D2B2D3C" w14:textId="77777777" w:rsidR="003F4894" w:rsidRDefault="000D5B91">
      <w:pPr>
        <w:spacing w:line="360" w:lineRule="auto"/>
      </w:pPr>
      <w:r>
        <w:t xml:space="preserve">551. </w:t>
      </w:r>
      <w:r>
        <w:t>建立了回归方程，且</w:t>
      </w:r>
      <w:r>
        <w:t>b</w:t>
      </w:r>
      <w:r>
        <w:t>有统计意义，就可认为两变量间存在因果关系</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BEF59F0" w14:textId="77777777">
        <w:trPr>
          <w:trHeight w:val="500"/>
        </w:trPr>
        <w:tc>
          <w:tcPr>
            <w:tcW w:w="7400" w:type="dxa"/>
            <w:shd w:val="clear" w:color="auto" w:fill="FFFFFF"/>
            <w:vAlign w:val="center"/>
          </w:tcPr>
          <w:p w14:paraId="0C733CC7" w14:textId="77777777" w:rsidR="003F4894" w:rsidRDefault="000D5B91">
            <w:r>
              <w:t>对</w:t>
            </w:r>
          </w:p>
        </w:tc>
      </w:tr>
      <w:tr w:rsidR="003F4894" w14:paraId="631047A1" w14:textId="77777777">
        <w:trPr>
          <w:trHeight w:val="500"/>
        </w:trPr>
        <w:tc>
          <w:tcPr>
            <w:tcW w:w="7400" w:type="dxa"/>
            <w:shd w:val="clear" w:color="auto" w:fill="FFFFFF"/>
            <w:vAlign w:val="center"/>
          </w:tcPr>
          <w:p w14:paraId="685A1624"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0298E28E" w14:textId="77777777" w:rsidR="003F4894" w:rsidRDefault="003F4894"/>
    <w:p w14:paraId="3E3806C0" w14:textId="77777777" w:rsidR="003F4894" w:rsidRDefault="000D5B91">
      <w:pPr>
        <w:spacing w:line="360" w:lineRule="auto"/>
      </w:pPr>
      <w:r>
        <w:t xml:space="preserve">552. </w:t>
      </w:r>
      <w:r>
        <w:t>对于双变量正态分布资料，同一样本的相关系数及回归系数与零的差别的统计检验结论一致</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7D0FC52" w14:textId="77777777">
        <w:trPr>
          <w:trHeight w:val="500"/>
        </w:trPr>
        <w:tc>
          <w:tcPr>
            <w:tcW w:w="7400" w:type="dxa"/>
            <w:shd w:val="clear" w:color="auto" w:fill="FFFFFF"/>
            <w:vAlign w:val="center"/>
          </w:tcPr>
          <w:p w14:paraId="0667D131" w14:textId="77777777" w:rsidR="003F4894" w:rsidRDefault="000D5B91">
            <w:r>
              <w:lastRenderedPageBreak/>
              <w:t>对</w:t>
            </w:r>
            <w:r>
              <w:rPr>
                <w:color w:val="EFA030"/>
              </w:rPr>
              <w:t>(</w:t>
            </w:r>
            <w:r>
              <w:rPr>
                <w:color w:val="EFA030"/>
              </w:rPr>
              <w:t>正确答案</w:t>
            </w:r>
            <w:r>
              <w:rPr>
                <w:color w:val="EFA030"/>
              </w:rPr>
              <w:t>)</w:t>
            </w:r>
          </w:p>
        </w:tc>
      </w:tr>
      <w:tr w:rsidR="003F4894" w14:paraId="73073DB7" w14:textId="77777777">
        <w:trPr>
          <w:trHeight w:val="500"/>
        </w:trPr>
        <w:tc>
          <w:tcPr>
            <w:tcW w:w="7400" w:type="dxa"/>
            <w:shd w:val="clear" w:color="auto" w:fill="FFFFFF"/>
            <w:vAlign w:val="center"/>
          </w:tcPr>
          <w:p w14:paraId="076CC67C" w14:textId="77777777" w:rsidR="003F4894" w:rsidRDefault="000D5B91">
            <w:pPr>
              <w:rPr>
                <w:rFonts w:ascii="微软雅黑" w:eastAsia="微软雅黑" w:hAnsi="微软雅黑" w:cs="微软雅黑"/>
                <w:sz w:val="28"/>
              </w:rPr>
            </w:pPr>
            <w:r>
              <w:t>错</w:t>
            </w:r>
          </w:p>
        </w:tc>
      </w:tr>
    </w:tbl>
    <w:p w14:paraId="77D777EF" w14:textId="77777777" w:rsidR="003F4894" w:rsidRDefault="003F4894"/>
    <w:p w14:paraId="2020FFBE" w14:textId="77777777" w:rsidR="003F4894" w:rsidRDefault="000D5B91">
      <w:pPr>
        <w:spacing w:line="360" w:lineRule="auto"/>
      </w:pPr>
      <w:r>
        <w:t xml:space="preserve">553. </w:t>
      </w:r>
      <w:r>
        <w:t>在直线回归分析中，若已知</w:t>
      </w:r>
      <w:r>
        <w:t>Y</w:t>
      </w:r>
      <w:r>
        <w:t>对</w:t>
      </w:r>
      <w:r>
        <w:t>X</w:t>
      </w:r>
      <w:r>
        <w:t>存在回归关系，则</w:t>
      </w:r>
      <w:r>
        <w:t>X</w:t>
      </w:r>
      <w:r>
        <w:t>为任一值均可根据回归方程算得</w:t>
      </w:r>
      <w:r>
        <w:t>Y </w:t>
      </w:r>
      <w:r>
        <w:t>的估计值</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CC8332B" w14:textId="77777777">
        <w:trPr>
          <w:trHeight w:val="500"/>
        </w:trPr>
        <w:tc>
          <w:tcPr>
            <w:tcW w:w="7400" w:type="dxa"/>
            <w:shd w:val="clear" w:color="auto" w:fill="FFFFFF"/>
            <w:vAlign w:val="center"/>
          </w:tcPr>
          <w:p w14:paraId="2CFFCF80" w14:textId="77777777" w:rsidR="003F4894" w:rsidRDefault="000D5B91">
            <w:r>
              <w:t>对</w:t>
            </w:r>
          </w:p>
        </w:tc>
      </w:tr>
      <w:tr w:rsidR="003F4894" w14:paraId="17C8492E" w14:textId="77777777">
        <w:trPr>
          <w:trHeight w:val="500"/>
        </w:trPr>
        <w:tc>
          <w:tcPr>
            <w:tcW w:w="7400" w:type="dxa"/>
            <w:shd w:val="clear" w:color="auto" w:fill="FFFFFF"/>
            <w:vAlign w:val="center"/>
          </w:tcPr>
          <w:p w14:paraId="575FF85F"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9AC1611" w14:textId="77777777" w:rsidR="003F4894" w:rsidRDefault="003F4894"/>
    <w:p w14:paraId="59D77865" w14:textId="77777777" w:rsidR="003F4894" w:rsidRDefault="000D5B91">
      <w:pPr>
        <w:spacing w:line="360" w:lineRule="auto"/>
      </w:pPr>
      <w:r>
        <w:t xml:space="preserve">554. </w:t>
      </w:r>
      <w:r>
        <w:t>两变量（</w:t>
      </w:r>
      <w:r>
        <w:t>X</w:t>
      </w:r>
      <w:r>
        <w:t>，</w:t>
      </w:r>
      <w:r>
        <w:t>Y</w:t>
      </w:r>
      <w:r>
        <w:t>）间存在直线回归关系，即基本上可以确定两者间有因果关系，若回归系数越小，则两变量相关关系也越不密切</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2986A25" w14:textId="77777777">
        <w:trPr>
          <w:trHeight w:val="500"/>
        </w:trPr>
        <w:tc>
          <w:tcPr>
            <w:tcW w:w="7400" w:type="dxa"/>
            <w:shd w:val="clear" w:color="auto" w:fill="FFFFFF"/>
            <w:vAlign w:val="center"/>
          </w:tcPr>
          <w:p w14:paraId="3A329C06" w14:textId="77777777" w:rsidR="003F4894" w:rsidRDefault="000D5B91">
            <w:r>
              <w:t>对</w:t>
            </w:r>
          </w:p>
        </w:tc>
      </w:tr>
      <w:tr w:rsidR="003F4894" w14:paraId="131BB689" w14:textId="77777777">
        <w:trPr>
          <w:trHeight w:val="500"/>
        </w:trPr>
        <w:tc>
          <w:tcPr>
            <w:tcW w:w="7400" w:type="dxa"/>
            <w:shd w:val="clear" w:color="auto" w:fill="FFFFFF"/>
            <w:vAlign w:val="center"/>
          </w:tcPr>
          <w:p w14:paraId="6C2CF0B8"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29366AA1" w14:textId="77777777" w:rsidR="003F4894" w:rsidRDefault="003F4894"/>
    <w:p w14:paraId="27A5798F" w14:textId="77777777" w:rsidR="003F4894" w:rsidRDefault="000D5B91">
      <w:pPr>
        <w:spacing w:line="360" w:lineRule="auto"/>
      </w:pPr>
      <w:r>
        <w:t>555. α</w:t>
      </w:r>
      <w:r>
        <w:t>为回归直线在</w:t>
      </w:r>
      <w:r>
        <w:t>Y</w:t>
      </w:r>
      <w:r>
        <w:t>轴上的截距</w:t>
      </w:r>
      <w:r>
        <w:t> α</w:t>
      </w:r>
      <w:r>
        <w:t>＞</w:t>
      </w:r>
      <w:r>
        <w:t>0</w:t>
      </w:r>
      <w:r>
        <w:t>表示直线与纵轴的交点在圆点的下方，</w:t>
      </w:r>
      <w:r>
        <w:t>α</w:t>
      </w:r>
      <w:r>
        <w:t>＜</w:t>
      </w:r>
      <w:r>
        <w:t>0</w:t>
      </w:r>
      <w:r>
        <w:t>则交点在原点的上方，</w:t>
      </w:r>
      <w:r>
        <w:t>α=0</w:t>
      </w:r>
      <w:r>
        <w:t>则回归线通过原点</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A0BE0E0" w14:textId="77777777">
        <w:trPr>
          <w:trHeight w:val="500"/>
        </w:trPr>
        <w:tc>
          <w:tcPr>
            <w:tcW w:w="7400" w:type="dxa"/>
            <w:shd w:val="clear" w:color="auto" w:fill="FFFFFF"/>
            <w:vAlign w:val="center"/>
          </w:tcPr>
          <w:p w14:paraId="123518FA" w14:textId="77777777" w:rsidR="003F4894" w:rsidRDefault="000D5B91">
            <w:r>
              <w:t>对</w:t>
            </w:r>
            <w:r>
              <w:rPr>
                <w:color w:val="EFA030"/>
              </w:rPr>
              <w:t>(</w:t>
            </w:r>
            <w:r>
              <w:rPr>
                <w:color w:val="EFA030"/>
              </w:rPr>
              <w:t>正确答案</w:t>
            </w:r>
            <w:r>
              <w:rPr>
                <w:color w:val="EFA030"/>
              </w:rPr>
              <w:t>)</w:t>
            </w:r>
          </w:p>
        </w:tc>
      </w:tr>
      <w:tr w:rsidR="003F4894" w14:paraId="32B57AA0" w14:textId="77777777">
        <w:trPr>
          <w:trHeight w:val="500"/>
        </w:trPr>
        <w:tc>
          <w:tcPr>
            <w:tcW w:w="7400" w:type="dxa"/>
            <w:shd w:val="clear" w:color="auto" w:fill="FFFFFF"/>
            <w:vAlign w:val="center"/>
          </w:tcPr>
          <w:p w14:paraId="54BEB1BD" w14:textId="77777777" w:rsidR="003F4894" w:rsidRDefault="000D5B91">
            <w:pPr>
              <w:rPr>
                <w:rFonts w:ascii="微软雅黑" w:eastAsia="微软雅黑" w:hAnsi="微软雅黑" w:cs="微软雅黑"/>
                <w:sz w:val="28"/>
              </w:rPr>
            </w:pPr>
            <w:r>
              <w:t>错</w:t>
            </w:r>
          </w:p>
        </w:tc>
      </w:tr>
    </w:tbl>
    <w:p w14:paraId="772E133B" w14:textId="77777777" w:rsidR="003F4894" w:rsidRDefault="003F4894"/>
    <w:p w14:paraId="3DA4A6BC" w14:textId="02856A2C" w:rsidR="003F4894" w:rsidRDefault="000D5B91">
      <w:pPr>
        <w:spacing w:line="360" w:lineRule="auto"/>
      </w:pPr>
      <w:r>
        <w:t xml:space="preserve">556. </w:t>
      </w:r>
      <w:r>
        <w:t>回归直线</w:t>
      </w:r>
      <w:r w:rsidR="00B15E03">
        <w:rPr>
          <w:noProof/>
        </w:rPr>
        <w:drawing>
          <wp:inline distT="0" distB="0" distL="0" distR="0" wp14:anchorId="580F071B" wp14:editId="3E8B5695">
            <wp:extent cx="152400" cy="200025"/>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=a+bx</w:t>
      </w:r>
      <w:r>
        <w:t>的</w:t>
      </w:r>
      <w:r>
        <w:t>|a|</w:t>
      </w:r>
      <w:r>
        <w:t>愈大，在</w:t>
      </w:r>
      <w:r>
        <w:t>Y</w:t>
      </w:r>
      <w:r>
        <w:t>轴上的截距愈大</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DCB9EBB" w14:textId="77777777">
        <w:trPr>
          <w:trHeight w:val="500"/>
        </w:trPr>
        <w:tc>
          <w:tcPr>
            <w:tcW w:w="7400" w:type="dxa"/>
            <w:shd w:val="clear" w:color="auto" w:fill="FFFFFF"/>
            <w:vAlign w:val="center"/>
          </w:tcPr>
          <w:p w14:paraId="709D4E24" w14:textId="77777777" w:rsidR="003F4894" w:rsidRDefault="000D5B91">
            <w:r>
              <w:t>对</w:t>
            </w:r>
            <w:r>
              <w:rPr>
                <w:color w:val="EFA030"/>
              </w:rPr>
              <w:t>(</w:t>
            </w:r>
            <w:r>
              <w:rPr>
                <w:color w:val="EFA030"/>
              </w:rPr>
              <w:t>正确答案</w:t>
            </w:r>
            <w:r>
              <w:rPr>
                <w:color w:val="EFA030"/>
              </w:rPr>
              <w:t>)</w:t>
            </w:r>
          </w:p>
        </w:tc>
      </w:tr>
      <w:tr w:rsidR="003F4894" w14:paraId="6800E7CD" w14:textId="77777777">
        <w:trPr>
          <w:trHeight w:val="500"/>
        </w:trPr>
        <w:tc>
          <w:tcPr>
            <w:tcW w:w="7400" w:type="dxa"/>
            <w:shd w:val="clear" w:color="auto" w:fill="FFFFFF"/>
            <w:vAlign w:val="center"/>
          </w:tcPr>
          <w:p w14:paraId="67955C40" w14:textId="77777777" w:rsidR="003F4894" w:rsidRDefault="000D5B91">
            <w:pPr>
              <w:rPr>
                <w:rFonts w:ascii="微软雅黑" w:eastAsia="微软雅黑" w:hAnsi="微软雅黑" w:cs="微软雅黑"/>
                <w:sz w:val="28"/>
              </w:rPr>
            </w:pPr>
            <w:r>
              <w:t>错</w:t>
            </w:r>
          </w:p>
        </w:tc>
      </w:tr>
    </w:tbl>
    <w:p w14:paraId="05C99A8A" w14:textId="77777777" w:rsidR="003F4894" w:rsidRDefault="003F4894"/>
    <w:p w14:paraId="223A454D" w14:textId="77777777" w:rsidR="003F4894" w:rsidRDefault="000D5B91">
      <w:pPr>
        <w:spacing w:line="360" w:lineRule="auto"/>
      </w:pPr>
      <w:r>
        <w:t xml:space="preserve">557. </w:t>
      </w:r>
      <w:r>
        <w:t>只有当相关系数接近</w:t>
      </w:r>
      <w:r>
        <w:t>1</w:t>
      </w:r>
      <w:r>
        <w:t>时，才能说明两变量之间存在高度相关关系</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C355D3D" w14:textId="77777777">
        <w:trPr>
          <w:trHeight w:val="500"/>
        </w:trPr>
        <w:tc>
          <w:tcPr>
            <w:tcW w:w="7400" w:type="dxa"/>
            <w:shd w:val="clear" w:color="auto" w:fill="FFFFFF"/>
            <w:vAlign w:val="center"/>
          </w:tcPr>
          <w:p w14:paraId="3081520C" w14:textId="77777777" w:rsidR="003F4894" w:rsidRDefault="000D5B91">
            <w:r>
              <w:t>对</w:t>
            </w:r>
          </w:p>
        </w:tc>
      </w:tr>
      <w:tr w:rsidR="003F4894" w14:paraId="7915A5A7" w14:textId="77777777">
        <w:trPr>
          <w:trHeight w:val="500"/>
        </w:trPr>
        <w:tc>
          <w:tcPr>
            <w:tcW w:w="7400" w:type="dxa"/>
            <w:shd w:val="clear" w:color="auto" w:fill="FFFFFF"/>
            <w:vAlign w:val="center"/>
          </w:tcPr>
          <w:p w14:paraId="5646E6EB"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E80E12B" w14:textId="77777777" w:rsidR="003F4894" w:rsidRDefault="003F4894"/>
    <w:p w14:paraId="414AFEDF" w14:textId="77777777" w:rsidR="003F4894" w:rsidRDefault="000D5B91">
      <w:pPr>
        <w:spacing w:line="360" w:lineRule="auto"/>
      </w:pPr>
      <w:r>
        <w:t xml:space="preserve">558. </w:t>
      </w:r>
      <w:r>
        <w:t>相关关系和回归关系都属于完全确定性的依存关系</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9D25D84" w14:textId="77777777">
        <w:trPr>
          <w:trHeight w:val="500"/>
        </w:trPr>
        <w:tc>
          <w:tcPr>
            <w:tcW w:w="7400" w:type="dxa"/>
            <w:shd w:val="clear" w:color="auto" w:fill="FFFFFF"/>
            <w:vAlign w:val="center"/>
          </w:tcPr>
          <w:p w14:paraId="75207917" w14:textId="77777777" w:rsidR="003F4894" w:rsidRDefault="000D5B91">
            <w:r>
              <w:t>对</w:t>
            </w:r>
          </w:p>
        </w:tc>
      </w:tr>
      <w:tr w:rsidR="003F4894" w14:paraId="2854E1C0" w14:textId="77777777">
        <w:trPr>
          <w:trHeight w:val="500"/>
        </w:trPr>
        <w:tc>
          <w:tcPr>
            <w:tcW w:w="7400" w:type="dxa"/>
            <w:shd w:val="clear" w:color="auto" w:fill="FFFFFF"/>
            <w:vAlign w:val="center"/>
          </w:tcPr>
          <w:p w14:paraId="165A7C07" w14:textId="77777777" w:rsidR="003F4894" w:rsidRDefault="000D5B91">
            <w:pPr>
              <w:rPr>
                <w:rFonts w:ascii="微软雅黑" w:eastAsia="微软雅黑" w:hAnsi="微软雅黑" w:cs="微软雅黑"/>
                <w:sz w:val="28"/>
              </w:rPr>
            </w:pPr>
            <w:r>
              <w:lastRenderedPageBreak/>
              <w:t>错</w:t>
            </w:r>
            <w:r>
              <w:rPr>
                <w:color w:val="EFA030"/>
              </w:rPr>
              <w:t>(</w:t>
            </w:r>
            <w:r>
              <w:rPr>
                <w:color w:val="EFA030"/>
              </w:rPr>
              <w:t>正确答案</w:t>
            </w:r>
            <w:r>
              <w:rPr>
                <w:color w:val="EFA030"/>
              </w:rPr>
              <w:t>)</w:t>
            </w:r>
          </w:p>
        </w:tc>
      </w:tr>
    </w:tbl>
    <w:p w14:paraId="5B6547FB" w14:textId="77777777" w:rsidR="003F4894" w:rsidRDefault="003F4894"/>
    <w:p w14:paraId="57876217" w14:textId="77777777" w:rsidR="003F4894" w:rsidRDefault="000D5B91">
      <w:pPr>
        <w:spacing w:line="360" w:lineRule="auto"/>
      </w:pPr>
      <w:r>
        <w:t xml:space="preserve">559. </w:t>
      </w:r>
      <w:r>
        <w:t>正相关就是指随着</w:t>
      </w:r>
      <w:r>
        <w:t>x</w:t>
      </w:r>
      <w:r>
        <w:t>的增大</w:t>
      </w:r>
      <w:r>
        <w:t>y</w:t>
      </w:r>
      <w:r>
        <w:t>也增大</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8F8DACA" w14:textId="77777777">
        <w:trPr>
          <w:trHeight w:val="500"/>
        </w:trPr>
        <w:tc>
          <w:tcPr>
            <w:tcW w:w="7400" w:type="dxa"/>
            <w:shd w:val="clear" w:color="auto" w:fill="FFFFFF"/>
            <w:vAlign w:val="center"/>
          </w:tcPr>
          <w:p w14:paraId="7FCAFA7F" w14:textId="77777777" w:rsidR="003F4894" w:rsidRDefault="000D5B91">
            <w:r>
              <w:t>对</w:t>
            </w:r>
            <w:r>
              <w:rPr>
                <w:color w:val="EFA030"/>
              </w:rPr>
              <w:t>(</w:t>
            </w:r>
            <w:r>
              <w:rPr>
                <w:color w:val="EFA030"/>
              </w:rPr>
              <w:t>正确答案</w:t>
            </w:r>
            <w:r>
              <w:rPr>
                <w:color w:val="EFA030"/>
              </w:rPr>
              <w:t>)</w:t>
            </w:r>
          </w:p>
        </w:tc>
      </w:tr>
      <w:tr w:rsidR="003F4894" w14:paraId="69FC9165" w14:textId="77777777">
        <w:trPr>
          <w:trHeight w:val="500"/>
        </w:trPr>
        <w:tc>
          <w:tcPr>
            <w:tcW w:w="7400" w:type="dxa"/>
            <w:shd w:val="clear" w:color="auto" w:fill="FFFFFF"/>
            <w:vAlign w:val="center"/>
          </w:tcPr>
          <w:p w14:paraId="6DEE4C93" w14:textId="77777777" w:rsidR="003F4894" w:rsidRDefault="000D5B91">
            <w:pPr>
              <w:rPr>
                <w:rFonts w:ascii="微软雅黑" w:eastAsia="微软雅黑" w:hAnsi="微软雅黑" w:cs="微软雅黑"/>
                <w:sz w:val="28"/>
              </w:rPr>
            </w:pPr>
            <w:r>
              <w:t>错</w:t>
            </w:r>
          </w:p>
        </w:tc>
      </w:tr>
    </w:tbl>
    <w:p w14:paraId="1962C269" w14:textId="77777777" w:rsidR="003F4894" w:rsidRDefault="003F4894"/>
    <w:p w14:paraId="7CC8ED23" w14:textId="77777777" w:rsidR="003F4894" w:rsidRDefault="000D5B91">
      <w:pPr>
        <w:spacing w:line="360" w:lineRule="auto"/>
      </w:pPr>
      <w:r>
        <w:t xml:space="preserve">560. </w:t>
      </w:r>
      <w:r>
        <w:t>进行相关与回归分析应注意对相关系数和回归直线方程的有效性进行检验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B9CCEA6" w14:textId="77777777">
        <w:trPr>
          <w:trHeight w:val="500"/>
        </w:trPr>
        <w:tc>
          <w:tcPr>
            <w:tcW w:w="7400" w:type="dxa"/>
            <w:shd w:val="clear" w:color="auto" w:fill="FFFFFF"/>
            <w:vAlign w:val="center"/>
          </w:tcPr>
          <w:p w14:paraId="433E645B" w14:textId="77777777" w:rsidR="003F4894" w:rsidRDefault="000D5B91">
            <w:r>
              <w:t>对</w:t>
            </w:r>
            <w:r>
              <w:rPr>
                <w:color w:val="EFA030"/>
              </w:rPr>
              <w:t>(</w:t>
            </w:r>
            <w:r>
              <w:rPr>
                <w:color w:val="EFA030"/>
              </w:rPr>
              <w:t>正确答案</w:t>
            </w:r>
            <w:r>
              <w:rPr>
                <w:color w:val="EFA030"/>
              </w:rPr>
              <w:t>)</w:t>
            </w:r>
          </w:p>
        </w:tc>
      </w:tr>
      <w:tr w:rsidR="003F4894" w14:paraId="6787F6BD" w14:textId="77777777">
        <w:trPr>
          <w:trHeight w:val="500"/>
        </w:trPr>
        <w:tc>
          <w:tcPr>
            <w:tcW w:w="7400" w:type="dxa"/>
            <w:shd w:val="clear" w:color="auto" w:fill="FFFFFF"/>
            <w:vAlign w:val="center"/>
          </w:tcPr>
          <w:p w14:paraId="59B09D1B" w14:textId="77777777" w:rsidR="003F4894" w:rsidRDefault="000D5B91">
            <w:pPr>
              <w:rPr>
                <w:rFonts w:ascii="微软雅黑" w:eastAsia="微软雅黑" w:hAnsi="微软雅黑" w:cs="微软雅黑"/>
                <w:sz w:val="28"/>
              </w:rPr>
            </w:pPr>
            <w:r>
              <w:t>错</w:t>
            </w:r>
          </w:p>
        </w:tc>
      </w:tr>
    </w:tbl>
    <w:p w14:paraId="66119A02" w14:textId="77777777" w:rsidR="003F4894" w:rsidRDefault="003F4894"/>
    <w:p w14:paraId="4C4E2767" w14:textId="77777777" w:rsidR="003F4894" w:rsidRDefault="000D5B91">
      <w:pPr>
        <w:spacing w:line="360" w:lineRule="auto"/>
      </w:pPr>
      <w:r>
        <w:t xml:space="preserve">561. </w:t>
      </w:r>
      <w:r>
        <w:t>当直线相关系数</w:t>
      </w:r>
      <w:r>
        <w:t> r=0 </w:t>
      </w:r>
      <w:r>
        <w:t>时，说明变量之间不存在任何相关关系</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AEDCA12" w14:textId="77777777">
        <w:trPr>
          <w:trHeight w:val="500"/>
        </w:trPr>
        <w:tc>
          <w:tcPr>
            <w:tcW w:w="7400" w:type="dxa"/>
            <w:shd w:val="clear" w:color="auto" w:fill="FFFFFF"/>
            <w:vAlign w:val="center"/>
          </w:tcPr>
          <w:p w14:paraId="6D4A6ABD" w14:textId="77777777" w:rsidR="003F4894" w:rsidRDefault="000D5B91">
            <w:r>
              <w:t>对</w:t>
            </w:r>
          </w:p>
        </w:tc>
      </w:tr>
      <w:tr w:rsidR="003F4894" w14:paraId="6B022702" w14:textId="77777777">
        <w:trPr>
          <w:trHeight w:val="500"/>
        </w:trPr>
        <w:tc>
          <w:tcPr>
            <w:tcW w:w="7400" w:type="dxa"/>
            <w:shd w:val="clear" w:color="auto" w:fill="FFFFFF"/>
            <w:vAlign w:val="center"/>
          </w:tcPr>
          <w:p w14:paraId="6F6E06A7"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C9F58C2" w14:textId="77777777" w:rsidR="003F4894" w:rsidRDefault="003F4894"/>
    <w:p w14:paraId="181CED03" w14:textId="77777777" w:rsidR="003F4894" w:rsidRDefault="000D5B91">
      <w:pPr>
        <w:spacing w:line="360" w:lineRule="auto"/>
      </w:pPr>
      <w:r>
        <w:t xml:space="preserve">562. </w:t>
      </w:r>
      <w:r>
        <w:t>相关系数</w:t>
      </w:r>
      <w:r>
        <w:t>  r </w:t>
      </w:r>
      <w:r>
        <w:t>有正负、有大小，因而它反映的是两现象之间具体的数量变动关系</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E6A98C9" w14:textId="77777777">
        <w:trPr>
          <w:trHeight w:val="500"/>
        </w:trPr>
        <w:tc>
          <w:tcPr>
            <w:tcW w:w="7400" w:type="dxa"/>
            <w:shd w:val="clear" w:color="auto" w:fill="FFFFFF"/>
            <w:vAlign w:val="center"/>
          </w:tcPr>
          <w:p w14:paraId="28BD3A19" w14:textId="77777777" w:rsidR="003F4894" w:rsidRDefault="000D5B91">
            <w:r>
              <w:t>对</w:t>
            </w:r>
          </w:p>
        </w:tc>
      </w:tr>
      <w:tr w:rsidR="003F4894" w14:paraId="3B48E2A1" w14:textId="77777777">
        <w:trPr>
          <w:trHeight w:val="500"/>
        </w:trPr>
        <w:tc>
          <w:tcPr>
            <w:tcW w:w="7400" w:type="dxa"/>
            <w:shd w:val="clear" w:color="auto" w:fill="FFFFFF"/>
            <w:vAlign w:val="center"/>
          </w:tcPr>
          <w:p w14:paraId="5A7450B4"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62B2123" w14:textId="77777777" w:rsidR="003F4894" w:rsidRDefault="003F4894"/>
    <w:p w14:paraId="6FA33612" w14:textId="77777777" w:rsidR="003F4894" w:rsidRDefault="000D5B91">
      <w:pPr>
        <w:spacing w:line="360" w:lineRule="auto"/>
      </w:pPr>
      <w:r>
        <w:t xml:space="preserve">563. </w:t>
      </w:r>
      <w:r>
        <w:t>直线回归要求</w:t>
      </w:r>
      <w:r>
        <w:t> x </w:t>
      </w:r>
      <w:r>
        <w:t>与</w:t>
      </w:r>
      <w:r>
        <w:t>y </w:t>
      </w:r>
      <w:r>
        <w:t>都服从正态分布</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21EB3DC" w14:textId="77777777">
        <w:trPr>
          <w:trHeight w:val="500"/>
        </w:trPr>
        <w:tc>
          <w:tcPr>
            <w:tcW w:w="7400" w:type="dxa"/>
            <w:shd w:val="clear" w:color="auto" w:fill="FFFFFF"/>
            <w:vAlign w:val="center"/>
          </w:tcPr>
          <w:p w14:paraId="635E4234" w14:textId="77777777" w:rsidR="003F4894" w:rsidRDefault="000D5B91">
            <w:r>
              <w:t>对</w:t>
            </w:r>
          </w:p>
        </w:tc>
      </w:tr>
      <w:tr w:rsidR="003F4894" w14:paraId="5924E1DD" w14:textId="77777777">
        <w:trPr>
          <w:trHeight w:val="500"/>
        </w:trPr>
        <w:tc>
          <w:tcPr>
            <w:tcW w:w="7400" w:type="dxa"/>
            <w:shd w:val="clear" w:color="auto" w:fill="FFFFFF"/>
            <w:vAlign w:val="center"/>
          </w:tcPr>
          <w:p w14:paraId="5EE6D922"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6F9C66E" w14:textId="77777777" w:rsidR="003F4894" w:rsidRDefault="003F4894"/>
    <w:p w14:paraId="673E606C" w14:textId="77777777" w:rsidR="003F4894" w:rsidRDefault="000D5B91">
      <w:pPr>
        <w:spacing w:line="360" w:lineRule="auto"/>
      </w:pPr>
      <w:r>
        <w:t xml:space="preserve">564. </w:t>
      </w:r>
      <w:r>
        <w:t>双变量正态分布资料，且回归系数</w:t>
      </w:r>
      <w:r>
        <w:t>b</w:t>
      </w:r>
      <w:r>
        <w:t>有统计意义，就可认为两变量间相关密切</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1CE03F0" w14:textId="77777777">
        <w:trPr>
          <w:trHeight w:val="500"/>
        </w:trPr>
        <w:tc>
          <w:tcPr>
            <w:tcW w:w="7400" w:type="dxa"/>
            <w:shd w:val="clear" w:color="auto" w:fill="FFFFFF"/>
            <w:vAlign w:val="center"/>
          </w:tcPr>
          <w:p w14:paraId="5F05EFD1" w14:textId="77777777" w:rsidR="003F4894" w:rsidRDefault="000D5B91">
            <w:r>
              <w:t>对</w:t>
            </w:r>
          </w:p>
        </w:tc>
      </w:tr>
      <w:tr w:rsidR="003F4894" w14:paraId="76DED338" w14:textId="77777777">
        <w:trPr>
          <w:trHeight w:val="500"/>
        </w:trPr>
        <w:tc>
          <w:tcPr>
            <w:tcW w:w="7400" w:type="dxa"/>
            <w:shd w:val="clear" w:color="auto" w:fill="FFFFFF"/>
            <w:vAlign w:val="center"/>
          </w:tcPr>
          <w:p w14:paraId="5779CDF3"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D5A0A6C" w14:textId="77777777" w:rsidR="003F4894" w:rsidRDefault="003F4894"/>
    <w:p w14:paraId="624EAD78" w14:textId="77777777" w:rsidR="003F4894" w:rsidRDefault="000D5B91">
      <w:pPr>
        <w:spacing w:line="360" w:lineRule="auto"/>
      </w:pPr>
      <w:r>
        <w:lastRenderedPageBreak/>
        <w:t xml:space="preserve">565. </w:t>
      </w:r>
      <w:r>
        <w:t>决定系数越接近于</w:t>
      </w:r>
      <w:r>
        <w:t>1</w:t>
      </w:r>
      <w:r>
        <w:t>，表明利用回归方程进行预测越有意义</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4E0224B" w14:textId="77777777">
        <w:trPr>
          <w:trHeight w:val="500"/>
        </w:trPr>
        <w:tc>
          <w:tcPr>
            <w:tcW w:w="7400" w:type="dxa"/>
            <w:shd w:val="clear" w:color="auto" w:fill="FFFFFF"/>
            <w:vAlign w:val="center"/>
          </w:tcPr>
          <w:p w14:paraId="7F61C56F" w14:textId="77777777" w:rsidR="003F4894" w:rsidRDefault="000D5B91">
            <w:r>
              <w:t>对</w:t>
            </w:r>
          </w:p>
        </w:tc>
      </w:tr>
      <w:tr w:rsidR="003F4894" w14:paraId="116069E4" w14:textId="77777777">
        <w:trPr>
          <w:trHeight w:val="500"/>
        </w:trPr>
        <w:tc>
          <w:tcPr>
            <w:tcW w:w="7400" w:type="dxa"/>
            <w:shd w:val="clear" w:color="auto" w:fill="FFFFFF"/>
            <w:vAlign w:val="center"/>
          </w:tcPr>
          <w:p w14:paraId="0590718A"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ACB107E" w14:textId="77777777" w:rsidR="003F4894" w:rsidRDefault="003F4894"/>
    <w:p w14:paraId="1B448240" w14:textId="77777777" w:rsidR="003F4894" w:rsidRDefault="000D5B91">
      <w:pPr>
        <w:spacing w:line="360" w:lineRule="auto"/>
      </w:pPr>
      <w:r>
        <w:t xml:space="preserve">566. </w:t>
      </w:r>
      <w:r>
        <w:t>直线回归中，如果自变量</w:t>
      </w:r>
      <w:r>
        <w:t>X</w:t>
      </w:r>
      <w:r>
        <w:t>乘以一个不为</w:t>
      </w:r>
      <w:r>
        <w:t>0</w:t>
      </w:r>
      <w:r>
        <w:t>或</w:t>
      </w:r>
      <w:r>
        <w:t>1</w:t>
      </w:r>
      <w:r>
        <w:t>的常数，则有（）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C7A5FD0" w14:textId="77777777">
        <w:trPr>
          <w:trHeight w:val="500"/>
        </w:trPr>
        <w:tc>
          <w:tcPr>
            <w:tcW w:w="7400" w:type="dxa"/>
            <w:shd w:val="clear" w:color="auto" w:fill="FFFFFF"/>
            <w:vAlign w:val="center"/>
          </w:tcPr>
          <w:p w14:paraId="2E4587E0" w14:textId="77777777" w:rsidR="003F4894" w:rsidRDefault="000D5B91">
            <w:r>
              <w:t>A</w:t>
            </w:r>
            <w:r>
              <w:t>、</w:t>
            </w:r>
            <w:r>
              <w:t xml:space="preserve"> </w:t>
            </w:r>
            <w:r>
              <w:t>截距改变</w:t>
            </w:r>
          </w:p>
        </w:tc>
      </w:tr>
      <w:tr w:rsidR="003F4894" w14:paraId="350D4BC0" w14:textId="77777777">
        <w:trPr>
          <w:trHeight w:val="500"/>
        </w:trPr>
        <w:tc>
          <w:tcPr>
            <w:tcW w:w="7400" w:type="dxa"/>
            <w:shd w:val="clear" w:color="auto" w:fill="FFFFFF"/>
            <w:vAlign w:val="center"/>
          </w:tcPr>
          <w:p w14:paraId="3DBA7452" w14:textId="77777777" w:rsidR="003F4894" w:rsidRDefault="000D5B91">
            <w:pPr>
              <w:rPr>
                <w:rFonts w:ascii="微软雅黑" w:eastAsia="微软雅黑" w:hAnsi="微软雅黑" w:cs="微软雅黑"/>
                <w:sz w:val="28"/>
              </w:rPr>
            </w:pPr>
            <w:r>
              <w:t>B</w:t>
            </w:r>
            <w:r>
              <w:t>、</w:t>
            </w:r>
            <w:r>
              <w:t xml:space="preserve"> </w:t>
            </w:r>
            <w:r>
              <w:t>回归系数改变</w:t>
            </w:r>
            <w:r>
              <w:rPr>
                <w:color w:val="EFA030"/>
              </w:rPr>
              <w:t>(</w:t>
            </w:r>
            <w:r>
              <w:rPr>
                <w:color w:val="EFA030"/>
              </w:rPr>
              <w:t>正确答案</w:t>
            </w:r>
            <w:r>
              <w:rPr>
                <w:color w:val="EFA030"/>
              </w:rPr>
              <w:t>)</w:t>
            </w:r>
          </w:p>
        </w:tc>
      </w:tr>
      <w:tr w:rsidR="003F4894" w14:paraId="12636746" w14:textId="77777777">
        <w:trPr>
          <w:trHeight w:val="500"/>
        </w:trPr>
        <w:tc>
          <w:tcPr>
            <w:tcW w:w="7400" w:type="dxa"/>
            <w:shd w:val="clear" w:color="auto" w:fill="FFFFFF"/>
            <w:vAlign w:val="center"/>
          </w:tcPr>
          <w:p w14:paraId="5A1FD60C" w14:textId="77777777" w:rsidR="003F4894" w:rsidRDefault="000D5B91">
            <w:pPr>
              <w:rPr>
                <w:rFonts w:ascii="微软雅黑" w:eastAsia="微软雅黑" w:hAnsi="微软雅黑" w:cs="微软雅黑"/>
                <w:sz w:val="28"/>
              </w:rPr>
            </w:pPr>
            <w:r>
              <w:t>C</w:t>
            </w:r>
            <w:r>
              <w:t>、</w:t>
            </w:r>
            <w:r>
              <w:t xml:space="preserve"> </w:t>
            </w:r>
            <w:r>
              <w:t>两者都改变</w:t>
            </w:r>
          </w:p>
        </w:tc>
      </w:tr>
      <w:tr w:rsidR="003F4894" w14:paraId="112BD570" w14:textId="77777777">
        <w:trPr>
          <w:trHeight w:val="500"/>
        </w:trPr>
        <w:tc>
          <w:tcPr>
            <w:tcW w:w="7400" w:type="dxa"/>
            <w:shd w:val="clear" w:color="auto" w:fill="FFFFFF"/>
            <w:vAlign w:val="center"/>
          </w:tcPr>
          <w:p w14:paraId="0A7DA4E7" w14:textId="77777777" w:rsidR="003F4894" w:rsidRDefault="000D5B91">
            <w:pPr>
              <w:rPr>
                <w:rFonts w:ascii="微软雅黑" w:eastAsia="微软雅黑" w:hAnsi="微软雅黑" w:cs="微软雅黑"/>
                <w:sz w:val="28"/>
              </w:rPr>
            </w:pPr>
            <w:r>
              <w:t>D</w:t>
            </w:r>
            <w:r>
              <w:t>、</w:t>
            </w:r>
            <w:r>
              <w:t xml:space="preserve"> </w:t>
            </w:r>
            <w:r>
              <w:t>两者都不改变</w:t>
            </w:r>
          </w:p>
        </w:tc>
      </w:tr>
    </w:tbl>
    <w:p w14:paraId="59A7E0E9" w14:textId="77777777" w:rsidR="003F4894" w:rsidRDefault="003F4894"/>
    <w:p w14:paraId="186C1F77" w14:textId="4D48D1D2" w:rsidR="003F4894" w:rsidRDefault="000D5B91">
      <w:pPr>
        <w:spacing w:line="360" w:lineRule="auto"/>
      </w:pPr>
      <w:r>
        <w:t xml:space="preserve">567. </w:t>
      </w:r>
      <w:r>
        <w:t>有直线回归方程</w:t>
      </w:r>
      <w:r w:rsidR="00B15E03">
        <w:rPr>
          <w:noProof/>
        </w:rPr>
        <w:drawing>
          <wp:inline distT="0" distB="0" distL="0" distR="0" wp14:anchorId="53908B06" wp14:editId="71C5D351">
            <wp:extent cx="114300" cy="180975"/>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00B15E03">
        <w:rPr>
          <w:noProof/>
        </w:rPr>
        <w:drawing>
          <wp:inline distT="0" distB="0" distL="0" distR="0" wp14:anchorId="6B323474" wp14:editId="18AD3376">
            <wp:extent cx="942975" cy="295275"/>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2975" cy="295275"/>
                    </a:xfrm>
                    <a:prstGeom prst="rect">
                      <a:avLst/>
                    </a:prstGeom>
                    <a:noFill/>
                    <a:ln>
                      <a:noFill/>
                    </a:ln>
                  </pic:spPr>
                </pic:pic>
              </a:graphicData>
            </a:graphic>
          </wp:inline>
        </w:drawing>
      </w:r>
      <w:r>
        <w:t>则</w:t>
      </w:r>
      <w:r>
        <w:t>X</w:t>
      </w:r>
      <w:r>
        <w:t>每增加一个单位，</w:t>
      </w:r>
      <w:r w:rsidR="00B15E03">
        <w:rPr>
          <w:noProof/>
        </w:rPr>
        <w:drawing>
          <wp:inline distT="0" distB="0" distL="0" distR="0" wp14:anchorId="001326BA" wp14:editId="4DD133B6">
            <wp:extent cx="152400" cy="29527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295275"/>
                    </a:xfrm>
                    <a:prstGeom prst="rect">
                      <a:avLst/>
                    </a:prstGeom>
                    <a:noFill/>
                    <a:ln>
                      <a:noFill/>
                    </a:ln>
                  </pic:spPr>
                </pic:pic>
              </a:graphicData>
            </a:graphic>
          </wp:inline>
        </w:drawing>
      </w:r>
      <w:r>
        <w:t>相应的增加（）个单位</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1C30790" w14:textId="77777777">
        <w:trPr>
          <w:trHeight w:val="500"/>
        </w:trPr>
        <w:tc>
          <w:tcPr>
            <w:tcW w:w="7400" w:type="dxa"/>
            <w:shd w:val="clear" w:color="auto" w:fill="FFFFFF"/>
            <w:vAlign w:val="center"/>
          </w:tcPr>
          <w:p w14:paraId="06FFE363" w14:textId="77777777" w:rsidR="003F4894" w:rsidRDefault="000D5B91">
            <w:r>
              <w:t>A</w:t>
            </w:r>
            <w:r>
              <w:t>、</w:t>
            </w:r>
            <w:r>
              <w:t xml:space="preserve"> 3.4</w:t>
            </w:r>
          </w:p>
        </w:tc>
      </w:tr>
      <w:tr w:rsidR="003F4894" w14:paraId="44B39E36" w14:textId="77777777">
        <w:trPr>
          <w:trHeight w:val="500"/>
        </w:trPr>
        <w:tc>
          <w:tcPr>
            <w:tcW w:w="7400" w:type="dxa"/>
            <w:shd w:val="clear" w:color="auto" w:fill="FFFFFF"/>
            <w:vAlign w:val="center"/>
          </w:tcPr>
          <w:p w14:paraId="5205D470" w14:textId="77777777" w:rsidR="003F4894" w:rsidRDefault="000D5B91">
            <w:pPr>
              <w:rPr>
                <w:rFonts w:ascii="微软雅黑" w:eastAsia="微软雅黑" w:hAnsi="微软雅黑" w:cs="微软雅黑"/>
                <w:sz w:val="28"/>
              </w:rPr>
            </w:pPr>
            <w:r>
              <w:t>B</w:t>
            </w:r>
            <w:r>
              <w:t>、</w:t>
            </w:r>
            <w:r>
              <w:t xml:space="preserve"> 1.6</w:t>
            </w:r>
            <w:r>
              <w:rPr>
                <w:color w:val="EFA030"/>
              </w:rPr>
              <w:t>(</w:t>
            </w:r>
            <w:r>
              <w:rPr>
                <w:color w:val="EFA030"/>
              </w:rPr>
              <w:t>正确答案</w:t>
            </w:r>
            <w:r>
              <w:rPr>
                <w:color w:val="EFA030"/>
              </w:rPr>
              <w:t>)</w:t>
            </w:r>
          </w:p>
        </w:tc>
      </w:tr>
      <w:tr w:rsidR="003F4894" w14:paraId="7A050E01" w14:textId="77777777">
        <w:trPr>
          <w:trHeight w:val="500"/>
        </w:trPr>
        <w:tc>
          <w:tcPr>
            <w:tcW w:w="7400" w:type="dxa"/>
            <w:shd w:val="clear" w:color="auto" w:fill="FFFFFF"/>
            <w:vAlign w:val="center"/>
          </w:tcPr>
          <w:p w14:paraId="39C94912" w14:textId="77777777" w:rsidR="003F4894" w:rsidRDefault="000D5B91">
            <w:pPr>
              <w:rPr>
                <w:rFonts w:ascii="微软雅黑" w:eastAsia="微软雅黑" w:hAnsi="微软雅黑" w:cs="微软雅黑"/>
                <w:sz w:val="28"/>
              </w:rPr>
            </w:pPr>
            <w:r>
              <w:t>C</w:t>
            </w:r>
            <w:r>
              <w:t>、</w:t>
            </w:r>
            <w:r>
              <w:t xml:space="preserve"> 5.0</w:t>
            </w:r>
          </w:p>
        </w:tc>
      </w:tr>
      <w:tr w:rsidR="003F4894" w14:paraId="5BA23207" w14:textId="77777777">
        <w:trPr>
          <w:trHeight w:val="500"/>
        </w:trPr>
        <w:tc>
          <w:tcPr>
            <w:tcW w:w="7400" w:type="dxa"/>
            <w:shd w:val="clear" w:color="auto" w:fill="FFFFFF"/>
            <w:vAlign w:val="center"/>
          </w:tcPr>
          <w:p w14:paraId="2EF72DBB" w14:textId="77777777" w:rsidR="003F4894" w:rsidRDefault="000D5B91">
            <w:pPr>
              <w:rPr>
                <w:rFonts w:ascii="微软雅黑" w:eastAsia="微软雅黑" w:hAnsi="微软雅黑" w:cs="微软雅黑"/>
                <w:sz w:val="28"/>
              </w:rPr>
            </w:pPr>
            <w:r>
              <w:t>D</w:t>
            </w:r>
            <w:r>
              <w:t>、</w:t>
            </w:r>
            <w:r>
              <w:t xml:space="preserve"> </w:t>
            </w:r>
            <w:r>
              <w:t>不确定</w:t>
            </w:r>
          </w:p>
        </w:tc>
      </w:tr>
    </w:tbl>
    <w:p w14:paraId="7866213D" w14:textId="77777777" w:rsidR="003F4894" w:rsidRDefault="003F4894"/>
    <w:p w14:paraId="0116142E" w14:textId="77777777" w:rsidR="003F4894" w:rsidRDefault="000D5B91">
      <w:pPr>
        <w:spacing w:line="360" w:lineRule="auto"/>
      </w:pPr>
      <w:r>
        <w:t xml:space="preserve">568. </w:t>
      </w:r>
      <w:r>
        <w:t>在两个变量（</w:t>
      </w:r>
      <w:r>
        <w:t>X</w:t>
      </w:r>
      <w:r>
        <w:t>、</w:t>
      </w:r>
      <w:r>
        <w:t>Y</w:t>
      </w:r>
      <w:r>
        <w:t>）的回归分析中，如</w:t>
      </w:r>
      <w:r>
        <w:t>F=MS</w:t>
      </w:r>
      <w:r>
        <w:t>回归</w:t>
      </w:r>
      <w:r>
        <w:t>/MS</w:t>
      </w:r>
      <w:r>
        <w:t>残差＞</w:t>
      </w:r>
      <w:r>
        <w:t>F0.05,υ1, υ2</w:t>
      </w:r>
      <w:r>
        <w:t>，则（）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BD37B02" w14:textId="77777777">
        <w:trPr>
          <w:trHeight w:val="500"/>
        </w:trPr>
        <w:tc>
          <w:tcPr>
            <w:tcW w:w="7400" w:type="dxa"/>
            <w:shd w:val="clear" w:color="auto" w:fill="FFFFFF"/>
            <w:vAlign w:val="center"/>
          </w:tcPr>
          <w:p w14:paraId="4710D54B" w14:textId="77777777" w:rsidR="003F4894" w:rsidRDefault="000D5B91">
            <w:r>
              <w:t>A</w:t>
            </w:r>
            <w:r>
              <w:t>、</w:t>
            </w:r>
            <w:r>
              <w:t xml:space="preserve"> </w:t>
            </w:r>
            <w:r>
              <w:t>反映的是</w:t>
            </w:r>
            <w:r>
              <w:t>X</w:t>
            </w:r>
            <w:r>
              <w:t>的变化对</w:t>
            </w:r>
            <w:r>
              <w:t>Y</w:t>
            </w:r>
            <w:r>
              <w:t>的变化有影响</w:t>
            </w:r>
            <w:r>
              <w:rPr>
                <w:color w:val="EFA030"/>
              </w:rPr>
              <w:t>(</w:t>
            </w:r>
            <w:r>
              <w:rPr>
                <w:color w:val="EFA030"/>
              </w:rPr>
              <w:t>正确答案</w:t>
            </w:r>
            <w:r>
              <w:rPr>
                <w:color w:val="EFA030"/>
              </w:rPr>
              <w:t>)</w:t>
            </w:r>
          </w:p>
        </w:tc>
      </w:tr>
      <w:tr w:rsidR="003F4894" w14:paraId="7362023E" w14:textId="77777777">
        <w:trPr>
          <w:trHeight w:val="500"/>
        </w:trPr>
        <w:tc>
          <w:tcPr>
            <w:tcW w:w="7400" w:type="dxa"/>
            <w:shd w:val="clear" w:color="auto" w:fill="FFFFFF"/>
            <w:vAlign w:val="center"/>
          </w:tcPr>
          <w:p w14:paraId="2B22DC16" w14:textId="77777777" w:rsidR="003F4894" w:rsidRDefault="000D5B91">
            <w:pPr>
              <w:rPr>
                <w:rFonts w:ascii="微软雅黑" w:eastAsia="微软雅黑" w:hAnsi="微软雅黑" w:cs="微软雅黑"/>
                <w:sz w:val="28"/>
              </w:rPr>
            </w:pPr>
            <w:r>
              <w:t>B</w:t>
            </w:r>
            <w:r>
              <w:t>、</w:t>
            </w:r>
            <w:r>
              <w:t xml:space="preserve"> </w:t>
            </w:r>
            <w:r>
              <w:t>反映的是</w:t>
            </w:r>
            <w:r>
              <w:t>Y</w:t>
            </w:r>
            <w:r>
              <w:t>的变化对</w:t>
            </w:r>
            <w:r>
              <w:t>X</w:t>
            </w:r>
            <w:r>
              <w:t>的变化有影响</w:t>
            </w:r>
          </w:p>
        </w:tc>
      </w:tr>
      <w:tr w:rsidR="003F4894" w14:paraId="32B3C501" w14:textId="77777777">
        <w:trPr>
          <w:trHeight w:val="500"/>
        </w:trPr>
        <w:tc>
          <w:tcPr>
            <w:tcW w:w="7400" w:type="dxa"/>
            <w:shd w:val="clear" w:color="auto" w:fill="FFFFFF"/>
            <w:vAlign w:val="center"/>
          </w:tcPr>
          <w:p w14:paraId="11FD04F4" w14:textId="77777777" w:rsidR="003F4894" w:rsidRDefault="000D5B91">
            <w:pPr>
              <w:rPr>
                <w:rFonts w:ascii="微软雅黑" w:eastAsia="微软雅黑" w:hAnsi="微软雅黑" w:cs="微软雅黑"/>
                <w:sz w:val="28"/>
              </w:rPr>
            </w:pPr>
            <w:r>
              <w:t>C</w:t>
            </w:r>
            <w:r>
              <w:t>、</w:t>
            </w:r>
            <w:r>
              <w:t xml:space="preserve"> </w:t>
            </w:r>
            <w:r>
              <w:t>反映的是除</w:t>
            </w:r>
            <w:r>
              <w:t>X</w:t>
            </w:r>
            <w:r>
              <w:t>其他变量变化对</w:t>
            </w:r>
            <w:r>
              <w:t>Y</w:t>
            </w:r>
            <w:r>
              <w:t>的变化有影响</w:t>
            </w:r>
          </w:p>
        </w:tc>
      </w:tr>
      <w:tr w:rsidR="003F4894" w14:paraId="5F8F679F" w14:textId="77777777">
        <w:trPr>
          <w:trHeight w:val="500"/>
        </w:trPr>
        <w:tc>
          <w:tcPr>
            <w:tcW w:w="7400" w:type="dxa"/>
            <w:shd w:val="clear" w:color="auto" w:fill="FFFFFF"/>
            <w:vAlign w:val="center"/>
          </w:tcPr>
          <w:p w14:paraId="35999254" w14:textId="77777777" w:rsidR="003F4894" w:rsidRDefault="000D5B91">
            <w:pPr>
              <w:rPr>
                <w:rFonts w:ascii="微软雅黑" w:eastAsia="微软雅黑" w:hAnsi="微软雅黑" w:cs="微软雅黑"/>
                <w:sz w:val="28"/>
              </w:rPr>
            </w:pPr>
            <w:r>
              <w:t>D</w:t>
            </w:r>
            <w:r>
              <w:t>、</w:t>
            </w:r>
            <w:r>
              <w:t xml:space="preserve"> </w:t>
            </w:r>
            <w:r>
              <w:t>映</w:t>
            </w:r>
            <w:r>
              <w:t>X</w:t>
            </w:r>
            <w:r>
              <w:t>和</w:t>
            </w:r>
            <w:r>
              <w:t>Y</w:t>
            </w:r>
            <w:r>
              <w:t>的共同作用</w:t>
            </w:r>
          </w:p>
        </w:tc>
      </w:tr>
    </w:tbl>
    <w:p w14:paraId="1B872710" w14:textId="77777777" w:rsidR="003F4894" w:rsidRDefault="003F4894"/>
    <w:p w14:paraId="2AF264A9" w14:textId="77777777" w:rsidR="003F4894" w:rsidRDefault="000D5B91">
      <w:pPr>
        <w:spacing w:line="360" w:lineRule="auto"/>
      </w:pPr>
      <w:r>
        <w:t xml:space="preserve">569. </w:t>
      </w:r>
      <w:r>
        <w:t>直线回归系数假设检验，其自由度为</w:t>
      </w:r>
      <w:r>
        <w:t>________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67F7DBD" w14:textId="77777777">
        <w:trPr>
          <w:trHeight w:val="500"/>
        </w:trPr>
        <w:tc>
          <w:tcPr>
            <w:tcW w:w="7400" w:type="dxa"/>
            <w:shd w:val="clear" w:color="auto" w:fill="FFFFFF"/>
            <w:vAlign w:val="center"/>
          </w:tcPr>
          <w:p w14:paraId="300C64B0" w14:textId="77777777" w:rsidR="003F4894" w:rsidRDefault="000D5B91">
            <w:r>
              <w:t>A</w:t>
            </w:r>
            <w:r>
              <w:t>、</w:t>
            </w:r>
            <w:r>
              <w:t xml:space="preserve"> n</w:t>
            </w:r>
          </w:p>
        </w:tc>
      </w:tr>
      <w:tr w:rsidR="003F4894" w14:paraId="77434484" w14:textId="77777777">
        <w:trPr>
          <w:trHeight w:val="500"/>
        </w:trPr>
        <w:tc>
          <w:tcPr>
            <w:tcW w:w="7400" w:type="dxa"/>
            <w:shd w:val="clear" w:color="auto" w:fill="FFFFFF"/>
            <w:vAlign w:val="center"/>
          </w:tcPr>
          <w:p w14:paraId="4407B8A4" w14:textId="77777777" w:rsidR="003F4894" w:rsidRDefault="000D5B91">
            <w:pPr>
              <w:rPr>
                <w:rFonts w:ascii="微软雅黑" w:eastAsia="微软雅黑" w:hAnsi="微软雅黑" w:cs="微软雅黑"/>
                <w:sz w:val="28"/>
              </w:rPr>
            </w:pPr>
            <w:r>
              <w:t>B</w:t>
            </w:r>
            <w:r>
              <w:t>、</w:t>
            </w:r>
            <w:r>
              <w:t xml:space="preserve"> n-1</w:t>
            </w:r>
          </w:p>
        </w:tc>
      </w:tr>
      <w:tr w:rsidR="003F4894" w14:paraId="5A6E1659" w14:textId="77777777">
        <w:trPr>
          <w:trHeight w:val="500"/>
        </w:trPr>
        <w:tc>
          <w:tcPr>
            <w:tcW w:w="7400" w:type="dxa"/>
            <w:shd w:val="clear" w:color="auto" w:fill="FFFFFF"/>
            <w:vAlign w:val="center"/>
          </w:tcPr>
          <w:p w14:paraId="6AA86D18" w14:textId="77777777" w:rsidR="003F4894" w:rsidRDefault="000D5B91">
            <w:pPr>
              <w:rPr>
                <w:rFonts w:ascii="微软雅黑" w:eastAsia="微软雅黑" w:hAnsi="微软雅黑" w:cs="微软雅黑"/>
                <w:sz w:val="28"/>
              </w:rPr>
            </w:pPr>
            <w:r>
              <w:lastRenderedPageBreak/>
              <w:t>C</w:t>
            </w:r>
            <w:r>
              <w:t>、</w:t>
            </w:r>
            <w:r>
              <w:t xml:space="preserve"> n-2</w:t>
            </w:r>
            <w:r>
              <w:rPr>
                <w:color w:val="EFA030"/>
              </w:rPr>
              <w:t>(</w:t>
            </w:r>
            <w:r>
              <w:rPr>
                <w:color w:val="EFA030"/>
              </w:rPr>
              <w:t>正确答案</w:t>
            </w:r>
            <w:r>
              <w:rPr>
                <w:color w:val="EFA030"/>
              </w:rPr>
              <w:t>)</w:t>
            </w:r>
          </w:p>
        </w:tc>
      </w:tr>
      <w:tr w:rsidR="003F4894" w14:paraId="0710C369" w14:textId="77777777">
        <w:trPr>
          <w:trHeight w:val="500"/>
        </w:trPr>
        <w:tc>
          <w:tcPr>
            <w:tcW w:w="7400" w:type="dxa"/>
            <w:shd w:val="clear" w:color="auto" w:fill="FFFFFF"/>
            <w:vAlign w:val="center"/>
          </w:tcPr>
          <w:p w14:paraId="4C5C2BFF" w14:textId="77777777" w:rsidR="003F4894" w:rsidRDefault="000D5B91">
            <w:pPr>
              <w:rPr>
                <w:rFonts w:ascii="微软雅黑" w:eastAsia="微软雅黑" w:hAnsi="微软雅黑" w:cs="微软雅黑"/>
                <w:sz w:val="28"/>
              </w:rPr>
            </w:pPr>
            <w:r>
              <w:t>D</w:t>
            </w:r>
            <w:r>
              <w:t>、</w:t>
            </w:r>
            <w:r>
              <w:t xml:space="preserve"> 2n-1</w:t>
            </w:r>
          </w:p>
        </w:tc>
      </w:tr>
    </w:tbl>
    <w:p w14:paraId="29254A98" w14:textId="77777777" w:rsidR="003F4894" w:rsidRDefault="003F4894"/>
    <w:p w14:paraId="16AB6C95" w14:textId="77777777" w:rsidR="003F4894" w:rsidRDefault="000D5B91">
      <w:pPr>
        <w:spacing w:line="360" w:lineRule="auto"/>
      </w:pPr>
      <w:r>
        <w:t xml:space="preserve">570. </w:t>
      </w:r>
      <w:r>
        <w:t>两条回归直线平行，意味着</w:t>
      </w:r>
      <w:r>
        <w:t>________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AED6F74" w14:textId="77777777">
        <w:trPr>
          <w:trHeight w:val="500"/>
        </w:trPr>
        <w:tc>
          <w:tcPr>
            <w:tcW w:w="7400" w:type="dxa"/>
            <w:shd w:val="clear" w:color="auto" w:fill="FFFFFF"/>
            <w:vAlign w:val="center"/>
          </w:tcPr>
          <w:p w14:paraId="49714EEB" w14:textId="77777777" w:rsidR="003F4894" w:rsidRDefault="000D5B91">
            <w:r>
              <w:t>A</w:t>
            </w:r>
            <w:r>
              <w:t>、</w:t>
            </w:r>
            <w:r>
              <w:t xml:space="preserve"> </w:t>
            </w:r>
            <w:r>
              <w:t>两总体回归方程的截距相等，斜率相等</w:t>
            </w:r>
          </w:p>
        </w:tc>
      </w:tr>
      <w:tr w:rsidR="003F4894" w14:paraId="30F8F43F" w14:textId="77777777">
        <w:trPr>
          <w:trHeight w:val="500"/>
        </w:trPr>
        <w:tc>
          <w:tcPr>
            <w:tcW w:w="7400" w:type="dxa"/>
            <w:shd w:val="clear" w:color="auto" w:fill="FFFFFF"/>
            <w:vAlign w:val="center"/>
          </w:tcPr>
          <w:p w14:paraId="21D98611" w14:textId="77777777" w:rsidR="003F4894" w:rsidRDefault="000D5B91">
            <w:pPr>
              <w:rPr>
                <w:rFonts w:ascii="微软雅黑" w:eastAsia="微软雅黑" w:hAnsi="微软雅黑" w:cs="微软雅黑"/>
                <w:sz w:val="28"/>
              </w:rPr>
            </w:pPr>
            <w:r>
              <w:t>B</w:t>
            </w:r>
            <w:r>
              <w:t>、</w:t>
            </w:r>
            <w:r>
              <w:t xml:space="preserve"> </w:t>
            </w:r>
            <w:r>
              <w:t>两总体回归方程的截距相等，斜率不相等</w:t>
            </w:r>
          </w:p>
        </w:tc>
      </w:tr>
      <w:tr w:rsidR="003F4894" w14:paraId="0B88D660" w14:textId="77777777">
        <w:trPr>
          <w:trHeight w:val="500"/>
        </w:trPr>
        <w:tc>
          <w:tcPr>
            <w:tcW w:w="7400" w:type="dxa"/>
            <w:shd w:val="clear" w:color="auto" w:fill="FFFFFF"/>
            <w:vAlign w:val="center"/>
          </w:tcPr>
          <w:p w14:paraId="59BEE5F5" w14:textId="77777777" w:rsidR="003F4894" w:rsidRDefault="000D5B91">
            <w:pPr>
              <w:rPr>
                <w:rFonts w:ascii="微软雅黑" w:eastAsia="微软雅黑" w:hAnsi="微软雅黑" w:cs="微软雅黑"/>
                <w:sz w:val="28"/>
              </w:rPr>
            </w:pPr>
            <w:r>
              <w:t>C</w:t>
            </w:r>
            <w:r>
              <w:t>、</w:t>
            </w:r>
            <w:r>
              <w:t xml:space="preserve"> </w:t>
            </w:r>
            <w:r>
              <w:t>两总体回归方程的截距不相等，斜率相等</w:t>
            </w:r>
            <w:r>
              <w:rPr>
                <w:color w:val="EFA030"/>
              </w:rPr>
              <w:t>(</w:t>
            </w:r>
            <w:r>
              <w:rPr>
                <w:color w:val="EFA030"/>
              </w:rPr>
              <w:t>正确答案</w:t>
            </w:r>
            <w:r>
              <w:rPr>
                <w:color w:val="EFA030"/>
              </w:rPr>
              <w:t>)</w:t>
            </w:r>
          </w:p>
        </w:tc>
      </w:tr>
      <w:tr w:rsidR="003F4894" w14:paraId="3AD68D83" w14:textId="77777777">
        <w:trPr>
          <w:trHeight w:val="500"/>
        </w:trPr>
        <w:tc>
          <w:tcPr>
            <w:tcW w:w="7400" w:type="dxa"/>
            <w:shd w:val="clear" w:color="auto" w:fill="FFFFFF"/>
            <w:vAlign w:val="center"/>
          </w:tcPr>
          <w:p w14:paraId="1B94E9B5" w14:textId="77777777" w:rsidR="003F4894" w:rsidRDefault="000D5B91">
            <w:pPr>
              <w:rPr>
                <w:rFonts w:ascii="微软雅黑" w:eastAsia="微软雅黑" w:hAnsi="微软雅黑" w:cs="微软雅黑"/>
                <w:sz w:val="28"/>
              </w:rPr>
            </w:pPr>
            <w:r>
              <w:t>D</w:t>
            </w:r>
            <w:r>
              <w:t>、</w:t>
            </w:r>
            <w:r>
              <w:t xml:space="preserve"> </w:t>
            </w:r>
            <w:r>
              <w:t>两总体回归方程的截距不相等，斜率不相等</w:t>
            </w:r>
          </w:p>
        </w:tc>
      </w:tr>
    </w:tbl>
    <w:p w14:paraId="53FF9C60" w14:textId="77777777" w:rsidR="003F4894" w:rsidRDefault="003F4894"/>
    <w:p w14:paraId="101EFB26" w14:textId="77777777" w:rsidR="003F4894" w:rsidRDefault="000D5B91">
      <w:pPr>
        <w:spacing w:line="360" w:lineRule="auto"/>
      </w:pPr>
      <w:r>
        <w:t xml:space="preserve">571. </w:t>
      </w:r>
      <w:r>
        <w:t>用最小二乘确定直线回归方程的原则是各观察点距直线的</w:t>
      </w:r>
      <w:r>
        <w:t>________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B1B20A8" w14:textId="77777777">
        <w:trPr>
          <w:trHeight w:val="500"/>
        </w:trPr>
        <w:tc>
          <w:tcPr>
            <w:tcW w:w="7400" w:type="dxa"/>
            <w:shd w:val="clear" w:color="auto" w:fill="FFFFFF"/>
            <w:vAlign w:val="center"/>
          </w:tcPr>
          <w:p w14:paraId="0F95A657" w14:textId="77777777" w:rsidR="003F4894" w:rsidRDefault="000D5B91">
            <w:r>
              <w:t>A</w:t>
            </w:r>
            <w:r>
              <w:t>、</w:t>
            </w:r>
            <w:r>
              <w:t xml:space="preserve"> </w:t>
            </w:r>
            <w:r>
              <w:t>纵向距离之和最小</w:t>
            </w:r>
          </w:p>
        </w:tc>
      </w:tr>
      <w:tr w:rsidR="003F4894" w14:paraId="3220E206" w14:textId="77777777">
        <w:trPr>
          <w:trHeight w:val="500"/>
        </w:trPr>
        <w:tc>
          <w:tcPr>
            <w:tcW w:w="7400" w:type="dxa"/>
            <w:shd w:val="clear" w:color="auto" w:fill="FFFFFF"/>
            <w:vAlign w:val="center"/>
          </w:tcPr>
          <w:p w14:paraId="5AC0D10E" w14:textId="77777777" w:rsidR="003F4894" w:rsidRDefault="000D5B91">
            <w:pPr>
              <w:rPr>
                <w:rFonts w:ascii="微软雅黑" w:eastAsia="微软雅黑" w:hAnsi="微软雅黑" w:cs="微软雅黑"/>
                <w:sz w:val="28"/>
              </w:rPr>
            </w:pPr>
            <w:r>
              <w:t>B</w:t>
            </w:r>
            <w:r>
              <w:t>、</w:t>
            </w:r>
            <w:r>
              <w:t xml:space="preserve"> </w:t>
            </w:r>
            <w:r>
              <w:t>纵向距离的平方和最小</w:t>
            </w:r>
            <w:r>
              <w:rPr>
                <w:color w:val="EFA030"/>
              </w:rPr>
              <w:t>(</w:t>
            </w:r>
            <w:r>
              <w:rPr>
                <w:color w:val="EFA030"/>
              </w:rPr>
              <w:t>正确答案</w:t>
            </w:r>
            <w:r>
              <w:rPr>
                <w:color w:val="EFA030"/>
              </w:rPr>
              <w:t>)</w:t>
            </w:r>
          </w:p>
        </w:tc>
      </w:tr>
      <w:tr w:rsidR="003F4894" w14:paraId="397CEBE5" w14:textId="77777777">
        <w:trPr>
          <w:trHeight w:val="500"/>
        </w:trPr>
        <w:tc>
          <w:tcPr>
            <w:tcW w:w="7400" w:type="dxa"/>
            <w:shd w:val="clear" w:color="auto" w:fill="FFFFFF"/>
            <w:vAlign w:val="center"/>
          </w:tcPr>
          <w:p w14:paraId="328BD526" w14:textId="77777777" w:rsidR="003F4894" w:rsidRDefault="000D5B91">
            <w:pPr>
              <w:rPr>
                <w:rFonts w:ascii="微软雅黑" w:eastAsia="微软雅黑" w:hAnsi="微软雅黑" w:cs="微软雅黑"/>
                <w:sz w:val="28"/>
              </w:rPr>
            </w:pPr>
            <w:r>
              <w:t>C</w:t>
            </w:r>
            <w:r>
              <w:t>、</w:t>
            </w:r>
            <w:r>
              <w:t xml:space="preserve"> </w:t>
            </w:r>
            <w:r>
              <w:t>垂直距离之和最小</w:t>
            </w:r>
          </w:p>
        </w:tc>
      </w:tr>
      <w:tr w:rsidR="003F4894" w14:paraId="2CFB0885" w14:textId="77777777">
        <w:trPr>
          <w:trHeight w:val="500"/>
        </w:trPr>
        <w:tc>
          <w:tcPr>
            <w:tcW w:w="7400" w:type="dxa"/>
            <w:shd w:val="clear" w:color="auto" w:fill="FFFFFF"/>
            <w:vAlign w:val="center"/>
          </w:tcPr>
          <w:p w14:paraId="087288E9" w14:textId="77777777" w:rsidR="003F4894" w:rsidRDefault="000D5B91">
            <w:pPr>
              <w:rPr>
                <w:rFonts w:ascii="微软雅黑" w:eastAsia="微软雅黑" w:hAnsi="微软雅黑" w:cs="微软雅黑"/>
                <w:sz w:val="28"/>
              </w:rPr>
            </w:pPr>
            <w:r>
              <w:t>D</w:t>
            </w:r>
            <w:r>
              <w:t>、</w:t>
            </w:r>
            <w:r>
              <w:t xml:space="preserve"> </w:t>
            </w:r>
            <w:r>
              <w:t>垂直距离的平方和最小</w:t>
            </w:r>
          </w:p>
        </w:tc>
      </w:tr>
    </w:tbl>
    <w:p w14:paraId="3582A0CC" w14:textId="77777777" w:rsidR="003F4894" w:rsidRDefault="003F4894"/>
    <w:p w14:paraId="6F5F7AB6" w14:textId="77777777" w:rsidR="003F4894" w:rsidRDefault="000D5B91">
      <w:pPr>
        <w:spacing w:line="360" w:lineRule="auto"/>
      </w:pPr>
      <w:r>
        <w:t>572. SY,X</w:t>
      </w:r>
      <w:r>
        <w:t>表示</w:t>
      </w:r>
      <w:r>
        <w:t>________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835B2D0" w14:textId="77777777">
        <w:trPr>
          <w:trHeight w:val="500"/>
        </w:trPr>
        <w:tc>
          <w:tcPr>
            <w:tcW w:w="7400" w:type="dxa"/>
            <w:shd w:val="clear" w:color="auto" w:fill="FFFFFF"/>
            <w:vAlign w:val="center"/>
          </w:tcPr>
          <w:p w14:paraId="3CF398B2" w14:textId="77777777" w:rsidR="003F4894" w:rsidRDefault="000D5B91">
            <w:r>
              <w:t>A</w:t>
            </w:r>
            <w:r>
              <w:t>、</w:t>
            </w:r>
            <w:r>
              <w:t xml:space="preserve"> Y</w:t>
            </w:r>
            <w:r>
              <w:t>的离散距离</w:t>
            </w:r>
          </w:p>
        </w:tc>
      </w:tr>
      <w:tr w:rsidR="003F4894" w14:paraId="69E0DC90" w14:textId="77777777">
        <w:trPr>
          <w:trHeight w:val="500"/>
        </w:trPr>
        <w:tc>
          <w:tcPr>
            <w:tcW w:w="7400" w:type="dxa"/>
            <w:shd w:val="clear" w:color="auto" w:fill="FFFFFF"/>
            <w:vAlign w:val="center"/>
          </w:tcPr>
          <w:p w14:paraId="6F19C0B5" w14:textId="269A71C0"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9C1664A" wp14:editId="1772B51A">
                  <wp:extent cx="295275" cy="26670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000D5B91">
              <w:br/>
            </w:r>
            <w:r w:rsidR="000D5B91">
              <w:t>B</w:t>
            </w:r>
            <w:r w:rsidR="000D5B91">
              <w:t>、</w:t>
            </w:r>
            <w:r w:rsidR="000D5B91">
              <w:t xml:space="preserve"> </w:t>
            </w:r>
            <w:r w:rsidR="000D5B91">
              <w:t>的离散程度</w:t>
            </w:r>
          </w:p>
          <w:p w14:paraId="4A02D637" w14:textId="77777777" w:rsidR="003F4894" w:rsidRDefault="003F4894">
            <w:pPr>
              <w:rPr>
                <w:rFonts w:ascii="微软雅黑" w:eastAsia="微软雅黑" w:hAnsi="微软雅黑" w:cs="微软雅黑"/>
                <w:sz w:val="28"/>
              </w:rPr>
            </w:pPr>
          </w:p>
        </w:tc>
      </w:tr>
      <w:tr w:rsidR="003F4894" w14:paraId="5BA7B2EA" w14:textId="77777777">
        <w:trPr>
          <w:trHeight w:val="500"/>
        </w:trPr>
        <w:tc>
          <w:tcPr>
            <w:tcW w:w="7400" w:type="dxa"/>
            <w:shd w:val="clear" w:color="auto" w:fill="FFFFFF"/>
            <w:vAlign w:val="center"/>
          </w:tcPr>
          <w:p w14:paraId="727A5F52" w14:textId="77777777" w:rsidR="003F4894" w:rsidRDefault="000D5B91">
            <w:pPr>
              <w:rPr>
                <w:rFonts w:ascii="微软雅黑" w:eastAsia="微软雅黑" w:hAnsi="微软雅黑" w:cs="微软雅黑"/>
                <w:sz w:val="28"/>
              </w:rPr>
            </w:pPr>
            <w:r>
              <w:t>C</w:t>
            </w:r>
            <w:r>
              <w:t>、</w:t>
            </w:r>
            <w:r>
              <w:t xml:space="preserve"> Y</w:t>
            </w:r>
            <w:r>
              <w:t>和</w:t>
            </w:r>
            <w:r>
              <w:t>X</w:t>
            </w:r>
            <w:r>
              <w:t>的离散程度</w:t>
            </w:r>
          </w:p>
        </w:tc>
      </w:tr>
      <w:tr w:rsidR="003F4894" w14:paraId="087E0FE5" w14:textId="77777777">
        <w:trPr>
          <w:trHeight w:val="500"/>
        </w:trPr>
        <w:tc>
          <w:tcPr>
            <w:tcW w:w="7400" w:type="dxa"/>
            <w:shd w:val="clear" w:color="auto" w:fill="FFFFFF"/>
            <w:vAlign w:val="center"/>
          </w:tcPr>
          <w:p w14:paraId="4B87AB06" w14:textId="34E8A1CA"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B7E11FC" wp14:editId="740D14EC">
                  <wp:extent cx="304800" cy="26670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0D5B91">
              <w:br/>
            </w:r>
            <w:r w:rsidR="000D5B91">
              <w:t>D</w:t>
            </w:r>
            <w:r w:rsidR="000D5B91">
              <w:t>、</w:t>
            </w:r>
            <w:r w:rsidR="000D5B91">
              <w:t xml:space="preserve">  D. </w:t>
            </w:r>
            <w:r w:rsidR="000D5B91">
              <w:t>的离散程度</w:t>
            </w:r>
            <w:r w:rsidR="000D5B91">
              <w:rPr>
                <w:color w:val="EFA030"/>
              </w:rPr>
              <w:t>(</w:t>
            </w:r>
            <w:r w:rsidR="000D5B91">
              <w:rPr>
                <w:color w:val="EFA030"/>
              </w:rPr>
              <w:t>正确答案</w:t>
            </w:r>
            <w:r w:rsidR="000D5B91">
              <w:rPr>
                <w:color w:val="EFA030"/>
              </w:rPr>
              <w:t>)</w:t>
            </w:r>
          </w:p>
          <w:p w14:paraId="2EB8F43A" w14:textId="77777777" w:rsidR="003F4894" w:rsidRDefault="003F4894">
            <w:pPr>
              <w:rPr>
                <w:rFonts w:ascii="微软雅黑" w:eastAsia="微软雅黑" w:hAnsi="微软雅黑" w:cs="微软雅黑"/>
                <w:sz w:val="28"/>
              </w:rPr>
            </w:pPr>
          </w:p>
        </w:tc>
      </w:tr>
    </w:tbl>
    <w:p w14:paraId="673467DB" w14:textId="77777777" w:rsidR="003F4894" w:rsidRDefault="003F4894"/>
    <w:p w14:paraId="60812814" w14:textId="77777777" w:rsidR="003F4894" w:rsidRDefault="000D5B91">
      <w:pPr>
        <w:spacing w:line="360" w:lineRule="auto"/>
      </w:pPr>
      <w:r>
        <w:t xml:space="preserve">573. </w:t>
      </w:r>
      <w:r>
        <w:t>当计算所得相关系数为正时，必定有</w:t>
      </w:r>
      <w:r>
        <w:t>________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5BC0F28" w14:textId="77777777">
        <w:trPr>
          <w:trHeight w:val="500"/>
        </w:trPr>
        <w:tc>
          <w:tcPr>
            <w:tcW w:w="7400" w:type="dxa"/>
            <w:shd w:val="clear" w:color="auto" w:fill="FFFFFF"/>
            <w:vAlign w:val="center"/>
          </w:tcPr>
          <w:p w14:paraId="55EB7A34" w14:textId="77777777" w:rsidR="003F4894" w:rsidRDefault="000D5B91">
            <w:r>
              <w:t>A</w:t>
            </w:r>
            <w:r>
              <w:t>、</w:t>
            </w:r>
            <w:r>
              <w:t xml:space="preserve"> </w:t>
            </w:r>
            <w:r>
              <w:t>离均差积和为正，回归系数为正</w:t>
            </w:r>
            <w:r>
              <w:rPr>
                <w:color w:val="EFA030"/>
              </w:rPr>
              <w:t>(</w:t>
            </w:r>
            <w:r>
              <w:rPr>
                <w:color w:val="EFA030"/>
              </w:rPr>
              <w:t>正确答案</w:t>
            </w:r>
            <w:r>
              <w:rPr>
                <w:color w:val="EFA030"/>
              </w:rPr>
              <w:t>)</w:t>
            </w:r>
          </w:p>
        </w:tc>
      </w:tr>
      <w:tr w:rsidR="003F4894" w14:paraId="05C12D0F" w14:textId="77777777">
        <w:trPr>
          <w:trHeight w:val="500"/>
        </w:trPr>
        <w:tc>
          <w:tcPr>
            <w:tcW w:w="7400" w:type="dxa"/>
            <w:shd w:val="clear" w:color="auto" w:fill="FFFFFF"/>
            <w:vAlign w:val="center"/>
          </w:tcPr>
          <w:p w14:paraId="5A9E4B72" w14:textId="77777777" w:rsidR="003F4894" w:rsidRDefault="000D5B91">
            <w:pPr>
              <w:rPr>
                <w:rFonts w:ascii="微软雅黑" w:eastAsia="微软雅黑" w:hAnsi="微软雅黑" w:cs="微软雅黑"/>
                <w:sz w:val="28"/>
              </w:rPr>
            </w:pPr>
            <w:r>
              <w:lastRenderedPageBreak/>
              <w:t>B</w:t>
            </w:r>
            <w:r>
              <w:t>、</w:t>
            </w:r>
            <w:r>
              <w:t xml:space="preserve"> </w:t>
            </w:r>
            <w:r>
              <w:t>离均差积和为正，回归系数为负</w:t>
            </w:r>
          </w:p>
        </w:tc>
      </w:tr>
      <w:tr w:rsidR="003F4894" w14:paraId="5CC03CA8" w14:textId="77777777">
        <w:trPr>
          <w:trHeight w:val="500"/>
        </w:trPr>
        <w:tc>
          <w:tcPr>
            <w:tcW w:w="7400" w:type="dxa"/>
            <w:shd w:val="clear" w:color="auto" w:fill="FFFFFF"/>
            <w:vAlign w:val="center"/>
          </w:tcPr>
          <w:p w14:paraId="5EEA475A" w14:textId="77777777" w:rsidR="003F4894" w:rsidRDefault="000D5B91">
            <w:pPr>
              <w:rPr>
                <w:rFonts w:ascii="微软雅黑" w:eastAsia="微软雅黑" w:hAnsi="微软雅黑" w:cs="微软雅黑"/>
                <w:sz w:val="28"/>
              </w:rPr>
            </w:pPr>
            <w:r>
              <w:t>C</w:t>
            </w:r>
            <w:r>
              <w:t>、</w:t>
            </w:r>
            <w:r>
              <w:t xml:space="preserve"> </w:t>
            </w:r>
            <w:r>
              <w:t>离均差积和为负，回归系数为正</w:t>
            </w:r>
          </w:p>
        </w:tc>
      </w:tr>
      <w:tr w:rsidR="003F4894" w14:paraId="2339C2DD" w14:textId="77777777">
        <w:trPr>
          <w:trHeight w:val="500"/>
        </w:trPr>
        <w:tc>
          <w:tcPr>
            <w:tcW w:w="7400" w:type="dxa"/>
            <w:shd w:val="clear" w:color="auto" w:fill="FFFFFF"/>
            <w:vAlign w:val="center"/>
          </w:tcPr>
          <w:p w14:paraId="55E3E7A0" w14:textId="77777777" w:rsidR="003F4894" w:rsidRDefault="000D5B91">
            <w:pPr>
              <w:rPr>
                <w:rFonts w:ascii="微软雅黑" w:eastAsia="微软雅黑" w:hAnsi="微软雅黑" w:cs="微软雅黑"/>
                <w:sz w:val="28"/>
              </w:rPr>
            </w:pPr>
            <w:r>
              <w:t>D</w:t>
            </w:r>
            <w:r>
              <w:t>、</w:t>
            </w:r>
            <w:r>
              <w:t xml:space="preserve"> </w:t>
            </w:r>
            <w:r>
              <w:t>离均差积和为负，回归系数为负</w:t>
            </w:r>
          </w:p>
        </w:tc>
      </w:tr>
    </w:tbl>
    <w:p w14:paraId="79F554AD" w14:textId="77777777" w:rsidR="003F4894" w:rsidRDefault="003F4894"/>
    <w:p w14:paraId="53BE5A1F" w14:textId="77777777" w:rsidR="003F4894" w:rsidRDefault="000D5B91">
      <w:pPr>
        <w:spacing w:line="360" w:lineRule="auto"/>
      </w:pPr>
      <w:r>
        <w:t xml:space="preserve">574. </w:t>
      </w:r>
      <w:r>
        <w:t>多元线性回归分析中，反映回归平方和在应变量</w:t>
      </w:r>
      <w:r>
        <w:t>Y</w:t>
      </w:r>
      <w:r>
        <w:t>的总离均差平方和中所占比重的统计量是（）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95D3668" w14:textId="77777777">
        <w:trPr>
          <w:trHeight w:val="500"/>
        </w:trPr>
        <w:tc>
          <w:tcPr>
            <w:tcW w:w="7400" w:type="dxa"/>
            <w:shd w:val="clear" w:color="auto" w:fill="FFFFFF"/>
            <w:vAlign w:val="center"/>
          </w:tcPr>
          <w:p w14:paraId="4894390B" w14:textId="77777777" w:rsidR="003F4894" w:rsidRDefault="000D5B91">
            <w:r>
              <w:t>A</w:t>
            </w:r>
            <w:r>
              <w:t>、</w:t>
            </w:r>
            <w:r>
              <w:t xml:space="preserve"> </w:t>
            </w:r>
            <w:r>
              <w:t>复相关系数</w:t>
            </w:r>
          </w:p>
        </w:tc>
      </w:tr>
      <w:tr w:rsidR="003F4894" w14:paraId="1575B6AE" w14:textId="77777777">
        <w:trPr>
          <w:trHeight w:val="500"/>
        </w:trPr>
        <w:tc>
          <w:tcPr>
            <w:tcW w:w="7400" w:type="dxa"/>
            <w:shd w:val="clear" w:color="auto" w:fill="FFFFFF"/>
            <w:vAlign w:val="center"/>
          </w:tcPr>
          <w:p w14:paraId="07FD24B4" w14:textId="77777777" w:rsidR="003F4894" w:rsidRDefault="000D5B91">
            <w:pPr>
              <w:rPr>
                <w:rFonts w:ascii="微软雅黑" w:eastAsia="微软雅黑" w:hAnsi="微软雅黑" w:cs="微软雅黑"/>
                <w:sz w:val="28"/>
              </w:rPr>
            </w:pPr>
            <w:r>
              <w:t>B</w:t>
            </w:r>
            <w:r>
              <w:t>、</w:t>
            </w:r>
            <w:r>
              <w:t xml:space="preserve"> </w:t>
            </w:r>
            <w:r>
              <w:t>偏相关系数</w:t>
            </w:r>
          </w:p>
        </w:tc>
      </w:tr>
      <w:tr w:rsidR="003F4894" w14:paraId="44E6A00C" w14:textId="77777777">
        <w:trPr>
          <w:trHeight w:val="500"/>
        </w:trPr>
        <w:tc>
          <w:tcPr>
            <w:tcW w:w="7400" w:type="dxa"/>
            <w:shd w:val="clear" w:color="auto" w:fill="FFFFFF"/>
            <w:vAlign w:val="center"/>
          </w:tcPr>
          <w:p w14:paraId="5FEDE7E8" w14:textId="77777777" w:rsidR="003F4894" w:rsidRDefault="000D5B91">
            <w:pPr>
              <w:rPr>
                <w:rFonts w:ascii="微软雅黑" w:eastAsia="微软雅黑" w:hAnsi="微软雅黑" w:cs="微软雅黑"/>
                <w:sz w:val="28"/>
              </w:rPr>
            </w:pPr>
            <w:r>
              <w:t>C</w:t>
            </w:r>
            <w:r>
              <w:t>、</w:t>
            </w:r>
            <w:r>
              <w:t xml:space="preserve"> </w:t>
            </w:r>
            <w:r>
              <w:t>偏回归系数</w:t>
            </w:r>
          </w:p>
        </w:tc>
      </w:tr>
      <w:tr w:rsidR="003F4894" w14:paraId="5B5DABC1" w14:textId="77777777">
        <w:trPr>
          <w:trHeight w:val="500"/>
        </w:trPr>
        <w:tc>
          <w:tcPr>
            <w:tcW w:w="7400" w:type="dxa"/>
            <w:shd w:val="clear" w:color="auto" w:fill="FFFFFF"/>
            <w:vAlign w:val="center"/>
          </w:tcPr>
          <w:p w14:paraId="5E96D45C" w14:textId="77777777" w:rsidR="003F4894" w:rsidRDefault="000D5B91">
            <w:pPr>
              <w:rPr>
                <w:rFonts w:ascii="微软雅黑" w:eastAsia="微软雅黑" w:hAnsi="微软雅黑" w:cs="微软雅黑"/>
                <w:sz w:val="28"/>
              </w:rPr>
            </w:pPr>
            <w:r>
              <w:t>D</w:t>
            </w:r>
            <w:r>
              <w:t>、</w:t>
            </w:r>
            <w:r>
              <w:t xml:space="preserve"> </w:t>
            </w:r>
            <w:r>
              <w:t>决定系数</w:t>
            </w:r>
            <w:r>
              <w:rPr>
                <w:color w:val="EFA030"/>
              </w:rPr>
              <w:t>(</w:t>
            </w:r>
            <w:r>
              <w:rPr>
                <w:color w:val="EFA030"/>
              </w:rPr>
              <w:t>正确答案</w:t>
            </w:r>
            <w:r>
              <w:rPr>
                <w:color w:val="EFA030"/>
              </w:rPr>
              <w:t>)</w:t>
            </w:r>
          </w:p>
        </w:tc>
      </w:tr>
    </w:tbl>
    <w:p w14:paraId="3392FF41" w14:textId="77777777" w:rsidR="003F4894" w:rsidRDefault="003F4894"/>
    <w:p w14:paraId="295728EC" w14:textId="77777777" w:rsidR="003F4894" w:rsidRDefault="000D5B91">
      <w:pPr>
        <w:spacing w:line="360" w:lineRule="auto"/>
      </w:pPr>
      <w:r>
        <w:t xml:space="preserve">575. </w:t>
      </w:r>
      <w:r>
        <w:t>有人抽样调查某地人群中血红蛋白含量</w:t>
      </w:r>
      <w:r>
        <w:t>Y</w:t>
      </w:r>
      <w:r>
        <w:t>与钙</w:t>
      </w:r>
      <w:r>
        <w:t>X1</w:t>
      </w:r>
      <w:r>
        <w:t>、铁</w:t>
      </w:r>
      <w:r>
        <w:t>X2</w:t>
      </w:r>
      <w:r>
        <w:t>、铜</w:t>
      </w:r>
      <w:r>
        <w:t>X3 3</w:t>
      </w:r>
      <w:r>
        <w:t>种微量元素关系，抽查了</w:t>
      </w:r>
      <w:r>
        <w:t>200</w:t>
      </w:r>
      <w:r>
        <w:t>人，现要用</w:t>
      </w:r>
      <w:r>
        <w:t>X1</w:t>
      </w:r>
      <w:r>
        <w:t>、</w:t>
      </w:r>
      <w:r>
        <w:t>X2</w:t>
      </w:r>
      <w:r>
        <w:t>、</w:t>
      </w:r>
      <w:r>
        <w:t>X3</w:t>
      </w:r>
      <w:r>
        <w:t>预测</w:t>
      </w:r>
      <w:r>
        <w:t>Y</w:t>
      </w:r>
      <w:r>
        <w:t>，应选用的统计方法是（）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5A84B89" w14:textId="77777777">
        <w:trPr>
          <w:trHeight w:val="500"/>
        </w:trPr>
        <w:tc>
          <w:tcPr>
            <w:tcW w:w="7400" w:type="dxa"/>
            <w:shd w:val="clear" w:color="auto" w:fill="FFFFFF"/>
            <w:vAlign w:val="center"/>
          </w:tcPr>
          <w:p w14:paraId="0FC9A414" w14:textId="77777777" w:rsidR="003F4894" w:rsidRDefault="000D5B91">
            <w:r>
              <w:t>A</w:t>
            </w:r>
            <w:r>
              <w:t>、</w:t>
            </w:r>
            <w:r>
              <w:t xml:space="preserve"> t</w:t>
            </w:r>
            <w:r>
              <w:t>检验</w:t>
            </w:r>
          </w:p>
        </w:tc>
      </w:tr>
      <w:tr w:rsidR="003F4894" w14:paraId="528AD70E" w14:textId="77777777">
        <w:trPr>
          <w:trHeight w:val="500"/>
        </w:trPr>
        <w:tc>
          <w:tcPr>
            <w:tcW w:w="7400" w:type="dxa"/>
            <w:shd w:val="clear" w:color="auto" w:fill="FFFFFF"/>
            <w:vAlign w:val="center"/>
          </w:tcPr>
          <w:p w14:paraId="6466B06B" w14:textId="77777777" w:rsidR="003F4894" w:rsidRDefault="000D5B91">
            <w:pPr>
              <w:rPr>
                <w:rFonts w:ascii="微软雅黑" w:eastAsia="微软雅黑" w:hAnsi="微软雅黑" w:cs="微软雅黑"/>
                <w:sz w:val="28"/>
              </w:rPr>
            </w:pPr>
            <w:r>
              <w:t>B</w:t>
            </w:r>
            <w:r>
              <w:t>、</w:t>
            </w:r>
            <w:r>
              <w:t xml:space="preserve"> </w:t>
            </w:r>
            <w:r>
              <w:t>方差分析</w:t>
            </w:r>
          </w:p>
        </w:tc>
      </w:tr>
      <w:tr w:rsidR="003F4894" w14:paraId="6222596E" w14:textId="77777777">
        <w:trPr>
          <w:trHeight w:val="500"/>
        </w:trPr>
        <w:tc>
          <w:tcPr>
            <w:tcW w:w="7400" w:type="dxa"/>
            <w:shd w:val="clear" w:color="auto" w:fill="FFFFFF"/>
            <w:vAlign w:val="center"/>
          </w:tcPr>
          <w:p w14:paraId="33691A4A" w14:textId="77777777" w:rsidR="003F4894" w:rsidRDefault="000D5B91">
            <w:pPr>
              <w:rPr>
                <w:rFonts w:ascii="微软雅黑" w:eastAsia="微软雅黑" w:hAnsi="微软雅黑" w:cs="微软雅黑"/>
                <w:sz w:val="28"/>
              </w:rPr>
            </w:pPr>
            <w:r>
              <w:t>C</w:t>
            </w:r>
            <w:r>
              <w:t>、</w:t>
            </w:r>
            <w:r>
              <w:t xml:space="preserve"> Cox</w:t>
            </w:r>
            <w:r>
              <w:t>回归</w:t>
            </w:r>
          </w:p>
        </w:tc>
      </w:tr>
      <w:tr w:rsidR="003F4894" w14:paraId="20A25AB0" w14:textId="77777777">
        <w:trPr>
          <w:trHeight w:val="500"/>
        </w:trPr>
        <w:tc>
          <w:tcPr>
            <w:tcW w:w="7400" w:type="dxa"/>
            <w:shd w:val="clear" w:color="auto" w:fill="FFFFFF"/>
            <w:vAlign w:val="center"/>
          </w:tcPr>
          <w:p w14:paraId="5ACDB4EA" w14:textId="77777777" w:rsidR="003F4894" w:rsidRDefault="000D5B91">
            <w:pPr>
              <w:rPr>
                <w:rFonts w:ascii="微软雅黑" w:eastAsia="微软雅黑" w:hAnsi="微软雅黑" w:cs="微软雅黑"/>
                <w:sz w:val="28"/>
              </w:rPr>
            </w:pPr>
            <w:r>
              <w:t>D</w:t>
            </w:r>
            <w:r>
              <w:t>、</w:t>
            </w:r>
            <w:r>
              <w:t xml:space="preserve"> </w:t>
            </w:r>
            <w:r>
              <w:t>多元线性回归</w:t>
            </w:r>
            <w:r>
              <w:rPr>
                <w:color w:val="EFA030"/>
              </w:rPr>
              <w:t>(</w:t>
            </w:r>
            <w:r>
              <w:rPr>
                <w:color w:val="EFA030"/>
              </w:rPr>
              <w:t>正确答案</w:t>
            </w:r>
            <w:r>
              <w:rPr>
                <w:color w:val="EFA030"/>
              </w:rPr>
              <w:t>)</w:t>
            </w:r>
          </w:p>
        </w:tc>
      </w:tr>
    </w:tbl>
    <w:p w14:paraId="0F7DD813" w14:textId="77777777" w:rsidR="003F4894" w:rsidRDefault="003F4894"/>
    <w:p w14:paraId="69D704FA" w14:textId="77777777" w:rsidR="003F4894" w:rsidRDefault="000D5B91">
      <w:pPr>
        <w:spacing w:line="360" w:lineRule="auto"/>
      </w:pPr>
      <w:r>
        <w:t xml:space="preserve">576. </w:t>
      </w:r>
      <w:r>
        <w:t>在多元回归中，若其中某个自变量的值都乘以一个相同的常数</w:t>
      </w:r>
      <w:r>
        <w:t>n</w:t>
      </w:r>
      <w:r>
        <w:t>，以下说法正确的是</w:t>
      </w:r>
      <w:r>
        <w:t>________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974E929" w14:textId="77777777">
        <w:trPr>
          <w:trHeight w:val="500"/>
        </w:trPr>
        <w:tc>
          <w:tcPr>
            <w:tcW w:w="7400" w:type="dxa"/>
            <w:shd w:val="clear" w:color="auto" w:fill="FFFFFF"/>
            <w:vAlign w:val="center"/>
          </w:tcPr>
          <w:p w14:paraId="78E6CDDF" w14:textId="77777777" w:rsidR="003F4894" w:rsidRDefault="000D5B91">
            <w:r>
              <w:t>A</w:t>
            </w:r>
            <w:r>
              <w:t>、</w:t>
            </w:r>
            <w:r>
              <w:t xml:space="preserve"> </w:t>
            </w:r>
            <w:r>
              <w:t>该自变量的偏回归系数不变</w:t>
            </w:r>
          </w:p>
        </w:tc>
      </w:tr>
      <w:tr w:rsidR="003F4894" w14:paraId="154B83B7" w14:textId="77777777">
        <w:trPr>
          <w:trHeight w:val="500"/>
        </w:trPr>
        <w:tc>
          <w:tcPr>
            <w:tcW w:w="7400" w:type="dxa"/>
            <w:shd w:val="clear" w:color="auto" w:fill="FFFFFF"/>
            <w:vAlign w:val="center"/>
          </w:tcPr>
          <w:p w14:paraId="25219B32" w14:textId="77777777" w:rsidR="003F4894" w:rsidRDefault="000D5B91">
            <w:pPr>
              <w:rPr>
                <w:rFonts w:ascii="微软雅黑" w:eastAsia="微软雅黑" w:hAnsi="微软雅黑" w:cs="微软雅黑"/>
                <w:sz w:val="28"/>
              </w:rPr>
            </w:pPr>
            <w:r>
              <w:t>B</w:t>
            </w:r>
            <w:r>
              <w:t>、</w:t>
            </w:r>
            <w:r>
              <w:t xml:space="preserve"> </w:t>
            </w:r>
            <w:r>
              <w:t>该自变更的偏回归系数为原来的</w:t>
            </w:r>
            <w:r>
              <w:t>1/n</w:t>
            </w:r>
            <w:r>
              <w:rPr>
                <w:color w:val="EFA030"/>
              </w:rPr>
              <w:t>(</w:t>
            </w:r>
            <w:r>
              <w:rPr>
                <w:color w:val="EFA030"/>
              </w:rPr>
              <w:t>正确答案</w:t>
            </w:r>
            <w:r>
              <w:rPr>
                <w:color w:val="EFA030"/>
              </w:rPr>
              <w:t>)</w:t>
            </w:r>
          </w:p>
        </w:tc>
      </w:tr>
      <w:tr w:rsidR="003F4894" w14:paraId="23B89729" w14:textId="77777777">
        <w:trPr>
          <w:trHeight w:val="500"/>
        </w:trPr>
        <w:tc>
          <w:tcPr>
            <w:tcW w:w="7400" w:type="dxa"/>
            <w:shd w:val="clear" w:color="auto" w:fill="FFFFFF"/>
            <w:vAlign w:val="center"/>
          </w:tcPr>
          <w:p w14:paraId="0D08BFF3" w14:textId="77777777" w:rsidR="003F4894" w:rsidRDefault="000D5B91">
            <w:pPr>
              <w:rPr>
                <w:rFonts w:ascii="微软雅黑" w:eastAsia="微软雅黑" w:hAnsi="微软雅黑" w:cs="微软雅黑"/>
                <w:sz w:val="28"/>
              </w:rPr>
            </w:pPr>
            <w:r>
              <w:t>C</w:t>
            </w:r>
            <w:r>
              <w:t>、</w:t>
            </w:r>
            <w:r>
              <w:t xml:space="preserve"> </w:t>
            </w:r>
            <w:r>
              <w:t>所在偏回归系数均发生改变</w:t>
            </w:r>
          </w:p>
        </w:tc>
      </w:tr>
      <w:tr w:rsidR="003F4894" w14:paraId="39FCCEB8" w14:textId="77777777">
        <w:trPr>
          <w:trHeight w:val="500"/>
        </w:trPr>
        <w:tc>
          <w:tcPr>
            <w:tcW w:w="7400" w:type="dxa"/>
            <w:shd w:val="clear" w:color="auto" w:fill="FFFFFF"/>
            <w:vAlign w:val="center"/>
          </w:tcPr>
          <w:p w14:paraId="7B8BB71D" w14:textId="77777777" w:rsidR="003F4894" w:rsidRDefault="000D5B91">
            <w:pPr>
              <w:rPr>
                <w:rFonts w:ascii="微软雅黑" w:eastAsia="微软雅黑" w:hAnsi="微软雅黑" w:cs="微软雅黑"/>
                <w:sz w:val="28"/>
              </w:rPr>
            </w:pPr>
            <w:r>
              <w:t>D</w:t>
            </w:r>
            <w:r>
              <w:t>、</w:t>
            </w:r>
            <w:r>
              <w:t xml:space="preserve"> </w:t>
            </w:r>
            <w:r>
              <w:t>该自变量的偏回归系数改变，但数值不定</w:t>
            </w:r>
          </w:p>
        </w:tc>
      </w:tr>
    </w:tbl>
    <w:p w14:paraId="329333FF" w14:textId="77777777" w:rsidR="003F4894" w:rsidRDefault="003F4894"/>
    <w:p w14:paraId="543E9E98" w14:textId="77777777" w:rsidR="003F4894" w:rsidRDefault="000D5B91">
      <w:pPr>
        <w:spacing w:line="360" w:lineRule="auto"/>
      </w:pPr>
      <w:r>
        <w:t xml:space="preserve">577. </w:t>
      </w:r>
      <w:r>
        <w:t>对于回归方程自变量的入选，下列说法正确的是</w:t>
      </w:r>
      <w:r>
        <w:t>________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2F5D948" w14:textId="77777777">
        <w:trPr>
          <w:trHeight w:val="500"/>
        </w:trPr>
        <w:tc>
          <w:tcPr>
            <w:tcW w:w="7400" w:type="dxa"/>
            <w:shd w:val="clear" w:color="auto" w:fill="FFFFFF"/>
            <w:vAlign w:val="center"/>
          </w:tcPr>
          <w:p w14:paraId="015708B6" w14:textId="77777777" w:rsidR="003F4894" w:rsidRDefault="000D5B91">
            <w:r>
              <w:lastRenderedPageBreak/>
              <w:t>A</w:t>
            </w:r>
            <w:r>
              <w:t>、</w:t>
            </w:r>
            <w:r>
              <w:t xml:space="preserve"> </w:t>
            </w:r>
            <w:r>
              <w:t>要把所有的自变量都入选</w:t>
            </w:r>
          </w:p>
        </w:tc>
      </w:tr>
      <w:tr w:rsidR="003F4894" w14:paraId="285006DB" w14:textId="77777777">
        <w:trPr>
          <w:trHeight w:val="500"/>
        </w:trPr>
        <w:tc>
          <w:tcPr>
            <w:tcW w:w="7400" w:type="dxa"/>
            <w:shd w:val="clear" w:color="auto" w:fill="FFFFFF"/>
            <w:vAlign w:val="center"/>
          </w:tcPr>
          <w:p w14:paraId="2C9D4440" w14:textId="77777777" w:rsidR="003F4894" w:rsidRDefault="000D5B91">
            <w:pPr>
              <w:rPr>
                <w:rFonts w:ascii="微软雅黑" w:eastAsia="微软雅黑" w:hAnsi="微软雅黑" w:cs="微软雅黑"/>
                <w:sz w:val="28"/>
              </w:rPr>
            </w:pPr>
            <w:r>
              <w:t>B</w:t>
            </w:r>
            <w:r>
              <w:t>、</w:t>
            </w:r>
            <w:r>
              <w:t xml:space="preserve"> </w:t>
            </w:r>
            <w:r>
              <w:t>一个自变量的入选只能够使决定系数增大，就可以将之入选</w:t>
            </w:r>
          </w:p>
        </w:tc>
      </w:tr>
      <w:tr w:rsidR="003F4894" w14:paraId="73DE47C0" w14:textId="77777777">
        <w:trPr>
          <w:trHeight w:val="500"/>
        </w:trPr>
        <w:tc>
          <w:tcPr>
            <w:tcW w:w="7400" w:type="dxa"/>
            <w:shd w:val="clear" w:color="auto" w:fill="FFFFFF"/>
            <w:vAlign w:val="center"/>
          </w:tcPr>
          <w:p w14:paraId="2123C236" w14:textId="77777777" w:rsidR="003F4894" w:rsidRDefault="000D5B91">
            <w:pPr>
              <w:rPr>
                <w:rFonts w:ascii="微软雅黑" w:eastAsia="微软雅黑" w:hAnsi="微软雅黑" w:cs="微软雅黑"/>
                <w:sz w:val="28"/>
              </w:rPr>
            </w:pPr>
            <w:r>
              <w:t>C</w:t>
            </w:r>
            <w:r>
              <w:t>、</w:t>
            </w:r>
            <w:r>
              <w:t xml:space="preserve"> </w:t>
            </w:r>
            <w:r>
              <w:t>自变量的入选根本上依赖于专业，然后可根据情况，把</w:t>
            </w:r>
            <w:r>
              <w:t>P</w:t>
            </w:r>
            <w:r>
              <w:t>＞</w:t>
            </w:r>
            <w:r>
              <w:t>α</w:t>
            </w:r>
            <w:r>
              <w:t>的自变量逐个剔除</w:t>
            </w:r>
            <w:r>
              <w:rPr>
                <w:color w:val="EFA030"/>
              </w:rPr>
              <w:t>(</w:t>
            </w:r>
            <w:r>
              <w:rPr>
                <w:color w:val="EFA030"/>
              </w:rPr>
              <w:t>正确答案</w:t>
            </w:r>
            <w:r>
              <w:rPr>
                <w:color w:val="EFA030"/>
              </w:rPr>
              <w:t>)</w:t>
            </w:r>
          </w:p>
        </w:tc>
      </w:tr>
      <w:tr w:rsidR="003F4894" w14:paraId="380733E0" w14:textId="77777777">
        <w:trPr>
          <w:trHeight w:val="500"/>
        </w:trPr>
        <w:tc>
          <w:tcPr>
            <w:tcW w:w="7400" w:type="dxa"/>
            <w:shd w:val="clear" w:color="auto" w:fill="FFFFFF"/>
            <w:vAlign w:val="center"/>
          </w:tcPr>
          <w:p w14:paraId="317386CD" w14:textId="77777777" w:rsidR="003F4894" w:rsidRDefault="000D5B91">
            <w:pPr>
              <w:rPr>
                <w:rFonts w:ascii="微软雅黑" w:eastAsia="微软雅黑" w:hAnsi="微软雅黑" w:cs="微软雅黑"/>
                <w:sz w:val="28"/>
              </w:rPr>
            </w:pPr>
            <w:r>
              <w:t>D</w:t>
            </w:r>
            <w:r>
              <w:t>、</w:t>
            </w:r>
            <w:r>
              <w:t xml:space="preserve"> </w:t>
            </w:r>
            <w:r>
              <w:t>入选回归方程的自变量，其</w:t>
            </w:r>
            <w:r>
              <w:t>P</w:t>
            </w:r>
            <w:r>
              <w:t>值都应小于</w:t>
            </w:r>
            <w:r>
              <w:t>α</w:t>
            </w:r>
          </w:p>
        </w:tc>
      </w:tr>
    </w:tbl>
    <w:p w14:paraId="075DE435" w14:textId="77777777" w:rsidR="003F4894" w:rsidRDefault="003F4894"/>
    <w:p w14:paraId="380871D6" w14:textId="77777777" w:rsidR="003F4894" w:rsidRDefault="000D5B91">
      <w:pPr>
        <w:spacing w:line="360" w:lineRule="auto"/>
      </w:pPr>
      <w:r>
        <w:t xml:space="preserve">578. </w:t>
      </w:r>
      <w:r>
        <w:t>回归分析时，要求</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ED458C2" w14:textId="77777777">
        <w:trPr>
          <w:trHeight w:val="500"/>
        </w:trPr>
        <w:tc>
          <w:tcPr>
            <w:tcW w:w="7400" w:type="dxa"/>
            <w:shd w:val="clear" w:color="auto" w:fill="FFFFFF"/>
            <w:vAlign w:val="center"/>
          </w:tcPr>
          <w:p w14:paraId="3703FB81" w14:textId="77777777" w:rsidR="003F4894" w:rsidRDefault="000D5B91">
            <w:r>
              <w:t>A</w:t>
            </w:r>
            <w:r>
              <w:t>、</w:t>
            </w:r>
            <w:r>
              <w:t xml:space="preserve"> X</w:t>
            </w:r>
            <w:r>
              <w:t>、</w:t>
            </w:r>
            <w:r>
              <w:t>Y</w:t>
            </w:r>
            <w:r>
              <w:t>均服从正态分布</w:t>
            </w:r>
            <w:r>
              <w:rPr>
                <w:color w:val="EFA030"/>
              </w:rPr>
              <w:t>(</w:t>
            </w:r>
            <w:r>
              <w:rPr>
                <w:color w:val="EFA030"/>
              </w:rPr>
              <w:t>正确答案</w:t>
            </w:r>
            <w:r>
              <w:rPr>
                <w:color w:val="EFA030"/>
              </w:rPr>
              <w:t>)</w:t>
            </w:r>
          </w:p>
        </w:tc>
      </w:tr>
      <w:tr w:rsidR="003F4894" w14:paraId="62E4B66B" w14:textId="77777777">
        <w:trPr>
          <w:trHeight w:val="500"/>
        </w:trPr>
        <w:tc>
          <w:tcPr>
            <w:tcW w:w="7400" w:type="dxa"/>
            <w:shd w:val="clear" w:color="auto" w:fill="FFFFFF"/>
            <w:vAlign w:val="center"/>
          </w:tcPr>
          <w:p w14:paraId="235DDC9A" w14:textId="77777777" w:rsidR="003F4894" w:rsidRDefault="000D5B91">
            <w:pPr>
              <w:rPr>
                <w:rFonts w:ascii="微软雅黑" w:eastAsia="微软雅黑" w:hAnsi="微软雅黑" w:cs="微软雅黑"/>
                <w:sz w:val="28"/>
              </w:rPr>
            </w:pPr>
            <w:r>
              <w:t>B</w:t>
            </w:r>
            <w:r>
              <w:t>、</w:t>
            </w:r>
            <w:r>
              <w:t xml:space="preserve"> </w:t>
            </w:r>
            <w:r>
              <w:t>X</w:t>
            </w:r>
            <w:r>
              <w:t>服从正态分布</w:t>
            </w:r>
          </w:p>
        </w:tc>
      </w:tr>
      <w:tr w:rsidR="003F4894" w14:paraId="0870B44D" w14:textId="77777777">
        <w:trPr>
          <w:trHeight w:val="500"/>
        </w:trPr>
        <w:tc>
          <w:tcPr>
            <w:tcW w:w="7400" w:type="dxa"/>
            <w:shd w:val="clear" w:color="auto" w:fill="FFFFFF"/>
            <w:vAlign w:val="center"/>
          </w:tcPr>
          <w:p w14:paraId="7B3702BB" w14:textId="77777777" w:rsidR="003F4894" w:rsidRDefault="000D5B91">
            <w:pPr>
              <w:rPr>
                <w:rFonts w:ascii="微软雅黑" w:eastAsia="微软雅黑" w:hAnsi="微软雅黑" w:cs="微软雅黑"/>
                <w:sz w:val="28"/>
              </w:rPr>
            </w:pPr>
            <w:r>
              <w:t>C</w:t>
            </w:r>
            <w:r>
              <w:t>、</w:t>
            </w:r>
            <w:r>
              <w:t xml:space="preserve"> Y</w:t>
            </w:r>
            <w:r>
              <w:t>服从正态分布</w:t>
            </w:r>
          </w:p>
        </w:tc>
      </w:tr>
      <w:tr w:rsidR="003F4894" w14:paraId="2DDFC480" w14:textId="77777777">
        <w:trPr>
          <w:trHeight w:val="500"/>
        </w:trPr>
        <w:tc>
          <w:tcPr>
            <w:tcW w:w="7400" w:type="dxa"/>
            <w:shd w:val="clear" w:color="auto" w:fill="FFFFFF"/>
            <w:vAlign w:val="center"/>
          </w:tcPr>
          <w:p w14:paraId="66C1A4E5" w14:textId="77777777" w:rsidR="003F4894" w:rsidRDefault="000D5B91">
            <w:pPr>
              <w:rPr>
                <w:rFonts w:ascii="微软雅黑" w:eastAsia="微软雅黑" w:hAnsi="微软雅黑" w:cs="微软雅黑"/>
                <w:sz w:val="28"/>
              </w:rPr>
            </w:pPr>
            <w:r>
              <w:t>D</w:t>
            </w:r>
            <w:r>
              <w:t>、</w:t>
            </w:r>
            <w:r>
              <w:t xml:space="preserve"> X</w:t>
            </w:r>
            <w:r>
              <w:t>、</w:t>
            </w:r>
            <w:r>
              <w:t>Y</w:t>
            </w:r>
            <w:r>
              <w:t>均服从对称分布</w:t>
            </w:r>
          </w:p>
        </w:tc>
      </w:tr>
      <w:tr w:rsidR="003F4894" w14:paraId="2B96A42D" w14:textId="77777777">
        <w:trPr>
          <w:trHeight w:val="500"/>
        </w:trPr>
        <w:tc>
          <w:tcPr>
            <w:tcW w:w="7400" w:type="dxa"/>
            <w:shd w:val="clear" w:color="auto" w:fill="FFFFFF"/>
            <w:vAlign w:val="center"/>
          </w:tcPr>
          <w:p w14:paraId="7C823E22" w14:textId="77777777" w:rsidR="003F4894" w:rsidRDefault="000D5B91">
            <w:pPr>
              <w:rPr>
                <w:rFonts w:ascii="微软雅黑" w:eastAsia="微软雅黑" w:hAnsi="微软雅黑" w:cs="微软雅黑"/>
                <w:sz w:val="28"/>
              </w:rPr>
            </w:pPr>
            <w:r>
              <w:t>E</w:t>
            </w:r>
            <w:r>
              <w:t>、</w:t>
            </w:r>
            <w:r>
              <w:t xml:space="preserve"> </w:t>
            </w:r>
            <w:r>
              <w:t>以上都不对</w:t>
            </w:r>
          </w:p>
        </w:tc>
      </w:tr>
    </w:tbl>
    <w:p w14:paraId="4D2515B5" w14:textId="77777777" w:rsidR="003F4894" w:rsidRDefault="003F4894"/>
    <w:p w14:paraId="22BEA5E9" w14:textId="77777777" w:rsidR="003F4894" w:rsidRDefault="000D5B91">
      <w:pPr>
        <w:spacing w:line="360" w:lineRule="auto"/>
      </w:pPr>
      <w:r>
        <w:t xml:space="preserve">579. </w:t>
      </w:r>
      <w:r>
        <w:t>直线回归分析中，对回归系数作假设检验，其目的是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08E9BB5" w14:textId="77777777">
        <w:trPr>
          <w:trHeight w:val="500"/>
        </w:trPr>
        <w:tc>
          <w:tcPr>
            <w:tcW w:w="7400" w:type="dxa"/>
            <w:shd w:val="clear" w:color="auto" w:fill="FFFFFF"/>
            <w:vAlign w:val="center"/>
          </w:tcPr>
          <w:p w14:paraId="06EF975E" w14:textId="77777777" w:rsidR="003F4894" w:rsidRDefault="000D5B91">
            <w:r>
              <w:t>A</w:t>
            </w:r>
            <w:r>
              <w:t>、</w:t>
            </w:r>
            <w:r>
              <w:t xml:space="preserve"> </w:t>
            </w:r>
            <w:r>
              <w:t>检验两变理是否有相关关系</w:t>
            </w:r>
          </w:p>
        </w:tc>
      </w:tr>
      <w:tr w:rsidR="003F4894" w14:paraId="7602B582" w14:textId="77777777">
        <w:trPr>
          <w:trHeight w:val="500"/>
        </w:trPr>
        <w:tc>
          <w:tcPr>
            <w:tcW w:w="7400" w:type="dxa"/>
            <w:shd w:val="clear" w:color="auto" w:fill="FFFFFF"/>
            <w:vAlign w:val="center"/>
          </w:tcPr>
          <w:p w14:paraId="69F84F2F" w14:textId="77777777" w:rsidR="003F4894" w:rsidRDefault="000D5B91">
            <w:pPr>
              <w:rPr>
                <w:rFonts w:ascii="微软雅黑" w:eastAsia="微软雅黑" w:hAnsi="微软雅黑" w:cs="微软雅黑"/>
                <w:sz w:val="28"/>
              </w:rPr>
            </w:pPr>
            <w:r>
              <w:t>B</w:t>
            </w:r>
            <w:r>
              <w:t>、</w:t>
            </w:r>
            <w:r>
              <w:t xml:space="preserve"> </w:t>
            </w:r>
            <w:r>
              <w:t>检验曲线拟合的好坏</w:t>
            </w:r>
          </w:p>
        </w:tc>
      </w:tr>
      <w:tr w:rsidR="003F4894" w14:paraId="7840F87C" w14:textId="77777777">
        <w:trPr>
          <w:trHeight w:val="500"/>
        </w:trPr>
        <w:tc>
          <w:tcPr>
            <w:tcW w:w="7400" w:type="dxa"/>
            <w:shd w:val="clear" w:color="auto" w:fill="FFFFFF"/>
            <w:vAlign w:val="center"/>
          </w:tcPr>
          <w:p w14:paraId="60FA2A98" w14:textId="77777777" w:rsidR="003F4894" w:rsidRDefault="000D5B91">
            <w:pPr>
              <w:rPr>
                <w:rFonts w:ascii="微软雅黑" w:eastAsia="微软雅黑" w:hAnsi="微软雅黑" w:cs="微软雅黑"/>
                <w:sz w:val="28"/>
              </w:rPr>
            </w:pPr>
            <w:r>
              <w:t>C</w:t>
            </w:r>
            <w:r>
              <w:t>、</w:t>
            </w:r>
            <w:r>
              <w:t xml:space="preserve"> </w:t>
            </w:r>
            <w:r>
              <w:t>检验回归系数</w:t>
            </w:r>
            <w:r>
              <w:t>b</w:t>
            </w:r>
            <w:r>
              <w:t>是事为</w:t>
            </w:r>
            <w:r>
              <w:t>0</w:t>
            </w:r>
          </w:p>
        </w:tc>
      </w:tr>
      <w:tr w:rsidR="003F4894" w14:paraId="0E443362" w14:textId="77777777">
        <w:trPr>
          <w:trHeight w:val="500"/>
        </w:trPr>
        <w:tc>
          <w:tcPr>
            <w:tcW w:w="7400" w:type="dxa"/>
            <w:shd w:val="clear" w:color="auto" w:fill="FFFFFF"/>
            <w:vAlign w:val="center"/>
          </w:tcPr>
          <w:p w14:paraId="6F89A322" w14:textId="77777777" w:rsidR="003F4894" w:rsidRDefault="000D5B91">
            <w:pPr>
              <w:rPr>
                <w:rFonts w:ascii="微软雅黑" w:eastAsia="微软雅黑" w:hAnsi="微软雅黑" w:cs="微软雅黑"/>
                <w:sz w:val="28"/>
              </w:rPr>
            </w:pPr>
            <w:r>
              <w:t>D</w:t>
            </w:r>
            <w:r>
              <w:t>、</w:t>
            </w:r>
            <w:r>
              <w:t xml:space="preserve"> </w:t>
            </w:r>
            <w:r>
              <w:t>帮助判断是否有异常值</w:t>
            </w:r>
          </w:p>
        </w:tc>
      </w:tr>
      <w:tr w:rsidR="003F4894" w14:paraId="21BC3259" w14:textId="77777777">
        <w:trPr>
          <w:trHeight w:val="500"/>
        </w:trPr>
        <w:tc>
          <w:tcPr>
            <w:tcW w:w="7400" w:type="dxa"/>
            <w:shd w:val="clear" w:color="auto" w:fill="FFFFFF"/>
            <w:vAlign w:val="center"/>
          </w:tcPr>
          <w:p w14:paraId="6973FCF5" w14:textId="77777777" w:rsidR="003F4894" w:rsidRDefault="000D5B91">
            <w:pPr>
              <w:rPr>
                <w:rFonts w:ascii="微软雅黑" w:eastAsia="微软雅黑" w:hAnsi="微软雅黑" w:cs="微软雅黑"/>
                <w:sz w:val="28"/>
              </w:rPr>
            </w:pPr>
            <w:r>
              <w:t>E</w:t>
            </w:r>
            <w:r>
              <w:t>、</w:t>
            </w:r>
            <w:r>
              <w:t xml:space="preserve"> </w:t>
            </w:r>
            <w:r>
              <w:t>检验总体回归系数是否为</w:t>
            </w:r>
            <w:r>
              <w:t>0</w:t>
            </w:r>
            <w:r>
              <w:rPr>
                <w:color w:val="EFA030"/>
              </w:rPr>
              <w:t>(</w:t>
            </w:r>
            <w:r>
              <w:rPr>
                <w:color w:val="EFA030"/>
              </w:rPr>
              <w:t>正确答案</w:t>
            </w:r>
            <w:r>
              <w:rPr>
                <w:color w:val="EFA030"/>
              </w:rPr>
              <w:t>)</w:t>
            </w:r>
          </w:p>
        </w:tc>
      </w:tr>
    </w:tbl>
    <w:p w14:paraId="4BE45706" w14:textId="77777777" w:rsidR="003F4894" w:rsidRDefault="003F4894"/>
    <w:p w14:paraId="11EB6117" w14:textId="77777777" w:rsidR="003F4894" w:rsidRDefault="000D5B91">
      <w:pPr>
        <w:spacing w:line="360" w:lineRule="auto"/>
      </w:pPr>
      <w:r>
        <w:t>580. Y=14+4X</w:t>
      </w:r>
      <w:r>
        <w:t>是</w:t>
      </w:r>
      <w:r>
        <w:t>1</w:t>
      </w:r>
      <w:r>
        <w:t>～</w:t>
      </w:r>
      <w:r>
        <w:t>7</w:t>
      </w:r>
      <w:r>
        <w:t>岁儿童以年龄（岁）估计体重（市斤）的回归方程，若体重换成国际单位</w:t>
      </w:r>
      <w:r>
        <w:t>kg</w:t>
      </w:r>
      <w:r>
        <w:t>，则此方程</w:t>
      </w:r>
      <w:r>
        <w:t>_______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FD435F2" w14:textId="77777777">
        <w:trPr>
          <w:trHeight w:val="500"/>
        </w:trPr>
        <w:tc>
          <w:tcPr>
            <w:tcW w:w="7400" w:type="dxa"/>
            <w:shd w:val="clear" w:color="auto" w:fill="FFFFFF"/>
            <w:vAlign w:val="center"/>
          </w:tcPr>
          <w:p w14:paraId="0DF87604" w14:textId="77777777" w:rsidR="003F4894" w:rsidRDefault="000D5B91">
            <w:r>
              <w:t>A</w:t>
            </w:r>
            <w:r>
              <w:t>、</w:t>
            </w:r>
            <w:r>
              <w:t xml:space="preserve"> </w:t>
            </w:r>
            <w:r>
              <w:t>截距改变</w:t>
            </w:r>
          </w:p>
        </w:tc>
      </w:tr>
      <w:tr w:rsidR="003F4894" w14:paraId="671CC5AB" w14:textId="77777777">
        <w:trPr>
          <w:trHeight w:val="500"/>
        </w:trPr>
        <w:tc>
          <w:tcPr>
            <w:tcW w:w="7400" w:type="dxa"/>
            <w:shd w:val="clear" w:color="auto" w:fill="FFFFFF"/>
            <w:vAlign w:val="center"/>
          </w:tcPr>
          <w:p w14:paraId="5B264B1F" w14:textId="77777777" w:rsidR="003F4894" w:rsidRDefault="000D5B91">
            <w:pPr>
              <w:rPr>
                <w:rFonts w:ascii="微软雅黑" w:eastAsia="微软雅黑" w:hAnsi="微软雅黑" w:cs="微软雅黑"/>
                <w:sz w:val="28"/>
              </w:rPr>
            </w:pPr>
            <w:r>
              <w:t>B</w:t>
            </w:r>
            <w:r>
              <w:t>、</w:t>
            </w:r>
            <w:r>
              <w:t xml:space="preserve"> </w:t>
            </w:r>
            <w:r>
              <w:t>回归系数改变</w:t>
            </w:r>
          </w:p>
        </w:tc>
      </w:tr>
      <w:tr w:rsidR="003F4894" w14:paraId="5CECC83E" w14:textId="77777777">
        <w:trPr>
          <w:trHeight w:val="500"/>
        </w:trPr>
        <w:tc>
          <w:tcPr>
            <w:tcW w:w="7400" w:type="dxa"/>
            <w:shd w:val="clear" w:color="auto" w:fill="FFFFFF"/>
            <w:vAlign w:val="center"/>
          </w:tcPr>
          <w:p w14:paraId="55D8100E" w14:textId="77777777" w:rsidR="003F4894" w:rsidRDefault="000D5B91">
            <w:pPr>
              <w:rPr>
                <w:rFonts w:ascii="微软雅黑" w:eastAsia="微软雅黑" w:hAnsi="微软雅黑" w:cs="微软雅黑"/>
                <w:sz w:val="28"/>
              </w:rPr>
            </w:pPr>
            <w:r>
              <w:t>C</w:t>
            </w:r>
            <w:r>
              <w:t>、</w:t>
            </w:r>
            <w:r>
              <w:t xml:space="preserve"> </w:t>
            </w:r>
            <w:r>
              <w:t>两者都改变</w:t>
            </w:r>
            <w:r>
              <w:rPr>
                <w:color w:val="EFA030"/>
              </w:rPr>
              <w:t>(</w:t>
            </w:r>
            <w:r>
              <w:rPr>
                <w:color w:val="EFA030"/>
              </w:rPr>
              <w:t>正确答案</w:t>
            </w:r>
            <w:r>
              <w:rPr>
                <w:color w:val="EFA030"/>
              </w:rPr>
              <w:t>)</w:t>
            </w:r>
          </w:p>
        </w:tc>
      </w:tr>
      <w:tr w:rsidR="003F4894" w14:paraId="3CFCF032" w14:textId="77777777">
        <w:trPr>
          <w:trHeight w:val="500"/>
        </w:trPr>
        <w:tc>
          <w:tcPr>
            <w:tcW w:w="7400" w:type="dxa"/>
            <w:shd w:val="clear" w:color="auto" w:fill="FFFFFF"/>
            <w:vAlign w:val="center"/>
          </w:tcPr>
          <w:p w14:paraId="02CAE697" w14:textId="77777777" w:rsidR="003F4894" w:rsidRDefault="000D5B91">
            <w:pPr>
              <w:rPr>
                <w:rFonts w:ascii="微软雅黑" w:eastAsia="微软雅黑" w:hAnsi="微软雅黑" w:cs="微软雅黑"/>
                <w:sz w:val="28"/>
              </w:rPr>
            </w:pPr>
            <w:r>
              <w:t>D</w:t>
            </w:r>
            <w:r>
              <w:t>、</w:t>
            </w:r>
            <w:r>
              <w:t xml:space="preserve"> </w:t>
            </w:r>
            <w:r>
              <w:t>两者都不变</w:t>
            </w:r>
          </w:p>
        </w:tc>
      </w:tr>
    </w:tbl>
    <w:p w14:paraId="4E9770A1" w14:textId="77777777" w:rsidR="003F4894" w:rsidRDefault="003F4894"/>
    <w:p w14:paraId="22C89F64" w14:textId="77777777" w:rsidR="003F4894" w:rsidRDefault="000D5B91">
      <w:pPr>
        <w:spacing w:line="360" w:lineRule="auto"/>
      </w:pPr>
      <w:r>
        <w:lastRenderedPageBreak/>
        <w:t xml:space="preserve">581. </w:t>
      </w:r>
      <w:r>
        <w:t>直线回归分析中，</w:t>
      </w:r>
      <w:r>
        <w:t>X</w:t>
      </w:r>
      <w:r>
        <w:t>的影响被扣除后，</w:t>
      </w:r>
      <w:r>
        <w:t>Y</w:t>
      </w:r>
      <w:r>
        <w:t>方面的变异可用指标</w:t>
      </w:r>
      <w:r>
        <w:t>_______</w:t>
      </w:r>
      <w:r>
        <w:t>表示（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AE071A3" w14:textId="77777777">
        <w:trPr>
          <w:trHeight w:val="500"/>
        </w:trPr>
        <w:tc>
          <w:tcPr>
            <w:tcW w:w="7400" w:type="dxa"/>
            <w:shd w:val="clear" w:color="auto" w:fill="FFFFFF"/>
            <w:vAlign w:val="center"/>
          </w:tcPr>
          <w:p w14:paraId="05977D13" w14:textId="2D2078F7" w:rsidR="003F4894" w:rsidRDefault="00B15E03">
            <w:pPr>
              <w:pBdr>
                <w:top w:val="nil"/>
                <w:left w:val="nil"/>
                <w:bottom w:val="nil"/>
                <w:right w:val="nil"/>
              </w:pBdr>
              <w:ind w:left="75" w:right="75"/>
              <w:jc w:val="center"/>
            </w:pPr>
            <w:r>
              <w:rPr>
                <w:noProof/>
              </w:rPr>
              <w:drawing>
                <wp:inline distT="0" distB="0" distL="0" distR="0" wp14:anchorId="7E849D6D" wp14:editId="09737371">
                  <wp:extent cx="1724025" cy="295275"/>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24025" cy="295275"/>
                          </a:xfrm>
                          <a:prstGeom prst="rect">
                            <a:avLst/>
                          </a:prstGeom>
                          <a:noFill/>
                          <a:ln>
                            <a:noFill/>
                          </a:ln>
                        </pic:spPr>
                      </pic:pic>
                    </a:graphicData>
                  </a:graphic>
                </wp:inline>
              </w:drawing>
            </w:r>
            <w:r w:rsidR="000D5B91">
              <w:br/>
            </w:r>
            <w:r w:rsidR="000D5B91">
              <w:t>A</w:t>
            </w:r>
            <w:r w:rsidR="000D5B91">
              <w:t>、</w:t>
            </w:r>
          </w:p>
          <w:p w14:paraId="1FA5E8CB" w14:textId="77777777" w:rsidR="003F4894" w:rsidRDefault="003F4894">
            <w:pPr>
              <w:rPr>
                <w:rFonts w:ascii="微软雅黑" w:eastAsia="微软雅黑" w:hAnsi="微软雅黑" w:cs="微软雅黑"/>
                <w:sz w:val="28"/>
              </w:rPr>
            </w:pPr>
          </w:p>
        </w:tc>
      </w:tr>
      <w:tr w:rsidR="003F4894" w14:paraId="579E53E6" w14:textId="77777777">
        <w:trPr>
          <w:trHeight w:val="500"/>
        </w:trPr>
        <w:tc>
          <w:tcPr>
            <w:tcW w:w="7400" w:type="dxa"/>
            <w:shd w:val="clear" w:color="auto" w:fill="FFFFFF"/>
            <w:vAlign w:val="center"/>
          </w:tcPr>
          <w:p w14:paraId="4F745567" w14:textId="2C4BC2C2"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098573C" wp14:editId="58756FB8">
                  <wp:extent cx="1533525" cy="295275"/>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33525" cy="295275"/>
                          </a:xfrm>
                          <a:prstGeom prst="rect">
                            <a:avLst/>
                          </a:prstGeom>
                          <a:noFill/>
                          <a:ln>
                            <a:noFill/>
                          </a:ln>
                        </pic:spPr>
                      </pic:pic>
                    </a:graphicData>
                  </a:graphic>
                </wp:inline>
              </w:drawing>
            </w:r>
            <w:r w:rsidR="000D5B91">
              <w:br/>
            </w:r>
            <w:r w:rsidR="000D5B91">
              <w:t>B</w:t>
            </w:r>
            <w:r w:rsidR="000D5B91">
              <w:t>、</w:t>
            </w:r>
          </w:p>
          <w:p w14:paraId="3CFD2C6E" w14:textId="77777777" w:rsidR="003F4894" w:rsidRDefault="003F4894">
            <w:pPr>
              <w:rPr>
                <w:rFonts w:ascii="微软雅黑" w:eastAsia="微软雅黑" w:hAnsi="微软雅黑" w:cs="微软雅黑"/>
                <w:sz w:val="28"/>
              </w:rPr>
            </w:pPr>
          </w:p>
        </w:tc>
      </w:tr>
      <w:tr w:rsidR="003F4894" w14:paraId="207CC25C" w14:textId="77777777">
        <w:trPr>
          <w:trHeight w:val="500"/>
        </w:trPr>
        <w:tc>
          <w:tcPr>
            <w:tcW w:w="7400" w:type="dxa"/>
            <w:shd w:val="clear" w:color="auto" w:fill="FFFFFF"/>
            <w:vAlign w:val="center"/>
          </w:tcPr>
          <w:p w14:paraId="70057385" w14:textId="673A5EF7"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F575D5C" wp14:editId="00736D72">
                  <wp:extent cx="1676400" cy="295275"/>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76400" cy="295275"/>
                          </a:xfrm>
                          <a:prstGeom prst="rect">
                            <a:avLst/>
                          </a:prstGeom>
                          <a:noFill/>
                          <a:ln>
                            <a:noFill/>
                          </a:ln>
                        </pic:spPr>
                      </pic:pic>
                    </a:graphicData>
                  </a:graphic>
                </wp:inline>
              </w:drawing>
            </w:r>
            <w:r w:rsidR="000D5B91">
              <w:br/>
            </w:r>
            <w:r w:rsidR="000D5B91">
              <w:t>C</w:t>
            </w:r>
            <w:r w:rsidR="000D5B91">
              <w:t>、</w:t>
            </w:r>
          </w:p>
          <w:p w14:paraId="1C2DB4C6" w14:textId="77777777" w:rsidR="003F4894" w:rsidRDefault="003F4894">
            <w:pPr>
              <w:rPr>
                <w:rFonts w:ascii="微软雅黑" w:eastAsia="微软雅黑" w:hAnsi="微软雅黑" w:cs="微软雅黑"/>
                <w:sz w:val="28"/>
              </w:rPr>
            </w:pPr>
          </w:p>
        </w:tc>
      </w:tr>
      <w:tr w:rsidR="003F4894" w14:paraId="31D1E9DE" w14:textId="77777777">
        <w:trPr>
          <w:trHeight w:val="500"/>
        </w:trPr>
        <w:tc>
          <w:tcPr>
            <w:tcW w:w="7400" w:type="dxa"/>
            <w:shd w:val="clear" w:color="auto" w:fill="FFFFFF"/>
            <w:vAlign w:val="center"/>
          </w:tcPr>
          <w:p w14:paraId="6D390043" w14:textId="3A32F285"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5A54D9D" wp14:editId="6166A774">
                  <wp:extent cx="1476375" cy="295275"/>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r w:rsidR="000D5B91">
              <w:br/>
            </w:r>
            <w:r w:rsidR="000D5B91">
              <w:t>D</w:t>
            </w:r>
            <w:r w:rsidR="000D5B91">
              <w:t>、</w:t>
            </w:r>
            <w:r w:rsidR="000D5B91">
              <w:rPr>
                <w:color w:val="EFA030"/>
              </w:rPr>
              <w:t>(</w:t>
            </w:r>
            <w:r w:rsidR="000D5B91">
              <w:rPr>
                <w:color w:val="EFA030"/>
              </w:rPr>
              <w:t>正确答案</w:t>
            </w:r>
            <w:r w:rsidR="000D5B91">
              <w:rPr>
                <w:color w:val="EFA030"/>
              </w:rPr>
              <w:t>)</w:t>
            </w:r>
          </w:p>
          <w:p w14:paraId="3ECBF710" w14:textId="77777777" w:rsidR="003F4894" w:rsidRDefault="003F4894">
            <w:pPr>
              <w:rPr>
                <w:rFonts w:ascii="微软雅黑" w:eastAsia="微软雅黑" w:hAnsi="微软雅黑" w:cs="微软雅黑"/>
                <w:sz w:val="28"/>
              </w:rPr>
            </w:pPr>
          </w:p>
        </w:tc>
      </w:tr>
    </w:tbl>
    <w:p w14:paraId="5D05C74F" w14:textId="77777777" w:rsidR="003F4894" w:rsidRDefault="003F4894"/>
    <w:p w14:paraId="41BBFD7D" w14:textId="77777777" w:rsidR="003F4894" w:rsidRDefault="000D5B91">
      <w:pPr>
        <w:spacing w:line="360" w:lineRule="auto"/>
      </w:pPr>
      <w:r>
        <w:t xml:space="preserve">582. </w:t>
      </w:r>
      <w:r>
        <w:t>用最小二乘法确定直线回归方程的原则是各观察点</w:t>
      </w:r>
      <w:r>
        <w:t>_______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C3EAF62" w14:textId="77777777">
        <w:trPr>
          <w:trHeight w:val="500"/>
        </w:trPr>
        <w:tc>
          <w:tcPr>
            <w:tcW w:w="7400" w:type="dxa"/>
            <w:shd w:val="clear" w:color="auto" w:fill="FFFFFF"/>
            <w:vAlign w:val="center"/>
          </w:tcPr>
          <w:p w14:paraId="63F86B71" w14:textId="77777777" w:rsidR="003F4894" w:rsidRDefault="000D5B91">
            <w:r>
              <w:t>A</w:t>
            </w:r>
            <w:r>
              <w:t>、</w:t>
            </w:r>
            <w:r>
              <w:t xml:space="preserve"> </w:t>
            </w:r>
            <w:r>
              <w:t>直线的纵向距离相等</w:t>
            </w:r>
          </w:p>
        </w:tc>
      </w:tr>
      <w:tr w:rsidR="003F4894" w14:paraId="3F970FF5" w14:textId="77777777">
        <w:trPr>
          <w:trHeight w:val="500"/>
        </w:trPr>
        <w:tc>
          <w:tcPr>
            <w:tcW w:w="7400" w:type="dxa"/>
            <w:shd w:val="clear" w:color="auto" w:fill="FFFFFF"/>
            <w:vAlign w:val="center"/>
          </w:tcPr>
          <w:p w14:paraId="1BDB1A92" w14:textId="77777777" w:rsidR="003F4894" w:rsidRDefault="000D5B91">
            <w:pPr>
              <w:rPr>
                <w:rFonts w:ascii="微软雅黑" w:eastAsia="微软雅黑" w:hAnsi="微软雅黑" w:cs="微软雅黑"/>
                <w:sz w:val="28"/>
              </w:rPr>
            </w:pPr>
            <w:r>
              <w:t>B</w:t>
            </w:r>
            <w:r>
              <w:t>、</w:t>
            </w:r>
            <w:r>
              <w:t xml:space="preserve"> </w:t>
            </w:r>
            <w:r>
              <w:t>直线的纵向距离的平方和最小</w:t>
            </w:r>
            <w:r>
              <w:rPr>
                <w:color w:val="EFA030"/>
              </w:rPr>
              <w:t>(</w:t>
            </w:r>
            <w:r>
              <w:rPr>
                <w:color w:val="EFA030"/>
              </w:rPr>
              <w:t>正确答案</w:t>
            </w:r>
            <w:r>
              <w:rPr>
                <w:color w:val="EFA030"/>
              </w:rPr>
              <w:t>)</w:t>
            </w:r>
          </w:p>
        </w:tc>
      </w:tr>
      <w:tr w:rsidR="003F4894" w14:paraId="7A5C3CBC" w14:textId="77777777">
        <w:trPr>
          <w:trHeight w:val="500"/>
        </w:trPr>
        <w:tc>
          <w:tcPr>
            <w:tcW w:w="7400" w:type="dxa"/>
            <w:shd w:val="clear" w:color="auto" w:fill="FFFFFF"/>
            <w:vAlign w:val="center"/>
          </w:tcPr>
          <w:p w14:paraId="214BF755" w14:textId="77777777" w:rsidR="003F4894" w:rsidRDefault="000D5B91">
            <w:pPr>
              <w:rPr>
                <w:rFonts w:ascii="微软雅黑" w:eastAsia="微软雅黑" w:hAnsi="微软雅黑" w:cs="微软雅黑"/>
                <w:sz w:val="28"/>
              </w:rPr>
            </w:pPr>
            <w:r>
              <w:t>C</w:t>
            </w:r>
            <w:r>
              <w:t>、</w:t>
            </w:r>
            <w:r>
              <w:t xml:space="preserve"> </w:t>
            </w:r>
            <w:r>
              <w:t>直线的垂直距离相等</w:t>
            </w:r>
          </w:p>
        </w:tc>
      </w:tr>
      <w:tr w:rsidR="003F4894" w14:paraId="03E9BD1C" w14:textId="77777777">
        <w:trPr>
          <w:trHeight w:val="500"/>
        </w:trPr>
        <w:tc>
          <w:tcPr>
            <w:tcW w:w="7400" w:type="dxa"/>
            <w:shd w:val="clear" w:color="auto" w:fill="FFFFFF"/>
            <w:vAlign w:val="center"/>
          </w:tcPr>
          <w:p w14:paraId="3F92F5BA" w14:textId="77777777" w:rsidR="003F4894" w:rsidRDefault="000D5B91">
            <w:pPr>
              <w:rPr>
                <w:rFonts w:ascii="微软雅黑" w:eastAsia="微软雅黑" w:hAnsi="微软雅黑" w:cs="微软雅黑"/>
                <w:sz w:val="28"/>
              </w:rPr>
            </w:pPr>
            <w:r>
              <w:t>D</w:t>
            </w:r>
            <w:r>
              <w:t>、</w:t>
            </w:r>
            <w:r>
              <w:t xml:space="preserve"> </w:t>
            </w:r>
            <w:r>
              <w:t>直线的垂直距离的平方和最小</w:t>
            </w:r>
          </w:p>
        </w:tc>
      </w:tr>
    </w:tbl>
    <w:p w14:paraId="39089B29" w14:textId="77777777" w:rsidR="003F4894" w:rsidRDefault="003F4894"/>
    <w:p w14:paraId="1A355262" w14:textId="77777777" w:rsidR="003F4894" w:rsidRDefault="000D5B91">
      <w:pPr>
        <w:spacing w:line="360" w:lineRule="auto"/>
      </w:pPr>
      <w:r>
        <w:t xml:space="preserve">583. </w:t>
      </w:r>
      <w:r>
        <w:t>回归系数的假设检验</w:t>
      </w:r>
      <w:r>
        <w:t>_______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46406B5" w14:textId="77777777">
        <w:trPr>
          <w:trHeight w:val="500"/>
        </w:trPr>
        <w:tc>
          <w:tcPr>
            <w:tcW w:w="7400" w:type="dxa"/>
            <w:shd w:val="clear" w:color="auto" w:fill="FFFFFF"/>
            <w:vAlign w:val="center"/>
          </w:tcPr>
          <w:p w14:paraId="0AA62EF4" w14:textId="77777777" w:rsidR="003F4894" w:rsidRDefault="000D5B91">
            <w:r>
              <w:t>A</w:t>
            </w:r>
            <w:r>
              <w:t>、</w:t>
            </w:r>
            <w:r>
              <w:t xml:space="preserve"> </w:t>
            </w:r>
            <w:r>
              <w:t>能用</w:t>
            </w:r>
            <w:r>
              <w:t>r</w:t>
            </w:r>
            <w:r>
              <w:t>的检验代替</w:t>
            </w:r>
          </w:p>
        </w:tc>
      </w:tr>
      <w:tr w:rsidR="003F4894" w14:paraId="4893920F" w14:textId="77777777">
        <w:trPr>
          <w:trHeight w:val="500"/>
        </w:trPr>
        <w:tc>
          <w:tcPr>
            <w:tcW w:w="7400" w:type="dxa"/>
            <w:shd w:val="clear" w:color="auto" w:fill="FFFFFF"/>
            <w:vAlign w:val="center"/>
          </w:tcPr>
          <w:p w14:paraId="2C620CD8" w14:textId="77777777" w:rsidR="003F4894" w:rsidRDefault="000D5B91">
            <w:pPr>
              <w:rPr>
                <w:rFonts w:ascii="微软雅黑" w:eastAsia="微软雅黑" w:hAnsi="微软雅黑" w:cs="微软雅黑"/>
                <w:sz w:val="28"/>
              </w:rPr>
            </w:pPr>
            <w:r>
              <w:t>B</w:t>
            </w:r>
            <w:r>
              <w:t>、</w:t>
            </w:r>
            <w:r>
              <w:t xml:space="preserve"> </w:t>
            </w:r>
            <w:r>
              <w:t>能用</w:t>
            </w:r>
            <w:r>
              <w:t>t</w:t>
            </w:r>
            <w:r>
              <w:t>检验</w:t>
            </w:r>
          </w:p>
        </w:tc>
      </w:tr>
      <w:tr w:rsidR="003F4894" w14:paraId="0BE2E92F" w14:textId="77777777">
        <w:trPr>
          <w:trHeight w:val="500"/>
        </w:trPr>
        <w:tc>
          <w:tcPr>
            <w:tcW w:w="7400" w:type="dxa"/>
            <w:shd w:val="clear" w:color="auto" w:fill="FFFFFF"/>
            <w:vAlign w:val="center"/>
          </w:tcPr>
          <w:p w14:paraId="60573040" w14:textId="77777777" w:rsidR="003F4894" w:rsidRDefault="000D5B91">
            <w:pPr>
              <w:rPr>
                <w:rFonts w:ascii="微软雅黑" w:eastAsia="微软雅黑" w:hAnsi="微软雅黑" w:cs="微软雅黑"/>
                <w:sz w:val="28"/>
              </w:rPr>
            </w:pPr>
            <w:r>
              <w:t>C</w:t>
            </w:r>
            <w:r>
              <w:t>、</w:t>
            </w:r>
            <w:r>
              <w:t xml:space="preserve"> </w:t>
            </w:r>
            <w:r>
              <w:t>能用</w:t>
            </w:r>
          </w:p>
        </w:tc>
      </w:tr>
      <w:tr w:rsidR="003F4894" w14:paraId="1402EF21" w14:textId="77777777">
        <w:trPr>
          <w:trHeight w:val="500"/>
        </w:trPr>
        <w:tc>
          <w:tcPr>
            <w:tcW w:w="7400" w:type="dxa"/>
            <w:shd w:val="clear" w:color="auto" w:fill="FFFFFF"/>
            <w:vAlign w:val="center"/>
          </w:tcPr>
          <w:p w14:paraId="1B187310" w14:textId="77777777" w:rsidR="003F4894" w:rsidRDefault="000D5B91">
            <w:pPr>
              <w:rPr>
                <w:rFonts w:ascii="微软雅黑" w:eastAsia="微软雅黑" w:hAnsi="微软雅黑" w:cs="微软雅黑"/>
                <w:sz w:val="28"/>
              </w:rPr>
            </w:pPr>
            <w:r>
              <w:t>D</w:t>
            </w:r>
            <w:r>
              <w:t>、</w:t>
            </w:r>
            <w:r>
              <w:t xml:space="preserve"> </w:t>
            </w:r>
            <w:r>
              <w:t>验</w:t>
            </w:r>
            <w:r>
              <w:rPr>
                <w:color w:val="EFA030"/>
              </w:rPr>
              <w:t>(</w:t>
            </w:r>
            <w:r>
              <w:rPr>
                <w:color w:val="EFA030"/>
              </w:rPr>
              <w:t>正确答案</w:t>
            </w:r>
            <w:r>
              <w:rPr>
                <w:color w:val="EFA030"/>
              </w:rPr>
              <w:t>)</w:t>
            </w:r>
          </w:p>
        </w:tc>
      </w:tr>
      <w:tr w:rsidR="003F4894" w14:paraId="3F592F54" w14:textId="77777777">
        <w:trPr>
          <w:trHeight w:val="500"/>
        </w:trPr>
        <w:tc>
          <w:tcPr>
            <w:tcW w:w="7400" w:type="dxa"/>
            <w:shd w:val="clear" w:color="auto" w:fill="FFFFFF"/>
            <w:vAlign w:val="center"/>
          </w:tcPr>
          <w:p w14:paraId="4F9C6EF3" w14:textId="77777777" w:rsidR="003F4894" w:rsidRDefault="000D5B91">
            <w:pPr>
              <w:rPr>
                <w:rFonts w:ascii="微软雅黑" w:eastAsia="微软雅黑" w:hAnsi="微软雅黑" w:cs="微软雅黑"/>
                <w:sz w:val="28"/>
              </w:rPr>
            </w:pPr>
            <w:r>
              <w:t>E</w:t>
            </w:r>
            <w:r>
              <w:t>、</w:t>
            </w:r>
            <w:r>
              <w:t xml:space="preserve"> </w:t>
            </w:r>
            <w:r>
              <w:t>者均可</w:t>
            </w:r>
          </w:p>
        </w:tc>
      </w:tr>
    </w:tbl>
    <w:p w14:paraId="5B797531" w14:textId="77777777" w:rsidR="003F4894" w:rsidRDefault="003F4894"/>
    <w:p w14:paraId="5D91C42C" w14:textId="77777777" w:rsidR="003F4894" w:rsidRDefault="000D5B91">
      <w:pPr>
        <w:spacing w:line="360" w:lineRule="auto"/>
      </w:pPr>
      <w:r>
        <w:t xml:space="preserve">584. </w:t>
      </w:r>
      <w:r>
        <w:t>在双变量（</w:t>
      </w:r>
      <w:r>
        <w:t>X</w:t>
      </w:r>
      <w:r>
        <w:t>，</w:t>
      </w:r>
      <w:r>
        <w:t>Y</w:t>
      </w:r>
      <w:r>
        <w:t>）的相关与回归分析中有：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D5AE0E" w14:textId="77777777">
        <w:trPr>
          <w:trHeight w:val="500"/>
        </w:trPr>
        <w:tc>
          <w:tcPr>
            <w:tcW w:w="7400" w:type="dxa"/>
            <w:shd w:val="clear" w:color="auto" w:fill="FFFFFF"/>
            <w:vAlign w:val="center"/>
          </w:tcPr>
          <w:p w14:paraId="3C1FB0FD" w14:textId="77777777" w:rsidR="003F4894" w:rsidRDefault="000D5B91">
            <w:r>
              <w:lastRenderedPageBreak/>
              <w:t>A</w:t>
            </w:r>
            <w:r>
              <w:t>、</w:t>
            </w:r>
            <w:r>
              <w:t xml:space="preserve"> r</w:t>
            </w:r>
            <w:r>
              <w:t>值增加，</w:t>
            </w:r>
            <w:r>
              <w:t>b</w:t>
            </w:r>
            <w:r>
              <w:t>值增加</w:t>
            </w:r>
          </w:p>
        </w:tc>
      </w:tr>
      <w:tr w:rsidR="003F4894" w14:paraId="38ABFEEF" w14:textId="77777777">
        <w:trPr>
          <w:trHeight w:val="500"/>
        </w:trPr>
        <w:tc>
          <w:tcPr>
            <w:tcW w:w="7400" w:type="dxa"/>
            <w:shd w:val="clear" w:color="auto" w:fill="FFFFFF"/>
            <w:vAlign w:val="center"/>
          </w:tcPr>
          <w:p w14:paraId="6E832840" w14:textId="77777777" w:rsidR="003F4894" w:rsidRDefault="000D5B91">
            <w:pPr>
              <w:rPr>
                <w:rFonts w:ascii="微软雅黑" w:eastAsia="微软雅黑" w:hAnsi="微软雅黑" w:cs="微软雅黑"/>
                <w:sz w:val="28"/>
              </w:rPr>
            </w:pPr>
            <w:r>
              <w:t>B</w:t>
            </w:r>
            <w:r>
              <w:t>、</w:t>
            </w:r>
            <w:r>
              <w:t xml:space="preserve"> |r|</w:t>
            </w:r>
            <w:r>
              <w:t>值增加，</w:t>
            </w:r>
            <w:r>
              <w:t>|b|</w:t>
            </w:r>
            <w:r>
              <w:t>值增加</w:t>
            </w:r>
          </w:p>
        </w:tc>
      </w:tr>
      <w:tr w:rsidR="003F4894" w14:paraId="30613E47" w14:textId="77777777">
        <w:trPr>
          <w:trHeight w:val="500"/>
        </w:trPr>
        <w:tc>
          <w:tcPr>
            <w:tcW w:w="7400" w:type="dxa"/>
            <w:shd w:val="clear" w:color="auto" w:fill="FFFFFF"/>
            <w:vAlign w:val="center"/>
          </w:tcPr>
          <w:p w14:paraId="395FEF04" w14:textId="77777777" w:rsidR="003F4894" w:rsidRDefault="000D5B91">
            <w:pPr>
              <w:rPr>
                <w:rFonts w:ascii="微软雅黑" w:eastAsia="微软雅黑" w:hAnsi="微软雅黑" w:cs="微软雅黑"/>
                <w:sz w:val="28"/>
              </w:rPr>
            </w:pPr>
            <w:r>
              <w:t>C</w:t>
            </w:r>
            <w:r>
              <w:t>、</w:t>
            </w:r>
            <w:r>
              <w:t xml:space="preserve"> r</w:t>
            </w:r>
            <w:r>
              <w:t>＞</w:t>
            </w:r>
            <w:r>
              <w:t>0</w:t>
            </w:r>
            <w:r>
              <w:t>时</w:t>
            </w:r>
            <w:r>
              <w:t>b</w:t>
            </w:r>
            <w:r>
              <w:t>＜</w:t>
            </w:r>
            <w:r>
              <w:t>0</w:t>
            </w:r>
          </w:p>
        </w:tc>
      </w:tr>
      <w:tr w:rsidR="003F4894" w14:paraId="74A0DA75" w14:textId="77777777">
        <w:trPr>
          <w:trHeight w:val="500"/>
        </w:trPr>
        <w:tc>
          <w:tcPr>
            <w:tcW w:w="7400" w:type="dxa"/>
            <w:shd w:val="clear" w:color="auto" w:fill="FFFFFF"/>
            <w:vAlign w:val="center"/>
          </w:tcPr>
          <w:p w14:paraId="1D9EEAC2" w14:textId="77777777" w:rsidR="003F4894" w:rsidRDefault="000D5B91">
            <w:pPr>
              <w:rPr>
                <w:rFonts w:ascii="微软雅黑" w:eastAsia="微软雅黑" w:hAnsi="微软雅黑" w:cs="微软雅黑"/>
                <w:sz w:val="28"/>
              </w:rPr>
            </w:pPr>
            <w:r>
              <w:t>D</w:t>
            </w:r>
            <w:r>
              <w:t>、</w:t>
            </w:r>
            <w:r>
              <w:t xml:space="preserve"> r</w:t>
            </w:r>
            <w:r>
              <w:t>＜</w:t>
            </w:r>
            <w:r>
              <w:t>0</w:t>
            </w:r>
            <w:r>
              <w:t>时</w:t>
            </w:r>
            <w:r>
              <w:t>b</w:t>
            </w:r>
            <w:r>
              <w:t>＞</w:t>
            </w:r>
            <w:r>
              <w:t>0</w:t>
            </w:r>
          </w:p>
        </w:tc>
      </w:tr>
      <w:tr w:rsidR="003F4894" w14:paraId="74ACDA85" w14:textId="77777777">
        <w:trPr>
          <w:trHeight w:val="500"/>
        </w:trPr>
        <w:tc>
          <w:tcPr>
            <w:tcW w:w="7400" w:type="dxa"/>
            <w:shd w:val="clear" w:color="auto" w:fill="FFFFFF"/>
            <w:vAlign w:val="center"/>
          </w:tcPr>
          <w:p w14:paraId="59E9AD5E" w14:textId="77777777" w:rsidR="003F4894" w:rsidRDefault="000D5B91">
            <w:pPr>
              <w:rPr>
                <w:rFonts w:ascii="微软雅黑" w:eastAsia="微软雅黑" w:hAnsi="微软雅黑" w:cs="微软雅黑"/>
                <w:sz w:val="28"/>
              </w:rPr>
            </w:pPr>
            <w:r>
              <w:t>E</w:t>
            </w:r>
            <w:r>
              <w:t>、</w:t>
            </w:r>
            <w:r>
              <w:t xml:space="preserve"> r = 0</w:t>
            </w:r>
            <w:r>
              <w:t>时</w:t>
            </w:r>
            <w:r>
              <w:t>b = 0</w:t>
            </w:r>
            <w:r>
              <w:rPr>
                <w:color w:val="EFA030"/>
              </w:rPr>
              <w:t>(</w:t>
            </w:r>
            <w:r>
              <w:rPr>
                <w:color w:val="EFA030"/>
              </w:rPr>
              <w:t>正确答案</w:t>
            </w:r>
            <w:r>
              <w:rPr>
                <w:color w:val="EFA030"/>
              </w:rPr>
              <w:t>)</w:t>
            </w:r>
          </w:p>
        </w:tc>
      </w:tr>
    </w:tbl>
    <w:p w14:paraId="26480552" w14:textId="77777777" w:rsidR="003F4894" w:rsidRDefault="003F4894"/>
    <w:p w14:paraId="3400EEEF" w14:textId="77777777" w:rsidR="003F4894" w:rsidRDefault="000D5B91">
      <w:pPr>
        <w:spacing w:line="360" w:lineRule="auto"/>
      </w:pPr>
      <w:r>
        <w:t xml:space="preserve">585. </w:t>
      </w:r>
      <w:r>
        <w:t>在双变量（</w:t>
      </w:r>
      <w:r>
        <w:t>X</w:t>
      </w:r>
      <w:r>
        <w:t>，</w:t>
      </w:r>
      <w:r>
        <w:t>Y</w:t>
      </w:r>
      <w:r>
        <w:t>）的相关与回归分析中有：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B670C98" w14:textId="77777777">
        <w:trPr>
          <w:trHeight w:val="500"/>
        </w:trPr>
        <w:tc>
          <w:tcPr>
            <w:tcW w:w="7400" w:type="dxa"/>
            <w:shd w:val="clear" w:color="auto" w:fill="FFFFFF"/>
            <w:vAlign w:val="center"/>
          </w:tcPr>
          <w:p w14:paraId="22DB1FFE" w14:textId="77777777" w:rsidR="003F4894" w:rsidRDefault="000D5B91">
            <w:r>
              <w:t>A</w:t>
            </w:r>
            <w:r>
              <w:t>、</w:t>
            </w:r>
            <w:r>
              <w:t xml:space="preserve"> r</w:t>
            </w:r>
            <w:r>
              <w:t>值与</w:t>
            </w:r>
            <w:r>
              <w:t>b</w:t>
            </w:r>
            <w:r>
              <w:t>值的符号相同</w:t>
            </w:r>
            <w:r>
              <w:rPr>
                <w:color w:val="EFA030"/>
              </w:rPr>
              <w:t>(</w:t>
            </w:r>
            <w:r>
              <w:rPr>
                <w:color w:val="EFA030"/>
              </w:rPr>
              <w:t>正确答案</w:t>
            </w:r>
            <w:r>
              <w:rPr>
                <w:color w:val="EFA030"/>
              </w:rPr>
              <w:t>)</w:t>
            </w:r>
          </w:p>
        </w:tc>
      </w:tr>
      <w:tr w:rsidR="003F4894" w14:paraId="7C68DD18" w14:textId="77777777">
        <w:trPr>
          <w:trHeight w:val="500"/>
        </w:trPr>
        <w:tc>
          <w:tcPr>
            <w:tcW w:w="7400" w:type="dxa"/>
            <w:shd w:val="clear" w:color="auto" w:fill="FFFFFF"/>
            <w:vAlign w:val="center"/>
          </w:tcPr>
          <w:p w14:paraId="4B5AFB56" w14:textId="77777777" w:rsidR="003F4894" w:rsidRDefault="000D5B91">
            <w:pPr>
              <w:rPr>
                <w:rFonts w:ascii="微软雅黑" w:eastAsia="微软雅黑" w:hAnsi="微软雅黑" w:cs="微软雅黑"/>
                <w:sz w:val="28"/>
              </w:rPr>
            </w:pPr>
            <w:r>
              <w:t>B</w:t>
            </w:r>
            <w:r>
              <w:t>、</w:t>
            </w:r>
            <w:r>
              <w:t xml:space="preserve"> r</w:t>
            </w:r>
            <w:r>
              <w:t>值与</w:t>
            </w:r>
            <w:r>
              <w:t>b</w:t>
            </w:r>
            <w:r>
              <w:t>值毫无关系</w:t>
            </w:r>
          </w:p>
        </w:tc>
      </w:tr>
      <w:tr w:rsidR="003F4894" w14:paraId="6029B061" w14:textId="77777777">
        <w:trPr>
          <w:trHeight w:val="500"/>
        </w:trPr>
        <w:tc>
          <w:tcPr>
            <w:tcW w:w="7400" w:type="dxa"/>
            <w:shd w:val="clear" w:color="auto" w:fill="FFFFFF"/>
            <w:vAlign w:val="center"/>
          </w:tcPr>
          <w:p w14:paraId="5DF6CD2A" w14:textId="77777777" w:rsidR="003F4894" w:rsidRDefault="000D5B91">
            <w:pPr>
              <w:rPr>
                <w:rFonts w:ascii="微软雅黑" w:eastAsia="微软雅黑" w:hAnsi="微软雅黑" w:cs="微软雅黑"/>
                <w:sz w:val="28"/>
              </w:rPr>
            </w:pPr>
            <w:r>
              <w:t>C</w:t>
            </w:r>
            <w:r>
              <w:t>、</w:t>
            </w:r>
            <w:r>
              <w:t xml:space="preserve"> |r|</w:t>
            </w:r>
            <w:r>
              <w:t>值愈大</w:t>
            </w:r>
            <w:r>
              <w:t>|b|</w:t>
            </w:r>
            <w:r>
              <w:t>值愈大</w:t>
            </w:r>
          </w:p>
        </w:tc>
      </w:tr>
      <w:tr w:rsidR="003F4894" w14:paraId="1CFE10D4" w14:textId="77777777">
        <w:trPr>
          <w:trHeight w:val="500"/>
        </w:trPr>
        <w:tc>
          <w:tcPr>
            <w:tcW w:w="7400" w:type="dxa"/>
            <w:shd w:val="clear" w:color="auto" w:fill="FFFFFF"/>
            <w:vAlign w:val="center"/>
          </w:tcPr>
          <w:p w14:paraId="3A605733" w14:textId="77777777" w:rsidR="003F4894" w:rsidRDefault="000D5B91">
            <w:pPr>
              <w:rPr>
                <w:rFonts w:ascii="微软雅黑" w:eastAsia="微软雅黑" w:hAnsi="微软雅黑" w:cs="微软雅黑"/>
                <w:sz w:val="28"/>
              </w:rPr>
            </w:pPr>
            <w:r>
              <w:t>D</w:t>
            </w:r>
            <w:r>
              <w:t>、</w:t>
            </w:r>
            <w:r>
              <w:t xml:space="preserve"> |r|</w:t>
            </w:r>
            <w:r>
              <w:t>值愈大</w:t>
            </w:r>
            <w:r>
              <w:t>|b|</w:t>
            </w:r>
            <w:r>
              <w:t>值愈小</w:t>
            </w:r>
          </w:p>
        </w:tc>
      </w:tr>
      <w:tr w:rsidR="003F4894" w14:paraId="59D7B624" w14:textId="77777777">
        <w:trPr>
          <w:trHeight w:val="500"/>
        </w:trPr>
        <w:tc>
          <w:tcPr>
            <w:tcW w:w="7400" w:type="dxa"/>
            <w:shd w:val="clear" w:color="auto" w:fill="FFFFFF"/>
            <w:vAlign w:val="center"/>
          </w:tcPr>
          <w:p w14:paraId="59D84B90" w14:textId="77777777" w:rsidR="003F4894" w:rsidRDefault="000D5B91">
            <w:pPr>
              <w:rPr>
                <w:rFonts w:ascii="微软雅黑" w:eastAsia="微软雅黑" w:hAnsi="微软雅黑" w:cs="微软雅黑"/>
                <w:sz w:val="28"/>
              </w:rPr>
            </w:pPr>
            <w:r>
              <w:t>E</w:t>
            </w:r>
            <w:r>
              <w:t>、</w:t>
            </w:r>
            <w:r>
              <w:t xml:space="preserve"> </w:t>
            </w:r>
            <w:r>
              <w:t>以上都不是</w:t>
            </w:r>
          </w:p>
        </w:tc>
      </w:tr>
    </w:tbl>
    <w:p w14:paraId="43737352" w14:textId="77777777" w:rsidR="003F4894" w:rsidRDefault="003F4894"/>
    <w:p w14:paraId="3F1BEE60" w14:textId="77777777" w:rsidR="003F4894" w:rsidRDefault="000D5B91">
      <w:pPr>
        <w:spacing w:line="360" w:lineRule="auto"/>
      </w:pPr>
      <w:r>
        <w:t xml:space="preserve">586. </w:t>
      </w:r>
      <w:r>
        <w:t>在</w:t>
      </w:r>
      <w:r>
        <w:t>y</w:t>
      </w:r>
      <w:r>
        <w:t>对</w:t>
      </w:r>
      <w:r>
        <w:t>x</w:t>
      </w:r>
      <w:r>
        <w:t>的直线回归分析中：</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BD850D1" w14:textId="77777777">
        <w:trPr>
          <w:trHeight w:val="500"/>
        </w:trPr>
        <w:tc>
          <w:tcPr>
            <w:tcW w:w="7400" w:type="dxa"/>
            <w:shd w:val="clear" w:color="auto" w:fill="FFFFFF"/>
            <w:vAlign w:val="center"/>
          </w:tcPr>
          <w:p w14:paraId="2D94ADB2" w14:textId="77777777" w:rsidR="003F4894" w:rsidRDefault="000D5B91">
            <w:r>
              <w:t>A</w:t>
            </w:r>
            <w:r>
              <w:t>、</w:t>
            </w:r>
            <w:r>
              <w:t xml:space="preserve"> |b|</w:t>
            </w:r>
            <w:r>
              <w:t>值愈大，所描绘的散点愈靠近回归直线</w:t>
            </w:r>
          </w:p>
        </w:tc>
      </w:tr>
      <w:tr w:rsidR="003F4894" w14:paraId="698FB396" w14:textId="77777777">
        <w:trPr>
          <w:trHeight w:val="500"/>
        </w:trPr>
        <w:tc>
          <w:tcPr>
            <w:tcW w:w="7400" w:type="dxa"/>
            <w:shd w:val="clear" w:color="auto" w:fill="FFFFFF"/>
            <w:vAlign w:val="center"/>
          </w:tcPr>
          <w:p w14:paraId="74A142E1" w14:textId="77777777" w:rsidR="003F4894" w:rsidRDefault="000D5B91">
            <w:pPr>
              <w:rPr>
                <w:rFonts w:ascii="微软雅黑" w:eastAsia="微软雅黑" w:hAnsi="微软雅黑" w:cs="微软雅黑"/>
                <w:sz w:val="28"/>
              </w:rPr>
            </w:pPr>
            <w:r>
              <w:t>B</w:t>
            </w:r>
            <w:r>
              <w:t>、</w:t>
            </w:r>
            <w:r>
              <w:t xml:space="preserve"> |b|</w:t>
            </w:r>
            <w:r>
              <w:t>值愈大，回归直线对</w:t>
            </w:r>
            <w:r>
              <w:t>X</w:t>
            </w:r>
            <w:r>
              <w:t>轴愈倾斜</w:t>
            </w:r>
            <w:r>
              <w:rPr>
                <w:color w:val="EFA030"/>
              </w:rPr>
              <w:t>(</w:t>
            </w:r>
            <w:r>
              <w:rPr>
                <w:color w:val="EFA030"/>
              </w:rPr>
              <w:t>正确答案</w:t>
            </w:r>
            <w:r>
              <w:rPr>
                <w:color w:val="EFA030"/>
              </w:rPr>
              <w:t>)</w:t>
            </w:r>
          </w:p>
        </w:tc>
      </w:tr>
      <w:tr w:rsidR="003F4894" w14:paraId="3FE52990" w14:textId="77777777">
        <w:trPr>
          <w:trHeight w:val="500"/>
        </w:trPr>
        <w:tc>
          <w:tcPr>
            <w:tcW w:w="7400" w:type="dxa"/>
            <w:shd w:val="clear" w:color="auto" w:fill="FFFFFF"/>
            <w:vAlign w:val="center"/>
          </w:tcPr>
          <w:p w14:paraId="48E97974" w14:textId="77777777" w:rsidR="003F4894" w:rsidRDefault="000D5B91">
            <w:pPr>
              <w:rPr>
                <w:rFonts w:ascii="微软雅黑" w:eastAsia="微软雅黑" w:hAnsi="微软雅黑" w:cs="微软雅黑"/>
                <w:sz w:val="28"/>
              </w:rPr>
            </w:pPr>
            <w:r>
              <w:t>C</w:t>
            </w:r>
            <w:r>
              <w:t>、</w:t>
            </w:r>
            <w:r>
              <w:t xml:space="preserve"> |b|</w:t>
            </w:r>
            <w:r>
              <w:t>值愈大，回归直线对</w:t>
            </w:r>
            <w:r>
              <w:t>X</w:t>
            </w:r>
            <w:r>
              <w:t>轴愈平坦</w:t>
            </w:r>
          </w:p>
        </w:tc>
      </w:tr>
      <w:tr w:rsidR="003F4894" w14:paraId="02FB5DC7" w14:textId="77777777">
        <w:trPr>
          <w:trHeight w:val="500"/>
        </w:trPr>
        <w:tc>
          <w:tcPr>
            <w:tcW w:w="7400" w:type="dxa"/>
            <w:shd w:val="clear" w:color="auto" w:fill="FFFFFF"/>
            <w:vAlign w:val="center"/>
          </w:tcPr>
          <w:p w14:paraId="55784BA8" w14:textId="77777777" w:rsidR="003F4894" w:rsidRDefault="000D5B91">
            <w:pPr>
              <w:rPr>
                <w:rFonts w:ascii="微软雅黑" w:eastAsia="微软雅黑" w:hAnsi="微软雅黑" w:cs="微软雅黑"/>
                <w:sz w:val="28"/>
              </w:rPr>
            </w:pPr>
            <w:r>
              <w:t>D</w:t>
            </w:r>
            <w:r>
              <w:t>、</w:t>
            </w:r>
            <w:r>
              <w:t xml:space="preserve"> </w:t>
            </w:r>
            <w:r>
              <w:t>以上均不成立</w:t>
            </w:r>
          </w:p>
        </w:tc>
      </w:tr>
    </w:tbl>
    <w:p w14:paraId="0049446F" w14:textId="77777777" w:rsidR="003F4894" w:rsidRDefault="003F4894"/>
    <w:p w14:paraId="15D2FF17" w14:textId="77777777" w:rsidR="003F4894" w:rsidRDefault="000D5B91">
      <w:pPr>
        <w:spacing w:line="360" w:lineRule="auto"/>
      </w:pPr>
      <w:r>
        <w:t xml:space="preserve">587. </w:t>
      </w:r>
      <w:r>
        <w:t>回归标准估计误差</w:t>
      </w:r>
      <w:r>
        <w:t>Sy.x</w:t>
      </w:r>
      <w:r>
        <w:t>是表示：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1D3B325" w14:textId="77777777">
        <w:trPr>
          <w:trHeight w:val="500"/>
        </w:trPr>
        <w:tc>
          <w:tcPr>
            <w:tcW w:w="7400" w:type="dxa"/>
            <w:shd w:val="clear" w:color="auto" w:fill="FFFFFF"/>
            <w:vAlign w:val="center"/>
          </w:tcPr>
          <w:p w14:paraId="5A90D8A2" w14:textId="77777777" w:rsidR="003F4894" w:rsidRDefault="000D5B91">
            <w:r>
              <w:t>A</w:t>
            </w:r>
            <w:r>
              <w:t>、</w:t>
            </w:r>
            <w:r>
              <w:t xml:space="preserve"> </w:t>
            </w:r>
            <w:r>
              <w:t>变量的变异程度</w:t>
            </w:r>
          </w:p>
        </w:tc>
      </w:tr>
      <w:tr w:rsidR="003F4894" w14:paraId="6CD92040" w14:textId="77777777">
        <w:trPr>
          <w:trHeight w:val="500"/>
        </w:trPr>
        <w:tc>
          <w:tcPr>
            <w:tcW w:w="7400" w:type="dxa"/>
            <w:shd w:val="clear" w:color="auto" w:fill="FFFFFF"/>
            <w:vAlign w:val="center"/>
          </w:tcPr>
          <w:p w14:paraId="318C4252" w14:textId="77777777" w:rsidR="003F4894" w:rsidRDefault="000D5B91">
            <w:pPr>
              <w:rPr>
                <w:rFonts w:ascii="微软雅黑" w:eastAsia="微软雅黑" w:hAnsi="微软雅黑" w:cs="微软雅黑"/>
                <w:sz w:val="28"/>
              </w:rPr>
            </w:pPr>
            <w:r>
              <w:t>B</w:t>
            </w:r>
            <w:r>
              <w:t>、</w:t>
            </w:r>
            <w:r>
              <w:t xml:space="preserve"> </w:t>
            </w:r>
            <w:r>
              <w:t>本回归系数的</w:t>
            </w:r>
            <w:r>
              <w:t>b</w:t>
            </w:r>
            <w:r>
              <w:t>的变异程度</w:t>
            </w:r>
          </w:p>
        </w:tc>
      </w:tr>
      <w:tr w:rsidR="003F4894" w14:paraId="6E5E9FC0" w14:textId="77777777">
        <w:trPr>
          <w:trHeight w:val="500"/>
        </w:trPr>
        <w:tc>
          <w:tcPr>
            <w:tcW w:w="7400" w:type="dxa"/>
            <w:shd w:val="clear" w:color="auto" w:fill="FFFFFF"/>
            <w:vAlign w:val="center"/>
          </w:tcPr>
          <w:p w14:paraId="60B72DA3" w14:textId="77777777" w:rsidR="003F4894" w:rsidRDefault="000D5B91">
            <w:pPr>
              <w:rPr>
                <w:rFonts w:ascii="微软雅黑" w:eastAsia="微软雅黑" w:hAnsi="微软雅黑" w:cs="微软雅黑"/>
                <w:sz w:val="28"/>
              </w:rPr>
            </w:pPr>
            <w:r>
              <w:t>C</w:t>
            </w:r>
            <w:r>
              <w:t>、</w:t>
            </w:r>
            <w:r>
              <w:t xml:space="preserve"> </w:t>
            </w:r>
            <w:r>
              <w:t>除</w:t>
            </w:r>
            <w:r>
              <w:t>X</w:t>
            </w:r>
            <w:r>
              <w:t>变量影响以后</w:t>
            </w:r>
            <w:r>
              <w:t>Y</w:t>
            </w:r>
            <w:r>
              <w:t>变量的变异程度</w:t>
            </w:r>
            <w:r>
              <w:rPr>
                <w:color w:val="EFA030"/>
              </w:rPr>
              <w:t>(</w:t>
            </w:r>
            <w:r>
              <w:rPr>
                <w:color w:val="EFA030"/>
              </w:rPr>
              <w:t>正确答案</w:t>
            </w:r>
            <w:r>
              <w:rPr>
                <w:color w:val="EFA030"/>
              </w:rPr>
              <w:t>)</w:t>
            </w:r>
          </w:p>
        </w:tc>
      </w:tr>
      <w:tr w:rsidR="003F4894" w14:paraId="716FCACD" w14:textId="77777777">
        <w:trPr>
          <w:trHeight w:val="500"/>
        </w:trPr>
        <w:tc>
          <w:tcPr>
            <w:tcW w:w="7400" w:type="dxa"/>
            <w:shd w:val="clear" w:color="auto" w:fill="FFFFFF"/>
            <w:vAlign w:val="center"/>
          </w:tcPr>
          <w:p w14:paraId="3F238B47" w14:textId="3C06C033"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19F6CE7" wp14:editId="76F8A60A">
                  <wp:extent cx="152400" cy="200025"/>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000D5B91">
              <w:br/>
            </w:r>
            <w:r w:rsidR="000D5B91">
              <w:t>D</w:t>
            </w:r>
            <w:r w:rsidR="000D5B91">
              <w:t>、</w:t>
            </w:r>
            <w:r w:rsidR="000D5B91">
              <w:t xml:space="preserve"> </w:t>
            </w:r>
            <w:r w:rsidR="000D5B91">
              <w:t>计值的变异程度</w:t>
            </w:r>
          </w:p>
          <w:p w14:paraId="51A2E674" w14:textId="77777777" w:rsidR="003F4894" w:rsidRDefault="003F4894">
            <w:pPr>
              <w:rPr>
                <w:rFonts w:ascii="微软雅黑" w:eastAsia="微软雅黑" w:hAnsi="微软雅黑" w:cs="微软雅黑"/>
                <w:sz w:val="28"/>
              </w:rPr>
            </w:pPr>
          </w:p>
        </w:tc>
      </w:tr>
      <w:tr w:rsidR="003F4894" w14:paraId="4553979B" w14:textId="77777777">
        <w:trPr>
          <w:trHeight w:val="500"/>
        </w:trPr>
        <w:tc>
          <w:tcPr>
            <w:tcW w:w="7400" w:type="dxa"/>
            <w:shd w:val="clear" w:color="auto" w:fill="FFFFFF"/>
            <w:vAlign w:val="center"/>
          </w:tcPr>
          <w:p w14:paraId="68C4126E" w14:textId="38A114D2"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C21D734" wp14:editId="04868B77">
                  <wp:extent cx="152400" cy="19050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000D5B91">
              <w:br/>
            </w:r>
            <w:r w:rsidR="000D5B91">
              <w:t>E</w:t>
            </w:r>
            <w:r w:rsidR="000D5B91">
              <w:t>、</w:t>
            </w:r>
            <w:r w:rsidR="000D5B91">
              <w:t xml:space="preserve"> </w:t>
            </w:r>
            <w:r w:rsidR="000D5B91">
              <w:t>数的变异程度</w:t>
            </w:r>
          </w:p>
          <w:p w14:paraId="4503FED2" w14:textId="77777777" w:rsidR="003F4894" w:rsidRDefault="003F4894">
            <w:pPr>
              <w:rPr>
                <w:rFonts w:ascii="微软雅黑" w:eastAsia="微软雅黑" w:hAnsi="微软雅黑" w:cs="微软雅黑"/>
                <w:sz w:val="28"/>
              </w:rPr>
            </w:pPr>
          </w:p>
        </w:tc>
      </w:tr>
    </w:tbl>
    <w:p w14:paraId="32EBDC91" w14:textId="77777777" w:rsidR="003F4894" w:rsidRDefault="003F4894"/>
    <w:p w14:paraId="1D79768D" w14:textId="77777777" w:rsidR="003F4894" w:rsidRDefault="000D5B91">
      <w:pPr>
        <w:spacing w:line="360" w:lineRule="auto"/>
      </w:pPr>
      <w:r>
        <w:t xml:space="preserve">588. </w:t>
      </w:r>
      <w:r>
        <w:t>线性回归分析可用于下列（</w:t>
      </w:r>
      <w:r>
        <w:t xml:space="preserve"> </w:t>
      </w:r>
      <w:r>
        <w:t>）的依存关系的研究（</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A02E50E" w14:textId="77777777">
        <w:trPr>
          <w:trHeight w:val="500"/>
        </w:trPr>
        <w:tc>
          <w:tcPr>
            <w:tcW w:w="7400" w:type="dxa"/>
            <w:shd w:val="clear" w:color="auto" w:fill="FFFFFF"/>
            <w:vAlign w:val="center"/>
          </w:tcPr>
          <w:p w14:paraId="57C5CAD3" w14:textId="77777777" w:rsidR="003F4894" w:rsidRDefault="000D5B91">
            <w:r>
              <w:t>A</w:t>
            </w:r>
            <w:r>
              <w:t>、</w:t>
            </w:r>
            <w:r>
              <w:t xml:space="preserve"> </w:t>
            </w:r>
            <w:r>
              <w:t>性别与身高</w:t>
            </w:r>
          </w:p>
        </w:tc>
      </w:tr>
      <w:tr w:rsidR="003F4894" w14:paraId="542B7263" w14:textId="77777777">
        <w:trPr>
          <w:trHeight w:val="500"/>
        </w:trPr>
        <w:tc>
          <w:tcPr>
            <w:tcW w:w="7400" w:type="dxa"/>
            <w:shd w:val="clear" w:color="auto" w:fill="FFFFFF"/>
            <w:vAlign w:val="center"/>
          </w:tcPr>
          <w:p w14:paraId="3C1A3336" w14:textId="77777777" w:rsidR="003F4894" w:rsidRDefault="000D5B91">
            <w:pPr>
              <w:rPr>
                <w:rFonts w:ascii="微软雅黑" w:eastAsia="微软雅黑" w:hAnsi="微软雅黑" w:cs="微软雅黑"/>
                <w:sz w:val="28"/>
              </w:rPr>
            </w:pPr>
            <w:r>
              <w:t>B</w:t>
            </w:r>
            <w:r>
              <w:t>、</w:t>
            </w:r>
            <w:r>
              <w:t xml:space="preserve"> </w:t>
            </w:r>
            <w:r>
              <w:t>年龄与体重</w:t>
            </w:r>
            <w:r>
              <w:rPr>
                <w:color w:val="EFA030"/>
              </w:rPr>
              <w:t>(</w:t>
            </w:r>
            <w:r>
              <w:rPr>
                <w:color w:val="EFA030"/>
              </w:rPr>
              <w:t>正确答案</w:t>
            </w:r>
            <w:r>
              <w:rPr>
                <w:color w:val="EFA030"/>
              </w:rPr>
              <w:t>)</w:t>
            </w:r>
          </w:p>
        </w:tc>
      </w:tr>
      <w:tr w:rsidR="003F4894" w14:paraId="47E80098" w14:textId="77777777">
        <w:trPr>
          <w:trHeight w:val="500"/>
        </w:trPr>
        <w:tc>
          <w:tcPr>
            <w:tcW w:w="7400" w:type="dxa"/>
            <w:shd w:val="clear" w:color="auto" w:fill="FFFFFF"/>
            <w:vAlign w:val="center"/>
          </w:tcPr>
          <w:p w14:paraId="21D01CA7" w14:textId="77777777" w:rsidR="003F4894" w:rsidRDefault="000D5B91">
            <w:pPr>
              <w:rPr>
                <w:rFonts w:ascii="微软雅黑" w:eastAsia="微软雅黑" w:hAnsi="微软雅黑" w:cs="微软雅黑"/>
                <w:sz w:val="28"/>
              </w:rPr>
            </w:pPr>
            <w:r>
              <w:t>C</w:t>
            </w:r>
            <w:r>
              <w:t>、</w:t>
            </w:r>
            <w:r>
              <w:t xml:space="preserve"> </w:t>
            </w:r>
            <w:r>
              <w:t>职业与工龄</w:t>
            </w:r>
          </w:p>
        </w:tc>
      </w:tr>
      <w:tr w:rsidR="003F4894" w14:paraId="7D849453" w14:textId="77777777">
        <w:trPr>
          <w:trHeight w:val="500"/>
        </w:trPr>
        <w:tc>
          <w:tcPr>
            <w:tcW w:w="7400" w:type="dxa"/>
            <w:shd w:val="clear" w:color="auto" w:fill="FFFFFF"/>
            <w:vAlign w:val="center"/>
          </w:tcPr>
          <w:p w14:paraId="2A6B9D76" w14:textId="77777777" w:rsidR="003F4894" w:rsidRDefault="000D5B91">
            <w:pPr>
              <w:rPr>
                <w:rFonts w:ascii="微软雅黑" w:eastAsia="微软雅黑" w:hAnsi="微软雅黑" w:cs="微软雅黑"/>
                <w:sz w:val="28"/>
              </w:rPr>
            </w:pPr>
            <w:r>
              <w:t>D</w:t>
            </w:r>
            <w:r>
              <w:t>、</w:t>
            </w:r>
            <w:r>
              <w:t xml:space="preserve"> </w:t>
            </w:r>
            <w:r>
              <w:t>民族与血型</w:t>
            </w:r>
          </w:p>
        </w:tc>
      </w:tr>
      <w:tr w:rsidR="003F4894" w14:paraId="15290F3D" w14:textId="77777777">
        <w:trPr>
          <w:trHeight w:val="500"/>
        </w:trPr>
        <w:tc>
          <w:tcPr>
            <w:tcW w:w="7400" w:type="dxa"/>
            <w:shd w:val="clear" w:color="auto" w:fill="FFFFFF"/>
            <w:vAlign w:val="center"/>
          </w:tcPr>
          <w:p w14:paraId="623B39E6" w14:textId="77777777" w:rsidR="003F4894" w:rsidRDefault="000D5B91">
            <w:pPr>
              <w:rPr>
                <w:rFonts w:ascii="微软雅黑" w:eastAsia="微软雅黑" w:hAnsi="微软雅黑" w:cs="微软雅黑"/>
                <w:sz w:val="28"/>
              </w:rPr>
            </w:pPr>
            <w:r>
              <w:t>E</w:t>
            </w:r>
            <w:r>
              <w:t>、</w:t>
            </w:r>
            <w:r>
              <w:t xml:space="preserve"> </w:t>
            </w:r>
            <w:r>
              <w:t>国籍与智商</w:t>
            </w:r>
          </w:p>
        </w:tc>
      </w:tr>
    </w:tbl>
    <w:p w14:paraId="633A531A" w14:textId="77777777" w:rsidR="003F4894" w:rsidRDefault="003F4894"/>
    <w:p w14:paraId="4F92F246" w14:textId="77777777" w:rsidR="003F4894" w:rsidRDefault="000D5B91">
      <w:pPr>
        <w:spacing w:line="360" w:lineRule="auto"/>
      </w:pPr>
      <w:r>
        <w:t xml:space="preserve">589. </w:t>
      </w:r>
      <w:r>
        <w:t>对变量</w:t>
      </w:r>
      <w:r>
        <w:t>X</w:t>
      </w:r>
      <w:r>
        <w:t>和</w:t>
      </w:r>
      <w:r>
        <w:t>Y</w:t>
      </w:r>
      <w:r>
        <w:t>同时进行线性相关分析和线性回归分析，其结果一定是（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DA86FB2" w14:textId="77777777">
        <w:trPr>
          <w:trHeight w:val="500"/>
        </w:trPr>
        <w:tc>
          <w:tcPr>
            <w:tcW w:w="7400" w:type="dxa"/>
            <w:shd w:val="clear" w:color="auto" w:fill="FFFFFF"/>
            <w:vAlign w:val="center"/>
          </w:tcPr>
          <w:p w14:paraId="53653B80" w14:textId="77777777" w:rsidR="003F4894" w:rsidRDefault="000D5B91">
            <w:r>
              <w:t>A</w:t>
            </w:r>
            <w:r>
              <w:t>、</w:t>
            </w:r>
            <w:r>
              <w:t xml:space="preserve"> r</w:t>
            </w:r>
            <w:r>
              <w:t>＞</w:t>
            </w:r>
            <w:r>
              <w:t>0, b</w:t>
            </w:r>
            <w:r>
              <w:t>＜</w:t>
            </w:r>
            <w:r>
              <w:t>0</w:t>
            </w:r>
          </w:p>
        </w:tc>
      </w:tr>
      <w:tr w:rsidR="003F4894" w14:paraId="1C104A56" w14:textId="77777777">
        <w:trPr>
          <w:trHeight w:val="500"/>
        </w:trPr>
        <w:tc>
          <w:tcPr>
            <w:tcW w:w="7400" w:type="dxa"/>
            <w:shd w:val="clear" w:color="auto" w:fill="FFFFFF"/>
            <w:vAlign w:val="center"/>
          </w:tcPr>
          <w:p w14:paraId="71D1E377" w14:textId="77777777" w:rsidR="003F4894" w:rsidRDefault="000D5B91">
            <w:pPr>
              <w:rPr>
                <w:rFonts w:ascii="微软雅黑" w:eastAsia="微软雅黑" w:hAnsi="微软雅黑" w:cs="微软雅黑"/>
                <w:sz w:val="28"/>
              </w:rPr>
            </w:pPr>
            <w:r>
              <w:t>B</w:t>
            </w:r>
            <w:r>
              <w:t>、</w:t>
            </w:r>
            <w:r>
              <w:t xml:space="preserve"> r</w:t>
            </w:r>
            <w:r>
              <w:t>＜</w:t>
            </w:r>
            <w:r>
              <w:t>0,b</w:t>
            </w:r>
            <w:r>
              <w:t>＞</w:t>
            </w:r>
            <w:r>
              <w:t>0</w:t>
            </w:r>
          </w:p>
        </w:tc>
      </w:tr>
      <w:tr w:rsidR="003F4894" w14:paraId="63A015FB" w14:textId="77777777">
        <w:trPr>
          <w:trHeight w:val="500"/>
        </w:trPr>
        <w:tc>
          <w:tcPr>
            <w:tcW w:w="7400" w:type="dxa"/>
            <w:shd w:val="clear" w:color="auto" w:fill="FFFFFF"/>
            <w:vAlign w:val="center"/>
          </w:tcPr>
          <w:p w14:paraId="380093B1" w14:textId="7DACB879"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9498DFB" wp14:editId="4D457BD7">
                  <wp:extent cx="352425" cy="238125"/>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0D5B91">
              <w:br/>
            </w:r>
            <w:r w:rsidR="000D5B91">
              <w:t>C</w:t>
            </w:r>
            <w:r w:rsidR="000D5B91">
              <w:t>、</w:t>
            </w:r>
            <w:r w:rsidR="000D5B91">
              <w:rPr>
                <w:color w:val="EFA030"/>
              </w:rPr>
              <w:t>(</w:t>
            </w:r>
            <w:r w:rsidR="000D5B91">
              <w:rPr>
                <w:color w:val="EFA030"/>
              </w:rPr>
              <w:t>正确答案</w:t>
            </w:r>
            <w:r w:rsidR="000D5B91">
              <w:rPr>
                <w:color w:val="EFA030"/>
              </w:rPr>
              <w:t>)</w:t>
            </w:r>
          </w:p>
          <w:p w14:paraId="092ECDF6" w14:textId="77777777" w:rsidR="003F4894" w:rsidRDefault="003F4894">
            <w:pPr>
              <w:rPr>
                <w:rFonts w:ascii="微软雅黑" w:eastAsia="微软雅黑" w:hAnsi="微软雅黑" w:cs="微软雅黑"/>
                <w:sz w:val="28"/>
              </w:rPr>
            </w:pPr>
          </w:p>
        </w:tc>
      </w:tr>
      <w:tr w:rsidR="003F4894" w14:paraId="0E77C1C2" w14:textId="77777777">
        <w:trPr>
          <w:trHeight w:val="500"/>
        </w:trPr>
        <w:tc>
          <w:tcPr>
            <w:tcW w:w="7400" w:type="dxa"/>
            <w:shd w:val="clear" w:color="auto" w:fill="FFFFFF"/>
            <w:vAlign w:val="center"/>
          </w:tcPr>
          <w:p w14:paraId="0F782031" w14:textId="77777777" w:rsidR="003F4894" w:rsidRDefault="000D5B91">
            <w:pPr>
              <w:rPr>
                <w:rFonts w:ascii="微软雅黑" w:eastAsia="微软雅黑" w:hAnsi="微软雅黑" w:cs="微软雅黑"/>
                <w:sz w:val="28"/>
              </w:rPr>
            </w:pPr>
            <w:r>
              <w:t>D</w:t>
            </w:r>
            <w:r>
              <w:t>、</w:t>
            </w:r>
            <w:r>
              <w:t xml:space="preserve"> r=b</w:t>
            </w:r>
          </w:p>
        </w:tc>
      </w:tr>
      <w:tr w:rsidR="003F4894" w14:paraId="72BA89D1" w14:textId="77777777">
        <w:trPr>
          <w:trHeight w:val="500"/>
        </w:trPr>
        <w:tc>
          <w:tcPr>
            <w:tcW w:w="7400" w:type="dxa"/>
            <w:shd w:val="clear" w:color="auto" w:fill="FFFFFF"/>
            <w:vAlign w:val="center"/>
          </w:tcPr>
          <w:p w14:paraId="2350EDAB" w14:textId="77777777" w:rsidR="003F4894" w:rsidRDefault="000D5B91">
            <w:pPr>
              <w:rPr>
                <w:rFonts w:ascii="微软雅黑" w:eastAsia="微软雅黑" w:hAnsi="微软雅黑" w:cs="微软雅黑"/>
                <w:sz w:val="28"/>
              </w:rPr>
            </w:pPr>
            <w:r>
              <w:t>E</w:t>
            </w:r>
            <w:r>
              <w:t>、</w:t>
            </w:r>
            <w:r>
              <w:t xml:space="preserve"> r</w:t>
            </w:r>
            <w:r>
              <w:t>与</w:t>
            </w:r>
            <w:r>
              <w:t>b</w:t>
            </w:r>
            <w:r>
              <w:t>的符号无关</w:t>
            </w:r>
          </w:p>
        </w:tc>
      </w:tr>
    </w:tbl>
    <w:p w14:paraId="794608D0" w14:textId="77777777" w:rsidR="003F4894" w:rsidRDefault="003F4894"/>
    <w:p w14:paraId="0ECD175D" w14:textId="77777777" w:rsidR="003F4894" w:rsidRDefault="000D5B91">
      <w:pPr>
        <w:spacing w:line="360" w:lineRule="auto"/>
      </w:pPr>
      <w:r>
        <w:t xml:space="preserve">590. </w:t>
      </w:r>
      <w:r>
        <w:t>已知相关系数</w:t>
      </w:r>
      <w:r>
        <w:t>r=1,</w:t>
      </w:r>
      <w:r>
        <w:t>则一定有（）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EC13233" w14:textId="77777777">
        <w:trPr>
          <w:trHeight w:val="500"/>
        </w:trPr>
        <w:tc>
          <w:tcPr>
            <w:tcW w:w="7400" w:type="dxa"/>
            <w:shd w:val="clear" w:color="auto" w:fill="FFFFFF"/>
            <w:vAlign w:val="center"/>
          </w:tcPr>
          <w:p w14:paraId="6D0611BD" w14:textId="19027F4F" w:rsidR="003F4894" w:rsidRDefault="00B15E03">
            <w:pPr>
              <w:pBdr>
                <w:top w:val="nil"/>
                <w:left w:val="nil"/>
                <w:bottom w:val="nil"/>
                <w:right w:val="nil"/>
              </w:pBdr>
              <w:ind w:left="75" w:right="75"/>
              <w:jc w:val="center"/>
            </w:pPr>
            <w:r>
              <w:rPr>
                <w:noProof/>
              </w:rPr>
              <w:drawing>
                <wp:inline distT="0" distB="0" distL="0" distR="0" wp14:anchorId="65D8907A" wp14:editId="413B3F91">
                  <wp:extent cx="695325" cy="238125"/>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000D5B91">
              <w:br/>
            </w:r>
            <w:r w:rsidR="000D5B91">
              <w:t>A</w:t>
            </w:r>
            <w:r w:rsidR="000D5B91">
              <w:t>、</w:t>
            </w:r>
            <w:r w:rsidR="000D5B91">
              <w:t xml:space="preserve"> </w:t>
            </w:r>
          </w:p>
          <w:p w14:paraId="1CE38064" w14:textId="77777777" w:rsidR="003F4894" w:rsidRDefault="003F4894">
            <w:pPr>
              <w:rPr>
                <w:rFonts w:ascii="微软雅黑" w:eastAsia="微软雅黑" w:hAnsi="微软雅黑" w:cs="微软雅黑"/>
                <w:sz w:val="28"/>
              </w:rPr>
            </w:pPr>
          </w:p>
        </w:tc>
      </w:tr>
      <w:tr w:rsidR="003F4894" w14:paraId="15A0211D" w14:textId="77777777">
        <w:trPr>
          <w:trHeight w:val="500"/>
        </w:trPr>
        <w:tc>
          <w:tcPr>
            <w:tcW w:w="7400" w:type="dxa"/>
            <w:shd w:val="clear" w:color="auto" w:fill="FFFFFF"/>
            <w:vAlign w:val="center"/>
          </w:tcPr>
          <w:p w14:paraId="34AFBF5F" w14:textId="7C6C453A"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02B7E4C" wp14:editId="79DBB2EE">
                  <wp:extent cx="666750" cy="238125"/>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000D5B91">
              <w:br/>
            </w:r>
            <w:r w:rsidR="000D5B91">
              <w:t>B</w:t>
            </w:r>
            <w:r w:rsidR="000D5B91">
              <w:t>、</w:t>
            </w:r>
            <w:r w:rsidR="000D5B91">
              <w:t xml:space="preserve"> </w:t>
            </w:r>
            <w:r w:rsidR="000D5B91">
              <w:rPr>
                <w:color w:val="EFA030"/>
              </w:rPr>
              <w:t>(</w:t>
            </w:r>
            <w:r w:rsidR="000D5B91">
              <w:rPr>
                <w:color w:val="EFA030"/>
              </w:rPr>
              <w:t>正确答案</w:t>
            </w:r>
            <w:r w:rsidR="000D5B91">
              <w:rPr>
                <w:color w:val="EFA030"/>
              </w:rPr>
              <w:t>)</w:t>
            </w:r>
          </w:p>
          <w:p w14:paraId="554D681E" w14:textId="77777777" w:rsidR="003F4894" w:rsidRDefault="003F4894">
            <w:pPr>
              <w:rPr>
                <w:rFonts w:ascii="微软雅黑" w:eastAsia="微软雅黑" w:hAnsi="微软雅黑" w:cs="微软雅黑"/>
                <w:sz w:val="28"/>
              </w:rPr>
            </w:pPr>
          </w:p>
        </w:tc>
      </w:tr>
      <w:tr w:rsidR="003F4894" w14:paraId="4426184E" w14:textId="77777777">
        <w:trPr>
          <w:trHeight w:val="500"/>
        </w:trPr>
        <w:tc>
          <w:tcPr>
            <w:tcW w:w="7400" w:type="dxa"/>
            <w:shd w:val="clear" w:color="auto" w:fill="FFFFFF"/>
            <w:vAlign w:val="center"/>
          </w:tcPr>
          <w:p w14:paraId="3B2323B0" w14:textId="6C20160F"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F990B9D" wp14:editId="33735F69">
                  <wp:extent cx="666750" cy="23812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000D5B91">
              <w:br/>
            </w:r>
            <w:r w:rsidR="000D5B91">
              <w:t>C</w:t>
            </w:r>
            <w:r w:rsidR="000D5B91">
              <w:t>、</w:t>
            </w:r>
            <w:r w:rsidR="000D5B91">
              <w:t xml:space="preserve"> </w:t>
            </w:r>
          </w:p>
          <w:p w14:paraId="4E1CDBB9" w14:textId="77777777" w:rsidR="003F4894" w:rsidRDefault="003F4894">
            <w:pPr>
              <w:rPr>
                <w:rFonts w:ascii="微软雅黑" w:eastAsia="微软雅黑" w:hAnsi="微软雅黑" w:cs="微软雅黑"/>
                <w:sz w:val="28"/>
              </w:rPr>
            </w:pPr>
          </w:p>
        </w:tc>
      </w:tr>
      <w:tr w:rsidR="003F4894" w14:paraId="221A5E83" w14:textId="77777777">
        <w:trPr>
          <w:trHeight w:val="500"/>
        </w:trPr>
        <w:tc>
          <w:tcPr>
            <w:tcW w:w="7400" w:type="dxa"/>
            <w:shd w:val="clear" w:color="auto" w:fill="FFFFFF"/>
            <w:vAlign w:val="center"/>
          </w:tcPr>
          <w:p w14:paraId="047F48D9" w14:textId="77777777" w:rsidR="003F4894" w:rsidRDefault="000D5B91">
            <w:pPr>
              <w:rPr>
                <w:rFonts w:ascii="微软雅黑" w:eastAsia="微软雅黑" w:hAnsi="微软雅黑" w:cs="微软雅黑"/>
                <w:sz w:val="28"/>
              </w:rPr>
            </w:pPr>
            <w:r>
              <w:lastRenderedPageBreak/>
              <w:t>D</w:t>
            </w:r>
            <w:r>
              <w:t>、</w:t>
            </w:r>
            <w:r>
              <w:t xml:space="preserve"> a=1</w:t>
            </w:r>
          </w:p>
        </w:tc>
      </w:tr>
      <w:tr w:rsidR="003F4894" w14:paraId="24FB9087" w14:textId="77777777">
        <w:trPr>
          <w:trHeight w:val="500"/>
        </w:trPr>
        <w:tc>
          <w:tcPr>
            <w:tcW w:w="7400" w:type="dxa"/>
            <w:shd w:val="clear" w:color="auto" w:fill="FFFFFF"/>
            <w:vAlign w:val="center"/>
          </w:tcPr>
          <w:p w14:paraId="68A88B79" w14:textId="77777777" w:rsidR="003F4894" w:rsidRDefault="000D5B91">
            <w:pPr>
              <w:rPr>
                <w:rFonts w:ascii="微软雅黑" w:eastAsia="微软雅黑" w:hAnsi="微软雅黑" w:cs="微软雅黑"/>
                <w:sz w:val="28"/>
              </w:rPr>
            </w:pPr>
            <w:r>
              <w:t>E</w:t>
            </w:r>
            <w:r>
              <w:t>、</w:t>
            </w:r>
            <w:r>
              <w:t xml:space="preserve"> b=1</w:t>
            </w:r>
          </w:p>
        </w:tc>
      </w:tr>
    </w:tbl>
    <w:p w14:paraId="61E45046" w14:textId="77777777" w:rsidR="003F4894" w:rsidRDefault="003F4894"/>
    <w:p w14:paraId="0EE88757" w14:textId="46A7BAFD" w:rsidR="003F4894" w:rsidRDefault="000D5B91">
      <w:pPr>
        <w:spacing w:line="360" w:lineRule="auto"/>
      </w:pPr>
      <w:r>
        <w:t xml:space="preserve">591. </w:t>
      </w:r>
      <w:r>
        <w:t>线性回归分析中，对总体回归系数</w:t>
      </w:r>
      <w:r w:rsidR="00B15E03">
        <w:rPr>
          <w:noProof/>
        </w:rPr>
        <w:drawing>
          <wp:inline distT="0" distB="0" distL="0" distR="0" wp14:anchorId="0D5F765B" wp14:editId="37B21A4D">
            <wp:extent cx="161925" cy="200025"/>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t>是否为</w:t>
      </w:r>
      <w:r>
        <w:t>0</w:t>
      </w:r>
      <w:r>
        <w:t>做了</w:t>
      </w:r>
      <w:r>
        <w:t>t</w:t>
      </w:r>
      <w:r>
        <w:t>检验，其自由度是（）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1BF9C40" w14:textId="77777777">
        <w:trPr>
          <w:trHeight w:val="500"/>
        </w:trPr>
        <w:tc>
          <w:tcPr>
            <w:tcW w:w="7400" w:type="dxa"/>
            <w:shd w:val="clear" w:color="auto" w:fill="FFFFFF"/>
            <w:vAlign w:val="center"/>
          </w:tcPr>
          <w:p w14:paraId="099CDC64" w14:textId="77777777" w:rsidR="003F4894" w:rsidRDefault="000D5B91">
            <w:r>
              <w:t>A</w:t>
            </w:r>
            <w:r>
              <w:t>、</w:t>
            </w:r>
            <w:r>
              <w:t xml:space="preserve"> n</w:t>
            </w:r>
          </w:p>
        </w:tc>
      </w:tr>
      <w:tr w:rsidR="003F4894" w14:paraId="65A572F5" w14:textId="77777777">
        <w:trPr>
          <w:trHeight w:val="500"/>
        </w:trPr>
        <w:tc>
          <w:tcPr>
            <w:tcW w:w="7400" w:type="dxa"/>
            <w:shd w:val="clear" w:color="auto" w:fill="FFFFFF"/>
            <w:vAlign w:val="center"/>
          </w:tcPr>
          <w:p w14:paraId="0EDA3EBC" w14:textId="77777777" w:rsidR="003F4894" w:rsidRDefault="000D5B91">
            <w:pPr>
              <w:rPr>
                <w:rFonts w:ascii="微软雅黑" w:eastAsia="微软雅黑" w:hAnsi="微软雅黑" w:cs="微软雅黑"/>
                <w:sz w:val="28"/>
              </w:rPr>
            </w:pPr>
            <w:r>
              <w:t>B</w:t>
            </w:r>
            <w:r>
              <w:t>、</w:t>
            </w:r>
            <w:r>
              <w:t xml:space="preserve"> n-1</w:t>
            </w:r>
          </w:p>
        </w:tc>
      </w:tr>
      <w:tr w:rsidR="003F4894" w14:paraId="5DF77017" w14:textId="77777777">
        <w:trPr>
          <w:trHeight w:val="500"/>
        </w:trPr>
        <w:tc>
          <w:tcPr>
            <w:tcW w:w="7400" w:type="dxa"/>
            <w:shd w:val="clear" w:color="auto" w:fill="FFFFFF"/>
            <w:vAlign w:val="center"/>
          </w:tcPr>
          <w:p w14:paraId="173817D8" w14:textId="77777777" w:rsidR="003F4894" w:rsidRDefault="000D5B91">
            <w:pPr>
              <w:rPr>
                <w:rFonts w:ascii="微软雅黑" w:eastAsia="微软雅黑" w:hAnsi="微软雅黑" w:cs="微软雅黑"/>
                <w:sz w:val="28"/>
              </w:rPr>
            </w:pPr>
            <w:r>
              <w:t>C</w:t>
            </w:r>
            <w:r>
              <w:t>、</w:t>
            </w:r>
            <w:r>
              <w:t xml:space="preserve"> n-2</w:t>
            </w:r>
            <w:r>
              <w:rPr>
                <w:color w:val="EFA030"/>
              </w:rPr>
              <w:t>(</w:t>
            </w:r>
            <w:r>
              <w:rPr>
                <w:color w:val="EFA030"/>
              </w:rPr>
              <w:t>正确答案</w:t>
            </w:r>
            <w:r>
              <w:rPr>
                <w:color w:val="EFA030"/>
              </w:rPr>
              <w:t>)</w:t>
            </w:r>
          </w:p>
        </w:tc>
      </w:tr>
      <w:tr w:rsidR="003F4894" w14:paraId="62A3204A" w14:textId="77777777">
        <w:trPr>
          <w:trHeight w:val="500"/>
        </w:trPr>
        <w:tc>
          <w:tcPr>
            <w:tcW w:w="7400" w:type="dxa"/>
            <w:shd w:val="clear" w:color="auto" w:fill="FFFFFF"/>
            <w:vAlign w:val="center"/>
          </w:tcPr>
          <w:p w14:paraId="78940C27" w14:textId="77777777" w:rsidR="003F4894" w:rsidRDefault="000D5B91">
            <w:pPr>
              <w:rPr>
                <w:rFonts w:ascii="微软雅黑" w:eastAsia="微软雅黑" w:hAnsi="微软雅黑" w:cs="微软雅黑"/>
                <w:sz w:val="28"/>
              </w:rPr>
            </w:pPr>
            <w:r>
              <w:t>D</w:t>
            </w:r>
            <w:r>
              <w:t>、</w:t>
            </w:r>
            <w:r>
              <w:t xml:space="preserve"> 2n-1</w:t>
            </w:r>
          </w:p>
        </w:tc>
      </w:tr>
      <w:tr w:rsidR="003F4894" w14:paraId="41CFD3A3" w14:textId="77777777">
        <w:trPr>
          <w:trHeight w:val="500"/>
        </w:trPr>
        <w:tc>
          <w:tcPr>
            <w:tcW w:w="7400" w:type="dxa"/>
            <w:shd w:val="clear" w:color="auto" w:fill="FFFFFF"/>
            <w:vAlign w:val="center"/>
          </w:tcPr>
          <w:p w14:paraId="271A94EB" w14:textId="77777777" w:rsidR="003F4894" w:rsidRDefault="000D5B91">
            <w:pPr>
              <w:rPr>
                <w:rFonts w:ascii="微软雅黑" w:eastAsia="微软雅黑" w:hAnsi="微软雅黑" w:cs="微软雅黑"/>
                <w:sz w:val="28"/>
              </w:rPr>
            </w:pPr>
            <w:r>
              <w:t>E</w:t>
            </w:r>
            <w:r>
              <w:t>、</w:t>
            </w:r>
            <w:r>
              <w:t xml:space="preserve"> 2n-2</w:t>
            </w:r>
          </w:p>
        </w:tc>
      </w:tr>
    </w:tbl>
    <w:p w14:paraId="5CF6ED01" w14:textId="77777777" w:rsidR="003F4894" w:rsidRDefault="003F4894"/>
    <w:p w14:paraId="07EF2292" w14:textId="37F28615" w:rsidR="003F4894" w:rsidRDefault="000D5B91">
      <w:pPr>
        <w:spacing w:line="360" w:lineRule="auto"/>
      </w:pPr>
      <w:r>
        <w:t xml:space="preserve">592. </w:t>
      </w:r>
      <w:r>
        <w:t>如果对线性回归模型进行假设检验，结果是没能拒绝</w:t>
      </w:r>
      <w:r w:rsidR="00B15E03">
        <w:rPr>
          <w:noProof/>
        </w:rPr>
        <w:drawing>
          <wp:inline distT="0" distB="0" distL="0" distR="0" wp14:anchorId="224C3F40" wp14:editId="4F6A314F">
            <wp:extent cx="238125" cy="238125"/>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w:t>
      </w:r>
      <w:r>
        <w:t>这就意味着（）</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0586F09" w14:textId="77777777">
        <w:trPr>
          <w:trHeight w:val="500"/>
        </w:trPr>
        <w:tc>
          <w:tcPr>
            <w:tcW w:w="7400" w:type="dxa"/>
            <w:shd w:val="clear" w:color="auto" w:fill="FFFFFF"/>
            <w:vAlign w:val="center"/>
          </w:tcPr>
          <w:p w14:paraId="7C0E0165" w14:textId="77777777" w:rsidR="003F4894" w:rsidRDefault="000D5B91">
            <w:r>
              <w:t>A</w:t>
            </w:r>
            <w:r>
              <w:t>、</w:t>
            </w:r>
            <w:r>
              <w:t xml:space="preserve"> </w:t>
            </w:r>
            <w:r>
              <w:t>该模型有应用价值</w:t>
            </w:r>
          </w:p>
        </w:tc>
      </w:tr>
      <w:tr w:rsidR="003F4894" w14:paraId="2ABAB705" w14:textId="77777777">
        <w:trPr>
          <w:trHeight w:val="500"/>
        </w:trPr>
        <w:tc>
          <w:tcPr>
            <w:tcW w:w="7400" w:type="dxa"/>
            <w:shd w:val="clear" w:color="auto" w:fill="FFFFFF"/>
            <w:vAlign w:val="center"/>
          </w:tcPr>
          <w:p w14:paraId="1BA8831D" w14:textId="77777777" w:rsidR="003F4894" w:rsidRDefault="000D5B91">
            <w:pPr>
              <w:rPr>
                <w:rFonts w:ascii="微软雅黑" w:eastAsia="微软雅黑" w:hAnsi="微软雅黑" w:cs="微软雅黑"/>
                <w:sz w:val="28"/>
              </w:rPr>
            </w:pPr>
            <w:r>
              <w:t>B</w:t>
            </w:r>
            <w:r>
              <w:t>、</w:t>
            </w:r>
            <w:r>
              <w:t xml:space="preserve"> </w:t>
            </w:r>
            <w:r>
              <w:t>该模型无应用价值</w:t>
            </w:r>
          </w:p>
        </w:tc>
      </w:tr>
      <w:tr w:rsidR="003F4894" w14:paraId="5E653209" w14:textId="77777777">
        <w:trPr>
          <w:trHeight w:val="500"/>
        </w:trPr>
        <w:tc>
          <w:tcPr>
            <w:tcW w:w="7400" w:type="dxa"/>
            <w:shd w:val="clear" w:color="auto" w:fill="FFFFFF"/>
            <w:vAlign w:val="center"/>
          </w:tcPr>
          <w:p w14:paraId="580BF93B" w14:textId="77777777" w:rsidR="003F4894" w:rsidRDefault="000D5B91">
            <w:pPr>
              <w:rPr>
                <w:rFonts w:ascii="微软雅黑" w:eastAsia="微软雅黑" w:hAnsi="微软雅黑" w:cs="微软雅黑"/>
                <w:sz w:val="28"/>
              </w:rPr>
            </w:pPr>
            <w:r>
              <w:t>C</w:t>
            </w:r>
            <w:r>
              <w:t>、</w:t>
            </w:r>
            <w:r>
              <w:t xml:space="preserve"> </w:t>
            </w:r>
            <w:r>
              <w:t>该模型求解错误</w:t>
            </w:r>
          </w:p>
        </w:tc>
      </w:tr>
      <w:tr w:rsidR="003F4894" w14:paraId="2DEA38AC" w14:textId="77777777">
        <w:trPr>
          <w:trHeight w:val="500"/>
        </w:trPr>
        <w:tc>
          <w:tcPr>
            <w:tcW w:w="7400" w:type="dxa"/>
            <w:shd w:val="clear" w:color="auto" w:fill="FFFFFF"/>
            <w:vAlign w:val="center"/>
          </w:tcPr>
          <w:p w14:paraId="6B3D68CC" w14:textId="77777777" w:rsidR="003F4894" w:rsidRDefault="000D5B91">
            <w:pPr>
              <w:rPr>
                <w:rFonts w:ascii="微软雅黑" w:eastAsia="微软雅黑" w:hAnsi="微软雅黑" w:cs="微软雅黑"/>
                <w:sz w:val="28"/>
              </w:rPr>
            </w:pPr>
            <w:r>
              <w:t>D</w:t>
            </w:r>
            <w:r>
              <w:t>、</w:t>
            </w:r>
            <w:r>
              <w:t xml:space="preserve"> X</w:t>
            </w:r>
            <w:r>
              <w:t>与</w:t>
            </w:r>
            <w:r>
              <w:t>Y</w:t>
            </w:r>
            <w:r>
              <w:t>之间无关系</w:t>
            </w:r>
          </w:p>
        </w:tc>
      </w:tr>
      <w:tr w:rsidR="003F4894" w14:paraId="6FB88C84" w14:textId="77777777">
        <w:trPr>
          <w:trHeight w:val="500"/>
        </w:trPr>
        <w:tc>
          <w:tcPr>
            <w:tcW w:w="7400" w:type="dxa"/>
            <w:shd w:val="clear" w:color="auto" w:fill="FFFFFF"/>
            <w:vAlign w:val="center"/>
          </w:tcPr>
          <w:p w14:paraId="0D8CDAF4" w14:textId="77777777" w:rsidR="003F4894" w:rsidRDefault="000D5B91">
            <w:pPr>
              <w:rPr>
                <w:rFonts w:ascii="微软雅黑" w:eastAsia="微软雅黑" w:hAnsi="微软雅黑" w:cs="微软雅黑"/>
                <w:sz w:val="28"/>
              </w:rPr>
            </w:pPr>
            <w:r>
              <w:t>E</w:t>
            </w:r>
            <w:r>
              <w:t>、</w:t>
            </w:r>
            <w:r>
              <w:t xml:space="preserve"> </w:t>
            </w:r>
            <w:r>
              <w:t>尚无充分证据说明</w:t>
            </w:r>
            <w:r>
              <w:t>X</w:t>
            </w:r>
            <w:r>
              <w:t>与</w:t>
            </w:r>
            <w:r>
              <w:t>Y</w:t>
            </w:r>
            <w:r>
              <w:t>间有线性关系</w:t>
            </w:r>
            <w:r>
              <w:rPr>
                <w:color w:val="EFA030"/>
              </w:rPr>
              <w:t>(</w:t>
            </w:r>
            <w:r>
              <w:rPr>
                <w:color w:val="EFA030"/>
              </w:rPr>
              <w:t>正确答案</w:t>
            </w:r>
            <w:r>
              <w:rPr>
                <w:color w:val="EFA030"/>
              </w:rPr>
              <w:t>)</w:t>
            </w:r>
          </w:p>
        </w:tc>
      </w:tr>
    </w:tbl>
    <w:p w14:paraId="15F3A7E8" w14:textId="77777777" w:rsidR="003F4894" w:rsidRDefault="003F4894"/>
    <w:p w14:paraId="3F7D1DD0" w14:textId="77777777" w:rsidR="003F4894" w:rsidRDefault="000D5B91">
      <w:pPr>
        <w:spacing w:line="360" w:lineRule="auto"/>
      </w:pPr>
      <w:r>
        <w:t xml:space="preserve">593. </w:t>
      </w:r>
      <w:r>
        <w:t>求得</w:t>
      </w:r>
      <w:r>
        <w:t>Y</w:t>
      </w:r>
      <w:r>
        <w:t>关于</w:t>
      </w:r>
      <w:r>
        <w:t>X</w:t>
      </w:r>
      <w:r>
        <w:t>的线性回归方程之后，对回归系数作假设检验目的是：对（）作出统计推断</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C54C469" w14:textId="77777777">
        <w:trPr>
          <w:trHeight w:val="500"/>
        </w:trPr>
        <w:tc>
          <w:tcPr>
            <w:tcW w:w="7400" w:type="dxa"/>
            <w:shd w:val="clear" w:color="auto" w:fill="FFFFFF"/>
            <w:vAlign w:val="center"/>
          </w:tcPr>
          <w:p w14:paraId="3DED86AF" w14:textId="77777777" w:rsidR="003F4894" w:rsidRDefault="000D5B91">
            <w:r>
              <w:t>A</w:t>
            </w:r>
            <w:r>
              <w:t>、</w:t>
            </w:r>
            <w:r>
              <w:t xml:space="preserve"> </w:t>
            </w:r>
            <w:r>
              <w:t>样本截距</w:t>
            </w:r>
          </w:p>
        </w:tc>
      </w:tr>
      <w:tr w:rsidR="003F4894" w14:paraId="024236BB" w14:textId="77777777">
        <w:trPr>
          <w:trHeight w:val="500"/>
        </w:trPr>
        <w:tc>
          <w:tcPr>
            <w:tcW w:w="7400" w:type="dxa"/>
            <w:shd w:val="clear" w:color="auto" w:fill="FFFFFF"/>
            <w:vAlign w:val="center"/>
          </w:tcPr>
          <w:p w14:paraId="3AFFCC02" w14:textId="77777777" w:rsidR="003F4894" w:rsidRDefault="000D5B91">
            <w:pPr>
              <w:rPr>
                <w:rFonts w:ascii="微软雅黑" w:eastAsia="微软雅黑" w:hAnsi="微软雅黑" w:cs="微软雅黑"/>
                <w:sz w:val="28"/>
              </w:rPr>
            </w:pPr>
            <w:r>
              <w:t>B</w:t>
            </w:r>
            <w:r>
              <w:t>、</w:t>
            </w:r>
            <w:r>
              <w:t xml:space="preserve"> </w:t>
            </w:r>
            <w:r>
              <w:t>总体截距</w:t>
            </w:r>
          </w:p>
        </w:tc>
      </w:tr>
      <w:tr w:rsidR="003F4894" w14:paraId="76B982FF" w14:textId="77777777">
        <w:trPr>
          <w:trHeight w:val="500"/>
        </w:trPr>
        <w:tc>
          <w:tcPr>
            <w:tcW w:w="7400" w:type="dxa"/>
            <w:shd w:val="clear" w:color="auto" w:fill="FFFFFF"/>
            <w:vAlign w:val="center"/>
          </w:tcPr>
          <w:p w14:paraId="413A5AC8" w14:textId="77777777" w:rsidR="003F4894" w:rsidRDefault="000D5B91">
            <w:pPr>
              <w:rPr>
                <w:rFonts w:ascii="微软雅黑" w:eastAsia="微软雅黑" w:hAnsi="微软雅黑" w:cs="微软雅黑"/>
                <w:sz w:val="28"/>
              </w:rPr>
            </w:pPr>
            <w:r>
              <w:t>C</w:t>
            </w:r>
            <w:r>
              <w:t>、</w:t>
            </w:r>
            <w:r>
              <w:t xml:space="preserve"> </w:t>
            </w:r>
            <w:r>
              <w:t>样本斜率</w:t>
            </w:r>
          </w:p>
        </w:tc>
      </w:tr>
      <w:tr w:rsidR="003F4894" w14:paraId="40028A26" w14:textId="77777777">
        <w:trPr>
          <w:trHeight w:val="500"/>
        </w:trPr>
        <w:tc>
          <w:tcPr>
            <w:tcW w:w="7400" w:type="dxa"/>
            <w:shd w:val="clear" w:color="auto" w:fill="FFFFFF"/>
            <w:vAlign w:val="center"/>
          </w:tcPr>
          <w:p w14:paraId="45E36766" w14:textId="77777777" w:rsidR="003F4894" w:rsidRDefault="000D5B91">
            <w:pPr>
              <w:rPr>
                <w:rFonts w:ascii="微软雅黑" w:eastAsia="微软雅黑" w:hAnsi="微软雅黑" w:cs="微软雅黑"/>
                <w:sz w:val="28"/>
              </w:rPr>
            </w:pPr>
            <w:r>
              <w:t>D</w:t>
            </w:r>
            <w:r>
              <w:t>、</w:t>
            </w:r>
            <w:r>
              <w:t xml:space="preserve"> </w:t>
            </w:r>
            <w:r>
              <w:t>总体斜率</w:t>
            </w:r>
            <w:r>
              <w:rPr>
                <w:color w:val="EFA030"/>
              </w:rPr>
              <w:t>(</w:t>
            </w:r>
            <w:r>
              <w:rPr>
                <w:color w:val="EFA030"/>
              </w:rPr>
              <w:t>正确答案</w:t>
            </w:r>
            <w:r>
              <w:rPr>
                <w:color w:val="EFA030"/>
              </w:rPr>
              <w:t>)</w:t>
            </w:r>
          </w:p>
        </w:tc>
      </w:tr>
      <w:tr w:rsidR="003F4894" w14:paraId="47B25824" w14:textId="77777777">
        <w:trPr>
          <w:trHeight w:val="500"/>
        </w:trPr>
        <w:tc>
          <w:tcPr>
            <w:tcW w:w="7400" w:type="dxa"/>
            <w:shd w:val="clear" w:color="auto" w:fill="FFFFFF"/>
            <w:vAlign w:val="center"/>
          </w:tcPr>
          <w:p w14:paraId="3C7AA255" w14:textId="77777777" w:rsidR="003F4894" w:rsidRDefault="000D5B91">
            <w:pPr>
              <w:rPr>
                <w:rFonts w:ascii="微软雅黑" w:eastAsia="微软雅黑" w:hAnsi="微软雅黑" w:cs="微软雅黑"/>
                <w:sz w:val="28"/>
              </w:rPr>
            </w:pPr>
            <w:r>
              <w:t>E</w:t>
            </w:r>
            <w:r>
              <w:t>、</w:t>
            </w:r>
            <w:r>
              <w:t xml:space="preserve"> </w:t>
            </w:r>
            <w:r>
              <w:t>决定系数</w:t>
            </w:r>
          </w:p>
        </w:tc>
      </w:tr>
    </w:tbl>
    <w:p w14:paraId="1FEC3EF0" w14:textId="77777777" w:rsidR="003F4894" w:rsidRDefault="003F4894"/>
    <w:p w14:paraId="45373934" w14:textId="3D0810DA" w:rsidR="003F4894" w:rsidRDefault="000D5B91">
      <w:pPr>
        <w:spacing w:line="360" w:lineRule="auto"/>
      </w:pPr>
      <w:r>
        <w:lastRenderedPageBreak/>
        <w:t xml:space="preserve">594. </w:t>
      </w:r>
      <w:r>
        <w:t>在求出</w:t>
      </w:r>
      <w:r>
        <w:t>Y</w:t>
      </w:r>
      <w:r>
        <w:t>关于</w:t>
      </w:r>
      <w:r>
        <w:t>X</w:t>
      </w:r>
      <w:r>
        <w:t>变化的线性回归方程后发现，将原始数据中的某一点</w:t>
      </w:r>
      <w:r w:rsidR="00B15E03">
        <w:rPr>
          <w:noProof/>
        </w:rPr>
        <w:drawing>
          <wp:inline distT="0" distB="0" distL="0" distR="0" wp14:anchorId="62234AF2" wp14:editId="7067111A">
            <wp:extent cx="561975" cy="20955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975" cy="209550"/>
                    </a:xfrm>
                    <a:prstGeom prst="rect">
                      <a:avLst/>
                    </a:prstGeom>
                    <a:noFill/>
                    <a:ln>
                      <a:noFill/>
                    </a:ln>
                  </pic:spPr>
                </pic:pic>
              </a:graphicData>
            </a:graphic>
          </wp:inline>
        </w:drawing>
      </w:r>
      <w:r>
        <w:t>的横坐标值</w:t>
      </w:r>
      <w:r w:rsidR="00B15E03">
        <w:rPr>
          <w:noProof/>
        </w:rPr>
        <w:drawing>
          <wp:inline distT="0" distB="0" distL="0" distR="0" wp14:anchorId="7EFF17CD" wp14:editId="15E28C0E">
            <wp:extent cx="257175" cy="20955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t>代入方程所得的</w:t>
      </w:r>
      <w:r w:rsidR="00B15E03">
        <w:rPr>
          <w:noProof/>
        </w:rPr>
        <w:drawing>
          <wp:inline distT="0" distB="0" distL="0" distR="0" wp14:anchorId="1B411746" wp14:editId="1F585715">
            <wp:extent cx="466725" cy="24765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r>
        <w:t>,</w:t>
      </w:r>
      <w:r>
        <w:t>则可认为（）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9486BE3" w14:textId="77777777">
        <w:trPr>
          <w:trHeight w:val="500"/>
        </w:trPr>
        <w:tc>
          <w:tcPr>
            <w:tcW w:w="7400" w:type="dxa"/>
            <w:shd w:val="clear" w:color="auto" w:fill="FFFFFF"/>
            <w:vAlign w:val="center"/>
          </w:tcPr>
          <w:p w14:paraId="729A6CAF" w14:textId="77777777" w:rsidR="003F4894" w:rsidRDefault="000D5B91">
            <w:r>
              <w:t>A</w:t>
            </w:r>
            <w:r>
              <w:t>、</w:t>
            </w:r>
            <w:r>
              <w:t xml:space="preserve"> </w:t>
            </w:r>
            <w:r>
              <w:t>此现象正常</w:t>
            </w:r>
            <w:r>
              <w:rPr>
                <w:color w:val="EFA030"/>
              </w:rPr>
              <w:t>(</w:t>
            </w:r>
            <w:r>
              <w:rPr>
                <w:color w:val="EFA030"/>
              </w:rPr>
              <w:t>正确答案</w:t>
            </w:r>
            <w:r>
              <w:rPr>
                <w:color w:val="EFA030"/>
              </w:rPr>
              <w:t>)</w:t>
            </w:r>
          </w:p>
        </w:tc>
      </w:tr>
      <w:tr w:rsidR="003F4894" w14:paraId="24DA376D" w14:textId="77777777">
        <w:trPr>
          <w:trHeight w:val="500"/>
        </w:trPr>
        <w:tc>
          <w:tcPr>
            <w:tcW w:w="7400" w:type="dxa"/>
            <w:shd w:val="clear" w:color="auto" w:fill="FFFFFF"/>
            <w:vAlign w:val="center"/>
          </w:tcPr>
          <w:p w14:paraId="5A5FB61C" w14:textId="77777777" w:rsidR="003F4894" w:rsidRDefault="000D5B91">
            <w:pPr>
              <w:rPr>
                <w:rFonts w:ascii="微软雅黑" w:eastAsia="微软雅黑" w:hAnsi="微软雅黑" w:cs="微软雅黑"/>
                <w:sz w:val="28"/>
              </w:rPr>
            </w:pPr>
            <w:r>
              <w:t>B</w:t>
            </w:r>
            <w:r>
              <w:t>、</w:t>
            </w:r>
            <w:r>
              <w:t xml:space="preserve"> </w:t>
            </w:r>
            <w:r>
              <w:t>此现象无法解释</w:t>
            </w:r>
          </w:p>
        </w:tc>
      </w:tr>
      <w:tr w:rsidR="003F4894" w14:paraId="589CCAA8" w14:textId="77777777">
        <w:trPr>
          <w:trHeight w:val="500"/>
        </w:trPr>
        <w:tc>
          <w:tcPr>
            <w:tcW w:w="7400" w:type="dxa"/>
            <w:shd w:val="clear" w:color="auto" w:fill="FFFFFF"/>
            <w:vAlign w:val="center"/>
          </w:tcPr>
          <w:p w14:paraId="628D0F9C" w14:textId="77777777" w:rsidR="003F4894" w:rsidRDefault="000D5B91">
            <w:pPr>
              <w:rPr>
                <w:rFonts w:ascii="微软雅黑" w:eastAsia="微软雅黑" w:hAnsi="微软雅黑" w:cs="微软雅黑"/>
                <w:sz w:val="28"/>
              </w:rPr>
            </w:pPr>
            <w:r>
              <w:t>C</w:t>
            </w:r>
            <w:r>
              <w:t>、</w:t>
            </w:r>
            <w:r>
              <w:t xml:space="preserve"> </w:t>
            </w:r>
            <w:r>
              <w:t>计算有错误</w:t>
            </w:r>
          </w:p>
        </w:tc>
      </w:tr>
      <w:tr w:rsidR="003F4894" w14:paraId="29AE6733" w14:textId="77777777">
        <w:trPr>
          <w:trHeight w:val="500"/>
        </w:trPr>
        <w:tc>
          <w:tcPr>
            <w:tcW w:w="7400" w:type="dxa"/>
            <w:shd w:val="clear" w:color="auto" w:fill="FFFFFF"/>
            <w:vAlign w:val="center"/>
          </w:tcPr>
          <w:p w14:paraId="121779F5" w14:textId="77777777" w:rsidR="003F4894" w:rsidRDefault="000D5B91">
            <w:pPr>
              <w:rPr>
                <w:rFonts w:ascii="微软雅黑" w:eastAsia="微软雅黑" w:hAnsi="微软雅黑" w:cs="微软雅黑"/>
                <w:sz w:val="28"/>
              </w:rPr>
            </w:pPr>
            <w:r>
              <w:t>D</w:t>
            </w:r>
            <w:r>
              <w:t>、</w:t>
            </w:r>
            <w:r>
              <w:t xml:space="preserve"> X</w:t>
            </w:r>
            <w:r>
              <w:t>与</w:t>
            </w:r>
            <w:r>
              <w:t>Y</w:t>
            </w:r>
            <w:r>
              <w:t>之间呈非线性关系</w:t>
            </w:r>
          </w:p>
        </w:tc>
      </w:tr>
      <w:tr w:rsidR="003F4894" w14:paraId="4E54EE30" w14:textId="77777777">
        <w:trPr>
          <w:trHeight w:val="500"/>
        </w:trPr>
        <w:tc>
          <w:tcPr>
            <w:tcW w:w="7400" w:type="dxa"/>
            <w:shd w:val="clear" w:color="auto" w:fill="FFFFFF"/>
            <w:vAlign w:val="center"/>
          </w:tcPr>
          <w:p w14:paraId="22B9D609" w14:textId="77777777" w:rsidR="003F4894" w:rsidRDefault="000D5B91">
            <w:pPr>
              <w:rPr>
                <w:rFonts w:ascii="微软雅黑" w:eastAsia="微软雅黑" w:hAnsi="微软雅黑" w:cs="微软雅黑"/>
                <w:sz w:val="28"/>
              </w:rPr>
            </w:pPr>
            <w:r>
              <w:t>E</w:t>
            </w:r>
            <w:r>
              <w:t>、</w:t>
            </w:r>
            <w:r>
              <w:t xml:space="preserve"> X</w:t>
            </w:r>
            <w:r>
              <w:t>与</w:t>
            </w:r>
            <w:r>
              <w:t>Y</w:t>
            </w:r>
            <w:r>
              <w:t>之间呈线性关系</w:t>
            </w:r>
          </w:p>
        </w:tc>
      </w:tr>
    </w:tbl>
    <w:p w14:paraId="2B4275E4" w14:textId="77777777" w:rsidR="003F4894" w:rsidRDefault="003F4894"/>
    <w:p w14:paraId="2FB16620" w14:textId="3C67EDD1" w:rsidR="003F4894" w:rsidRDefault="000D5B91">
      <w:pPr>
        <w:spacing w:line="360" w:lineRule="auto"/>
      </w:pPr>
      <w:r>
        <w:t xml:space="preserve">595. </w:t>
      </w:r>
      <w:r>
        <w:t>对含有两个随机变量的同一批资料，既做线性相关，又做线性回归分析（</w:t>
      </w:r>
      <w:r>
        <w:t xml:space="preserve"> </w:t>
      </w:r>
      <w:r>
        <w:t>）对相关系数检验的</w:t>
      </w:r>
      <w:r>
        <w:t>t</w:t>
      </w:r>
      <w:r>
        <w:t>值记为</w:t>
      </w:r>
      <w:r w:rsidR="00B15E03">
        <w:rPr>
          <w:noProof/>
        </w:rPr>
        <w:drawing>
          <wp:inline distT="0" distB="0" distL="0" distR="0" wp14:anchorId="2B269F63" wp14:editId="1AF176D1">
            <wp:extent cx="152400" cy="20955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t>，对回归系数检验的</w:t>
      </w:r>
      <w:r>
        <w:t>t</w:t>
      </w:r>
      <w:r>
        <w:t>值记为</w:t>
      </w:r>
      <w:r w:rsidR="00B15E03">
        <w:rPr>
          <w:noProof/>
        </w:rPr>
        <w:drawing>
          <wp:inline distT="0" distB="0" distL="0" distR="0" wp14:anchorId="03BD7355" wp14:editId="145E0949">
            <wp:extent cx="152400" cy="238125"/>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t>，则两者之间的关系是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8838A93" w14:textId="77777777">
        <w:trPr>
          <w:trHeight w:val="500"/>
        </w:trPr>
        <w:tc>
          <w:tcPr>
            <w:tcW w:w="7400" w:type="dxa"/>
            <w:shd w:val="clear" w:color="auto" w:fill="FFFFFF"/>
            <w:vAlign w:val="center"/>
          </w:tcPr>
          <w:p w14:paraId="43A7993D" w14:textId="0BC42D00" w:rsidR="003F4894" w:rsidRDefault="00B15E03">
            <w:pPr>
              <w:pBdr>
                <w:top w:val="nil"/>
                <w:left w:val="nil"/>
                <w:bottom w:val="nil"/>
                <w:right w:val="nil"/>
              </w:pBdr>
              <w:ind w:left="75" w:right="75"/>
              <w:jc w:val="center"/>
            </w:pPr>
            <w:r>
              <w:rPr>
                <w:noProof/>
              </w:rPr>
              <w:drawing>
                <wp:inline distT="0" distB="0" distL="0" distR="0" wp14:anchorId="15FE399B" wp14:editId="507AA2CB">
                  <wp:extent cx="152400" cy="209550"/>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000D5B91">
              <w:br/>
            </w:r>
            <w:r w:rsidR="000D5B91">
              <w:t>A</w:t>
            </w:r>
            <w:r w:rsidR="000D5B91">
              <w:t>、</w:t>
            </w:r>
            <w:r w:rsidR="000D5B91">
              <w:t xml:space="preserve"> </w:t>
            </w:r>
            <w:r w:rsidR="000D5B91">
              <w:t>＞</w:t>
            </w:r>
          </w:p>
          <w:p w14:paraId="0FAE9B2B" w14:textId="77777777" w:rsidR="003F4894" w:rsidRDefault="003F4894">
            <w:pPr>
              <w:rPr>
                <w:rFonts w:ascii="微软雅黑" w:eastAsia="微软雅黑" w:hAnsi="微软雅黑" w:cs="微软雅黑"/>
                <w:sz w:val="28"/>
              </w:rPr>
            </w:pPr>
          </w:p>
        </w:tc>
      </w:tr>
      <w:tr w:rsidR="003F4894" w14:paraId="5D7B04EB" w14:textId="77777777">
        <w:trPr>
          <w:trHeight w:val="500"/>
        </w:trPr>
        <w:tc>
          <w:tcPr>
            <w:tcW w:w="7400" w:type="dxa"/>
            <w:shd w:val="clear" w:color="auto" w:fill="FFFFFF"/>
            <w:vAlign w:val="center"/>
          </w:tcPr>
          <w:p w14:paraId="29680DF5" w14:textId="7E3322E9"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4F4ABDA" wp14:editId="222846DC">
                  <wp:extent cx="152400" cy="209550"/>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000D5B91">
              <w:br/>
            </w:r>
            <w:r w:rsidR="000D5B91">
              <w:t>B</w:t>
            </w:r>
            <w:r w:rsidR="000D5B91">
              <w:t>、</w:t>
            </w:r>
            <w:r w:rsidR="000D5B91">
              <w:t xml:space="preserve"> </w:t>
            </w:r>
            <w:r w:rsidR="000D5B91">
              <w:t>＜</w:t>
            </w:r>
          </w:p>
          <w:p w14:paraId="17EC40B4" w14:textId="77777777" w:rsidR="003F4894" w:rsidRDefault="003F4894">
            <w:pPr>
              <w:rPr>
                <w:rFonts w:ascii="微软雅黑" w:eastAsia="微软雅黑" w:hAnsi="微软雅黑" w:cs="微软雅黑"/>
                <w:sz w:val="28"/>
              </w:rPr>
            </w:pPr>
          </w:p>
        </w:tc>
      </w:tr>
      <w:tr w:rsidR="003F4894" w14:paraId="784BDD05" w14:textId="77777777">
        <w:trPr>
          <w:trHeight w:val="500"/>
        </w:trPr>
        <w:tc>
          <w:tcPr>
            <w:tcW w:w="7400" w:type="dxa"/>
            <w:shd w:val="clear" w:color="auto" w:fill="FFFFFF"/>
            <w:vAlign w:val="center"/>
          </w:tcPr>
          <w:p w14:paraId="537888CE" w14:textId="382D2D22"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9719B0B" wp14:editId="69F6B290">
                  <wp:extent cx="152400" cy="209550"/>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000D5B91">
              <w:br/>
            </w:r>
            <w:r w:rsidR="000D5B91">
              <w:t>C</w:t>
            </w:r>
            <w:r w:rsidR="000D5B91">
              <w:t>、</w:t>
            </w:r>
            <w:r w:rsidR="000D5B91">
              <w:t xml:space="preserve"> ≥</w:t>
            </w:r>
          </w:p>
          <w:p w14:paraId="52253415" w14:textId="77777777" w:rsidR="003F4894" w:rsidRDefault="003F4894">
            <w:pPr>
              <w:rPr>
                <w:rFonts w:ascii="微软雅黑" w:eastAsia="微软雅黑" w:hAnsi="微软雅黑" w:cs="微软雅黑"/>
                <w:sz w:val="28"/>
              </w:rPr>
            </w:pPr>
          </w:p>
        </w:tc>
      </w:tr>
      <w:tr w:rsidR="003F4894" w14:paraId="79A37B81" w14:textId="77777777">
        <w:trPr>
          <w:trHeight w:val="500"/>
        </w:trPr>
        <w:tc>
          <w:tcPr>
            <w:tcW w:w="7400" w:type="dxa"/>
            <w:shd w:val="clear" w:color="auto" w:fill="FFFFFF"/>
            <w:vAlign w:val="center"/>
          </w:tcPr>
          <w:p w14:paraId="116B0F64" w14:textId="3EE30FC7"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655CE76" wp14:editId="0CB60B7A">
                  <wp:extent cx="152400" cy="209550"/>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000D5B91">
              <w:br/>
            </w:r>
            <w:r w:rsidR="000D5B91">
              <w:t>D</w:t>
            </w:r>
            <w:r w:rsidR="000D5B91">
              <w:t>、</w:t>
            </w:r>
            <w:r w:rsidR="000D5B91">
              <w:t xml:space="preserve"> ≤</w:t>
            </w:r>
          </w:p>
          <w:p w14:paraId="533A2B7F" w14:textId="77777777" w:rsidR="003F4894" w:rsidRDefault="003F4894">
            <w:pPr>
              <w:rPr>
                <w:rFonts w:ascii="微软雅黑" w:eastAsia="微软雅黑" w:hAnsi="微软雅黑" w:cs="微软雅黑"/>
                <w:sz w:val="28"/>
              </w:rPr>
            </w:pPr>
          </w:p>
        </w:tc>
      </w:tr>
      <w:tr w:rsidR="003F4894" w14:paraId="0870118E" w14:textId="77777777">
        <w:trPr>
          <w:trHeight w:val="500"/>
        </w:trPr>
        <w:tc>
          <w:tcPr>
            <w:tcW w:w="7400" w:type="dxa"/>
            <w:shd w:val="clear" w:color="auto" w:fill="FFFFFF"/>
            <w:vAlign w:val="center"/>
          </w:tcPr>
          <w:p w14:paraId="0FC5F1F0" w14:textId="3D2D4B23"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4DE5A10" wp14:editId="05D0FAAC">
                  <wp:extent cx="152400" cy="209550"/>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000D5B91">
              <w:br/>
            </w:r>
            <w:r w:rsidR="000D5B91">
              <w:t>E</w:t>
            </w:r>
            <w:r w:rsidR="000D5B91">
              <w:t>、</w:t>
            </w:r>
            <w:r w:rsidR="000D5B91">
              <w:t xml:space="preserve"> </w:t>
            </w:r>
            <w:r w:rsidR="000D5B91">
              <w:t>＝</w:t>
            </w:r>
            <w:r w:rsidR="000D5B91">
              <w:rPr>
                <w:color w:val="EFA030"/>
              </w:rPr>
              <w:t>(</w:t>
            </w:r>
            <w:r w:rsidR="000D5B91">
              <w:rPr>
                <w:color w:val="EFA030"/>
              </w:rPr>
              <w:t>正确答案</w:t>
            </w:r>
            <w:r w:rsidR="000D5B91">
              <w:rPr>
                <w:color w:val="EFA030"/>
              </w:rPr>
              <w:t>)</w:t>
            </w:r>
          </w:p>
          <w:p w14:paraId="37DF3138" w14:textId="77777777" w:rsidR="003F4894" w:rsidRDefault="003F4894">
            <w:pPr>
              <w:rPr>
                <w:rFonts w:ascii="微软雅黑" w:eastAsia="微软雅黑" w:hAnsi="微软雅黑" w:cs="微软雅黑"/>
                <w:sz w:val="28"/>
              </w:rPr>
            </w:pPr>
          </w:p>
        </w:tc>
      </w:tr>
    </w:tbl>
    <w:p w14:paraId="4E5E30C1" w14:textId="77777777" w:rsidR="003F4894" w:rsidRDefault="003F4894"/>
    <w:p w14:paraId="0E81307C" w14:textId="77777777" w:rsidR="003F4894" w:rsidRDefault="000D5B91">
      <w:pPr>
        <w:spacing w:line="360" w:lineRule="auto"/>
      </w:pPr>
      <w:r>
        <w:t xml:space="preserve">596. </w:t>
      </w:r>
      <w:r>
        <w:t>对以</w:t>
      </w:r>
      <w:r>
        <w:t>X</w:t>
      </w:r>
      <w:r>
        <w:t>为自变量，</w:t>
      </w:r>
      <w:r>
        <w:t>Y</w:t>
      </w:r>
      <w:r>
        <w:t>为因变量作线性回归分析时，下列正确的说法是（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114DB6F" w14:textId="77777777">
        <w:trPr>
          <w:trHeight w:val="500"/>
        </w:trPr>
        <w:tc>
          <w:tcPr>
            <w:tcW w:w="7400" w:type="dxa"/>
            <w:shd w:val="clear" w:color="auto" w:fill="FFFFFF"/>
            <w:vAlign w:val="center"/>
          </w:tcPr>
          <w:p w14:paraId="0D2DCCC2" w14:textId="77777777" w:rsidR="003F4894" w:rsidRDefault="000D5B91">
            <w:r>
              <w:t>A</w:t>
            </w:r>
            <w:r>
              <w:t>、</w:t>
            </w:r>
            <w:r>
              <w:t xml:space="preserve"> </w:t>
            </w:r>
            <w:r>
              <w:t>只要求</w:t>
            </w:r>
            <w:r>
              <w:t>X</w:t>
            </w:r>
            <w:r>
              <w:t>服从正态分布</w:t>
            </w:r>
          </w:p>
        </w:tc>
      </w:tr>
      <w:tr w:rsidR="003F4894" w14:paraId="29291CF7" w14:textId="77777777">
        <w:trPr>
          <w:trHeight w:val="500"/>
        </w:trPr>
        <w:tc>
          <w:tcPr>
            <w:tcW w:w="7400" w:type="dxa"/>
            <w:shd w:val="clear" w:color="auto" w:fill="FFFFFF"/>
            <w:vAlign w:val="center"/>
          </w:tcPr>
          <w:p w14:paraId="08330A91" w14:textId="77777777" w:rsidR="003F4894" w:rsidRDefault="000D5B91">
            <w:pPr>
              <w:rPr>
                <w:rFonts w:ascii="微软雅黑" w:eastAsia="微软雅黑" w:hAnsi="微软雅黑" w:cs="微软雅黑"/>
                <w:sz w:val="28"/>
              </w:rPr>
            </w:pPr>
            <w:r>
              <w:lastRenderedPageBreak/>
              <w:t>B</w:t>
            </w:r>
            <w:r>
              <w:t>、</w:t>
            </w:r>
            <w:r>
              <w:t xml:space="preserve"> </w:t>
            </w:r>
            <w:r>
              <w:t>只要求</w:t>
            </w:r>
            <w:r>
              <w:t>Y</w:t>
            </w:r>
            <w:r>
              <w:t>服从正态分布</w:t>
            </w:r>
          </w:p>
        </w:tc>
      </w:tr>
      <w:tr w:rsidR="003F4894" w14:paraId="7120C1CC" w14:textId="77777777">
        <w:trPr>
          <w:trHeight w:val="500"/>
        </w:trPr>
        <w:tc>
          <w:tcPr>
            <w:tcW w:w="7400" w:type="dxa"/>
            <w:shd w:val="clear" w:color="auto" w:fill="FFFFFF"/>
            <w:vAlign w:val="center"/>
          </w:tcPr>
          <w:p w14:paraId="294903BA" w14:textId="77777777" w:rsidR="003F4894" w:rsidRDefault="000D5B91">
            <w:pPr>
              <w:rPr>
                <w:rFonts w:ascii="微软雅黑" w:eastAsia="微软雅黑" w:hAnsi="微软雅黑" w:cs="微软雅黑"/>
                <w:sz w:val="28"/>
              </w:rPr>
            </w:pPr>
            <w:r>
              <w:t>C</w:t>
            </w:r>
            <w:r>
              <w:t>、</w:t>
            </w:r>
            <w:r>
              <w:t xml:space="preserve"> </w:t>
            </w:r>
            <w:r>
              <w:t>只要求</w:t>
            </w:r>
            <w:r>
              <w:t>X</w:t>
            </w:r>
            <w:r>
              <w:t>与</w:t>
            </w:r>
            <w:r>
              <w:t>Y</w:t>
            </w:r>
            <w:r>
              <w:t>是定量变量</w:t>
            </w:r>
          </w:p>
        </w:tc>
      </w:tr>
      <w:tr w:rsidR="003F4894" w14:paraId="6E2A0BB5" w14:textId="77777777">
        <w:trPr>
          <w:trHeight w:val="500"/>
        </w:trPr>
        <w:tc>
          <w:tcPr>
            <w:tcW w:w="7400" w:type="dxa"/>
            <w:shd w:val="clear" w:color="auto" w:fill="FFFFFF"/>
            <w:vAlign w:val="center"/>
          </w:tcPr>
          <w:p w14:paraId="10B7970A" w14:textId="77777777" w:rsidR="003F4894" w:rsidRDefault="000D5B91">
            <w:pPr>
              <w:rPr>
                <w:rFonts w:ascii="微软雅黑" w:eastAsia="微软雅黑" w:hAnsi="微软雅黑" w:cs="微软雅黑"/>
                <w:sz w:val="28"/>
              </w:rPr>
            </w:pPr>
            <w:r>
              <w:t>D</w:t>
            </w:r>
            <w:r>
              <w:t>、</w:t>
            </w:r>
            <w:r>
              <w:t xml:space="preserve"> </w:t>
            </w:r>
            <w:r>
              <w:t>要求</w:t>
            </w:r>
            <w:r>
              <w:t>X</w:t>
            </w:r>
            <w:r>
              <w:t>与</w:t>
            </w:r>
            <w:r>
              <w:t>Y</w:t>
            </w:r>
            <w:r>
              <w:t>都服从正态分布</w:t>
            </w:r>
            <w:r>
              <w:rPr>
                <w:color w:val="EFA030"/>
              </w:rPr>
              <w:t>(</w:t>
            </w:r>
            <w:r>
              <w:rPr>
                <w:color w:val="EFA030"/>
              </w:rPr>
              <w:t>正确答案</w:t>
            </w:r>
            <w:r>
              <w:rPr>
                <w:color w:val="EFA030"/>
              </w:rPr>
              <w:t>)</w:t>
            </w:r>
          </w:p>
        </w:tc>
      </w:tr>
      <w:tr w:rsidR="003F4894" w14:paraId="2B5B1082" w14:textId="77777777">
        <w:trPr>
          <w:trHeight w:val="500"/>
        </w:trPr>
        <w:tc>
          <w:tcPr>
            <w:tcW w:w="7400" w:type="dxa"/>
            <w:shd w:val="clear" w:color="auto" w:fill="FFFFFF"/>
            <w:vAlign w:val="center"/>
          </w:tcPr>
          <w:p w14:paraId="5E101DFB" w14:textId="77777777" w:rsidR="003F4894" w:rsidRDefault="000D5B91">
            <w:pPr>
              <w:rPr>
                <w:rFonts w:ascii="微软雅黑" w:eastAsia="微软雅黑" w:hAnsi="微软雅黑" w:cs="微软雅黑"/>
                <w:sz w:val="28"/>
              </w:rPr>
            </w:pPr>
            <w:r>
              <w:t>E</w:t>
            </w:r>
            <w:r>
              <w:t>、</w:t>
            </w:r>
            <w:r>
              <w:t xml:space="preserve"> </w:t>
            </w:r>
            <w:r>
              <w:t>要求</w:t>
            </w:r>
            <w:r>
              <w:t>X</w:t>
            </w:r>
            <w:r>
              <w:t>与</w:t>
            </w:r>
            <w:r>
              <w:t>Y</w:t>
            </w:r>
            <w:r>
              <w:t>服从双变量正态分布</w:t>
            </w:r>
          </w:p>
        </w:tc>
      </w:tr>
    </w:tbl>
    <w:p w14:paraId="5F951B66" w14:textId="77777777" w:rsidR="003F4894" w:rsidRDefault="003F4894"/>
    <w:p w14:paraId="7648FF87" w14:textId="77777777" w:rsidR="003F4894" w:rsidRDefault="000D5B91">
      <w:pPr>
        <w:spacing w:line="360" w:lineRule="auto"/>
      </w:pPr>
      <w:r>
        <w:t xml:space="preserve">597. </w:t>
      </w:r>
      <w:r>
        <w:t>利用最小二乘原则确定回归方程的要求是：使得各数据点（</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89AD2C6" w14:textId="77777777">
        <w:trPr>
          <w:trHeight w:val="500"/>
        </w:trPr>
        <w:tc>
          <w:tcPr>
            <w:tcW w:w="7400" w:type="dxa"/>
            <w:shd w:val="clear" w:color="auto" w:fill="FFFFFF"/>
            <w:vAlign w:val="center"/>
          </w:tcPr>
          <w:p w14:paraId="697FD853" w14:textId="77777777" w:rsidR="003F4894" w:rsidRDefault="000D5B91">
            <w:r>
              <w:t>A</w:t>
            </w:r>
            <w:r>
              <w:t>、</w:t>
            </w:r>
            <w:r>
              <w:t xml:space="preserve"> </w:t>
            </w:r>
            <w:r>
              <w:t>距回归直线纵向距离的平方和最小</w:t>
            </w:r>
            <w:r>
              <w:rPr>
                <w:color w:val="EFA030"/>
              </w:rPr>
              <w:t>(</w:t>
            </w:r>
            <w:r>
              <w:rPr>
                <w:color w:val="EFA030"/>
              </w:rPr>
              <w:t>正确答案</w:t>
            </w:r>
            <w:r>
              <w:rPr>
                <w:color w:val="EFA030"/>
              </w:rPr>
              <w:t>)</w:t>
            </w:r>
          </w:p>
        </w:tc>
      </w:tr>
      <w:tr w:rsidR="003F4894" w14:paraId="68AE0ACF" w14:textId="77777777">
        <w:trPr>
          <w:trHeight w:val="500"/>
        </w:trPr>
        <w:tc>
          <w:tcPr>
            <w:tcW w:w="7400" w:type="dxa"/>
            <w:shd w:val="clear" w:color="auto" w:fill="FFFFFF"/>
            <w:vAlign w:val="center"/>
          </w:tcPr>
          <w:p w14:paraId="1694E1FB" w14:textId="77777777" w:rsidR="003F4894" w:rsidRDefault="000D5B91">
            <w:pPr>
              <w:rPr>
                <w:rFonts w:ascii="微软雅黑" w:eastAsia="微软雅黑" w:hAnsi="微软雅黑" w:cs="微软雅黑"/>
                <w:sz w:val="28"/>
              </w:rPr>
            </w:pPr>
            <w:r>
              <w:t>B</w:t>
            </w:r>
            <w:r>
              <w:t>、</w:t>
            </w:r>
            <w:r>
              <w:t xml:space="preserve"> </w:t>
            </w:r>
            <w:r>
              <w:t>距回归直线横向距离的平方和最小</w:t>
            </w:r>
          </w:p>
        </w:tc>
      </w:tr>
      <w:tr w:rsidR="003F4894" w14:paraId="263653B9" w14:textId="77777777">
        <w:trPr>
          <w:trHeight w:val="500"/>
        </w:trPr>
        <w:tc>
          <w:tcPr>
            <w:tcW w:w="7400" w:type="dxa"/>
            <w:shd w:val="clear" w:color="auto" w:fill="FFFFFF"/>
            <w:vAlign w:val="center"/>
          </w:tcPr>
          <w:p w14:paraId="77E1A2FA" w14:textId="77777777" w:rsidR="003F4894" w:rsidRDefault="000D5B91">
            <w:pPr>
              <w:rPr>
                <w:rFonts w:ascii="微软雅黑" w:eastAsia="微软雅黑" w:hAnsi="微软雅黑" w:cs="微软雅黑"/>
                <w:sz w:val="28"/>
              </w:rPr>
            </w:pPr>
            <w:r>
              <w:t>C</w:t>
            </w:r>
            <w:r>
              <w:t>、</w:t>
            </w:r>
            <w:r>
              <w:t xml:space="preserve"> </w:t>
            </w:r>
            <w:r>
              <w:t>距回归直线距离的平方和最小</w:t>
            </w:r>
          </w:p>
        </w:tc>
      </w:tr>
      <w:tr w:rsidR="003F4894" w14:paraId="03AF5C86" w14:textId="77777777">
        <w:trPr>
          <w:trHeight w:val="500"/>
        </w:trPr>
        <w:tc>
          <w:tcPr>
            <w:tcW w:w="7400" w:type="dxa"/>
            <w:shd w:val="clear" w:color="auto" w:fill="FFFFFF"/>
            <w:vAlign w:val="center"/>
          </w:tcPr>
          <w:p w14:paraId="0D36A046" w14:textId="77777777" w:rsidR="003F4894" w:rsidRDefault="000D5B91">
            <w:pPr>
              <w:rPr>
                <w:rFonts w:ascii="微软雅黑" w:eastAsia="微软雅黑" w:hAnsi="微软雅黑" w:cs="微软雅黑"/>
                <w:sz w:val="28"/>
              </w:rPr>
            </w:pPr>
            <w:r>
              <w:t>D</w:t>
            </w:r>
            <w:r>
              <w:t>、</w:t>
            </w:r>
            <w:r>
              <w:t xml:space="preserve"> </w:t>
            </w:r>
            <w:r>
              <w:t>距回归直线垂直距离的平方和最小</w:t>
            </w:r>
          </w:p>
        </w:tc>
      </w:tr>
      <w:tr w:rsidR="003F4894" w14:paraId="52F07815" w14:textId="77777777">
        <w:trPr>
          <w:trHeight w:val="500"/>
        </w:trPr>
        <w:tc>
          <w:tcPr>
            <w:tcW w:w="7400" w:type="dxa"/>
            <w:shd w:val="clear" w:color="auto" w:fill="FFFFFF"/>
            <w:vAlign w:val="center"/>
          </w:tcPr>
          <w:p w14:paraId="797D31E8" w14:textId="77777777" w:rsidR="003F4894" w:rsidRDefault="000D5B91">
            <w:pPr>
              <w:rPr>
                <w:rFonts w:ascii="微软雅黑" w:eastAsia="微软雅黑" w:hAnsi="微软雅黑" w:cs="微软雅黑"/>
                <w:sz w:val="28"/>
              </w:rPr>
            </w:pPr>
            <w:r>
              <w:t>E</w:t>
            </w:r>
            <w:r>
              <w:t>、</w:t>
            </w:r>
            <w:r>
              <w:t xml:space="preserve"> </w:t>
            </w:r>
            <w:r>
              <w:t>距回归直线平行距离的平方和最小</w:t>
            </w:r>
          </w:p>
        </w:tc>
      </w:tr>
    </w:tbl>
    <w:p w14:paraId="6E3B9F8F" w14:textId="77777777" w:rsidR="003F4894" w:rsidRDefault="003F4894"/>
    <w:p w14:paraId="00651A4D" w14:textId="77777777" w:rsidR="003F4894" w:rsidRDefault="000D5B91">
      <w:pPr>
        <w:spacing w:line="360" w:lineRule="auto"/>
      </w:pPr>
      <w:r>
        <w:t xml:space="preserve">598. </w:t>
      </w:r>
      <w:r>
        <w:t>线性回归分析中，当（）时，回归方程拟合的效果越佳</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7CC8695" w14:textId="77777777">
        <w:trPr>
          <w:trHeight w:val="500"/>
        </w:trPr>
        <w:tc>
          <w:tcPr>
            <w:tcW w:w="7400" w:type="dxa"/>
            <w:shd w:val="clear" w:color="auto" w:fill="FFFFFF"/>
            <w:vAlign w:val="center"/>
          </w:tcPr>
          <w:p w14:paraId="41AEBE6F" w14:textId="77777777" w:rsidR="003F4894" w:rsidRDefault="000D5B91">
            <w:r>
              <w:t>A</w:t>
            </w:r>
            <w:r>
              <w:t>、</w:t>
            </w:r>
            <w:r>
              <w:t xml:space="preserve"> </w:t>
            </w:r>
            <w:r>
              <w:t>截距越大</w:t>
            </w:r>
          </w:p>
        </w:tc>
      </w:tr>
      <w:tr w:rsidR="003F4894" w14:paraId="2D381092" w14:textId="77777777">
        <w:trPr>
          <w:trHeight w:val="500"/>
        </w:trPr>
        <w:tc>
          <w:tcPr>
            <w:tcW w:w="7400" w:type="dxa"/>
            <w:shd w:val="clear" w:color="auto" w:fill="FFFFFF"/>
            <w:vAlign w:val="center"/>
          </w:tcPr>
          <w:p w14:paraId="2C53FDB0" w14:textId="77777777" w:rsidR="003F4894" w:rsidRDefault="000D5B91">
            <w:pPr>
              <w:rPr>
                <w:rFonts w:ascii="微软雅黑" w:eastAsia="微软雅黑" w:hAnsi="微软雅黑" w:cs="微软雅黑"/>
                <w:sz w:val="28"/>
              </w:rPr>
            </w:pPr>
            <w:r>
              <w:t>B</w:t>
            </w:r>
            <w:r>
              <w:t>、</w:t>
            </w:r>
            <w:r>
              <w:t xml:space="preserve"> </w:t>
            </w:r>
            <w:r>
              <w:t>斜率越大</w:t>
            </w:r>
          </w:p>
        </w:tc>
      </w:tr>
      <w:tr w:rsidR="003F4894" w14:paraId="713742B0" w14:textId="77777777">
        <w:trPr>
          <w:trHeight w:val="500"/>
        </w:trPr>
        <w:tc>
          <w:tcPr>
            <w:tcW w:w="7400" w:type="dxa"/>
            <w:shd w:val="clear" w:color="auto" w:fill="FFFFFF"/>
            <w:vAlign w:val="center"/>
          </w:tcPr>
          <w:p w14:paraId="5AE07D64" w14:textId="77777777" w:rsidR="003F4894" w:rsidRDefault="000D5B91">
            <w:pPr>
              <w:rPr>
                <w:rFonts w:ascii="微软雅黑" w:eastAsia="微软雅黑" w:hAnsi="微软雅黑" w:cs="微软雅黑"/>
                <w:sz w:val="28"/>
              </w:rPr>
            </w:pPr>
            <w:r>
              <w:t>C</w:t>
            </w:r>
            <w:r>
              <w:t>、</w:t>
            </w:r>
            <w:r>
              <w:t xml:space="preserve"> </w:t>
            </w:r>
            <w:r>
              <w:t>回归系数越大</w:t>
            </w:r>
          </w:p>
        </w:tc>
      </w:tr>
      <w:tr w:rsidR="003F4894" w14:paraId="3ADA5593" w14:textId="77777777">
        <w:trPr>
          <w:trHeight w:val="500"/>
        </w:trPr>
        <w:tc>
          <w:tcPr>
            <w:tcW w:w="7400" w:type="dxa"/>
            <w:shd w:val="clear" w:color="auto" w:fill="FFFFFF"/>
            <w:vAlign w:val="center"/>
          </w:tcPr>
          <w:p w14:paraId="70064036" w14:textId="77777777" w:rsidR="003F4894" w:rsidRDefault="000D5B91">
            <w:pPr>
              <w:rPr>
                <w:rFonts w:ascii="微软雅黑" w:eastAsia="微软雅黑" w:hAnsi="微软雅黑" w:cs="微软雅黑"/>
                <w:sz w:val="28"/>
              </w:rPr>
            </w:pPr>
            <w:r>
              <w:t>D</w:t>
            </w:r>
            <w:r>
              <w:t>、</w:t>
            </w:r>
            <w:r>
              <w:t xml:space="preserve"> </w:t>
            </w:r>
            <w:r>
              <w:t>相关系数越大</w:t>
            </w:r>
          </w:p>
        </w:tc>
      </w:tr>
      <w:tr w:rsidR="003F4894" w14:paraId="718A01E8" w14:textId="77777777">
        <w:trPr>
          <w:trHeight w:val="500"/>
        </w:trPr>
        <w:tc>
          <w:tcPr>
            <w:tcW w:w="7400" w:type="dxa"/>
            <w:shd w:val="clear" w:color="auto" w:fill="FFFFFF"/>
            <w:vAlign w:val="center"/>
          </w:tcPr>
          <w:p w14:paraId="6511A8EA" w14:textId="77777777" w:rsidR="003F4894" w:rsidRDefault="000D5B91">
            <w:pPr>
              <w:rPr>
                <w:rFonts w:ascii="微软雅黑" w:eastAsia="微软雅黑" w:hAnsi="微软雅黑" w:cs="微软雅黑"/>
                <w:sz w:val="28"/>
              </w:rPr>
            </w:pPr>
            <w:r>
              <w:t>E</w:t>
            </w:r>
            <w:r>
              <w:t>、</w:t>
            </w:r>
            <w:r>
              <w:t xml:space="preserve"> </w:t>
            </w:r>
            <w:r>
              <w:t>决定系数越大</w:t>
            </w:r>
            <w:r>
              <w:rPr>
                <w:color w:val="EFA030"/>
              </w:rPr>
              <w:t>(</w:t>
            </w:r>
            <w:r>
              <w:rPr>
                <w:color w:val="EFA030"/>
              </w:rPr>
              <w:t>正确答案</w:t>
            </w:r>
            <w:r>
              <w:rPr>
                <w:color w:val="EFA030"/>
              </w:rPr>
              <w:t>)</w:t>
            </w:r>
          </w:p>
        </w:tc>
      </w:tr>
    </w:tbl>
    <w:p w14:paraId="56780682" w14:textId="77777777" w:rsidR="003F4894" w:rsidRDefault="003F4894"/>
    <w:p w14:paraId="559E925A" w14:textId="0434D4B8" w:rsidR="003F4894" w:rsidRDefault="000D5B91">
      <w:pPr>
        <w:spacing w:line="360" w:lineRule="auto"/>
      </w:pPr>
      <w:r>
        <w:t xml:space="preserve">599. </w:t>
      </w:r>
      <w:r>
        <w:t>线性回归分析中，若对总体回归系数</w:t>
      </w:r>
      <w:r w:rsidR="00B15E03">
        <w:rPr>
          <w:noProof/>
        </w:rPr>
        <w:drawing>
          <wp:inline distT="0" distB="0" distL="0" distR="0" wp14:anchorId="2131DF72" wp14:editId="5F05FFD7">
            <wp:extent cx="161925" cy="200025"/>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t>是否为</w:t>
      </w:r>
      <w:r>
        <w:t>0</w:t>
      </w:r>
      <w:r>
        <w:t>做方差分析，得到</w:t>
      </w:r>
      <w:r>
        <w:t>F</w:t>
      </w:r>
      <w:r>
        <w:t>＞</w:t>
      </w:r>
      <w:r w:rsidR="00B15E03">
        <w:rPr>
          <w:noProof/>
        </w:rPr>
        <w:drawing>
          <wp:inline distT="0" distB="0" distL="0" distR="0" wp14:anchorId="1155E4C5" wp14:editId="70447B01">
            <wp:extent cx="485775" cy="247650"/>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85775" cy="247650"/>
                    </a:xfrm>
                    <a:prstGeom prst="rect">
                      <a:avLst/>
                    </a:prstGeom>
                    <a:noFill/>
                    <a:ln>
                      <a:noFill/>
                    </a:ln>
                  </pic:spPr>
                </pic:pic>
              </a:graphicData>
            </a:graphic>
          </wp:inline>
        </w:drawing>
      </w:r>
      <w:r>
        <w:t>，则可认为（）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4D863EB" w14:textId="77777777">
        <w:trPr>
          <w:trHeight w:val="500"/>
        </w:trPr>
        <w:tc>
          <w:tcPr>
            <w:tcW w:w="7400" w:type="dxa"/>
            <w:shd w:val="clear" w:color="auto" w:fill="FFFFFF"/>
            <w:vAlign w:val="center"/>
          </w:tcPr>
          <w:p w14:paraId="3F615A77" w14:textId="77777777" w:rsidR="003F4894" w:rsidRDefault="000D5B91">
            <w:r>
              <w:t>A</w:t>
            </w:r>
            <w:r>
              <w:t>、</w:t>
            </w:r>
            <w:r>
              <w:t xml:space="preserve"> </w:t>
            </w:r>
            <w:r>
              <w:t>两变量之间存在回归关系</w:t>
            </w:r>
          </w:p>
        </w:tc>
      </w:tr>
      <w:tr w:rsidR="003F4894" w14:paraId="1844C5DB" w14:textId="77777777">
        <w:trPr>
          <w:trHeight w:val="500"/>
        </w:trPr>
        <w:tc>
          <w:tcPr>
            <w:tcW w:w="7400" w:type="dxa"/>
            <w:shd w:val="clear" w:color="auto" w:fill="FFFFFF"/>
            <w:vAlign w:val="center"/>
          </w:tcPr>
          <w:p w14:paraId="4C7DFC4C" w14:textId="77777777" w:rsidR="003F4894" w:rsidRDefault="000D5B91">
            <w:pPr>
              <w:rPr>
                <w:rFonts w:ascii="微软雅黑" w:eastAsia="微软雅黑" w:hAnsi="微软雅黑" w:cs="微软雅黑"/>
                <w:sz w:val="28"/>
              </w:rPr>
            </w:pPr>
            <w:r>
              <w:t>B</w:t>
            </w:r>
            <w:r>
              <w:t>、</w:t>
            </w:r>
            <w:r>
              <w:t xml:space="preserve"> </w:t>
            </w:r>
            <w:r>
              <w:t>两变量之间不存在回归关系</w:t>
            </w:r>
          </w:p>
        </w:tc>
      </w:tr>
      <w:tr w:rsidR="003F4894" w14:paraId="0B29C46B" w14:textId="77777777">
        <w:trPr>
          <w:trHeight w:val="500"/>
        </w:trPr>
        <w:tc>
          <w:tcPr>
            <w:tcW w:w="7400" w:type="dxa"/>
            <w:shd w:val="clear" w:color="auto" w:fill="FFFFFF"/>
            <w:vAlign w:val="center"/>
          </w:tcPr>
          <w:p w14:paraId="216718A9" w14:textId="77777777" w:rsidR="003F4894" w:rsidRDefault="000D5B91">
            <w:pPr>
              <w:rPr>
                <w:rFonts w:ascii="微软雅黑" w:eastAsia="微软雅黑" w:hAnsi="微软雅黑" w:cs="微软雅黑"/>
                <w:sz w:val="28"/>
              </w:rPr>
            </w:pPr>
            <w:r>
              <w:t>C</w:t>
            </w:r>
            <w:r>
              <w:t>、</w:t>
            </w:r>
            <w:r>
              <w:t xml:space="preserve"> </w:t>
            </w:r>
            <w:r>
              <w:t>两变量之间存在线性回归关系</w:t>
            </w:r>
            <w:r>
              <w:rPr>
                <w:color w:val="EFA030"/>
              </w:rPr>
              <w:t>(</w:t>
            </w:r>
            <w:r>
              <w:rPr>
                <w:color w:val="EFA030"/>
              </w:rPr>
              <w:t>正确答案</w:t>
            </w:r>
            <w:r>
              <w:rPr>
                <w:color w:val="EFA030"/>
              </w:rPr>
              <w:t>)</w:t>
            </w:r>
          </w:p>
        </w:tc>
      </w:tr>
      <w:tr w:rsidR="003F4894" w14:paraId="0F41A8E0" w14:textId="77777777">
        <w:trPr>
          <w:trHeight w:val="500"/>
        </w:trPr>
        <w:tc>
          <w:tcPr>
            <w:tcW w:w="7400" w:type="dxa"/>
            <w:shd w:val="clear" w:color="auto" w:fill="FFFFFF"/>
            <w:vAlign w:val="center"/>
          </w:tcPr>
          <w:p w14:paraId="5C60F91D" w14:textId="77777777" w:rsidR="003F4894" w:rsidRDefault="000D5B91">
            <w:pPr>
              <w:rPr>
                <w:rFonts w:ascii="微软雅黑" w:eastAsia="微软雅黑" w:hAnsi="微软雅黑" w:cs="微软雅黑"/>
                <w:sz w:val="28"/>
              </w:rPr>
            </w:pPr>
            <w:r>
              <w:t>D</w:t>
            </w:r>
            <w:r>
              <w:t>、</w:t>
            </w:r>
            <w:r>
              <w:t xml:space="preserve"> </w:t>
            </w:r>
            <w:r>
              <w:t>两变量之间不存在线性回归关系</w:t>
            </w:r>
          </w:p>
        </w:tc>
      </w:tr>
      <w:tr w:rsidR="003F4894" w14:paraId="27131D10" w14:textId="77777777">
        <w:trPr>
          <w:trHeight w:val="500"/>
        </w:trPr>
        <w:tc>
          <w:tcPr>
            <w:tcW w:w="7400" w:type="dxa"/>
            <w:shd w:val="clear" w:color="auto" w:fill="FFFFFF"/>
            <w:vAlign w:val="center"/>
          </w:tcPr>
          <w:p w14:paraId="64F85CF5" w14:textId="77777777" w:rsidR="003F4894" w:rsidRDefault="000D5B91">
            <w:pPr>
              <w:rPr>
                <w:rFonts w:ascii="微软雅黑" w:eastAsia="微软雅黑" w:hAnsi="微软雅黑" w:cs="微软雅黑"/>
                <w:sz w:val="28"/>
              </w:rPr>
            </w:pPr>
            <w:r>
              <w:t>E</w:t>
            </w:r>
            <w:r>
              <w:t>、</w:t>
            </w:r>
            <w:r>
              <w:t xml:space="preserve"> </w:t>
            </w:r>
            <w:r>
              <w:t>两变量之间存在因果关系</w:t>
            </w:r>
          </w:p>
        </w:tc>
      </w:tr>
    </w:tbl>
    <w:p w14:paraId="234EC488" w14:textId="77777777" w:rsidR="003F4894" w:rsidRDefault="003F4894"/>
    <w:p w14:paraId="1FD66774" w14:textId="77777777" w:rsidR="003F4894" w:rsidRDefault="000D5B91">
      <w:pPr>
        <w:spacing w:line="360" w:lineRule="auto"/>
      </w:pPr>
      <w:r>
        <w:lastRenderedPageBreak/>
        <w:t xml:space="preserve">600. </w:t>
      </w:r>
      <w:r>
        <w:t>对变量</w:t>
      </w:r>
      <w:r>
        <w:t>X</w:t>
      </w:r>
      <w:r>
        <w:t>和</w:t>
      </w:r>
      <w:r>
        <w:t>Y</w:t>
      </w:r>
      <w:r>
        <w:t>同时进行线性相关分析和线性回归分析，其结果一定是（）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3B963B6" w14:textId="77777777">
        <w:trPr>
          <w:trHeight w:val="500"/>
        </w:trPr>
        <w:tc>
          <w:tcPr>
            <w:tcW w:w="7400" w:type="dxa"/>
            <w:shd w:val="clear" w:color="auto" w:fill="FFFFFF"/>
            <w:vAlign w:val="center"/>
          </w:tcPr>
          <w:p w14:paraId="7F4BA301" w14:textId="77777777" w:rsidR="003F4894" w:rsidRDefault="000D5B91">
            <w:r>
              <w:t>A</w:t>
            </w:r>
            <w:r>
              <w:t>、</w:t>
            </w:r>
            <w:r>
              <w:t xml:space="preserve"> r</w:t>
            </w:r>
            <w:r>
              <w:t>＞</w:t>
            </w:r>
            <w:r>
              <w:t>0, b</w:t>
            </w:r>
            <w:r>
              <w:t>＜</w:t>
            </w:r>
            <w:r>
              <w:t>0</w:t>
            </w:r>
          </w:p>
        </w:tc>
      </w:tr>
      <w:tr w:rsidR="003F4894" w14:paraId="2332DBA1" w14:textId="77777777">
        <w:trPr>
          <w:trHeight w:val="500"/>
        </w:trPr>
        <w:tc>
          <w:tcPr>
            <w:tcW w:w="7400" w:type="dxa"/>
            <w:shd w:val="clear" w:color="auto" w:fill="FFFFFF"/>
            <w:vAlign w:val="center"/>
          </w:tcPr>
          <w:p w14:paraId="4A330AD1" w14:textId="77777777" w:rsidR="003F4894" w:rsidRDefault="000D5B91">
            <w:pPr>
              <w:rPr>
                <w:rFonts w:ascii="微软雅黑" w:eastAsia="微软雅黑" w:hAnsi="微软雅黑" w:cs="微软雅黑"/>
                <w:sz w:val="28"/>
              </w:rPr>
            </w:pPr>
            <w:r>
              <w:t>B</w:t>
            </w:r>
            <w:r>
              <w:t>、</w:t>
            </w:r>
            <w:r>
              <w:t xml:space="preserve"> r</w:t>
            </w:r>
            <w:r>
              <w:t>＜</w:t>
            </w:r>
            <w:r>
              <w:t>0,b</w:t>
            </w:r>
            <w:r>
              <w:t>＞</w:t>
            </w:r>
            <w:r>
              <w:t>0</w:t>
            </w:r>
          </w:p>
        </w:tc>
      </w:tr>
      <w:tr w:rsidR="003F4894" w14:paraId="619E5617" w14:textId="77777777">
        <w:trPr>
          <w:trHeight w:val="500"/>
        </w:trPr>
        <w:tc>
          <w:tcPr>
            <w:tcW w:w="7400" w:type="dxa"/>
            <w:shd w:val="clear" w:color="auto" w:fill="FFFFFF"/>
            <w:vAlign w:val="center"/>
          </w:tcPr>
          <w:p w14:paraId="712071F2" w14:textId="05A8A282"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7361091" wp14:editId="4796F7AE">
                  <wp:extent cx="352425" cy="238125"/>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0D5B91">
              <w:br/>
            </w:r>
            <w:r w:rsidR="000D5B91">
              <w:t>C</w:t>
            </w:r>
            <w:r w:rsidR="000D5B91">
              <w:t>、</w:t>
            </w:r>
            <w:r w:rsidR="000D5B91">
              <w:t xml:space="preserve"> </w:t>
            </w:r>
            <w:r w:rsidR="000D5B91">
              <w:rPr>
                <w:color w:val="EFA030"/>
              </w:rPr>
              <w:t>(</w:t>
            </w:r>
            <w:r w:rsidR="000D5B91">
              <w:rPr>
                <w:color w:val="EFA030"/>
              </w:rPr>
              <w:t>正确答案</w:t>
            </w:r>
            <w:r w:rsidR="000D5B91">
              <w:rPr>
                <w:color w:val="EFA030"/>
              </w:rPr>
              <w:t>)</w:t>
            </w:r>
          </w:p>
          <w:p w14:paraId="04C0558B" w14:textId="77777777" w:rsidR="003F4894" w:rsidRDefault="003F4894">
            <w:pPr>
              <w:rPr>
                <w:rFonts w:ascii="微软雅黑" w:eastAsia="微软雅黑" w:hAnsi="微软雅黑" w:cs="微软雅黑"/>
                <w:sz w:val="28"/>
              </w:rPr>
            </w:pPr>
          </w:p>
        </w:tc>
      </w:tr>
      <w:tr w:rsidR="003F4894" w14:paraId="102B90EF" w14:textId="77777777">
        <w:trPr>
          <w:trHeight w:val="500"/>
        </w:trPr>
        <w:tc>
          <w:tcPr>
            <w:tcW w:w="7400" w:type="dxa"/>
            <w:shd w:val="clear" w:color="auto" w:fill="FFFFFF"/>
            <w:vAlign w:val="center"/>
          </w:tcPr>
          <w:p w14:paraId="12598AB9" w14:textId="77777777" w:rsidR="003F4894" w:rsidRDefault="000D5B91">
            <w:pPr>
              <w:rPr>
                <w:rFonts w:ascii="微软雅黑" w:eastAsia="微软雅黑" w:hAnsi="微软雅黑" w:cs="微软雅黑"/>
                <w:sz w:val="28"/>
              </w:rPr>
            </w:pPr>
            <w:r>
              <w:t>D</w:t>
            </w:r>
            <w:r>
              <w:t>、</w:t>
            </w:r>
            <w:r>
              <w:t xml:space="preserve"> r=b</w:t>
            </w:r>
          </w:p>
        </w:tc>
      </w:tr>
      <w:tr w:rsidR="003F4894" w14:paraId="7C302FFE" w14:textId="77777777">
        <w:trPr>
          <w:trHeight w:val="500"/>
        </w:trPr>
        <w:tc>
          <w:tcPr>
            <w:tcW w:w="7400" w:type="dxa"/>
            <w:shd w:val="clear" w:color="auto" w:fill="FFFFFF"/>
            <w:vAlign w:val="center"/>
          </w:tcPr>
          <w:p w14:paraId="7263DD5D" w14:textId="77777777" w:rsidR="003F4894" w:rsidRDefault="000D5B91">
            <w:pPr>
              <w:rPr>
                <w:rFonts w:ascii="微软雅黑" w:eastAsia="微软雅黑" w:hAnsi="微软雅黑" w:cs="微软雅黑"/>
                <w:sz w:val="28"/>
              </w:rPr>
            </w:pPr>
            <w:r>
              <w:t>E</w:t>
            </w:r>
            <w:r>
              <w:t>、</w:t>
            </w:r>
            <w:r>
              <w:t xml:space="preserve"> r</w:t>
            </w:r>
            <w:r>
              <w:t>与</w:t>
            </w:r>
            <w:r>
              <w:t>b</w:t>
            </w:r>
            <w:r>
              <w:t>的符号无关</w:t>
            </w:r>
          </w:p>
        </w:tc>
      </w:tr>
    </w:tbl>
    <w:p w14:paraId="5FAE232D" w14:textId="77777777" w:rsidR="003F4894" w:rsidRDefault="003F4894"/>
    <w:p w14:paraId="36885196" w14:textId="77777777" w:rsidR="003F4894" w:rsidRDefault="000D5B91">
      <w:pPr>
        <w:spacing w:line="360" w:lineRule="auto"/>
      </w:pPr>
      <w:r>
        <w:t xml:space="preserve">601. </w:t>
      </w:r>
      <w:r>
        <w:t>已知相关系数</w:t>
      </w:r>
      <w:r>
        <w:t>r=1,</w:t>
      </w:r>
      <w:r>
        <w:t>则一定有（）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2CE4E06" w14:textId="77777777">
        <w:trPr>
          <w:trHeight w:val="500"/>
        </w:trPr>
        <w:tc>
          <w:tcPr>
            <w:tcW w:w="7400" w:type="dxa"/>
            <w:shd w:val="clear" w:color="auto" w:fill="FFFFFF"/>
            <w:vAlign w:val="center"/>
          </w:tcPr>
          <w:p w14:paraId="26AEB1F9" w14:textId="1CE2FB26" w:rsidR="003F4894" w:rsidRDefault="00B15E03">
            <w:pPr>
              <w:pBdr>
                <w:top w:val="nil"/>
                <w:left w:val="nil"/>
                <w:bottom w:val="nil"/>
                <w:right w:val="nil"/>
              </w:pBdr>
              <w:ind w:left="75" w:right="75"/>
              <w:jc w:val="center"/>
            </w:pPr>
            <w:r>
              <w:rPr>
                <w:noProof/>
              </w:rPr>
              <w:drawing>
                <wp:inline distT="0" distB="0" distL="0" distR="0" wp14:anchorId="60264A97" wp14:editId="538E8075">
                  <wp:extent cx="695325" cy="238125"/>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000D5B91">
              <w:br/>
            </w:r>
            <w:r w:rsidR="000D5B91">
              <w:t>A</w:t>
            </w:r>
            <w:r w:rsidR="000D5B91">
              <w:t>、</w:t>
            </w:r>
            <w:r w:rsidR="000D5B91">
              <w:t xml:space="preserve"> </w:t>
            </w:r>
          </w:p>
          <w:p w14:paraId="16EE6611" w14:textId="77777777" w:rsidR="003F4894" w:rsidRDefault="003F4894">
            <w:pPr>
              <w:rPr>
                <w:rFonts w:ascii="微软雅黑" w:eastAsia="微软雅黑" w:hAnsi="微软雅黑" w:cs="微软雅黑"/>
                <w:sz w:val="28"/>
              </w:rPr>
            </w:pPr>
          </w:p>
        </w:tc>
      </w:tr>
      <w:tr w:rsidR="003F4894" w14:paraId="0601C8E1" w14:textId="77777777">
        <w:trPr>
          <w:trHeight w:val="500"/>
        </w:trPr>
        <w:tc>
          <w:tcPr>
            <w:tcW w:w="7400" w:type="dxa"/>
            <w:shd w:val="clear" w:color="auto" w:fill="FFFFFF"/>
            <w:vAlign w:val="center"/>
          </w:tcPr>
          <w:p w14:paraId="4F9430B1" w14:textId="7FFD1C51"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8085A5F" wp14:editId="46DBF970">
                  <wp:extent cx="666750" cy="238125"/>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000D5B91">
              <w:br/>
            </w:r>
            <w:r w:rsidR="000D5B91">
              <w:t>B</w:t>
            </w:r>
            <w:r w:rsidR="000D5B91">
              <w:t>、</w:t>
            </w:r>
            <w:r w:rsidR="000D5B91">
              <w:t xml:space="preserve"> </w:t>
            </w:r>
            <w:r w:rsidR="000D5B91">
              <w:rPr>
                <w:color w:val="EFA030"/>
              </w:rPr>
              <w:t>(</w:t>
            </w:r>
            <w:r w:rsidR="000D5B91">
              <w:rPr>
                <w:color w:val="EFA030"/>
              </w:rPr>
              <w:t>正确答案</w:t>
            </w:r>
            <w:r w:rsidR="000D5B91">
              <w:rPr>
                <w:color w:val="EFA030"/>
              </w:rPr>
              <w:t>)</w:t>
            </w:r>
          </w:p>
          <w:p w14:paraId="031CE174" w14:textId="77777777" w:rsidR="003F4894" w:rsidRDefault="003F4894">
            <w:pPr>
              <w:rPr>
                <w:rFonts w:ascii="微软雅黑" w:eastAsia="微软雅黑" w:hAnsi="微软雅黑" w:cs="微软雅黑"/>
                <w:sz w:val="28"/>
              </w:rPr>
            </w:pPr>
          </w:p>
        </w:tc>
      </w:tr>
      <w:tr w:rsidR="003F4894" w14:paraId="37AD2AA6" w14:textId="77777777">
        <w:trPr>
          <w:trHeight w:val="500"/>
        </w:trPr>
        <w:tc>
          <w:tcPr>
            <w:tcW w:w="7400" w:type="dxa"/>
            <w:shd w:val="clear" w:color="auto" w:fill="FFFFFF"/>
            <w:vAlign w:val="center"/>
          </w:tcPr>
          <w:p w14:paraId="0D8419E3" w14:textId="166F7DCC"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37FCE59" wp14:editId="00213EB6">
                  <wp:extent cx="666750" cy="238125"/>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000D5B91">
              <w:br/>
            </w:r>
            <w:r w:rsidR="000D5B91">
              <w:t>C</w:t>
            </w:r>
            <w:r w:rsidR="000D5B91">
              <w:t>、</w:t>
            </w:r>
            <w:r w:rsidR="000D5B91">
              <w:t xml:space="preserve"> </w:t>
            </w:r>
          </w:p>
          <w:p w14:paraId="1FE1E223" w14:textId="77777777" w:rsidR="003F4894" w:rsidRDefault="003F4894">
            <w:pPr>
              <w:rPr>
                <w:rFonts w:ascii="微软雅黑" w:eastAsia="微软雅黑" w:hAnsi="微软雅黑" w:cs="微软雅黑"/>
                <w:sz w:val="28"/>
              </w:rPr>
            </w:pPr>
          </w:p>
        </w:tc>
      </w:tr>
      <w:tr w:rsidR="003F4894" w14:paraId="771170EF" w14:textId="77777777">
        <w:trPr>
          <w:trHeight w:val="500"/>
        </w:trPr>
        <w:tc>
          <w:tcPr>
            <w:tcW w:w="7400" w:type="dxa"/>
            <w:shd w:val="clear" w:color="auto" w:fill="FFFFFF"/>
            <w:vAlign w:val="center"/>
          </w:tcPr>
          <w:p w14:paraId="094A00E8" w14:textId="77777777" w:rsidR="003F4894" w:rsidRDefault="000D5B91">
            <w:pPr>
              <w:rPr>
                <w:rFonts w:ascii="微软雅黑" w:eastAsia="微软雅黑" w:hAnsi="微软雅黑" w:cs="微软雅黑"/>
                <w:sz w:val="28"/>
              </w:rPr>
            </w:pPr>
            <w:r>
              <w:t>D</w:t>
            </w:r>
            <w:r>
              <w:t>、</w:t>
            </w:r>
            <w:r>
              <w:t xml:space="preserve"> a=1</w:t>
            </w:r>
          </w:p>
        </w:tc>
      </w:tr>
      <w:tr w:rsidR="003F4894" w14:paraId="28AC2A38" w14:textId="77777777">
        <w:trPr>
          <w:trHeight w:val="500"/>
        </w:trPr>
        <w:tc>
          <w:tcPr>
            <w:tcW w:w="7400" w:type="dxa"/>
            <w:shd w:val="clear" w:color="auto" w:fill="FFFFFF"/>
            <w:vAlign w:val="center"/>
          </w:tcPr>
          <w:p w14:paraId="73268AEA" w14:textId="77777777" w:rsidR="003F4894" w:rsidRDefault="000D5B91">
            <w:pPr>
              <w:rPr>
                <w:rFonts w:ascii="微软雅黑" w:eastAsia="微软雅黑" w:hAnsi="微软雅黑" w:cs="微软雅黑"/>
                <w:sz w:val="28"/>
              </w:rPr>
            </w:pPr>
            <w:r>
              <w:t>E</w:t>
            </w:r>
            <w:r>
              <w:t>、</w:t>
            </w:r>
            <w:r>
              <w:t xml:space="preserve"> b=1</w:t>
            </w:r>
          </w:p>
        </w:tc>
      </w:tr>
    </w:tbl>
    <w:p w14:paraId="6FDC7FE1" w14:textId="77777777" w:rsidR="003F4894" w:rsidRDefault="003F4894"/>
    <w:p w14:paraId="7922DD43" w14:textId="249E8FF4" w:rsidR="003F4894" w:rsidRDefault="000D5B91">
      <w:pPr>
        <w:spacing w:line="360" w:lineRule="auto"/>
      </w:pPr>
      <w:r>
        <w:t xml:space="preserve">602. </w:t>
      </w:r>
      <w:r>
        <w:t>线性回归分析中，对总体回归系数</w:t>
      </w:r>
      <w:r w:rsidR="00B15E03">
        <w:rPr>
          <w:noProof/>
        </w:rPr>
        <w:drawing>
          <wp:inline distT="0" distB="0" distL="0" distR="0" wp14:anchorId="491BEC05" wp14:editId="55A135EC">
            <wp:extent cx="161925" cy="200025"/>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t>是否为</w:t>
      </w:r>
      <w:r>
        <w:t>0</w:t>
      </w:r>
      <w:r>
        <w:t>做了</w:t>
      </w:r>
      <w:r>
        <w:t>t</w:t>
      </w:r>
      <w:r>
        <w:t>检验，其自由度是（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731F387" w14:textId="77777777">
        <w:trPr>
          <w:trHeight w:val="500"/>
        </w:trPr>
        <w:tc>
          <w:tcPr>
            <w:tcW w:w="7400" w:type="dxa"/>
            <w:shd w:val="clear" w:color="auto" w:fill="FFFFFF"/>
            <w:vAlign w:val="center"/>
          </w:tcPr>
          <w:p w14:paraId="498F3D5D" w14:textId="77777777" w:rsidR="003F4894" w:rsidRDefault="000D5B91">
            <w:r>
              <w:t>A</w:t>
            </w:r>
            <w:r>
              <w:t>、</w:t>
            </w:r>
            <w:r>
              <w:t xml:space="preserve"> n</w:t>
            </w:r>
          </w:p>
        </w:tc>
      </w:tr>
      <w:tr w:rsidR="003F4894" w14:paraId="3CD92330" w14:textId="77777777">
        <w:trPr>
          <w:trHeight w:val="500"/>
        </w:trPr>
        <w:tc>
          <w:tcPr>
            <w:tcW w:w="7400" w:type="dxa"/>
            <w:shd w:val="clear" w:color="auto" w:fill="FFFFFF"/>
            <w:vAlign w:val="center"/>
          </w:tcPr>
          <w:p w14:paraId="7258343E" w14:textId="77777777" w:rsidR="003F4894" w:rsidRDefault="000D5B91">
            <w:pPr>
              <w:rPr>
                <w:rFonts w:ascii="微软雅黑" w:eastAsia="微软雅黑" w:hAnsi="微软雅黑" w:cs="微软雅黑"/>
                <w:sz w:val="28"/>
              </w:rPr>
            </w:pPr>
            <w:r>
              <w:t>B</w:t>
            </w:r>
            <w:r>
              <w:t>、</w:t>
            </w:r>
            <w:r>
              <w:t xml:space="preserve"> n-1</w:t>
            </w:r>
          </w:p>
        </w:tc>
      </w:tr>
      <w:tr w:rsidR="003F4894" w14:paraId="1C46BBA0" w14:textId="77777777">
        <w:trPr>
          <w:trHeight w:val="500"/>
        </w:trPr>
        <w:tc>
          <w:tcPr>
            <w:tcW w:w="7400" w:type="dxa"/>
            <w:shd w:val="clear" w:color="auto" w:fill="FFFFFF"/>
            <w:vAlign w:val="center"/>
          </w:tcPr>
          <w:p w14:paraId="7127BB3B" w14:textId="77777777" w:rsidR="003F4894" w:rsidRDefault="000D5B91">
            <w:pPr>
              <w:rPr>
                <w:rFonts w:ascii="微软雅黑" w:eastAsia="微软雅黑" w:hAnsi="微软雅黑" w:cs="微软雅黑"/>
                <w:sz w:val="28"/>
              </w:rPr>
            </w:pPr>
            <w:r>
              <w:t>C</w:t>
            </w:r>
            <w:r>
              <w:t>、</w:t>
            </w:r>
            <w:r>
              <w:t xml:space="preserve"> n-2</w:t>
            </w:r>
          </w:p>
        </w:tc>
      </w:tr>
      <w:tr w:rsidR="003F4894" w14:paraId="5A3B0BED" w14:textId="77777777">
        <w:trPr>
          <w:trHeight w:val="500"/>
        </w:trPr>
        <w:tc>
          <w:tcPr>
            <w:tcW w:w="7400" w:type="dxa"/>
            <w:shd w:val="clear" w:color="auto" w:fill="FFFFFF"/>
            <w:vAlign w:val="center"/>
          </w:tcPr>
          <w:p w14:paraId="60989FE5" w14:textId="77777777" w:rsidR="003F4894" w:rsidRDefault="000D5B91">
            <w:pPr>
              <w:rPr>
                <w:rFonts w:ascii="微软雅黑" w:eastAsia="微软雅黑" w:hAnsi="微软雅黑" w:cs="微软雅黑"/>
                <w:sz w:val="28"/>
              </w:rPr>
            </w:pPr>
            <w:r>
              <w:t>D</w:t>
            </w:r>
            <w:r>
              <w:t>、</w:t>
            </w:r>
            <w:r>
              <w:t xml:space="preserve"> 2n-1</w:t>
            </w:r>
          </w:p>
        </w:tc>
      </w:tr>
      <w:tr w:rsidR="003F4894" w14:paraId="4F8C6387" w14:textId="77777777">
        <w:trPr>
          <w:trHeight w:val="500"/>
        </w:trPr>
        <w:tc>
          <w:tcPr>
            <w:tcW w:w="7400" w:type="dxa"/>
            <w:shd w:val="clear" w:color="auto" w:fill="FFFFFF"/>
            <w:vAlign w:val="center"/>
          </w:tcPr>
          <w:p w14:paraId="264566FB" w14:textId="77777777" w:rsidR="003F4894" w:rsidRDefault="000D5B91">
            <w:pPr>
              <w:rPr>
                <w:rFonts w:ascii="微软雅黑" w:eastAsia="微软雅黑" w:hAnsi="微软雅黑" w:cs="微软雅黑"/>
                <w:sz w:val="28"/>
              </w:rPr>
            </w:pPr>
            <w:r>
              <w:lastRenderedPageBreak/>
              <w:t>E</w:t>
            </w:r>
            <w:r>
              <w:t>、</w:t>
            </w:r>
            <w:r>
              <w:t xml:space="preserve"> 2n-2</w:t>
            </w:r>
            <w:r>
              <w:rPr>
                <w:color w:val="EFA030"/>
              </w:rPr>
              <w:t>(</w:t>
            </w:r>
            <w:r>
              <w:rPr>
                <w:color w:val="EFA030"/>
              </w:rPr>
              <w:t>正确答案</w:t>
            </w:r>
            <w:r>
              <w:rPr>
                <w:color w:val="EFA030"/>
              </w:rPr>
              <w:t>)</w:t>
            </w:r>
          </w:p>
        </w:tc>
      </w:tr>
      <w:tr w:rsidR="003F4894" w14:paraId="59E58775" w14:textId="77777777">
        <w:trPr>
          <w:trHeight w:val="500"/>
        </w:trPr>
        <w:tc>
          <w:tcPr>
            <w:tcW w:w="7400" w:type="dxa"/>
            <w:shd w:val="clear" w:color="auto" w:fill="FFFFFF"/>
            <w:vAlign w:val="center"/>
          </w:tcPr>
          <w:p w14:paraId="57D322A9" w14:textId="77777777" w:rsidR="003F4894" w:rsidRDefault="000D5B91">
            <w:pPr>
              <w:rPr>
                <w:rFonts w:ascii="微软雅黑" w:eastAsia="微软雅黑" w:hAnsi="微软雅黑" w:cs="微软雅黑"/>
                <w:sz w:val="28"/>
              </w:rPr>
            </w:pPr>
            <w:r>
              <w:t>答案：</w:t>
            </w:r>
            <w:r>
              <w:t xml:space="preserve"> C</w:t>
            </w:r>
          </w:p>
        </w:tc>
      </w:tr>
      <w:tr w:rsidR="003F4894" w14:paraId="39A8B062" w14:textId="77777777">
        <w:trPr>
          <w:trHeight w:val="500"/>
        </w:trPr>
        <w:tc>
          <w:tcPr>
            <w:tcW w:w="7400" w:type="dxa"/>
            <w:shd w:val="clear" w:color="auto" w:fill="FFFFFF"/>
            <w:vAlign w:val="center"/>
          </w:tcPr>
          <w:p w14:paraId="558A7A14" w14:textId="1D080339"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F3A64CA" wp14:editId="65A24398">
                  <wp:extent cx="238125" cy="238125"/>
                  <wp:effectExtent l="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0D5B91">
              <w:br/>
            </w:r>
            <w:r w:rsidR="000D5B91">
              <w:t>626</w:t>
            </w:r>
            <w:r w:rsidR="000D5B91">
              <w:t>、如果对线性回归模型进行假设检验，结果是没能拒绝</w:t>
            </w:r>
            <w:r w:rsidR="000D5B91">
              <w:t>,</w:t>
            </w:r>
            <w:r w:rsidR="000D5B91">
              <w:t>这就意味着（</w:t>
            </w:r>
            <w:r w:rsidR="000D5B91">
              <w:t xml:space="preserve"> </w:t>
            </w:r>
            <w:r w:rsidR="000D5B91">
              <w:t>）</w:t>
            </w:r>
          </w:p>
          <w:p w14:paraId="3C7A44A8" w14:textId="77777777" w:rsidR="003F4894" w:rsidRDefault="003F4894">
            <w:pPr>
              <w:rPr>
                <w:rFonts w:ascii="微软雅黑" w:eastAsia="微软雅黑" w:hAnsi="微软雅黑" w:cs="微软雅黑"/>
                <w:sz w:val="28"/>
              </w:rPr>
            </w:pPr>
          </w:p>
        </w:tc>
      </w:tr>
      <w:tr w:rsidR="003F4894" w14:paraId="26250046" w14:textId="77777777">
        <w:trPr>
          <w:trHeight w:val="500"/>
        </w:trPr>
        <w:tc>
          <w:tcPr>
            <w:tcW w:w="7400" w:type="dxa"/>
            <w:shd w:val="clear" w:color="auto" w:fill="FFFFFF"/>
            <w:vAlign w:val="center"/>
          </w:tcPr>
          <w:p w14:paraId="178360CB" w14:textId="77777777" w:rsidR="003F4894" w:rsidRDefault="000D5B91">
            <w:pPr>
              <w:rPr>
                <w:rFonts w:ascii="微软雅黑" w:eastAsia="微软雅黑" w:hAnsi="微软雅黑" w:cs="微软雅黑"/>
                <w:sz w:val="28"/>
              </w:rPr>
            </w:pPr>
            <w:r>
              <w:t>A</w:t>
            </w:r>
            <w:r>
              <w:t>、</w:t>
            </w:r>
            <w:r>
              <w:t xml:space="preserve"> </w:t>
            </w:r>
            <w:r>
              <w:t>该模型有应用价值</w:t>
            </w:r>
          </w:p>
        </w:tc>
      </w:tr>
      <w:tr w:rsidR="003F4894" w14:paraId="29AED019" w14:textId="77777777">
        <w:trPr>
          <w:trHeight w:val="500"/>
        </w:trPr>
        <w:tc>
          <w:tcPr>
            <w:tcW w:w="7400" w:type="dxa"/>
            <w:shd w:val="clear" w:color="auto" w:fill="FFFFFF"/>
            <w:vAlign w:val="center"/>
          </w:tcPr>
          <w:p w14:paraId="74883D91" w14:textId="77777777" w:rsidR="003F4894" w:rsidRDefault="000D5B91">
            <w:pPr>
              <w:rPr>
                <w:rFonts w:ascii="微软雅黑" w:eastAsia="微软雅黑" w:hAnsi="微软雅黑" w:cs="微软雅黑"/>
                <w:sz w:val="28"/>
              </w:rPr>
            </w:pPr>
            <w:r>
              <w:t>B</w:t>
            </w:r>
            <w:r>
              <w:t>、</w:t>
            </w:r>
            <w:r>
              <w:t xml:space="preserve"> </w:t>
            </w:r>
            <w:r>
              <w:t>该模型无应用价值</w:t>
            </w:r>
          </w:p>
        </w:tc>
      </w:tr>
      <w:tr w:rsidR="003F4894" w14:paraId="5FA74245" w14:textId="77777777">
        <w:trPr>
          <w:trHeight w:val="500"/>
        </w:trPr>
        <w:tc>
          <w:tcPr>
            <w:tcW w:w="7400" w:type="dxa"/>
            <w:shd w:val="clear" w:color="auto" w:fill="FFFFFF"/>
            <w:vAlign w:val="center"/>
          </w:tcPr>
          <w:p w14:paraId="327222A1" w14:textId="77777777" w:rsidR="003F4894" w:rsidRDefault="000D5B91">
            <w:pPr>
              <w:rPr>
                <w:rFonts w:ascii="微软雅黑" w:eastAsia="微软雅黑" w:hAnsi="微软雅黑" w:cs="微软雅黑"/>
                <w:sz w:val="28"/>
              </w:rPr>
            </w:pPr>
            <w:r>
              <w:t>C</w:t>
            </w:r>
            <w:r>
              <w:t>、</w:t>
            </w:r>
            <w:r>
              <w:t xml:space="preserve"> </w:t>
            </w:r>
            <w:r>
              <w:t>该模型求解错误</w:t>
            </w:r>
          </w:p>
        </w:tc>
      </w:tr>
      <w:tr w:rsidR="003F4894" w14:paraId="37DA172E" w14:textId="77777777">
        <w:trPr>
          <w:trHeight w:val="500"/>
        </w:trPr>
        <w:tc>
          <w:tcPr>
            <w:tcW w:w="7400" w:type="dxa"/>
            <w:shd w:val="clear" w:color="auto" w:fill="FFFFFF"/>
            <w:vAlign w:val="center"/>
          </w:tcPr>
          <w:p w14:paraId="2EA62B5B" w14:textId="77777777" w:rsidR="003F4894" w:rsidRDefault="000D5B91">
            <w:pPr>
              <w:rPr>
                <w:rFonts w:ascii="微软雅黑" w:eastAsia="微软雅黑" w:hAnsi="微软雅黑" w:cs="微软雅黑"/>
                <w:sz w:val="28"/>
              </w:rPr>
            </w:pPr>
            <w:r>
              <w:t>D</w:t>
            </w:r>
            <w:r>
              <w:t>、</w:t>
            </w:r>
            <w:r>
              <w:t xml:space="preserve"> X</w:t>
            </w:r>
            <w:r>
              <w:t>与</w:t>
            </w:r>
            <w:r>
              <w:t>Y</w:t>
            </w:r>
            <w:r>
              <w:t>之间无关系</w:t>
            </w:r>
          </w:p>
        </w:tc>
      </w:tr>
      <w:tr w:rsidR="003F4894" w14:paraId="61F33359" w14:textId="77777777">
        <w:trPr>
          <w:trHeight w:val="500"/>
        </w:trPr>
        <w:tc>
          <w:tcPr>
            <w:tcW w:w="7400" w:type="dxa"/>
            <w:shd w:val="clear" w:color="auto" w:fill="FFFFFF"/>
            <w:vAlign w:val="center"/>
          </w:tcPr>
          <w:p w14:paraId="44B80060" w14:textId="77777777" w:rsidR="003F4894" w:rsidRDefault="000D5B91">
            <w:pPr>
              <w:rPr>
                <w:rFonts w:ascii="微软雅黑" w:eastAsia="微软雅黑" w:hAnsi="微软雅黑" w:cs="微软雅黑"/>
                <w:sz w:val="28"/>
              </w:rPr>
            </w:pPr>
            <w:r>
              <w:t>E</w:t>
            </w:r>
            <w:r>
              <w:t>、</w:t>
            </w:r>
            <w:r>
              <w:t xml:space="preserve"> </w:t>
            </w:r>
            <w:r>
              <w:t>尚无充分证据说明</w:t>
            </w:r>
            <w:r>
              <w:t>X</w:t>
            </w:r>
            <w:r>
              <w:t>与</w:t>
            </w:r>
            <w:r>
              <w:t>Y</w:t>
            </w:r>
            <w:r>
              <w:t>间有线性关系</w:t>
            </w:r>
            <w:r>
              <w:rPr>
                <w:color w:val="EFA030"/>
              </w:rPr>
              <w:t>(</w:t>
            </w:r>
            <w:r>
              <w:rPr>
                <w:color w:val="EFA030"/>
              </w:rPr>
              <w:t>正确答案</w:t>
            </w:r>
            <w:r>
              <w:rPr>
                <w:color w:val="EFA030"/>
              </w:rPr>
              <w:t>)</w:t>
            </w:r>
          </w:p>
        </w:tc>
      </w:tr>
    </w:tbl>
    <w:p w14:paraId="4A05BA51" w14:textId="77777777" w:rsidR="003F4894" w:rsidRDefault="003F4894"/>
    <w:p w14:paraId="58C99F39" w14:textId="77777777" w:rsidR="003F4894" w:rsidRDefault="000D5B91">
      <w:pPr>
        <w:spacing w:line="360" w:lineRule="auto"/>
      </w:pPr>
      <w:r>
        <w:t xml:space="preserve">603. </w:t>
      </w:r>
      <w:r>
        <w:t>求得</w:t>
      </w:r>
      <w:r>
        <w:t>Y</w:t>
      </w:r>
      <w:r>
        <w:t>关于</w:t>
      </w:r>
      <w:r>
        <w:t>X</w:t>
      </w:r>
      <w:r>
        <w:t>的线性回归方程之后，对回归系数作假设检验目的是：对（</w:t>
      </w:r>
      <w:r>
        <w:t xml:space="preserve"> </w:t>
      </w:r>
      <w:r>
        <w:t>）作出统计推断（</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32D57FA" w14:textId="77777777">
        <w:trPr>
          <w:trHeight w:val="500"/>
        </w:trPr>
        <w:tc>
          <w:tcPr>
            <w:tcW w:w="7400" w:type="dxa"/>
            <w:shd w:val="clear" w:color="auto" w:fill="FFFFFF"/>
            <w:vAlign w:val="center"/>
          </w:tcPr>
          <w:p w14:paraId="49EE39D4" w14:textId="77777777" w:rsidR="003F4894" w:rsidRDefault="000D5B91">
            <w:r>
              <w:t>A</w:t>
            </w:r>
            <w:r>
              <w:t>、</w:t>
            </w:r>
            <w:r>
              <w:t xml:space="preserve"> </w:t>
            </w:r>
            <w:r>
              <w:t>样本截距</w:t>
            </w:r>
          </w:p>
        </w:tc>
      </w:tr>
      <w:tr w:rsidR="003F4894" w14:paraId="23D9D2D0" w14:textId="77777777">
        <w:trPr>
          <w:trHeight w:val="500"/>
        </w:trPr>
        <w:tc>
          <w:tcPr>
            <w:tcW w:w="7400" w:type="dxa"/>
            <w:shd w:val="clear" w:color="auto" w:fill="FFFFFF"/>
            <w:vAlign w:val="center"/>
          </w:tcPr>
          <w:p w14:paraId="0D94E31F" w14:textId="77777777" w:rsidR="003F4894" w:rsidRDefault="000D5B91">
            <w:pPr>
              <w:rPr>
                <w:rFonts w:ascii="微软雅黑" w:eastAsia="微软雅黑" w:hAnsi="微软雅黑" w:cs="微软雅黑"/>
                <w:sz w:val="28"/>
              </w:rPr>
            </w:pPr>
            <w:r>
              <w:t>B</w:t>
            </w:r>
            <w:r>
              <w:t>、</w:t>
            </w:r>
            <w:r>
              <w:t xml:space="preserve"> </w:t>
            </w:r>
            <w:r>
              <w:t>总体截距</w:t>
            </w:r>
          </w:p>
        </w:tc>
      </w:tr>
      <w:tr w:rsidR="003F4894" w14:paraId="228126CA" w14:textId="77777777">
        <w:trPr>
          <w:trHeight w:val="500"/>
        </w:trPr>
        <w:tc>
          <w:tcPr>
            <w:tcW w:w="7400" w:type="dxa"/>
            <w:shd w:val="clear" w:color="auto" w:fill="FFFFFF"/>
            <w:vAlign w:val="center"/>
          </w:tcPr>
          <w:p w14:paraId="76793207" w14:textId="77777777" w:rsidR="003F4894" w:rsidRDefault="000D5B91">
            <w:pPr>
              <w:rPr>
                <w:rFonts w:ascii="微软雅黑" w:eastAsia="微软雅黑" w:hAnsi="微软雅黑" w:cs="微软雅黑"/>
                <w:sz w:val="28"/>
              </w:rPr>
            </w:pPr>
            <w:r>
              <w:t>C</w:t>
            </w:r>
            <w:r>
              <w:t>、</w:t>
            </w:r>
            <w:r>
              <w:t xml:space="preserve"> </w:t>
            </w:r>
            <w:r>
              <w:t>样本斜率</w:t>
            </w:r>
          </w:p>
        </w:tc>
      </w:tr>
      <w:tr w:rsidR="003F4894" w14:paraId="25A430DF" w14:textId="77777777">
        <w:trPr>
          <w:trHeight w:val="500"/>
        </w:trPr>
        <w:tc>
          <w:tcPr>
            <w:tcW w:w="7400" w:type="dxa"/>
            <w:shd w:val="clear" w:color="auto" w:fill="FFFFFF"/>
            <w:vAlign w:val="center"/>
          </w:tcPr>
          <w:p w14:paraId="4FB9CAC1" w14:textId="77777777" w:rsidR="003F4894" w:rsidRDefault="000D5B91">
            <w:pPr>
              <w:rPr>
                <w:rFonts w:ascii="微软雅黑" w:eastAsia="微软雅黑" w:hAnsi="微软雅黑" w:cs="微软雅黑"/>
                <w:sz w:val="28"/>
              </w:rPr>
            </w:pPr>
            <w:r>
              <w:t>D</w:t>
            </w:r>
            <w:r>
              <w:t>、</w:t>
            </w:r>
            <w:r>
              <w:t xml:space="preserve"> </w:t>
            </w:r>
            <w:r>
              <w:t>总体斜率</w:t>
            </w:r>
            <w:r>
              <w:rPr>
                <w:color w:val="EFA030"/>
              </w:rPr>
              <w:t>(</w:t>
            </w:r>
            <w:r>
              <w:rPr>
                <w:color w:val="EFA030"/>
              </w:rPr>
              <w:t>正确答案</w:t>
            </w:r>
            <w:r>
              <w:rPr>
                <w:color w:val="EFA030"/>
              </w:rPr>
              <w:t>)</w:t>
            </w:r>
          </w:p>
        </w:tc>
      </w:tr>
      <w:tr w:rsidR="003F4894" w14:paraId="6AFE4870" w14:textId="77777777">
        <w:trPr>
          <w:trHeight w:val="500"/>
        </w:trPr>
        <w:tc>
          <w:tcPr>
            <w:tcW w:w="7400" w:type="dxa"/>
            <w:shd w:val="clear" w:color="auto" w:fill="FFFFFF"/>
            <w:vAlign w:val="center"/>
          </w:tcPr>
          <w:p w14:paraId="26F39DED" w14:textId="77777777" w:rsidR="003F4894" w:rsidRDefault="000D5B91">
            <w:pPr>
              <w:rPr>
                <w:rFonts w:ascii="微软雅黑" w:eastAsia="微软雅黑" w:hAnsi="微软雅黑" w:cs="微软雅黑"/>
                <w:sz w:val="28"/>
              </w:rPr>
            </w:pPr>
            <w:r>
              <w:t>E</w:t>
            </w:r>
            <w:r>
              <w:t>、</w:t>
            </w:r>
            <w:r>
              <w:t xml:space="preserve"> </w:t>
            </w:r>
            <w:r>
              <w:t>决定系数</w:t>
            </w:r>
          </w:p>
        </w:tc>
      </w:tr>
    </w:tbl>
    <w:p w14:paraId="382DEB7F" w14:textId="77777777" w:rsidR="003F4894" w:rsidRDefault="003F4894"/>
    <w:p w14:paraId="54B035E3" w14:textId="77777777" w:rsidR="003F4894" w:rsidRDefault="000D5B91">
      <w:pPr>
        <w:spacing w:line="360" w:lineRule="auto"/>
      </w:pPr>
      <w:r>
        <w:t xml:space="preserve">604. </w:t>
      </w:r>
      <w:r>
        <w:t>利用最小二乘原则确定回归方程的要求是：使得各数据点（</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000EB59" w14:textId="77777777">
        <w:trPr>
          <w:trHeight w:val="500"/>
        </w:trPr>
        <w:tc>
          <w:tcPr>
            <w:tcW w:w="7400" w:type="dxa"/>
            <w:shd w:val="clear" w:color="auto" w:fill="FFFFFF"/>
            <w:vAlign w:val="center"/>
          </w:tcPr>
          <w:p w14:paraId="07101BA3" w14:textId="77777777" w:rsidR="003F4894" w:rsidRDefault="000D5B91">
            <w:r>
              <w:t>A</w:t>
            </w:r>
            <w:r>
              <w:t>、</w:t>
            </w:r>
            <w:r>
              <w:t xml:space="preserve"> </w:t>
            </w:r>
            <w:r>
              <w:t>距回归直线纵向距离的平方和最小</w:t>
            </w:r>
            <w:r>
              <w:rPr>
                <w:color w:val="EFA030"/>
              </w:rPr>
              <w:t>(</w:t>
            </w:r>
            <w:r>
              <w:rPr>
                <w:color w:val="EFA030"/>
              </w:rPr>
              <w:t>正确答案</w:t>
            </w:r>
            <w:r>
              <w:rPr>
                <w:color w:val="EFA030"/>
              </w:rPr>
              <w:t>)</w:t>
            </w:r>
          </w:p>
        </w:tc>
      </w:tr>
      <w:tr w:rsidR="003F4894" w14:paraId="65A16E30" w14:textId="77777777">
        <w:trPr>
          <w:trHeight w:val="500"/>
        </w:trPr>
        <w:tc>
          <w:tcPr>
            <w:tcW w:w="7400" w:type="dxa"/>
            <w:shd w:val="clear" w:color="auto" w:fill="FFFFFF"/>
            <w:vAlign w:val="center"/>
          </w:tcPr>
          <w:p w14:paraId="0E51727A" w14:textId="77777777" w:rsidR="003F4894" w:rsidRDefault="000D5B91">
            <w:pPr>
              <w:rPr>
                <w:rFonts w:ascii="微软雅黑" w:eastAsia="微软雅黑" w:hAnsi="微软雅黑" w:cs="微软雅黑"/>
                <w:sz w:val="28"/>
              </w:rPr>
            </w:pPr>
            <w:r>
              <w:t>B</w:t>
            </w:r>
            <w:r>
              <w:t>、</w:t>
            </w:r>
            <w:r>
              <w:t xml:space="preserve"> </w:t>
            </w:r>
            <w:r>
              <w:t>距回归直线横向距离的平方和最小</w:t>
            </w:r>
          </w:p>
        </w:tc>
      </w:tr>
      <w:tr w:rsidR="003F4894" w14:paraId="77B769CC" w14:textId="77777777">
        <w:trPr>
          <w:trHeight w:val="500"/>
        </w:trPr>
        <w:tc>
          <w:tcPr>
            <w:tcW w:w="7400" w:type="dxa"/>
            <w:shd w:val="clear" w:color="auto" w:fill="FFFFFF"/>
            <w:vAlign w:val="center"/>
          </w:tcPr>
          <w:p w14:paraId="7D0D064B" w14:textId="77777777" w:rsidR="003F4894" w:rsidRDefault="000D5B91">
            <w:pPr>
              <w:rPr>
                <w:rFonts w:ascii="微软雅黑" w:eastAsia="微软雅黑" w:hAnsi="微软雅黑" w:cs="微软雅黑"/>
                <w:sz w:val="28"/>
              </w:rPr>
            </w:pPr>
            <w:r>
              <w:t>C</w:t>
            </w:r>
            <w:r>
              <w:t>、</w:t>
            </w:r>
            <w:r>
              <w:t xml:space="preserve"> </w:t>
            </w:r>
            <w:r>
              <w:t>距回归直线距离的平方和最小</w:t>
            </w:r>
          </w:p>
        </w:tc>
      </w:tr>
      <w:tr w:rsidR="003F4894" w14:paraId="2EEE9785" w14:textId="77777777">
        <w:trPr>
          <w:trHeight w:val="500"/>
        </w:trPr>
        <w:tc>
          <w:tcPr>
            <w:tcW w:w="7400" w:type="dxa"/>
            <w:shd w:val="clear" w:color="auto" w:fill="FFFFFF"/>
            <w:vAlign w:val="center"/>
          </w:tcPr>
          <w:p w14:paraId="5262AF5E" w14:textId="77777777" w:rsidR="003F4894" w:rsidRDefault="000D5B91">
            <w:pPr>
              <w:rPr>
                <w:rFonts w:ascii="微软雅黑" w:eastAsia="微软雅黑" w:hAnsi="微软雅黑" w:cs="微软雅黑"/>
                <w:sz w:val="28"/>
              </w:rPr>
            </w:pPr>
            <w:r>
              <w:t>D</w:t>
            </w:r>
            <w:r>
              <w:t>、</w:t>
            </w:r>
            <w:r>
              <w:t xml:space="preserve"> </w:t>
            </w:r>
            <w:r>
              <w:t>距回归直线垂直距离的平方和最小</w:t>
            </w:r>
          </w:p>
        </w:tc>
      </w:tr>
      <w:tr w:rsidR="003F4894" w14:paraId="78EE848F" w14:textId="77777777">
        <w:trPr>
          <w:trHeight w:val="500"/>
        </w:trPr>
        <w:tc>
          <w:tcPr>
            <w:tcW w:w="7400" w:type="dxa"/>
            <w:shd w:val="clear" w:color="auto" w:fill="FFFFFF"/>
            <w:vAlign w:val="center"/>
          </w:tcPr>
          <w:p w14:paraId="12379226" w14:textId="77777777" w:rsidR="003F4894" w:rsidRDefault="000D5B91">
            <w:pPr>
              <w:rPr>
                <w:rFonts w:ascii="微软雅黑" w:eastAsia="微软雅黑" w:hAnsi="微软雅黑" w:cs="微软雅黑"/>
                <w:sz w:val="28"/>
              </w:rPr>
            </w:pPr>
            <w:r>
              <w:t>E</w:t>
            </w:r>
            <w:r>
              <w:t>、</w:t>
            </w:r>
            <w:r>
              <w:t xml:space="preserve"> </w:t>
            </w:r>
            <w:r>
              <w:t>距回归直线平行距离的平方和最小</w:t>
            </w:r>
          </w:p>
        </w:tc>
      </w:tr>
    </w:tbl>
    <w:p w14:paraId="71604A19" w14:textId="77777777" w:rsidR="003F4894" w:rsidRDefault="003F4894"/>
    <w:p w14:paraId="16078D82" w14:textId="77777777" w:rsidR="003F4894" w:rsidRDefault="000D5B91">
      <w:pPr>
        <w:spacing w:line="360" w:lineRule="auto"/>
      </w:pPr>
      <w:r>
        <w:t xml:space="preserve">605. </w:t>
      </w:r>
      <w:r>
        <w:t>线性回归分析中，当（）时，回归方程拟合的效果越佳</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DC1C0ED" w14:textId="77777777">
        <w:trPr>
          <w:trHeight w:val="500"/>
        </w:trPr>
        <w:tc>
          <w:tcPr>
            <w:tcW w:w="7400" w:type="dxa"/>
            <w:shd w:val="clear" w:color="auto" w:fill="FFFFFF"/>
            <w:vAlign w:val="center"/>
          </w:tcPr>
          <w:p w14:paraId="3ACC6169" w14:textId="77777777" w:rsidR="003F4894" w:rsidRDefault="000D5B91">
            <w:r>
              <w:t>A</w:t>
            </w:r>
            <w:r>
              <w:t>、</w:t>
            </w:r>
            <w:r>
              <w:t xml:space="preserve"> </w:t>
            </w:r>
            <w:r>
              <w:t>截距越大</w:t>
            </w:r>
          </w:p>
        </w:tc>
      </w:tr>
      <w:tr w:rsidR="003F4894" w14:paraId="01819116" w14:textId="77777777">
        <w:trPr>
          <w:trHeight w:val="500"/>
        </w:trPr>
        <w:tc>
          <w:tcPr>
            <w:tcW w:w="7400" w:type="dxa"/>
            <w:shd w:val="clear" w:color="auto" w:fill="FFFFFF"/>
            <w:vAlign w:val="center"/>
          </w:tcPr>
          <w:p w14:paraId="1D131E64" w14:textId="77777777" w:rsidR="003F4894" w:rsidRDefault="000D5B91">
            <w:pPr>
              <w:rPr>
                <w:rFonts w:ascii="微软雅黑" w:eastAsia="微软雅黑" w:hAnsi="微软雅黑" w:cs="微软雅黑"/>
                <w:sz w:val="28"/>
              </w:rPr>
            </w:pPr>
            <w:r>
              <w:lastRenderedPageBreak/>
              <w:t>B</w:t>
            </w:r>
            <w:r>
              <w:t>、</w:t>
            </w:r>
            <w:r>
              <w:t xml:space="preserve"> </w:t>
            </w:r>
            <w:r>
              <w:t>斜率越大</w:t>
            </w:r>
          </w:p>
        </w:tc>
      </w:tr>
      <w:tr w:rsidR="003F4894" w14:paraId="578A3281" w14:textId="77777777">
        <w:trPr>
          <w:trHeight w:val="500"/>
        </w:trPr>
        <w:tc>
          <w:tcPr>
            <w:tcW w:w="7400" w:type="dxa"/>
            <w:shd w:val="clear" w:color="auto" w:fill="FFFFFF"/>
            <w:vAlign w:val="center"/>
          </w:tcPr>
          <w:p w14:paraId="62A7B9A7" w14:textId="77777777" w:rsidR="003F4894" w:rsidRDefault="000D5B91">
            <w:pPr>
              <w:rPr>
                <w:rFonts w:ascii="微软雅黑" w:eastAsia="微软雅黑" w:hAnsi="微软雅黑" w:cs="微软雅黑"/>
                <w:sz w:val="28"/>
              </w:rPr>
            </w:pPr>
            <w:r>
              <w:t>C</w:t>
            </w:r>
            <w:r>
              <w:t>、</w:t>
            </w:r>
            <w:r>
              <w:t xml:space="preserve"> </w:t>
            </w:r>
            <w:r>
              <w:t>回归系数越大</w:t>
            </w:r>
          </w:p>
        </w:tc>
      </w:tr>
      <w:tr w:rsidR="003F4894" w14:paraId="4F4849D8" w14:textId="77777777">
        <w:trPr>
          <w:trHeight w:val="500"/>
        </w:trPr>
        <w:tc>
          <w:tcPr>
            <w:tcW w:w="7400" w:type="dxa"/>
            <w:shd w:val="clear" w:color="auto" w:fill="FFFFFF"/>
            <w:vAlign w:val="center"/>
          </w:tcPr>
          <w:p w14:paraId="6BC06750" w14:textId="77777777" w:rsidR="003F4894" w:rsidRDefault="000D5B91">
            <w:pPr>
              <w:rPr>
                <w:rFonts w:ascii="微软雅黑" w:eastAsia="微软雅黑" w:hAnsi="微软雅黑" w:cs="微软雅黑"/>
                <w:sz w:val="28"/>
              </w:rPr>
            </w:pPr>
            <w:r>
              <w:t>D</w:t>
            </w:r>
            <w:r>
              <w:t>、</w:t>
            </w:r>
            <w:r>
              <w:t xml:space="preserve"> </w:t>
            </w:r>
            <w:r>
              <w:t>相关系数越大</w:t>
            </w:r>
          </w:p>
        </w:tc>
      </w:tr>
      <w:tr w:rsidR="003F4894" w14:paraId="45BB8E87" w14:textId="77777777">
        <w:trPr>
          <w:trHeight w:val="500"/>
        </w:trPr>
        <w:tc>
          <w:tcPr>
            <w:tcW w:w="7400" w:type="dxa"/>
            <w:shd w:val="clear" w:color="auto" w:fill="FFFFFF"/>
            <w:vAlign w:val="center"/>
          </w:tcPr>
          <w:p w14:paraId="2345BEF5" w14:textId="77777777" w:rsidR="003F4894" w:rsidRDefault="000D5B91">
            <w:pPr>
              <w:rPr>
                <w:rFonts w:ascii="微软雅黑" w:eastAsia="微软雅黑" w:hAnsi="微软雅黑" w:cs="微软雅黑"/>
                <w:sz w:val="28"/>
              </w:rPr>
            </w:pPr>
            <w:r>
              <w:t>E</w:t>
            </w:r>
            <w:r>
              <w:t>、</w:t>
            </w:r>
            <w:r>
              <w:t xml:space="preserve"> </w:t>
            </w:r>
            <w:r>
              <w:t>决定系数越大</w:t>
            </w:r>
            <w:r>
              <w:rPr>
                <w:color w:val="EFA030"/>
              </w:rPr>
              <w:t>(</w:t>
            </w:r>
            <w:r>
              <w:rPr>
                <w:color w:val="EFA030"/>
              </w:rPr>
              <w:t>正确答案</w:t>
            </w:r>
            <w:r>
              <w:rPr>
                <w:color w:val="EFA030"/>
              </w:rPr>
              <w:t>)</w:t>
            </w:r>
          </w:p>
        </w:tc>
      </w:tr>
    </w:tbl>
    <w:p w14:paraId="47579C7F" w14:textId="77777777" w:rsidR="003F4894" w:rsidRDefault="003F4894"/>
    <w:p w14:paraId="071B8A9C" w14:textId="7B6C9CED" w:rsidR="003F4894" w:rsidRDefault="000D5B91">
      <w:pPr>
        <w:spacing w:line="360" w:lineRule="auto"/>
      </w:pPr>
      <w:r>
        <w:t xml:space="preserve">606. </w:t>
      </w:r>
      <w:r>
        <w:t>回归分析的决定系数</w:t>
      </w:r>
      <w:r w:rsidR="00B15E03">
        <w:rPr>
          <w:noProof/>
        </w:rPr>
        <w:drawing>
          <wp:inline distT="0" distB="0" distL="0" distR="0" wp14:anchorId="0E398595" wp14:editId="5FEF53BF">
            <wp:extent cx="200025" cy="19050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越接近于</w:t>
      </w:r>
      <w:r>
        <w:t>1</w:t>
      </w:r>
      <w:r>
        <w:t>，说明（）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F6DFB16" w14:textId="77777777">
        <w:trPr>
          <w:trHeight w:val="500"/>
        </w:trPr>
        <w:tc>
          <w:tcPr>
            <w:tcW w:w="7400" w:type="dxa"/>
            <w:shd w:val="clear" w:color="auto" w:fill="FFFFFF"/>
            <w:vAlign w:val="center"/>
          </w:tcPr>
          <w:p w14:paraId="46A12750" w14:textId="77777777" w:rsidR="003F4894" w:rsidRDefault="000D5B91">
            <w:r>
              <w:t>A</w:t>
            </w:r>
            <w:r>
              <w:t>、</w:t>
            </w:r>
            <w:r>
              <w:t xml:space="preserve"> </w:t>
            </w:r>
            <w:r>
              <w:t>相关系数越大</w:t>
            </w:r>
          </w:p>
        </w:tc>
      </w:tr>
      <w:tr w:rsidR="003F4894" w14:paraId="05ECF233" w14:textId="77777777">
        <w:trPr>
          <w:trHeight w:val="500"/>
        </w:trPr>
        <w:tc>
          <w:tcPr>
            <w:tcW w:w="7400" w:type="dxa"/>
            <w:shd w:val="clear" w:color="auto" w:fill="FFFFFF"/>
            <w:vAlign w:val="center"/>
          </w:tcPr>
          <w:p w14:paraId="2946385C" w14:textId="77777777" w:rsidR="003F4894" w:rsidRDefault="000D5B91">
            <w:pPr>
              <w:rPr>
                <w:rFonts w:ascii="微软雅黑" w:eastAsia="微软雅黑" w:hAnsi="微软雅黑" w:cs="微软雅黑"/>
                <w:sz w:val="28"/>
              </w:rPr>
            </w:pPr>
            <w:r>
              <w:t>B</w:t>
            </w:r>
            <w:r>
              <w:t>、</w:t>
            </w:r>
            <w:r>
              <w:t xml:space="preserve"> </w:t>
            </w:r>
            <w:r>
              <w:t>回归方程的显著程度越高</w:t>
            </w:r>
          </w:p>
        </w:tc>
      </w:tr>
      <w:tr w:rsidR="003F4894" w14:paraId="191B3EB6" w14:textId="77777777">
        <w:trPr>
          <w:trHeight w:val="500"/>
        </w:trPr>
        <w:tc>
          <w:tcPr>
            <w:tcW w:w="7400" w:type="dxa"/>
            <w:shd w:val="clear" w:color="auto" w:fill="FFFFFF"/>
            <w:vAlign w:val="center"/>
          </w:tcPr>
          <w:p w14:paraId="6E143AA8" w14:textId="77777777" w:rsidR="003F4894" w:rsidRDefault="000D5B91">
            <w:pPr>
              <w:rPr>
                <w:rFonts w:ascii="微软雅黑" w:eastAsia="微软雅黑" w:hAnsi="微软雅黑" w:cs="微软雅黑"/>
                <w:sz w:val="28"/>
              </w:rPr>
            </w:pPr>
            <w:r>
              <w:t>C</w:t>
            </w:r>
            <w:r>
              <w:t>、</w:t>
            </w:r>
            <w:r>
              <w:t xml:space="preserve"> </w:t>
            </w:r>
            <w:r>
              <w:t>应变量的变异越大</w:t>
            </w:r>
          </w:p>
        </w:tc>
      </w:tr>
      <w:tr w:rsidR="003F4894" w14:paraId="7FBF99BF" w14:textId="77777777">
        <w:trPr>
          <w:trHeight w:val="500"/>
        </w:trPr>
        <w:tc>
          <w:tcPr>
            <w:tcW w:w="7400" w:type="dxa"/>
            <w:shd w:val="clear" w:color="auto" w:fill="FFFFFF"/>
            <w:vAlign w:val="center"/>
          </w:tcPr>
          <w:p w14:paraId="45419360" w14:textId="77777777" w:rsidR="003F4894" w:rsidRDefault="000D5B91">
            <w:pPr>
              <w:rPr>
                <w:rFonts w:ascii="微软雅黑" w:eastAsia="微软雅黑" w:hAnsi="微软雅黑" w:cs="微软雅黑"/>
                <w:sz w:val="28"/>
              </w:rPr>
            </w:pPr>
            <w:r>
              <w:t>D</w:t>
            </w:r>
            <w:r>
              <w:t>、</w:t>
            </w:r>
            <w:r>
              <w:t xml:space="preserve"> </w:t>
            </w:r>
            <w:r>
              <w:t>应变量的变异越小</w:t>
            </w:r>
          </w:p>
        </w:tc>
      </w:tr>
      <w:tr w:rsidR="003F4894" w14:paraId="0D1E2F2D" w14:textId="77777777">
        <w:trPr>
          <w:trHeight w:val="500"/>
        </w:trPr>
        <w:tc>
          <w:tcPr>
            <w:tcW w:w="7400" w:type="dxa"/>
            <w:shd w:val="clear" w:color="auto" w:fill="FFFFFF"/>
            <w:vAlign w:val="center"/>
          </w:tcPr>
          <w:p w14:paraId="747A265A" w14:textId="77777777" w:rsidR="003F4894" w:rsidRDefault="000D5B91">
            <w:pPr>
              <w:rPr>
                <w:rFonts w:ascii="微软雅黑" w:eastAsia="微软雅黑" w:hAnsi="微软雅黑" w:cs="微软雅黑"/>
                <w:sz w:val="28"/>
              </w:rPr>
            </w:pPr>
            <w:r>
              <w:t>E</w:t>
            </w:r>
            <w:r>
              <w:t>、</w:t>
            </w:r>
            <w:r>
              <w:t xml:space="preserve"> </w:t>
            </w:r>
            <w:r>
              <w:t>自变量对应变量的影响越大</w:t>
            </w:r>
            <w:r>
              <w:rPr>
                <w:color w:val="EFA030"/>
              </w:rPr>
              <w:t>(</w:t>
            </w:r>
            <w:r>
              <w:rPr>
                <w:color w:val="EFA030"/>
              </w:rPr>
              <w:t>正确答案</w:t>
            </w:r>
            <w:r>
              <w:rPr>
                <w:color w:val="EFA030"/>
              </w:rPr>
              <w:t>)</w:t>
            </w:r>
          </w:p>
        </w:tc>
      </w:tr>
    </w:tbl>
    <w:p w14:paraId="5A049B27" w14:textId="77777777" w:rsidR="003F4894" w:rsidRDefault="003F4894"/>
    <w:p w14:paraId="7DC0FDC8" w14:textId="77777777" w:rsidR="003F4894" w:rsidRDefault="000D5B91">
      <w:pPr>
        <w:spacing w:line="360" w:lineRule="auto"/>
      </w:pPr>
      <w:r>
        <w:t xml:space="preserve">607. </w:t>
      </w:r>
      <w:r>
        <w:t>直线回归分析中，</w:t>
      </w:r>
      <w:r>
        <w:t>X</w:t>
      </w:r>
      <w:r>
        <w:t>的影响被扣除后，</w:t>
      </w:r>
      <w:r>
        <w:t>Y</w:t>
      </w:r>
      <w:r>
        <w:t>方面的变异可用指标（</w:t>
      </w:r>
      <w:r>
        <w:t xml:space="preserve"> </w:t>
      </w:r>
      <w:r>
        <w:t>）表示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29337DD" w14:textId="77777777">
        <w:trPr>
          <w:trHeight w:val="500"/>
        </w:trPr>
        <w:tc>
          <w:tcPr>
            <w:tcW w:w="7400" w:type="dxa"/>
            <w:shd w:val="clear" w:color="auto" w:fill="FFFFFF"/>
            <w:vAlign w:val="center"/>
          </w:tcPr>
          <w:p w14:paraId="6FD4E0F5" w14:textId="17302D29" w:rsidR="003F4894" w:rsidRDefault="00B15E03">
            <w:pPr>
              <w:pBdr>
                <w:top w:val="nil"/>
                <w:left w:val="nil"/>
                <w:bottom w:val="nil"/>
                <w:right w:val="nil"/>
              </w:pBdr>
              <w:ind w:left="75" w:right="75"/>
              <w:jc w:val="center"/>
            </w:pPr>
            <w:r>
              <w:rPr>
                <w:noProof/>
              </w:rPr>
              <w:drawing>
                <wp:inline distT="0" distB="0" distL="0" distR="0" wp14:anchorId="4FC663B2" wp14:editId="606ED6B8">
                  <wp:extent cx="1638300" cy="295275"/>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38300" cy="295275"/>
                          </a:xfrm>
                          <a:prstGeom prst="rect">
                            <a:avLst/>
                          </a:prstGeom>
                          <a:noFill/>
                          <a:ln>
                            <a:noFill/>
                          </a:ln>
                        </pic:spPr>
                      </pic:pic>
                    </a:graphicData>
                  </a:graphic>
                </wp:inline>
              </w:drawing>
            </w:r>
            <w:r w:rsidR="000D5B91">
              <w:br/>
            </w:r>
            <w:r w:rsidR="000D5B91">
              <w:t>A</w:t>
            </w:r>
            <w:r w:rsidR="000D5B91">
              <w:t>、</w:t>
            </w:r>
          </w:p>
          <w:p w14:paraId="54C70838" w14:textId="77777777" w:rsidR="003F4894" w:rsidRDefault="003F4894">
            <w:pPr>
              <w:rPr>
                <w:rFonts w:ascii="微软雅黑" w:eastAsia="微软雅黑" w:hAnsi="微软雅黑" w:cs="微软雅黑"/>
                <w:sz w:val="28"/>
              </w:rPr>
            </w:pPr>
          </w:p>
        </w:tc>
      </w:tr>
      <w:tr w:rsidR="003F4894" w14:paraId="3FFE621D" w14:textId="77777777">
        <w:trPr>
          <w:trHeight w:val="500"/>
        </w:trPr>
        <w:tc>
          <w:tcPr>
            <w:tcW w:w="7400" w:type="dxa"/>
            <w:shd w:val="clear" w:color="auto" w:fill="FFFFFF"/>
            <w:vAlign w:val="center"/>
          </w:tcPr>
          <w:p w14:paraId="14D30C3A" w14:textId="2EACE6A5"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8EB70D8" wp14:editId="383A466F">
                  <wp:extent cx="1476375" cy="295275"/>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r w:rsidR="000D5B91">
              <w:br/>
            </w:r>
            <w:r w:rsidR="000D5B91">
              <w:t>B</w:t>
            </w:r>
            <w:r w:rsidR="000D5B91">
              <w:t>、</w:t>
            </w:r>
            <w:r w:rsidR="000D5B91">
              <w:rPr>
                <w:color w:val="EFA030"/>
              </w:rPr>
              <w:t>(</w:t>
            </w:r>
            <w:r w:rsidR="000D5B91">
              <w:rPr>
                <w:color w:val="EFA030"/>
              </w:rPr>
              <w:t>正确答案</w:t>
            </w:r>
            <w:r w:rsidR="000D5B91">
              <w:rPr>
                <w:color w:val="EFA030"/>
              </w:rPr>
              <w:t>)</w:t>
            </w:r>
          </w:p>
          <w:p w14:paraId="7F88D91E" w14:textId="77777777" w:rsidR="003F4894" w:rsidRDefault="003F4894">
            <w:pPr>
              <w:rPr>
                <w:rFonts w:ascii="微软雅黑" w:eastAsia="微软雅黑" w:hAnsi="微软雅黑" w:cs="微软雅黑"/>
                <w:sz w:val="28"/>
              </w:rPr>
            </w:pPr>
          </w:p>
        </w:tc>
      </w:tr>
      <w:tr w:rsidR="003F4894" w14:paraId="169299CF" w14:textId="77777777">
        <w:trPr>
          <w:trHeight w:val="500"/>
        </w:trPr>
        <w:tc>
          <w:tcPr>
            <w:tcW w:w="7400" w:type="dxa"/>
            <w:shd w:val="clear" w:color="auto" w:fill="FFFFFF"/>
            <w:vAlign w:val="center"/>
          </w:tcPr>
          <w:p w14:paraId="1D06C316" w14:textId="1E134E1B"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B54C564" wp14:editId="3BB807E2">
                  <wp:extent cx="1581150" cy="295275"/>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81150" cy="295275"/>
                          </a:xfrm>
                          <a:prstGeom prst="rect">
                            <a:avLst/>
                          </a:prstGeom>
                          <a:noFill/>
                          <a:ln>
                            <a:noFill/>
                          </a:ln>
                        </pic:spPr>
                      </pic:pic>
                    </a:graphicData>
                  </a:graphic>
                </wp:inline>
              </w:drawing>
            </w:r>
            <w:r w:rsidR="000D5B91">
              <w:br/>
            </w:r>
            <w:r w:rsidR="000D5B91">
              <w:t>C</w:t>
            </w:r>
            <w:r w:rsidR="000D5B91">
              <w:t>、</w:t>
            </w:r>
          </w:p>
          <w:p w14:paraId="2776E096" w14:textId="77777777" w:rsidR="003F4894" w:rsidRDefault="003F4894">
            <w:pPr>
              <w:rPr>
                <w:rFonts w:ascii="微软雅黑" w:eastAsia="微软雅黑" w:hAnsi="微软雅黑" w:cs="微软雅黑"/>
                <w:sz w:val="28"/>
              </w:rPr>
            </w:pPr>
          </w:p>
        </w:tc>
      </w:tr>
      <w:tr w:rsidR="003F4894" w14:paraId="7275417A" w14:textId="77777777">
        <w:trPr>
          <w:trHeight w:val="500"/>
        </w:trPr>
        <w:tc>
          <w:tcPr>
            <w:tcW w:w="7400" w:type="dxa"/>
            <w:shd w:val="clear" w:color="auto" w:fill="FFFFFF"/>
            <w:vAlign w:val="center"/>
          </w:tcPr>
          <w:p w14:paraId="11236056" w14:textId="6F909917"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E256CA4" wp14:editId="55F9E9F1">
                  <wp:extent cx="1428750" cy="390525"/>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0" cy="390525"/>
                          </a:xfrm>
                          <a:prstGeom prst="rect">
                            <a:avLst/>
                          </a:prstGeom>
                          <a:noFill/>
                          <a:ln>
                            <a:noFill/>
                          </a:ln>
                        </pic:spPr>
                      </pic:pic>
                    </a:graphicData>
                  </a:graphic>
                </wp:inline>
              </w:drawing>
            </w:r>
            <w:r w:rsidR="000D5B91">
              <w:br/>
            </w:r>
            <w:r w:rsidR="000D5B91">
              <w:t>D</w:t>
            </w:r>
            <w:r w:rsidR="000D5B91">
              <w:t>、</w:t>
            </w:r>
          </w:p>
          <w:p w14:paraId="15337752" w14:textId="77777777" w:rsidR="003F4894" w:rsidRDefault="003F4894">
            <w:pPr>
              <w:rPr>
                <w:rFonts w:ascii="微软雅黑" w:eastAsia="微软雅黑" w:hAnsi="微软雅黑" w:cs="微软雅黑"/>
                <w:sz w:val="28"/>
              </w:rPr>
            </w:pPr>
          </w:p>
        </w:tc>
      </w:tr>
    </w:tbl>
    <w:p w14:paraId="175DEA78" w14:textId="77777777" w:rsidR="003F4894" w:rsidRDefault="003F4894"/>
    <w:p w14:paraId="08F8CEE5" w14:textId="77777777" w:rsidR="003F4894" w:rsidRDefault="000D5B91">
      <w:pPr>
        <w:spacing w:line="360" w:lineRule="auto"/>
      </w:pPr>
      <w:r>
        <w:t xml:space="preserve">608. </w:t>
      </w:r>
      <w:r>
        <w:t>回归分析是研究（</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3B87E7D" w14:textId="77777777">
        <w:trPr>
          <w:trHeight w:val="500"/>
        </w:trPr>
        <w:tc>
          <w:tcPr>
            <w:tcW w:w="7400" w:type="dxa"/>
            <w:shd w:val="clear" w:color="auto" w:fill="FFFFFF"/>
            <w:vAlign w:val="center"/>
          </w:tcPr>
          <w:p w14:paraId="4C25DDBD" w14:textId="77777777" w:rsidR="003F4894" w:rsidRDefault="000D5B91">
            <w:r>
              <w:lastRenderedPageBreak/>
              <w:t>A</w:t>
            </w:r>
            <w:r>
              <w:t>、</w:t>
            </w:r>
            <w:r>
              <w:t xml:space="preserve"> </w:t>
            </w:r>
            <w:r>
              <w:t>两变量</w:t>
            </w:r>
            <w:r>
              <w:t> X, Y </w:t>
            </w:r>
            <w:r>
              <w:t>变化的关联性</w:t>
            </w:r>
          </w:p>
        </w:tc>
      </w:tr>
      <w:tr w:rsidR="003F4894" w14:paraId="2BE9F141" w14:textId="77777777">
        <w:trPr>
          <w:trHeight w:val="500"/>
        </w:trPr>
        <w:tc>
          <w:tcPr>
            <w:tcW w:w="7400" w:type="dxa"/>
            <w:shd w:val="clear" w:color="auto" w:fill="FFFFFF"/>
            <w:vAlign w:val="center"/>
          </w:tcPr>
          <w:p w14:paraId="37D971A7" w14:textId="77777777" w:rsidR="003F4894" w:rsidRDefault="000D5B91">
            <w:pPr>
              <w:rPr>
                <w:rFonts w:ascii="微软雅黑" w:eastAsia="微软雅黑" w:hAnsi="微软雅黑" w:cs="微软雅黑"/>
                <w:sz w:val="28"/>
              </w:rPr>
            </w:pPr>
            <w:r>
              <w:t>B</w:t>
            </w:r>
            <w:r>
              <w:t>、</w:t>
            </w:r>
            <w:r>
              <w:t xml:space="preserve"> </w:t>
            </w:r>
            <w:r>
              <w:t>两变量</w:t>
            </w:r>
            <w:r>
              <w:t> X, Y </w:t>
            </w:r>
            <w:r>
              <w:t>变化的方向性</w:t>
            </w:r>
          </w:p>
        </w:tc>
      </w:tr>
      <w:tr w:rsidR="003F4894" w14:paraId="4C97B07A" w14:textId="77777777">
        <w:trPr>
          <w:trHeight w:val="500"/>
        </w:trPr>
        <w:tc>
          <w:tcPr>
            <w:tcW w:w="7400" w:type="dxa"/>
            <w:shd w:val="clear" w:color="auto" w:fill="FFFFFF"/>
            <w:vAlign w:val="center"/>
          </w:tcPr>
          <w:p w14:paraId="48D91F6F" w14:textId="77777777" w:rsidR="003F4894" w:rsidRDefault="000D5B91">
            <w:pPr>
              <w:rPr>
                <w:rFonts w:ascii="微软雅黑" w:eastAsia="微软雅黑" w:hAnsi="微软雅黑" w:cs="微软雅黑"/>
                <w:sz w:val="28"/>
              </w:rPr>
            </w:pPr>
            <w:r>
              <w:t>C</w:t>
            </w:r>
            <w:r>
              <w:t>、</w:t>
            </w:r>
            <w:r>
              <w:t xml:space="preserve"> </w:t>
            </w:r>
            <w:r>
              <w:t>因变量依赖自变量变化的数量关系</w:t>
            </w:r>
            <w:r>
              <w:rPr>
                <w:color w:val="EFA030"/>
              </w:rPr>
              <w:t>(</w:t>
            </w:r>
            <w:r>
              <w:rPr>
                <w:color w:val="EFA030"/>
              </w:rPr>
              <w:t>正确答案</w:t>
            </w:r>
            <w:r>
              <w:rPr>
                <w:color w:val="EFA030"/>
              </w:rPr>
              <w:t>)</w:t>
            </w:r>
          </w:p>
        </w:tc>
      </w:tr>
      <w:tr w:rsidR="003F4894" w14:paraId="05889449" w14:textId="77777777">
        <w:trPr>
          <w:trHeight w:val="500"/>
        </w:trPr>
        <w:tc>
          <w:tcPr>
            <w:tcW w:w="7400" w:type="dxa"/>
            <w:shd w:val="clear" w:color="auto" w:fill="FFFFFF"/>
            <w:vAlign w:val="center"/>
          </w:tcPr>
          <w:p w14:paraId="725A1946" w14:textId="77777777" w:rsidR="003F4894" w:rsidRDefault="000D5B91">
            <w:pPr>
              <w:rPr>
                <w:rFonts w:ascii="微软雅黑" w:eastAsia="微软雅黑" w:hAnsi="微软雅黑" w:cs="微软雅黑"/>
                <w:sz w:val="28"/>
              </w:rPr>
            </w:pPr>
            <w:r>
              <w:t>D</w:t>
            </w:r>
            <w:r>
              <w:t>、</w:t>
            </w:r>
            <w:r>
              <w:t xml:space="preserve"> </w:t>
            </w:r>
            <w:r>
              <w:t>两变量变化的紧密程度</w:t>
            </w:r>
          </w:p>
        </w:tc>
      </w:tr>
      <w:tr w:rsidR="003F4894" w14:paraId="0D3F418A" w14:textId="77777777">
        <w:trPr>
          <w:trHeight w:val="500"/>
        </w:trPr>
        <w:tc>
          <w:tcPr>
            <w:tcW w:w="7400" w:type="dxa"/>
            <w:shd w:val="clear" w:color="auto" w:fill="FFFFFF"/>
            <w:vAlign w:val="center"/>
          </w:tcPr>
          <w:p w14:paraId="63AD5FC0" w14:textId="77777777" w:rsidR="003F4894" w:rsidRDefault="000D5B91">
            <w:pPr>
              <w:rPr>
                <w:rFonts w:ascii="微软雅黑" w:eastAsia="微软雅黑" w:hAnsi="微软雅黑" w:cs="微软雅黑"/>
                <w:sz w:val="28"/>
              </w:rPr>
            </w:pPr>
            <w:r>
              <w:t>E</w:t>
            </w:r>
            <w:r>
              <w:t>、</w:t>
            </w:r>
            <w:r>
              <w:t xml:space="preserve"> </w:t>
            </w:r>
            <w:r>
              <w:t>一个变量对另一个变量的相关比例</w:t>
            </w:r>
          </w:p>
        </w:tc>
      </w:tr>
    </w:tbl>
    <w:p w14:paraId="4EC1F71D" w14:textId="77777777" w:rsidR="003F4894" w:rsidRDefault="003F4894"/>
    <w:p w14:paraId="02320548" w14:textId="77777777" w:rsidR="003F4894" w:rsidRDefault="000D5B91">
      <w:pPr>
        <w:spacing w:line="360" w:lineRule="auto"/>
      </w:pPr>
      <w:r>
        <w:t xml:space="preserve">609. </w:t>
      </w:r>
      <w:r>
        <w:t>对含有两个随机变量的同一批资料</w:t>
      </w:r>
      <w:r>
        <w:t>,</w:t>
      </w:r>
      <w:r>
        <w:t>既作直线回归分析</w:t>
      </w:r>
      <w:r>
        <w:t>,</w:t>
      </w:r>
      <w:r>
        <w:t>又作直线相关分析。令对相关系数检验的</w:t>
      </w:r>
      <w:r>
        <w:t>t</w:t>
      </w:r>
      <w:r>
        <w:t>值为</w:t>
      </w:r>
      <w:r>
        <w:t>tr</w:t>
      </w:r>
      <w:r>
        <w:t>，对回归系数检验的</w:t>
      </w:r>
      <w:r>
        <w:t>t</w:t>
      </w:r>
      <w:r>
        <w:t>值为</w:t>
      </w:r>
      <w:r>
        <w:t>tb</w:t>
      </w:r>
      <w:r>
        <w:t>，二者之间具有什么关系？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FA5C05F" w14:textId="77777777">
        <w:trPr>
          <w:trHeight w:val="500"/>
        </w:trPr>
        <w:tc>
          <w:tcPr>
            <w:tcW w:w="7400" w:type="dxa"/>
            <w:shd w:val="clear" w:color="auto" w:fill="FFFFFF"/>
            <w:vAlign w:val="center"/>
          </w:tcPr>
          <w:p w14:paraId="5401444A" w14:textId="77777777" w:rsidR="003F4894" w:rsidRDefault="000D5B91">
            <w:r>
              <w:t>A</w:t>
            </w:r>
            <w:r>
              <w:t>、</w:t>
            </w:r>
            <w:r>
              <w:t xml:space="preserve"> tr</w:t>
            </w:r>
            <w:r>
              <w:t>＞</w:t>
            </w:r>
            <w:r>
              <w:t>tb</w:t>
            </w:r>
          </w:p>
        </w:tc>
      </w:tr>
      <w:tr w:rsidR="003F4894" w14:paraId="23779115" w14:textId="77777777">
        <w:trPr>
          <w:trHeight w:val="500"/>
        </w:trPr>
        <w:tc>
          <w:tcPr>
            <w:tcW w:w="7400" w:type="dxa"/>
            <w:shd w:val="clear" w:color="auto" w:fill="FFFFFF"/>
            <w:vAlign w:val="center"/>
          </w:tcPr>
          <w:p w14:paraId="24D1E62A" w14:textId="77777777" w:rsidR="003F4894" w:rsidRDefault="000D5B91">
            <w:pPr>
              <w:rPr>
                <w:rFonts w:ascii="微软雅黑" w:eastAsia="微软雅黑" w:hAnsi="微软雅黑" w:cs="微软雅黑"/>
                <w:sz w:val="28"/>
              </w:rPr>
            </w:pPr>
            <w:r>
              <w:t>B</w:t>
            </w:r>
            <w:r>
              <w:t>、</w:t>
            </w:r>
            <w:r>
              <w:t xml:space="preserve"> tr</w:t>
            </w:r>
            <w:r>
              <w:t>＜</w:t>
            </w:r>
            <w:r>
              <w:t>tb</w:t>
            </w:r>
          </w:p>
        </w:tc>
      </w:tr>
      <w:tr w:rsidR="003F4894" w14:paraId="19D0D625" w14:textId="77777777">
        <w:trPr>
          <w:trHeight w:val="500"/>
        </w:trPr>
        <w:tc>
          <w:tcPr>
            <w:tcW w:w="7400" w:type="dxa"/>
            <w:shd w:val="clear" w:color="auto" w:fill="FFFFFF"/>
            <w:vAlign w:val="center"/>
          </w:tcPr>
          <w:p w14:paraId="3D059278" w14:textId="77777777" w:rsidR="003F4894" w:rsidRDefault="000D5B91">
            <w:pPr>
              <w:rPr>
                <w:rFonts w:ascii="微软雅黑" w:eastAsia="微软雅黑" w:hAnsi="微软雅黑" w:cs="微软雅黑"/>
                <w:sz w:val="28"/>
              </w:rPr>
            </w:pPr>
            <w:r>
              <w:t>C</w:t>
            </w:r>
            <w:r>
              <w:t>、</w:t>
            </w:r>
            <w:r>
              <w:t xml:space="preserve"> tr= tb</w:t>
            </w:r>
            <w:r>
              <w:rPr>
                <w:color w:val="EFA030"/>
              </w:rPr>
              <w:t>(</w:t>
            </w:r>
            <w:r>
              <w:rPr>
                <w:color w:val="EFA030"/>
              </w:rPr>
              <w:t>正确答案</w:t>
            </w:r>
            <w:r>
              <w:rPr>
                <w:color w:val="EFA030"/>
              </w:rPr>
              <w:t>)</w:t>
            </w:r>
          </w:p>
        </w:tc>
      </w:tr>
      <w:tr w:rsidR="003F4894" w14:paraId="447EA396" w14:textId="77777777">
        <w:trPr>
          <w:trHeight w:val="500"/>
        </w:trPr>
        <w:tc>
          <w:tcPr>
            <w:tcW w:w="7400" w:type="dxa"/>
            <w:shd w:val="clear" w:color="auto" w:fill="FFFFFF"/>
            <w:vAlign w:val="center"/>
          </w:tcPr>
          <w:p w14:paraId="7BB40707" w14:textId="77777777" w:rsidR="003F4894" w:rsidRDefault="000D5B91">
            <w:pPr>
              <w:rPr>
                <w:rFonts w:ascii="微软雅黑" w:eastAsia="微软雅黑" w:hAnsi="微软雅黑" w:cs="微软雅黑"/>
                <w:sz w:val="28"/>
              </w:rPr>
            </w:pPr>
            <w:r>
              <w:t>D</w:t>
            </w:r>
            <w:r>
              <w:t>、</w:t>
            </w:r>
            <w:r>
              <w:t xml:space="preserve"> </w:t>
            </w:r>
            <w:r>
              <w:t>二者大小关系不能肯定</w:t>
            </w:r>
          </w:p>
        </w:tc>
      </w:tr>
    </w:tbl>
    <w:p w14:paraId="495677B3" w14:textId="77777777" w:rsidR="003F4894" w:rsidRDefault="003F4894"/>
    <w:p w14:paraId="153AEF70" w14:textId="77777777" w:rsidR="003F4894" w:rsidRDefault="000D5B91">
      <w:pPr>
        <w:spacing w:line="360" w:lineRule="auto"/>
      </w:pPr>
      <w:r>
        <w:t xml:space="preserve">610. </w:t>
      </w:r>
      <w:r>
        <w:t>直线回归中，如果自变量</w:t>
      </w:r>
      <w:r>
        <w:t>X</w:t>
      </w:r>
      <w:r>
        <w:t>乘以一个不为</w:t>
      </w:r>
      <w:r>
        <w:t>0</w:t>
      </w:r>
      <w:r>
        <w:t>或</w:t>
      </w:r>
      <w:r>
        <w:t>1</w:t>
      </w:r>
      <w:r>
        <w:t>的常数，则有（</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4AD4722" w14:textId="77777777">
        <w:trPr>
          <w:trHeight w:val="500"/>
        </w:trPr>
        <w:tc>
          <w:tcPr>
            <w:tcW w:w="7400" w:type="dxa"/>
            <w:shd w:val="clear" w:color="auto" w:fill="FFFFFF"/>
            <w:vAlign w:val="center"/>
          </w:tcPr>
          <w:p w14:paraId="11005443" w14:textId="77777777" w:rsidR="003F4894" w:rsidRDefault="000D5B91">
            <w:r>
              <w:t>A</w:t>
            </w:r>
            <w:r>
              <w:t>、</w:t>
            </w:r>
            <w:r>
              <w:t xml:space="preserve"> </w:t>
            </w:r>
            <w:r>
              <w:t>截距改变</w:t>
            </w:r>
          </w:p>
        </w:tc>
      </w:tr>
      <w:tr w:rsidR="003F4894" w14:paraId="00EAE536" w14:textId="77777777">
        <w:trPr>
          <w:trHeight w:val="500"/>
        </w:trPr>
        <w:tc>
          <w:tcPr>
            <w:tcW w:w="7400" w:type="dxa"/>
            <w:shd w:val="clear" w:color="auto" w:fill="FFFFFF"/>
            <w:vAlign w:val="center"/>
          </w:tcPr>
          <w:p w14:paraId="168ED76B" w14:textId="77777777" w:rsidR="003F4894" w:rsidRDefault="000D5B91">
            <w:pPr>
              <w:rPr>
                <w:rFonts w:ascii="微软雅黑" w:eastAsia="微软雅黑" w:hAnsi="微软雅黑" w:cs="微软雅黑"/>
                <w:sz w:val="28"/>
              </w:rPr>
            </w:pPr>
            <w:r>
              <w:t>B</w:t>
            </w:r>
            <w:r>
              <w:t>、</w:t>
            </w:r>
            <w:r>
              <w:t xml:space="preserve"> </w:t>
            </w:r>
            <w:r>
              <w:t>两者都不改变</w:t>
            </w:r>
          </w:p>
        </w:tc>
      </w:tr>
      <w:tr w:rsidR="003F4894" w14:paraId="087DDC88" w14:textId="77777777">
        <w:trPr>
          <w:trHeight w:val="500"/>
        </w:trPr>
        <w:tc>
          <w:tcPr>
            <w:tcW w:w="7400" w:type="dxa"/>
            <w:shd w:val="clear" w:color="auto" w:fill="FFFFFF"/>
            <w:vAlign w:val="center"/>
          </w:tcPr>
          <w:p w14:paraId="4E680B14" w14:textId="77777777" w:rsidR="003F4894" w:rsidRDefault="000D5B91">
            <w:pPr>
              <w:rPr>
                <w:rFonts w:ascii="微软雅黑" w:eastAsia="微软雅黑" w:hAnsi="微软雅黑" w:cs="微软雅黑"/>
                <w:sz w:val="28"/>
              </w:rPr>
            </w:pPr>
            <w:r>
              <w:t>C</w:t>
            </w:r>
            <w:r>
              <w:t>、</w:t>
            </w:r>
            <w:r>
              <w:t xml:space="preserve"> </w:t>
            </w:r>
            <w:r>
              <w:t>两者都改变</w:t>
            </w:r>
          </w:p>
        </w:tc>
      </w:tr>
      <w:tr w:rsidR="003F4894" w14:paraId="18465CD7" w14:textId="77777777">
        <w:trPr>
          <w:trHeight w:val="500"/>
        </w:trPr>
        <w:tc>
          <w:tcPr>
            <w:tcW w:w="7400" w:type="dxa"/>
            <w:shd w:val="clear" w:color="auto" w:fill="FFFFFF"/>
            <w:vAlign w:val="center"/>
          </w:tcPr>
          <w:p w14:paraId="5F81F950" w14:textId="77777777" w:rsidR="003F4894" w:rsidRDefault="000D5B91">
            <w:pPr>
              <w:rPr>
                <w:rFonts w:ascii="微软雅黑" w:eastAsia="微软雅黑" w:hAnsi="微软雅黑" w:cs="微软雅黑"/>
                <w:sz w:val="28"/>
              </w:rPr>
            </w:pPr>
            <w:r>
              <w:t>D</w:t>
            </w:r>
            <w:r>
              <w:t>、</w:t>
            </w:r>
            <w:r>
              <w:t xml:space="preserve"> </w:t>
            </w:r>
            <w:r>
              <w:t>回归系数改变</w:t>
            </w:r>
            <w:r>
              <w:rPr>
                <w:color w:val="EFA030"/>
              </w:rPr>
              <w:t>(</w:t>
            </w:r>
            <w:r>
              <w:rPr>
                <w:color w:val="EFA030"/>
              </w:rPr>
              <w:t>正确答案</w:t>
            </w:r>
            <w:r>
              <w:rPr>
                <w:color w:val="EFA030"/>
              </w:rPr>
              <w:t>)</w:t>
            </w:r>
          </w:p>
        </w:tc>
      </w:tr>
      <w:tr w:rsidR="003F4894" w14:paraId="49922B89" w14:textId="77777777">
        <w:trPr>
          <w:trHeight w:val="500"/>
        </w:trPr>
        <w:tc>
          <w:tcPr>
            <w:tcW w:w="7400" w:type="dxa"/>
            <w:shd w:val="clear" w:color="auto" w:fill="FFFFFF"/>
            <w:vAlign w:val="center"/>
          </w:tcPr>
          <w:p w14:paraId="5E64515C" w14:textId="77777777" w:rsidR="003F4894" w:rsidRDefault="000D5B91">
            <w:pPr>
              <w:rPr>
                <w:rFonts w:ascii="微软雅黑" w:eastAsia="微软雅黑" w:hAnsi="微软雅黑" w:cs="微软雅黑"/>
                <w:sz w:val="28"/>
              </w:rPr>
            </w:pPr>
            <w:r>
              <w:t>E</w:t>
            </w:r>
            <w:r>
              <w:t>、</w:t>
            </w:r>
            <w:r>
              <w:t xml:space="preserve"> </w:t>
            </w:r>
            <w:r>
              <w:t>以上情况都有可能</w:t>
            </w:r>
          </w:p>
        </w:tc>
      </w:tr>
    </w:tbl>
    <w:p w14:paraId="079CFCF1" w14:textId="77777777" w:rsidR="003F4894" w:rsidRDefault="003F4894"/>
    <w:p w14:paraId="2CA058AF" w14:textId="77777777" w:rsidR="003F4894" w:rsidRDefault="000D5B91">
      <w:pPr>
        <w:spacing w:line="360" w:lineRule="auto"/>
      </w:pPr>
      <w:r>
        <w:t xml:space="preserve">611. </w:t>
      </w:r>
      <w:r>
        <w:t>回归系数和相关系数的符号是一致的，其符号均可用来判断两个变量是（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3B0C4B6" w14:textId="77777777">
        <w:trPr>
          <w:trHeight w:val="500"/>
        </w:trPr>
        <w:tc>
          <w:tcPr>
            <w:tcW w:w="7400" w:type="dxa"/>
            <w:shd w:val="clear" w:color="auto" w:fill="FFFFFF"/>
            <w:vAlign w:val="center"/>
          </w:tcPr>
          <w:p w14:paraId="1E76EEB8" w14:textId="77777777" w:rsidR="003F4894" w:rsidRDefault="000D5B91">
            <w:r>
              <w:t>A</w:t>
            </w:r>
            <w:r>
              <w:t>、</w:t>
            </w:r>
            <w:r>
              <w:t xml:space="preserve"> </w:t>
            </w:r>
            <w:r>
              <w:t>线性相关还是非线性相关</w:t>
            </w:r>
          </w:p>
        </w:tc>
      </w:tr>
      <w:tr w:rsidR="003F4894" w14:paraId="609D4702" w14:textId="77777777">
        <w:trPr>
          <w:trHeight w:val="500"/>
        </w:trPr>
        <w:tc>
          <w:tcPr>
            <w:tcW w:w="7400" w:type="dxa"/>
            <w:shd w:val="clear" w:color="auto" w:fill="FFFFFF"/>
            <w:vAlign w:val="center"/>
          </w:tcPr>
          <w:p w14:paraId="3F7758FA" w14:textId="77777777" w:rsidR="003F4894" w:rsidRDefault="000D5B91">
            <w:pPr>
              <w:rPr>
                <w:rFonts w:ascii="微软雅黑" w:eastAsia="微软雅黑" w:hAnsi="微软雅黑" w:cs="微软雅黑"/>
                <w:sz w:val="28"/>
              </w:rPr>
            </w:pPr>
            <w:r>
              <w:t>B</w:t>
            </w:r>
            <w:r>
              <w:t>、</w:t>
            </w:r>
            <w:r>
              <w:t xml:space="preserve"> </w:t>
            </w:r>
            <w:r>
              <w:t>正相关还是负相关</w:t>
            </w:r>
            <w:r>
              <w:rPr>
                <w:color w:val="EFA030"/>
              </w:rPr>
              <w:t>(</w:t>
            </w:r>
            <w:r>
              <w:rPr>
                <w:color w:val="EFA030"/>
              </w:rPr>
              <w:t>正确答案</w:t>
            </w:r>
            <w:r>
              <w:rPr>
                <w:color w:val="EFA030"/>
              </w:rPr>
              <w:t>)</w:t>
            </w:r>
          </w:p>
        </w:tc>
      </w:tr>
      <w:tr w:rsidR="003F4894" w14:paraId="590144F8" w14:textId="77777777">
        <w:trPr>
          <w:trHeight w:val="500"/>
        </w:trPr>
        <w:tc>
          <w:tcPr>
            <w:tcW w:w="7400" w:type="dxa"/>
            <w:shd w:val="clear" w:color="auto" w:fill="FFFFFF"/>
            <w:vAlign w:val="center"/>
          </w:tcPr>
          <w:p w14:paraId="0CBA0FEA" w14:textId="77777777" w:rsidR="003F4894" w:rsidRDefault="000D5B91">
            <w:pPr>
              <w:rPr>
                <w:rFonts w:ascii="微软雅黑" w:eastAsia="微软雅黑" w:hAnsi="微软雅黑" w:cs="微软雅黑"/>
                <w:sz w:val="28"/>
              </w:rPr>
            </w:pPr>
            <w:r>
              <w:t>C</w:t>
            </w:r>
            <w:r>
              <w:t>、</w:t>
            </w:r>
            <w:r>
              <w:t xml:space="preserve"> </w:t>
            </w:r>
            <w:r>
              <w:t>完全相关还是不完全相关</w:t>
            </w:r>
          </w:p>
        </w:tc>
      </w:tr>
      <w:tr w:rsidR="003F4894" w14:paraId="78C61D8D" w14:textId="77777777">
        <w:trPr>
          <w:trHeight w:val="500"/>
        </w:trPr>
        <w:tc>
          <w:tcPr>
            <w:tcW w:w="7400" w:type="dxa"/>
            <w:shd w:val="clear" w:color="auto" w:fill="FFFFFF"/>
            <w:vAlign w:val="center"/>
          </w:tcPr>
          <w:p w14:paraId="20BFCA71" w14:textId="77777777" w:rsidR="003F4894" w:rsidRDefault="000D5B91">
            <w:pPr>
              <w:rPr>
                <w:rFonts w:ascii="微软雅黑" w:eastAsia="微软雅黑" w:hAnsi="微软雅黑" w:cs="微软雅黑"/>
                <w:sz w:val="28"/>
              </w:rPr>
            </w:pPr>
            <w:r>
              <w:t>D</w:t>
            </w:r>
            <w:r>
              <w:t>、</w:t>
            </w:r>
            <w:r>
              <w:t xml:space="preserve"> </w:t>
            </w:r>
            <w:r>
              <w:t>单相关还是复相关</w:t>
            </w:r>
          </w:p>
        </w:tc>
      </w:tr>
      <w:tr w:rsidR="003F4894" w14:paraId="3E3CED5A" w14:textId="77777777">
        <w:trPr>
          <w:trHeight w:val="500"/>
        </w:trPr>
        <w:tc>
          <w:tcPr>
            <w:tcW w:w="7400" w:type="dxa"/>
            <w:shd w:val="clear" w:color="auto" w:fill="FFFFFF"/>
            <w:vAlign w:val="center"/>
          </w:tcPr>
          <w:p w14:paraId="63689585" w14:textId="77777777" w:rsidR="003F4894" w:rsidRDefault="000D5B91">
            <w:pPr>
              <w:rPr>
                <w:rFonts w:ascii="微软雅黑" w:eastAsia="微软雅黑" w:hAnsi="微软雅黑" w:cs="微软雅黑"/>
                <w:sz w:val="28"/>
              </w:rPr>
            </w:pPr>
            <w:r>
              <w:lastRenderedPageBreak/>
              <w:t>E</w:t>
            </w:r>
            <w:r>
              <w:t>、</w:t>
            </w:r>
            <w:r>
              <w:t xml:space="preserve"> </w:t>
            </w:r>
            <w:r>
              <w:t>以上都不是</w:t>
            </w:r>
          </w:p>
        </w:tc>
      </w:tr>
    </w:tbl>
    <w:p w14:paraId="426A6DF6" w14:textId="77777777" w:rsidR="003F4894" w:rsidRDefault="003F4894"/>
    <w:p w14:paraId="08094F29" w14:textId="77777777" w:rsidR="003F4894" w:rsidRDefault="000D5B91">
      <w:pPr>
        <w:spacing w:line="360" w:lineRule="auto"/>
      </w:pPr>
      <w:r>
        <w:t xml:space="preserve">612. </w:t>
      </w:r>
      <w:r>
        <w:t>如果直线相关系数</w:t>
      </w:r>
      <w:r>
        <w:t> r = 1</w:t>
      </w:r>
      <w:r>
        <w:t>，则一定有（）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E87D1CC" w14:textId="77777777">
        <w:trPr>
          <w:trHeight w:val="500"/>
        </w:trPr>
        <w:tc>
          <w:tcPr>
            <w:tcW w:w="7400" w:type="dxa"/>
            <w:shd w:val="clear" w:color="auto" w:fill="FFFFFF"/>
            <w:vAlign w:val="center"/>
          </w:tcPr>
          <w:p w14:paraId="682E94BC" w14:textId="5F37418A" w:rsidR="003F4894" w:rsidRDefault="00B15E03">
            <w:pPr>
              <w:pBdr>
                <w:top w:val="nil"/>
                <w:left w:val="nil"/>
                <w:bottom w:val="nil"/>
                <w:right w:val="nil"/>
              </w:pBdr>
              <w:ind w:left="75" w:right="75"/>
              <w:jc w:val="center"/>
            </w:pPr>
            <w:r>
              <w:rPr>
                <w:noProof/>
              </w:rPr>
              <w:drawing>
                <wp:inline distT="0" distB="0" distL="0" distR="0" wp14:anchorId="4CC584DA" wp14:editId="50D03969">
                  <wp:extent cx="685800" cy="228600"/>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000D5B91">
              <w:br/>
            </w:r>
            <w:r w:rsidR="000D5B91">
              <w:t>A</w:t>
            </w:r>
            <w:r w:rsidR="000D5B91">
              <w:t>、</w:t>
            </w:r>
            <w:r w:rsidR="000D5B91">
              <w:t xml:space="preserve"> </w:t>
            </w:r>
            <w:r w:rsidR="000D5B91">
              <w:rPr>
                <w:color w:val="EFA030"/>
              </w:rPr>
              <w:t>(</w:t>
            </w:r>
            <w:r w:rsidR="000D5B91">
              <w:rPr>
                <w:color w:val="EFA030"/>
              </w:rPr>
              <w:t>正确答案</w:t>
            </w:r>
            <w:r w:rsidR="000D5B91">
              <w:rPr>
                <w:color w:val="EFA030"/>
              </w:rPr>
              <w:t>)</w:t>
            </w:r>
          </w:p>
          <w:p w14:paraId="5E0CDD04" w14:textId="77777777" w:rsidR="003F4894" w:rsidRDefault="003F4894">
            <w:pPr>
              <w:rPr>
                <w:rFonts w:ascii="微软雅黑" w:eastAsia="微软雅黑" w:hAnsi="微软雅黑" w:cs="微软雅黑"/>
                <w:sz w:val="28"/>
              </w:rPr>
            </w:pPr>
          </w:p>
        </w:tc>
      </w:tr>
      <w:tr w:rsidR="003F4894" w14:paraId="324D6B43" w14:textId="77777777">
        <w:trPr>
          <w:trHeight w:val="500"/>
        </w:trPr>
        <w:tc>
          <w:tcPr>
            <w:tcW w:w="7400" w:type="dxa"/>
            <w:shd w:val="clear" w:color="auto" w:fill="FFFFFF"/>
            <w:vAlign w:val="center"/>
          </w:tcPr>
          <w:p w14:paraId="2B8855CE" w14:textId="083AE309"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0867EA7" wp14:editId="42F6918F">
                  <wp:extent cx="685800" cy="228600"/>
                  <wp:effectExtent l="0" t="0" r="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000D5B91">
              <w:br/>
            </w:r>
            <w:r w:rsidR="000D5B91">
              <w:t>B</w:t>
            </w:r>
            <w:r w:rsidR="000D5B91">
              <w:t>、</w:t>
            </w:r>
            <w:r w:rsidR="000D5B91">
              <w:t xml:space="preserve"> </w:t>
            </w:r>
          </w:p>
          <w:p w14:paraId="28507962" w14:textId="77777777" w:rsidR="003F4894" w:rsidRDefault="003F4894">
            <w:pPr>
              <w:rPr>
                <w:rFonts w:ascii="微软雅黑" w:eastAsia="微软雅黑" w:hAnsi="微软雅黑" w:cs="微软雅黑"/>
                <w:sz w:val="28"/>
              </w:rPr>
            </w:pPr>
          </w:p>
        </w:tc>
      </w:tr>
      <w:tr w:rsidR="003F4894" w14:paraId="134BC7E7" w14:textId="77777777">
        <w:trPr>
          <w:trHeight w:val="500"/>
        </w:trPr>
        <w:tc>
          <w:tcPr>
            <w:tcW w:w="7400" w:type="dxa"/>
            <w:shd w:val="clear" w:color="auto" w:fill="FFFFFF"/>
            <w:vAlign w:val="center"/>
          </w:tcPr>
          <w:p w14:paraId="5F18A7D4" w14:textId="12B011DE"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2B5B63E" wp14:editId="3BCF16F2">
                  <wp:extent cx="733425" cy="228600"/>
                  <wp:effectExtent l="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rsidR="000D5B91">
              <w:br/>
            </w:r>
            <w:r w:rsidR="000D5B91">
              <w:t>C</w:t>
            </w:r>
            <w:r w:rsidR="000D5B91">
              <w:t>、</w:t>
            </w:r>
            <w:r w:rsidR="000D5B91">
              <w:t xml:space="preserve"> D</w:t>
            </w:r>
            <w:r w:rsidR="000D5B91">
              <w:t>．</w:t>
            </w:r>
          </w:p>
          <w:p w14:paraId="4FEB5C96" w14:textId="77777777" w:rsidR="003F4894" w:rsidRDefault="003F4894">
            <w:pPr>
              <w:rPr>
                <w:rFonts w:ascii="微软雅黑" w:eastAsia="微软雅黑" w:hAnsi="微软雅黑" w:cs="微软雅黑"/>
                <w:sz w:val="28"/>
              </w:rPr>
            </w:pPr>
          </w:p>
        </w:tc>
      </w:tr>
      <w:tr w:rsidR="003F4894" w14:paraId="13801792" w14:textId="77777777">
        <w:trPr>
          <w:trHeight w:val="500"/>
        </w:trPr>
        <w:tc>
          <w:tcPr>
            <w:tcW w:w="7400" w:type="dxa"/>
            <w:shd w:val="clear" w:color="auto" w:fill="FFFFFF"/>
            <w:vAlign w:val="center"/>
          </w:tcPr>
          <w:p w14:paraId="5D40A17D" w14:textId="77777777" w:rsidR="003F4894" w:rsidRDefault="000D5B91">
            <w:pPr>
              <w:rPr>
                <w:rFonts w:ascii="微软雅黑" w:eastAsia="微软雅黑" w:hAnsi="微软雅黑" w:cs="微软雅黑"/>
                <w:sz w:val="28"/>
              </w:rPr>
            </w:pPr>
            <w:r>
              <w:t>D</w:t>
            </w:r>
            <w:r>
              <w:t>、</w:t>
            </w:r>
            <w:r>
              <w:t xml:space="preserve"> </w:t>
            </w:r>
            <w:r>
              <w:t>以上都不正确</w:t>
            </w:r>
          </w:p>
        </w:tc>
      </w:tr>
    </w:tbl>
    <w:p w14:paraId="341509BE" w14:textId="77777777" w:rsidR="003F4894" w:rsidRDefault="003F4894"/>
    <w:p w14:paraId="26237F5D" w14:textId="2A341AF7" w:rsidR="003F4894" w:rsidRDefault="000D5B91">
      <w:pPr>
        <w:spacing w:line="360" w:lineRule="auto"/>
      </w:pPr>
      <w:r>
        <w:t xml:space="preserve">613. </w:t>
      </w:r>
      <w:r>
        <w:t>相关系数</w:t>
      </w:r>
      <w:r w:rsidR="00B15E03">
        <w:rPr>
          <w:noProof/>
        </w:rPr>
        <w:drawing>
          <wp:inline distT="0" distB="0" distL="0" distR="0" wp14:anchorId="201D3FBE" wp14:editId="6C08D72F">
            <wp:extent cx="114300" cy="123825"/>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与决定系数</w:t>
      </w:r>
      <w:r w:rsidR="00B15E03">
        <w:rPr>
          <w:noProof/>
        </w:rPr>
        <w:drawing>
          <wp:inline distT="0" distB="0" distL="0" distR="0" wp14:anchorId="1D231FFC" wp14:editId="51A319A7">
            <wp:extent cx="180975" cy="190500"/>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t>在含义上是有区别的，下面的几种表述，哪一种最正确（）</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430689D" w14:textId="77777777">
        <w:trPr>
          <w:trHeight w:val="500"/>
        </w:trPr>
        <w:tc>
          <w:tcPr>
            <w:tcW w:w="7400" w:type="dxa"/>
            <w:shd w:val="clear" w:color="auto" w:fill="FFFFFF"/>
            <w:vAlign w:val="center"/>
          </w:tcPr>
          <w:p w14:paraId="3AD9D53F" w14:textId="3BECB728" w:rsidR="003F4894" w:rsidRDefault="00B15E03">
            <w:pPr>
              <w:pBdr>
                <w:top w:val="nil"/>
                <w:left w:val="nil"/>
                <w:bottom w:val="nil"/>
                <w:right w:val="nil"/>
              </w:pBdr>
              <w:ind w:left="75" w:right="75"/>
              <w:jc w:val="center"/>
            </w:pPr>
            <w:r>
              <w:rPr>
                <w:noProof/>
              </w:rPr>
              <w:drawing>
                <wp:inline distT="0" distB="0" distL="0" distR="0" wp14:anchorId="678ED6B8" wp14:editId="72A841AE">
                  <wp:extent cx="180975" cy="190500"/>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0D5B91">
              <w:br/>
            </w:r>
            <w:r w:rsidR="000D5B91">
              <w:t>A</w:t>
            </w:r>
            <w:r w:rsidR="000D5B91">
              <w:t>、</w:t>
            </w:r>
            <w:r w:rsidR="000D5B91">
              <w:t xml:space="preserve"> </w:t>
            </w:r>
            <w:r w:rsidR="000D5B91">
              <w:t>值大小反映了两个变量之间是否有密切关系</w:t>
            </w:r>
          </w:p>
          <w:p w14:paraId="51D6B025" w14:textId="77777777" w:rsidR="003F4894" w:rsidRDefault="003F4894">
            <w:pPr>
              <w:rPr>
                <w:rFonts w:ascii="微软雅黑" w:eastAsia="微软雅黑" w:hAnsi="微软雅黑" w:cs="微软雅黑"/>
                <w:sz w:val="28"/>
              </w:rPr>
            </w:pPr>
          </w:p>
        </w:tc>
      </w:tr>
      <w:tr w:rsidR="003F4894" w14:paraId="1AFFFA53" w14:textId="77777777">
        <w:trPr>
          <w:trHeight w:val="500"/>
        </w:trPr>
        <w:tc>
          <w:tcPr>
            <w:tcW w:w="7400" w:type="dxa"/>
            <w:shd w:val="clear" w:color="auto" w:fill="FFFFFF"/>
            <w:vAlign w:val="center"/>
          </w:tcPr>
          <w:p w14:paraId="402A1B76" w14:textId="487204AF"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DD03851" wp14:editId="2053C324">
                  <wp:extent cx="114300" cy="123825"/>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0D5B91">
              <w:br/>
            </w:r>
            <w:r w:rsidR="000D5B91">
              <w:t>B</w:t>
            </w:r>
            <w:r w:rsidR="000D5B91">
              <w:t>、</w:t>
            </w:r>
            <w:r w:rsidR="000D5B91">
              <w:t xml:space="preserve"> </w:t>
            </w:r>
            <w:r w:rsidR="000D5B91">
              <w:t>值接近于零，表明两变量之间没有任何关系</w:t>
            </w:r>
          </w:p>
          <w:p w14:paraId="2A6C6233" w14:textId="77777777" w:rsidR="003F4894" w:rsidRDefault="003F4894">
            <w:pPr>
              <w:rPr>
                <w:rFonts w:ascii="微软雅黑" w:eastAsia="微软雅黑" w:hAnsi="微软雅黑" w:cs="微软雅黑"/>
                <w:sz w:val="28"/>
              </w:rPr>
            </w:pPr>
          </w:p>
        </w:tc>
      </w:tr>
      <w:tr w:rsidR="003F4894" w14:paraId="43278420" w14:textId="77777777">
        <w:trPr>
          <w:trHeight w:val="500"/>
        </w:trPr>
        <w:tc>
          <w:tcPr>
            <w:tcW w:w="7400" w:type="dxa"/>
            <w:shd w:val="clear" w:color="auto" w:fill="FFFFFF"/>
            <w:vAlign w:val="center"/>
          </w:tcPr>
          <w:p w14:paraId="6932F3AE" w14:textId="0F793FFF"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80D75B5" wp14:editId="066C9ABF">
                  <wp:extent cx="180975" cy="190500"/>
                  <wp:effectExtent l="0" t="0" r="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0D5B91">
              <w:br/>
            </w:r>
            <w:r w:rsidR="000D5B91">
              <w:t>C</w:t>
            </w:r>
            <w:r w:rsidR="000D5B91">
              <w:t>、</w:t>
            </w:r>
            <w:r w:rsidR="000D5B91">
              <w:t xml:space="preserve"> </w:t>
            </w:r>
            <w:r w:rsidR="000D5B91">
              <w:t>值接近于零，表明直线回归的贡献很小</w:t>
            </w:r>
            <w:r w:rsidR="000D5B91">
              <w:rPr>
                <w:color w:val="EFA030"/>
              </w:rPr>
              <w:t>(</w:t>
            </w:r>
            <w:r w:rsidR="000D5B91">
              <w:rPr>
                <w:color w:val="EFA030"/>
              </w:rPr>
              <w:t>正确答案</w:t>
            </w:r>
            <w:r w:rsidR="000D5B91">
              <w:rPr>
                <w:color w:val="EFA030"/>
              </w:rPr>
              <w:t>)</w:t>
            </w:r>
          </w:p>
          <w:p w14:paraId="62BB3685" w14:textId="77777777" w:rsidR="003F4894" w:rsidRDefault="003F4894">
            <w:pPr>
              <w:rPr>
                <w:rFonts w:ascii="微软雅黑" w:eastAsia="微软雅黑" w:hAnsi="微软雅黑" w:cs="微软雅黑"/>
                <w:sz w:val="28"/>
              </w:rPr>
            </w:pPr>
          </w:p>
        </w:tc>
      </w:tr>
      <w:tr w:rsidR="003F4894" w14:paraId="27F6CB7D" w14:textId="77777777">
        <w:trPr>
          <w:trHeight w:val="500"/>
        </w:trPr>
        <w:tc>
          <w:tcPr>
            <w:tcW w:w="7400" w:type="dxa"/>
            <w:shd w:val="clear" w:color="auto" w:fill="FFFFFF"/>
            <w:vAlign w:val="center"/>
          </w:tcPr>
          <w:p w14:paraId="5E04AA79" w14:textId="0613D023"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7698B60" wp14:editId="49D4DC4A">
                  <wp:extent cx="114300" cy="123825"/>
                  <wp:effectExtent l="0" t="0" r="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0D5B91">
              <w:br/>
            </w:r>
            <w:r w:rsidR="000D5B91">
              <w:t>D</w:t>
            </w:r>
            <w:r w:rsidR="000D5B91">
              <w:t>、</w:t>
            </w:r>
            <w:r w:rsidR="000D5B91">
              <w:t xml:space="preserve"> </w:t>
            </w:r>
            <w:r w:rsidR="000D5B91">
              <w:t>值接近于零，表明两变量之间有曲线关系</w:t>
            </w:r>
          </w:p>
          <w:p w14:paraId="740CBE8B" w14:textId="77777777" w:rsidR="003F4894" w:rsidRDefault="003F4894">
            <w:pPr>
              <w:rPr>
                <w:rFonts w:ascii="微软雅黑" w:eastAsia="微软雅黑" w:hAnsi="微软雅黑" w:cs="微软雅黑"/>
                <w:sz w:val="28"/>
              </w:rPr>
            </w:pPr>
          </w:p>
        </w:tc>
      </w:tr>
      <w:tr w:rsidR="003F4894" w14:paraId="00E0BFF0" w14:textId="77777777">
        <w:trPr>
          <w:trHeight w:val="500"/>
        </w:trPr>
        <w:tc>
          <w:tcPr>
            <w:tcW w:w="7400" w:type="dxa"/>
            <w:shd w:val="clear" w:color="auto" w:fill="FFFFFF"/>
            <w:vAlign w:val="center"/>
          </w:tcPr>
          <w:p w14:paraId="41E950F4" w14:textId="39B479C8"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714CDEC" wp14:editId="38E80FD7">
                  <wp:extent cx="180975" cy="190500"/>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0D5B91">
              <w:br/>
            </w:r>
            <w:r w:rsidR="000D5B91">
              <w:t>E</w:t>
            </w:r>
            <w:r w:rsidR="000D5B91">
              <w:t>、</w:t>
            </w:r>
            <w:r w:rsidR="000D5B91">
              <w:t xml:space="preserve"> </w:t>
            </w:r>
            <w:r w:rsidR="000D5B91">
              <w:t>值大小反映了两个变量之间呈直线关系的密切程度和方向</w:t>
            </w:r>
          </w:p>
          <w:p w14:paraId="2ED3729D" w14:textId="77777777" w:rsidR="003F4894" w:rsidRDefault="003F4894">
            <w:pPr>
              <w:rPr>
                <w:rFonts w:ascii="微软雅黑" w:eastAsia="微软雅黑" w:hAnsi="微软雅黑" w:cs="微软雅黑"/>
                <w:sz w:val="28"/>
              </w:rPr>
            </w:pPr>
          </w:p>
        </w:tc>
      </w:tr>
    </w:tbl>
    <w:p w14:paraId="493017EE" w14:textId="77777777" w:rsidR="003F4894" w:rsidRDefault="003F4894"/>
    <w:p w14:paraId="5512D2B6" w14:textId="1DE2979A" w:rsidR="003F4894" w:rsidRDefault="000D5B91">
      <w:pPr>
        <w:spacing w:line="360" w:lineRule="auto"/>
      </w:pPr>
      <w:r>
        <w:lastRenderedPageBreak/>
        <w:t>614. x</w:t>
      </w:r>
      <w:r>
        <w:t>与</w:t>
      </w:r>
      <w:r>
        <w:t>y</w:t>
      </w:r>
      <w:r>
        <w:t>之间的直线回归方程为</w:t>
      </w:r>
      <w:r w:rsidR="00B15E03">
        <w:rPr>
          <w:noProof/>
        </w:rPr>
        <w:drawing>
          <wp:inline distT="0" distB="0" distL="0" distR="0" wp14:anchorId="542CADBA" wp14:editId="3A3BA981">
            <wp:extent cx="142875" cy="200025"/>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t>=10+70x</w:t>
      </w:r>
      <w:r>
        <w:t>，这意味着</w:t>
      </w:r>
      <w:r>
        <w:t>x</w:t>
      </w:r>
      <w:r>
        <w:t>每增大</w:t>
      </w:r>
      <w:r>
        <w:t>1</w:t>
      </w:r>
      <w:r>
        <w:t>个单位，</w:t>
      </w:r>
      <w:r>
        <w:t>y</w:t>
      </w:r>
      <w:r>
        <w:t>个单位（）</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F7707E9" w14:textId="77777777">
        <w:trPr>
          <w:trHeight w:val="500"/>
        </w:trPr>
        <w:tc>
          <w:tcPr>
            <w:tcW w:w="7400" w:type="dxa"/>
            <w:shd w:val="clear" w:color="auto" w:fill="FFFFFF"/>
            <w:vAlign w:val="center"/>
          </w:tcPr>
          <w:p w14:paraId="4E2A7FD6" w14:textId="77777777" w:rsidR="003F4894" w:rsidRDefault="000D5B91">
            <w:r>
              <w:t>A</w:t>
            </w:r>
            <w:r>
              <w:t>、</w:t>
            </w:r>
            <w:r>
              <w:t xml:space="preserve"> </w:t>
            </w:r>
            <w:r>
              <w:t>增大</w:t>
            </w:r>
            <w:r>
              <w:t>70</w:t>
            </w:r>
            <w:r>
              <w:rPr>
                <w:color w:val="EFA030"/>
              </w:rPr>
              <w:t>(</w:t>
            </w:r>
            <w:r>
              <w:rPr>
                <w:color w:val="EFA030"/>
              </w:rPr>
              <w:t>正确答案</w:t>
            </w:r>
            <w:r>
              <w:rPr>
                <w:color w:val="EFA030"/>
              </w:rPr>
              <w:t>)</w:t>
            </w:r>
          </w:p>
        </w:tc>
      </w:tr>
      <w:tr w:rsidR="003F4894" w14:paraId="13C33099" w14:textId="77777777">
        <w:trPr>
          <w:trHeight w:val="500"/>
        </w:trPr>
        <w:tc>
          <w:tcPr>
            <w:tcW w:w="7400" w:type="dxa"/>
            <w:shd w:val="clear" w:color="auto" w:fill="FFFFFF"/>
            <w:vAlign w:val="center"/>
          </w:tcPr>
          <w:p w14:paraId="24776750" w14:textId="77777777" w:rsidR="003F4894" w:rsidRDefault="000D5B91">
            <w:pPr>
              <w:rPr>
                <w:rFonts w:ascii="微软雅黑" w:eastAsia="微软雅黑" w:hAnsi="微软雅黑" w:cs="微软雅黑"/>
                <w:sz w:val="28"/>
              </w:rPr>
            </w:pPr>
            <w:r>
              <w:t>B</w:t>
            </w:r>
            <w:r>
              <w:t>、</w:t>
            </w:r>
            <w:r>
              <w:t xml:space="preserve"> </w:t>
            </w:r>
            <w:r>
              <w:t>减小</w:t>
            </w:r>
            <w:r>
              <w:t>70</w:t>
            </w:r>
          </w:p>
        </w:tc>
      </w:tr>
      <w:tr w:rsidR="003F4894" w14:paraId="2E9A4981" w14:textId="77777777">
        <w:trPr>
          <w:trHeight w:val="500"/>
        </w:trPr>
        <w:tc>
          <w:tcPr>
            <w:tcW w:w="7400" w:type="dxa"/>
            <w:shd w:val="clear" w:color="auto" w:fill="FFFFFF"/>
            <w:vAlign w:val="center"/>
          </w:tcPr>
          <w:p w14:paraId="422C0A77" w14:textId="77777777" w:rsidR="003F4894" w:rsidRDefault="000D5B91">
            <w:pPr>
              <w:rPr>
                <w:rFonts w:ascii="微软雅黑" w:eastAsia="微软雅黑" w:hAnsi="微软雅黑" w:cs="微软雅黑"/>
                <w:sz w:val="28"/>
              </w:rPr>
            </w:pPr>
            <w:r>
              <w:t>C</w:t>
            </w:r>
            <w:r>
              <w:t>、</w:t>
            </w:r>
            <w:r>
              <w:t xml:space="preserve"> </w:t>
            </w:r>
            <w:r>
              <w:t>增大</w:t>
            </w:r>
            <w:r>
              <w:t>80</w:t>
            </w:r>
          </w:p>
        </w:tc>
      </w:tr>
      <w:tr w:rsidR="003F4894" w14:paraId="2F7EB70D" w14:textId="77777777">
        <w:trPr>
          <w:trHeight w:val="500"/>
        </w:trPr>
        <w:tc>
          <w:tcPr>
            <w:tcW w:w="7400" w:type="dxa"/>
            <w:shd w:val="clear" w:color="auto" w:fill="FFFFFF"/>
            <w:vAlign w:val="center"/>
          </w:tcPr>
          <w:p w14:paraId="70029E45" w14:textId="77777777" w:rsidR="003F4894" w:rsidRDefault="000D5B91">
            <w:pPr>
              <w:rPr>
                <w:rFonts w:ascii="微软雅黑" w:eastAsia="微软雅黑" w:hAnsi="微软雅黑" w:cs="微软雅黑"/>
                <w:sz w:val="28"/>
              </w:rPr>
            </w:pPr>
            <w:r>
              <w:t>D</w:t>
            </w:r>
            <w:r>
              <w:t>、</w:t>
            </w:r>
            <w:r>
              <w:t xml:space="preserve"> </w:t>
            </w:r>
            <w:r>
              <w:t>减小</w:t>
            </w:r>
            <w:r>
              <w:t>80</w:t>
            </w:r>
          </w:p>
        </w:tc>
      </w:tr>
      <w:tr w:rsidR="003F4894" w14:paraId="00B9C421" w14:textId="77777777">
        <w:trPr>
          <w:trHeight w:val="500"/>
        </w:trPr>
        <w:tc>
          <w:tcPr>
            <w:tcW w:w="7400" w:type="dxa"/>
            <w:shd w:val="clear" w:color="auto" w:fill="FFFFFF"/>
            <w:vAlign w:val="center"/>
          </w:tcPr>
          <w:p w14:paraId="2B413C79" w14:textId="77777777" w:rsidR="003F4894" w:rsidRDefault="000D5B91">
            <w:pPr>
              <w:rPr>
                <w:rFonts w:ascii="微软雅黑" w:eastAsia="微软雅黑" w:hAnsi="微软雅黑" w:cs="微软雅黑"/>
                <w:sz w:val="28"/>
              </w:rPr>
            </w:pPr>
            <w:r>
              <w:t>E</w:t>
            </w:r>
            <w:r>
              <w:t>、</w:t>
            </w:r>
            <w:r>
              <w:t xml:space="preserve"> </w:t>
            </w:r>
            <w:r>
              <w:t>以上都不是</w:t>
            </w:r>
          </w:p>
        </w:tc>
      </w:tr>
    </w:tbl>
    <w:p w14:paraId="71A5D51E" w14:textId="77777777" w:rsidR="003F4894" w:rsidRDefault="003F4894"/>
    <w:p w14:paraId="01EDC369" w14:textId="77777777" w:rsidR="003F4894" w:rsidRDefault="000D5B91">
      <w:pPr>
        <w:spacing w:line="360" w:lineRule="auto"/>
      </w:pPr>
      <w:r>
        <w:t xml:space="preserve">615. </w:t>
      </w:r>
      <w:r>
        <w:t>相关分析是研究（</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3D4F340" w14:textId="77777777">
        <w:trPr>
          <w:trHeight w:val="500"/>
        </w:trPr>
        <w:tc>
          <w:tcPr>
            <w:tcW w:w="7400" w:type="dxa"/>
            <w:shd w:val="clear" w:color="auto" w:fill="FFFFFF"/>
            <w:vAlign w:val="center"/>
          </w:tcPr>
          <w:p w14:paraId="196E3431" w14:textId="77777777" w:rsidR="003F4894" w:rsidRDefault="000D5B91">
            <w:r>
              <w:t>A</w:t>
            </w:r>
            <w:r>
              <w:t>、</w:t>
            </w:r>
            <w:r>
              <w:t xml:space="preserve"> </w:t>
            </w:r>
            <w:r>
              <w:t>变量之间的数量关系</w:t>
            </w:r>
          </w:p>
        </w:tc>
      </w:tr>
      <w:tr w:rsidR="003F4894" w14:paraId="7DAB3B1E" w14:textId="77777777">
        <w:trPr>
          <w:trHeight w:val="500"/>
        </w:trPr>
        <w:tc>
          <w:tcPr>
            <w:tcW w:w="7400" w:type="dxa"/>
            <w:shd w:val="clear" w:color="auto" w:fill="FFFFFF"/>
            <w:vAlign w:val="center"/>
          </w:tcPr>
          <w:p w14:paraId="0B84B89E" w14:textId="77777777" w:rsidR="003F4894" w:rsidRDefault="000D5B91">
            <w:pPr>
              <w:rPr>
                <w:rFonts w:ascii="微软雅黑" w:eastAsia="微软雅黑" w:hAnsi="微软雅黑" w:cs="微软雅黑"/>
                <w:sz w:val="28"/>
              </w:rPr>
            </w:pPr>
            <w:r>
              <w:t>B</w:t>
            </w:r>
            <w:r>
              <w:t>、</w:t>
            </w:r>
            <w:r>
              <w:t xml:space="preserve"> </w:t>
            </w:r>
            <w:r>
              <w:t>变量之间的变动关系</w:t>
            </w:r>
          </w:p>
        </w:tc>
      </w:tr>
      <w:tr w:rsidR="003F4894" w14:paraId="25A1FD78" w14:textId="77777777">
        <w:trPr>
          <w:trHeight w:val="500"/>
        </w:trPr>
        <w:tc>
          <w:tcPr>
            <w:tcW w:w="7400" w:type="dxa"/>
            <w:shd w:val="clear" w:color="auto" w:fill="FFFFFF"/>
            <w:vAlign w:val="center"/>
          </w:tcPr>
          <w:p w14:paraId="2D07F72B" w14:textId="77777777" w:rsidR="003F4894" w:rsidRDefault="000D5B91">
            <w:pPr>
              <w:rPr>
                <w:rFonts w:ascii="微软雅黑" w:eastAsia="微软雅黑" w:hAnsi="微软雅黑" w:cs="微软雅黑"/>
                <w:sz w:val="28"/>
              </w:rPr>
            </w:pPr>
            <w:r>
              <w:t>C</w:t>
            </w:r>
            <w:r>
              <w:t>、</w:t>
            </w:r>
            <w:r>
              <w:t xml:space="preserve"> </w:t>
            </w:r>
            <w:r>
              <w:t>变量之间的相互关系的密切程度</w:t>
            </w:r>
            <w:r>
              <w:rPr>
                <w:color w:val="EFA030"/>
              </w:rPr>
              <w:t>(</w:t>
            </w:r>
            <w:r>
              <w:rPr>
                <w:color w:val="EFA030"/>
              </w:rPr>
              <w:t>正确答案</w:t>
            </w:r>
            <w:r>
              <w:rPr>
                <w:color w:val="EFA030"/>
              </w:rPr>
              <w:t>)</w:t>
            </w:r>
          </w:p>
        </w:tc>
      </w:tr>
      <w:tr w:rsidR="003F4894" w14:paraId="6FD91AA4" w14:textId="77777777">
        <w:trPr>
          <w:trHeight w:val="500"/>
        </w:trPr>
        <w:tc>
          <w:tcPr>
            <w:tcW w:w="7400" w:type="dxa"/>
            <w:shd w:val="clear" w:color="auto" w:fill="FFFFFF"/>
            <w:vAlign w:val="center"/>
          </w:tcPr>
          <w:p w14:paraId="5285BE0F" w14:textId="77777777" w:rsidR="003F4894" w:rsidRDefault="000D5B91">
            <w:pPr>
              <w:rPr>
                <w:rFonts w:ascii="微软雅黑" w:eastAsia="微软雅黑" w:hAnsi="微软雅黑" w:cs="微软雅黑"/>
                <w:sz w:val="28"/>
              </w:rPr>
            </w:pPr>
            <w:r>
              <w:t>D</w:t>
            </w:r>
            <w:r>
              <w:t>、</w:t>
            </w:r>
            <w:r>
              <w:t xml:space="preserve"> </w:t>
            </w:r>
            <w:r>
              <w:t>变量之间的因果关系</w:t>
            </w:r>
          </w:p>
        </w:tc>
      </w:tr>
      <w:tr w:rsidR="003F4894" w14:paraId="08901AC2" w14:textId="77777777">
        <w:trPr>
          <w:trHeight w:val="500"/>
        </w:trPr>
        <w:tc>
          <w:tcPr>
            <w:tcW w:w="7400" w:type="dxa"/>
            <w:shd w:val="clear" w:color="auto" w:fill="FFFFFF"/>
            <w:vAlign w:val="center"/>
          </w:tcPr>
          <w:p w14:paraId="76DFF392" w14:textId="77777777" w:rsidR="003F4894" w:rsidRDefault="000D5B91">
            <w:pPr>
              <w:rPr>
                <w:rFonts w:ascii="微软雅黑" w:eastAsia="微软雅黑" w:hAnsi="微软雅黑" w:cs="微软雅黑"/>
                <w:sz w:val="28"/>
              </w:rPr>
            </w:pPr>
            <w:r>
              <w:t>E</w:t>
            </w:r>
            <w:r>
              <w:t>、</w:t>
            </w:r>
            <w:r>
              <w:t xml:space="preserve"> </w:t>
            </w:r>
            <w:r>
              <w:t>以上都不是</w:t>
            </w:r>
          </w:p>
        </w:tc>
      </w:tr>
    </w:tbl>
    <w:p w14:paraId="1B5F3B8D" w14:textId="77777777" w:rsidR="003F4894" w:rsidRDefault="003F4894"/>
    <w:p w14:paraId="2F7C571B" w14:textId="77777777" w:rsidR="003F4894" w:rsidRDefault="000D5B91">
      <w:pPr>
        <w:spacing w:line="360" w:lineRule="auto"/>
      </w:pPr>
      <w:r>
        <w:t xml:space="preserve">616. </w:t>
      </w:r>
      <w:r>
        <w:t>某医师拟用光密度值来推测食品中亚硝酸盐的含量，应选用的统计方法是（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F2AFD19" w14:textId="77777777">
        <w:trPr>
          <w:trHeight w:val="500"/>
        </w:trPr>
        <w:tc>
          <w:tcPr>
            <w:tcW w:w="7400" w:type="dxa"/>
            <w:shd w:val="clear" w:color="auto" w:fill="FFFFFF"/>
            <w:vAlign w:val="center"/>
          </w:tcPr>
          <w:p w14:paraId="50267A34" w14:textId="77777777" w:rsidR="003F4894" w:rsidRDefault="000D5B91">
            <w:r>
              <w:t>A</w:t>
            </w:r>
            <w:r>
              <w:t>、</w:t>
            </w:r>
            <w:r>
              <w:t xml:space="preserve"> t </w:t>
            </w:r>
            <w:r>
              <w:t>检验</w:t>
            </w:r>
          </w:p>
        </w:tc>
      </w:tr>
      <w:tr w:rsidR="003F4894" w14:paraId="309E7D7B" w14:textId="77777777">
        <w:trPr>
          <w:trHeight w:val="500"/>
        </w:trPr>
        <w:tc>
          <w:tcPr>
            <w:tcW w:w="7400" w:type="dxa"/>
            <w:shd w:val="clear" w:color="auto" w:fill="FFFFFF"/>
            <w:vAlign w:val="center"/>
          </w:tcPr>
          <w:p w14:paraId="5F3C8A9C" w14:textId="77777777" w:rsidR="003F4894" w:rsidRDefault="000D5B91">
            <w:pPr>
              <w:rPr>
                <w:rFonts w:ascii="微软雅黑" w:eastAsia="微软雅黑" w:hAnsi="微软雅黑" w:cs="微软雅黑"/>
                <w:sz w:val="28"/>
              </w:rPr>
            </w:pPr>
            <w:r>
              <w:t>B</w:t>
            </w:r>
            <w:r>
              <w:t>、</w:t>
            </w:r>
            <w:r>
              <w:t xml:space="preserve"> </w:t>
            </w:r>
            <w:r>
              <w:t>方差分析</w:t>
            </w:r>
          </w:p>
        </w:tc>
      </w:tr>
      <w:tr w:rsidR="003F4894" w14:paraId="0A3AE6A0" w14:textId="77777777">
        <w:trPr>
          <w:trHeight w:val="500"/>
        </w:trPr>
        <w:tc>
          <w:tcPr>
            <w:tcW w:w="7400" w:type="dxa"/>
            <w:shd w:val="clear" w:color="auto" w:fill="FFFFFF"/>
            <w:vAlign w:val="center"/>
          </w:tcPr>
          <w:p w14:paraId="4B40A65C" w14:textId="77777777" w:rsidR="003F4894" w:rsidRDefault="000D5B91">
            <w:pPr>
              <w:rPr>
                <w:rFonts w:ascii="微软雅黑" w:eastAsia="微软雅黑" w:hAnsi="微软雅黑" w:cs="微软雅黑"/>
                <w:sz w:val="28"/>
              </w:rPr>
            </w:pPr>
            <w:r>
              <w:t>C</w:t>
            </w:r>
            <w:r>
              <w:t>、</w:t>
            </w:r>
            <w:r>
              <w:t xml:space="preserve"> </w:t>
            </w:r>
            <w:r>
              <w:t>相关分析</w:t>
            </w:r>
          </w:p>
        </w:tc>
      </w:tr>
      <w:tr w:rsidR="003F4894" w14:paraId="3FB4CD1E" w14:textId="77777777">
        <w:trPr>
          <w:trHeight w:val="500"/>
        </w:trPr>
        <w:tc>
          <w:tcPr>
            <w:tcW w:w="7400" w:type="dxa"/>
            <w:shd w:val="clear" w:color="auto" w:fill="FFFFFF"/>
            <w:vAlign w:val="center"/>
          </w:tcPr>
          <w:p w14:paraId="10AE3B61" w14:textId="1A045A11"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1118DFD" wp14:editId="7127AC27">
                  <wp:extent cx="180975" cy="228600"/>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0D5B91">
              <w:br/>
            </w:r>
            <w:r w:rsidR="000D5B91">
              <w:t>D</w:t>
            </w:r>
            <w:r w:rsidR="000D5B91">
              <w:t>、</w:t>
            </w:r>
            <w:r w:rsidR="000D5B91">
              <w:t xml:space="preserve"> </w:t>
            </w:r>
            <w:r w:rsidR="000D5B91">
              <w:t>检验</w:t>
            </w:r>
          </w:p>
          <w:p w14:paraId="0728B502" w14:textId="77777777" w:rsidR="003F4894" w:rsidRDefault="003F4894">
            <w:pPr>
              <w:rPr>
                <w:rFonts w:ascii="微软雅黑" w:eastAsia="微软雅黑" w:hAnsi="微软雅黑" w:cs="微软雅黑"/>
                <w:sz w:val="28"/>
              </w:rPr>
            </w:pPr>
          </w:p>
        </w:tc>
      </w:tr>
      <w:tr w:rsidR="003F4894" w14:paraId="74EB6751" w14:textId="77777777">
        <w:trPr>
          <w:trHeight w:val="500"/>
        </w:trPr>
        <w:tc>
          <w:tcPr>
            <w:tcW w:w="7400" w:type="dxa"/>
            <w:shd w:val="clear" w:color="auto" w:fill="FFFFFF"/>
            <w:vAlign w:val="center"/>
          </w:tcPr>
          <w:p w14:paraId="162DC501" w14:textId="77777777" w:rsidR="003F4894" w:rsidRDefault="000D5B91">
            <w:pPr>
              <w:rPr>
                <w:rFonts w:ascii="微软雅黑" w:eastAsia="微软雅黑" w:hAnsi="微软雅黑" w:cs="微软雅黑"/>
                <w:sz w:val="28"/>
              </w:rPr>
            </w:pPr>
            <w:r>
              <w:t>E</w:t>
            </w:r>
            <w:r>
              <w:t>、</w:t>
            </w:r>
            <w:r>
              <w:t xml:space="preserve"> </w:t>
            </w:r>
            <w:r>
              <w:t>回归分析</w:t>
            </w:r>
            <w:r>
              <w:rPr>
                <w:color w:val="EFA030"/>
              </w:rPr>
              <w:t>(</w:t>
            </w:r>
            <w:r>
              <w:rPr>
                <w:color w:val="EFA030"/>
              </w:rPr>
              <w:t>正确答案</w:t>
            </w:r>
            <w:r>
              <w:rPr>
                <w:color w:val="EFA030"/>
              </w:rPr>
              <w:t>)</w:t>
            </w:r>
          </w:p>
        </w:tc>
      </w:tr>
    </w:tbl>
    <w:p w14:paraId="05E771DC" w14:textId="77777777" w:rsidR="003F4894" w:rsidRDefault="003F4894"/>
    <w:p w14:paraId="1B07B9E6" w14:textId="77777777" w:rsidR="003F4894" w:rsidRDefault="000D5B91">
      <w:pPr>
        <w:spacing w:line="360" w:lineRule="auto"/>
      </w:pPr>
      <w:r>
        <w:t xml:space="preserve">617. </w:t>
      </w:r>
      <w:r>
        <w:t>在直线回归分析中，回归系数</w:t>
      </w:r>
      <w:r>
        <w:t> b</w:t>
      </w:r>
      <w:r>
        <w:t>的绝对值越大，则（</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1A1E8C5" w14:textId="77777777">
        <w:trPr>
          <w:trHeight w:val="500"/>
        </w:trPr>
        <w:tc>
          <w:tcPr>
            <w:tcW w:w="7400" w:type="dxa"/>
            <w:shd w:val="clear" w:color="auto" w:fill="FFFFFF"/>
            <w:vAlign w:val="center"/>
          </w:tcPr>
          <w:p w14:paraId="12737025" w14:textId="77777777" w:rsidR="003F4894" w:rsidRDefault="000D5B91">
            <w:r>
              <w:t>A</w:t>
            </w:r>
            <w:r>
              <w:t>、</w:t>
            </w:r>
            <w:r>
              <w:t xml:space="preserve"> </w:t>
            </w:r>
            <w:r>
              <w:t>所绘制散点越靠近回归线</w:t>
            </w:r>
          </w:p>
        </w:tc>
      </w:tr>
      <w:tr w:rsidR="003F4894" w14:paraId="2123B75A" w14:textId="77777777">
        <w:trPr>
          <w:trHeight w:val="500"/>
        </w:trPr>
        <w:tc>
          <w:tcPr>
            <w:tcW w:w="7400" w:type="dxa"/>
            <w:shd w:val="clear" w:color="auto" w:fill="FFFFFF"/>
            <w:vAlign w:val="center"/>
          </w:tcPr>
          <w:p w14:paraId="6B6BC9A5" w14:textId="77777777" w:rsidR="003F4894" w:rsidRDefault="000D5B91">
            <w:pPr>
              <w:rPr>
                <w:rFonts w:ascii="微软雅黑" w:eastAsia="微软雅黑" w:hAnsi="微软雅黑" w:cs="微软雅黑"/>
                <w:sz w:val="28"/>
              </w:rPr>
            </w:pPr>
            <w:r>
              <w:lastRenderedPageBreak/>
              <w:t>B</w:t>
            </w:r>
            <w:r>
              <w:t>、</w:t>
            </w:r>
            <w:r>
              <w:t xml:space="preserve"> </w:t>
            </w:r>
            <w:r>
              <w:t>所绘制散点越远离回归线</w:t>
            </w:r>
          </w:p>
        </w:tc>
      </w:tr>
      <w:tr w:rsidR="003F4894" w14:paraId="4806CD2B" w14:textId="77777777">
        <w:trPr>
          <w:trHeight w:val="500"/>
        </w:trPr>
        <w:tc>
          <w:tcPr>
            <w:tcW w:w="7400" w:type="dxa"/>
            <w:shd w:val="clear" w:color="auto" w:fill="FFFFFF"/>
            <w:vAlign w:val="center"/>
          </w:tcPr>
          <w:p w14:paraId="723DCDA3" w14:textId="77777777" w:rsidR="003F4894" w:rsidRDefault="000D5B91">
            <w:pPr>
              <w:rPr>
                <w:rFonts w:ascii="微软雅黑" w:eastAsia="微软雅黑" w:hAnsi="微软雅黑" w:cs="微软雅黑"/>
                <w:sz w:val="28"/>
              </w:rPr>
            </w:pPr>
            <w:r>
              <w:t>C</w:t>
            </w:r>
            <w:r>
              <w:t>、</w:t>
            </w:r>
            <w:r>
              <w:t xml:space="preserve"> </w:t>
            </w:r>
            <w:r>
              <w:t>回归线对</w:t>
            </w:r>
            <w:r>
              <w:t>x</w:t>
            </w:r>
            <w:r>
              <w:t>轴越陡</w:t>
            </w:r>
            <w:r>
              <w:rPr>
                <w:color w:val="EFA030"/>
              </w:rPr>
              <w:t>(</w:t>
            </w:r>
            <w:r>
              <w:rPr>
                <w:color w:val="EFA030"/>
              </w:rPr>
              <w:t>正确答案</w:t>
            </w:r>
            <w:r>
              <w:rPr>
                <w:color w:val="EFA030"/>
              </w:rPr>
              <w:t>)</w:t>
            </w:r>
          </w:p>
        </w:tc>
      </w:tr>
      <w:tr w:rsidR="003F4894" w14:paraId="5185D079" w14:textId="77777777">
        <w:trPr>
          <w:trHeight w:val="500"/>
        </w:trPr>
        <w:tc>
          <w:tcPr>
            <w:tcW w:w="7400" w:type="dxa"/>
            <w:shd w:val="clear" w:color="auto" w:fill="FFFFFF"/>
            <w:vAlign w:val="center"/>
          </w:tcPr>
          <w:p w14:paraId="47F9B447" w14:textId="77777777" w:rsidR="003F4894" w:rsidRDefault="000D5B91">
            <w:pPr>
              <w:rPr>
                <w:rFonts w:ascii="微软雅黑" w:eastAsia="微软雅黑" w:hAnsi="微软雅黑" w:cs="微软雅黑"/>
                <w:sz w:val="28"/>
              </w:rPr>
            </w:pPr>
            <w:r>
              <w:t>D</w:t>
            </w:r>
            <w:r>
              <w:t>、</w:t>
            </w:r>
            <w:r>
              <w:t xml:space="preserve"> </w:t>
            </w:r>
            <w:r>
              <w:t>回归线对</w:t>
            </w:r>
            <w:r>
              <w:t> x </w:t>
            </w:r>
            <w:r>
              <w:t>轴越平坦</w:t>
            </w:r>
          </w:p>
        </w:tc>
      </w:tr>
      <w:tr w:rsidR="003F4894" w14:paraId="0C68961C" w14:textId="77777777">
        <w:trPr>
          <w:trHeight w:val="500"/>
        </w:trPr>
        <w:tc>
          <w:tcPr>
            <w:tcW w:w="7400" w:type="dxa"/>
            <w:shd w:val="clear" w:color="auto" w:fill="FFFFFF"/>
            <w:vAlign w:val="center"/>
          </w:tcPr>
          <w:p w14:paraId="159B9324" w14:textId="77777777" w:rsidR="003F4894" w:rsidRDefault="000D5B91">
            <w:pPr>
              <w:rPr>
                <w:rFonts w:ascii="微软雅黑" w:eastAsia="微软雅黑" w:hAnsi="微软雅黑" w:cs="微软雅黑"/>
                <w:sz w:val="28"/>
              </w:rPr>
            </w:pPr>
            <w:r>
              <w:t>E</w:t>
            </w:r>
            <w:r>
              <w:t>、</w:t>
            </w:r>
            <w:r>
              <w:t xml:space="preserve"> </w:t>
            </w:r>
            <w:r>
              <w:t>无法确定</w:t>
            </w:r>
          </w:p>
        </w:tc>
      </w:tr>
    </w:tbl>
    <w:p w14:paraId="23537555" w14:textId="77777777" w:rsidR="003F4894" w:rsidRDefault="003F4894"/>
    <w:p w14:paraId="53C90A74" w14:textId="77777777" w:rsidR="003F4894" w:rsidRDefault="000D5B91">
      <w:pPr>
        <w:spacing w:line="360" w:lineRule="auto"/>
      </w:pPr>
      <w:r>
        <w:t>618. .</w:t>
      </w:r>
      <w:r>
        <w:t>在相关分析中，要求相关的两变量（</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0D3CDB3" w14:textId="77777777">
        <w:trPr>
          <w:trHeight w:val="500"/>
        </w:trPr>
        <w:tc>
          <w:tcPr>
            <w:tcW w:w="7400" w:type="dxa"/>
            <w:shd w:val="clear" w:color="auto" w:fill="FFFFFF"/>
            <w:vAlign w:val="center"/>
          </w:tcPr>
          <w:p w14:paraId="62A2F668" w14:textId="77777777" w:rsidR="003F4894" w:rsidRDefault="000D5B91">
            <w:r>
              <w:t>A</w:t>
            </w:r>
            <w:r>
              <w:t>、</w:t>
            </w:r>
            <w:r>
              <w:t xml:space="preserve"> </w:t>
            </w:r>
            <w:r>
              <w:t>都不是随机变量</w:t>
            </w:r>
          </w:p>
        </w:tc>
      </w:tr>
      <w:tr w:rsidR="003F4894" w14:paraId="6DD6CB9A" w14:textId="77777777">
        <w:trPr>
          <w:trHeight w:val="500"/>
        </w:trPr>
        <w:tc>
          <w:tcPr>
            <w:tcW w:w="7400" w:type="dxa"/>
            <w:shd w:val="clear" w:color="auto" w:fill="FFFFFF"/>
            <w:vAlign w:val="center"/>
          </w:tcPr>
          <w:p w14:paraId="7886FE4D" w14:textId="77777777" w:rsidR="003F4894" w:rsidRDefault="000D5B91">
            <w:pPr>
              <w:rPr>
                <w:rFonts w:ascii="微软雅黑" w:eastAsia="微软雅黑" w:hAnsi="微软雅黑" w:cs="微软雅黑"/>
                <w:sz w:val="28"/>
              </w:rPr>
            </w:pPr>
            <w:r>
              <w:t>B</w:t>
            </w:r>
            <w:r>
              <w:t>、</w:t>
            </w:r>
            <w:r>
              <w:t xml:space="preserve"> </w:t>
            </w:r>
            <w:r>
              <w:t>都是随机变量</w:t>
            </w:r>
            <w:r>
              <w:rPr>
                <w:color w:val="EFA030"/>
              </w:rPr>
              <w:t>(</w:t>
            </w:r>
            <w:r>
              <w:rPr>
                <w:color w:val="EFA030"/>
              </w:rPr>
              <w:t>正确答案</w:t>
            </w:r>
            <w:r>
              <w:rPr>
                <w:color w:val="EFA030"/>
              </w:rPr>
              <w:t>)</w:t>
            </w:r>
          </w:p>
        </w:tc>
      </w:tr>
      <w:tr w:rsidR="003F4894" w14:paraId="1700BDB2" w14:textId="77777777">
        <w:trPr>
          <w:trHeight w:val="500"/>
        </w:trPr>
        <w:tc>
          <w:tcPr>
            <w:tcW w:w="7400" w:type="dxa"/>
            <w:shd w:val="clear" w:color="auto" w:fill="FFFFFF"/>
            <w:vAlign w:val="center"/>
          </w:tcPr>
          <w:p w14:paraId="644DC80E" w14:textId="77777777" w:rsidR="003F4894" w:rsidRDefault="000D5B91">
            <w:pPr>
              <w:rPr>
                <w:rFonts w:ascii="微软雅黑" w:eastAsia="微软雅黑" w:hAnsi="微软雅黑" w:cs="微软雅黑"/>
                <w:sz w:val="28"/>
              </w:rPr>
            </w:pPr>
            <w:r>
              <w:t>C</w:t>
            </w:r>
            <w:r>
              <w:t>、</w:t>
            </w:r>
            <w:r>
              <w:t xml:space="preserve"> </w:t>
            </w:r>
            <w:r>
              <w:t>因变量是随机变量</w:t>
            </w:r>
          </w:p>
        </w:tc>
      </w:tr>
      <w:tr w:rsidR="003F4894" w14:paraId="6F221739" w14:textId="77777777">
        <w:trPr>
          <w:trHeight w:val="500"/>
        </w:trPr>
        <w:tc>
          <w:tcPr>
            <w:tcW w:w="7400" w:type="dxa"/>
            <w:shd w:val="clear" w:color="auto" w:fill="FFFFFF"/>
            <w:vAlign w:val="center"/>
          </w:tcPr>
          <w:p w14:paraId="127A0BC4" w14:textId="77777777" w:rsidR="003F4894" w:rsidRDefault="000D5B91">
            <w:pPr>
              <w:rPr>
                <w:rFonts w:ascii="微软雅黑" w:eastAsia="微软雅黑" w:hAnsi="微软雅黑" w:cs="微软雅黑"/>
                <w:sz w:val="28"/>
              </w:rPr>
            </w:pPr>
            <w:r>
              <w:t>D</w:t>
            </w:r>
            <w:r>
              <w:t>、</w:t>
            </w:r>
            <w:r>
              <w:t xml:space="preserve"> </w:t>
            </w:r>
            <w:r>
              <w:t>自变量是随机变量</w:t>
            </w:r>
          </w:p>
        </w:tc>
      </w:tr>
      <w:tr w:rsidR="003F4894" w14:paraId="35CE8067" w14:textId="77777777">
        <w:trPr>
          <w:trHeight w:val="500"/>
        </w:trPr>
        <w:tc>
          <w:tcPr>
            <w:tcW w:w="7400" w:type="dxa"/>
            <w:shd w:val="clear" w:color="auto" w:fill="FFFFFF"/>
            <w:vAlign w:val="center"/>
          </w:tcPr>
          <w:p w14:paraId="09E1C851" w14:textId="77777777" w:rsidR="003F4894" w:rsidRDefault="000D5B91">
            <w:pPr>
              <w:rPr>
                <w:rFonts w:ascii="微软雅黑" w:eastAsia="微软雅黑" w:hAnsi="微软雅黑" w:cs="微软雅黑"/>
                <w:sz w:val="28"/>
              </w:rPr>
            </w:pPr>
            <w:r>
              <w:t>E</w:t>
            </w:r>
            <w:r>
              <w:t>、</w:t>
            </w:r>
            <w:r>
              <w:t xml:space="preserve"> </w:t>
            </w:r>
            <w:r>
              <w:t>以上都不是</w:t>
            </w:r>
          </w:p>
        </w:tc>
      </w:tr>
    </w:tbl>
    <w:p w14:paraId="4E20B301" w14:textId="77777777" w:rsidR="003F4894" w:rsidRDefault="003F4894"/>
    <w:p w14:paraId="5780010F" w14:textId="77777777" w:rsidR="003F4894" w:rsidRDefault="000D5B91">
      <w:pPr>
        <w:spacing w:line="360" w:lineRule="auto"/>
      </w:pPr>
      <w:r>
        <w:t xml:space="preserve">619. </w:t>
      </w:r>
      <w:r>
        <w:t>两变量之间线性依存关系的程度越高</w:t>
      </w:r>
      <w:r>
        <w:t>,</w:t>
      </w:r>
      <w:r>
        <w:t>则相关系数（</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FE9ADAB" w14:textId="77777777">
        <w:trPr>
          <w:trHeight w:val="500"/>
        </w:trPr>
        <w:tc>
          <w:tcPr>
            <w:tcW w:w="7400" w:type="dxa"/>
            <w:shd w:val="clear" w:color="auto" w:fill="FFFFFF"/>
            <w:vAlign w:val="center"/>
          </w:tcPr>
          <w:p w14:paraId="64B5722A" w14:textId="77777777" w:rsidR="003F4894" w:rsidRDefault="000D5B91">
            <w:r>
              <w:t>A</w:t>
            </w:r>
            <w:r>
              <w:t>、</w:t>
            </w:r>
            <w:r>
              <w:t xml:space="preserve"> </w:t>
            </w:r>
            <w:r>
              <w:t>越接近于</w:t>
            </w:r>
            <w:r>
              <w:t>-1</w:t>
            </w:r>
          </w:p>
        </w:tc>
      </w:tr>
      <w:tr w:rsidR="003F4894" w14:paraId="53BB1FE4" w14:textId="77777777">
        <w:trPr>
          <w:trHeight w:val="500"/>
        </w:trPr>
        <w:tc>
          <w:tcPr>
            <w:tcW w:w="7400" w:type="dxa"/>
            <w:shd w:val="clear" w:color="auto" w:fill="FFFFFF"/>
            <w:vAlign w:val="center"/>
          </w:tcPr>
          <w:p w14:paraId="62B84EFD" w14:textId="77777777" w:rsidR="003F4894" w:rsidRDefault="000D5B91">
            <w:pPr>
              <w:rPr>
                <w:rFonts w:ascii="微软雅黑" w:eastAsia="微软雅黑" w:hAnsi="微软雅黑" w:cs="微软雅黑"/>
                <w:sz w:val="28"/>
              </w:rPr>
            </w:pPr>
            <w:r>
              <w:t>B</w:t>
            </w:r>
            <w:r>
              <w:t>、</w:t>
            </w:r>
            <w:r>
              <w:t xml:space="preserve"> </w:t>
            </w:r>
            <w:r>
              <w:t>越接近于</w:t>
            </w:r>
            <w:r>
              <w:t>1</w:t>
            </w:r>
          </w:p>
        </w:tc>
      </w:tr>
      <w:tr w:rsidR="003F4894" w14:paraId="7E8C6FA8" w14:textId="77777777">
        <w:trPr>
          <w:trHeight w:val="500"/>
        </w:trPr>
        <w:tc>
          <w:tcPr>
            <w:tcW w:w="7400" w:type="dxa"/>
            <w:shd w:val="clear" w:color="auto" w:fill="FFFFFF"/>
            <w:vAlign w:val="center"/>
          </w:tcPr>
          <w:p w14:paraId="4CC361D1" w14:textId="77777777" w:rsidR="003F4894" w:rsidRDefault="000D5B91">
            <w:pPr>
              <w:rPr>
                <w:rFonts w:ascii="微软雅黑" w:eastAsia="微软雅黑" w:hAnsi="微软雅黑" w:cs="微软雅黑"/>
                <w:sz w:val="28"/>
              </w:rPr>
            </w:pPr>
            <w:r>
              <w:t>C</w:t>
            </w:r>
            <w:r>
              <w:t>、</w:t>
            </w:r>
            <w:r>
              <w:t xml:space="preserve"> </w:t>
            </w:r>
            <w:r>
              <w:t>越接近于</w:t>
            </w:r>
            <w:r>
              <w:t>0</w:t>
            </w:r>
          </w:p>
        </w:tc>
      </w:tr>
      <w:tr w:rsidR="003F4894" w14:paraId="7AF590DA" w14:textId="77777777">
        <w:trPr>
          <w:trHeight w:val="500"/>
        </w:trPr>
        <w:tc>
          <w:tcPr>
            <w:tcW w:w="7400" w:type="dxa"/>
            <w:shd w:val="clear" w:color="auto" w:fill="FFFFFF"/>
            <w:vAlign w:val="center"/>
          </w:tcPr>
          <w:p w14:paraId="6CA46CF9" w14:textId="77777777" w:rsidR="003F4894" w:rsidRDefault="000D5B91">
            <w:pPr>
              <w:rPr>
                <w:rFonts w:ascii="微软雅黑" w:eastAsia="微软雅黑" w:hAnsi="微软雅黑" w:cs="微软雅黑"/>
                <w:sz w:val="28"/>
              </w:rPr>
            </w:pPr>
            <w:r>
              <w:t>D</w:t>
            </w:r>
            <w:r>
              <w:t>、</w:t>
            </w:r>
            <w:r>
              <w:t xml:space="preserve"> </w:t>
            </w:r>
            <w:r>
              <w:t>绝对值越接近</w:t>
            </w:r>
            <w:r>
              <w:t>1</w:t>
            </w:r>
          </w:p>
        </w:tc>
      </w:tr>
      <w:tr w:rsidR="003F4894" w14:paraId="07F9CC64" w14:textId="77777777">
        <w:trPr>
          <w:trHeight w:val="500"/>
        </w:trPr>
        <w:tc>
          <w:tcPr>
            <w:tcW w:w="7400" w:type="dxa"/>
            <w:shd w:val="clear" w:color="auto" w:fill="FFFFFF"/>
            <w:vAlign w:val="center"/>
          </w:tcPr>
          <w:p w14:paraId="39C2F9E6" w14:textId="77777777" w:rsidR="003F4894" w:rsidRDefault="000D5B91">
            <w:pPr>
              <w:rPr>
                <w:rFonts w:ascii="微软雅黑" w:eastAsia="微软雅黑" w:hAnsi="微软雅黑" w:cs="微软雅黑"/>
                <w:sz w:val="28"/>
              </w:rPr>
            </w:pPr>
            <w:r>
              <w:t>E</w:t>
            </w:r>
            <w:r>
              <w:t>、</w:t>
            </w:r>
            <w:r>
              <w:t xml:space="preserve"> </w:t>
            </w:r>
            <w:r>
              <w:t>以上都不是</w:t>
            </w:r>
            <w:r>
              <w:rPr>
                <w:color w:val="EFA030"/>
              </w:rPr>
              <w:t>(</w:t>
            </w:r>
            <w:r>
              <w:rPr>
                <w:color w:val="EFA030"/>
              </w:rPr>
              <w:t>正确答案</w:t>
            </w:r>
            <w:r>
              <w:rPr>
                <w:color w:val="EFA030"/>
              </w:rPr>
              <w:t>)</w:t>
            </w:r>
          </w:p>
        </w:tc>
      </w:tr>
    </w:tbl>
    <w:p w14:paraId="1522D805" w14:textId="77777777" w:rsidR="003F4894" w:rsidRDefault="003F4894"/>
    <w:p w14:paraId="74C5FA6D" w14:textId="77777777" w:rsidR="003F4894" w:rsidRDefault="000D5B91">
      <w:pPr>
        <w:spacing w:line="360" w:lineRule="auto"/>
      </w:pPr>
      <w:r>
        <w:t xml:space="preserve">620. </w:t>
      </w:r>
      <w:r>
        <w:t>有关</w:t>
      </w:r>
      <w:r>
        <w:t>r</w:t>
      </w:r>
      <w:r>
        <w:t>与</w:t>
      </w:r>
      <w:r>
        <w:t>b</w:t>
      </w:r>
      <w:r>
        <w:t>，以下（</w:t>
      </w:r>
      <w:r>
        <w:t xml:space="preserve"> </w:t>
      </w:r>
      <w:r>
        <w:t>）是不正确的（</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B7537AD" w14:textId="77777777">
        <w:trPr>
          <w:trHeight w:val="500"/>
        </w:trPr>
        <w:tc>
          <w:tcPr>
            <w:tcW w:w="7400" w:type="dxa"/>
            <w:shd w:val="clear" w:color="auto" w:fill="FFFFFF"/>
            <w:vAlign w:val="center"/>
          </w:tcPr>
          <w:p w14:paraId="6A2513CB" w14:textId="77777777" w:rsidR="003F4894" w:rsidRDefault="000D5B91">
            <w:r>
              <w:t>A</w:t>
            </w:r>
            <w:r>
              <w:t>、</w:t>
            </w:r>
            <w:r>
              <w:t xml:space="preserve"> </w:t>
            </w:r>
            <w:r>
              <w:t>意义不同</w:t>
            </w:r>
          </w:p>
        </w:tc>
      </w:tr>
      <w:tr w:rsidR="003F4894" w14:paraId="695E8477" w14:textId="77777777">
        <w:trPr>
          <w:trHeight w:val="500"/>
        </w:trPr>
        <w:tc>
          <w:tcPr>
            <w:tcW w:w="7400" w:type="dxa"/>
            <w:shd w:val="clear" w:color="auto" w:fill="FFFFFF"/>
            <w:vAlign w:val="center"/>
          </w:tcPr>
          <w:p w14:paraId="4AE5B506" w14:textId="77777777" w:rsidR="003F4894" w:rsidRDefault="000D5B91">
            <w:pPr>
              <w:rPr>
                <w:rFonts w:ascii="微软雅黑" w:eastAsia="微软雅黑" w:hAnsi="微软雅黑" w:cs="微软雅黑"/>
                <w:sz w:val="28"/>
              </w:rPr>
            </w:pPr>
            <w:r>
              <w:t>B</w:t>
            </w:r>
            <w:r>
              <w:t>、</w:t>
            </w:r>
            <w:r>
              <w:t xml:space="preserve"> </w:t>
            </w:r>
            <w:r>
              <w:t>均有单位</w:t>
            </w:r>
            <w:r>
              <w:rPr>
                <w:color w:val="EFA030"/>
              </w:rPr>
              <w:t>(</w:t>
            </w:r>
            <w:r>
              <w:rPr>
                <w:color w:val="EFA030"/>
              </w:rPr>
              <w:t>正确答案</w:t>
            </w:r>
            <w:r>
              <w:rPr>
                <w:color w:val="EFA030"/>
              </w:rPr>
              <w:t>)</w:t>
            </w:r>
          </w:p>
        </w:tc>
      </w:tr>
      <w:tr w:rsidR="003F4894" w14:paraId="02AA91C6" w14:textId="77777777">
        <w:trPr>
          <w:trHeight w:val="500"/>
        </w:trPr>
        <w:tc>
          <w:tcPr>
            <w:tcW w:w="7400" w:type="dxa"/>
            <w:shd w:val="clear" w:color="auto" w:fill="FFFFFF"/>
            <w:vAlign w:val="center"/>
          </w:tcPr>
          <w:p w14:paraId="6A0CA889" w14:textId="77777777" w:rsidR="003F4894" w:rsidRDefault="000D5B91">
            <w:pPr>
              <w:rPr>
                <w:rFonts w:ascii="微软雅黑" w:eastAsia="微软雅黑" w:hAnsi="微软雅黑" w:cs="微软雅黑"/>
                <w:sz w:val="28"/>
              </w:rPr>
            </w:pPr>
            <w:r>
              <w:t>C</w:t>
            </w:r>
            <w:r>
              <w:t>、</w:t>
            </w:r>
            <w:r>
              <w:t xml:space="preserve"> </w:t>
            </w:r>
            <w:r>
              <w:t>取值范围不同</w:t>
            </w:r>
          </w:p>
        </w:tc>
      </w:tr>
      <w:tr w:rsidR="003F4894" w14:paraId="786B59C1" w14:textId="77777777">
        <w:trPr>
          <w:trHeight w:val="500"/>
        </w:trPr>
        <w:tc>
          <w:tcPr>
            <w:tcW w:w="7400" w:type="dxa"/>
            <w:shd w:val="clear" w:color="auto" w:fill="FFFFFF"/>
            <w:vAlign w:val="center"/>
          </w:tcPr>
          <w:p w14:paraId="64A71206" w14:textId="77777777" w:rsidR="003F4894" w:rsidRDefault="000D5B91">
            <w:pPr>
              <w:rPr>
                <w:rFonts w:ascii="微软雅黑" w:eastAsia="微软雅黑" w:hAnsi="微软雅黑" w:cs="微软雅黑"/>
                <w:sz w:val="28"/>
              </w:rPr>
            </w:pPr>
            <w:r>
              <w:t>D</w:t>
            </w:r>
            <w:r>
              <w:t>、</w:t>
            </w:r>
            <w:r>
              <w:t xml:space="preserve"> </w:t>
            </w:r>
            <w:r>
              <w:t>计算不同</w:t>
            </w:r>
          </w:p>
        </w:tc>
      </w:tr>
      <w:tr w:rsidR="003F4894" w14:paraId="63A7B135" w14:textId="77777777">
        <w:trPr>
          <w:trHeight w:val="500"/>
        </w:trPr>
        <w:tc>
          <w:tcPr>
            <w:tcW w:w="7400" w:type="dxa"/>
            <w:shd w:val="clear" w:color="auto" w:fill="FFFFFF"/>
            <w:vAlign w:val="center"/>
          </w:tcPr>
          <w:p w14:paraId="495F2F55" w14:textId="77777777" w:rsidR="003F4894" w:rsidRDefault="000D5B91">
            <w:pPr>
              <w:rPr>
                <w:rFonts w:ascii="微软雅黑" w:eastAsia="微软雅黑" w:hAnsi="微软雅黑" w:cs="微软雅黑"/>
                <w:sz w:val="28"/>
              </w:rPr>
            </w:pPr>
            <w:r>
              <w:t>E</w:t>
            </w:r>
            <w:r>
              <w:t>、</w:t>
            </w:r>
            <w:r>
              <w:t xml:space="preserve"> </w:t>
            </w:r>
            <w:r>
              <w:t>假设检验等价</w:t>
            </w:r>
          </w:p>
        </w:tc>
      </w:tr>
    </w:tbl>
    <w:p w14:paraId="33463C96" w14:textId="77777777" w:rsidR="003F4894" w:rsidRDefault="003F4894"/>
    <w:p w14:paraId="288F0369" w14:textId="77777777" w:rsidR="003F4894" w:rsidRDefault="000D5B91">
      <w:pPr>
        <w:spacing w:line="360" w:lineRule="auto"/>
      </w:pPr>
      <w:r>
        <w:t xml:space="preserve">621. </w:t>
      </w:r>
      <w:r>
        <w:t>若某医院将药品价格上调后就诊量相应减少</w:t>
      </w:r>
      <w:r>
        <w:t>,</w:t>
      </w:r>
      <w:r>
        <w:t>则药品价格与就诊量之间的关系为（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B5306D1" w14:textId="77777777">
        <w:trPr>
          <w:trHeight w:val="500"/>
        </w:trPr>
        <w:tc>
          <w:tcPr>
            <w:tcW w:w="7400" w:type="dxa"/>
            <w:shd w:val="clear" w:color="auto" w:fill="FFFFFF"/>
            <w:vAlign w:val="center"/>
          </w:tcPr>
          <w:p w14:paraId="1182A079" w14:textId="77777777" w:rsidR="003F4894" w:rsidRDefault="000D5B91">
            <w:r>
              <w:lastRenderedPageBreak/>
              <w:t>A</w:t>
            </w:r>
            <w:r>
              <w:t>、</w:t>
            </w:r>
            <w:r>
              <w:t xml:space="preserve"> </w:t>
            </w:r>
            <w:r>
              <w:t>不相关</w:t>
            </w:r>
          </w:p>
        </w:tc>
      </w:tr>
      <w:tr w:rsidR="003F4894" w14:paraId="01CB2AAA" w14:textId="77777777">
        <w:trPr>
          <w:trHeight w:val="500"/>
        </w:trPr>
        <w:tc>
          <w:tcPr>
            <w:tcW w:w="7400" w:type="dxa"/>
            <w:shd w:val="clear" w:color="auto" w:fill="FFFFFF"/>
            <w:vAlign w:val="center"/>
          </w:tcPr>
          <w:p w14:paraId="1B3956FF" w14:textId="77777777" w:rsidR="003F4894" w:rsidRDefault="000D5B91">
            <w:pPr>
              <w:rPr>
                <w:rFonts w:ascii="微软雅黑" w:eastAsia="微软雅黑" w:hAnsi="微软雅黑" w:cs="微软雅黑"/>
                <w:sz w:val="28"/>
              </w:rPr>
            </w:pPr>
            <w:r>
              <w:t>B</w:t>
            </w:r>
            <w:r>
              <w:t>、</w:t>
            </w:r>
            <w:r>
              <w:t xml:space="preserve"> </w:t>
            </w:r>
            <w:r>
              <w:t>负相关</w:t>
            </w:r>
            <w:r>
              <w:rPr>
                <w:color w:val="EFA030"/>
              </w:rPr>
              <w:t>(</w:t>
            </w:r>
            <w:r>
              <w:rPr>
                <w:color w:val="EFA030"/>
              </w:rPr>
              <w:t>正确答案</w:t>
            </w:r>
            <w:r>
              <w:rPr>
                <w:color w:val="EFA030"/>
              </w:rPr>
              <w:t>)</w:t>
            </w:r>
          </w:p>
        </w:tc>
      </w:tr>
      <w:tr w:rsidR="003F4894" w14:paraId="5EF184ED" w14:textId="77777777">
        <w:trPr>
          <w:trHeight w:val="500"/>
        </w:trPr>
        <w:tc>
          <w:tcPr>
            <w:tcW w:w="7400" w:type="dxa"/>
            <w:shd w:val="clear" w:color="auto" w:fill="FFFFFF"/>
            <w:vAlign w:val="center"/>
          </w:tcPr>
          <w:p w14:paraId="6A306DCF" w14:textId="77777777" w:rsidR="003F4894" w:rsidRDefault="000D5B91">
            <w:pPr>
              <w:rPr>
                <w:rFonts w:ascii="微软雅黑" w:eastAsia="微软雅黑" w:hAnsi="微软雅黑" w:cs="微软雅黑"/>
                <w:sz w:val="28"/>
              </w:rPr>
            </w:pPr>
            <w:r>
              <w:t>C</w:t>
            </w:r>
            <w:r>
              <w:t>、</w:t>
            </w:r>
            <w:r>
              <w:t xml:space="preserve"> </w:t>
            </w:r>
            <w:r>
              <w:t>正相关</w:t>
            </w:r>
          </w:p>
        </w:tc>
      </w:tr>
      <w:tr w:rsidR="003F4894" w14:paraId="0342CC38" w14:textId="77777777">
        <w:trPr>
          <w:trHeight w:val="500"/>
        </w:trPr>
        <w:tc>
          <w:tcPr>
            <w:tcW w:w="7400" w:type="dxa"/>
            <w:shd w:val="clear" w:color="auto" w:fill="FFFFFF"/>
            <w:vAlign w:val="center"/>
          </w:tcPr>
          <w:p w14:paraId="72856A10" w14:textId="77777777" w:rsidR="003F4894" w:rsidRDefault="000D5B91">
            <w:pPr>
              <w:rPr>
                <w:rFonts w:ascii="微软雅黑" w:eastAsia="微软雅黑" w:hAnsi="微软雅黑" w:cs="微软雅黑"/>
                <w:sz w:val="28"/>
              </w:rPr>
            </w:pPr>
            <w:r>
              <w:t>D</w:t>
            </w:r>
            <w:r>
              <w:t>、</w:t>
            </w:r>
            <w:r>
              <w:t xml:space="preserve"> </w:t>
            </w:r>
            <w:r>
              <w:t>复相关</w:t>
            </w:r>
          </w:p>
        </w:tc>
      </w:tr>
      <w:tr w:rsidR="003F4894" w14:paraId="29983695" w14:textId="77777777">
        <w:trPr>
          <w:trHeight w:val="500"/>
        </w:trPr>
        <w:tc>
          <w:tcPr>
            <w:tcW w:w="7400" w:type="dxa"/>
            <w:shd w:val="clear" w:color="auto" w:fill="FFFFFF"/>
            <w:vAlign w:val="center"/>
          </w:tcPr>
          <w:p w14:paraId="34A1431B" w14:textId="77777777" w:rsidR="003F4894" w:rsidRDefault="000D5B91">
            <w:pPr>
              <w:rPr>
                <w:rFonts w:ascii="微软雅黑" w:eastAsia="微软雅黑" w:hAnsi="微软雅黑" w:cs="微软雅黑"/>
                <w:sz w:val="28"/>
              </w:rPr>
            </w:pPr>
            <w:r>
              <w:t>E</w:t>
            </w:r>
            <w:r>
              <w:t>、</w:t>
            </w:r>
            <w:r>
              <w:t xml:space="preserve"> </w:t>
            </w:r>
            <w:r>
              <w:t>以上都不是</w:t>
            </w:r>
          </w:p>
        </w:tc>
      </w:tr>
    </w:tbl>
    <w:p w14:paraId="4F72BF74" w14:textId="77777777" w:rsidR="003F4894" w:rsidRDefault="003F4894"/>
    <w:p w14:paraId="0027B05E" w14:textId="77777777" w:rsidR="003F4894" w:rsidRDefault="000D5B91">
      <w:pPr>
        <w:spacing w:line="360" w:lineRule="auto"/>
      </w:pPr>
      <w:r>
        <w:t xml:space="preserve">622. </w:t>
      </w:r>
      <w:r>
        <w:t>如果直线相关系数</w:t>
      </w:r>
      <w:r>
        <w:t>r=1</w:t>
      </w:r>
      <w:r>
        <w:t>，则一定（</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964A596" w14:textId="77777777">
        <w:trPr>
          <w:trHeight w:val="500"/>
        </w:trPr>
        <w:tc>
          <w:tcPr>
            <w:tcW w:w="7400" w:type="dxa"/>
            <w:shd w:val="clear" w:color="auto" w:fill="FFFFFF"/>
            <w:vAlign w:val="center"/>
          </w:tcPr>
          <w:p w14:paraId="0DA5B6DB" w14:textId="77777777" w:rsidR="003F4894" w:rsidRDefault="000D5B91">
            <w:r>
              <w:t>A</w:t>
            </w:r>
            <w:r>
              <w:t>、</w:t>
            </w:r>
            <w:r>
              <w:t xml:space="preserve"> </w:t>
            </w:r>
            <w:r>
              <w:t>直线回归的截距等于</w:t>
            </w:r>
            <w:r>
              <w:t>0</w:t>
            </w:r>
          </w:p>
        </w:tc>
      </w:tr>
      <w:tr w:rsidR="003F4894" w14:paraId="1A6E7372" w14:textId="77777777">
        <w:trPr>
          <w:trHeight w:val="500"/>
        </w:trPr>
        <w:tc>
          <w:tcPr>
            <w:tcW w:w="7400" w:type="dxa"/>
            <w:shd w:val="clear" w:color="auto" w:fill="FFFFFF"/>
            <w:vAlign w:val="center"/>
          </w:tcPr>
          <w:p w14:paraId="15312BEA" w14:textId="77777777" w:rsidR="003F4894" w:rsidRDefault="000D5B91">
            <w:pPr>
              <w:rPr>
                <w:rFonts w:ascii="微软雅黑" w:eastAsia="微软雅黑" w:hAnsi="微软雅黑" w:cs="微软雅黑"/>
                <w:sz w:val="28"/>
              </w:rPr>
            </w:pPr>
            <w:r>
              <w:t>B</w:t>
            </w:r>
            <w:r>
              <w:t>、</w:t>
            </w:r>
            <w:r>
              <w:t xml:space="preserve"> </w:t>
            </w:r>
            <w:r>
              <w:t>直线回归的</w:t>
            </w:r>
            <w:r>
              <w:t>SS</w:t>
            </w:r>
            <w:r>
              <w:t>总等于</w:t>
            </w:r>
            <w:r>
              <w:t>SS</w:t>
            </w:r>
            <w:r>
              <w:t>回归</w:t>
            </w:r>
            <w:r>
              <w:rPr>
                <w:color w:val="EFA030"/>
              </w:rPr>
              <w:t>(</w:t>
            </w:r>
            <w:r>
              <w:rPr>
                <w:color w:val="EFA030"/>
              </w:rPr>
              <w:t>正确答案</w:t>
            </w:r>
            <w:r>
              <w:rPr>
                <w:color w:val="EFA030"/>
              </w:rPr>
              <w:t>)</w:t>
            </w:r>
          </w:p>
        </w:tc>
      </w:tr>
      <w:tr w:rsidR="003F4894" w14:paraId="7C0D4FF1" w14:textId="77777777">
        <w:trPr>
          <w:trHeight w:val="500"/>
        </w:trPr>
        <w:tc>
          <w:tcPr>
            <w:tcW w:w="7400" w:type="dxa"/>
            <w:shd w:val="clear" w:color="auto" w:fill="FFFFFF"/>
            <w:vAlign w:val="center"/>
          </w:tcPr>
          <w:p w14:paraId="1A4FA22D" w14:textId="77777777" w:rsidR="003F4894" w:rsidRDefault="000D5B91">
            <w:pPr>
              <w:rPr>
                <w:rFonts w:ascii="微软雅黑" w:eastAsia="微软雅黑" w:hAnsi="微软雅黑" w:cs="微软雅黑"/>
                <w:sz w:val="28"/>
              </w:rPr>
            </w:pPr>
            <w:r>
              <w:t>C</w:t>
            </w:r>
            <w:r>
              <w:t>、</w:t>
            </w:r>
            <w:r>
              <w:t xml:space="preserve"> </w:t>
            </w:r>
            <w:r>
              <w:t>直线回归的</w:t>
            </w:r>
            <w:r>
              <w:t>SS</w:t>
            </w:r>
            <w:r>
              <w:t>回归等于</w:t>
            </w:r>
            <w:r>
              <w:t>SS</w:t>
            </w:r>
            <w:r>
              <w:t>残差</w:t>
            </w:r>
          </w:p>
        </w:tc>
      </w:tr>
      <w:tr w:rsidR="003F4894" w14:paraId="3DFDA9BF" w14:textId="77777777">
        <w:trPr>
          <w:trHeight w:val="500"/>
        </w:trPr>
        <w:tc>
          <w:tcPr>
            <w:tcW w:w="7400" w:type="dxa"/>
            <w:shd w:val="clear" w:color="auto" w:fill="FFFFFF"/>
            <w:vAlign w:val="center"/>
          </w:tcPr>
          <w:p w14:paraId="25C0C837" w14:textId="056A1949"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980FF73" wp14:editId="5776D8DA">
                  <wp:extent cx="142875" cy="190500"/>
                  <wp:effectExtent l="0" t="0" r="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0D5B91">
              <w:br/>
            </w:r>
            <w:r w:rsidR="000D5B91">
              <w:t>D</w:t>
            </w:r>
            <w:r w:rsidR="000D5B91">
              <w:t>、</w:t>
            </w:r>
            <w:r w:rsidR="000D5B91">
              <w:t xml:space="preserve"> </w:t>
            </w:r>
            <w:r w:rsidR="000D5B91">
              <w:t>直线回归的截距等于或</w:t>
            </w:r>
          </w:p>
          <w:p w14:paraId="6FCD9C9A" w14:textId="77777777" w:rsidR="003F4894" w:rsidRDefault="003F4894">
            <w:pPr>
              <w:rPr>
                <w:rFonts w:ascii="微软雅黑" w:eastAsia="微软雅黑" w:hAnsi="微软雅黑" w:cs="微软雅黑"/>
                <w:sz w:val="28"/>
              </w:rPr>
            </w:pPr>
          </w:p>
        </w:tc>
      </w:tr>
      <w:tr w:rsidR="003F4894" w14:paraId="2708CB67" w14:textId="77777777">
        <w:trPr>
          <w:trHeight w:val="500"/>
        </w:trPr>
        <w:tc>
          <w:tcPr>
            <w:tcW w:w="7400" w:type="dxa"/>
            <w:shd w:val="clear" w:color="auto" w:fill="FFFFFF"/>
            <w:vAlign w:val="center"/>
          </w:tcPr>
          <w:p w14:paraId="4765CA25" w14:textId="77777777" w:rsidR="003F4894" w:rsidRDefault="000D5B91">
            <w:pPr>
              <w:rPr>
                <w:rFonts w:ascii="微软雅黑" w:eastAsia="微软雅黑" w:hAnsi="微软雅黑" w:cs="微软雅黑"/>
                <w:sz w:val="28"/>
              </w:rPr>
            </w:pPr>
            <w:r>
              <w:t>E</w:t>
            </w:r>
            <w:r>
              <w:t>、</w:t>
            </w:r>
            <w:r>
              <w:t xml:space="preserve"> </w:t>
            </w:r>
            <w:r>
              <w:t>直线回归的</w:t>
            </w:r>
            <w:r>
              <w:t>SS</w:t>
            </w:r>
            <w:r>
              <w:t>总</w:t>
            </w:r>
            <w:r>
              <w:t>=SS</w:t>
            </w:r>
            <w:r>
              <w:t>残差</w:t>
            </w:r>
          </w:p>
        </w:tc>
      </w:tr>
    </w:tbl>
    <w:p w14:paraId="176FFFB8" w14:textId="77777777" w:rsidR="003F4894" w:rsidRDefault="003F4894"/>
    <w:p w14:paraId="3EB1EC64" w14:textId="77777777" w:rsidR="003F4894" w:rsidRDefault="000D5B91">
      <w:pPr>
        <w:spacing w:line="360" w:lineRule="auto"/>
      </w:pPr>
      <w:r>
        <w:t xml:space="preserve">623. </w:t>
      </w:r>
      <w:r>
        <w:t>由同一资料计算的相关系数</w:t>
      </w:r>
      <w:r>
        <w:t> r</w:t>
      </w:r>
      <w:r>
        <w:t>与回归系数</w:t>
      </w:r>
      <w:r>
        <w:t> b</w:t>
      </w:r>
      <w:r>
        <w:t>之间的关系是（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03B3DC6" w14:textId="77777777">
        <w:trPr>
          <w:trHeight w:val="500"/>
        </w:trPr>
        <w:tc>
          <w:tcPr>
            <w:tcW w:w="7400" w:type="dxa"/>
            <w:shd w:val="clear" w:color="auto" w:fill="FFFFFF"/>
            <w:vAlign w:val="center"/>
          </w:tcPr>
          <w:p w14:paraId="4AC69B29" w14:textId="77777777" w:rsidR="003F4894" w:rsidRDefault="000D5B91">
            <w:r>
              <w:t>A</w:t>
            </w:r>
            <w:r>
              <w:t>、</w:t>
            </w:r>
            <w:r>
              <w:t xml:space="preserve"> r</w:t>
            </w:r>
            <w:r>
              <w:t>大</w:t>
            </w:r>
            <w:r>
              <w:t>b</w:t>
            </w:r>
            <w:r>
              <w:t>也大</w:t>
            </w:r>
          </w:p>
        </w:tc>
      </w:tr>
      <w:tr w:rsidR="003F4894" w14:paraId="777646C5" w14:textId="77777777">
        <w:trPr>
          <w:trHeight w:val="500"/>
        </w:trPr>
        <w:tc>
          <w:tcPr>
            <w:tcW w:w="7400" w:type="dxa"/>
            <w:shd w:val="clear" w:color="auto" w:fill="FFFFFF"/>
            <w:vAlign w:val="center"/>
          </w:tcPr>
          <w:p w14:paraId="3BBDB284" w14:textId="77777777" w:rsidR="003F4894" w:rsidRDefault="000D5B91">
            <w:pPr>
              <w:rPr>
                <w:rFonts w:ascii="微软雅黑" w:eastAsia="微软雅黑" w:hAnsi="微软雅黑" w:cs="微软雅黑"/>
                <w:sz w:val="28"/>
              </w:rPr>
            </w:pPr>
            <w:r>
              <w:t>B</w:t>
            </w:r>
            <w:r>
              <w:t>、</w:t>
            </w:r>
            <w:r>
              <w:t xml:space="preserve"> r</w:t>
            </w:r>
            <w:r>
              <w:t>小</w:t>
            </w:r>
            <w:r>
              <w:t>b</w:t>
            </w:r>
            <w:r>
              <w:t>也小</w:t>
            </w:r>
          </w:p>
        </w:tc>
      </w:tr>
      <w:tr w:rsidR="003F4894" w14:paraId="1EB237AA" w14:textId="77777777">
        <w:trPr>
          <w:trHeight w:val="500"/>
        </w:trPr>
        <w:tc>
          <w:tcPr>
            <w:tcW w:w="7400" w:type="dxa"/>
            <w:shd w:val="clear" w:color="auto" w:fill="FFFFFF"/>
            <w:vAlign w:val="center"/>
          </w:tcPr>
          <w:p w14:paraId="0F85E516" w14:textId="77777777" w:rsidR="003F4894" w:rsidRDefault="000D5B91">
            <w:pPr>
              <w:rPr>
                <w:rFonts w:ascii="微软雅黑" w:eastAsia="微软雅黑" w:hAnsi="微软雅黑" w:cs="微软雅黑"/>
                <w:sz w:val="28"/>
              </w:rPr>
            </w:pPr>
            <w:r>
              <w:t>C</w:t>
            </w:r>
            <w:r>
              <w:t>、</w:t>
            </w:r>
            <w:r>
              <w:t xml:space="preserve"> r</w:t>
            </w:r>
            <w:r>
              <w:t>与</w:t>
            </w:r>
            <w:r>
              <w:t>b</w:t>
            </w:r>
            <w:r>
              <w:t>同值</w:t>
            </w:r>
          </w:p>
        </w:tc>
      </w:tr>
      <w:tr w:rsidR="003F4894" w14:paraId="5974E898" w14:textId="77777777">
        <w:trPr>
          <w:trHeight w:val="500"/>
        </w:trPr>
        <w:tc>
          <w:tcPr>
            <w:tcW w:w="7400" w:type="dxa"/>
            <w:shd w:val="clear" w:color="auto" w:fill="FFFFFF"/>
            <w:vAlign w:val="center"/>
          </w:tcPr>
          <w:p w14:paraId="360E30DA" w14:textId="77777777" w:rsidR="003F4894" w:rsidRDefault="000D5B91">
            <w:pPr>
              <w:rPr>
                <w:rFonts w:ascii="微软雅黑" w:eastAsia="微软雅黑" w:hAnsi="微软雅黑" w:cs="微软雅黑"/>
                <w:sz w:val="28"/>
              </w:rPr>
            </w:pPr>
            <w:r>
              <w:t>D</w:t>
            </w:r>
            <w:r>
              <w:t>、</w:t>
            </w:r>
            <w:r>
              <w:t xml:space="preserve"> r</w:t>
            </w:r>
            <w:r>
              <w:t>与</w:t>
            </w:r>
            <w:r>
              <w:t>b</w:t>
            </w:r>
            <w:r>
              <w:t>同符号</w:t>
            </w:r>
            <w:r>
              <w:rPr>
                <w:color w:val="EFA030"/>
              </w:rPr>
              <w:t>(</w:t>
            </w:r>
            <w:r>
              <w:rPr>
                <w:color w:val="EFA030"/>
              </w:rPr>
              <w:t>正确答案</w:t>
            </w:r>
            <w:r>
              <w:rPr>
                <w:color w:val="EFA030"/>
              </w:rPr>
              <w:t>)</w:t>
            </w:r>
          </w:p>
        </w:tc>
      </w:tr>
      <w:tr w:rsidR="003F4894" w14:paraId="689EEC17" w14:textId="77777777">
        <w:trPr>
          <w:trHeight w:val="500"/>
        </w:trPr>
        <w:tc>
          <w:tcPr>
            <w:tcW w:w="7400" w:type="dxa"/>
            <w:shd w:val="clear" w:color="auto" w:fill="FFFFFF"/>
            <w:vAlign w:val="center"/>
          </w:tcPr>
          <w:p w14:paraId="750C0168" w14:textId="77777777" w:rsidR="003F4894" w:rsidRDefault="000D5B91">
            <w:pPr>
              <w:rPr>
                <w:rFonts w:ascii="微软雅黑" w:eastAsia="微软雅黑" w:hAnsi="微软雅黑" w:cs="微软雅黑"/>
                <w:sz w:val="28"/>
              </w:rPr>
            </w:pPr>
            <w:r>
              <w:t>E</w:t>
            </w:r>
            <w:r>
              <w:t>、</w:t>
            </w:r>
            <w:r>
              <w:t xml:space="preserve"> </w:t>
            </w:r>
            <w:r>
              <w:t>以上都不是</w:t>
            </w:r>
          </w:p>
        </w:tc>
      </w:tr>
    </w:tbl>
    <w:p w14:paraId="33D40B31" w14:textId="77777777" w:rsidR="003F4894" w:rsidRDefault="003F4894"/>
    <w:p w14:paraId="68BE32A9" w14:textId="77777777" w:rsidR="003F4894" w:rsidRDefault="000D5B91">
      <w:pPr>
        <w:spacing w:line="360" w:lineRule="auto"/>
      </w:pPr>
      <w:r>
        <w:t xml:space="preserve">624. </w:t>
      </w:r>
      <w:r>
        <w:t>利用直线回归估计</w:t>
      </w:r>
      <w:r>
        <w:t>X</w:t>
      </w:r>
      <w:r>
        <w:t>值所对应</w:t>
      </w:r>
      <w:r>
        <w:t>Y</w:t>
      </w:r>
      <w:r>
        <w:t>值的均数可信区间时，（</w:t>
      </w:r>
      <w:r>
        <w:t xml:space="preserve"> </w:t>
      </w:r>
      <w:r>
        <w:t>）可以减小区间宽度（</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CDAFCB1" w14:textId="77777777">
        <w:trPr>
          <w:trHeight w:val="500"/>
        </w:trPr>
        <w:tc>
          <w:tcPr>
            <w:tcW w:w="7400" w:type="dxa"/>
            <w:shd w:val="clear" w:color="auto" w:fill="FFFFFF"/>
            <w:vAlign w:val="center"/>
          </w:tcPr>
          <w:p w14:paraId="63AA71C2" w14:textId="77777777" w:rsidR="003F4894" w:rsidRDefault="000D5B91">
            <w:r>
              <w:t>A</w:t>
            </w:r>
            <w:r>
              <w:t>、</w:t>
            </w:r>
            <w:r>
              <w:t xml:space="preserve"> </w:t>
            </w:r>
            <w:r>
              <w:t>令</w:t>
            </w:r>
            <w:r>
              <w:t>x</w:t>
            </w:r>
            <w:r>
              <w:t>值接近其均数</w:t>
            </w:r>
          </w:p>
        </w:tc>
      </w:tr>
      <w:tr w:rsidR="003F4894" w14:paraId="22A2B78E" w14:textId="77777777">
        <w:trPr>
          <w:trHeight w:val="500"/>
        </w:trPr>
        <w:tc>
          <w:tcPr>
            <w:tcW w:w="7400" w:type="dxa"/>
            <w:shd w:val="clear" w:color="auto" w:fill="FFFFFF"/>
            <w:vAlign w:val="center"/>
          </w:tcPr>
          <w:p w14:paraId="181CC448" w14:textId="77777777" w:rsidR="003F4894" w:rsidRDefault="000D5B91">
            <w:pPr>
              <w:rPr>
                <w:rFonts w:ascii="微软雅黑" w:eastAsia="微软雅黑" w:hAnsi="微软雅黑" w:cs="微软雅黑"/>
                <w:sz w:val="28"/>
              </w:rPr>
            </w:pPr>
            <w:r>
              <w:t>B</w:t>
            </w:r>
            <w:r>
              <w:t>、</w:t>
            </w:r>
            <w:r>
              <w:t xml:space="preserve"> </w:t>
            </w:r>
            <w:r>
              <w:t>减小剩余标准差</w:t>
            </w:r>
          </w:p>
        </w:tc>
      </w:tr>
      <w:tr w:rsidR="003F4894" w14:paraId="5E4F4C6E" w14:textId="77777777">
        <w:trPr>
          <w:trHeight w:val="500"/>
        </w:trPr>
        <w:tc>
          <w:tcPr>
            <w:tcW w:w="7400" w:type="dxa"/>
            <w:shd w:val="clear" w:color="auto" w:fill="FFFFFF"/>
            <w:vAlign w:val="center"/>
          </w:tcPr>
          <w:p w14:paraId="57687B4E" w14:textId="77777777" w:rsidR="003F4894" w:rsidRDefault="000D5B91">
            <w:pPr>
              <w:rPr>
                <w:rFonts w:ascii="微软雅黑" w:eastAsia="微软雅黑" w:hAnsi="微软雅黑" w:cs="微软雅黑"/>
                <w:sz w:val="28"/>
              </w:rPr>
            </w:pPr>
            <w:r>
              <w:t>C</w:t>
            </w:r>
            <w:r>
              <w:t>、</w:t>
            </w:r>
            <w:r>
              <w:t xml:space="preserve"> </w:t>
            </w:r>
            <w:r>
              <w:t>增加样本含量</w:t>
            </w:r>
            <w:r>
              <w:rPr>
                <w:color w:val="EFA030"/>
              </w:rPr>
              <w:t>(</w:t>
            </w:r>
            <w:r>
              <w:rPr>
                <w:color w:val="EFA030"/>
              </w:rPr>
              <w:t>正确答案</w:t>
            </w:r>
            <w:r>
              <w:rPr>
                <w:color w:val="EFA030"/>
              </w:rPr>
              <w:t>)</w:t>
            </w:r>
          </w:p>
        </w:tc>
      </w:tr>
      <w:tr w:rsidR="003F4894" w14:paraId="1D81F81C" w14:textId="77777777">
        <w:trPr>
          <w:trHeight w:val="500"/>
        </w:trPr>
        <w:tc>
          <w:tcPr>
            <w:tcW w:w="7400" w:type="dxa"/>
            <w:shd w:val="clear" w:color="auto" w:fill="FFFFFF"/>
            <w:vAlign w:val="center"/>
          </w:tcPr>
          <w:p w14:paraId="233403C9" w14:textId="77777777" w:rsidR="003F4894" w:rsidRDefault="000D5B91">
            <w:pPr>
              <w:rPr>
                <w:rFonts w:ascii="微软雅黑" w:eastAsia="微软雅黑" w:hAnsi="微软雅黑" w:cs="微软雅黑"/>
                <w:sz w:val="28"/>
              </w:rPr>
            </w:pPr>
            <w:r>
              <w:t>D</w:t>
            </w:r>
            <w:r>
              <w:t>、</w:t>
            </w:r>
            <w:r>
              <w:t xml:space="preserve"> </w:t>
            </w:r>
            <w:r>
              <w:t>加大可信度</w:t>
            </w:r>
          </w:p>
        </w:tc>
      </w:tr>
      <w:tr w:rsidR="003F4894" w14:paraId="1A9B4D45" w14:textId="77777777">
        <w:trPr>
          <w:trHeight w:val="500"/>
        </w:trPr>
        <w:tc>
          <w:tcPr>
            <w:tcW w:w="7400" w:type="dxa"/>
            <w:shd w:val="clear" w:color="auto" w:fill="FFFFFF"/>
            <w:vAlign w:val="center"/>
          </w:tcPr>
          <w:p w14:paraId="1E180598" w14:textId="77777777" w:rsidR="003F4894" w:rsidRDefault="000D5B91">
            <w:pPr>
              <w:rPr>
                <w:rFonts w:ascii="微软雅黑" w:eastAsia="微软雅黑" w:hAnsi="微软雅黑" w:cs="微软雅黑"/>
                <w:sz w:val="28"/>
              </w:rPr>
            </w:pPr>
            <w:r>
              <w:lastRenderedPageBreak/>
              <w:t>E</w:t>
            </w:r>
            <w:r>
              <w:t>、</w:t>
            </w:r>
            <w:r>
              <w:t xml:space="preserve"> </w:t>
            </w:r>
            <w:r>
              <w:t>以上都可以</w:t>
            </w:r>
          </w:p>
        </w:tc>
      </w:tr>
    </w:tbl>
    <w:p w14:paraId="52F01A9F" w14:textId="77777777" w:rsidR="003F4894" w:rsidRDefault="003F4894"/>
    <w:p w14:paraId="603A1555" w14:textId="77777777" w:rsidR="003F4894" w:rsidRDefault="000D5B91">
      <w:pPr>
        <w:spacing w:line="360" w:lineRule="auto"/>
      </w:pPr>
      <w:r>
        <w:t xml:space="preserve">625. </w:t>
      </w:r>
      <w:r>
        <w:t>下列关系中属于负相关的有（）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0363C4" w14:textId="77777777">
        <w:trPr>
          <w:trHeight w:val="500"/>
        </w:trPr>
        <w:tc>
          <w:tcPr>
            <w:tcW w:w="7400" w:type="dxa"/>
            <w:shd w:val="clear" w:color="auto" w:fill="FFFFFF"/>
            <w:vAlign w:val="center"/>
          </w:tcPr>
          <w:p w14:paraId="2F515A56" w14:textId="77777777" w:rsidR="003F4894" w:rsidRDefault="000D5B91">
            <w:r>
              <w:t>A</w:t>
            </w:r>
            <w:r>
              <w:t>、</w:t>
            </w:r>
            <w:r>
              <w:t xml:space="preserve"> </w:t>
            </w:r>
            <w:r>
              <w:t>总成本与原材料消耗量</w:t>
            </w:r>
          </w:p>
        </w:tc>
      </w:tr>
      <w:tr w:rsidR="003F4894" w14:paraId="36ABCFDF" w14:textId="77777777">
        <w:trPr>
          <w:trHeight w:val="500"/>
        </w:trPr>
        <w:tc>
          <w:tcPr>
            <w:tcW w:w="7400" w:type="dxa"/>
            <w:shd w:val="clear" w:color="auto" w:fill="FFFFFF"/>
            <w:vAlign w:val="center"/>
          </w:tcPr>
          <w:p w14:paraId="20173DD5" w14:textId="77777777" w:rsidR="003F4894" w:rsidRDefault="000D5B91">
            <w:pPr>
              <w:rPr>
                <w:rFonts w:ascii="微软雅黑" w:eastAsia="微软雅黑" w:hAnsi="微软雅黑" w:cs="微软雅黑"/>
                <w:sz w:val="28"/>
              </w:rPr>
            </w:pPr>
            <w:r>
              <w:t>B</w:t>
            </w:r>
            <w:r>
              <w:t>、</w:t>
            </w:r>
            <w:r>
              <w:t xml:space="preserve"> </w:t>
            </w:r>
            <w:r>
              <w:t>吸烟量与患肺癌的几率</w:t>
            </w:r>
          </w:p>
        </w:tc>
      </w:tr>
      <w:tr w:rsidR="003F4894" w14:paraId="10146921" w14:textId="77777777">
        <w:trPr>
          <w:trHeight w:val="500"/>
        </w:trPr>
        <w:tc>
          <w:tcPr>
            <w:tcW w:w="7400" w:type="dxa"/>
            <w:shd w:val="clear" w:color="auto" w:fill="FFFFFF"/>
            <w:vAlign w:val="center"/>
          </w:tcPr>
          <w:p w14:paraId="78528064" w14:textId="77777777" w:rsidR="003F4894" w:rsidRDefault="000D5B91">
            <w:pPr>
              <w:rPr>
                <w:rFonts w:ascii="微软雅黑" w:eastAsia="微软雅黑" w:hAnsi="微软雅黑" w:cs="微软雅黑"/>
                <w:sz w:val="28"/>
              </w:rPr>
            </w:pPr>
            <w:r>
              <w:t>C</w:t>
            </w:r>
            <w:r>
              <w:t>、</w:t>
            </w:r>
            <w:r>
              <w:t xml:space="preserve"> </w:t>
            </w:r>
            <w:r>
              <w:t>运动量与脂肪消耗量</w:t>
            </w:r>
          </w:p>
        </w:tc>
      </w:tr>
      <w:tr w:rsidR="003F4894" w14:paraId="161599FA" w14:textId="77777777">
        <w:trPr>
          <w:trHeight w:val="500"/>
        </w:trPr>
        <w:tc>
          <w:tcPr>
            <w:tcW w:w="7400" w:type="dxa"/>
            <w:shd w:val="clear" w:color="auto" w:fill="FFFFFF"/>
            <w:vAlign w:val="center"/>
          </w:tcPr>
          <w:p w14:paraId="7A11C092" w14:textId="77777777" w:rsidR="003F4894" w:rsidRDefault="000D5B91">
            <w:pPr>
              <w:rPr>
                <w:rFonts w:ascii="微软雅黑" w:eastAsia="微软雅黑" w:hAnsi="微软雅黑" w:cs="微软雅黑"/>
                <w:sz w:val="28"/>
              </w:rPr>
            </w:pPr>
            <w:r>
              <w:t>D</w:t>
            </w:r>
            <w:r>
              <w:t>、</w:t>
            </w:r>
            <w:r>
              <w:t xml:space="preserve"> </w:t>
            </w:r>
            <w:r>
              <w:t>体重与身高</w:t>
            </w:r>
          </w:p>
        </w:tc>
      </w:tr>
      <w:tr w:rsidR="003F4894" w14:paraId="5F748CE6" w14:textId="77777777">
        <w:trPr>
          <w:trHeight w:val="500"/>
        </w:trPr>
        <w:tc>
          <w:tcPr>
            <w:tcW w:w="7400" w:type="dxa"/>
            <w:shd w:val="clear" w:color="auto" w:fill="FFFFFF"/>
            <w:vAlign w:val="center"/>
          </w:tcPr>
          <w:p w14:paraId="55C0C5E4" w14:textId="77777777" w:rsidR="003F4894" w:rsidRDefault="000D5B91">
            <w:pPr>
              <w:rPr>
                <w:rFonts w:ascii="微软雅黑" w:eastAsia="微软雅黑" w:hAnsi="微软雅黑" w:cs="微软雅黑"/>
                <w:sz w:val="28"/>
              </w:rPr>
            </w:pPr>
            <w:r>
              <w:t>E</w:t>
            </w:r>
            <w:r>
              <w:t>、</w:t>
            </w:r>
            <w:r>
              <w:t xml:space="preserve"> </w:t>
            </w:r>
            <w:r>
              <w:t>以上都不是</w:t>
            </w:r>
            <w:r>
              <w:rPr>
                <w:color w:val="EFA030"/>
              </w:rPr>
              <w:t>(</w:t>
            </w:r>
            <w:r>
              <w:rPr>
                <w:color w:val="EFA030"/>
              </w:rPr>
              <w:t>正确答案</w:t>
            </w:r>
            <w:r>
              <w:rPr>
                <w:color w:val="EFA030"/>
              </w:rPr>
              <w:t>)</w:t>
            </w:r>
          </w:p>
        </w:tc>
      </w:tr>
    </w:tbl>
    <w:p w14:paraId="154E41ED" w14:textId="77777777" w:rsidR="003F4894" w:rsidRDefault="003F4894"/>
    <w:p w14:paraId="7643E9ED" w14:textId="77777777" w:rsidR="003F4894" w:rsidRDefault="000D5B91">
      <w:pPr>
        <w:spacing w:line="360" w:lineRule="auto"/>
      </w:pPr>
      <w:r>
        <w:t xml:space="preserve">626. </w:t>
      </w:r>
      <w:r>
        <w:t>有人经研究发现，举重运动员的体重与他能举起的重量之间的相关系数为</w:t>
      </w:r>
      <w:r>
        <w:t>0.6</w:t>
      </w:r>
      <w:r>
        <w:t>，则（）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217DE36" w14:textId="77777777">
        <w:trPr>
          <w:trHeight w:val="500"/>
        </w:trPr>
        <w:tc>
          <w:tcPr>
            <w:tcW w:w="7400" w:type="dxa"/>
            <w:shd w:val="clear" w:color="auto" w:fill="FFFFFF"/>
            <w:vAlign w:val="center"/>
          </w:tcPr>
          <w:p w14:paraId="26721838" w14:textId="77777777" w:rsidR="003F4894" w:rsidRDefault="000D5B91">
            <w:r>
              <w:t>A</w:t>
            </w:r>
            <w:r>
              <w:t>、</w:t>
            </w:r>
            <w:r>
              <w:t xml:space="preserve"> </w:t>
            </w:r>
            <w:r>
              <w:t>平均来说，运动员能举起其体重</w:t>
            </w:r>
            <w:r>
              <w:t>60%</w:t>
            </w:r>
            <w:r>
              <w:t>的重量</w:t>
            </w:r>
          </w:p>
        </w:tc>
      </w:tr>
      <w:tr w:rsidR="003F4894" w14:paraId="6B722DC4" w14:textId="77777777">
        <w:trPr>
          <w:trHeight w:val="500"/>
        </w:trPr>
        <w:tc>
          <w:tcPr>
            <w:tcW w:w="7400" w:type="dxa"/>
            <w:shd w:val="clear" w:color="auto" w:fill="FFFFFF"/>
            <w:vAlign w:val="center"/>
          </w:tcPr>
          <w:p w14:paraId="68B46421" w14:textId="77777777" w:rsidR="003F4894" w:rsidRDefault="000D5B91">
            <w:pPr>
              <w:rPr>
                <w:rFonts w:ascii="微软雅黑" w:eastAsia="微软雅黑" w:hAnsi="微软雅黑" w:cs="微软雅黑"/>
                <w:sz w:val="28"/>
              </w:rPr>
            </w:pPr>
            <w:r>
              <w:t>B</w:t>
            </w:r>
            <w:r>
              <w:t>、</w:t>
            </w:r>
            <w:r>
              <w:t xml:space="preserve"> </w:t>
            </w:r>
            <w:r>
              <w:t>体重越重，运动员平均能举起的重量越多</w:t>
            </w:r>
            <w:r>
              <w:rPr>
                <w:color w:val="EFA030"/>
              </w:rPr>
              <w:t>(</w:t>
            </w:r>
            <w:r>
              <w:rPr>
                <w:color w:val="EFA030"/>
              </w:rPr>
              <w:t>正确答案</w:t>
            </w:r>
            <w:r>
              <w:rPr>
                <w:color w:val="EFA030"/>
              </w:rPr>
              <w:t>)</w:t>
            </w:r>
          </w:p>
        </w:tc>
      </w:tr>
      <w:tr w:rsidR="003F4894" w14:paraId="79B6765C" w14:textId="77777777">
        <w:trPr>
          <w:trHeight w:val="500"/>
        </w:trPr>
        <w:tc>
          <w:tcPr>
            <w:tcW w:w="7400" w:type="dxa"/>
            <w:shd w:val="clear" w:color="auto" w:fill="FFFFFF"/>
            <w:vAlign w:val="center"/>
          </w:tcPr>
          <w:p w14:paraId="165298A4" w14:textId="77777777" w:rsidR="003F4894" w:rsidRDefault="000D5B91">
            <w:pPr>
              <w:rPr>
                <w:rFonts w:ascii="微软雅黑" w:eastAsia="微软雅黑" w:hAnsi="微软雅黑" w:cs="微软雅黑"/>
                <w:sz w:val="28"/>
              </w:rPr>
            </w:pPr>
            <w:r>
              <w:t>C</w:t>
            </w:r>
            <w:r>
              <w:t>、</w:t>
            </w:r>
            <w:r>
              <w:t xml:space="preserve"> </w:t>
            </w:r>
            <w:r>
              <w:t>如果运动员体重增加</w:t>
            </w:r>
            <w:r>
              <w:t>10</w:t>
            </w:r>
            <w:r>
              <w:t>公斤，则可多举</w:t>
            </w:r>
            <w:r>
              <w:t>6</w:t>
            </w:r>
            <w:r>
              <w:t>公斤的重量</w:t>
            </w:r>
          </w:p>
        </w:tc>
      </w:tr>
      <w:tr w:rsidR="003F4894" w14:paraId="3B75A9B3" w14:textId="77777777">
        <w:trPr>
          <w:trHeight w:val="500"/>
        </w:trPr>
        <w:tc>
          <w:tcPr>
            <w:tcW w:w="7400" w:type="dxa"/>
            <w:shd w:val="clear" w:color="auto" w:fill="FFFFFF"/>
            <w:vAlign w:val="center"/>
          </w:tcPr>
          <w:p w14:paraId="67E79CC2" w14:textId="77777777" w:rsidR="003F4894" w:rsidRDefault="000D5B91">
            <w:pPr>
              <w:rPr>
                <w:rFonts w:ascii="微软雅黑" w:eastAsia="微软雅黑" w:hAnsi="微软雅黑" w:cs="微软雅黑"/>
                <w:sz w:val="28"/>
              </w:rPr>
            </w:pPr>
            <w:r>
              <w:t>D</w:t>
            </w:r>
            <w:r>
              <w:t>、</w:t>
            </w:r>
            <w:r>
              <w:t xml:space="preserve"> </w:t>
            </w:r>
            <w:r>
              <w:t>举重能力的</w:t>
            </w:r>
            <w:r>
              <w:t>60%</w:t>
            </w:r>
            <w:r>
              <w:t>归因于其体重</w:t>
            </w:r>
          </w:p>
        </w:tc>
      </w:tr>
      <w:tr w:rsidR="003F4894" w14:paraId="7FDBE81A" w14:textId="77777777">
        <w:trPr>
          <w:trHeight w:val="500"/>
        </w:trPr>
        <w:tc>
          <w:tcPr>
            <w:tcW w:w="7400" w:type="dxa"/>
            <w:shd w:val="clear" w:color="auto" w:fill="FFFFFF"/>
            <w:vAlign w:val="center"/>
          </w:tcPr>
          <w:p w14:paraId="2BFC0F18" w14:textId="77777777" w:rsidR="003F4894" w:rsidRDefault="000D5B91">
            <w:pPr>
              <w:rPr>
                <w:rFonts w:ascii="微软雅黑" w:eastAsia="微软雅黑" w:hAnsi="微软雅黑" w:cs="微软雅黑"/>
                <w:sz w:val="28"/>
              </w:rPr>
            </w:pPr>
            <w:r>
              <w:t>E</w:t>
            </w:r>
            <w:r>
              <w:t>、</w:t>
            </w:r>
            <w:r>
              <w:t xml:space="preserve"> </w:t>
            </w:r>
            <w:r>
              <w:t>以上都不是</w:t>
            </w:r>
          </w:p>
        </w:tc>
      </w:tr>
    </w:tbl>
    <w:p w14:paraId="32642C3A" w14:textId="77777777" w:rsidR="003F4894" w:rsidRDefault="003F4894"/>
    <w:p w14:paraId="48016D6F" w14:textId="77777777" w:rsidR="003F4894" w:rsidRDefault="000D5B91">
      <w:pPr>
        <w:spacing w:line="360" w:lineRule="auto"/>
      </w:pPr>
      <w:r>
        <w:t xml:space="preserve">627. </w:t>
      </w:r>
      <w:r>
        <w:t>对一个具有因果关系的现象进行回归分析时（）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EF3DBFD" w14:textId="77777777">
        <w:trPr>
          <w:trHeight w:val="500"/>
        </w:trPr>
        <w:tc>
          <w:tcPr>
            <w:tcW w:w="7400" w:type="dxa"/>
            <w:shd w:val="clear" w:color="auto" w:fill="FFFFFF"/>
            <w:vAlign w:val="center"/>
          </w:tcPr>
          <w:p w14:paraId="79D01649" w14:textId="77777777" w:rsidR="003F4894" w:rsidRDefault="000D5B91">
            <w:r>
              <w:t>A</w:t>
            </w:r>
            <w:r>
              <w:t>、</w:t>
            </w:r>
            <w:r>
              <w:t xml:space="preserve"> </w:t>
            </w:r>
            <w:r>
              <w:t>只能将原因作为自变量</w:t>
            </w:r>
            <w:r>
              <w:rPr>
                <w:color w:val="EFA030"/>
              </w:rPr>
              <w:t>(</w:t>
            </w:r>
            <w:r>
              <w:rPr>
                <w:color w:val="EFA030"/>
              </w:rPr>
              <w:t>正确答案</w:t>
            </w:r>
            <w:r>
              <w:rPr>
                <w:color w:val="EFA030"/>
              </w:rPr>
              <w:t>)</w:t>
            </w:r>
          </w:p>
        </w:tc>
      </w:tr>
      <w:tr w:rsidR="003F4894" w14:paraId="62E00855" w14:textId="77777777">
        <w:trPr>
          <w:trHeight w:val="500"/>
        </w:trPr>
        <w:tc>
          <w:tcPr>
            <w:tcW w:w="7400" w:type="dxa"/>
            <w:shd w:val="clear" w:color="auto" w:fill="FFFFFF"/>
            <w:vAlign w:val="center"/>
          </w:tcPr>
          <w:p w14:paraId="2C4B6149" w14:textId="77777777" w:rsidR="003F4894" w:rsidRDefault="000D5B91">
            <w:pPr>
              <w:rPr>
                <w:rFonts w:ascii="微软雅黑" w:eastAsia="微软雅黑" w:hAnsi="微软雅黑" w:cs="微软雅黑"/>
                <w:sz w:val="28"/>
              </w:rPr>
            </w:pPr>
            <w:r>
              <w:t>B</w:t>
            </w:r>
            <w:r>
              <w:t>、</w:t>
            </w:r>
            <w:r>
              <w:t xml:space="preserve"> </w:t>
            </w:r>
            <w:r>
              <w:t>只能将结果作为自变量</w:t>
            </w:r>
          </w:p>
        </w:tc>
      </w:tr>
      <w:tr w:rsidR="003F4894" w14:paraId="4060A0B0" w14:textId="77777777">
        <w:trPr>
          <w:trHeight w:val="500"/>
        </w:trPr>
        <w:tc>
          <w:tcPr>
            <w:tcW w:w="7400" w:type="dxa"/>
            <w:shd w:val="clear" w:color="auto" w:fill="FFFFFF"/>
            <w:vAlign w:val="center"/>
          </w:tcPr>
          <w:p w14:paraId="47AC846A" w14:textId="77777777" w:rsidR="003F4894" w:rsidRDefault="000D5B91">
            <w:pPr>
              <w:rPr>
                <w:rFonts w:ascii="微软雅黑" w:eastAsia="微软雅黑" w:hAnsi="微软雅黑" w:cs="微软雅黑"/>
                <w:sz w:val="28"/>
              </w:rPr>
            </w:pPr>
            <w:r>
              <w:t>C</w:t>
            </w:r>
            <w:r>
              <w:t>、</w:t>
            </w:r>
            <w:r>
              <w:t xml:space="preserve"> </w:t>
            </w:r>
            <w:r>
              <w:t>没有必要区分自变量</w:t>
            </w:r>
          </w:p>
        </w:tc>
      </w:tr>
      <w:tr w:rsidR="003F4894" w14:paraId="0BDB449C" w14:textId="77777777">
        <w:trPr>
          <w:trHeight w:val="500"/>
        </w:trPr>
        <w:tc>
          <w:tcPr>
            <w:tcW w:w="7400" w:type="dxa"/>
            <w:shd w:val="clear" w:color="auto" w:fill="FFFFFF"/>
            <w:vAlign w:val="center"/>
          </w:tcPr>
          <w:p w14:paraId="56015308" w14:textId="77777777" w:rsidR="003F4894" w:rsidRDefault="000D5B91">
            <w:pPr>
              <w:rPr>
                <w:rFonts w:ascii="微软雅黑" w:eastAsia="微软雅黑" w:hAnsi="微软雅黑" w:cs="微软雅黑"/>
                <w:sz w:val="28"/>
              </w:rPr>
            </w:pPr>
            <w:r>
              <w:t>D</w:t>
            </w:r>
            <w:r>
              <w:t>、</w:t>
            </w:r>
            <w:r>
              <w:t xml:space="preserve"> </w:t>
            </w:r>
            <w:r>
              <w:t>二者均可作为自变量</w:t>
            </w:r>
          </w:p>
        </w:tc>
      </w:tr>
      <w:tr w:rsidR="003F4894" w14:paraId="3C88423D" w14:textId="77777777">
        <w:trPr>
          <w:trHeight w:val="500"/>
        </w:trPr>
        <w:tc>
          <w:tcPr>
            <w:tcW w:w="7400" w:type="dxa"/>
            <w:shd w:val="clear" w:color="auto" w:fill="FFFFFF"/>
            <w:vAlign w:val="center"/>
          </w:tcPr>
          <w:p w14:paraId="75E3BAF5" w14:textId="77777777" w:rsidR="003F4894" w:rsidRDefault="000D5B91">
            <w:pPr>
              <w:rPr>
                <w:rFonts w:ascii="微软雅黑" w:eastAsia="微软雅黑" w:hAnsi="微软雅黑" w:cs="微软雅黑"/>
                <w:sz w:val="28"/>
              </w:rPr>
            </w:pPr>
            <w:r>
              <w:t>E</w:t>
            </w:r>
            <w:r>
              <w:t>、</w:t>
            </w:r>
            <w:r>
              <w:t xml:space="preserve"> </w:t>
            </w:r>
            <w:r>
              <w:t>以上都不是</w:t>
            </w:r>
          </w:p>
        </w:tc>
      </w:tr>
    </w:tbl>
    <w:p w14:paraId="5261F41A" w14:textId="77777777" w:rsidR="003F4894" w:rsidRDefault="003F4894"/>
    <w:p w14:paraId="12DE7066" w14:textId="6361533B" w:rsidR="003F4894" w:rsidRDefault="000D5B91">
      <w:pPr>
        <w:spacing w:line="360" w:lineRule="auto"/>
      </w:pPr>
      <w:r>
        <w:t xml:space="preserve">628. </w:t>
      </w:r>
      <w:r>
        <w:t>在回归直线</w:t>
      </w:r>
      <w:r w:rsidR="00B15E03">
        <w:rPr>
          <w:noProof/>
        </w:rPr>
        <w:drawing>
          <wp:inline distT="0" distB="0" distL="0" distR="0" wp14:anchorId="54D49EC4" wp14:editId="277F8D6D">
            <wp:extent cx="142875" cy="200025"/>
            <wp:effectExtent l="0" t="0" r="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t>=a+bx</w:t>
      </w:r>
      <w:r>
        <w:t>，</w:t>
      </w:r>
      <w:r>
        <w:t>b</w:t>
      </w:r>
      <w:r>
        <w:t>＜</w:t>
      </w:r>
      <w:r>
        <w:t>0</w:t>
      </w:r>
      <w:r>
        <w:t>，则</w:t>
      </w:r>
      <w:r>
        <w:t>x</w:t>
      </w:r>
      <w:r>
        <w:t>与</w:t>
      </w:r>
      <w:r>
        <w:t>y</w:t>
      </w:r>
      <w:r>
        <w:t>之间的相关系数（）</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856C90F" w14:textId="77777777">
        <w:trPr>
          <w:trHeight w:val="500"/>
        </w:trPr>
        <w:tc>
          <w:tcPr>
            <w:tcW w:w="7400" w:type="dxa"/>
            <w:shd w:val="clear" w:color="auto" w:fill="FFFFFF"/>
            <w:vAlign w:val="center"/>
          </w:tcPr>
          <w:p w14:paraId="7A8AC28E" w14:textId="77777777" w:rsidR="003F4894" w:rsidRDefault="000D5B91">
            <w:r>
              <w:t>A</w:t>
            </w:r>
            <w:r>
              <w:t>、</w:t>
            </w:r>
            <w:r>
              <w:t xml:space="preserve"> r=0</w:t>
            </w:r>
          </w:p>
        </w:tc>
      </w:tr>
      <w:tr w:rsidR="003F4894" w14:paraId="6F68F5DE" w14:textId="77777777">
        <w:trPr>
          <w:trHeight w:val="500"/>
        </w:trPr>
        <w:tc>
          <w:tcPr>
            <w:tcW w:w="7400" w:type="dxa"/>
            <w:shd w:val="clear" w:color="auto" w:fill="FFFFFF"/>
            <w:vAlign w:val="center"/>
          </w:tcPr>
          <w:p w14:paraId="746C0782" w14:textId="77777777" w:rsidR="003F4894" w:rsidRDefault="000D5B91">
            <w:pPr>
              <w:rPr>
                <w:rFonts w:ascii="微软雅黑" w:eastAsia="微软雅黑" w:hAnsi="微软雅黑" w:cs="微软雅黑"/>
                <w:sz w:val="28"/>
              </w:rPr>
            </w:pPr>
            <w:r>
              <w:t>B</w:t>
            </w:r>
            <w:r>
              <w:t>、</w:t>
            </w:r>
            <w:r>
              <w:t xml:space="preserve"> r=l</w:t>
            </w:r>
          </w:p>
        </w:tc>
      </w:tr>
      <w:tr w:rsidR="003F4894" w14:paraId="18582539" w14:textId="77777777">
        <w:trPr>
          <w:trHeight w:val="500"/>
        </w:trPr>
        <w:tc>
          <w:tcPr>
            <w:tcW w:w="7400" w:type="dxa"/>
            <w:shd w:val="clear" w:color="auto" w:fill="FFFFFF"/>
            <w:vAlign w:val="center"/>
          </w:tcPr>
          <w:p w14:paraId="28AD385E" w14:textId="77777777" w:rsidR="003F4894" w:rsidRDefault="000D5B91">
            <w:pPr>
              <w:rPr>
                <w:rFonts w:ascii="微软雅黑" w:eastAsia="微软雅黑" w:hAnsi="微软雅黑" w:cs="微软雅黑"/>
                <w:sz w:val="28"/>
              </w:rPr>
            </w:pPr>
            <w:r>
              <w:lastRenderedPageBreak/>
              <w:t>C</w:t>
            </w:r>
            <w:r>
              <w:t>、</w:t>
            </w:r>
            <w:r>
              <w:t xml:space="preserve"> 0</w:t>
            </w:r>
            <w:r>
              <w:t>＜</w:t>
            </w:r>
            <w:r>
              <w:t>r</w:t>
            </w:r>
            <w:r>
              <w:t>＜</w:t>
            </w:r>
            <w:r>
              <w:t>1</w:t>
            </w:r>
          </w:p>
        </w:tc>
      </w:tr>
      <w:tr w:rsidR="003F4894" w14:paraId="676DEE40" w14:textId="77777777">
        <w:trPr>
          <w:trHeight w:val="500"/>
        </w:trPr>
        <w:tc>
          <w:tcPr>
            <w:tcW w:w="7400" w:type="dxa"/>
            <w:shd w:val="clear" w:color="auto" w:fill="FFFFFF"/>
            <w:vAlign w:val="center"/>
          </w:tcPr>
          <w:p w14:paraId="0898C298" w14:textId="77777777" w:rsidR="003F4894" w:rsidRDefault="000D5B91">
            <w:pPr>
              <w:rPr>
                <w:rFonts w:ascii="微软雅黑" w:eastAsia="微软雅黑" w:hAnsi="微软雅黑" w:cs="微软雅黑"/>
                <w:sz w:val="28"/>
              </w:rPr>
            </w:pPr>
            <w:r>
              <w:t>D</w:t>
            </w:r>
            <w:r>
              <w:t>、</w:t>
            </w:r>
            <w:r>
              <w:t xml:space="preserve"> -1</w:t>
            </w:r>
            <w:r>
              <w:t>＜</w:t>
            </w:r>
            <w:r>
              <w:t>r</w:t>
            </w:r>
            <w:r>
              <w:t>＜</w:t>
            </w:r>
            <w:r>
              <w:t>0</w:t>
            </w:r>
            <w:r>
              <w:rPr>
                <w:color w:val="EFA030"/>
              </w:rPr>
              <w:t>(</w:t>
            </w:r>
            <w:r>
              <w:rPr>
                <w:color w:val="EFA030"/>
              </w:rPr>
              <w:t>正确答案</w:t>
            </w:r>
            <w:r>
              <w:rPr>
                <w:color w:val="EFA030"/>
              </w:rPr>
              <w:t>)</w:t>
            </w:r>
          </w:p>
        </w:tc>
      </w:tr>
      <w:tr w:rsidR="003F4894" w14:paraId="37F78409" w14:textId="77777777">
        <w:trPr>
          <w:trHeight w:val="500"/>
        </w:trPr>
        <w:tc>
          <w:tcPr>
            <w:tcW w:w="7400" w:type="dxa"/>
            <w:shd w:val="clear" w:color="auto" w:fill="FFFFFF"/>
            <w:vAlign w:val="center"/>
          </w:tcPr>
          <w:p w14:paraId="7F59ED74" w14:textId="77777777" w:rsidR="003F4894" w:rsidRDefault="000D5B91">
            <w:pPr>
              <w:rPr>
                <w:rFonts w:ascii="微软雅黑" w:eastAsia="微软雅黑" w:hAnsi="微软雅黑" w:cs="微软雅黑"/>
                <w:sz w:val="28"/>
              </w:rPr>
            </w:pPr>
            <w:r>
              <w:t>E</w:t>
            </w:r>
            <w:r>
              <w:t>、</w:t>
            </w:r>
            <w:r>
              <w:t xml:space="preserve"> </w:t>
            </w:r>
            <w:r>
              <w:t>以上都不是</w:t>
            </w:r>
          </w:p>
        </w:tc>
      </w:tr>
    </w:tbl>
    <w:p w14:paraId="2D9121B7" w14:textId="77777777" w:rsidR="003F4894" w:rsidRDefault="003F4894"/>
    <w:p w14:paraId="33C73828" w14:textId="77777777" w:rsidR="003F4894" w:rsidRDefault="000D5B91">
      <w:pPr>
        <w:spacing w:line="360" w:lineRule="auto"/>
      </w:pPr>
      <w:r>
        <w:t xml:space="preserve">629. </w:t>
      </w:r>
      <w:r>
        <w:t>两数值变量相关关系越强，表示（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F2E508C" w14:textId="77777777">
        <w:trPr>
          <w:trHeight w:val="500"/>
        </w:trPr>
        <w:tc>
          <w:tcPr>
            <w:tcW w:w="7400" w:type="dxa"/>
            <w:shd w:val="clear" w:color="auto" w:fill="FFFFFF"/>
            <w:vAlign w:val="center"/>
          </w:tcPr>
          <w:p w14:paraId="7CC225BA" w14:textId="77777777" w:rsidR="003F4894" w:rsidRDefault="000D5B91">
            <w:r>
              <w:t>A</w:t>
            </w:r>
            <w:r>
              <w:t>、</w:t>
            </w:r>
            <w:r>
              <w:t xml:space="preserve"> </w:t>
            </w:r>
            <w:r>
              <w:t>相关系数越大</w:t>
            </w:r>
          </w:p>
        </w:tc>
      </w:tr>
      <w:tr w:rsidR="003F4894" w14:paraId="79BAE8A9" w14:textId="77777777">
        <w:trPr>
          <w:trHeight w:val="500"/>
        </w:trPr>
        <w:tc>
          <w:tcPr>
            <w:tcW w:w="7400" w:type="dxa"/>
            <w:shd w:val="clear" w:color="auto" w:fill="FFFFFF"/>
            <w:vAlign w:val="center"/>
          </w:tcPr>
          <w:p w14:paraId="6ED4EDFD" w14:textId="77777777" w:rsidR="003F4894" w:rsidRDefault="000D5B91">
            <w:pPr>
              <w:rPr>
                <w:rFonts w:ascii="微软雅黑" w:eastAsia="微软雅黑" w:hAnsi="微软雅黑" w:cs="微软雅黑"/>
                <w:sz w:val="28"/>
              </w:rPr>
            </w:pPr>
            <w:r>
              <w:t>B</w:t>
            </w:r>
            <w:r>
              <w:t>、</w:t>
            </w:r>
            <w:r>
              <w:t xml:space="preserve"> </w:t>
            </w:r>
            <w:r>
              <w:t>相关系数的绝对值越大</w:t>
            </w:r>
            <w:r>
              <w:rPr>
                <w:color w:val="EFA030"/>
              </w:rPr>
              <w:t>(</w:t>
            </w:r>
            <w:r>
              <w:rPr>
                <w:color w:val="EFA030"/>
              </w:rPr>
              <w:t>正确答案</w:t>
            </w:r>
            <w:r>
              <w:rPr>
                <w:color w:val="EFA030"/>
              </w:rPr>
              <w:t>)</w:t>
            </w:r>
          </w:p>
        </w:tc>
      </w:tr>
      <w:tr w:rsidR="003F4894" w14:paraId="4F87240E" w14:textId="77777777">
        <w:trPr>
          <w:trHeight w:val="500"/>
        </w:trPr>
        <w:tc>
          <w:tcPr>
            <w:tcW w:w="7400" w:type="dxa"/>
            <w:shd w:val="clear" w:color="auto" w:fill="FFFFFF"/>
            <w:vAlign w:val="center"/>
          </w:tcPr>
          <w:p w14:paraId="127C8F03" w14:textId="77777777" w:rsidR="003F4894" w:rsidRDefault="000D5B91">
            <w:pPr>
              <w:rPr>
                <w:rFonts w:ascii="微软雅黑" w:eastAsia="微软雅黑" w:hAnsi="微软雅黑" w:cs="微软雅黑"/>
                <w:sz w:val="28"/>
              </w:rPr>
            </w:pPr>
            <w:r>
              <w:t>C</w:t>
            </w:r>
            <w:r>
              <w:t>、</w:t>
            </w:r>
            <w:r>
              <w:t xml:space="preserve"> </w:t>
            </w:r>
            <w:r>
              <w:t>回归系数越大</w:t>
            </w:r>
          </w:p>
        </w:tc>
      </w:tr>
      <w:tr w:rsidR="003F4894" w14:paraId="3B78956A" w14:textId="77777777">
        <w:trPr>
          <w:trHeight w:val="500"/>
        </w:trPr>
        <w:tc>
          <w:tcPr>
            <w:tcW w:w="7400" w:type="dxa"/>
            <w:shd w:val="clear" w:color="auto" w:fill="FFFFFF"/>
            <w:vAlign w:val="center"/>
          </w:tcPr>
          <w:p w14:paraId="0E7F0F3F" w14:textId="77777777" w:rsidR="003F4894" w:rsidRDefault="000D5B91">
            <w:pPr>
              <w:rPr>
                <w:rFonts w:ascii="微软雅黑" w:eastAsia="微软雅黑" w:hAnsi="微软雅黑" w:cs="微软雅黑"/>
                <w:sz w:val="28"/>
              </w:rPr>
            </w:pPr>
            <w:r>
              <w:t>D</w:t>
            </w:r>
            <w:r>
              <w:t>、</w:t>
            </w:r>
            <w:r>
              <w:t xml:space="preserve"> </w:t>
            </w:r>
            <w:r>
              <w:t>回归系数的绝对值越大</w:t>
            </w:r>
          </w:p>
        </w:tc>
      </w:tr>
      <w:tr w:rsidR="003F4894" w14:paraId="1B7F4CBD" w14:textId="77777777">
        <w:trPr>
          <w:trHeight w:val="500"/>
        </w:trPr>
        <w:tc>
          <w:tcPr>
            <w:tcW w:w="7400" w:type="dxa"/>
            <w:shd w:val="clear" w:color="auto" w:fill="FFFFFF"/>
            <w:vAlign w:val="center"/>
          </w:tcPr>
          <w:p w14:paraId="1C08DFD2" w14:textId="77777777" w:rsidR="003F4894" w:rsidRDefault="000D5B91">
            <w:pPr>
              <w:rPr>
                <w:rFonts w:ascii="微软雅黑" w:eastAsia="微软雅黑" w:hAnsi="微软雅黑" w:cs="微软雅黑"/>
                <w:sz w:val="28"/>
              </w:rPr>
            </w:pPr>
            <w:r>
              <w:t>E</w:t>
            </w:r>
            <w:r>
              <w:t>、</w:t>
            </w:r>
            <w:r>
              <w:t xml:space="preserve"> </w:t>
            </w:r>
            <w:r>
              <w:t>相关系数检验统计量的</w:t>
            </w:r>
            <w:r>
              <w:t>t</w:t>
            </w:r>
            <w:r>
              <w:t>值越大</w:t>
            </w:r>
          </w:p>
        </w:tc>
      </w:tr>
    </w:tbl>
    <w:p w14:paraId="7DAFB324" w14:textId="77777777" w:rsidR="003F4894" w:rsidRDefault="003F4894"/>
    <w:p w14:paraId="58786D07" w14:textId="77777777" w:rsidR="003F4894" w:rsidRDefault="000D5B91">
      <w:pPr>
        <w:spacing w:line="360" w:lineRule="auto"/>
      </w:pPr>
      <w:r>
        <w:t xml:space="preserve">630. </w:t>
      </w:r>
      <w:r>
        <w:t>回归系数的最小二乘估计使其平方和最小的是（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4CDBC2F" w14:textId="77777777">
        <w:trPr>
          <w:trHeight w:val="500"/>
        </w:trPr>
        <w:tc>
          <w:tcPr>
            <w:tcW w:w="7400" w:type="dxa"/>
            <w:shd w:val="clear" w:color="auto" w:fill="FFFFFF"/>
            <w:vAlign w:val="center"/>
          </w:tcPr>
          <w:p w14:paraId="1EFB969D" w14:textId="77777777" w:rsidR="003F4894" w:rsidRDefault="000D5B91">
            <w:r>
              <w:t>A</w:t>
            </w:r>
            <w:r>
              <w:t>、</w:t>
            </w:r>
            <w:r>
              <w:t xml:space="preserve"> </w:t>
            </w:r>
            <w:r>
              <w:t>各点到</w:t>
            </w:r>
            <w:r>
              <w:t>X</w:t>
            </w:r>
            <w:r>
              <w:t>均数直线的横向距离</w:t>
            </w:r>
          </w:p>
        </w:tc>
      </w:tr>
      <w:tr w:rsidR="003F4894" w14:paraId="00CA6760" w14:textId="77777777">
        <w:trPr>
          <w:trHeight w:val="500"/>
        </w:trPr>
        <w:tc>
          <w:tcPr>
            <w:tcW w:w="7400" w:type="dxa"/>
            <w:shd w:val="clear" w:color="auto" w:fill="FFFFFF"/>
            <w:vAlign w:val="center"/>
          </w:tcPr>
          <w:p w14:paraId="53B924ED" w14:textId="77777777" w:rsidR="003F4894" w:rsidRDefault="000D5B91">
            <w:pPr>
              <w:rPr>
                <w:rFonts w:ascii="微软雅黑" w:eastAsia="微软雅黑" w:hAnsi="微软雅黑" w:cs="微软雅黑"/>
                <w:sz w:val="28"/>
              </w:rPr>
            </w:pPr>
            <w:r>
              <w:t>B</w:t>
            </w:r>
            <w:r>
              <w:t>、</w:t>
            </w:r>
            <w:r>
              <w:t xml:space="preserve"> </w:t>
            </w:r>
            <w:r>
              <w:t>各点到</w:t>
            </w:r>
            <w:r>
              <w:t>X</w:t>
            </w:r>
            <w:r>
              <w:t>轴的横向距离</w:t>
            </w:r>
            <w:r>
              <w:rPr>
                <w:color w:val="EFA030"/>
              </w:rPr>
              <w:t>(</w:t>
            </w:r>
            <w:r>
              <w:rPr>
                <w:color w:val="EFA030"/>
              </w:rPr>
              <w:t>正确答案</w:t>
            </w:r>
            <w:r>
              <w:rPr>
                <w:color w:val="EFA030"/>
              </w:rPr>
              <w:t>)</w:t>
            </w:r>
          </w:p>
        </w:tc>
      </w:tr>
      <w:tr w:rsidR="003F4894" w14:paraId="602DDFBA" w14:textId="77777777">
        <w:trPr>
          <w:trHeight w:val="500"/>
        </w:trPr>
        <w:tc>
          <w:tcPr>
            <w:tcW w:w="7400" w:type="dxa"/>
            <w:shd w:val="clear" w:color="auto" w:fill="FFFFFF"/>
            <w:vAlign w:val="center"/>
          </w:tcPr>
          <w:p w14:paraId="6FEC8817" w14:textId="77777777" w:rsidR="003F4894" w:rsidRDefault="000D5B91">
            <w:pPr>
              <w:rPr>
                <w:rFonts w:ascii="微软雅黑" w:eastAsia="微软雅黑" w:hAnsi="微软雅黑" w:cs="微软雅黑"/>
                <w:sz w:val="28"/>
              </w:rPr>
            </w:pPr>
            <w:r>
              <w:t>C</w:t>
            </w:r>
            <w:r>
              <w:t>、</w:t>
            </w:r>
            <w:r>
              <w:t xml:space="preserve"> </w:t>
            </w:r>
            <w:r>
              <w:t>各点到回归直线的纵向距离</w:t>
            </w:r>
          </w:p>
        </w:tc>
      </w:tr>
      <w:tr w:rsidR="003F4894" w14:paraId="4A96F0B1" w14:textId="77777777">
        <w:trPr>
          <w:trHeight w:val="500"/>
        </w:trPr>
        <w:tc>
          <w:tcPr>
            <w:tcW w:w="7400" w:type="dxa"/>
            <w:shd w:val="clear" w:color="auto" w:fill="FFFFFF"/>
            <w:vAlign w:val="center"/>
          </w:tcPr>
          <w:p w14:paraId="5AECD43C" w14:textId="77777777" w:rsidR="003F4894" w:rsidRDefault="000D5B91">
            <w:pPr>
              <w:rPr>
                <w:rFonts w:ascii="微软雅黑" w:eastAsia="微软雅黑" w:hAnsi="微软雅黑" w:cs="微软雅黑"/>
                <w:sz w:val="28"/>
              </w:rPr>
            </w:pPr>
            <w:r>
              <w:t>D</w:t>
            </w:r>
            <w:r>
              <w:t>、</w:t>
            </w:r>
            <w:r>
              <w:t xml:space="preserve"> </w:t>
            </w:r>
            <w:r>
              <w:t>各点到</w:t>
            </w:r>
            <w:r>
              <w:t>Y</w:t>
            </w:r>
            <w:r>
              <w:t>均数直线的垂直距离</w:t>
            </w:r>
          </w:p>
        </w:tc>
      </w:tr>
      <w:tr w:rsidR="003F4894" w14:paraId="5F559221" w14:textId="77777777">
        <w:trPr>
          <w:trHeight w:val="500"/>
        </w:trPr>
        <w:tc>
          <w:tcPr>
            <w:tcW w:w="7400" w:type="dxa"/>
            <w:shd w:val="clear" w:color="auto" w:fill="FFFFFF"/>
            <w:vAlign w:val="center"/>
          </w:tcPr>
          <w:p w14:paraId="1B9C898C" w14:textId="77777777" w:rsidR="003F4894" w:rsidRDefault="000D5B91">
            <w:pPr>
              <w:rPr>
                <w:rFonts w:ascii="微软雅黑" w:eastAsia="微软雅黑" w:hAnsi="微软雅黑" w:cs="微软雅黑"/>
                <w:sz w:val="28"/>
              </w:rPr>
            </w:pPr>
            <w:r>
              <w:t>E</w:t>
            </w:r>
            <w:r>
              <w:t>、</w:t>
            </w:r>
            <w:r>
              <w:t xml:space="preserve"> </w:t>
            </w:r>
            <w:r>
              <w:t>各点到</w:t>
            </w:r>
            <w:r>
              <w:t>Y</w:t>
            </w:r>
            <w:r>
              <w:t>轴的垂直距离</w:t>
            </w:r>
          </w:p>
        </w:tc>
      </w:tr>
      <w:tr w:rsidR="003F4894" w14:paraId="0C489A77" w14:textId="77777777">
        <w:trPr>
          <w:trHeight w:val="500"/>
        </w:trPr>
        <w:tc>
          <w:tcPr>
            <w:tcW w:w="7400" w:type="dxa"/>
            <w:shd w:val="clear" w:color="auto" w:fill="FFFFFF"/>
            <w:vAlign w:val="center"/>
          </w:tcPr>
          <w:p w14:paraId="70D3E6C2" w14:textId="77777777" w:rsidR="003F4894" w:rsidRDefault="000D5B91">
            <w:pPr>
              <w:rPr>
                <w:rFonts w:ascii="微软雅黑" w:eastAsia="微软雅黑" w:hAnsi="微软雅黑" w:cs="微软雅黑"/>
                <w:sz w:val="28"/>
              </w:rPr>
            </w:pPr>
            <w:r>
              <w:t>答案：</w:t>
            </w:r>
            <w:r>
              <w:t xml:space="preserve"> C</w:t>
            </w:r>
          </w:p>
        </w:tc>
      </w:tr>
      <w:tr w:rsidR="003F4894" w14:paraId="56CC4E2B" w14:textId="77777777">
        <w:trPr>
          <w:trHeight w:val="500"/>
        </w:trPr>
        <w:tc>
          <w:tcPr>
            <w:tcW w:w="7400" w:type="dxa"/>
            <w:shd w:val="clear" w:color="auto" w:fill="FFFFFF"/>
            <w:vAlign w:val="center"/>
          </w:tcPr>
          <w:p w14:paraId="585A6F9E" w14:textId="7B1C390F"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BDBA3AF" wp14:editId="3A3AC173">
                  <wp:extent cx="647700" cy="133350"/>
                  <wp:effectExtent l="0" t="0" r="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47700" cy="133350"/>
                          </a:xfrm>
                          <a:prstGeom prst="rect">
                            <a:avLst/>
                          </a:prstGeom>
                          <a:noFill/>
                          <a:ln>
                            <a:noFill/>
                          </a:ln>
                        </pic:spPr>
                      </pic:pic>
                    </a:graphicData>
                  </a:graphic>
                </wp:inline>
              </w:drawing>
            </w:r>
            <w:r w:rsidR="000D5B91">
              <w:br/>
            </w:r>
            <w:r w:rsidR="000D5B91">
              <w:t>655</w:t>
            </w:r>
            <w:r w:rsidR="000D5B91">
              <w:t>、</w:t>
            </w:r>
            <w:r w:rsidR="000D5B91">
              <w:t>1—7</w:t>
            </w:r>
            <w:r w:rsidR="000D5B91">
              <w:t>岁儿童可以用年龄（岁）估计体重（市斤），回归方程为，若将体重换成国际单位</w:t>
            </w:r>
            <w:r w:rsidR="000D5B91">
              <w:t>kg</w:t>
            </w:r>
            <w:r w:rsidR="000D5B91">
              <w:t>，则此方程（）</w:t>
            </w:r>
          </w:p>
          <w:p w14:paraId="2078D691" w14:textId="77777777" w:rsidR="003F4894" w:rsidRDefault="003F4894">
            <w:pPr>
              <w:rPr>
                <w:rFonts w:ascii="微软雅黑" w:eastAsia="微软雅黑" w:hAnsi="微软雅黑" w:cs="微软雅黑"/>
                <w:sz w:val="28"/>
              </w:rPr>
            </w:pPr>
          </w:p>
        </w:tc>
      </w:tr>
      <w:tr w:rsidR="003F4894" w14:paraId="7DB4CCDA" w14:textId="77777777">
        <w:trPr>
          <w:trHeight w:val="500"/>
        </w:trPr>
        <w:tc>
          <w:tcPr>
            <w:tcW w:w="7400" w:type="dxa"/>
            <w:shd w:val="clear" w:color="auto" w:fill="FFFFFF"/>
            <w:vAlign w:val="center"/>
          </w:tcPr>
          <w:p w14:paraId="76DFAB1F" w14:textId="77777777" w:rsidR="003F4894" w:rsidRDefault="000D5B91">
            <w:pPr>
              <w:rPr>
                <w:rFonts w:ascii="微软雅黑" w:eastAsia="微软雅黑" w:hAnsi="微软雅黑" w:cs="微软雅黑"/>
                <w:sz w:val="28"/>
              </w:rPr>
            </w:pPr>
            <w:r>
              <w:t>A</w:t>
            </w:r>
            <w:r>
              <w:t>、</w:t>
            </w:r>
            <w:r>
              <w:t xml:space="preserve"> </w:t>
            </w:r>
            <w:r>
              <w:t>常数项改变</w:t>
            </w:r>
          </w:p>
        </w:tc>
      </w:tr>
      <w:tr w:rsidR="003F4894" w14:paraId="2468DD02" w14:textId="77777777">
        <w:trPr>
          <w:trHeight w:val="500"/>
        </w:trPr>
        <w:tc>
          <w:tcPr>
            <w:tcW w:w="7400" w:type="dxa"/>
            <w:shd w:val="clear" w:color="auto" w:fill="FFFFFF"/>
            <w:vAlign w:val="center"/>
          </w:tcPr>
          <w:p w14:paraId="1C23CC7F" w14:textId="77777777" w:rsidR="003F4894" w:rsidRDefault="000D5B91">
            <w:pPr>
              <w:rPr>
                <w:rFonts w:ascii="微软雅黑" w:eastAsia="微软雅黑" w:hAnsi="微软雅黑" w:cs="微软雅黑"/>
                <w:sz w:val="28"/>
              </w:rPr>
            </w:pPr>
            <w:r>
              <w:t>B</w:t>
            </w:r>
            <w:r>
              <w:t>、</w:t>
            </w:r>
            <w:r>
              <w:t xml:space="preserve"> </w:t>
            </w:r>
            <w:r>
              <w:t>回归系数改变</w:t>
            </w:r>
            <w:r>
              <w:rPr>
                <w:color w:val="EFA030"/>
              </w:rPr>
              <w:t>(</w:t>
            </w:r>
            <w:r>
              <w:rPr>
                <w:color w:val="EFA030"/>
              </w:rPr>
              <w:t>正确答案</w:t>
            </w:r>
            <w:r>
              <w:rPr>
                <w:color w:val="EFA030"/>
              </w:rPr>
              <w:t>)</w:t>
            </w:r>
          </w:p>
        </w:tc>
      </w:tr>
      <w:tr w:rsidR="003F4894" w14:paraId="46458845" w14:textId="77777777">
        <w:trPr>
          <w:trHeight w:val="500"/>
        </w:trPr>
        <w:tc>
          <w:tcPr>
            <w:tcW w:w="7400" w:type="dxa"/>
            <w:shd w:val="clear" w:color="auto" w:fill="FFFFFF"/>
            <w:vAlign w:val="center"/>
          </w:tcPr>
          <w:p w14:paraId="65F36A65" w14:textId="77777777" w:rsidR="003F4894" w:rsidRDefault="000D5B91">
            <w:pPr>
              <w:rPr>
                <w:rFonts w:ascii="微软雅黑" w:eastAsia="微软雅黑" w:hAnsi="微软雅黑" w:cs="微软雅黑"/>
                <w:sz w:val="28"/>
              </w:rPr>
            </w:pPr>
            <w:r>
              <w:t>C</w:t>
            </w:r>
            <w:r>
              <w:t>、</w:t>
            </w:r>
            <w:r>
              <w:t xml:space="preserve"> </w:t>
            </w:r>
            <w:r>
              <w:t>常数项和回归系数都改变</w:t>
            </w:r>
          </w:p>
        </w:tc>
      </w:tr>
      <w:tr w:rsidR="003F4894" w14:paraId="60091371" w14:textId="77777777">
        <w:trPr>
          <w:trHeight w:val="500"/>
        </w:trPr>
        <w:tc>
          <w:tcPr>
            <w:tcW w:w="7400" w:type="dxa"/>
            <w:shd w:val="clear" w:color="auto" w:fill="FFFFFF"/>
            <w:vAlign w:val="center"/>
          </w:tcPr>
          <w:p w14:paraId="7489A843" w14:textId="77777777" w:rsidR="003F4894" w:rsidRDefault="000D5B91">
            <w:pPr>
              <w:rPr>
                <w:rFonts w:ascii="微软雅黑" w:eastAsia="微软雅黑" w:hAnsi="微软雅黑" w:cs="微软雅黑"/>
                <w:sz w:val="28"/>
              </w:rPr>
            </w:pPr>
            <w:r>
              <w:t>D</w:t>
            </w:r>
            <w:r>
              <w:t>、</w:t>
            </w:r>
            <w:r>
              <w:t xml:space="preserve"> </w:t>
            </w:r>
            <w:r>
              <w:t>常数项和回归系数都不改变</w:t>
            </w:r>
          </w:p>
        </w:tc>
      </w:tr>
      <w:tr w:rsidR="003F4894" w14:paraId="27A99192" w14:textId="77777777">
        <w:trPr>
          <w:trHeight w:val="500"/>
        </w:trPr>
        <w:tc>
          <w:tcPr>
            <w:tcW w:w="7400" w:type="dxa"/>
            <w:shd w:val="clear" w:color="auto" w:fill="FFFFFF"/>
            <w:vAlign w:val="center"/>
          </w:tcPr>
          <w:p w14:paraId="573BAEB1" w14:textId="77777777" w:rsidR="003F4894" w:rsidRDefault="000D5B91">
            <w:pPr>
              <w:rPr>
                <w:rFonts w:ascii="微软雅黑" w:eastAsia="微软雅黑" w:hAnsi="微软雅黑" w:cs="微软雅黑"/>
                <w:sz w:val="28"/>
              </w:rPr>
            </w:pPr>
            <w:r>
              <w:t>E</w:t>
            </w:r>
            <w:r>
              <w:t>、</w:t>
            </w:r>
            <w:r>
              <w:t xml:space="preserve"> </w:t>
            </w:r>
            <w:r>
              <w:t>决定系数改变</w:t>
            </w:r>
          </w:p>
        </w:tc>
      </w:tr>
    </w:tbl>
    <w:p w14:paraId="2F425CA4" w14:textId="77777777" w:rsidR="003F4894" w:rsidRDefault="003F4894"/>
    <w:p w14:paraId="1FE8C7D0" w14:textId="77777777" w:rsidR="003F4894" w:rsidRDefault="000D5B91">
      <w:pPr>
        <w:spacing w:line="360" w:lineRule="auto"/>
      </w:pPr>
      <w:r>
        <w:lastRenderedPageBreak/>
        <w:t xml:space="preserve">631. </w:t>
      </w:r>
      <w:r>
        <w:t>在疾病发生危险因素的研究中，采用多变量回归分析的主要目的是（）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5D0C94" w14:textId="77777777">
        <w:trPr>
          <w:trHeight w:val="500"/>
        </w:trPr>
        <w:tc>
          <w:tcPr>
            <w:tcW w:w="7400" w:type="dxa"/>
            <w:shd w:val="clear" w:color="auto" w:fill="FFFFFF"/>
            <w:vAlign w:val="center"/>
          </w:tcPr>
          <w:p w14:paraId="40462DEF" w14:textId="77777777" w:rsidR="003F4894" w:rsidRDefault="000D5B91">
            <w:r>
              <w:t>A</w:t>
            </w:r>
            <w:r>
              <w:t>、</w:t>
            </w:r>
            <w:r>
              <w:t xml:space="preserve"> </w:t>
            </w:r>
            <w:r>
              <w:t>节省样本</w:t>
            </w:r>
          </w:p>
        </w:tc>
      </w:tr>
      <w:tr w:rsidR="003F4894" w14:paraId="32222857" w14:textId="77777777">
        <w:trPr>
          <w:trHeight w:val="500"/>
        </w:trPr>
        <w:tc>
          <w:tcPr>
            <w:tcW w:w="7400" w:type="dxa"/>
            <w:shd w:val="clear" w:color="auto" w:fill="FFFFFF"/>
            <w:vAlign w:val="center"/>
          </w:tcPr>
          <w:p w14:paraId="0FB8730B" w14:textId="77777777" w:rsidR="003F4894" w:rsidRDefault="000D5B91">
            <w:pPr>
              <w:rPr>
                <w:rFonts w:ascii="微软雅黑" w:eastAsia="微软雅黑" w:hAnsi="微软雅黑" w:cs="微软雅黑"/>
                <w:sz w:val="28"/>
              </w:rPr>
            </w:pPr>
            <w:r>
              <w:t>B</w:t>
            </w:r>
            <w:r>
              <w:t>、</w:t>
            </w:r>
            <w:r>
              <w:t xml:space="preserve"> </w:t>
            </w:r>
            <w:r>
              <w:t>提高分析效率</w:t>
            </w:r>
            <w:r>
              <w:rPr>
                <w:color w:val="EFA030"/>
              </w:rPr>
              <w:t>(</w:t>
            </w:r>
            <w:r>
              <w:rPr>
                <w:color w:val="EFA030"/>
              </w:rPr>
              <w:t>正确答案</w:t>
            </w:r>
            <w:r>
              <w:rPr>
                <w:color w:val="EFA030"/>
              </w:rPr>
              <w:t>)</w:t>
            </w:r>
          </w:p>
        </w:tc>
      </w:tr>
      <w:tr w:rsidR="003F4894" w14:paraId="36C1CF66" w14:textId="77777777">
        <w:trPr>
          <w:trHeight w:val="500"/>
        </w:trPr>
        <w:tc>
          <w:tcPr>
            <w:tcW w:w="7400" w:type="dxa"/>
            <w:shd w:val="clear" w:color="auto" w:fill="FFFFFF"/>
            <w:vAlign w:val="center"/>
          </w:tcPr>
          <w:p w14:paraId="6372660C" w14:textId="77777777" w:rsidR="003F4894" w:rsidRDefault="000D5B91">
            <w:pPr>
              <w:rPr>
                <w:rFonts w:ascii="微软雅黑" w:eastAsia="微软雅黑" w:hAnsi="微软雅黑" w:cs="微软雅黑"/>
                <w:sz w:val="28"/>
              </w:rPr>
            </w:pPr>
            <w:r>
              <w:t>C</w:t>
            </w:r>
            <w:r>
              <w:t>、</w:t>
            </w:r>
            <w:r>
              <w:t xml:space="preserve"> </w:t>
            </w:r>
            <w:r>
              <w:t>克服共线影响</w:t>
            </w:r>
          </w:p>
        </w:tc>
      </w:tr>
      <w:tr w:rsidR="003F4894" w14:paraId="24D9D63B" w14:textId="77777777">
        <w:trPr>
          <w:trHeight w:val="500"/>
        </w:trPr>
        <w:tc>
          <w:tcPr>
            <w:tcW w:w="7400" w:type="dxa"/>
            <w:shd w:val="clear" w:color="auto" w:fill="FFFFFF"/>
            <w:vAlign w:val="center"/>
          </w:tcPr>
          <w:p w14:paraId="443E4B41" w14:textId="77777777" w:rsidR="003F4894" w:rsidRDefault="000D5B91">
            <w:pPr>
              <w:rPr>
                <w:rFonts w:ascii="微软雅黑" w:eastAsia="微软雅黑" w:hAnsi="微软雅黑" w:cs="微软雅黑"/>
                <w:sz w:val="28"/>
              </w:rPr>
            </w:pPr>
            <w:r>
              <w:t>D</w:t>
            </w:r>
            <w:r>
              <w:t>、</w:t>
            </w:r>
            <w:r>
              <w:t xml:space="preserve"> </w:t>
            </w:r>
            <w:r>
              <w:t>减少异常值的影响</w:t>
            </w:r>
          </w:p>
        </w:tc>
      </w:tr>
      <w:tr w:rsidR="003F4894" w14:paraId="11EA5448" w14:textId="77777777">
        <w:trPr>
          <w:trHeight w:val="500"/>
        </w:trPr>
        <w:tc>
          <w:tcPr>
            <w:tcW w:w="7400" w:type="dxa"/>
            <w:shd w:val="clear" w:color="auto" w:fill="FFFFFF"/>
            <w:vAlign w:val="center"/>
          </w:tcPr>
          <w:p w14:paraId="53FC5233" w14:textId="77777777" w:rsidR="003F4894" w:rsidRDefault="000D5B91">
            <w:pPr>
              <w:rPr>
                <w:rFonts w:ascii="微软雅黑" w:eastAsia="微软雅黑" w:hAnsi="微软雅黑" w:cs="微软雅黑"/>
                <w:sz w:val="28"/>
              </w:rPr>
            </w:pPr>
            <w:r>
              <w:t>E</w:t>
            </w:r>
            <w:r>
              <w:t>、</w:t>
            </w:r>
            <w:r>
              <w:t xml:space="preserve"> </w:t>
            </w:r>
            <w:r>
              <w:t>减少混杂的影响</w:t>
            </w:r>
          </w:p>
        </w:tc>
      </w:tr>
    </w:tbl>
    <w:p w14:paraId="65B01B41" w14:textId="77777777" w:rsidR="003F4894" w:rsidRDefault="003F4894"/>
    <w:p w14:paraId="3012894C" w14:textId="77777777" w:rsidR="003F4894" w:rsidRDefault="000D5B91">
      <w:pPr>
        <w:spacing w:line="360" w:lineRule="auto"/>
      </w:pPr>
      <w:r>
        <w:t xml:space="preserve">632. </w:t>
      </w:r>
      <w:r>
        <w:t>多元线性回归分析中，反映回归平方和在应变量</w:t>
      </w:r>
      <w:r>
        <w:t>Y</w:t>
      </w:r>
      <w:r>
        <w:t>的总离均差平方和中所占比重的统计量是（）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C5CF91D" w14:textId="77777777">
        <w:trPr>
          <w:trHeight w:val="500"/>
        </w:trPr>
        <w:tc>
          <w:tcPr>
            <w:tcW w:w="7400" w:type="dxa"/>
            <w:shd w:val="clear" w:color="auto" w:fill="FFFFFF"/>
            <w:vAlign w:val="center"/>
          </w:tcPr>
          <w:p w14:paraId="5229E5AD" w14:textId="77777777" w:rsidR="003F4894" w:rsidRDefault="000D5B91">
            <w:r>
              <w:t>A</w:t>
            </w:r>
            <w:r>
              <w:t>、</w:t>
            </w:r>
            <w:r>
              <w:t xml:space="preserve"> </w:t>
            </w:r>
            <w:r>
              <w:t>简单相关系数</w:t>
            </w:r>
          </w:p>
        </w:tc>
      </w:tr>
      <w:tr w:rsidR="003F4894" w14:paraId="3939D1FC" w14:textId="77777777">
        <w:trPr>
          <w:trHeight w:val="500"/>
        </w:trPr>
        <w:tc>
          <w:tcPr>
            <w:tcW w:w="7400" w:type="dxa"/>
            <w:shd w:val="clear" w:color="auto" w:fill="FFFFFF"/>
            <w:vAlign w:val="center"/>
          </w:tcPr>
          <w:p w14:paraId="05CD8A28" w14:textId="77777777" w:rsidR="003F4894" w:rsidRDefault="000D5B91">
            <w:pPr>
              <w:rPr>
                <w:rFonts w:ascii="微软雅黑" w:eastAsia="微软雅黑" w:hAnsi="微软雅黑" w:cs="微软雅黑"/>
                <w:sz w:val="28"/>
              </w:rPr>
            </w:pPr>
            <w:r>
              <w:t>B</w:t>
            </w:r>
            <w:r>
              <w:t>、</w:t>
            </w:r>
            <w:r>
              <w:t xml:space="preserve"> .</w:t>
            </w:r>
            <w:r>
              <w:t>复相关系数</w:t>
            </w:r>
          </w:p>
        </w:tc>
      </w:tr>
      <w:tr w:rsidR="003F4894" w14:paraId="0BD25166" w14:textId="77777777">
        <w:trPr>
          <w:trHeight w:val="500"/>
        </w:trPr>
        <w:tc>
          <w:tcPr>
            <w:tcW w:w="7400" w:type="dxa"/>
            <w:shd w:val="clear" w:color="auto" w:fill="FFFFFF"/>
            <w:vAlign w:val="center"/>
          </w:tcPr>
          <w:p w14:paraId="7A3985E3" w14:textId="77777777" w:rsidR="003F4894" w:rsidRDefault="000D5B91">
            <w:pPr>
              <w:rPr>
                <w:rFonts w:ascii="微软雅黑" w:eastAsia="微软雅黑" w:hAnsi="微软雅黑" w:cs="微软雅黑"/>
                <w:sz w:val="28"/>
              </w:rPr>
            </w:pPr>
            <w:r>
              <w:t>C</w:t>
            </w:r>
            <w:r>
              <w:t>、</w:t>
            </w:r>
            <w:r>
              <w:t xml:space="preserve"> </w:t>
            </w:r>
            <w:r>
              <w:t>偏回归系数</w:t>
            </w:r>
          </w:p>
        </w:tc>
      </w:tr>
      <w:tr w:rsidR="003F4894" w14:paraId="1B263B1D" w14:textId="77777777">
        <w:trPr>
          <w:trHeight w:val="500"/>
        </w:trPr>
        <w:tc>
          <w:tcPr>
            <w:tcW w:w="7400" w:type="dxa"/>
            <w:shd w:val="clear" w:color="auto" w:fill="FFFFFF"/>
            <w:vAlign w:val="center"/>
          </w:tcPr>
          <w:p w14:paraId="1E897A51" w14:textId="77777777" w:rsidR="003F4894" w:rsidRDefault="000D5B91">
            <w:pPr>
              <w:rPr>
                <w:rFonts w:ascii="微软雅黑" w:eastAsia="微软雅黑" w:hAnsi="微软雅黑" w:cs="微软雅黑"/>
                <w:sz w:val="28"/>
              </w:rPr>
            </w:pPr>
            <w:r>
              <w:t>D</w:t>
            </w:r>
            <w:r>
              <w:t>、</w:t>
            </w:r>
            <w:r>
              <w:t xml:space="preserve"> </w:t>
            </w:r>
            <w:r>
              <w:t>回归均方</w:t>
            </w:r>
          </w:p>
        </w:tc>
      </w:tr>
      <w:tr w:rsidR="003F4894" w14:paraId="072CB8AE" w14:textId="77777777">
        <w:trPr>
          <w:trHeight w:val="500"/>
        </w:trPr>
        <w:tc>
          <w:tcPr>
            <w:tcW w:w="7400" w:type="dxa"/>
            <w:shd w:val="clear" w:color="auto" w:fill="FFFFFF"/>
            <w:vAlign w:val="center"/>
          </w:tcPr>
          <w:p w14:paraId="24B6782A" w14:textId="77777777" w:rsidR="003F4894" w:rsidRDefault="000D5B91">
            <w:pPr>
              <w:rPr>
                <w:rFonts w:ascii="微软雅黑" w:eastAsia="微软雅黑" w:hAnsi="微软雅黑" w:cs="微软雅黑"/>
                <w:sz w:val="28"/>
              </w:rPr>
            </w:pPr>
            <w:r>
              <w:t>E</w:t>
            </w:r>
            <w:r>
              <w:t>、</w:t>
            </w:r>
            <w:r>
              <w:t xml:space="preserve"> </w:t>
            </w:r>
            <w:r>
              <w:t>决定系数</w:t>
            </w:r>
            <w:r>
              <w:t>R2</w:t>
            </w:r>
            <w:r>
              <w:rPr>
                <w:color w:val="EFA030"/>
              </w:rPr>
              <w:t>(</w:t>
            </w:r>
            <w:r>
              <w:rPr>
                <w:color w:val="EFA030"/>
              </w:rPr>
              <w:t>正确答案</w:t>
            </w:r>
            <w:r>
              <w:rPr>
                <w:color w:val="EFA030"/>
              </w:rPr>
              <w:t>)</w:t>
            </w:r>
          </w:p>
        </w:tc>
      </w:tr>
    </w:tbl>
    <w:p w14:paraId="59B5A162" w14:textId="77777777" w:rsidR="003F4894" w:rsidRDefault="003F4894"/>
    <w:p w14:paraId="27FD12F5" w14:textId="77777777" w:rsidR="003F4894" w:rsidRDefault="000D5B91">
      <w:pPr>
        <w:spacing w:line="360" w:lineRule="auto"/>
      </w:pPr>
      <w:r>
        <w:t xml:space="preserve">633. </w:t>
      </w:r>
      <w:r>
        <w:t>对同一资料作多变量线性回归分析，若对两个具有不同个数自变量的回归方程进行比较，应选用的指标是（）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C7E1C55" w14:textId="77777777">
        <w:trPr>
          <w:trHeight w:val="500"/>
        </w:trPr>
        <w:tc>
          <w:tcPr>
            <w:tcW w:w="7400" w:type="dxa"/>
            <w:shd w:val="clear" w:color="auto" w:fill="FFFFFF"/>
            <w:vAlign w:val="center"/>
          </w:tcPr>
          <w:p w14:paraId="32CCF920" w14:textId="77777777" w:rsidR="003F4894" w:rsidRDefault="000D5B91">
            <w:r>
              <w:t>A</w:t>
            </w:r>
            <w:r>
              <w:t>、</w:t>
            </w:r>
            <w:r>
              <w:t xml:space="preserve"> </w:t>
            </w:r>
            <w:r>
              <w:t>决定系数</w:t>
            </w:r>
          </w:p>
        </w:tc>
      </w:tr>
      <w:tr w:rsidR="003F4894" w14:paraId="050A86A7" w14:textId="77777777">
        <w:trPr>
          <w:trHeight w:val="500"/>
        </w:trPr>
        <w:tc>
          <w:tcPr>
            <w:tcW w:w="7400" w:type="dxa"/>
            <w:shd w:val="clear" w:color="auto" w:fill="FFFFFF"/>
            <w:vAlign w:val="center"/>
          </w:tcPr>
          <w:p w14:paraId="0D11F5AC" w14:textId="77777777" w:rsidR="003F4894" w:rsidRDefault="000D5B91">
            <w:pPr>
              <w:rPr>
                <w:rFonts w:ascii="微软雅黑" w:eastAsia="微软雅黑" w:hAnsi="微软雅黑" w:cs="微软雅黑"/>
                <w:sz w:val="28"/>
              </w:rPr>
            </w:pPr>
            <w:r>
              <w:t>B</w:t>
            </w:r>
            <w:r>
              <w:t>、</w:t>
            </w:r>
            <w:r>
              <w:t xml:space="preserve"> </w:t>
            </w:r>
            <w:r>
              <w:t>相关系数</w:t>
            </w:r>
          </w:p>
        </w:tc>
      </w:tr>
      <w:tr w:rsidR="003F4894" w14:paraId="46493CF7" w14:textId="77777777">
        <w:trPr>
          <w:trHeight w:val="500"/>
        </w:trPr>
        <w:tc>
          <w:tcPr>
            <w:tcW w:w="7400" w:type="dxa"/>
            <w:shd w:val="clear" w:color="auto" w:fill="FFFFFF"/>
            <w:vAlign w:val="center"/>
          </w:tcPr>
          <w:p w14:paraId="7FDC6CDC" w14:textId="77777777" w:rsidR="003F4894" w:rsidRDefault="000D5B91">
            <w:pPr>
              <w:rPr>
                <w:rFonts w:ascii="微软雅黑" w:eastAsia="微软雅黑" w:hAnsi="微软雅黑" w:cs="微软雅黑"/>
                <w:sz w:val="28"/>
              </w:rPr>
            </w:pPr>
            <w:r>
              <w:t>C</w:t>
            </w:r>
            <w:r>
              <w:t>、</w:t>
            </w:r>
            <w:r>
              <w:t xml:space="preserve"> </w:t>
            </w:r>
            <w:r>
              <w:t>偏回归平方和</w:t>
            </w:r>
          </w:p>
        </w:tc>
      </w:tr>
      <w:tr w:rsidR="003F4894" w14:paraId="6921C8F7" w14:textId="77777777">
        <w:trPr>
          <w:trHeight w:val="500"/>
        </w:trPr>
        <w:tc>
          <w:tcPr>
            <w:tcW w:w="7400" w:type="dxa"/>
            <w:shd w:val="clear" w:color="auto" w:fill="FFFFFF"/>
            <w:vAlign w:val="center"/>
          </w:tcPr>
          <w:p w14:paraId="02B4B21E" w14:textId="77777777" w:rsidR="003F4894" w:rsidRDefault="000D5B91">
            <w:pPr>
              <w:rPr>
                <w:rFonts w:ascii="微软雅黑" w:eastAsia="微软雅黑" w:hAnsi="微软雅黑" w:cs="微软雅黑"/>
                <w:sz w:val="28"/>
              </w:rPr>
            </w:pPr>
            <w:r>
              <w:t>D</w:t>
            </w:r>
            <w:r>
              <w:t>、</w:t>
            </w:r>
            <w:r>
              <w:t xml:space="preserve"> </w:t>
            </w:r>
            <w:r>
              <w:t>校正决定系数</w:t>
            </w:r>
            <w:r>
              <w:rPr>
                <w:color w:val="EFA030"/>
              </w:rPr>
              <w:t>(</w:t>
            </w:r>
            <w:r>
              <w:rPr>
                <w:color w:val="EFA030"/>
              </w:rPr>
              <w:t>正确答案</w:t>
            </w:r>
            <w:r>
              <w:rPr>
                <w:color w:val="EFA030"/>
              </w:rPr>
              <w:t>)</w:t>
            </w:r>
          </w:p>
        </w:tc>
      </w:tr>
      <w:tr w:rsidR="003F4894" w14:paraId="1B806993" w14:textId="77777777">
        <w:trPr>
          <w:trHeight w:val="500"/>
        </w:trPr>
        <w:tc>
          <w:tcPr>
            <w:tcW w:w="7400" w:type="dxa"/>
            <w:shd w:val="clear" w:color="auto" w:fill="FFFFFF"/>
            <w:vAlign w:val="center"/>
          </w:tcPr>
          <w:p w14:paraId="5027A20B" w14:textId="77777777" w:rsidR="003F4894" w:rsidRDefault="000D5B91">
            <w:pPr>
              <w:rPr>
                <w:rFonts w:ascii="微软雅黑" w:eastAsia="微软雅黑" w:hAnsi="微软雅黑" w:cs="微软雅黑"/>
                <w:sz w:val="28"/>
              </w:rPr>
            </w:pPr>
            <w:r>
              <w:t>E</w:t>
            </w:r>
            <w:r>
              <w:t>、</w:t>
            </w:r>
            <w:r>
              <w:t xml:space="preserve"> </w:t>
            </w:r>
            <w:r>
              <w:t>复相关系数</w:t>
            </w:r>
          </w:p>
        </w:tc>
      </w:tr>
    </w:tbl>
    <w:p w14:paraId="285EDD42" w14:textId="77777777" w:rsidR="003F4894" w:rsidRDefault="003F4894"/>
    <w:p w14:paraId="5A5AF0EF" w14:textId="77777777" w:rsidR="003F4894" w:rsidRDefault="000D5B91">
      <w:pPr>
        <w:spacing w:line="360" w:lineRule="auto"/>
      </w:pPr>
      <w:r>
        <w:t xml:space="preserve">634. </w:t>
      </w:r>
      <w:r>
        <w:t>多元线性回归分析，对回归方程作方差分析，检验统计量</w:t>
      </w:r>
      <w:r>
        <w:t>F</w:t>
      </w:r>
      <w:r>
        <w:t>值反映的是（）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DF36BE5" w14:textId="77777777">
        <w:trPr>
          <w:trHeight w:val="500"/>
        </w:trPr>
        <w:tc>
          <w:tcPr>
            <w:tcW w:w="7400" w:type="dxa"/>
            <w:shd w:val="clear" w:color="auto" w:fill="FFFFFF"/>
            <w:vAlign w:val="center"/>
          </w:tcPr>
          <w:p w14:paraId="6DD9F75C" w14:textId="77777777" w:rsidR="003F4894" w:rsidRDefault="000D5B91">
            <w:r>
              <w:t>A</w:t>
            </w:r>
            <w:r>
              <w:t>、</w:t>
            </w:r>
            <w:r>
              <w:t xml:space="preserve"> </w:t>
            </w:r>
            <w:r>
              <w:t>所有自变量与应变量间是否存在线性回归关系</w:t>
            </w:r>
            <w:r>
              <w:rPr>
                <w:color w:val="EFA030"/>
              </w:rPr>
              <w:t>(</w:t>
            </w:r>
            <w:r>
              <w:rPr>
                <w:color w:val="EFA030"/>
              </w:rPr>
              <w:t>正确答案</w:t>
            </w:r>
            <w:r>
              <w:rPr>
                <w:color w:val="EFA030"/>
              </w:rPr>
              <w:t>)</w:t>
            </w:r>
          </w:p>
        </w:tc>
      </w:tr>
      <w:tr w:rsidR="003F4894" w14:paraId="4F902E73" w14:textId="77777777">
        <w:trPr>
          <w:trHeight w:val="500"/>
        </w:trPr>
        <w:tc>
          <w:tcPr>
            <w:tcW w:w="7400" w:type="dxa"/>
            <w:shd w:val="clear" w:color="auto" w:fill="FFFFFF"/>
            <w:vAlign w:val="center"/>
          </w:tcPr>
          <w:p w14:paraId="5E7F2A8C" w14:textId="77777777" w:rsidR="003F4894" w:rsidRDefault="000D5B91">
            <w:pPr>
              <w:rPr>
                <w:rFonts w:ascii="微软雅黑" w:eastAsia="微软雅黑" w:hAnsi="微软雅黑" w:cs="微软雅黑"/>
                <w:sz w:val="28"/>
              </w:rPr>
            </w:pPr>
            <w:r>
              <w:lastRenderedPageBreak/>
              <w:t>B</w:t>
            </w:r>
            <w:r>
              <w:t>、</w:t>
            </w:r>
            <w:r>
              <w:t xml:space="preserve"> </w:t>
            </w:r>
            <w:r>
              <w:t>部分自变量与应变量间是否存在线性回归关系</w:t>
            </w:r>
          </w:p>
        </w:tc>
      </w:tr>
      <w:tr w:rsidR="003F4894" w14:paraId="2A76A5C2" w14:textId="77777777">
        <w:trPr>
          <w:trHeight w:val="500"/>
        </w:trPr>
        <w:tc>
          <w:tcPr>
            <w:tcW w:w="7400" w:type="dxa"/>
            <w:shd w:val="clear" w:color="auto" w:fill="FFFFFF"/>
            <w:vAlign w:val="center"/>
          </w:tcPr>
          <w:p w14:paraId="6952D9B3" w14:textId="77777777" w:rsidR="003F4894" w:rsidRDefault="000D5B91">
            <w:pPr>
              <w:rPr>
                <w:rFonts w:ascii="微软雅黑" w:eastAsia="微软雅黑" w:hAnsi="微软雅黑" w:cs="微软雅黑"/>
                <w:sz w:val="28"/>
              </w:rPr>
            </w:pPr>
            <w:r>
              <w:t>C</w:t>
            </w:r>
            <w:r>
              <w:t>、</w:t>
            </w:r>
            <w:r>
              <w:t xml:space="preserve"> </w:t>
            </w:r>
            <w:r>
              <w:t>自变量与应变量间存在的线性回归关系是否较强</w:t>
            </w:r>
          </w:p>
        </w:tc>
      </w:tr>
      <w:tr w:rsidR="003F4894" w14:paraId="3B238BCF" w14:textId="77777777">
        <w:trPr>
          <w:trHeight w:val="500"/>
        </w:trPr>
        <w:tc>
          <w:tcPr>
            <w:tcW w:w="7400" w:type="dxa"/>
            <w:shd w:val="clear" w:color="auto" w:fill="FFFFFF"/>
            <w:vAlign w:val="center"/>
          </w:tcPr>
          <w:p w14:paraId="24C1D560" w14:textId="77777777" w:rsidR="003F4894" w:rsidRDefault="000D5B91">
            <w:pPr>
              <w:rPr>
                <w:rFonts w:ascii="微软雅黑" w:eastAsia="微软雅黑" w:hAnsi="微软雅黑" w:cs="微软雅黑"/>
                <w:sz w:val="28"/>
              </w:rPr>
            </w:pPr>
            <w:r>
              <w:t>D</w:t>
            </w:r>
            <w:r>
              <w:t>、</w:t>
            </w:r>
            <w:r>
              <w:t xml:space="preserve"> </w:t>
            </w:r>
            <w:r>
              <w:t>自变量之间是否存在共线</w:t>
            </w:r>
          </w:p>
        </w:tc>
      </w:tr>
      <w:tr w:rsidR="003F4894" w14:paraId="5B07A0B0" w14:textId="77777777">
        <w:trPr>
          <w:trHeight w:val="500"/>
        </w:trPr>
        <w:tc>
          <w:tcPr>
            <w:tcW w:w="7400" w:type="dxa"/>
            <w:shd w:val="clear" w:color="auto" w:fill="FFFFFF"/>
            <w:vAlign w:val="center"/>
          </w:tcPr>
          <w:p w14:paraId="5DB7460F" w14:textId="77777777" w:rsidR="003F4894" w:rsidRDefault="000D5B91">
            <w:pPr>
              <w:rPr>
                <w:rFonts w:ascii="微软雅黑" w:eastAsia="微软雅黑" w:hAnsi="微软雅黑" w:cs="微软雅黑"/>
                <w:sz w:val="28"/>
              </w:rPr>
            </w:pPr>
            <w:r>
              <w:t>E</w:t>
            </w:r>
            <w:r>
              <w:t>、</w:t>
            </w:r>
            <w:r>
              <w:t xml:space="preserve"> </w:t>
            </w:r>
            <w:r>
              <w:t>回归方程的拟合优度</w:t>
            </w:r>
          </w:p>
        </w:tc>
      </w:tr>
    </w:tbl>
    <w:p w14:paraId="4EAC67B6" w14:textId="77777777" w:rsidR="003F4894" w:rsidRDefault="003F4894"/>
    <w:p w14:paraId="4713A0E9" w14:textId="77777777" w:rsidR="003F4894" w:rsidRDefault="000D5B91">
      <w:pPr>
        <w:spacing w:line="360" w:lineRule="auto"/>
      </w:pPr>
      <w:r>
        <w:t xml:space="preserve">635. </w:t>
      </w:r>
      <w:r>
        <w:t>在多元回归分析中，若对某个自变量的值都乘以一个常数</w:t>
      </w:r>
      <w:r>
        <w:t>c</w:t>
      </w:r>
      <w:r>
        <w:t>（不等于零），则（）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E25BA34" w14:textId="77777777">
        <w:trPr>
          <w:trHeight w:val="500"/>
        </w:trPr>
        <w:tc>
          <w:tcPr>
            <w:tcW w:w="7400" w:type="dxa"/>
            <w:shd w:val="clear" w:color="auto" w:fill="FFFFFF"/>
            <w:vAlign w:val="center"/>
          </w:tcPr>
          <w:p w14:paraId="5710E4C8" w14:textId="77777777" w:rsidR="003F4894" w:rsidRDefault="000D5B91">
            <w:r>
              <w:t>A</w:t>
            </w:r>
            <w:r>
              <w:t>、</w:t>
            </w:r>
            <w:r>
              <w:t xml:space="preserve"> </w:t>
            </w:r>
            <w:r>
              <w:t>偏回归系数不变、标准回归系数改变</w:t>
            </w:r>
          </w:p>
        </w:tc>
      </w:tr>
      <w:tr w:rsidR="003F4894" w14:paraId="6B67D2D5" w14:textId="77777777">
        <w:trPr>
          <w:trHeight w:val="500"/>
        </w:trPr>
        <w:tc>
          <w:tcPr>
            <w:tcW w:w="7400" w:type="dxa"/>
            <w:shd w:val="clear" w:color="auto" w:fill="FFFFFF"/>
            <w:vAlign w:val="center"/>
          </w:tcPr>
          <w:p w14:paraId="486525CC" w14:textId="77777777" w:rsidR="003F4894" w:rsidRDefault="000D5B91">
            <w:pPr>
              <w:rPr>
                <w:rFonts w:ascii="微软雅黑" w:eastAsia="微软雅黑" w:hAnsi="微软雅黑" w:cs="微软雅黑"/>
                <w:sz w:val="28"/>
              </w:rPr>
            </w:pPr>
            <w:r>
              <w:t>B</w:t>
            </w:r>
            <w:r>
              <w:t>、</w:t>
            </w:r>
            <w:r>
              <w:t xml:space="preserve"> </w:t>
            </w:r>
            <w:r>
              <w:t>偏回归系数改变、标准回归系数不变</w:t>
            </w:r>
            <w:r>
              <w:rPr>
                <w:color w:val="EFA030"/>
              </w:rPr>
              <w:t>(</w:t>
            </w:r>
            <w:r>
              <w:rPr>
                <w:color w:val="EFA030"/>
              </w:rPr>
              <w:t>正确答案</w:t>
            </w:r>
            <w:r>
              <w:rPr>
                <w:color w:val="EFA030"/>
              </w:rPr>
              <w:t>)</w:t>
            </w:r>
          </w:p>
        </w:tc>
      </w:tr>
      <w:tr w:rsidR="003F4894" w14:paraId="49AB9780" w14:textId="77777777">
        <w:trPr>
          <w:trHeight w:val="500"/>
        </w:trPr>
        <w:tc>
          <w:tcPr>
            <w:tcW w:w="7400" w:type="dxa"/>
            <w:shd w:val="clear" w:color="auto" w:fill="FFFFFF"/>
            <w:vAlign w:val="center"/>
          </w:tcPr>
          <w:p w14:paraId="09101969" w14:textId="77777777" w:rsidR="003F4894" w:rsidRDefault="000D5B91">
            <w:pPr>
              <w:rPr>
                <w:rFonts w:ascii="微软雅黑" w:eastAsia="微软雅黑" w:hAnsi="微软雅黑" w:cs="微软雅黑"/>
                <w:sz w:val="28"/>
              </w:rPr>
            </w:pPr>
            <w:r>
              <w:t>C</w:t>
            </w:r>
            <w:r>
              <w:t>、</w:t>
            </w:r>
            <w:r>
              <w:t xml:space="preserve"> </w:t>
            </w:r>
            <w:r>
              <w:t>偏回归系数与标准回归系数均不改变</w:t>
            </w:r>
          </w:p>
        </w:tc>
      </w:tr>
      <w:tr w:rsidR="003F4894" w14:paraId="695A4D29" w14:textId="77777777">
        <w:trPr>
          <w:trHeight w:val="500"/>
        </w:trPr>
        <w:tc>
          <w:tcPr>
            <w:tcW w:w="7400" w:type="dxa"/>
            <w:shd w:val="clear" w:color="auto" w:fill="FFFFFF"/>
            <w:vAlign w:val="center"/>
          </w:tcPr>
          <w:p w14:paraId="56DFF8D8" w14:textId="77777777" w:rsidR="003F4894" w:rsidRDefault="000D5B91">
            <w:pPr>
              <w:rPr>
                <w:rFonts w:ascii="微软雅黑" w:eastAsia="微软雅黑" w:hAnsi="微软雅黑" w:cs="微软雅黑"/>
                <w:sz w:val="28"/>
              </w:rPr>
            </w:pPr>
            <w:r>
              <w:t>D</w:t>
            </w:r>
            <w:r>
              <w:t>、</w:t>
            </w:r>
            <w:r>
              <w:t xml:space="preserve"> </w:t>
            </w:r>
            <w:r>
              <w:t>偏回归系数与标准回归系数均改变</w:t>
            </w:r>
          </w:p>
        </w:tc>
      </w:tr>
      <w:tr w:rsidR="003F4894" w14:paraId="196B8E7F" w14:textId="77777777">
        <w:trPr>
          <w:trHeight w:val="500"/>
        </w:trPr>
        <w:tc>
          <w:tcPr>
            <w:tcW w:w="7400" w:type="dxa"/>
            <w:shd w:val="clear" w:color="auto" w:fill="FFFFFF"/>
            <w:vAlign w:val="center"/>
          </w:tcPr>
          <w:p w14:paraId="484EFDCD" w14:textId="77777777" w:rsidR="003F4894" w:rsidRDefault="000D5B91">
            <w:pPr>
              <w:rPr>
                <w:rFonts w:ascii="微软雅黑" w:eastAsia="微软雅黑" w:hAnsi="微软雅黑" w:cs="微软雅黑"/>
                <w:sz w:val="28"/>
              </w:rPr>
            </w:pPr>
            <w:r>
              <w:t>E</w:t>
            </w:r>
            <w:r>
              <w:t>、</w:t>
            </w:r>
            <w:r>
              <w:t xml:space="preserve"> </w:t>
            </w:r>
            <w:r>
              <w:t>偏回归系数和决定系数均改变</w:t>
            </w:r>
          </w:p>
        </w:tc>
      </w:tr>
    </w:tbl>
    <w:p w14:paraId="4E465CA0" w14:textId="77777777" w:rsidR="003F4894" w:rsidRDefault="003F4894"/>
    <w:p w14:paraId="7C5C52B1" w14:textId="77777777" w:rsidR="003F4894" w:rsidRDefault="000D5B91">
      <w:pPr>
        <w:spacing w:line="360" w:lineRule="auto"/>
      </w:pPr>
      <w:r>
        <w:t xml:space="preserve">636. </w:t>
      </w:r>
      <w:r>
        <w:t>两组资料中，回归系数大的一组（</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2888979" w14:textId="77777777">
        <w:trPr>
          <w:trHeight w:val="500"/>
        </w:trPr>
        <w:tc>
          <w:tcPr>
            <w:tcW w:w="7400" w:type="dxa"/>
            <w:shd w:val="clear" w:color="auto" w:fill="FFFFFF"/>
            <w:vAlign w:val="center"/>
          </w:tcPr>
          <w:p w14:paraId="7CDD5811" w14:textId="77777777" w:rsidR="003F4894" w:rsidRDefault="000D5B91">
            <w:r>
              <w:t>A</w:t>
            </w:r>
            <w:r>
              <w:t>、</w:t>
            </w:r>
            <w:r>
              <w:t xml:space="preserve"> </w:t>
            </w:r>
            <w:r>
              <w:t>则相关系数也大</w:t>
            </w:r>
          </w:p>
        </w:tc>
      </w:tr>
      <w:tr w:rsidR="003F4894" w14:paraId="60D61A78" w14:textId="77777777">
        <w:trPr>
          <w:trHeight w:val="500"/>
        </w:trPr>
        <w:tc>
          <w:tcPr>
            <w:tcW w:w="7400" w:type="dxa"/>
            <w:shd w:val="clear" w:color="auto" w:fill="FFFFFF"/>
            <w:vAlign w:val="center"/>
          </w:tcPr>
          <w:p w14:paraId="5B0EC631" w14:textId="77777777" w:rsidR="003F4894" w:rsidRDefault="000D5B91">
            <w:pPr>
              <w:rPr>
                <w:rFonts w:ascii="微软雅黑" w:eastAsia="微软雅黑" w:hAnsi="微软雅黑" w:cs="微软雅黑"/>
                <w:sz w:val="28"/>
              </w:rPr>
            </w:pPr>
            <w:r>
              <w:t>B</w:t>
            </w:r>
            <w:r>
              <w:t>、</w:t>
            </w:r>
            <w:r>
              <w:t xml:space="preserve"> </w:t>
            </w:r>
            <w:r>
              <w:t>则相关系数也小</w:t>
            </w:r>
          </w:p>
        </w:tc>
      </w:tr>
      <w:tr w:rsidR="003F4894" w14:paraId="09B0EE30" w14:textId="77777777">
        <w:trPr>
          <w:trHeight w:val="500"/>
        </w:trPr>
        <w:tc>
          <w:tcPr>
            <w:tcW w:w="7400" w:type="dxa"/>
            <w:shd w:val="clear" w:color="auto" w:fill="FFFFFF"/>
            <w:vAlign w:val="center"/>
          </w:tcPr>
          <w:p w14:paraId="10C2512D" w14:textId="77777777" w:rsidR="003F4894" w:rsidRDefault="000D5B91">
            <w:pPr>
              <w:rPr>
                <w:rFonts w:ascii="微软雅黑" w:eastAsia="微软雅黑" w:hAnsi="微软雅黑" w:cs="微软雅黑"/>
                <w:sz w:val="28"/>
              </w:rPr>
            </w:pPr>
            <w:r>
              <w:t>C</w:t>
            </w:r>
            <w:r>
              <w:t>、</w:t>
            </w:r>
            <w:r>
              <w:t xml:space="preserve"> </w:t>
            </w:r>
            <w:r>
              <w:t>两变量数量关系较密切</w:t>
            </w:r>
          </w:p>
        </w:tc>
      </w:tr>
      <w:tr w:rsidR="003F4894" w14:paraId="33051321" w14:textId="77777777">
        <w:trPr>
          <w:trHeight w:val="500"/>
        </w:trPr>
        <w:tc>
          <w:tcPr>
            <w:tcW w:w="7400" w:type="dxa"/>
            <w:shd w:val="clear" w:color="auto" w:fill="FFFFFF"/>
            <w:vAlign w:val="center"/>
          </w:tcPr>
          <w:p w14:paraId="63AE5BCF" w14:textId="77777777" w:rsidR="003F4894" w:rsidRDefault="000D5B91">
            <w:pPr>
              <w:rPr>
                <w:rFonts w:ascii="微软雅黑" w:eastAsia="微软雅黑" w:hAnsi="微软雅黑" w:cs="微软雅黑"/>
                <w:sz w:val="28"/>
              </w:rPr>
            </w:pPr>
            <w:r>
              <w:t>D</w:t>
            </w:r>
            <w:r>
              <w:t>、</w:t>
            </w:r>
            <w:r>
              <w:t xml:space="preserve"> </w:t>
            </w:r>
            <w:r>
              <w:t>相关系数可能大也可能小</w:t>
            </w:r>
            <w:r>
              <w:rPr>
                <w:color w:val="EFA030"/>
              </w:rPr>
              <w:t>(</w:t>
            </w:r>
            <w:r>
              <w:rPr>
                <w:color w:val="EFA030"/>
              </w:rPr>
              <w:t>正确答案</w:t>
            </w:r>
            <w:r>
              <w:rPr>
                <w:color w:val="EFA030"/>
              </w:rPr>
              <w:t>)</w:t>
            </w:r>
          </w:p>
        </w:tc>
      </w:tr>
      <w:tr w:rsidR="003F4894" w14:paraId="0E0D949B" w14:textId="77777777">
        <w:trPr>
          <w:trHeight w:val="500"/>
        </w:trPr>
        <w:tc>
          <w:tcPr>
            <w:tcW w:w="7400" w:type="dxa"/>
            <w:shd w:val="clear" w:color="auto" w:fill="FFFFFF"/>
            <w:vAlign w:val="center"/>
          </w:tcPr>
          <w:p w14:paraId="64BBA749" w14:textId="77777777" w:rsidR="003F4894" w:rsidRDefault="000D5B91">
            <w:pPr>
              <w:rPr>
                <w:rFonts w:ascii="微软雅黑" w:eastAsia="微软雅黑" w:hAnsi="微软雅黑" w:cs="微软雅黑"/>
                <w:sz w:val="28"/>
              </w:rPr>
            </w:pPr>
            <w:r>
              <w:t>E</w:t>
            </w:r>
            <w:r>
              <w:t>、</w:t>
            </w:r>
            <w:r>
              <w:t xml:space="preserve"> </w:t>
            </w:r>
            <w:r>
              <w:t>以上都不对</w:t>
            </w:r>
          </w:p>
        </w:tc>
      </w:tr>
    </w:tbl>
    <w:p w14:paraId="3A0AC62A" w14:textId="77777777" w:rsidR="003F4894" w:rsidRDefault="003F4894"/>
    <w:p w14:paraId="4A611A84" w14:textId="77777777" w:rsidR="003F4894" w:rsidRDefault="000D5B91">
      <w:pPr>
        <w:spacing w:line="360" w:lineRule="auto"/>
      </w:pPr>
      <w:r>
        <w:t xml:space="preserve">637. </w:t>
      </w:r>
      <w:r>
        <w:t>对</w:t>
      </w:r>
      <w:r>
        <w:t> X</w:t>
      </w:r>
      <w:r>
        <w:t>、</w:t>
      </w:r>
      <w:r>
        <w:t>Y </w:t>
      </w:r>
      <w:r>
        <w:t>作直线回归分析的条件之一是</w:t>
      </w:r>
      <w:r>
        <w:t>-</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907F3AE" w14:textId="77777777">
        <w:trPr>
          <w:trHeight w:val="500"/>
        </w:trPr>
        <w:tc>
          <w:tcPr>
            <w:tcW w:w="7400" w:type="dxa"/>
            <w:shd w:val="clear" w:color="auto" w:fill="FFFFFF"/>
            <w:vAlign w:val="center"/>
          </w:tcPr>
          <w:p w14:paraId="0A430AF4" w14:textId="77777777" w:rsidR="003F4894" w:rsidRDefault="000D5B91">
            <w:r>
              <w:t>A</w:t>
            </w:r>
            <w:r>
              <w:t>、</w:t>
            </w:r>
            <w:r>
              <w:t xml:space="preserve"> </w:t>
            </w:r>
            <w:r>
              <w:t>要求</w:t>
            </w:r>
            <w:r>
              <w:t> X</w:t>
            </w:r>
            <w:r>
              <w:t>、</w:t>
            </w:r>
            <w:r>
              <w:t>Y </w:t>
            </w:r>
            <w:r>
              <w:t>呈双变量正态分布</w:t>
            </w:r>
          </w:p>
        </w:tc>
      </w:tr>
      <w:tr w:rsidR="003F4894" w14:paraId="40173EA4" w14:textId="77777777">
        <w:trPr>
          <w:trHeight w:val="500"/>
        </w:trPr>
        <w:tc>
          <w:tcPr>
            <w:tcW w:w="7400" w:type="dxa"/>
            <w:shd w:val="clear" w:color="auto" w:fill="FFFFFF"/>
            <w:vAlign w:val="center"/>
          </w:tcPr>
          <w:p w14:paraId="511C2729" w14:textId="77777777" w:rsidR="003F4894" w:rsidRDefault="000D5B91">
            <w:pPr>
              <w:rPr>
                <w:rFonts w:ascii="微软雅黑" w:eastAsia="微软雅黑" w:hAnsi="微软雅黑" w:cs="微软雅黑"/>
                <w:sz w:val="28"/>
              </w:rPr>
            </w:pPr>
            <w:r>
              <w:t>B</w:t>
            </w:r>
            <w:r>
              <w:t>、</w:t>
            </w:r>
            <w:r>
              <w:t xml:space="preserve"> </w:t>
            </w:r>
            <w:r>
              <w:t>只要求自变量</w:t>
            </w:r>
            <w:r>
              <w:t> X </w:t>
            </w:r>
            <w:r>
              <w:t>服从等方差正态分布</w:t>
            </w:r>
          </w:p>
        </w:tc>
      </w:tr>
      <w:tr w:rsidR="003F4894" w14:paraId="3FD584FB" w14:textId="77777777">
        <w:trPr>
          <w:trHeight w:val="500"/>
        </w:trPr>
        <w:tc>
          <w:tcPr>
            <w:tcW w:w="7400" w:type="dxa"/>
            <w:shd w:val="clear" w:color="auto" w:fill="FFFFFF"/>
            <w:vAlign w:val="center"/>
          </w:tcPr>
          <w:p w14:paraId="56CADEE3" w14:textId="77777777" w:rsidR="003F4894" w:rsidRDefault="000D5B91">
            <w:pPr>
              <w:rPr>
                <w:rFonts w:ascii="微软雅黑" w:eastAsia="微软雅黑" w:hAnsi="微软雅黑" w:cs="微软雅黑"/>
                <w:sz w:val="28"/>
              </w:rPr>
            </w:pPr>
            <w:r>
              <w:t>C</w:t>
            </w:r>
            <w:r>
              <w:t>、</w:t>
            </w:r>
            <w:r>
              <w:t xml:space="preserve"> </w:t>
            </w:r>
            <w:r>
              <w:t>只要求应变量</w:t>
            </w:r>
            <w:r>
              <w:t> Y </w:t>
            </w:r>
            <w:r>
              <w:t>服从等方差正态分布</w:t>
            </w:r>
            <w:r>
              <w:rPr>
                <w:color w:val="EFA030"/>
              </w:rPr>
              <w:t>(</w:t>
            </w:r>
            <w:r>
              <w:rPr>
                <w:color w:val="EFA030"/>
              </w:rPr>
              <w:t>正确答案</w:t>
            </w:r>
            <w:r>
              <w:rPr>
                <w:color w:val="EFA030"/>
              </w:rPr>
              <w:t>)</w:t>
            </w:r>
          </w:p>
        </w:tc>
      </w:tr>
      <w:tr w:rsidR="003F4894" w14:paraId="33D2BD22" w14:textId="77777777">
        <w:trPr>
          <w:trHeight w:val="500"/>
        </w:trPr>
        <w:tc>
          <w:tcPr>
            <w:tcW w:w="7400" w:type="dxa"/>
            <w:shd w:val="clear" w:color="auto" w:fill="FFFFFF"/>
            <w:vAlign w:val="center"/>
          </w:tcPr>
          <w:p w14:paraId="7D5B54D7" w14:textId="77777777" w:rsidR="003F4894" w:rsidRDefault="000D5B91">
            <w:pPr>
              <w:rPr>
                <w:rFonts w:ascii="微软雅黑" w:eastAsia="微软雅黑" w:hAnsi="微软雅黑" w:cs="微软雅黑"/>
                <w:sz w:val="28"/>
              </w:rPr>
            </w:pPr>
            <w:r>
              <w:t>D</w:t>
            </w:r>
            <w:r>
              <w:t>、</w:t>
            </w:r>
            <w:r>
              <w:t xml:space="preserve"> </w:t>
            </w:r>
            <w:r>
              <w:t>只要求</w:t>
            </w:r>
            <w:r>
              <w:t> X</w:t>
            </w:r>
            <w:r>
              <w:t>、</w:t>
            </w:r>
            <w:r>
              <w:t>Y </w:t>
            </w:r>
            <w:r>
              <w:t>为定量变量</w:t>
            </w:r>
          </w:p>
        </w:tc>
      </w:tr>
      <w:tr w:rsidR="003F4894" w14:paraId="624E0670" w14:textId="77777777">
        <w:trPr>
          <w:trHeight w:val="500"/>
        </w:trPr>
        <w:tc>
          <w:tcPr>
            <w:tcW w:w="7400" w:type="dxa"/>
            <w:shd w:val="clear" w:color="auto" w:fill="FFFFFF"/>
            <w:vAlign w:val="center"/>
          </w:tcPr>
          <w:p w14:paraId="36AE9319" w14:textId="77777777" w:rsidR="003F4894" w:rsidRDefault="000D5B91">
            <w:pPr>
              <w:rPr>
                <w:rFonts w:ascii="微软雅黑" w:eastAsia="微软雅黑" w:hAnsi="微软雅黑" w:cs="微软雅黑"/>
                <w:sz w:val="28"/>
              </w:rPr>
            </w:pPr>
            <w:r>
              <w:t>E</w:t>
            </w:r>
            <w:r>
              <w:t>、</w:t>
            </w:r>
            <w:r>
              <w:t xml:space="preserve"> </w:t>
            </w:r>
            <w:r>
              <w:t>以上都不正确</w:t>
            </w:r>
          </w:p>
        </w:tc>
      </w:tr>
    </w:tbl>
    <w:p w14:paraId="6659E727" w14:textId="77777777" w:rsidR="003F4894" w:rsidRDefault="003F4894"/>
    <w:p w14:paraId="2205B5A9" w14:textId="77777777" w:rsidR="003F4894" w:rsidRDefault="000D5B91">
      <w:pPr>
        <w:spacing w:line="360" w:lineRule="auto"/>
      </w:pPr>
      <w:r>
        <w:t xml:space="preserve">638. </w:t>
      </w:r>
      <w:r>
        <w:t>直线回归方程不能用于（</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823637A" w14:textId="77777777">
        <w:trPr>
          <w:trHeight w:val="500"/>
        </w:trPr>
        <w:tc>
          <w:tcPr>
            <w:tcW w:w="7400" w:type="dxa"/>
            <w:shd w:val="clear" w:color="auto" w:fill="FFFFFF"/>
            <w:vAlign w:val="center"/>
          </w:tcPr>
          <w:p w14:paraId="5016DCD9" w14:textId="77777777" w:rsidR="003F4894" w:rsidRDefault="000D5B91">
            <w:r>
              <w:lastRenderedPageBreak/>
              <w:t>A</w:t>
            </w:r>
            <w:r>
              <w:t>、</w:t>
            </w:r>
            <w:r>
              <w:t xml:space="preserve"> </w:t>
            </w:r>
            <w:r>
              <w:t>描述两个变量间的数量关系</w:t>
            </w:r>
          </w:p>
        </w:tc>
      </w:tr>
      <w:tr w:rsidR="003F4894" w14:paraId="7F0A13BA" w14:textId="77777777">
        <w:trPr>
          <w:trHeight w:val="500"/>
        </w:trPr>
        <w:tc>
          <w:tcPr>
            <w:tcW w:w="7400" w:type="dxa"/>
            <w:shd w:val="clear" w:color="auto" w:fill="FFFFFF"/>
            <w:vAlign w:val="center"/>
          </w:tcPr>
          <w:p w14:paraId="20ABEF5A" w14:textId="77777777" w:rsidR="003F4894" w:rsidRDefault="000D5B91">
            <w:pPr>
              <w:rPr>
                <w:rFonts w:ascii="微软雅黑" w:eastAsia="微软雅黑" w:hAnsi="微软雅黑" w:cs="微软雅黑"/>
                <w:sz w:val="28"/>
              </w:rPr>
            </w:pPr>
            <w:r>
              <w:t>B</w:t>
            </w:r>
            <w:r>
              <w:t>、</w:t>
            </w:r>
            <w:r>
              <w:t xml:space="preserve"> </w:t>
            </w:r>
            <w:r>
              <w:t>对应变量</w:t>
            </w:r>
            <w:r>
              <w:t> Y </w:t>
            </w:r>
            <w:r>
              <w:t>进行预测</w:t>
            </w:r>
          </w:p>
        </w:tc>
      </w:tr>
      <w:tr w:rsidR="003F4894" w14:paraId="65A5F055" w14:textId="77777777">
        <w:trPr>
          <w:trHeight w:val="500"/>
        </w:trPr>
        <w:tc>
          <w:tcPr>
            <w:tcW w:w="7400" w:type="dxa"/>
            <w:shd w:val="clear" w:color="auto" w:fill="FFFFFF"/>
            <w:vAlign w:val="center"/>
          </w:tcPr>
          <w:p w14:paraId="40A3C413" w14:textId="77777777" w:rsidR="003F4894" w:rsidRDefault="000D5B91">
            <w:pPr>
              <w:rPr>
                <w:rFonts w:ascii="微软雅黑" w:eastAsia="微软雅黑" w:hAnsi="微软雅黑" w:cs="微软雅黑"/>
                <w:sz w:val="28"/>
              </w:rPr>
            </w:pPr>
            <w:r>
              <w:t>C</w:t>
            </w:r>
            <w:r>
              <w:t>、</w:t>
            </w:r>
            <w:r>
              <w:t xml:space="preserve"> </w:t>
            </w:r>
            <w:r>
              <w:t>对应变量</w:t>
            </w:r>
            <w:r>
              <w:t> Y </w:t>
            </w:r>
            <w:r>
              <w:t>的控制提供信息</w:t>
            </w:r>
          </w:p>
        </w:tc>
      </w:tr>
      <w:tr w:rsidR="003F4894" w14:paraId="2167F010" w14:textId="77777777">
        <w:trPr>
          <w:trHeight w:val="500"/>
        </w:trPr>
        <w:tc>
          <w:tcPr>
            <w:tcW w:w="7400" w:type="dxa"/>
            <w:shd w:val="clear" w:color="auto" w:fill="FFFFFF"/>
            <w:vAlign w:val="center"/>
          </w:tcPr>
          <w:p w14:paraId="2A01C825" w14:textId="77777777" w:rsidR="003F4894" w:rsidRDefault="000D5B91">
            <w:pPr>
              <w:rPr>
                <w:rFonts w:ascii="微软雅黑" w:eastAsia="微软雅黑" w:hAnsi="微软雅黑" w:cs="微软雅黑"/>
                <w:sz w:val="28"/>
              </w:rPr>
            </w:pPr>
            <w:r>
              <w:t>D</w:t>
            </w:r>
            <w:r>
              <w:t>、</w:t>
            </w:r>
            <w:r>
              <w:t xml:space="preserve"> </w:t>
            </w:r>
            <w:r>
              <w:t>表示两个变量间关系的密切程度</w:t>
            </w:r>
            <w:r>
              <w:rPr>
                <w:color w:val="EFA030"/>
              </w:rPr>
              <w:t>(</w:t>
            </w:r>
            <w:r>
              <w:rPr>
                <w:color w:val="EFA030"/>
              </w:rPr>
              <w:t>正确答案</w:t>
            </w:r>
            <w:r>
              <w:rPr>
                <w:color w:val="EFA030"/>
              </w:rPr>
              <w:t>)</w:t>
            </w:r>
          </w:p>
        </w:tc>
      </w:tr>
      <w:tr w:rsidR="003F4894" w14:paraId="33C7D10C" w14:textId="77777777">
        <w:trPr>
          <w:trHeight w:val="500"/>
        </w:trPr>
        <w:tc>
          <w:tcPr>
            <w:tcW w:w="7400" w:type="dxa"/>
            <w:shd w:val="clear" w:color="auto" w:fill="FFFFFF"/>
            <w:vAlign w:val="center"/>
          </w:tcPr>
          <w:p w14:paraId="2B714744" w14:textId="77777777" w:rsidR="003F4894" w:rsidRDefault="000D5B91">
            <w:pPr>
              <w:rPr>
                <w:rFonts w:ascii="微软雅黑" w:eastAsia="微软雅黑" w:hAnsi="微软雅黑" w:cs="微软雅黑"/>
                <w:sz w:val="28"/>
              </w:rPr>
            </w:pPr>
            <w:r>
              <w:t>E</w:t>
            </w:r>
            <w:r>
              <w:t>、</w:t>
            </w:r>
            <w:r>
              <w:t xml:space="preserve"> C</w:t>
            </w:r>
            <w:r>
              <w:t>、</w:t>
            </w:r>
            <w:r>
              <w:t>D </w:t>
            </w:r>
            <w:r>
              <w:t>均正确</w:t>
            </w:r>
          </w:p>
        </w:tc>
      </w:tr>
    </w:tbl>
    <w:p w14:paraId="13AB8EEE" w14:textId="77777777" w:rsidR="003F4894" w:rsidRDefault="003F4894"/>
    <w:p w14:paraId="37970492" w14:textId="77777777" w:rsidR="003F4894" w:rsidRDefault="000D5B91">
      <w:pPr>
        <w:spacing w:line="360" w:lineRule="auto"/>
      </w:pPr>
      <w:r>
        <w:t xml:space="preserve">639. </w:t>
      </w:r>
      <w:r>
        <w:t>回归分析是研究（</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E92180A" w14:textId="77777777">
        <w:trPr>
          <w:trHeight w:val="500"/>
        </w:trPr>
        <w:tc>
          <w:tcPr>
            <w:tcW w:w="7400" w:type="dxa"/>
            <w:shd w:val="clear" w:color="auto" w:fill="FFFFFF"/>
            <w:vAlign w:val="center"/>
          </w:tcPr>
          <w:p w14:paraId="37973326" w14:textId="77777777" w:rsidR="003F4894" w:rsidRDefault="000D5B91">
            <w:r>
              <w:t>A</w:t>
            </w:r>
            <w:r>
              <w:t>、</w:t>
            </w:r>
            <w:r>
              <w:t xml:space="preserve"> </w:t>
            </w:r>
            <w:r>
              <w:t>两变量（</w:t>
            </w:r>
            <w:r>
              <w:t>X</w:t>
            </w:r>
            <w:r>
              <w:t>、</w:t>
            </w:r>
            <w:r>
              <w:t>Y</w:t>
            </w:r>
            <w:r>
              <w:t>）变动的相依性</w:t>
            </w:r>
          </w:p>
        </w:tc>
      </w:tr>
      <w:tr w:rsidR="003F4894" w14:paraId="7431C98D" w14:textId="77777777">
        <w:trPr>
          <w:trHeight w:val="500"/>
        </w:trPr>
        <w:tc>
          <w:tcPr>
            <w:tcW w:w="7400" w:type="dxa"/>
            <w:shd w:val="clear" w:color="auto" w:fill="FFFFFF"/>
            <w:vAlign w:val="center"/>
          </w:tcPr>
          <w:p w14:paraId="05B10C4E" w14:textId="77777777" w:rsidR="003F4894" w:rsidRDefault="000D5B91">
            <w:pPr>
              <w:rPr>
                <w:rFonts w:ascii="微软雅黑" w:eastAsia="微软雅黑" w:hAnsi="微软雅黑" w:cs="微软雅黑"/>
                <w:sz w:val="28"/>
              </w:rPr>
            </w:pPr>
            <w:r>
              <w:t>B</w:t>
            </w:r>
            <w:r>
              <w:t>、</w:t>
            </w:r>
            <w:r>
              <w:t xml:space="preserve"> </w:t>
            </w:r>
            <w:r>
              <w:t>因变量变动的方向性</w:t>
            </w:r>
          </w:p>
        </w:tc>
      </w:tr>
      <w:tr w:rsidR="003F4894" w14:paraId="77727CF8" w14:textId="77777777">
        <w:trPr>
          <w:trHeight w:val="500"/>
        </w:trPr>
        <w:tc>
          <w:tcPr>
            <w:tcW w:w="7400" w:type="dxa"/>
            <w:shd w:val="clear" w:color="auto" w:fill="FFFFFF"/>
            <w:vAlign w:val="center"/>
          </w:tcPr>
          <w:p w14:paraId="350E0F6C" w14:textId="77777777" w:rsidR="003F4894" w:rsidRDefault="000D5B91">
            <w:pPr>
              <w:rPr>
                <w:rFonts w:ascii="微软雅黑" w:eastAsia="微软雅黑" w:hAnsi="微软雅黑" w:cs="微软雅黑"/>
                <w:sz w:val="28"/>
              </w:rPr>
            </w:pPr>
            <w:r>
              <w:t>C</w:t>
            </w:r>
            <w:r>
              <w:t>、</w:t>
            </w:r>
            <w:r>
              <w:t xml:space="preserve"> </w:t>
            </w:r>
            <w:r>
              <w:t>因变量自变量的依存比例关系</w:t>
            </w:r>
            <w:r>
              <w:rPr>
                <w:color w:val="EFA030"/>
              </w:rPr>
              <w:t>(</w:t>
            </w:r>
            <w:r>
              <w:rPr>
                <w:color w:val="EFA030"/>
              </w:rPr>
              <w:t>正确答案</w:t>
            </w:r>
            <w:r>
              <w:rPr>
                <w:color w:val="EFA030"/>
              </w:rPr>
              <w:t>)</w:t>
            </w:r>
          </w:p>
        </w:tc>
      </w:tr>
      <w:tr w:rsidR="003F4894" w14:paraId="40CBF5A1" w14:textId="77777777">
        <w:trPr>
          <w:trHeight w:val="500"/>
        </w:trPr>
        <w:tc>
          <w:tcPr>
            <w:tcW w:w="7400" w:type="dxa"/>
            <w:shd w:val="clear" w:color="auto" w:fill="FFFFFF"/>
            <w:vAlign w:val="center"/>
          </w:tcPr>
          <w:p w14:paraId="7E313505" w14:textId="77777777" w:rsidR="003F4894" w:rsidRDefault="000D5B91">
            <w:pPr>
              <w:rPr>
                <w:rFonts w:ascii="微软雅黑" w:eastAsia="微软雅黑" w:hAnsi="微软雅黑" w:cs="微软雅黑"/>
                <w:sz w:val="28"/>
              </w:rPr>
            </w:pPr>
            <w:r>
              <w:t>D</w:t>
            </w:r>
            <w:r>
              <w:t>、</w:t>
            </w:r>
            <w:r>
              <w:t xml:space="preserve"> </w:t>
            </w:r>
            <w:r>
              <w:t>两变量数量变化的共变性</w:t>
            </w:r>
          </w:p>
        </w:tc>
      </w:tr>
      <w:tr w:rsidR="003F4894" w14:paraId="34B10B4A" w14:textId="77777777">
        <w:trPr>
          <w:trHeight w:val="500"/>
        </w:trPr>
        <w:tc>
          <w:tcPr>
            <w:tcW w:w="7400" w:type="dxa"/>
            <w:shd w:val="clear" w:color="auto" w:fill="FFFFFF"/>
            <w:vAlign w:val="center"/>
          </w:tcPr>
          <w:p w14:paraId="6B9B0238" w14:textId="77777777" w:rsidR="003F4894" w:rsidRDefault="000D5B91">
            <w:pPr>
              <w:rPr>
                <w:rFonts w:ascii="微软雅黑" w:eastAsia="微软雅黑" w:hAnsi="微软雅黑" w:cs="微软雅黑"/>
                <w:sz w:val="28"/>
              </w:rPr>
            </w:pPr>
            <w:r>
              <w:t>E</w:t>
            </w:r>
            <w:r>
              <w:t>、</w:t>
            </w:r>
            <w:r>
              <w:t xml:space="preserve"> </w:t>
            </w:r>
            <w:r>
              <w:t>一个变量对另一变量的相关比例</w:t>
            </w:r>
          </w:p>
        </w:tc>
      </w:tr>
    </w:tbl>
    <w:p w14:paraId="070AF3EC" w14:textId="77777777" w:rsidR="003F4894" w:rsidRDefault="003F4894"/>
    <w:p w14:paraId="4A3C56A3" w14:textId="77777777" w:rsidR="003F4894" w:rsidRDefault="000D5B91">
      <w:pPr>
        <w:spacing w:line="360" w:lineRule="auto"/>
      </w:pPr>
      <w:r>
        <w:t xml:space="preserve">640. </w:t>
      </w:r>
      <w:r>
        <w:t>由样本求得</w:t>
      </w:r>
      <w:r>
        <w:t> r</w:t>
      </w:r>
      <w:r>
        <w:t>＝－</w:t>
      </w:r>
      <w:r>
        <w:t>0</w:t>
      </w:r>
      <w:r>
        <w:t>．</w:t>
      </w:r>
      <w:r>
        <w:t>09</w:t>
      </w:r>
      <w:r>
        <w:t>，同一资料作回归分析时，</w:t>
      </w:r>
      <w:r>
        <w:t>b  </w:t>
      </w:r>
      <w:r>
        <w:t>值应为（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ED8FD91" w14:textId="77777777">
        <w:trPr>
          <w:trHeight w:val="500"/>
        </w:trPr>
        <w:tc>
          <w:tcPr>
            <w:tcW w:w="7400" w:type="dxa"/>
            <w:shd w:val="clear" w:color="auto" w:fill="FFFFFF"/>
            <w:vAlign w:val="center"/>
          </w:tcPr>
          <w:p w14:paraId="07D48402" w14:textId="77777777" w:rsidR="003F4894" w:rsidRDefault="000D5B91">
            <w:r>
              <w:t>A</w:t>
            </w:r>
            <w:r>
              <w:t>、</w:t>
            </w:r>
            <w:r>
              <w:t xml:space="preserve"> b</w:t>
            </w:r>
            <w:r>
              <w:t>＜</w:t>
            </w:r>
            <w:r>
              <w:t>0</w:t>
            </w:r>
            <w:r>
              <w:rPr>
                <w:color w:val="EFA030"/>
              </w:rPr>
              <w:t>(</w:t>
            </w:r>
            <w:r>
              <w:rPr>
                <w:color w:val="EFA030"/>
              </w:rPr>
              <w:t>正确答案</w:t>
            </w:r>
            <w:r>
              <w:rPr>
                <w:color w:val="EFA030"/>
              </w:rPr>
              <w:t>)</w:t>
            </w:r>
          </w:p>
        </w:tc>
      </w:tr>
      <w:tr w:rsidR="003F4894" w14:paraId="29A4621D" w14:textId="77777777">
        <w:trPr>
          <w:trHeight w:val="500"/>
        </w:trPr>
        <w:tc>
          <w:tcPr>
            <w:tcW w:w="7400" w:type="dxa"/>
            <w:shd w:val="clear" w:color="auto" w:fill="FFFFFF"/>
            <w:vAlign w:val="center"/>
          </w:tcPr>
          <w:p w14:paraId="65849065" w14:textId="77777777" w:rsidR="003F4894" w:rsidRDefault="000D5B91">
            <w:pPr>
              <w:rPr>
                <w:rFonts w:ascii="微软雅黑" w:eastAsia="微软雅黑" w:hAnsi="微软雅黑" w:cs="微软雅黑"/>
                <w:sz w:val="28"/>
              </w:rPr>
            </w:pPr>
            <w:r>
              <w:t>B</w:t>
            </w:r>
            <w:r>
              <w:t>、</w:t>
            </w:r>
            <w:r>
              <w:t xml:space="preserve"> b</w:t>
            </w:r>
            <w:r>
              <w:t>＞</w:t>
            </w:r>
            <w:r>
              <w:t>0</w:t>
            </w:r>
          </w:p>
        </w:tc>
      </w:tr>
      <w:tr w:rsidR="003F4894" w14:paraId="25042C2B" w14:textId="77777777">
        <w:trPr>
          <w:trHeight w:val="500"/>
        </w:trPr>
        <w:tc>
          <w:tcPr>
            <w:tcW w:w="7400" w:type="dxa"/>
            <w:shd w:val="clear" w:color="auto" w:fill="FFFFFF"/>
            <w:vAlign w:val="center"/>
          </w:tcPr>
          <w:p w14:paraId="2254A9D6" w14:textId="77777777" w:rsidR="003F4894" w:rsidRDefault="000D5B91">
            <w:pPr>
              <w:rPr>
                <w:rFonts w:ascii="微软雅黑" w:eastAsia="微软雅黑" w:hAnsi="微软雅黑" w:cs="微软雅黑"/>
                <w:sz w:val="28"/>
              </w:rPr>
            </w:pPr>
            <w:r>
              <w:t>C</w:t>
            </w:r>
            <w:r>
              <w:t>、</w:t>
            </w:r>
            <w:r>
              <w:t xml:space="preserve"> b</w:t>
            </w:r>
            <w:r>
              <w:t>＝</w:t>
            </w:r>
            <w:r>
              <w:t>0</w:t>
            </w:r>
          </w:p>
        </w:tc>
      </w:tr>
      <w:tr w:rsidR="003F4894" w14:paraId="4433CC00" w14:textId="77777777">
        <w:trPr>
          <w:trHeight w:val="500"/>
        </w:trPr>
        <w:tc>
          <w:tcPr>
            <w:tcW w:w="7400" w:type="dxa"/>
            <w:shd w:val="clear" w:color="auto" w:fill="FFFFFF"/>
            <w:vAlign w:val="center"/>
          </w:tcPr>
          <w:p w14:paraId="2C1F34A8" w14:textId="77777777" w:rsidR="003F4894" w:rsidRDefault="000D5B91">
            <w:pPr>
              <w:rPr>
                <w:rFonts w:ascii="微软雅黑" w:eastAsia="微软雅黑" w:hAnsi="微软雅黑" w:cs="微软雅黑"/>
                <w:sz w:val="28"/>
              </w:rPr>
            </w:pPr>
            <w:r>
              <w:t>D</w:t>
            </w:r>
            <w:r>
              <w:t>、</w:t>
            </w:r>
            <w:r>
              <w:t xml:space="preserve"> b≥0</w:t>
            </w:r>
          </w:p>
        </w:tc>
      </w:tr>
      <w:tr w:rsidR="003F4894" w14:paraId="550D2E02" w14:textId="77777777">
        <w:trPr>
          <w:trHeight w:val="500"/>
        </w:trPr>
        <w:tc>
          <w:tcPr>
            <w:tcW w:w="7400" w:type="dxa"/>
            <w:shd w:val="clear" w:color="auto" w:fill="FFFFFF"/>
            <w:vAlign w:val="center"/>
          </w:tcPr>
          <w:p w14:paraId="1225F3F8" w14:textId="77777777" w:rsidR="003F4894" w:rsidRDefault="000D5B91">
            <w:pPr>
              <w:rPr>
                <w:rFonts w:ascii="微软雅黑" w:eastAsia="微软雅黑" w:hAnsi="微软雅黑" w:cs="微软雅黑"/>
                <w:sz w:val="28"/>
              </w:rPr>
            </w:pPr>
            <w:r>
              <w:t>E</w:t>
            </w:r>
            <w:r>
              <w:t>、</w:t>
            </w:r>
            <w:r>
              <w:t xml:space="preserve"> b=-0.09</w:t>
            </w:r>
          </w:p>
        </w:tc>
      </w:tr>
    </w:tbl>
    <w:p w14:paraId="75AAF66A" w14:textId="77777777" w:rsidR="003F4894" w:rsidRDefault="003F4894"/>
    <w:p w14:paraId="3ABC2BBB" w14:textId="77777777" w:rsidR="003F4894" w:rsidRDefault="000D5B91">
      <w:pPr>
        <w:spacing w:line="360" w:lineRule="auto"/>
      </w:pPr>
      <w:r>
        <w:t xml:space="preserve">641. </w:t>
      </w:r>
      <w:r>
        <w:t>在</w:t>
      </w:r>
      <w:r>
        <w:t> Y=a+bX </w:t>
      </w:r>
      <w:r>
        <w:t>中，</w:t>
      </w:r>
      <w:r>
        <w:t>|b|</w:t>
      </w:r>
      <w:r>
        <w:t>越大时，将会</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832C842" w14:textId="77777777">
        <w:trPr>
          <w:trHeight w:val="500"/>
        </w:trPr>
        <w:tc>
          <w:tcPr>
            <w:tcW w:w="7400" w:type="dxa"/>
            <w:shd w:val="clear" w:color="auto" w:fill="FFFFFF"/>
            <w:vAlign w:val="center"/>
          </w:tcPr>
          <w:p w14:paraId="5FE67C13" w14:textId="77777777" w:rsidR="003F4894" w:rsidRDefault="000D5B91">
            <w:r>
              <w:t>A</w:t>
            </w:r>
            <w:r>
              <w:t>、</w:t>
            </w:r>
            <w:r>
              <w:t xml:space="preserve"> </w:t>
            </w:r>
            <w:r>
              <w:t>回归线对</w:t>
            </w:r>
            <w:r>
              <w:t> X </w:t>
            </w:r>
            <w:r>
              <w:t>轴越平坦</w:t>
            </w:r>
          </w:p>
        </w:tc>
      </w:tr>
      <w:tr w:rsidR="003F4894" w14:paraId="172F1E2C" w14:textId="77777777">
        <w:trPr>
          <w:trHeight w:val="500"/>
        </w:trPr>
        <w:tc>
          <w:tcPr>
            <w:tcW w:w="7400" w:type="dxa"/>
            <w:shd w:val="clear" w:color="auto" w:fill="FFFFFF"/>
            <w:vAlign w:val="center"/>
          </w:tcPr>
          <w:p w14:paraId="3F396045" w14:textId="77777777" w:rsidR="003F4894" w:rsidRDefault="000D5B91">
            <w:pPr>
              <w:rPr>
                <w:rFonts w:ascii="微软雅黑" w:eastAsia="微软雅黑" w:hAnsi="微软雅黑" w:cs="微软雅黑"/>
                <w:sz w:val="28"/>
              </w:rPr>
            </w:pPr>
            <w:r>
              <w:t>B</w:t>
            </w:r>
            <w:r>
              <w:t>、</w:t>
            </w:r>
            <w:r>
              <w:t xml:space="preserve"> </w:t>
            </w:r>
            <w:r>
              <w:t>回归线对</w:t>
            </w:r>
            <w:r>
              <w:t> X </w:t>
            </w:r>
            <w:r>
              <w:t>轴越陡</w:t>
            </w:r>
            <w:r>
              <w:rPr>
                <w:color w:val="EFA030"/>
              </w:rPr>
              <w:t>(</w:t>
            </w:r>
            <w:r>
              <w:rPr>
                <w:color w:val="EFA030"/>
              </w:rPr>
              <w:t>正确答案</w:t>
            </w:r>
            <w:r>
              <w:rPr>
                <w:color w:val="EFA030"/>
              </w:rPr>
              <w:t>)</w:t>
            </w:r>
          </w:p>
        </w:tc>
      </w:tr>
      <w:tr w:rsidR="003F4894" w14:paraId="2D0B51AE" w14:textId="77777777">
        <w:trPr>
          <w:trHeight w:val="500"/>
        </w:trPr>
        <w:tc>
          <w:tcPr>
            <w:tcW w:w="7400" w:type="dxa"/>
            <w:shd w:val="clear" w:color="auto" w:fill="FFFFFF"/>
            <w:vAlign w:val="center"/>
          </w:tcPr>
          <w:p w14:paraId="05A52F11" w14:textId="77777777" w:rsidR="003F4894" w:rsidRDefault="000D5B91">
            <w:pPr>
              <w:rPr>
                <w:rFonts w:ascii="微软雅黑" w:eastAsia="微软雅黑" w:hAnsi="微软雅黑" w:cs="微软雅黑"/>
                <w:sz w:val="28"/>
              </w:rPr>
            </w:pPr>
            <w:r>
              <w:t>C</w:t>
            </w:r>
            <w:r>
              <w:t>、</w:t>
            </w:r>
            <w:r>
              <w:t xml:space="preserve"> </w:t>
            </w:r>
            <w:r>
              <w:t>回归线在</w:t>
            </w:r>
            <w:r>
              <w:t> y </w:t>
            </w:r>
            <w:r>
              <w:t>轴上的截距越大</w:t>
            </w:r>
          </w:p>
        </w:tc>
      </w:tr>
      <w:tr w:rsidR="003F4894" w14:paraId="63C35C6A" w14:textId="77777777">
        <w:trPr>
          <w:trHeight w:val="500"/>
        </w:trPr>
        <w:tc>
          <w:tcPr>
            <w:tcW w:w="7400" w:type="dxa"/>
            <w:shd w:val="clear" w:color="auto" w:fill="FFFFFF"/>
            <w:vAlign w:val="center"/>
          </w:tcPr>
          <w:p w14:paraId="26494406" w14:textId="77777777" w:rsidR="003F4894" w:rsidRDefault="000D5B91">
            <w:pPr>
              <w:rPr>
                <w:rFonts w:ascii="微软雅黑" w:eastAsia="微软雅黑" w:hAnsi="微软雅黑" w:cs="微软雅黑"/>
                <w:sz w:val="28"/>
              </w:rPr>
            </w:pPr>
            <w:r>
              <w:t>D</w:t>
            </w:r>
            <w:r>
              <w:t>、</w:t>
            </w:r>
            <w:r>
              <w:t xml:space="preserve"> </w:t>
            </w:r>
            <w:r>
              <w:t>所绘散点越靠近回归线</w:t>
            </w:r>
          </w:p>
        </w:tc>
      </w:tr>
      <w:tr w:rsidR="003F4894" w14:paraId="6F090A3D" w14:textId="77777777">
        <w:trPr>
          <w:trHeight w:val="500"/>
        </w:trPr>
        <w:tc>
          <w:tcPr>
            <w:tcW w:w="7400" w:type="dxa"/>
            <w:shd w:val="clear" w:color="auto" w:fill="FFFFFF"/>
            <w:vAlign w:val="center"/>
          </w:tcPr>
          <w:p w14:paraId="58BD3E3A" w14:textId="77777777" w:rsidR="003F4894" w:rsidRDefault="000D5B91">
            <w:pPr>
              <w:rPr>
                <w:rFonts w:ascii="微软雅黑" w:eastAsia="微软雅黑" w:hAnsi="微软雅黑" w:cs="微软雅黑"/>
                <w:sz w:val="28"/>
              </w:rPr>
            </w:pPr>
            <w:r>
              <w:t>E</w:t>
            </w:r>
            <w:r>
              <w:t>、</w:t>
            </w:r>
            <w:r>
              <w:t xml:space="preserve"> </w:t>
            </w:r>
            <w:r>
              <w:t>所绘散点越远离回归线</w:t>
            </w:r>
          </w:p>
        </w:tc>
      </w:tr>
    </w:tbl>
    <w:p w14:paraId="48DAB7D3" w14:textId="77777777" w:rsidR="003F4894" w:rsidRDefault="003F4894"/>
    <w:p w14:paraId="09CB08A0" w14:textId="77777777" w:rsidR="003F4894" w:rsidRDefault="000D5B91">
      <w:pPr>
        <w:spacing w:line="360" w:lineRule="auto"/>
      </w:pPr>
      <w:r>
        <w:t xml:space="preserve">642. </w:t>
      </w:r>
      <w:r>
        <w:t>直线回归分析中，回归系数</w:t>
      </w:r>
      <w:r>
        <w:t> b </w:t>
      </w:r>
      <w:r>
        <w:t>的绝对值越大，则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68465F8" w14:textId="77777777">
        <w:trPr>
          <w:trHeight w:val="500"/>
        </w:trPr>
        <w:tc>
          <w:tcPr>
            <w:tcW w:w="7400" w:type="dxa"/>
            <w:shd w:val="clear" w:color="auto" w:fill="FFFFFF"/>
            <w:vAlign w:val="center"/>
          </w:tcPr>
          <w:p w14:paraId="4D1695FA" w14:textId="77777777" w:rsidR="003F4894" w:rsidRDefault="000D5B91">
            <w:r>
              <w:lastRenderedPageBreak/>
              <w:t>A</w:t>
            </w:r>
            <w:r>
              <w:t>、</w:t>
            </w:r>
            <w:r>
              <w:t xml:space="preserve"> </w:t>
            </w:r>
            <w:r>
              <w:t>用回归直线估计的效果越好</w:t>
            </w:r>
          </w:p>
        </w:tc>
      </w:tr>
      <w:tr w:rsidR="003F4894" w14:paraId="12EA08C6" w14:textId="77777777">
        <w:trPr>
          <w:trHeight w:val="500"/>
        </w:trPr>
        <w:tc>
          <w:tcPr>
            <w:tcW w:w="7400" w:type="dxa"/>
            <w:shd w:val="clear" w:color="auto" w:fill="FFFFFF"/>
            <w:vAlign w:val="center"/>
          </w:tcPr>
          <w:p w14:paraId="5048C63E" w14:textId="77777777" w:rsidR="003F4894" w:rsidRDefault="000D5B91">
            <w:pPr>
              <w:rPr>
                <w:rFonts w:ascii="微软雅黑" w:eastAsia="微软雅黑" w:hAnsi="微软雅黑" w:cs="微软雅黑"/>
                <w:sz w:val="28"/>
              </w:rPr>
            </w:pPr>
            <w:r>
              <w:t>B</w:t>
            </w:r>
            <w:r>
              <w:t>、</w:t>
            </w:r>
            <w:r>
              <w:t xml:space="preserve"> </w:t>
            </w:r>
            <w:r>
              <w:t>用回归直线估计的效果越差</w:t>
            </w:r>
          </w:p>
        </w:tc>
      </w:tr>
      <w:tr w:rsidR="003F4894" w14:paraId="6059AEE3" w14:textId="77777777">
        <w:trPr>
          <w:trHeight w:val="500"/>
        </w:trPr>
        <w:tc>
          <w:tcPr>
            <w:tcW w:w="7400" w:type="dxa"/>
            <w:shd w:val="clear" w:color="auto" w:fill="FFFFFF"/>
            <w:vAlign w:val="center"/>
          </w:tcPr>
          <w:p w14:paraId="375F5C03" w14:textId="77777777" w:rsidR="003F4894" w:rsidRDefault="000D5B91">
            <w:pPr>
              <w:rPr>
                <w:rFonts w:ascii="微软雅黑" w:eastAsia="微软雅黑" w:hAnsi="微软雅黑" w:cs="微软雅黑"/>
                <w:sz w:val="28"/>
              </w:rPr>
            </w:pPr>
            <w:r>
              <w:t>C</w:t>
            </w:r>
            <w:r>
              <w:t>、</w:t>
            </w:r>
            <w:r>
              <w:t xml:space="preserve"> </w:t>
            </w:r>
            <w:r>
              <w:t>回归直线的斜率越大</w:t>
            </w:r>
            <w:r>
              <w:rPr>
                <w:color w:val="EFA030"/>
              </w:rPr>
              <w:t>(</w:t>
            </w:r>
            <w:r>
              <w:rPr>
                <w:color w:val="EFA030"/>
              </w:rPr>
              <w:t>正确答案</w:t>
            </w:r>
            <w:r>
              <w:rPr>
                <w:color w:val="EFA030"/>
              </w:rPr>
              <w:t>)</w:t>
            </w:r>
          </w:p>
        </w:tc>
      </w:tr>
      <w:tr w:rsidR="003F4894" w14:paraId="20850865" w14:textId="77777777">
        <w:trPr>
          <w:trHeight w:val="500"/>
        </w:trPr>
        <w:tc>
          <w:tcPr>
            <w:tcW w:w="7400" w:type="dxa"/>
            <w:shd w:val="clear" w:color="auto" w:fill="FFFFFF"/>
            <w:vAlign w:val="center"/>
          </w:tcPr>
          <w:p w14:paraId="6B972576" w14:textId="77777777" w:rsidR="003F4894" w:rsidRDefault="000D5B91">
            <w:pPr>
              <w:rPr>
                <w:rFonts w:ascii="微软雅黑" w:eastAsia="微软雅黑" w:hAnsi="微软雅黑" w:cs="微软雅黑"/>
                <w:sz w:val="28"/>
              </w:rPr>
            </w:pPr>
            <w:r>
              <w:t>D</w:t>
            </w:r>
            <w:r>
              <w:t>、</w:t>
            </w:r>
            <w:r>
              <w:t xml:space="preserve"> </w:t>
            </w:r>
            <w:r>
              <w:t>回归直线越远离坐标原点</w:t>
            </w:r>
          </w:p>
        </w:tc>
      </w:tr>
      <w:tr w:rsidR="003F4894" w14:paraId="4F8E2F6D" w14:textId="77777777">
        <w:trPr>
          <w:trHeight w:val="500"/>
        </w:trPr>
        <w:tc>
          <w:tcPr>
            <w:tcW w:w="7400" w:type="dxa"/>
            <w:shd w:val="clear" w:color="auto" w:fill="FFFFFF"/>
            <w:vAlign w:val="center"/>
          </w:tcPr>
          <w:p w14:paraId="2A9FCD28" w14:textId="77777777" w:rsidR="003F4894" w:rsidRDefault="000D5B91">
            <w:pPr>
              <w:rPr>
                <w:rFonts w:ascii="微软雅黑" w:eastAsia="微软雅黑" w:hAnsi="微软雅黑" w:cs="微软雅黑"/>
                <w:sz w:val="28"/>
              </w:rPr>
            </w:pPr>
            <w:r>
              <w:t>E</w:t>
            </w:r>
            <w:r>
              <w:t>、</w:t>
            </w:r>
            <w:r>
              <w:t xml:space="preserve"> </w:t>
            </w:r>
            <w:r>
              <w:t>相关系数的绝对值越大</w:t>
            </w:r>
          </w:p>
        </w:tc>
      </w:tr>
    </w:tbl>
    <w:p w14:paraId="1CBE55C5" w14:textId="77777777" w:rsidR="003F4894" w:rsidRDefault="003F4894"/>
    <w:p w14:paraId="4CED32FE" w14:textId="77777777" w:rsidR="003F4894" w:rsidRDefault="000D5B91">
      <w:pPr>
        <w:spacing w:line="360" w:lineRule="auto"/>
      </w:pPr>
      <w:r>
        <w:t xml:space="preserve">643. </w:t>
      </w:r>
      <w:r>
        <w:t>同一双正态变量资料，计算出相关系数</w:t>
      </w:r>
      <w:r>
        <w:t> r </w:t>
      </w:r>
      <w:r>
        <w:t>和回归系数</w:t>
      </w:r>
      <w:r>
        <w:t> b</w:t>
      </w:r>
      <w:r>
        <w:t>，两者有关系（）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04DC1A" w14:textId="77777777">
        <w:trPr>
          <w:trHeight w:val="500"/>
        </w:trPr>
        <w:tc>
          <w:tcPr>
            <w:tcW w:w="7400" w:type="dxa"/>
            <w:shd w:val="clear" w:color="auto" w:fill="FFFFFF"/>
            <w:vAlign w:val="center"/>
          </w:tcPr>
          <w:p w14:paraId="42CA1E9A" w14:textId="77777777" w:rsidR="003F4894" w:rsidRDefault="000D5B91">
            <w:r>
              <w:t>A</w:t>
            </w:r>
            <w:r>
              <w:t>、</w:t>
            </w:r>
            <w:r>
              <w:t xml:space="preserve"> </w:t>
            </w:r>
            <w:r>
              <w:t>当</w:t>
            </w:r>
            <w:r>
              <w:t> r</w:t>
            </w:r>
            <w:r>
              <w:t>＞</w:t>
            </w:r>
            <w:r>
              <w:t>0 </w:t>
            </w:r>
            <w:r>
              <w:t>时，</w:t>
            </w:r>
            <w:r>
              <w:t>b</w:t>
            </w:r>
            <w:r>
              <w:t>＞</w:t>
            </w:r>
            <w:r>
              <w:t>0</w:t>
            </w:r>
            <w:r>
              <w:rPr>
                <w:color w:val="EFA030"/>
              </w:rPr>
              <w:t>(</w:t>
            </w:r>
            <w:r>
              <w:rPr>
                <w:color w:val="EFA030"/>
              </w:rPr>
              <w:t>正确答案</w:t>
            </w:r>
            <w:r>
              <w:rPr>
                <w:color w:val="EFA030"/>
              </w:rPr>
              <w:t>)</w:t>
            </w:r>
          </w:p>
        </w:tc>
      </w:tr>
      <w:tr w:rsidR="003F4894" w14:paraId="4179248E" w14:textId="77777777">
        <w:trPr>
          <w:trHeight w:val="500"/>
        </w:trPr>
        <w:tc>
          <w:tcPr>
            <w:tcW w:w="7400" w:type="dxa"/>
            <w:shd w:val="clear" w:color="auto" w:fill="FFFFFF"/>
            <w:vAlign w:val="center"/>
          </w:tcPr>
          <w:p w14:paraId="587CA956" w14:textId="77777777" w:rsidR="003F4894" w:rsidRDefault="000D5B91">
            <w:pPr>
              <w:rPr>
                <w:rFonts w:ascii="微软雅黑" w:eastAsia="微软雅黑" w:hAnsi="微软雅黑" w:cs="微软雅黑"/>
                <w:sz w:val="28"/>
              </w:rPr>
            </w:pPr>
            <w:r>
              <w:t>B</w:t>
            </w:r>
            <w:r>
              <w:t>、</w:t>
            </w:r>
            <w:r>
              <w:t xml:space="preserve"> </w:t>
            </w:r>
            <w:r>
              <w:t>当</w:t>
            </w:r>
            <w:r>
              <w:t> r</w:t>
            </w:r>
            <w:r>
              <w:t>＞</w:t>
            </w:r>
            <w:r>
              <w:t>0 </w:t>
            </w:r>
            <w:r>
              <w:t>时，</w:t>
            </w:r>
            <w:r>
              <w:t>b</w:t>
            </w:r>
            <w:r>
              <w:t>＜</w:t>
            </w:r>
            <w:r>
              <w:t>0</w:t>
            </w:r>
          </w:p>
        </w:tc>
      </w:tr>
      <w:tr w:rsidR="003F4894" w14:paraId="39D876C1" w14:textId="77777777">
        <w:trPr>
          <w:trHeight w:val="500"/>
        </w:trPr>
        <w:tc>
          <w:tcPr>
            <w:tcW w:w="7400" w:type="dxa"/>
            <w:shd w:val="clear" w:color="auto" w:fill="FFFFFF"/>
            <w:vAlign w:val="center"/>
          </w:tcPr>
          <w:p w14:paraId="5F7C2D08" w14:textId="77777777" w:rsidR="003F4894" w:rsidRDefault="000D5B91">
            <w:pPr>
              <w:rPr>
                <w:rFonts w:ascii="微软雅黑" w:eastAsia="微软雅黑" w:hAnsi="微软雅黑" w:cs="微软雅黑"/>
                <w:sz w:val="28"/>
              </w:rPr>
            </w:pPr>
            <w:r>
              <w:t>C</w:t>
            </w:r>
            <w:r>
              <w:t>、</w:t>
            </w:r>
            <w:r>
              <w:t xml:space="preserve"> </w:t>
            </w:r>
            <w:r>
              <w:t>当</w:t>
            </w:r>
            <w:r>
              <w:t> r</w:t>
            </w:r>
            <w:r>
              <w:t>＜</w:t>
            </w:r>
            <w:r>
              <w:t>0 </w:t>
            </w:r>
            <w:r>
              <w:t>时，</w:t>
            </w:r>
            <w:r>
              <w:t>b</w:t>
            </w:r>
            <w:r>
              <w:t>＞</w:t>
            </w:r>
            <w:r>
              <w:t>0</w:t>
            </w:r>
          </w:p>
        </w:tc>
      </w:tr>
      <w:tr w:rsidR="003F4894" w14:paraId="70CB5804" w14:textId="77777777">
        <w:trPr>
          <w:trHeight w:val="500"/>
        </w:trPr>
        <w:tc>
          <w:tcPr>
            <w:tcW w:w="7400" w:type="dxa"/>
            <w:shd w:val="clear" w:color="auto" w:fill="FFFFFF"/>
            <w:vAlign w:val="center"/>
          </w:tcPr>
          <w:p w14:paraId="4050A4B4" w14:textId="77777777" w:rsidR="003F4894" w:rsidRDefault="000D5B91">
            <w:pPr>
              <w:rPr>
                <w:rFonts w:ascii="微软雅黑" w:eastAsia="微软雅黑" w:hAnsi="微软雅黑" w:cs="微软雅黑"/>
                <w:sz w:val="28"/>
              </w:rPr>
            </w:pPr>
            <w:r>
              <w:t>D</w:t>
            </w:r>
            <w:r>
              <w:t>、</w:t>
            </w:r>
            <w:r>
              <w:t xml:space="preserve"> </w:t>
            </w:r>
            <w:r>
              <w:t>当</w:t>
            </w:r>
            <w:r>
              <w:t> r</w:t>
            </w:r>
            <w:r>
              <w:t>＞</w:t>
            </w:r>
            <w:r>
              <w:t>0 </w:t>
            </w:r>
            <w:r>
              <w:t>时，</w:t>
            </w:r>
            <w:r>
              <w:t>b≠0</w:t>
            </w:r>
          </w:p>
        </w:tc>
      </w:tr>
      <w:tr w:rsidR="003F4894" w14:paraId="4AEE3178" w14:textId="77777777">
        <w:trPr>
          <w:trHeight w:val="500"/>
        </w:trPr>
        <w:tc>
          <w:tcPr>
            <w:tcW w:w="7400" w:type="dxa"/>
            <w:shd w:val="clear" w:color="auto" w:fill="FFFFFF"/>
            <w:vAlign w:val="center"/>
          </w:tcPr>
          <w:p w14:paraId="43FC8E5C" w14:textId="77777777" w:rsidR="003F4894" w:rsidRDefault="000D5B91">
            <w:pPr>
              <w:rPr>
                <w:rFonts w:ascii="微软雅黑" w:eastAsia="微软雅黑" w:hAnsi="微软雅黑" w:cs="微软雅黑"/>
                <w:sz w:val="28"/>
              </w:rPr>
            </w:pPr>
            <w:r>
              <w:t>E</w:t>
            </w:r>
            <w:r>
              <w:t>、</w:t>
            </w:r>
            <w:r>
              <w:t xml:space="preserve"> </w:t>
            </w:r>
            <w:r>
              <w:t>r </w:t>
            </w:r>
            <w:r>
              <w:t>的符号与</w:t>
            </w:r>
            <w:r>
              <w:t> b </w:t>
            </w:r>
            <w:r>
              <w:t>的符号无关</w:t>
            </w:r>
          </w:p>
        </w:tc>
      </w:tr>
    </w:tbl>
    <w:p w14:paraId="2EEC9E77" w14:textId="77777777" w:rsidR="003F4894" w:rsidRDefault="003F4894"/>
    <w:p w14:paraId="4687F4DA" w14:textId="77777777" w:rsidR="003F4894" w:rsidRDefault="000D5B91">
      <w:pPr>
        <w:spacing w:line="360" w:lineRule="auto"/>
      </w:pPr>
      <w:r>
        <w:t xml:space="preserve">644. </w:t>
      </w:r>
      <w:r>
        <w:t>对两个定量变量同时进行了线性相关和线性回归分析，</w:t>
      </w:r>
      <w:r>
        <w:t>r </w:t>
      </w:r>
      <w:r>
        <w:t>有统计学意义</w:t>
      </w:r>
      <w:r>
        <w:t>P</w:t>
      </w:r>
      <w:r>
        <w:t>＜</w:t>
      </w:r>
      <w:r>
        <w:t>0.05,</w:t>
      </w:r>
      <w:r>
        <w:t>则</w:t>
      </w:r>
      <w:r>
        <w:t> b</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6638506" w14:textId="77777777">
        <w:trPr>
          <w:trHeight w:val="500"/>
        </w:trPr>
        <w:tc>
          <w:tcPr>
            <w:tcW w:w="7400" w:type="dxa"/>
            <w:shd w:val="clear" w:color="auto" w:fill="FFFFFF"/>
            <w:vAlign w:val="center"/>
          </w:tcPr>
          <w:p w14:paraId="68C91CD2" w14:textId="77777777" w:rsidR="003F4894" w:rsidRDefault="000D5B91">
            <w:r>
              <w:t>A</w:t>
            </w:r>
            <w:r>
              <w:t>、</w:t>
            </w:r>
            <w:r>
              <w:t xml:space="preserve"> </w:t>
            </w:r>
            <w:r>
              <w:t>无统计学意义</w:t>
            </w:r>
          </w:p>
        </w:tc>
      </w:tr>
      <w:tr w:rsidR="003F4894" w14:paraId="2EFDFFBA" w14:textId="77777777">
        <w:trPr>
          <w:trHeight w:val="500"/>
        </w:trPr>
        <w:tc>
          <w:tcPr>
            <w:tcW w:w="7400" w:type="dxa"/>
            <w:shd w:val="clear" w:color="auto" w:fill="FFFFFF"/>
            <w:vAlign w:val="center"/>
          </w:tcPr>
          <w:p w14:paraId="32F2FDC3" w14:textId="77777777" w:rsidR="003F4894" w:rsidRDefault="000D5B91">
            <w:pPr>
              <w:rPr>
                <w:rFonts w:ascii="微软雅黑" w:eastAsia="微软雅黑" w:hAnsi="微软雅黑" w:cs="微软雅黑"/>
                <w:sz w:val="28"/>
              </w:rPr>
            </w:pPr>
            <w:r>
              <w:t>B</w:t>
            </w:r>
            <w:r>
              <w:t>、</w:t>
            </w:r>
            <w:r>
              <w:t xml:space="preserve"> </w:t>
            </w:r>
            <w:r>
              <w:t>有高度统计学意义</w:t>
            </w:r>
          </w:p>
        </w:tc>
      </w:tr>
      <w:tr w:rsidR="003F4894" w14:paraId="2DBAF497" w14:textId="77777777">
        <w:trPr>
          <w:trHeight w:val="500"/>
        </w:trPr>
        <w:tc>
          <w:tcPr>
            <w:tcW w:w="7400" w:type="dxa"/>
            <w:shd w:val="clear" w:color="auto" w:fill="FFFFFF"/>
            <w:vAlign w:val="center"/>
          </w:tcPr>
          <w:p w14:paraId="61484CE6" w14:textId="77777777" w:rsidR="003F4894" w:rsidRDefault="000D5B91">
            <w:pPr>
              <w:rPr>
                <w:rFonts w:ascii="微软雅黑" w:eastAsia="微软雅黑" w:hAnsi="微软雅黑" w:cs="微软雅黑"/>
                <w:sz w:val="28"/>
              </w:rPr>
            </w:pPr>
            <w:r>
              <w:t>C</w:t>
            </w:r>
            <w:r>
              <w:t>、</w:t>
            </w:r>
            <w:r>
              <w:t xml:space="preserve"> </w:t>
            </w:r>
            <w:r>
              <w:t>有统计学意义</w:t>
            </w:r>
          </w:p>
        </w:tc>
      </w:tr>
      <w:tr w:rsidR="003F4894" w14:paraId="309F37AE" w14:textId="77777777">
        <w:trPr>
          <w:trHeight w:val="500"/>
        </w:trPr>
        <w:tc>
          <w:tcPr>
            <w:tcW w:w="7400" w:type="dxa"/>
            <w:shd w:val="clear" w:color="auto" w:fill="FFFFFF"/>
            <w:vAlign w:val="center"/>
          </w:tcPr>
          <w:p w14:paraId="784600F2" w14:textId="77777777" w:rsidR="003F4894" w:rsidRDefault="000D5B91">
            <w:pPr>
              <w:rPr>
                <w:rFonts w:ascii="微软雅黑" w:eastAsia="微软雅黑" w:hAnsi="微软雅黑" w:cs="微软雅黑"/>
                <w:sz w:val="28"/>
              </w:rPr>
            </w:pPr>
            <w:r>
              <w:t>D</w:t>
            </w:r>
            <w:r>
              <w:t>、</w:t>
            </w:r>
            <w:r>
              <w:t xml:space="preserve"> </w:t>
            </w:r>
            <w:r>
              <w:t>不能肯定</w:t>
            </w:r>
            <w:r>
              <w:t> b </w:t>
            </w:r>
            <w:r>
              <w:t>有无统计学意义</w:t>
            </w:r>
          </w:p>
        </w:tc>
      </w:tr>
      <w:tr w:rsidR="003F4894" w14:paraId="7EE76472" w14:textId="77777777">
        <w:trPr>
          <w:trHeight w:val="500"/>
        </w:trPr>
        <w:tc>
          <w:tcPr>
            <w:tcW w:w="7400" w:type="dxa"/>
            <w:shd w:val="clear" w:color="auto" w:fill="FFFFFF"/>
            <w:vAlign w:val="center"/>
          </w:tcPr>
          <w:p w14:paraId="6727DA1C" w14:textId="77777777" w:rsidR="003F4894" w:rsidRDefault="000D5B91">
            <w:pPr>
              <w:rPr>
                <w:rFonts w:ascii="微软雅黑" w:eastAsia="微软雅黑" w:hAnsi="微软雅黑" w:cs="微软雅黑"/>
                <w:sz w:val="28"/>
              </w:rPr>
            </w:pPr>
            <w:r>
              <w:t>E</w:t>
            </w:r>
            <w:r>
              <w:t>、</w:t>
            </w:r>
            <w:r>
              <w:t xml:space="preserve"> </w:t>
            </w:r>
            <w:r>
              <w:t>有统计学意义</w:t>
            </w:r>
            <w:r>
              <w:rPr>
                <w:color w:val="EFA030"/>
              </w:rPr>
              <w:t>(</w:t>
            </w:r>
            <w:r>
              <w:rPr>
                <w:color w:val="EFA030"/>
              </w:rPr>
              <w:t>正确答案</w:t>
            </w:r>
            <w:r>
              <w:rPr>
                <w:color w:val="EFA030"/>
              </w:rPr>
              <w:t>)</w:t>
            </w:r>
          </w:p>
        </w:tc>
      </w:tr>
    </w:tbl>
    <w:p w14:paraId="0E05686C" w14:textId="77777777" w:rsidR="003F4894" w:rsidRDefault="003F4894"/>
    <w:p w14:paraId="0083A638" w14:textId="77777777" w:rsidR="003F4894" w:rsidRDefault="000D5B91">
      <w:pPr>
        <w:spacing w:line="360" w:lineRule="auto"/>
      </w:pPr>
      <w:r>
        <w:t xml:space="preserve">645. </w:t>
      </w:r>
      <w:r>
        <w:t>在简单线性回归分析中，得到回归系数为</w:t>
      </w:r>
      <w:r>
        <w:t>-0.30,</w:t>
      </w:r>
      <w:r>
        <w:t>经检验有统计学意义</w:t>
      </w:r>
      <w:r>
        <w:t>,</w:t>
      </w:r>
      <w:r>
        <w:t>说明（）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5872256" w14:textId="77777777">
        <w:trPr>
          <w:trHeight w:val="500"/>
        </w:trPr>
        <w:tc>
          <w:tcPr>
            <w:tcW w:w="7400" w:type="dxa"/>
            <w:shd w:val="clear" w:color="auto" w:fill="FFFFFF"/>
            <w:vAlign w:val="center"/>
          </w:tcPr>
          <w:p w14:paraId="558C618C" w14:textId="77777777" w:rsidR="003F4894" w:rsidRDefault="000D5B91">
            <w:r>
              <w:t>A</w:t>
            </w:r>
            <w:r>
              <w:t>、</w:t>
            </w:r>
            <w:r>
              <w:t xml:space="preserve"> Y </w:t>
            </w:r>
            <w:r>
              <w:t>增回一个单位</w:t>
            </w:r>
            <w:r>
              <w:t>,X </w:t>
            </w:r>
            <w:r>
              <w:t>平均减少</w:t>
            </w:r>
            <w:r>
              <w:t> 30%</w:t>
            </w:r>
          </w:p>
        </w:tc>
      </w:tr>
      <w:tr w:rsidR="003F4894" w14:paraId="3B47395C" w14:textId="77777777">
        <w:trPr>
          <w:trHeight w:val="500"/>
        </w:trPr>
        <w:tc>
          <w:tcPr>
            <w:tcW w:w="7400" w:type="dxa"/>
            <w:shd w:val="clear" w:color="auto" w:fill="FFFFFF"/>
            <w:vAlign w:val="center"/>
          </w:tcPr>
          <w:p w14:paraId="2C3D0074" w14:textId="77777777" w:rsidR="003F4894" w:rsidRDefault="000D5B91">
            <w:pPr>
              <w:rPr>
                <w:rFonts w:ascii="微软雅黑" w:eastAsia="微软雅黑" w:hAnsi="微软雅黑" w:cs="微软雅黑"/>
                <w:sz w:val="28"/>
              </w:rPr>
            </w:pPr>
            <w:r>
              <w:t>B</w:t>
            </w:r>
            <w:r>
              <w:t>、</w:t>
            </w:r>
            <w:r>
              <w:t xml:space="preserve"> </w:t>
            </w:r>
            <w:r>
              <w:t>X </w:t>
            </w:r>
            <w:r>
              <w:t>增加一个单位</w:t>
            </w:r>
            <w:r>
              <w:t>,Y </w:t>
            </w:r>
            <w:r>
              <w:t>平均减少</w:t>
            </w:r>
            <w:r>
              <w:t> 30%</w:t>
            </w:r>
          </w:p>
        </w:tc>
      </w:tr>
      <w:tr w:rsidR="003F4894" w14:paraId="0BAF79C7" w14:textId="77777777">
        <w:trPr>
          <w:trHeight w:val="500"/>
        </w:trPr>
        <w:tc>
          <w:tcPr>
            <w:tcW w:w="7400" w:type="dxa"/>
            <w:shd w:val="clear" w:color="auto" w:fill="FFFFFF"/>
            <w:vAlign w:val="center"/>
          </w:tcPr>
          <w:p w14:paraId="36704262" w14:textId="77777777" w:rsidR="003F4894" w:rsidRDefault="000D5B91">
            <w:pPr>
              <w:rPr>
                <w:rFonts w:ascii="微软雅黑" w:eastAsia="微软雅黑" w:hAnsi="微软雅黑" w:cs="微软雅黑"/>
                <w:sz w:val="28"/>
              </w:rPr>
            </w:pPr>
            <w:r>
              <w:t>C</w:t>
            </w:r>
            <w:r>
              <w:t>、</w:t>
            </w:r>
            <w:r>
              <w:t xml:space="preserve"> X </w:t>
            </w:r>
            <w:r>
              <w:t>增加一个单位</w:t>
            </w:r>
            <w:r>
              <w:t>,Y </w:t>
            </w:r>
            <w:r>
              <w:t>平均减小</w:t>
            </w:r>
            <w:r>
              <w:t> 0.30 </w:t>
            </w:r>
            <w:r>
              <w:t>个单位</w:t>
            </w:r>
            <w:r>
              <w:rPr>
                <w:color w:val="EFA030"/>
              </w:rPr>
              <w:t>(</w:t>
            </w:r>
            <w:r>
              <w:rPr>
                <w:color w:val="EFA030"/>
              </w:rPr>
              <w:t>正确答案</w:t>
            </w:r>
            <w:r>
              <w:rPr>
                <w:color w:val="EFA030"/>
              </w:rPr>
              <w:t>)</w:t>
            </w:r>
          </w:p>
        </w:tc>
      </w:tr>
      <w:tr w:rsidR="003F4894" w14:paraId="4B80D1B3" w14:textId="77777777">
        <w:trPr>
          <w:trHeight w:val="500"/>
        </w:trPr>
        <w:tc>
          <w:tcPr>
            <w:tcW w:w="7400" w:type="dxa"/>
            <w:shd w:val="clear" w:color="auto" w:fill="FFFFFF"/>
            <w:vAlign w:val="center"/>
          </w:tcPr>
          <w:p w14:paraId="65DF8867" w14:textId="77777777" w:rsidR="003F4894" w:rsidRDefault="000D5B91">
            <w:pPr>
              <w:rPr>
                <w:rFonts w:ascii="微软雅黑" w:eastAsia="微软雅黑" w:hAnsi="微软雅黑" w:cs="微软雅黑"/>
                <w:sz w:val="28"/>
              </w:rPr>
            </w:pPr>
            <w:r>
              <w:lastRenderedPageBreak/>
              <w:t>D</w:t>
            </w:r>
            <w:r>
              <w:t>、</w:t>
            </w:r>
            <w:r>
              <w:t xml:space="preserve"> Y </w:t>
            </w:r>
            <w:r>
              <w:t>增加一个单位</w:t>
            </w:r>
            <w:r>
              <w:t>,X </w:t>
            </w:r>
            <w:r>
              <w:t>平均减少</w:t>
            </w:r>
            <w:r>
              <w:t> 0.30 </w:t>
            </w:r>
            <w:r>
              <w:t>个单位</w:t>
            </w:r>
          </w:p>
        </w:tc>
      </w:tr>
      <w:tr w:rsidR="003F4894" w14:paraId="30148E5A" w14:textId="77777777">
        <w:trPr>
          <w:trHeight w:val="500"/>
        </w:trPr>
        <w:tc>
          <w:tcPr>
            <w:tcW w:w="7400" w:type="dxa"/>
            <w:shd w:val="clear" w:color="auto" w:fill="FFFFFF"/>
            <w:vAlign w:val="center"/>
          </w:tcPr>
          <w:p w14:paraId="27F9AAA7" w14:textId="77777777" w:rsidR="003F4894" w:rsidRDefault="000D5B91">
            <w:pPr>
              <w:rPr>
                <w:rFonts w:ascii="微软雅黑" w:eastAsia="微软雅黑" w:hAnsi="微软雅黑" w:cs="微软雅黑"/>
                <w:sz w:val="28"/>
              </w:rPr>
            </w:pPr>
            <w:r>
              <w:t>E</w:t>
            </w:r>
            <w:r>
              <w:t>、</w:t>
            </w:r>
            <w:r>
              <w:t xml:space="preserve"> X </w:t>
            </w:r>
            <w:r>
              <w:t>对</w:t>
            </w:r>
            <w:r>
              <w:t> Y </w:t>
            </w:r>
            <w:r>
              <w:t>的影响占</w:t>
            </w:r>
            <w:r>
              <w:t> Y </w:t>
            </w:r>
            <w:r>
              <w:t>变异的</w:t>
            </w:r>
            <w:r>
              <w:t> 30%</w:t>
            </w:r>
          </w:p>
        </w:tc>
      </w:tr>
    </w:tbl>
    <w:p w14:paraId="1FA5E9B0" w14:textId="77777777" w:rsidR="003F4894" w:rsidRDefault="003F4894"/>
    <w:p w14:paraId="3B02DA5B" w14:textId="77777777" w:rsidR="003F4894" w:rsidRDefault="000D5B91">
      <w:pPr>
        <w:spacing w:line="360" w:lineRule="auto"/>
      </w:pPr>
      <w:r>
        <w:t xml:space="preserve">646. </w:t>
      </w:r>
      <w:r>
        <w:t>某一次研究的资料作线性相关分析</w:t>
      </w:r>
      <w:r>
        <w:t>,t </w:t>
      </w:r>
      <w:r>
        <w:t>检验的结果为</w:t>
      </w:r>
      <w:r>
        <w:t> tr=4.04,</w:t>
      </w:r>
      <w:r>
        <w:t>若作线性回归分析</w:t>
      </w:r>
      <w:r>
        <w:t>,</w:t>
      </w:r>
      <w:r>
        <w:t>求</w:t>
      </w:r>
      <w:r>
        <w:t> tb</w:t>
      </w:r>
      <w:r>
        <w:t>应是（）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8CCFA91" w14:textId="77777777">
        <w:trPr>
          <w:trHeight w:val="500"/>
        </w:trPr>
        <w:tc>
          <w:tcPr>
            <w:tcW w:w="7400" w:type="dxa"/>
            <w:shd w:val="clear" w:color="auto" w:fill="FFFFFF"/>
            <w:vAlign w:val="center"/>
          </w:tcPr>
          <w:p w14:paraId="777FB198" w14:textId="77777777" w:rsidR="003F4894" w:rsidRDefault="000D5B91">
            <w:r>
              <w:t>A</w:t>
            </w:r>
            <w:r>
              <w:t>、</w:t>
            </w:r>
            <w:r>
              <w:t xml:space="preserve"> tb</w:t>
            </w:r>
            <w:r>
              <w:t>＞</w:t>
            </w:r>
            <w:r>
              <w:t>4.04</w:t>
            </w:r>
          </w:p>
        </w:tc>
      </w:tr>
      <w:tr w:rsidR="003F4894" w14:paraId="52A25D35" w14:textId="77777777">
        <w:trPr>
          <w:trHeight w:val="500"/>
        </w:trPr>
        <w:tc>
          <w:tcPr>
            <w:tcW w:w="7400" w:type="dxa"/>
            <w:shd w:val="clear" w:color="auto" w:fill="FFFFFF"/>
            <w:vAlign w:val="center"/>
          </w:tcPr>
          <w:p w14:paraId="6AB591AC" w14:textId="77777777" w:rsidR="003F4894" w:rsidRDefault="000D5B91">
            <w:pPr>
              <w:rPr>
                <w:rFonts w:ascii="微软雅黑" w:eastAsia="微软雅黑" w:hAnsi="微软雅黑" w:cs="微软雅黑"/>
                <w:sz w:val="28"/>
              </w:rPr>
            </w:pPr>
            <w:r>
              <w:t>B</w:t>
            </w:r>
            <w:r>
              <w:t>、</w:t>
            </w:r>
            <w:r>
              <w:t xml:space="preserve"> tb</w:t>
            </w:r>
            <w:r>
              <w:t>＜</w:t>
            </w:r>
            <w:r>
              <w:t>4.04</w:t>
            </w:r>
          </w:p>
        </w:tc>
      </w:tr>
      <w:tr w:rsidR="003F4894" w14:paraId="2C963ADD" w14:textId="77777777">
        <w:trPr>
          <w:trHeight w:val="500"/>
        </w:trPr>
        <w:tc>
          <w:tcPr>
            <w:tcW w:w="7400" w:type="dxa"/>
            <w:shd w:val="clear" w:color="auto" w:fill="FFFFFF"/>
            <w:vAlign w:val="center"/>
          </w:tcPr>
          <w:p w14:paraId="39DE9F68" w14:textId="77777777" w:rsidR="003F4894" w:rsidRDefault="000D5B91">
            <w:pPr>
              <w:rPr>
                <w:rFonts w:ascii="微软雅黑" w:eastAsia="微软雅黑" w:hAnsi="微软雅黑" w:cs="微软雅黑"/>
                <w:sz w:val="28"/>
              </w:rPr>
            </w:pPr>
            <w:r>
              <w:t>C</w:t>
            </w:r>
            <w:r>
              <w:t>、</w:t>
            </w:r>
            <w:r>
              <w:t xml:space="preserve"> tb=4.04</w:t>
            </w:r>
            <w:r>
              <w:rPr>
                <w:color w:val="EFA030"/>
              </w:rPr>
              <w:t>(</w:t>
            </w:r>
            <w:r>
              <w:rPr>
                <w:color w:val="EFA030"/>
              </w:rPr>
              <w:t>正确答案</w:t>
            </w:r>
            <w:r>
              <w:rPr>
                <w:color w:val="EFA030"/>
              </w:rPr>
              <w:t>)</w:t>
            </w:r>
          </w:p>
        </w:tc>
      </w:tr>
      <w:tr w:rsidR="003F4894" w14:paraId="7D042EAF" w14:textId="77777777">
        <w:trPr>
          <w:trHeight w:val="500"/>
        </w:trPr>
        <w:tc>
          <w:tcPr>
            <w:tcW w:w="7400" w:type="dxa"/>
            <w:shd w:val="clear" w:color="auto" w:fill="FFFFFF"/>
            <w:vAlign w:val="center"/>
          </w:tcPr>
          <w:p w14:paraId="1A5D0136" w14:textId="77777777" w:rsidR="003F4894" w:rsidRDefault="000D5B91">
            <w:pPr>
              <w:rPr>
                <w:rFonts w:ascii="微软雅黑" w:eastAsia="微软雅黑" w:hAnsi="微软雅黑" w:cs="微软雅黑"/>
                <w:sz w:val="28"/>
              </w:rPr>
            </w:pPr>
            <w:r>
              <w:t>D</w:t>
            </w:r>
            <w:r>
              <w:t>、</w:t>
            </w:r>
            <w:r>
              <w:t xml:space="preserve"> tb≠4.04</w:t>
            </w:r>
          </w:p>
        </w:tc>
      </w:tr>
      <w:tr w:rsidR="003F4894" w14:paraId="59CE263F" w14:textId="77777777">
        <w:trPr>
          <w:trHeight w:val="500"/>
        </w:trPr>
        <w:tc>
          <w:tcPr>
            <w:tcW w:w="7400" w:type="dxa"/>
            <w:shd w:val="clear" w:color="auto" w:fill="FFFFFF"/>
            <w:vAlign w:val="center"/>
          </w:tcPr>
          <w:p w14:paraId="247FE703" w14:textId="77777777" w:rsidR="003F4894" w:rsidRDefault="000D5B91">
            <w:pPr>
              <w:rPr>
                <w:rFonts w:ascii="微软雅黑" w:eastAsia="微软雅黑" w:hAnsi="微软雅黑" w:cs="微软雅黑"/>
                <w:sz w:val="28"/>
              </w:rPr>
            </w:pPr>
            <w:r>
              <w:t>E</w:t>
            </w:r>
            <w:r>
              <w:t>、</w:t>
            </w:r>
            <w:r>
              <w:t xml:space="preserve"> </w:t>
            </w:r>
            <w:r>
              <w:t>以上都有可能</w:t>
            </w:r>
          </w:p>
        </w:tc>
      </w:tr>
    </w:tbl>
    <w:p w14:paraId="549E15A7" w14:textId="77777777" w:rsidR="003F4894" w:rsidRDefault="003F4894"/>
    <w:p w14:paraId="4FB18E8B" w14:textId="77777777" w:rsidR="003F4894" w:rsidRDefault="000D5B91">
      <w:pPr>
        <w:spacing w:line="360" w:lineRule="auto"/>
      </w:pPr>
      <w:r>
        <w:t xml:space="preserve">647. </w:t>
      </w:r>
      <w:r>
        <w:t>简单线性回归系数</w:t>
      </w:r>
      <w:r>
        <w:t> t </w:t>
      </w:r>
      <w:r>
        <w:t>检验</w:t>
      </w:r>
      <w:r>
        <w:t>,</w:t>
      </w:r>
      <w:r>
        <w:t>其自由度为（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2AA2EEC" w14:textId="77777777">
        <w:trPr>
          <w:trHeight w:val="500"/>
        </w:trPr>
        <w:tc>
          <w:tcPr>
            <w:tcW w:w="7400" w:type="dxa"/>
            <w:shd w:val="clear" w:color="auto" w:fill="FFFFFF"/>
            <w:vAlign w:val="center"/>
          </w:tcPr>
          <w:p w14:paraId="69B65365" w14:textId="77777777" w:rsidR="003F4894" w:rsidRDefault="000D5B91">
            <w:r>
              <w:t>A</w:t>
            </w:r>
            <w:r>
              <w:t>、</w:t>
            </w:r>
            <w:r>
              <w:t xml:space="preserve"> n-2</w:t>
            </w:r>
            <w:r>
              <w:rPr>
                <w:color w:val="EFA030"/>
              </w:rPr>
              <w:t>(</w:t>
            </w:r>
            <w:r>
              <w:rPr>
                <w:color w:val="EFA030"/>
              </w:rPr>
              <w:t>正确答案</w:t>
            </w:r>
            <w:r>
              <w:rPr>
                <w:color w:val="EFA030"/>
              </w:rPr>
              <w:t>)</w:t>
            </w:r>
          </w:p>
        </w:tc>
      </w:tr>
      <w:tr w:rsidR="003F4894" w14:paraId="3DECBA09" w14:textId="77777777">
        <w:trPr>
          <w:trHeight w:val="500"/>
        </w:trPr>
        <w:tc>
          <w:tcPr>
            <w:tcW w:w="7400" w:type="dxa"/>
            <w:shd w:val="clear" w:color="auto" w:fill="FFFFFF"/>
            <w:vAlign w:val="center"/>
          </w:tcPr>
          <w:p w14:paraId="25D6D66C" w14:textId="77777777" w:rsidR="003F4894" w:rsidRDefault="000D5B91">
            <w:pPr>
              <w:rPr>
                <w:rFonts w:ascii="微软雅黑" w:eastAsia="微软雅黑" w:hAnsi="微软雅黑" w:cs="微软雅黑"/>
                <w:sz w:val="28"/>
              </w:rPr>
            </w:pPr>
            <w:r>
              <w:t>B</w:t>
            </w:r>
            <w:r>
              <w:t>、</w:t>
            </w:r>
            <w:r>
              <w:t xml:space="preserve"> n-1</w:t>
            </w:r>
          </w:p>
        </w:tc>
      </w:tr>
      <w:tr w:rsidR="003F4894" w14:paraId="3606E8D1" w14:textId="77777777">
        <w:trPr>
          <w:trHeight w:val="500"/>
        </w:trPr>
        <w:tc>
          <w:tcPr>
            <w:tcW w:w="7400" w:type="dxa"/>
            <w:shd w:val="clear" w:color="auto" w:fill="FFFFFF"/>
            <w:vAlign w:val="center"/>
          </w:tcPr>
          <w:p w14:paraId="3DA9CC14" w14:textId="77777777" w:rsidR="003F4894" w:rsidRDefault="000D5B91">
            <w:pPr>
              <w:rPr>
                <w:rFonts w:ascii="微软雅黑" w:eastAsia="微软雅黑" w:hAnsi="微软雅黑" w:cs="微软雅黑"/>
                <w:sz w:val="28"/>
              </w:rPr>
            </w:pPr>
            <w:r>
              <w:t>C</w:t>
            </w:r>
            <w:r>
              <w:t>、</w:t>
            </w:r>
            <w:r>
              <w:t xml:space="preserve"> n</w:t>
            </w:r>
          </w:p>
        </w:tc>
      </w:tr>
      <w:tr w:rsidR="003F4894" w14:paraId="25491802" w14:textId="77777777">
        <w:trPr>
          <w:trHeight w:val="500"/>
        </w:trPr>
        <w:tc>
          <w:tcPr>
            <w:tcW w:w="7400" w:type="dxa"/>
            <w:shd w:val="clear" w:color="auto" w:fill="FFFFFF"/>
            <w:vAlign w:val="center"/>
          </w:tcPr>
          <w:p w14:paraId="421E73B1" w14:textId="77777777" w:rsidR="003F4894" w:rsidRDefault="000D5B91">
            <w:pPr>
              <w:rPr>
                <w:rFonts w:ascii="微软雅黑" w:eastAsia="微软雅黑" w:hAnsi="微软雅黑" w:cs="微软雅黑"/>
                <w:sz w:val="28"/>
              </w:rPr>
            </w:pPr>
            <w:r>
              <w:t>D</w:t>
            </w:r>
            <w:r>
              <w:t>、</w:t>
            </w:r>
            <w:r>
              <w:t xml:space="preserve"> 2n-1</w:t>
            </w:r>
          </w:p>
        </w:tc>
      </w:tr>
      <w:tr w:rsidR="003F4894" w14:paraId="02764E3B" w14:textId="77777777">
        <w:trPr>
          <w:trHeight w:val="500"/>
        </w:trPr>
        <w:tc>
          <w:tcPr>
            <w:tcW w:w="7400" w:type="dxa"/>
            <w:shd w:val="clear" w:color="auto" w:fill="FFFFFF"/>
            <w:vAlign w:val="center"/>
          </w:tcPr>
          <w:p w14:paraId="002ABBE1" w14:textId="77777777" w:rsidR="003F4894" w:rsidRDefault="000D5B91">
            <w:pPr>
              <w:rPr>
                <w:rFonts w:ascii="微软雅黑" w:eastAsia="微软雅黑" w:hAnsi="微软雅黑" w:cs="微软雅黑"/>
                <w:sz w:val="28"/>
              </w:rPr>
            </w:pPr>
            <w:r>
              <w:t>E</w:t>
            </w:r>
            <w:r>
              <w:t>、</w:t>
            </w:r>
            <w:r>
              <w:t xml:space="preserve"> 2(n-1)</w:t>
            </w:r>
          </w:p>
        </w:tc>
      </w:tr>
    </w:tbl>
    <w:p w14:paraId="0FA3D659" w14:textId="77777777" w:rsidR="003F4894" w:rsidRDefault="003F4894"/>
    <w:p w14:paraId="1B62DCEE" w14:textId="77777777" w:rsidR="003F4894" w:rsidRDefault="000D5B91">
      <w:pPr>
        <w:spacing w:line="360" w:lineRule="auto"/>
      </w:pPr>
      <w:r>
        <w:t xml:space="preserve">648. </w:t>
      </w:r>
      <w:r>
        <w:t>同样性质研究工作的两组资料中，回归系数</w:t>
      </w:r>
      <w:r>
        <w:t> b1</w:t>
      </w:r>
      <w:r>
        <w:t>＞</w:t>
      </w:r>
      <w:r>
        <w:t>b2</w:t>
      </w:r>
      <w:r>
        <w:t>时，第</w:t>
      </w:r>
      <w:r>
        <w:t> </w:t>
      </w:r>
      <w:r>
        <w:t>组（</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AADFD05" w14:textId="77777777">
        <w:trPr>
          <w:trHeight w:val="500"/>
        </w:trPr>
        <w:tc>
          <w:tcPr>
            <w:tcW w:w="7400" w:type="dxa"/>
            <w:shd w:val="clear" w:color="auto" w:fill="FFFFFF"/>
            <w:vAlign w:val="center"/>
          </w:tcPr>
          <w:p w14:paraId="3AC24A6D" w14:textId="77777777" w:rsidR="003F4894" w:rsidRDefault="000D5B91">
            <w:r>
              <w:t>A</w:t>
            </w:r>
            <w:r>
              <w:t>、</w:t>
            </w:r>
            <w:r>
              <w:t xml:space="preserve"> </w:t>
            </w:r>
            <w:r>
              <w:t>样本相关系数</w:t>
            </w:r>
            <w:r>
              <w:t> r </w:t>
            </w:r>
            <w:r>
              <w:t>较大</w:t>
            </w:r>
          </w:p>
        </w:tc>
      </w:tr>
      <w:tr w:rsidR="003F4894" w14:paraId="4BFDA68A" w14:textId="77777777">
        <w:trPr>
          <w:trHeight w:val="500"/>
        </w:trPr>
        <w:tc>
          <w:tcPr>
            <w:tcW w:w="7400" w:type="dxa"/>
            <w:shd w:val="clear" w:color="auto" w:fill="FFFFFF"/>
            <w:vAlign w:val="center"/>
          </w:tcPr>
          <w:p w14:paraId="0FD07AA4" w14:textId="77777777" w:rsidR="003F4894" w:rsidRDefault="000D5B91">
            <w:pPr>
              <w:rPr>
                <w:rFonts w:ascii="微软雅黑" w:eastAsia="微软雅黑" w:hAnsi="微软雅黑" w:cs="微软雅黑"/>
                <w:sz w:val="28"/>
              </w:rPr>
            </w:pPr>
            <w:r>
              <w:t>B</w:t>
            </w:r>
            <w:r>
              <w:t>、</w:t>
            </w:r>
            <w:r>
              <w:t xml:space="preserve"> </w:t>
            </w:r>
            <w:r>
              <w:t>资料</w:t>
            </w:r>
            <w:r>
              <w:t> X </w:t>
            </w:r>
            <w:r>
              <w:t>的变化引起的</w:t>
            </w:r>
            <w:r>
              <w:t> Y </w:t>
            </w:r>
            <w:r>
              <w:t>变化幅度比第</w:t>
            </w:r>
            <w:r>
              <w:t> 2 </w:t>
            </w:r>
            <w:r>
              <w:t>组大</w:t>
            </w:r>
            <w:r>
              <w:rPr>
                <w:color w:val="EFA030"/>
              </w:rPr>
              <w:t>(</w:t>
            </w:r>
            <w:r>
              <w:rPr>
                <w:color w:val="EFA030"/>
              </w:rPr>
              <w:t>正确答案</w:t>
            </w:r>
            <w:r>
              <w:rPr>
                <w:color w:val="EFA030"/>
              </w:rPr>
              <w:t>)</w:t>
            </w:r>
          </w:p>
        </w:tc>
      </w:tr>
      <w:tr w:rsidR="003F4894" w14:paraId="3AE58330" w14:textId="77777777">
        <w:trPr>
          <w:trHeight w:val="500"/>
        </w:trPr>
        <w:tc>
          <w:tcPr>
            <w:tcW w:w="7400" w:type="dxa"/>
            <w:shd w:val="clear" w:color="auto" w:fill="FFFFFF"/>
            <w:vAlign w:val="center"/>
          </w:tcPr>
          <w:p w14:paraId="5CEAE87A" w14:textId="77777777" w:rsidR="003F4894" w:rsidRDefault="000D5B91">
            <w:pPr>
              <w:rPr>
                <w:rFonts w:ascii="微软雅黑" w:eastAsia="微软雅黑" w:hAnsi="微软雅黑" w:cs="微软雅黑"/>
                <w:sz w:val="28"/>
              </w:rPr>
            </w:pPr>
            <w:r>
              <w:t>C</w:t>
            </w:r>
            <w:r>
              <w:t>、</w:t>
            </w:r>
            <w:r>
              <w:t xml:space="preserve"> </w:t>
            </w:r>
            <w:r>
              <w:t>对样本回归系数作检验的</w:t>
            </w:r>
            <w:r>
              <w:t> t </w:t>
            </w:r>
            <w:r>
              <w:t>值也较大</w:t>
            </w:r>
          </w:p>
        </w:tc>
      </w:tr>
      <w:tr w:rsidR="003F4894" w14:paraId="54CA538C" w14:textId="77777777">
        <w:trPr>
          <w:trHeight w:val="500"/>
        </w:trPr>
        <w:tc>
          <w:tcPr>
            <w:tcW w:w="7400" w:type="dxa"/>
            <w:shd w:val="clear" w:color="auto" w:fill="FFFFFF"/>
            <w:vAlign w:val="center"/>
          </w:tcPr>
          <w:p w14:paraId="11E68D60" w14:textId="77777777" w:rsidR="003F4894" w:rsidRDefault="000D5B91">
            <w:pPr>
              <w:rPr>
                <w:rFonts w:ascii="微软雅黑" w:eastAsia="微软雅黑" w:hAnsi="微软雅黑" w:cs="微软雅黑"/>
                <w:sz w:val="28"/>
              </w:rPr>
            </w:pPr>
            <w:r>
              <w:t>D</w:t>
            </w:r>
            <w:r>
              <w:t>、</w:t>
            </w:r>
            <w:r>
              <w:t xml:space="preserve"> </w:t>
            </w:r>
            <w:r>
              <w:t>资料中</w:t>
            </w:r>
            <w:r>
              <w:t> X </w:t>
            </w:r>
            <w:r>
              <w:t>的变化引起的</w:t>
            </w:r>
            <w:r>
              <w:t>Y </w:t>
            </w:r>
            <w:r>
              <w:t>变化（幅度）是否大于第</w:t>
            </w:r>
            <w:r>
              <w:t> 2 </w:t>
            </w:r>
            <w:r>
              <w:t>组还不一定</w:t>
            </w:r>
          </w:p>
        </w:tc>
      </w:tr>
      <w:tr w:rsidR="003F4894" w14:paraId="5ACF766A" w14:textId="77777777">
        <w:trPr>
          <w:trHeight w:val="500"/>
        </w:trPr>
        <w:tc>
          <w:tcPr>
            <w:tcW w:w="7400" w:type="dxa"/>
            <w:shd w:val="clear" w:color="auto" w:fill="FFFFFF"/>
            <w:vAlign w:val="center"/>
          </w:tcPr>
          <w:p w14:paraId="70F3FA1F" w14:textId="77777777" w:rsidR="003F4894" w:rsidRDefault="000D5B91">
            <w:pPr>
              <w:rPr>
                <w:rFonts w:ascii="微软雅黑" w:eastAsia="微软雅黑" w:hAnsi="微软雅黑" w:cs="微软雅黑"/>
                <w:sz w:val="28"/>
              </w:rPr>
            </w:pPr>
            <w:r>
              <w:t>E</w:t>
            </w:r>
            <w:r>
              <w:t>、</w:t>
            </w:r>
            <w:r>
              <w:t xml:space="preserve"> </w:t>
            </w:r>
            <w:r>
              <w:t>以上都不对</w:t>
            </w:r>
          </w:p>
        </w:tc>
      </w:tr>
    </w:tbl>
    <w:p w14:paraId="63FEA3C9" w14:textId="77777777" w:rsidR="003F4894" w:rsidRDefault="003F4894"/>
    <w:p w14:paraId="3ADE49B6" w14:textId="77777777" w:rsidR="003F4894" w:rsidRDefault="000D5B91">
      <w:pPr>
        <w:spacing w:line="360" w:lineRule="auto"/>
      </w:pPr>
      <w:r>
        <w:t xml:space="preserve">649. </w:t>
      </w:r>
      <w:r>
        <w:t>在多元线性回归分析中，若增加回归方程中的自变量个数，则（</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5A640E3" w14:textId="77777777">
        <w:trPr>
          <w:trHeight w:val="500"/>
        </w:trPr>
        <w:tc>
          <w:tcPr>
            <w:tcW w:w="7400" w:type="dxa"/>
            <w:shd w:val="clear" w:color="auto" w:fill="FFFFFF"/>
            <w:vAlign w:val="center"/>
          </w:tcPr>
          <w:p w14:paraId="7CBE8FF9" w14:textId="77777777" w:rsidR="003F4894" w:rsidRDefault="000D5B91">
            <w:r>
              <w:t>A</w:t>
            </w:r>
            <w:r>
              <w:t>、</w:t>
            </w:r>
            <w:r>
              <w:t xml:space="preserve"> </w:t>
            </w:r>
            <w:r>
              <w:t>回归平方和与残差平方和都增大</w:t>
            </w:r>
          </w:p>
        </w:tc>
      </w:tr>
      <w:tr w:rsidR="003F4894" w14:paraId="0D42E35B" w14:textId="77777777">
        <w:trPr>
          <w:trHeight w:val="500"/>
        </w:trPr>
        <w:tc>
          <w:tcPr>
            <w:tcW w:w="7400" w:type="dxa"/>
            <w:shd w:val="clear" w:color="auto" w:fill="FFFFFF"/>
            <w:vAlign w:val="center"/>
          </w:tcPr>
          <w:p w14:paraId="46142100" w14:textId="77777777" w:rsidR="003F4894" w:rsidRDefault="000D5B91">
            <w:pPr>
              <w:rPr>
                <w:rFonts w:ascii="微软雅黑" w:eastAsia="微软雅黑" w:hAnsi="微软雅黑" w:cs="微软雅黑"/>
                <w:sz w:val="28"/>
              </w:rPr>
            </w:pPr>
            <w:r>
              <w:lastRenderedPageBreak/>
              <w:t>B</w:t>
            </w:r>
            <w:r>
              <w:t>、</w:t>
            </w:r>
            <w:r>
              <w:t xml:space="preserve"> </w:t>
            </w:r>
            <w:r>
              <w:t>回归平方和与残差平方和都减少</w:t>
            </w:r>
          </w:p>
        </w:tc>
      </w:tr>
      <w:tr w:rsidR="003F4894" w14:paraId="05440A6D" w14:textId="77777777">
        <w:trPr>
          <w:trHeight w:val="500"/>
        </w:trPr>
        <w:tc>
          <w:tcPr>
            <w:tcW w:w="7400" w:type="dxa"/>
            <w:shd w:val="clear" w:color="auto" w:fill="FFFFFF"/>
            <w:vAlign w:val="center"/>
          </w:tcPr>
          <w:p w14:paraId="5A18D22E" w14:textId="77777777" w:rsidR="003F4894" w:rsidRDefault="000D5B91">
            <w:pPr>
              <w:rPr>
                <w:rFonts w:ascii="微软雅黑" w:eastAsia="微软雅黑" w:hAnsi="微软雅黑" w:cs="微软雅黑"/>
                <w:sz w:val="28"/>
              </w:rPr>
            </w:pPr>
            <w:r>
              <w:t>C</w:t>
            </w:r>
            <w:r>
              <w:t>、</w:t>
            </w:r>
            <w:r>
              <w:t xml:space="preserve"> </w:t>
            </w:r>
            <w:r>
              <w:t>总平方和与回归平方和都增大</w:t>
            </w:r>
          </w:p>
        </w:tc>
      </w:tr>
      <w:tr w:rsidR="003F4894" w14:paraId="19A2B3DA" w14:textId="77777777">
        <w:trPr>
          <w:trHeight w:val="500"/>
        </w:trPr>
        <w:tc>
          <w:tcPr>
            <w:tcW w:w="7400" w:type="dxa"/>
            <w:shd w:val="clear" w:color="auto" w:fill="FFFFFF"/>
            <w:vAlign w:val="center"/>
          </w:tcPr>
          <w:p w14:paraId="1E50B7AA" w14:textId="77777777" w:rsidR="003F4894" w:rsidRDefault="000D5B91">
            <w:pPr>
              <w:rPr>
                <w:rFonts w:ascii="微软雅黑" w:eastAsia="微软雅黑" w:hAnsi="微软雅黑" w:cs="微软雅黑"/>
                <w:sz w:val="28"/>
              </w:rPr>
            </w:pPr>
            <w:r>
              <w:t>D</w:t>
            </w:r>
            <w:r>
              <w:t>、</w:t>
            </w:r>
            <w:r>
              <w:t xml:space="preserve"> </w:t>
            </w:r>
            <w:r>
              <w:t>回归平方增大，残差平方和减少</w:t>
            </w:r>
            <w:r>
              <w:rPr>
                <w:color w:val="EFA030"/>
              </w:rPr>
              <w:t>(</w:t>
            </w:r>
            <w:r>
              <w:rPr>
                <w:color w:val="EFA030"/>
              </w:rPr>
              <w:t>正确答案</w:t>
            </w:r>
            <w:r>
              <w:rPr>
                <w:color w:val="EFA030"/>
              </w:rPr>
              <w:t>)</w:t>
            </w:r>
          </w:p>
        </w:tc>
      </w:tr>
      <w:tr w:rsidR="003F4894" w14:paraId="02250D0A" w14:textId="77777777">
        <w:trPr>
          <w:trHeight w:val="500"/>
        </w:trPr>
        <w:tc>
          <w:tcPr>
            <w:tcW w:w="7400" w:type="dxa"/>
            <w:shd w:val="clear" w:color="auto" w:fill="FFFFFF"/>
            <w:vAlign w:val="center"/>
          </w:tcPr>
          <w:p w14:paraId="11DA636D" w14:textId="77777777" w:rsidR="003F4894" w:rsidRDefault="000D5B91">
            <w:pPr>
              <w:rPr>
                <w:rFonts w:ascii="微软雅黑" w:eastAsia="微软雅黑" w:hAnsi="微软雅黑" w:cs="微软雅黑"/>
                <w:sz w:val="28"/>
              </w:rPr>
            </w:pPr>
            <w:r>
              <w:t>E</w:t>
            </w:r>
            <w:r>
              <w:t>、</w:t>
            </w:r>
            <w:r>
              <w:t xml:space="preserve"> </w:t>
            </w:r>
            <w:r>
              <w:t>总平方和与回归平方和都减少</w:t>
            </w:r>
          </w:p>
        </w:tc>
      </w:tr>
    </w:tbl>
    <w:p w14:paraId="6271F433" w14:textId="77777777" w:rsidR="003F4894" w:rsidRDefault="003F4894"/>
    <w:p w14:paraId="48B231E1" w14:textId="77777777" w:rsidR="003F4894" w:rsidRDefault="000D5B91">
      <w:pPr>
        <w:spacing w:line="360" w:lineRule="auto"/>
      </w:pPr>
      <w:r>
        <w:t xml:space="preserve">650. </w:t>
      </w:r>
      <w:r>
        <w:t>在多重线性回归中，若对某个自变量的值都增加一个常数，则相应的偏回归系数（</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5950658" w14:textId="77777777">
        <w:trPr>
          <w:trHeight w:val="500"/>
        </w:trPr>
        <w:tc>
          <w:tcPr>
            <w:tcW w:w="7400" w:type="dxa"/>
            <w:shd w:val="clear" w:color="auto" w:fill="FFFFFF"/>
            <w:vAlign w:val="center"/>
          </w:tcPr>
          <w:p w14:paraId="77305E0D" w14:textId="77777777" w:rsidR="003F4894" w:rsidRDefault="000D5B91">
            <w:r>
              <w:t>A</w:t>
            </w:r>
            <w:r>
              <w:t>、</w:t>
            </w:r>
            <w:r>
              <w:t xml:space="preserve"> </w:t>
            </w:r>
            <w:r>
              <w:t>不变</w:t>
            </w:r>
            <w:r>
              <w:rPr>
                <w:color w:val="EFA030"/>
              </w:rPr>
              <w:t>(</w:t>
            </w:r>
            <w:r>
              <w:rPr>
                <w:color w:val="EFA030"/>
              </w:rPr>
              <w:t>正确答案</w:t>
            </w:r>
            <w:r>
              <w:rPr>
                <w:color w:val="EFA030"/>
              </w:rPr>
              <w:t>)</w:t>
            </w:r>
          </w:p>
        </w:tc>
      </w:tr>
      <w:tr w:rsidR="003F4894" w14:paraId="40EB62F1" w14:textId="77777777">
        <w:trPr>
          <w:trHeight w:val="500"/>
        </w:trPr>
        <w:tc>
          <w:tcPr>
            <w:tcW w:w="7400" w:type="dxa"/>
            <w:shd w:val="clear" w:color="auto" w:fill="FFFFFF"/>
            <w:vAlign w:val="center"/>
          </w:tcPr>
          <w:p w14:paraId="11212DEC" w14:textId="77777777" w:rsidR="003F4894" w:rsidRDefault="000D5B91">
            <w:pPr>
              <w:rPr>
                <w:rFonts w:ascii="微软雅黑" w:eastAsia="微软雅黑" w:hAnsi="微软雅黑" w:cs="微软雅黑"/>
                <w:sz w:val="28"/>
              </w:rPr>
            </w:pPr>
            <w:r>
              <w:t>B</w:t>
            </w:r>
            <w:r>
              <w:t>、</w:t>
            </w:r>
            <w:r>
              <w:t xml:space="preserve"> </w:t>
            </w:r>
            <w:r>
              <w:t>增加相同的常数</w:t>
            </w:r>
          </w:p>
        </w:tc>
      </w:tr>
      <w:tr w:rsidR="003F4894" w14:paraId="1FB0AFE1" w14:textId="77777777">
        <w:trPr>
          <w:trHeight w:val="500"/>
        </w:trPr>
        <w:tc>
          <w:tcPr>
            <w:tcW w:w="7400" w:type="dxa"/>
            <w:shd w:val="clear" w:color="auto" w:fill="FFFFFF"/>
            <w:vAlign w:val="center"/>
          </w:tcPr>
          <w:p w14:paraId="213F97D6" w14:textId="77777777" w:rsidR="003F4894" w:rsidRDefault="000D5B91">
            <w:pPr>
              <w:rPr>
                <w:rFonts w:ascii="微软雅黑" w:eastAsia="微软雅黑" w:hAnsi="微软雅黑" w:cs="微软雅黑"/>
                <w:sz w:val="28"/>
              </w:rPr>
            </w:pPr>
            <w:r>
              <w:t>C</w:t>
            </w:r>
            <w:r>
              <w:t>、</w:t>
            </w:r>
            <w:r>
              <w:t xml:space="preserve"> </w:t>
            </w:r>
            <w:r>
              <w:t>减少相同的常数</w:t>
            </w:r>
          </w:p>
        </w:tc>
      </w:tr>
      <w:tr w:rsidR="003F4894" w14:paraId="471023FE" w14:textId="77777777">
        <w:trPr>
          <w:trHeight w:val="500"/>
        </w:trPr>
        <w:tc>
          <w:tcPr>
            <w:tcW w:w="7400" w:type="dxa"/>
            <w:shd w:val="clear" w:color="auto" w:fill="FFFFFF"/>
            <w:vAlign w:val="center"/>
          </w:tcPr>
          <w:p w14:paraId="58581AFC" w14:textId="77777777" w:rsidR="003F4894" w:rsidRDefault="000D5B91">
            <w:pPr>
              <w:rPr>
                <w:rFonts w:ascii="微软雅黑" w:eastAsia="微软雅黑" w:hAnsi="微软雅黑" w:cs="微软雅黑"/>
                <w:sz w:val="28"/>
              </w:rPr>
            </w:pPr>
            <w:r>
              <w:t>D</w:t>
            </w:r>
            <w:r>
              <w:t>、</w:t>
            </w:r>
            <w:r>
              <w:t xml:space="preserve"> </w:t>
            </w:r>
            <w:r>
              <w:t>增加但数值不定</w:t>
            </w:r>
          </w:p>
        </w:tc>
      </w:tr>
      <w:tr w:rsidR="003F4894" w14:paraId="5C4D7889" w14:textId="77777777">
        <w:trPr>
          <w:trHeight w:val="500"/>
        </w:trPr>
        <w:tc>
          <w:tcPr>
            <w:tcW w:w="7400" w:type="dxa"/>
            <w:shd w:val="clear" w:color="auto" w:fill="FFFFFF"/>
            <w:vAlign w:val="center"/>
          </w:tcPr>
          <w:p w14:paraId="51419712" w14:textId="77777777" w:rsidR="003F4894" w:rsidRDefault="000D5B91">
            <w:pPr>
              <w:rPr>
                <w:rFonts w:ascii="微软雅黑" w:eastAsia="微软雅黑" w:hAnsi="微软雅黑" w:cs="微软雅黑"/>
                <w:sz w:val="28"/>
              </w:rPr>
            </w:pPr>
            <w:r>
              <w:t>E</w:t>
            </w:r>
            <w:r>
              <w:t>、</w:t>
            </w:r>
            <w:r>
              <w:t xml:space="preserve"> </w:t>
            </w:r>
            <w:r>
              <w:t>减少但数值不定</w:t>
            </w:r>
          </w:p>
        </w:tc>
      </w:tr>
    </w:tbl>
    <w:p w14:paraId="2316084C" w14:textId="77777777" w:rsidR="003F4894" w:rsidRDefault="003F4894"/>
    <w:p w14:paraId="1F490E00" w14:textId="77777777" w:rsidR="003F4894" w:rsidRDefault="000D5B91">
      <w:pPr>
        <w:spacing w:line="360" w:lineRule="auto"/>
      </w:pPr>
      <w:r>
        <w:t xml:space="preserve">651. </w:t>
      </w:r>
      <w:r>
        <w:t>在多重线性回归中，若对某个自变量的值都乘以一个相同的常数</w:t>
      </w:r>
      <w:r>
        <w:t> k</w:t>
      </w:r>
      <w:r>
        <w:t>，则相应的偏回归系数（</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29E6364" w14:textId="77777777">
        <w:trPr>
          <w:trHeight w:val="500"/>
        </w:trPr>
        <w:tc>
          <w:tcPr>
            <w:tcW w:w="7400" w:type="dxa"/>
            <w:shd w:val="clear" w:color="auto" w:fill="FFFFFF"/>
            <w:vAlign w:val="center"/>
          </w:tcPr>
          <w:p w14:paraId="50AAC6ED" w14:textId="77777777" w:rsidR="003F4894" w:rsidRDefault="000D5B91">
            <w:r>
              <w:t>A</w:t>
            </w:r>
            <w:r>
              <w:t>、</w:t>
            </w:r>
            <w:r>
              <w:t xml:space="preserve"> </w:t>
            </w:r>
            <w:r>
              <w:t>不变</w:t>
            </w:r>
          </w:p>
        </w:tc>
      </w:tr>
      <w:tr w:rsidR="003F4894" w14:paraId="2E55D417" w14:textId="77777777">
        <w:trPr>
          <w:trHeight w:val="500"/>
        </w:trPr>
        <w:tc>
          <w:tcPr>
            <w:tcW w:w="7400" w:type="dxa"/>
            <w:shd w:val="clear" w:color="auto" w:fill="FFFFFF"/>
            <w:vAlign w:val="center"/>
          </w:tcPr>
          <w:p w14:paraId="5157BF61" w14:textId="77777777" w:rsidR="003F4894" w:rsidRDefault="000D5B91">
            <w:pPr>
              <w:rPr>
                <w:rFonts w:ascii="微软雅黑" w:eastAsia="微软雅黑" w:hAnsi="微软雅黑" w:cs="微软雅黑"/>
                <w:sz w:val="28"/>
              </w:rPr>
            </w:pPr>
            <w:r>
              <w:t>B</w:t>
            </w:r>
            <w:r>
              <w:t>、</w:t>
            </w:r>
            <w:r>
              <w:t xml:space="preserve"> </w:t>
            </w:r>
            <w:r>
              <w:t>变为原来的</w:t>
            </w:r>
            <w:r>
              <w:t> 1/k </w:t>
            </w:r>
            <w:r>
              <w:t>倍</w:t>
            </w:r>
            <w:r>
              <w:rPr>
                <w:color w:val="EFA030"/>
              </w:rPr>
              <w:t>(</w:t>
            </w:r>
            <w:r>
              <w:rPr>
                <w:color w:val="EFA030"/>
              </w:rPr>
              <w:t>正确答案</w:t>
            </w:r>
            <w:r>
              <w:rPr>
                <w:color w:val="EFA030"/>
              </w:rPr>
              <w:t>)</w:t>
            </w:r>
          </w:p>
        </w:tc>
      </w:tr>
      <w:tr w:rsidR="003F4894" w14:paraId="44C53022" w14:textId="77777777">
        <w:trPr>
          <w:trHeight w:val="500"/>
        </w:trPr>
        <w:tc>
          <w:tcPr>
            <w:tcW w:w="7400" w:type="dxa"/>
            <w:shd w:val="clear" w:color="auto" w:fill="FFFFFF"/>
            <w:vAlign w:val="center"/>
          </w:tcPr>
          <w:p w14:paraId="2DB646C1" w14:textId="77777777" w:rsidR="003F4894" w:rsidRDefault="000D5B91">
            <w:pPr>
              <w:rPr>
                <w:rFonts w:ascii="微软雅黑" w:eastAsia="微软雅黑" w:hAnsi="微软雅黑" w:cs="微软雅黑"/>
                <w:sz w:val="28"/>
              </w:rPr>
            </w:pPr>
            <w:r>
              <w:t>C</w:t>
            </w:r>
            <w:r>
              <w:t>、</w:t>
            </w:r>
            <w:r>
              <w:t xml:space="preserve"> </w:t>
            </w:r>
            <w:r>
              <w:t>变为原来的</w:t>
            </w:r>
            <w:r>
              <w:t> k </w:t>
            </w:r>
            <w:r>
              <w:t>倍</w:t>
            </w:r>
          </w:p>
        </w:tc>
      </w:tr>
      <w:tr w:rsidR="003F4894" w14:paraId="7B0A6306" w14:textId="77777777">
        <w:trPr>
          <w:trHeight w:val="500"/>
        </w:trPr>
        <w:tc>
          <w:tcPr>
            <w:tcW w:w="7400" w:type="dxa"/>
            <w:shd w:val="clear" w:color="auto" w:fill="FFFFFF"/>
            <w:vAlign w:val="center"/>
          </w:tcPr>
          <w:p w14:paraId="5BD44FE8" w14:textId="77777777" w:rsidR="003F4894" w:rsidRDefault="000D5B91">
            <w:pPr>
              <w:rPr>
                <w:rFonts w:ascii="微软雅黑" w:eastAsia="微软雅黑" w:hAnsi="微软雅黑" w:cs="微软雅黑"/>
                <w:sz w:val="28"/>
              </w:rPr>
            </w:pPr>
            <w:r>
              <w:t>D</w:t>
            </w:r>
            <w:r>
              <w:t>、</w:t>
            </w:r>
            <w:r>
              <w:t xml:space="preserve"> </w:t>
            </w:r>
            <w:r>
              <w:t>改变，但数值不定</w:t>
            </w:r>
          </w:p>
        </w:tc>
      </w:tr>
      <w:tr w:rsidR="003F4894" w14:paraId="23AFFD29" w14:textId="77777777">
        <w:trPr>
          <w:trHeight w:val="500"/>
        </w:trPr>
        <w:tc>
          <w:tcPr>
            <w:tcW w:w="7400" w:type="dxa"/>
            <w:shd w:val="clear" w:color="auto" w:fill="FFFFFF"/>
            <w:vAlign w:val="center"/>
          </w:tcPr>
          <w:p w14:paraId="5885E506" w14:textId="77777777" w:rsidR="003F4894" w:rsidRDefault="000D5B91">
            <w:pPr>
              <w:rPr>
                <w:rFonts w:ascii="微软雅黑" w:eastAsia="微软雅黑" w:hAnsi="微软雅黑" w:cs="微软雅黑"/>
                <w:sz w:val="28"/>
              </w:rPr>
            </w:pPr>
            <w:r>
              <w:t>E</w:t>
            </w:r>
            <w:r>
              <w:t>、</w:t>
            </w:r>
            <w:r>
              <w:t xml:space="preserve"> </w:t>
            </w:r>
            <w:r>
              <w:t>增加常数</w:t>
            </w:r>
            <w:r>
              <w:t> k</w:t>
            </w:r>
          </w:p>
        </w:tc>
      </w:tr>
    </w:tbl>
    <w:p w14:paraId="318FC98A" w14:textId="77777777" w:rsidR="003F4894" w:rsidRDefault="003F4894"/>
    <w:p w14:paraId="74337D16" w14:textId="77777777" w:rsidR="003F4894" w:rsidRDefault="000D5B91">
      <w:pPr>
        <w:spacing w:line="360" w:lineRule="auto"/>
      </w:pPr>
      <w:r>
        <w:t xml:space="preserve">652. </w:t>
      </w:r>
      <w:r>
        <w:t>在样本量为</w:t>
      </w:r>
      <w:r>
        <w:t> n</w:t>
      </w:r>
      <w:r>
        <w:t>，自变量个数为</w:t>
      </w:r>
      <w:r>
        <w:t> </w:t>
      </w:r>
      <w:r>
        <w:t>的线性回归方程的假设检验中，回归变异和剩余变异的自由度分别为（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9D960B5" w14:textId="77777777">
        <w:trPr>
          <w:trHeight w:val="500"/>
        </w:trPr>
        <w:tc>
          <w:tcPr>
            <w:tcW w:w="7400" w:type="dxa"/>
            <w:shd w:val="clear" w:color="auto" w:fill="FFFFFF"/>
            <w:vAlign w:val="center"/>
          </w:tcPr>
          <w:p w14:paraId="7652998B" w14:textId="77777777" w:rsidR="003F4894" w:rsidRDefault="000D5B91">
            <w:r>
              <w:t>A</w:t>
            </w:r>
            <w:r>
              <w:t>、</w:t>
            </w:r>
            <w:r>
              <w:t xml:space="preserve"> 3 </w:t>
            </w:r>
            <w:r>
              <w:t>和</w:t>
            </w:r>
            <w:r>
              <w:t> n-3</w:t>
            </w:r>
          </w:p>
        </w:tc>
      </w:tr>
      <w:tr w:rsidR="003F4894" w14:paraId="0F1FEE69" w14:textId="77777777">
        <w:trPr>
          <w:trHeight w:val="500"/>
        </w:trPr>
        <w:tc>
          <w:tcPr>
            <w:tcW w:w="7400" w:type="dxa"/>
            <w:shd w:val="clear" w:color="auto" w:fill="FFFFFF"/>
            <w:vAlign w:val="center"/>
          </w:tcPr>
          <w:p w14:paraId="035FD94C" w14:textId="77777777" w:rsidR="003F4894" w:rsidRDefault="000D5B91">
            <w:pPr>
              <w:rPr>
                <w:rFonts w:ascii="微软雅黑" w:eastAsia="微软雅黑" w:hAnsi="微软雅黑" w:cs="微软雅黑"/>
                <w:sz w:val="28"/>
              </w:rPr>
            </w:pPr>
            <w:r>
              <w:t>B</w:t>
            </w:r>
            <w:r>
              <w:t>、</w:t>
            </w:r>
            <w:r>
              <w:t xml:space="preserve"> 3 </w:t>
            </w:r>
            <w:r>
              <w:t>和</w:t>
            </w:r>
            <w:r>
              <w:t> n-4</w:t>
            </w:r>
          </w:p>
        </w:tc>
      </w:tr>
      <w:tr w:rsidR="003F4894" w14:paraId="3421FAC2" w14:textId="77777777">
        <w:trPr>
          <w:trHeight w:val="500"/>
        </w:trPr>
        <w:tc>
          <w:tcPr>
            <w:tcW w:w="7400" w:type="dxa"/>
            <w:shd w:val="clear" w:color="auto" w:fill="FFFFFF"/>
            <w:vAlign w:val="center"/>
          </w:tcPr>
          <w:p w14:paraId="5709F5A7" w14:textId="77777777" w:rsidR="003F4894" w:rsidRDefault="000D5B91">
            <w:pPr>
              <w:rPr>
                <w:rFonts w:ascii="微软雅黑" w:eastAsia="微软雅黑" w:hAnsi="微软雅黑" w:cs="微软雅黑"/>
                <w:sz w:val="28"/>
              </w:rPr>
            </w:pPr>
            <w:r>
              <w:t>C</w:t>
            </w:r>
            <w:r>
              <w:t>、</w:t>
            </w:r>
            <w:r>
              <w:t xml:space="preserve"> 2 </w:t>
            </w:r>
            <w:r>
              <w:t>和</w:t>
            </w:r>
            <w:r>
              <w:t> n-2</w:t>
            </w:r>
          </w:p>
        </w:tc>
      </w:tr>
      <w:tr w:rsidR="003F4894" w14:paraId="3C9AFB19" w14:textId="77777777">
        <w:trPr>
          <w:trHeight w:val="500"/>
        </w:trPr>
        <w:tc>
          <w:tcPr>
            <w:tcW w:w="7400" w:type="dxa"/>
            <w:shd w:val="clear" w:color="auto" w:fill="FFFFFF"/>
            <w:vAlign w:val="center"/>
          </w:tcPr>
          <w:p w14:paraId="169DBE52" w14:textId="77777777" w:rsidR="003F4894" w:rsidRDefault="000D5B91">
            <w:pPr>
              <w:rPr>
                <w:rFonts w:ascii="微软雅黑" w:eastAsia="微软雅黑" w:hAnsi="微软雅黑" w:cs="微软雅黑"/>
                <w:sz w:val="28"/>
              </w:rPr>
            </w:pPr>
            <w:r>
              <w:t>D</w:t>
            </w:r>
            <w:r>
              <w:t>、</w:t>
            </w:r>
            <w:r>
              <w:t xml:space="preserve"> 2 </w:t>
            </w:r>
            <w:r>
              <w:t>和</w:t>
            </w:r>
            <w:r>
              <w:t> n-3</w:t>
            </w:r>
            <w:r>
              <w:rPr>
                <w:color w:val="EFA030"/>
              </w:rPr>
              <w:t>(</w:t>
            </w:r>
            <w:r>
              <w:rPr>
                <w:color w:val="EFA030"/>
              </w:rPr>
              <w:t>正确答案</w:t>
            </w:r>
            <w:r>
              <w:rPr>
                <w:color w:val="EFA030"/>
              </w:rPr>
              <w:t>)</w:t>
            </w:r>
          </w:p>
        </w:tc>
      </w:tr>
      <w:tr w:rsidR="003F4894" w14:paraId="2CB43B2F" w14:textId="77777777">
        <w:trPr>
          <w:trHeight w:val="500"/>
        </w:trPr>
        <w:tc>
          <w:tcPr>
            <w:tcW w:w="7400" w:type="dxa"/>
            <w:shd w:val="clear" w:color="auto" w:fill="FFFFFF"/>
            <w:vAlign w:val="center"/>
          </w:tcPr>
          <w:p w14:paraId="209FC779" w14:textId="77777777" w:rsidR="003F4894" w:rsidRDefault="000D5B91">
            <w:pPr>
              <w:rPr>
                <w:rFonts w:ascii="微软雅黑" w:eastAsia="微软雅黑" w:hAnsi="微软雅黑" w:cs="微软雅黑"/>
                <w:sz w:val="28"/>
              </w:rPr>
            </w:pPr>
            <w:r>
              <w:lastRenderedPageBreak/>
              <w:t>E</w:t>
            </w:r>
            <w:r>
              <w:t>、</w:t>
            </w:r>
            <w:r>
              <w:t xml:space="preserve"> 2 </w:t>
            </w:r>
            <w:r>
              <w:t>和</w:t>
            </w:r>
            <w:r>
              <w:t> n-4</w:t>
            </w:r>
          </w:p>
        </w:tc>
      </w:tr>
    </w:tbl>
    <w:p w14:paraId="194F45D4" w14:textId="77777777" w:rsidR="003F4894" w:rsidRDefault="003F4894"/>
    <w:p w14:paraId="1136A1FF" w14:textId="77777777" w:rsidR="003F4894" w:rsidRDefault="000D5B91">
      <w:pPr>
        <w:spacing w:line="360" w:lineRule="auto"/>
      </w:pPr>
      <w:r>
        <w:t xml:space="preserve">653. </w:t>
      </w:r>
      <w:r>
        <w:t>多重线性回归分析中可用来对自变量的作用大小进行比较的统计量是（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41BC90E" w14:textId="77777777">
        <w:trPr>
          <w:trHeight w:val="500"/>
        </w:trPr>
        <w:tc>
          <w:tcPr>
            <w:tcW w:w="7400" w:type="dxa"/>
            <w:shd w:val="clear" w:color="auto" w:fill="FFFFFF"/>
            <w:vAlign w:val="center"/>
          </w:tcPr>
          <w:p w14:paraId="77F16E27" w14:textId="77777777" w:rsidR="003F4894" w:rsidRDefault="000D5B91">
            <w:r>
              <w:t>A</w:t>
            </w:r>
            <w:r>
              <w:t>、</w:t>
            </w:r>
            <w:r>
              <w:t xml:space="preserve"> </w:t>
            </w:r>
            <w:r>
              <w:t>复相关系数</w:t>
            </w:r>
          </w:p>
        </w:tc>
      </w:tr>
      <w:tr w:rsidR="003F4894" w14:paraId="555F5A3A" w14:textId="77777777">
        <w:trPr>
          <w:trHeight w:val="500"/>
        </w:trPr>
        <w:tc>
          <w:tcPr>
            <w:tcW w:w="7400" w:type="dxa"/>
            <w:shd w:val="clear" w:color="auto" w:fill="FFFFFF"/>
            <w:vAlign w:val="center"/>
          </w:tcPr>
          <w:p w14:paraId="38FCCD5E" w14:textId="77777777" w:rsidR="003F4894" w:rsidRDefault="000D5B91">
            <w:pPr>
              <w:rPr>
                <w:rFonts w:ascii="微软雅黑" w:eastAsia="微软雅黑" w:hAnsi="微软雅黑" w:cs="微软雅黑"/>
                <w:sz w:val="28"/>
              </w:rPr>
            </w:pPr>
            <w:r>
              <w:t>B</w:t>
            </w:r>
            <w:r>
              <w:t>、</w:t>
            </w:r>
            <w:r>
              <w:t xml:space="preserve"> </w:t>
            </w:r>
            <w:r>
              <w:t>决定系数</w:t>
            </w:r>
          </w:p>
        </w:tc>
      </w:tr>
      <w:tr w:rsidR="003F4894" w14:paraId="37D4480F" w14:textId="77777777">
        <w:trPr>
          <w:trHeight w:val="500"/>
        </w:trPr>
        <w:tc>
          <w:tcPr>
            <w:tcW w:w="7400" w:type="dxa"/>
            <w:shd w:val="clear" w:color="auto" w:fill="FFFFFF"/>
            <w:vAlign w:val="center"/>
          </w:tcPr>
          <w:p w14:paraId="46153D0F" w14:textId="77777777" w:rsidR="003F4894" w:rsidRDefault="000D5B91">
            <w:pPr>
              <w:rPr>
                <w:rFonts w:ascii="微软雅黑" w:eastAsia="微软雅黑" w:hAnsi="微软雅黑" w:cs="微软雅黑"/>
                <w:sz w:val="28"/>
              </w:rPr>
            </w:pPr>
            <w:r>
              <w:t>C</w:t>
            </w:r>
            <w:r>
              <w:t>、</w:t>
            </w:r>
            <w:r>
              <w:t xml:space="preserve"> </w:t>
            </w:r>
            <w:r>
              <w:t>偏相关系数</w:t>
            </w:r>
          </w:p>
        </w:tc>
      </w:tr>
      <w:tr w:rsidR="003F4894" w14:paraId="72D1148E" w14:textId="77777777">
        <w:trPr>
          <w:trHeight w:val="500"/>
        </w:trPr>
        <w:tc>
          <w:tcPr>
            <w:tcW w:w="7400" w:type="dxa"/>
            <w:shd w:val="clear" w:color="auto" w:fill="FFFFFF"/>
            <w:vAlign w:val="center"/>
          </w:tcPr>
          <w:p w14:paraId="65DD3898" w14:textId="77777777" w:rsidR="003F4894" w:rsidRDefault="000D5B91">
            <w:pPr>
              <w:rPr>
                <w:rFonts w:ascii="微软雅黑" w:eastAsia="微软雅黑" w:hAnsi="微软雅黑" w:cs="微软雅黑"/>
                <w:sz w:val="28"/>
              </w:rPr>
            </w:pPr>
            <w:r>
              <w:t>D</w:t>
            </w:r>
            <w:r>
              <w:t>、</w:t>
            </w:r>
            <w:r>
              <w:t xml:space="preserve"> </w:t>
            </w:r>
            <w:r>
              <w:t>偏回归系数</w:t>
            </w:r>
          </w:p>
        </w:tc>
      </w:tr>
      <w:tr w:rsidR="003F4894" w14:paraId="77EAFA99" w14:textId="77777777">
        <w:trPr>
          <w:trHeight w:val="500"/>
        </w:trPr>
        <w:tc>
          <w:tcPr>
            <w:tcW w:w="7400" w:type="dxa"/>
            <w:shd w:val="clear" w:color="auto" w:fill="FFFFFF"/>
            <w:vAlign w:val="center"/>
          </w:tcPr>
          <w:p w14:paraId="5A0E76A8" w14:textId="77777777" w:rsidR="003F4894" w:rsidRDefault="000D5B91">
            <w:pPr>
              <w:rPr>
                <w:rFonts w:ascii="微软雅黑" w:eastAsia="微软雅黑" w:hAnsi="微软雅黑" w:cs="微软雅黑"/>
                <w:sz w:val="28"/>
              </w:rPr>
            </w:pPr>
            <w:r>
              <w:t>E</w:t>
            </w:r>
            <w:r>
              <w:t>、</w:t>
            </w:r>
            <w:r>
              <w:t xml:space="preserve"> </w:t>
            </w:r>
            <w:r>
              <w:t>标准化偏回归系数</w:t>
            </w:r>
            <w:r>
              <w:rPr>
                <w:color w:val="EFA030"/>
              </w:rPr>
              <w:t>(</w:t>
            </w:r>
            <w:r>
              <w:rPr>
                <w:color w:val="EFA030"/>
              </w:rPr>
              <w:t>正确答案</w:t>
            </w:r>
            <w:r>
              <w:rPr>
                <w:color w:val="EFA030"/>
              </w:rPr>
              <w:t>)</w:t>
            </w:r>
          </w:p>
        </w:tc>
      </w:tr>
    </w:tbl>
    <w:p w14:paraId="0C9CAB2F" w14:textId="77777777" w:rsidR="003F4894" w:rsidRDefault="003F4894"/>
    <w:p w14:paraId="715FD741" w14:textId="77777777" w:rsidR="003F4894" w:rsidRDefault="000D5B91">
      <w:pPr>
        <w:spacing w:line="360" w:lineRule="auto"/>
      </w:pPr>
      <w:r>
        <w:t xml:space="preserve">654. </w:t>
      </w:r>
      <w:r>
        <w:t>若要得到残差平方和最小的回归方程，最好选用（</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EC2DAE9" w14:textId="77777777">
        <w:trPr>
          <w:trHeight w:val="500"/>
        </w:trPr>
        <w:tc>
          <w:tcPr>
            <w:tcW w:w="7400" w:type="dxa"/>
            <w:shd w:val="clear" w:color="auto" w:fill="FFFFFF"/>
            <w:vAlign w:val="center"/>
          </w:tcPr>
          <w:p w14:paraId="04D1C6C3" w14:textId="77777777" w:rsidR="003F4894" w:rsidRDefault="000D5B91">
            <w:r>
              <w:t>A</w:t>
            </w:r>
            <w:r>
              <w:t>、</w:t>
            </w:r>
            <w:r>
              <w:t xml:space="preserve"> </w:t>
            </w:r>
            <w:r>
              <w:t>全局选择法</w:t>
            </w:r>
          </w:p>
        </w:tc>
      </w:tr>
      <w:tr w:rsidR="003F4894" w14:paraId="21A212C0" w14:textId="77777777">
        <w:trPr>
          <w:trHeight w:val="500"/>
        </w:trPr>
        <w:tc>
          <w:tcPr>
            <w:tcW w:w="7400" w:type="dxa"/>
            <w:shd w:val="clear" w:color="auto" w:fill="FFFFFF"/>
            <w:vAlign w:val="center"/>
          </w:tcPr>
          <w:p w14:paraId="14552611" w14:textId="77777777" w:rsidR="003F4894" w:rsidRDefault="000D5B91">
            <w:pPr>
              <w:rPr>
                <w:rFonts w:ascii="微软雅黑" w:eastAsia="微软雅黑" w:hAnsi="微软雅黑" w:cs="微软雅黑"/>
                <w:sz w:val="28"/>
              </w:rPr>
            </w:pPr>
            <w:r>
              <w:t>B</w:t>
            </w:r>
            <w:r>
              <w:t>、</w:t>
            </w:r>
            <w:r>
              <w:t xml:space="preserve"> </w:t>
            </w:r>
            <w:r>
              <w:t>逐步回归法</w:t>
            </w:r>
            <w:r>
              <w:rPr>
                <w:color w:val="EFA030"/>
              </w:rPr>
              <w:t>(</w:t>
            </w:r>
            <w:r>
              <w:rPr>
                <w:color w:val="EFA030"/>
              </w:rPr>
              <w:t>正确答案</w:t>
            </w:r>
            <w:r>
              <w:rPr>
                <w:color w:val="EFA030"/>
              </w:rPr>
              <w:t>)</w:t>
            </w:r>
          </w:p>
        </w:tc>
      </w:tr>
      <w:tr w:rsidR="003F4894" w14:paraId="1F72B090" w14:textId="77777777">
        <w:trPr>
          <w:trHeight w:val="500"/>
        </w:trPr>
        <w:tc>
          <w:tcPr>
            <w:tcW w:w="7400" w:type="dxa"/>
            <w:shd w:val="clear" w:color="auto" w:fill="FFFFFF"/>
            <w:vAlign w:val="center"/>
          </w:tcPr>
          <w:p w14:paraId="61B6088B" w14:textId="77777777" w:rsidR="003F4894" w:rsidRDefault="000D5B91">
            <w:pPr>
              <w:rPr>
                <w:rFonts w:ascii="微软雅黑" w:eastAsia="微软雅黑" w:hAnsi="微软雅黑" w:cs="微软雅黑"/>
                <w:sz w:val="28"/>
              </w:rPr>
            </w:pPr>
            <w:r>
              <w:t>C</w:t>
            </w:r>
            <w:r>
              <w:t>、</w:t>
            </w:r>
            <w:r>
              <w:t xml:space="preserve"> </w:t>
            </w:r>
            <w:r>
              <w:t>后退法</w:t>
            </w:r>
          </w:p>
        </w:tc>
      </w:tr>
      <w:tr w:rsidR="003F4894" w14:paraId="3C38DA21" w14:textId="77777777">
        <w:trPr>
          <w:trHeight w:val="500"/>
        </w:trPr>
        <w:tc>
          <w:tcPr>
            <w:tcW w:w="7400" w:type="dxa"/>
            <w:shd w:val="clear" w:color="auto" w:fill="FFFFFF"/>
            <w:vAlign w:val="center"/>
          </w:tcPr>
          <w:p w14:paraId="0DEC45A7" w14:textId="77777777" w:rsidR="003F4894" w:rsidRDefault="000D5B91">
            <w:pPr>
              <w:rPr>
                <w:rFonts w:ascii="微软雅黑" w:eastAsia="微软雅黑" w:hAnsi="微软雅黑" w:cs="微软雅黑"/>
                <w:sz w:val="28"/>
              </w:rPr>
            </w:pPr>
            <w:r>
              <w:t>D</w:t>
            </w:r>
            <w:r>
              <w:t>、</w:t>
            </w:r>
            <w:r>
              <w:t xml:space="preserve"> </w:t>
            </w:r>
            <w:r>
              <w:t>前进法</w:t>
            </w:r>
          </w:p>
        </w:tc>
      </w:tr>
      <w:tr w:rsidR="003F4894" w14:paraId="7D04180E" w14:textId="77777777">
        <w:trPr>
          <w:trHeight w:val="500"/>
        </w:trPr>
        <w:tc>
          <w:tcPr>
            <w:tcW w:w="7400" w:type="dxa"/>
            <w:shd w:val="clear" w:color="auto" w:fill="FFFFFF"/>
            <w:vAlign w:val="center"/>
          </w:tcPr>
          <w:p w14:paraId="6C15023F" w14:textId="77777777" w:rsidR="003F4894" w:rsidRDefault="000D5B91">
            <w:pPr>
              <w:rPr>
                <w:rFonts w:ascii="微软雅黑" w:eastAsia="微软雅黑" w:hAnsi="微软雅黑" w:cs="微软雅黑"/>
                <w:sz w:val="28"/>
              </w:rPr>
            </w:pPr>
            <w:r>
              <w:t>E</w:t>
            </w:r>
            <w:r>
              <w:t>、</w:t>
            </w:r>
            <w:r>
              <w:t xml:space="preserve"> </w:t>
            </w:r>
            <w:r>
              <w:t>以上都不对</w:t>
            </w:r>
          </w:p>
        </w:tc>
      </w:tr>
    </w:tbl>
    <w:p w14:paraId="211BC3F4" w14:textId="77777777" w:rsidR="003F4894" w:rsidRDefault="003F4894"/>
    <w:p w14:paraId="41392CA6" w14:textId="77777777" w:rsidR="003F4894" w:rsidRDefault="000D5B91">
      <w:pPr>
        <w:spacing w:line="360" w:lineRule="auto"/>
      </w:pPr>
      <w:r>
        <w:t xml:space="preserve">655. </w:t>
      </w:r>
      <w:r>
        <w:t>多重线性回归分析中，在其他自变量固定不变的情况下，反映一个自变量每改变一个单位时，引起应变量有平均改变量的统计量是（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26EC7D8" w14:textId="77777777">
        <w:trPr>
          <w:trHeight w:val="500"/>
        </w:trPr>
        <w:tc>
          <w:tcPr>
            <w:tcW w:w="7400" w:type="dxa"/>
            <w:shd w:val="clear" w:color="auto" w:fill="FFFFFF"/>
            <w:vAlign w:val="center"/>
          </w:tcPr>
          <w:p w14:paraId="4972C14F" w14:textId="77777777" w:rsidR="003F4894" w:rsidRDefault="000D5B91">
            <w:r>
              <w:t>A</w:t>
            </w:r>
            <w:r>
              <w:t>、</w:t>
            </w:r>
            <w:r>
              <w:t xml:space="preserve"> </w:t>
            </w:r>
            <w:r>
              <w:t>偏回归系数</w:t>
            </w:r>
            <w:r>
              <w:rPr>
                <w:color w:val="EFA030"/>
              </w:rPr>
              <w:t>(</w:t>
            </w:r>
            <w:r>
              <w:rPr>
                <w:color w:val="EFA030"/>
              </w:rPr>
              <w:t>正确答案</w:t>
            </w:r>
            <w:r>
              <w:rPr>
                <w:color w:val="EFA030"/>
              </w:rPr>
              <w:t>)</w:t>
            </w:r>
          </w:p>
        </w:tc>
      </w:tr>
      <w:tr w:rsidR="003F4894" w14:paraId="2BA16089" w14:textId="77777777">
        <w:trPr>
          <w:trHeight w:val="500"/>
        </w:trPr>
        <w:tc>
          <w:tcPr>
            <w:tcW w:w="7400" w:type="dxa"/>
            <w:shd w:val="clear" w:color="auto" w:fill="FFFFFF"/>
            <w:vAlign w:val="center"/>
          </w:tcPr>
          <w:p w14:paraId="7EF582A1" w14:textId="77777777" w:rsidR="003F4894" w:rsidRDefault="000D5B91">
            <w:pPr>
              <w:rPr>
                <w:rFonts w:ascii="微软雅黑" w:eastAsia="微软雅黑" w:hAnsi="微软雅黑" w:cs="微软雅黑"/>
                <w:sz w:val="28"/>
              </w:rPr>
            </w:pPr>
            <w:r>
              <w:t>B</w:t>
            </w:r>
            <w:r>
              <w:t>、</w:t>
            </w:r>
            <w:r>
              <w:t xml:space="preserve"> </w:t>
            </w:r>
            <w:r>
              <w:t>决定系数</w:t>
            </w:r>
          </w:p>
        </w:tc>
      </w:tr>
      <w:tr w:rsidR="003F4894" w14:paraId="6FFF9230" w14:textId="77777777">
        <w:trPr>
          <w:trHeight w:val="500"/>
        </w:trPr>
        <w:tc>
          <w:tcPr>
            <w:tcW w:w="7400" w:type="dxa"/>
            <w:shd w:val="clear" w:color="auto" w:fill="FFFFFF"/>
            <w:vAlign w:val="center"/>
          </w:tcPr>
          <w:p w14:paraId="69013FF5" w14:textId="77777777" w:rsidR="003F4894" w:rsidRDefault="000D5B91">
            <w:pPr>
              <w:rPr>
                <w:rFonts w:ascii="微软雅黑" w:eastAsia="微软雅黑" w:hAnsi="微软雅黑" w:cs="微软雅黑"/>
                <w:sz w:val="28"/>
              </w:rPr>
            </w:pPr>
            <w:r>
              <w:t>C</w:t>
            </w:r>
            <w:r>
              <w:t>、</w:t>
            </w:r>
            <w:r>
              <w:t xml:space="preserve"> </w:t>
            </w:r>
            <w:r>
              <w:t>标准偏回归系数</w:t>
            </w:r>
          </w:p>
        </w:tc>
      </w:tr>
      <w:tr w:rsidR="003F4894" w14:paraId="797A7F42" w14:textId="77777777">
        <w:trPr>
          <w:trHeight w:val="500"/>
        </w:trPr>
        <w:tc>
          <w:tcPr>
            <w:tcW w:w="7400" w:type="dxa"/>
            <w:shd w:val="clear" w:color="auto" w:fill="FFFFFF"/>
            <w:vAlign w:val="center"/>
          </w:tcPr>
          <w:p w14:paraId="3A9822C4" w14:textId="77777777" w:rsidR="003F4894" w:rsidRDefault="000D5B91">
            <w:pPr>
              <w:rPr>
                <w:rFonts w:ascii="微软雅黑" w:eastAsia="微软雅黑" w:hAnsi="微软雅黑" w:cs="微软雅黑"/>
                <w:sz w:val="28"/>
              </w:rPr>
            </w:pPr>
            <w:r>
              <w:t>D</w:t>
            </w:r>
            <w:r>
              <w:t>、</w:t>
            </w:r>
            <w:r>
              <w:t xml:space="preserve"> </w:t>
            </w:r>
            <w:r>
              <w:t>复相关系数</w:t>
            </w:r>
          </w:p>
        </w:tc>
      </w:tr>
      <w:tr w:rsidR="003F4894" w14:paraId="6938EC86" w14:textId="77777777">
        <w:trPr>
          <w:trHeight w:val="500"/>
        </w:trPr>
        <w:tc>
          <w:tcPr>
            <w:tcW w:w="7400" w:type="dxa"/>
            <w:shd w:val="clear" w:color="auto" w:fill="FFFFFF"/>
            <w:vAlign w:val="center"/>
          </w:tcPr>
          <w:p w14:paraId="6B7100CF" w14:textId="77777777" w:rsidR="003F4894" w:rsidRDefault="000D5B91">
            <w:pPr>
              <w:rPr>
                <w:rFonts w:ascii="微软雅黑" w:eastAsia="微软雅黑" w:hAnsi="微软雅黑" w:cs="微软雅黑"/>
                <w:sz w:val="28"/>
              </w:rPr>
            </w:pPr>
            <w:r>
              <w:t>E</w:t>
            </w:r>
            <w:r>
              <w:t>、</w:t>
            </w:r>
            <w:r>
              <w:t xml:space="preserve"> </w:t>
            </w:r>
            <w:r>
              <w:t>相关系数</w:t>
            </w:r>
          </w:p>
        </w:tc>
      </w:tr>
    </w:tbl>
    <w:p w14:paraId="47D6BD1A" w14:textId="77777777" w:rsidR="003F4894" w:rsidRDefault="003F4894"/>
    <w:p w14:paraId="142161EB" w14:textId="77777777" w:rsidR="003F4894" w:rsidRDefault="000D5B91">
      <w:pPr>
        <w:spacing w:line="360" w:lineRule="auto"/>
      </w:pPr>
      <w:r>
        <w:t xml:space="preserve">656. </w:t>
      </w:r>
      <w:r>
        <w:t>四种基本抽样方法的抽样误差大小顺序为（</w:t>
      </w:r>
      <w:r>
        <w:t xml:space="preserve"> </w:t>
      </w:r>
      <w:r>
        <w:t>）</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C232A7B" w14:textId="77777777">
        <w:trPr>
          <w:trHeight w:val="500"/>
        </w:trPr>
        <w:tc>
          <w:tcPr>
            <w:tcW w:w="7400" w:type="dxa"/>
            <w:shd w:val="clear" w:color="auto" w:fill="FFFFFF"/>
            <w:vAlign w:val="center"/>
          </w:tcPr>
          <w:p w14:paraId="5FB6352F" w14:textId="77777777" w:rsidR="003F4894" w:rsidRDefault="000D5B91">
            <w:r>
              <w:t>A</w:t>
            </w:r>
            <w:r>
              <w:t>、</w:t>
            </w:r>
            <w:r>
              <w:t xml:space="preserve"> </w:t>
            </w:r>
            <w:r>
              <w:t>单纯随机抽样</w:t>
            </w:r>
            <w:r>
              <w:t>≥</w:t>
            </w:r>
            <w:r>
              <w:t>整群抽样</w:t>
            </w:r>
            <w:r>
              <w:t>≥</w:t>
            </w:r>
            <w:r>
              <w:t>系统抽样</w:t>
            </w:r>
            <w:r>
              <w:t>≥</w:t>
            </w:r>
            <w:r>
              <w:t>分层抽样</w:t>
            </w:r>
          </w:p>
        </w:tc>
      </w:tr>
      <w:tr w:rsidR="003F4894" w14:paraId="52C84F01" w14:textId="77777777">
        <w:trPr>
          <w:trHeight w:val="500"/>
        </w:trPr>
        <w:tc>
          <w:tcPr>
            <w:tcW w:w="7400" w:type="dxa"/>
            <w:shd w:val="clear" w:color="auto" w:fill="FFFFFF"/>
            <w:vAlign w:val="center"/>
          </w:tcPr>
          <w:p w14:paraId="1C21ABCB" w14:textId="77777777" w:rsidR="003F4894" w:rsidRDefault="000D5B91">
            <w:pPr>
              <w:rPr>
                <w:rFonts w:ascii="微软雅黑" w:eastAsia="微软雅黑" w:hAnsi="微软雅黑" w:cs="微软雅黑"/>
                <w:sz w:val="28"/>
              </w:rPr>
            </w:pPr>
            <w:r>
              <w:lastRenderedPageBreak/>
              <w:t>B</w:t>
            </w:r>
            <w:r>
              <w:t>、</w:t>
            </w:r>
            <w:r>
              <w:t xml:space="preserve"> </w:t>
            </w:r>
            <w:r>
              <w:t>分层抽样</w:t>
            </w:r>
            <w:r>
              <w:t>≥</w:t>
            </w:r>
            <w:r>
              <w:t>系统抽样</w:t>
            </w:r>
            <w:r>
              <w:t>≥</w:t>
            </w:r>
            <w:r>
              <w:t>单纯随机抽样</w:t>
            </w:r>
            <w:r>
              <w:t>≥</w:t>
            </w:r>
            <w:r>
              <w:t>整群抽样</w:t>
            </w:r>
          </w:p>
        </w:tc>
      </w:tr>
      <w:tr w:rsidR="003F4894" w14:paraId="32212423" w14:textId="77777777">
        <w:trPr>
          <w:trHeight w:val="500"/>
        </w:trPr>
        <w:tc>
          <w:tcPr>
            <w:tcW w:w="7400" w:type="dxa"/>
            <w:shd w:val="clear" w:color="auto" w:fill="FFFFFF"/>
            <w:vAlign w:val="center"/>
          </w:tcPr>
          <w:p w14:paraId="698BC568" w14:textId="77777777" w:rsidR="003F4894" w:rsidRDefault="000D5B91">
            <w:pPr>
              <w:rPr>
                <w:rFonts w:ascii="微软雅黑" w:eastAsia="微软雅黑" w:hAnsi="微软雅黑" w:cs="微软雅黑"/>
                <w:sz w:val="28"/>
              </w:rPr>
            </w:pPr>
            <w:r>
              <w:t>C</w:t>
            </w:r>
            <w:r>
              <w:t>、</w:t>
            </w:r>
            <w:r>
              <w:t xml:space="preserve"> </w:t>
            </w:r>
            <w:r>
              <w:t>整群抽样</w:t>
            </w:r>
            <w:r>
              <w:t>≥</w:t>
            </w:r>
            <w:r>
              <w:t>分层抽样</w:t>
            </w:r>
            <w:r>
              <w:t>≥</w:t>
            </w:r>
            <w:r>
              <w:t>系统抽样</w:t>
            </w:r>
            <w:r>
              <w:t>≥</w:t>
            </w:r>
            <w:r>
              <w:t>单纯随机抽样</w:t>
            </w:r>
          </w:p>
        </w:tc>
      </w:tr>
      <w:tr w:rsidR="003F4894" w14:paraId="4F347CE3" w14:textId="77777777">
        <w:trPr>
          <w:trHeight w:val="500"/>
        </w:trPr>
        <w:tc>
          <w:tcPr>
            <w:tcW w:w="7400" w:type="dxa"/>
            <w:shd w:val="clear" w:color="auto" w:fill="FFFFFF"/>
            <w:vAlign w:val="center"/>
          </w:tcPr>
          <w:p w14:paraId="3C742822" w14:textId="77777777" w:rsidR="003F4894" w:rsidRDefault="000D5B91">
            <w:pPr>
              <w:rPr>
                <w:rFonts w:ascii="微软雅黑" w:eastAsia="微软雅黑" w:hAnsi="微软雅黑" w:cs="微软雅黑"/>
                <w:sz w:val="28"/>
              </w:rPr>
            </w:pPr>
            <w:r>
              <w:t>D</w:t>
            </w:r>
            <w:r>
              <w:t>、</w:t>
            </w:r>
            <w:r>
              <w:t xml:space="preserve"> </w:t>
            </w:r>
            <w:r>
              <w:t>整群抽样</w:t>
            </w:r>
            <w:r>
              <w:t>≥</w:t>
            </w:r>
            <w:r>
              <w:t>单纯随机抽样</w:t>
            </w:r>
            <w:r>
              <w:t>≥</w:t>
            </w:r>
            <w:r>
              <w:t>分层抽样</w:t>
            </w:r>
            <w:r>
              <w:t>≥</w:t>
            </w:r>
            <w:r>
              <w:t>系统抽样</w:t>
            </w:r>
          </w:p>
        </w:tc>
      </w:tr>
      <w:tr w:rsidR="003F4894" w14:paraId="65B48E69" w14:textId="77777777">
        <w:trPr>
          <w:trHeight w:val="500"/>
        </w:trPr>
        <w:tc>
          <w:tcPr>
            <w:tcW w:w="7400" w:type="dxa"/>
            <w:shd w:val="clear" w:color="auto" w:fill="FFFFFF"/>
            <w:vAlign w:val="center"/>
          </w:tcPr>
          <w:p w14:paraId="2BA7F6D2" w14:textId="77777777" w:rsidR="003F4894" w:rsidRDefault="000D5B91">
            <w:pPr>
              <w:rPr>
                <w:rFonts w:ascii="微软雅黑" w:eastAsia="微软雅黑" w:hAnsi="微软雅黑" w:cs="微软雅黑"/>
                <w:sz w:val="28"/>
              </w:rPr>
            </w:pPr>
            <w:r>
              <w:t>E</w:t>
            </w:r>
            <w:r>
              <w:t>、</w:t>
            </w:r>
            <w:r>
              <w:t xml:space="preserve"> </w:t>
            </w:r>
            <w:r>
              <w:t>整群抽样</w:t>
            </w:r>
            <w:r>
              <w:t>≥</w:t>
            </w:r>
            <w:r>
              <w:t>单纯随机抽样</w:t>
            </w:r>
            <w:r>
              <w:t>≥</w:t>
            </w:r>
            <w:r>
              <w:t>系统抽样</w:t>
            </w:r>
            <w:r>
              <w:t>≥</w:t>
            </w:r>
            <w:r>
              <w:t>分层抽样</w:t>
            </w:r>
            <w:r>
              <w:rPr>
                <w:color w:val="EFA030"/>
              </w:rPr>
              <w:t>(</w:t>
            </w:r>
            <w:r>
              <w:rPr>
                <w:color w:val="EFA030"/>
              </w:rPr>
              <w:t>正确答案</w:t>
            </w:r>
            <w:r>
              <w:rPr>
                <w:color w:val="EFA030"/>
              </w:rPr>
              <w:t>)</w:t>
            </w:r>
          </w:p>
        </w:tc>
      </w:tr>
    </w:tbl>
    <w:p w14:paraId="5AC82DDB" w14:textId="77777777" w:rsidR="003F4894" w:rsidRDefault="003F4894"/>
    <w:p w14:paraId="4C9410FC" w14:textId="77777777" w:rsidR="003F4894" w:rsidRDefault="000D5B91">
      <w:pPr>
        <w:spacing w:line="360" w:lineRule="auto"/>
      </w:pPr>
      <w:r>
        <w:t xml:space="preserve">657. </w:t>
      </w:r>
      <w:r>
        <w:t>直线回归分析中，对回归系数作假设检验</w:t>
      </w:r>
      <w:r>
        <w:t>,</w:t>
      </w:r>
      <w:r>
        <w:t>其目的是（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19ACC97" w14:textId="77777777">
        <w:trPr>
          <w:trHeight w:val="500"/>
        </w:trPr>
        <w:tc>
          <w:tcPr>
            <w:tcW w:w="7400" w:type="dxa"/>
            <w:shd w:val="clear" w:color="auto" w:fill="FFFFFF"/>
            <w:vAlign w:val="center"/>
          </w:tcPr>
          <w:p w14:paraId="675C78FF" w14:textId="77777777" w:rsidR="003F4894" w:rsidRDefault="000D5B91">
            <w:r>
              <w:t>A</w:t>
            </w:r>
            <w:r>
              <w:t>、</w:t>
            </w:r>
            <w:r>
              <w:t xml:space="preserve"> </w:t>
            </w:r>
            <w:r>
              <w:t>检验回归系数</w:t>
            </w:r>
            <w:r>
              <w:t>B</w:t>
            </w:r>
            <w:r>
              <w:t>是否等于</w:t>
            </w:r>
            <w:r>
              <w:t>0</w:t>
            </w:r>
          </w:p>
        </w:tc>
      </w:tr>
      <w:tr w:rsidR="003F4894" w14:paraId="5C3E45F6" w14:textId="77777777">
        <w:trPr>
          <w:trHeight w:val="500"/>
        </w:trPr>
        <w:tc>
          <w:tcPr>
            <w:tcW w:w="7400" w:type="dxa"/>
            <w:shd w:val="clear" w:color="auto" w:fill="FFFFFF"/>
            <w:vAlign w:val="center"/>
          </w:tcPr>
          <w:p w14:paraId="0AA7A3A9" w14:textId="77777777" w:rsidR="003F4894" w:rsidRDefault="000D5B91">
            <w:pPr>
              <w:rPr>
                <w:rFonts w:ascii="微软雅黑" w:eastAsia="微软雅黑" w:hAnsi="微软雅黑" w:cs="微软雅黑"/>
                <w:sz w:val="28"/>
              </w:rPr>
            </w:pPr>
            <w:r>
              <w:t>B</w:t>
            </w:r>
            <w:r>
              <w:t>、</w:t>
            </w:r>
            <w:r>
              <w:t xml:space="preserve"> </w:t>
            </w:r>
            <w:r>
              <w:t>判断回归方程代表实测值的好坏</w:t>
            </w:r>
          </w:p>
        </w:tc>
      </w:tr>
      <w:tr w:rsidR="003F4894" w14:paraId="40767028" w14:textId="77777777">
        <w:trPr>
          <w:trHeight w:val="500"/>
        </w:trPr>
        <w:tc>
          <w:tcPr>
            <w:tcW w:w="7400" w:type="dxa"/>
            <w:shd w:val="clear" w:color="auto" w:fill="FFFFFF"/>
            <w:vAlign w:val="center"/>
          </w:tcPr>
          <w:p w14:paraId="5C0ED7B7" w14:textId="77777777" w:rsidR="003F4894" w:rsidRDefault="000D5B91">
            <w:pPr>
              <w:rPr>
                <w:rFonts w:ascii="微软雅黑" w:eastAsia="微软雅黑" w:hAnsi="微软雅黑" w:cs="微软雅黑"/>
                <w:sz w:val="28"/>
              </w:rPr>
            </w:pPr>
            <w:r>
              <w:t>C</w:t>
            </w:r>
            <w:r>
              <w:t>、</w:t>
            </w:r>
            <w:r>
              <w:t xml:space="preserve"> </w:t>
            </w:r>
            <w:r>
              <w:t>推断两变量间是否存在直线依存关系</w:t>
            </w:r>
            <w:r>
              <w:rPr>
                <w:color w:val="EFA030"/>
              </w:rPr>
              <w:t>(</w:t>
            </w:r>
            <w:r>
              <w:rPr>
                <w:color w:val="EFA030"/>
              </w:rPr>
              <w:t>正确答案</w:t>
            </w:r>
            <w:r>
              <w:rPr>
                <w:color w:val="EFA030"/>
              </w:rPr>
              <w:t>)</w:t>
            </w:r>
          </w:p>
        </w:tc>
      </w:tr>
      <w:tr w:rsidR="003F4894" w14:paraId="5944669B" w14:textId="77777777">
        <w:trPr>
          <w:trHeight w:val="500"/>
        </w:trPr>
        <w:tc>
          <w:tcPr>
            <w:tcW w:w="7400" w:type="dxa"/>
            <w:shd w:val="clear" w:color="auto" w:fill="FFFFFF"/>
            <w:vAlign w:val="center"/>
          </w:tcPr>
          <w:p w14:paraId="1AB97EDB" w14:textId="77777777" w:rsidR="003F4894" w:rsidRDefault="000D5B91">
            <w:pPr>
              <w:rPr>
                <w:rFonts w:ascii="微软雅黑" w:eastAsia="微软雅黑" w:hAnsi="微软雅黑" w:cs="微软雅黑"/>
                <w:sz w:val="28"/>
              </w:rPr>
            </w:pPr>
            <w:r>
              <w:t>D</w:t>
            </w:r>
            <w:r>
              <w:t>、</w:t>
            </w:r>
            <w:r>
              <w:t xml:space="preserve"> </w:t>
            </w:r>
            <w:r>
              <w:t>确定回归方程的似合优度</w:t>
            </w:r>
          </w:p>
        </w:tc>
      </w:tr>
      <w:tr w:rsidR="003F4894" w14:paraId="05C853B5" w14:textId="77777777">
        <w:trPr>
          <w:trHeight w:val="500"/>
        </w:trPr>
        <w:tc>
          <w:tcPr>
            <w:tcW w:w="7400" w:type="dxa"/>
            <w:shd w:val="clear" w:color="auto" w:fill="FFFFFF"/>
            <w:vAlign w:val="center"/>
          </w:tcPr>
          <w:p w14:paraId="30213A5A" w14:textId="77777777" w:rsidR="003F4894" w:rsidRDefault="000D5B91">
            <w:pPr>
              <w:rPr>
                <w:rFonts w:ascii="微软雅黑" w:eastAsia="微软雅黑" w:hAnsi="微软雅黑" w:cs="微软雅黑"/>
                <w:sz w:val="28"/>
              </w:rPr>
            </w:pPr>
            <w:r>
              <w:t>E</w:t>
            </w:r>
            <w:r>
              <w:t>、</w:t>
            </w:r>
            <w:r>
              <w:t xml:space="preserve"> </w:t>
            </w:r>
            <w:r>
              <w:t>检验两总体回归系数是否相等来源：考试大</w:t>
            </w:r>
          </w:p>
        </w:tc>
      </w:tr>
    </w:tbl>
    <w:p w14:paraId="71400564" w14:textId="77777777" w:rsidR="003F4894" w:rsidRDefault="003F4894"/>
    <w:p w14:paraId="401BC7D6" w14:textId="77777777" w:rsidR="003F4894" w:rsidRDefault="000D5B91">
      <w:pPr>
        <w:spacing w:line="360" w:lineRule="auto"/>
      </w:pPr>
      <w:r>
        <w:t xml:space="preserve">658. </w:t>
      </w:r>
      <w:r>
        <w:t>良好的实验设计，能减少人力、物力，提高实验效率；还有助于消除或减少：</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5F9C4D5" w14:textId="77777777">
        <w:trPr>
          <w:trHeight w:val="500"/>
        </w:trPr>
        <w:tc>
          <w:tcPr>
            <w:tcW w:w="7400" w:type="dxa"/>
            <w:shd w:val="clear" w:color="auto" w:fill="FFFFFF"/>
            <w:vAlign w:val="center"/>
          </w:tcPr>
          <w:p w14:paraId="04CE35FC" w14:textId="77777777" w:rsidR="003F4894" w:rsidRDefault="000D5B91">
            <w:r>
              <w:t>A</w:t>
            </w:r>
            <w:r>
              <w:t>、</w:t>
            </w:r>
            <w:r>
              <w:t xml:space="preserve"> </w:t>
            </w:r>
            <w:r>
              <w:t>抽样误差</w:t>
            </w:r>
          </w:p>
        </w:tc>
      </w:tr>
      <w:tr w:rsidR="003F4894" w14:paraId="674532F6" w14:textId="77777777">
        <w:trPr>
          <w:trHeight w:val="500"/>
        </w:trPr>
        <w:tc>
          <w:tcPr>
            <w:tcW w:w="7400" w:type="dxa"/>
            <w:shd w:val="clear" w:color="auto" w:fill="FFFFFF"/>
            <w:vAlign w:val="center"/>
          </w:tcPr>
          <w:p w14:paraId="0A0119BE" w14:textId="77777777" w:rsidR="003F4894" w:rsidRDefault="000D5B91">
            <w:pPr>
              <w:rPr>
                <w:rFonts w:ascii="微软雅黑" w:eastAsia="微软雅黑" w:hAnsi="微软雅黑" w:cs="微软雅黑"/>
                <w:sz w:val="28"/>
              </w:rPr>
            </w:pPr>
            <w:r>
              <w:t>B</w:t>
            </w:r>
            <w:r>
              <w:t>、</w:t>
            </w:r>
            <w:r>
              <w:t xml:space="preserve"> </w:t>
            </w:r>
            <w:r>
              <w:t>系统误差</w:t>
            </w:r>
            <w:r>
              <w:rPr>
                <w:color w:val="EFA030"/>
              </w:rPr>
              <w:t>(</w:t>
            </w:r>
            <w:r>
              <w:rPr>
                <w:color w:val="EFA030"/>
              </w:rPr>
              <w:t>正确答案</w:t>
            </w:r>
            <w:r>
              <w:rPr>
                <w:color w:val="EFA030"/>
              </w:rPr>
              <w:t>)</w:t>
            </w:r>
          </w:p>
        </w:tc>
      </w:tr>
      <w:tr w:rsidR="003F4894" w14:paraId="59B43B95" w14:textId="77777777">
        <w:trPr>
          <w:trHeight w:val="500"/>
        </w:trPr>
        <w:tc>
          <w:tcPr>
            <w:tcW w:w="7400" w:type="dxa"/>
            <w:shd w:val="clear" w:color="auto" w:fill="FFFFFF"/>
            <w:vAlign w:val="center"/>
          </w:tcPr>
          <w:p w14:paraId="64C0F642" w14:textId="77777777" w:rsidR="003F4894" w:rsidRDefault="000D5B91">
            <w:pPr>
              <w:rPr>
                <w:rFonts w:ascii="微软雅黑" w:eastAsia="微软雅黑" w:hAnsi="微软雅黑" w:cs="微软雅黑"/>
                <w:sz w:val="28"/>
              </w:rPr>
            </w:pPr>
            <w:r>
              <w:t>C</w:t>
            </w:r>
            <w:r>
              <w:t>、</w:t>
            </w:r>
            <w:r>
              <w:t xml:space="preserve"> </w:t>
            </w:r>
            <w:r>
              <w:t>随机机误差</w:t>
            </w:r>
          </w:p>
        </w:tc>
      </w:tr>
      <w:tr w:rsidR="003F4894" w14:paraId="3756129D" w14:textId="77777777">
        <w:trPr>
          <w:trHeight w:val="500"/>
        </w:trPr>
        <w:tc>
          <w:tcPr>
            <w:tcW w:w="7400" w:type="dxa"/>
            <w:shd w:val="clear" w:color="auto" w:fill="FFFFFF"/>
            <w:vAlign w:val="center"/>
          </w:tcPr>
          <w:p w14:paraId="725EBBC3" w14:textId="77777777" w:rsidR="003F4894" w:rsidRDefault="000D5B91">
            <w:pPr>
              <w:rPr>
                <w:rFonts w:ascii="微软雅黑" w:eastAsia="微软雅黑" w:hAnsi="微软雅黑" w:cs="微软雅黑"/>
                <w:sz w:val="28"/>
              </w:rPr>
            </w:pPr>
            <w:r>
              <w:t>D</w:t>
            </w:r>
            <w:r>
              <w:t>、</w:t>
            </w:r>
            <w:r>
              <w:t xml:space="preserve"> </w:t>
            </w:r>
            <w:r>
              <w:t>责任事故</w:t>
            </w:r>
          </w:p>
        </w:tc>
      </w:tr>
      <w:tr w:rsidR="003F4894" w14:paraId="4897AFA7" w14:textId="77777777">
        <w:trPr>
          <w:trHeight w:val="500"/>
        </w:trPr>
        <w:tc>
          <w:tcPr>
            <w:tcW w:w="7400" w:type="dxa"/>
            <w:shd w:val="clear" w:color="auto" w:fill="FFFFFF"/>
            <w:vAlign w:val="center"/>
          </w:tcPr>
          <w:p w14:paraId="7C14E4BA" w14:textId="77777777" w:rsidR="003F4894" w:rsidRDefault="000D5B91">
            <w:pPr>
              <w:rPr>
                <w:rFonts w:ascii="微软雅黑" w:eastAsia="微软雅黑" w:hAnsi="微软雅黑" w:cs="微软雅黑"/>
                <w:sz w:val="28"/>
              </w:rPr>
            </w:pPr>
            <w:r>
              <w:t>E</w:t>
            </w:r>
            <w:r>
              <w:t>、</w:t>
            </w:r>
            <w:r>
              <w:t xml:space="preserve"> </w:t>
            </w:r>
            <w:r>
              <w:t>以上都不对</w:t>
            </w:r>
          </w:p>
        </w:tc>
      </w:tr>
    </w:tbl>
    <w:p w14:paraId="7E3A6BB6" w14:textId="77777777" w:rsidR="003F4894" w:rsidRDefault="003F4894"/>
    <w:p w14:paraId="2243215A" w14:textId="77777777" w:rsidR="003F4894" w:rsidRDefault="000D5B91">
      <w:pPr>
        <w:spacing w:line="360" w:lineRule="auto"/>
      </w:pPr>
      <w:r>
        <w:t xml:space="preserve">659. </w:t>
      </w:r>
      <w:r>
        <w:t>下列抽样方法中需要按混杂因素（非研究因素）将总体分为若干组的方法是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CBA37CA" w14:textId="77777777">
        <w:trPr>
          <w:trHeight w:val="500"/>
        </w:trPr>
        <w:tc>
          <w:tcPr>
            <w:tcW w:w="7400" w:type="dxa"/>
            <w:shd w:val="clear" w:color="auto" w:fill="FFFFFF"/>
            <w:vAlign w:val="center"/>
          </w:tcPr>
          <w:p w14:paraId="04633378" w14:textId="77777777" w:rsidR="003F4894" w:rsidRDefault="000D5B91">
            <w:r>
              <w:t>A</w:t>
            </w:r>
            <w:r>
              <w:t>、</w:t>
            </w:r>
            <w:r>
              <w:t xml:space="preserve"> </w:t>
            </w:r>
            <w:r>
              <w:t>单纯随机抽样</w:t>
            </w:r>
          </w:p>
        </w:tc>
      </w:tr>
      <w:tr w:rsidR="003F4894" w14:paraId="47B5CE91" w14:textId="77777777">
        <w:trPr>
          <w:trHeight w:val="500"/>
        </w:trPr>
        <w:tc>
          <w:tcPr>
            <w:tcW w:w="7400" w:type="dxa"/>
            <w:shd w:val="clear" w:color="auto" w:fill="FFFFFF"/>
            <w:vAlign w:val="center"/>
          </w:tcPr>
          <w:p w14:paraId="3EFB3F3D" w14:textId="77777777" w:rsidR="003F4894" w:rsidRDefault="000D5B91">
            <w:pPr>
              <w:rPr>
                <w:rFonts w:ascii="微软雅黑" w:eastAsia="微软雅黑" w:hAnsi="微软雅黑" w:cs="微软雅黑"/>
                <w:sz w:val="28"/>
              </w:rPr>
            </w:pPr>
            <w:r>
              <w:t>B</w:t>
            </w:r>
            <w:r>
              <w:t>、</w:t>
            </w:r>
            <w:r>
              <w:t xml:space="preserve"> </w:t>
            </w:r>
            <w:r>
              <w:t>系统抽样</w:t>
            </w:r>
          </w:p>
        </w:tc>
      </w:tr>
      <w:tr w:rsidR="003F4894" w14:paraId="521574C5" w14:textId="77777777">
        <w:trPr>
          <w:trHeight w:val="500"/>
        </w:trPr>
        <w:tc>
          <w:tcPr>
            <w:tcW w:w="7400" w:type="dxa"/>
            <w:shd w:val="clear" w:color="auto" w:fill="FFFFFF"/>
            <w:vAlign w:val="center"/>
          </w:tcPr>
          <w:p w14:paraId="24C26E7D" w14:textId="77777777" w:rsidR="003F4894" w:rsidRDefault="000D5B91">
            <w:pPr>
              <w:rPr>
                <w:rFonts w:ascii="微软雅黑" w:eastAsia="微软雅黑" w:hAnsi="微软雅黑" w:cs="微软雅黑"/>
                <w:sz w:val="28"/>
              </w:rPr>
            </w:pPr>
            <w:r>
              <w:t>C</w:t>
            </w:r>
            <w:r>
              <w:t>、</w:t>
            </w:r>
            <w:r>
              <w:t xml:space="preserve"> </w:t>
            </w:r>
            <w:r>
              <w:t>随意抽样</w:t>
            </w:r>
          </w:p>
        </w:tc>
      </w:tr>
      <w:tr w:rsidR="003F4894" w14:paraId="1AC90AED" w14:textId="77777777">
        <w:trPr>
          <w:trHeight w:val="500"/>
        </w:trPr>
        <w:tc>
          <w:tcPr>
            <w:tcW w:w="7400" w:type="dxa"/>
            <w:shd w:val="clear" w:color="auto" w:fill="FFFFFF"/>
            <w:vAlign w:val="center"/>
          </w:tcPr>
          <w:p w14:paraId="1C2D8EB9" w14:textId="77777777" w:rsidR="003F4894" w:rsidRDefault="000D5B91">
            <w:pPr>
              <w:rPr>
                <w:rFonts w:ascii="微软雅黑" w:eastAsia="微软雅黑" w:hAnsi="微软雅黑" w:cs="微软雅黑"/>
                <w:sz w:val="28"/>
              </w:rPr>
            </w:pPr>
            <w:r>
              <w:t>D</w:t>
            </w:r>
            <w:r>
              <w:t>、</w:t>
            </w:r>
            <w:r>
              <w:t xml:space="preserve"> </w:t>
            </w:r>
            <w:r>
              <w:t>分层抽样</w:t>
            </w:r>
            <w:r>
              <w:rPr>
                <w:color w:val="EFA030"/>
              </w:rPr>
              <w:t>(</w:t>
            </w:r>
            <w:r>
              <w:rPr>
                <w:color w:val="EFA030"/>
              </w:rPr>
              <w:t>正确答案</w:t>
            </w:r>
            <w:r>
              <w:rPr>
                <w:color w:val="EFA030"/>
              </w:rPr>
              <w:t>)</w:t>
            </w:r>
          </w:p>
        </w:tc>
      </w:tr>
      <w:tr w:rsidR="003F4894" w14:paraId="12755B41" w14:textId="77777777">
        <w:trPr>
          <w:trHeight w:val="500"/>
        </w:trPr>
        <w:tc>
          <w:tcPr>
            <w:tcW w:w="7400" w:type="dxa"/>
            <w:shd w:val="clear" w:color="auto" w:fill="FFFFFF"/>
            <w:vAlign w:val="center"/>
          </w:tcPr>
          <w:p w14:paraId="2DB4F706" w14:textId="77777777" w:rsidR="003F4894" w:rsidRDefault="000D5B91">
            <w:pPr>
              <w:rPr>
                <w:rFonts w:ascii="微软雅黑" w:eastAsia="微软雅黑" w:hAnsi="微软雅黑" w:cs="微软雅黑"/>
                <w:sz w:val="28"/>
              </w:rPr>
            </w:pPr>
            <w:r>
              <w:t>E</w:t>
            </w:r>
            <w:r>
              <w:t>、</w:t>
            </w:r>
            <w:r>
              <w:t xml:space="preserve"> </w:t>
            </w:r>
            <w:r>
              <w:t>机械抽样</w:t>
            </w:r>
          </w:p>
        </w:tc>
      </w:tr>
    </w:tbl>
    <w:p w14:paraId="3B3A7753" w14:textId="77777777" w:rsidR="003F4894" w:rsidRDefault="003F4894"/>
    <w:p w14:paraId="4D007328" w14:textId="77777777" w:rsidR="003F4894" w:rsidRDefault="000D5B91">
      <w:pPr>
        <w:spacing w:line="360" w:lineRule="auto"/>
      </w:pPr>
      <w:r>
        <w:t xml:space="preserve">660. </w:t>
      </w:r>
      <w:r>
        <w:t>在下述抽样调查方法中，在样本量相同的前提下，抽样误差最小的是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7780C53" w14:textId="77777777">
        <w:trPr>
          <w:trHeight w:val="500"/>
        </w:trPr>
        <w:tc>
          <w:tcPr>
            <w:tcW w:w="7400" w:type="dxa"/>
            <w:shd w:val="clear" w:color="auto" w:fill="FFFFFF"/>
            <w:vAlign w:val="center"/>
          </w:tcPr>
          <w:p w14:paraId="254EB4BA" w14:textId="77777777" w:rsidR="003F4894" w:rsidRDefault="000D5B91">
            <w:r>
              <w:t>A</w:t>
            </w:r>
            <w:r>
              <w:t>、</w:t>
            </w:r>
            <w:r>
              <w:t xml:space="preserve"> </w:t>
            </w:r>
            <w:r>
              <w:t>简单随机抽样</w:t>
            </w:r>
          </w:p>
        </w:tc>
      </w:tr>
      <w:tr w:rsidR="003F4894" w14:paraId="787ADA3E" w14:textId="77777777">
        <w:trPr>
          <w:trHeight w:val="500"/>
        </w:trPr>
        <w:tc>
          <w:tcPr>
            <w:tcW w:w="7400" w:type="dxa"/>
            <w:shd w:val="clear" w:color="auto" w:fill="FFFFFF"/>
            <w:vAlign w:val="center"/>
          </w:tcPr>
          <w:p w14:paraId="337DB44E" w14:textId="77777777" w:rsidR="003F4894" w:rsidRDefault="000D5B91">
            <w:pPr>
              <w:rPr>
                <w:rFonts w:ascii="微软雅黑" w:eastAsia="微软雅黑" w:hAnsi="微软雅黑" w:cs="微软雅黑"/>
                <w:sz w:val="28"/>
              </w:rPr>
            </w:pPr>
            <w:r>
              <w:t>B</w:t>
            </w:r>
            <w:r>
              <w:t>、</w:t>
            </w:r>
            <w:r>
              <w:t xml:space="preserve"> </w:t>
            </w:r>
            <w:r>
              <w:t>系统抽样</w:t>
            </w:r>
          </w:p>
        </w:tc>
      </w:tr>
      <w:tr w:rsidR="003F4894" w14:paraId="2F99C04A" w14:textId="77777777">
        <w:trPr>
          <w:trHeight w:val="500"/>
        </w:trPr>
        <w:tc>
          <w:tcPr>
            <w:tcW w:w="7400" w:type="dxa"/>
            <w:shd w:val="clear" w:color="auto" w:fill="FFFFFF"/>
            <w:vAlign w:val="center"/>
          </w:tcPr>
          <w:p w14:paraId="1C13686C" w14:textId="77777777" w:rsidR="003F4894" w:rsidRDefault="000D5B91">
            <w:pPr>
              <w:rPr>
                <w:rFonts w:ascii="微软雅黑" w:eastAsia="微软雅黑" w:hAnsi="微软雅黑" w:cs="微软雅黑"/>
                <w:sz w:val="28"/>
              </w:rPr>
            </w:pPr>
            <w:r>
              <w:t>C</w:t>
            </w:r>
            <w:r>
              <w:t>、</w:t>
            </w:r>
            <w:r>
              <w:t xml:space="preserve"> </w:t>
            </w:r>
            <w:r>
              <w:t>分层抽样</w:t>
            </w:r>
            <w:r>
              <w:rPr>
                <w:color w:val="EFA030"/>
              </w:rPr>
              <w:t>(</w:t>
            </w:r>
            <w:r>
              <w:rPr>
                <w:color w:val="EFA030"/>
              </w:rPr>
              <w:t>正确答案</w:t>
            </w:r>
            <w:r>
              <w:rPr>
                <w:color w:val="EFA030"/>
              </w:rPr>
              <w:t>)</w:t>
            </w:r>
          </w:p>
        </w:tc>
      </w:tr>
      <w:tr w:rsidR="003F4894" w14:paraId="23851449" w14:textId="77777777">
        <w:trPr>
          <w:trHeight w:val="500"/>
        </w:trPr>
        <w:tc>
          <w:tcPr>
            <w:tcW w:w="7400" w:type="dxa"/>
            <w:shd w:val="clear" w:color="auto" w:fill="FFFFFF"/>
            <w:vAlign w:val="center"/>
          </w:tcPr>
          <w:p w14:paraId="3872B48B" w14:textId="77777777" w:rsidR="003F4894" w:rsidRDefault="000D5B91">
            <w:pPr>
              <w:rPr>
                <w:rFonts w:ascii="微软雅黑" w:eastAsia="微软雅黑" w:hAnsi="微软雅黑" w:cs="微软雅黑"/>
                <w:sz w:val="28"/>
              </w:rPr>
            </w:pPr>
            <w:r>
              <w:t>D</w:t>
            </w:r>
            <w:r>
              <w:t>、</w:t>
            </w:r>
            <w:r>
              <w:t xml:space="preserve"> </w:t>
            </w:r>
            <w:r>
              <w:t>整群抽样</w:t>
            </w:r>
          </w:p>
        </w:tc>
      </w:tr>
      <w:tr w:rsidR="003F4894" w14:paraId="072A318F" w14:textId="77777777">
        <w:trPr>
          <w:trHeight w:val="500"/>
        </w:trPr>
        <w:tc>
          <w:tcPr>
            <w:tcW w:w="7400" w:type="dxa"/>
            <w:shd w:val="clear" w:color="auto" w:fill="FFFFFF"/>
            <w:vAlign w:val="center"/>
          </w:tcPr>
          <w:p w14:paraId="4367FB8D" w14:textId="77777777" w:rsidR="003F4894" w:rsidRDefault="000D5B91">
            <w:pPr>
              <w:rPr>
                <w:rFonts w:ascii="微软雅黑" w:eastAsia="微软雅黑" w:hAnsi="微软雅黑" w:cs="微软雅黑"/>
                <w:sz w:val="28"/>
              </w:rPr>
            </w:pPr>
            <w:r>
              <w:t>E</w:t>
            </w:r>
            <w:r>
              <w:t>、</w:t>
            </w:r>
            <w:r>
              <w:t xml:space="preserve"> </w:t>
            </w:r>
            <w:r>
              <w:t>多阶段整群抽样</w:t>
            </w:r>
          </w:p>
        </w:tc>
      </w:tr>
    </w:tbl>
    <w:p w14:paraId="78BBEC8C" w14:textId="77777777" w:rsidR="003F4894" w:rsidRDefault="003F4894"/>
    <w:p w14:paraId="5C6EC080" w14:textId="77777777" w:rsidR="003F4894" w:rsidRDefault="000D5B91">
      <w:pPr>
        <w:spacing w:line="360" w:lineRule="auto"/>
      </w:pPr>
      <w:r>
        <w:t xml:space="preserve">661. </w:t>
      </w:r>
      <w:r>
        <w:t>欲调查某市娱乐场所女性工作人员对性病</w:t>
      </w:r>
      <w:r>
        <w:t>/</w:t>
      </w:r>
      <w:r>
        <w:t>艾滋病的认识，从全市</w:t>
      </w:r>
      <w:r>
        <w:t>218</w:t>
      </w:r>
      <w:r>
        <w:t>所美容美发、按摩、洗脚房和歌舞厅等高危娱乐场所随机抽取</w:t>
      </w:r>
      <w:r>
        <w:t>30</w:t>
      </w:r>
      <w:r>
        <w:t>所，对该</w:t>
      </w:r>
      <w:r>
        <w:t>30</w:t>
      </w:r>
      <w:r>
        <w:t>所娱乐场所中所有</w:t>
      </w:r>
      <w:r>
        <w:t>18</w:t>
      </w:r>
      <w:r>
        <w:t>－</w:t>
      </w:r>
      <w:r>
        <w:t>45</w:t>
      </w:r>
      <w:r>
        <w:t>岁女性工作人员实施问卷调查（</w:t>
      </w:r>
      <w:r>
        <w:t xml:space="preserve"> </w:t>
      </w:r>
      <w:r>
        <w:t>）该抽样方法属于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1841688" w14:textId="77777777">
        <w:trPr>
          <w:trHeight w:val="500"/>
        </w:trPr>
        <w:tc>
          <w:tcPr>
            <w:tcW w:w="7400" w:type="dxa"/>
            <w:shd w:val="clear" w:color="auto" w:fill="FFFFFF"/>
            <w:vAlign w:val="center"/>
          </w:tcPr>
          <w:p w14:paraId="1FDBE244" w14:textId="77777777" w:rsidR="003F4894" w:rsidRDefault="000D5B91">
            <w:r>
              <w:t>A</w:t>
            </w:r>
            <w:r>
              <w:t>、</w:t>
            </w:r>
            <w:r>
              <w:t xml:space="preserve"> </w:t>
            </w:r>
            <w:r>
              <w:t>整群抽样</w:t>
            </w:r>
            <w:r>
              <w:rPr>
                <w:color w:val="EFA030"/>
              </w:rPr>
              <w:t>(</w:t>
            </w:r>
            <w:r>
              <w:rPr>
                <w:color w:val="EFA030"/>
              </w:rPr>
              <w:t>正确答案</w:t>
            </w:r>
            <w:r>
              <w:rPr>
                <w:color w:val="EFA030"/>
              </w:rPr>
              <w:t>)</w:t>
            </w:r>
          </w:p>
        </w:tc>
      </w:tr>
      <w:tr w:rsidR="003F4894" w14:paraId="52D58375" w14:textId="77777777">
        <w:trPr>
          <w:trHeight w:val="500"/>
        </w:trPr>
        <w:tc>
          <w:tcPr>
            <w:tcW w:w="7400" w:type="dxa"/>
            <w:shd w:val="clear" w:color="auto" w:fill="FFFFFF"/>
            <w:vAlign w:val="center"/>
          </w:tcPr>
          <w:p w14:paraId="5361325A" w14:textId="77777777" w:rsidR="003F4894" w:rsidRDefault="000D5B91">
            <w:pPr>
              <w:rPr>
                <w:rFonts w:ascii="微软雅黑" w:eastAsia="微软雅黑" w:hAnsi="微软雅黑" w:cs="微软雅黑"/>
                <w:sz w:val="28"/>
              </w:rPr>
            </w:pPr>
            <w:r>
              <w:t>B</w:t>
            </w:r>
            <w:r>
              <w:t>、</w:t>
            </w:r>
            <w:r>
              <w:t xml:space="preserve"> </w:t>
            </w:r>
            <w:r>
              <w:t>单纯随机抽样</w:t>
            </w:r>
          </w:p>
        </w:tc>
      </w:tr>
      <w:tr w:rsidR="003F4894" w14:paraId="5F4CBF2D" w14:textId="77777777">
        <w:trPr>
          <w:trHeight w:val="500"/>
        </w:trPr>
        <w:tc>
          <w:tcPr>
            <w:tcW w:w="7400" w:type="dxa"/>
            <w:shd w:val="clear" w:color="auto" w:fill="FFFFFF"/>
            <w:vAlign w:val="center"/>
          </w:tcPr>
          <w:p w14:paraId="6420F465" w14:textId="77777777" w:rsidR="003F4894" w:rsidRDefault="000D5B91">
            <w:pPr>
              <w:rPr>
                <w:rFonts w:ascii="微软雅黑" w:eastAsia="微软雅黑" w:hAnsi="微软雅黑" w:cs="微软雅黑"/>
                <w:sz w:val="28"/>
              </w:rPr>
            </w:pPr>
            <w:r>
              <w:t>C</w:t>
            </w:r>
            <w:r>
              <w:t>、</w:t>
            </w:r>
            <w:r>
              <w:t xml:space="preserve"> </w:t>
            </w:r>
            <w:r>
              <w:t>系统抽样</w:t>
            </w:r>
          </w:p>
        </w:tc>
      </w:tr>
      <w:tr w:rsidR="003F4894" w14:paraId="577A2CEF" w14:textId="77777777">
        <w:trPr>
          <w:trHeight w:val="500"/>
        </w:trPr>
        <w:tc>
          <w:tcPr>
            <w:tcW w:w="7400" w:type="dxa"/>
            <w:shd w:val="clear" w:color="auto" w:fill="FFFFFF"/>
            <w:vAlign w:val="center"/>
          </w:tcPr>
          <w:p w14:paraId="1E4EFE30" w14:textId="77777777" w:rsidR="003F4894" w:rsidRDefault="000D5B91">
            <w:pPr>
              <w:rPr>
                <w:rFonts w:ascii="微软雅黑" w:eastAsia="微软雅黑" w:hAnsi="微软雅黑" w:cs="微软雅黑"/>
                <w:sz w:val="28"/>
              </w:rPr>
            </w:pPr>
            <w:r>
              <w:t>D</w:t>
            </w:r>
            <w:r>
              <w:t>、</w:t>
            </w:r>
            <w:r>
              <w:t xml:space="preserve"> </w:t>
            </w:r>
            <w:r>
              <w:t>分层抽样</w:t>
            </w:r>
          </w:p>
        </w:tc>
      </w:tr>
      <w:tr w:rsidR="003F4894" w14:paraId="6E722BA5" w14:textId="77777777">
        <w:trPr>
          <w:trHeight w:val="500"/>
        </w:trPr>
        <w:tc>
          <w:tcPr>
            <w:tcW w:w="7400" w:type="dxa"/>
            <w:shd w:val="clear" w:color="auto" w:fill="FFFFFF"/>
            <w:vAlign w:val="center"/>
          </w:tcPr>
          <w:p w14:paraId="051AC131" w14:textId="77777777" w:rsidR="003F4894" w:rsidRDefault="000D5B91">
            <w:pPr>
              <w:rPr>
                <w:rFonts w:ascii="微软雅黑" w:eastAsia="微软雅黑" w:hAnsi="微软雅黑" w:cs="微软雅黑"/>
                <w:sz w:val="28"/>
              </w:rPr>
            </w:pPr>
            <w:r>
              <w:t>E</w:t>
            </w:r>
            <w:r>
              <w:t>、</w:t>
            </w:r>
            <w:r>
              <w:t xml:space="preserve"> </w:t>
            </w:r>
            <w:r>
              <w:t>分层整群抽样</w:t>
            </w:r>
          </w:p>
        </w:tc>
      </w:tr>
    </w:tbl>
    <w:p w14:paraId="2D0157A6" w14:textId="77777777" w:rsidR="003F4894" w:rsidRDefault="003F4894"/>
    <w:p w14:paraId="278C34C7" w14:textId="77777777" w:rsidR="003F4894" w:rsidRDefault="000D5B91">
      <w:pPr>
        <w:spacing w:line="360" w:lineRule="auto"/>
      </w:pPr>
      <w:r>
        <w:t xml:space="preserve">662. </w:t>
      </w:r>
      <w:r>
        <w:t>将同类高血压病患者若干随机分成两组，一组给予传统医疗方法，另一组给予新医疗方法，以各组治疗前后血压的平均下降值为指标，比较两种医疗方法的效果（</w:t>
      </w:r>
      <w:r>
        <w:t xml:space="preserve"> </w:t>
      </w:r>
      <w:r>
        <w:t>）关于该研究</w:t>
      </w:r>
      <w:r>
        <w:t>的设计要求，下列除以外（</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A80729" w14:textId="77777777">
        <w:trPr>
          <w:trHeight w:val="500"/>
        </w:trPr>
        <w:tc>
          <w:tcPr>
            <w:tcW w:w="7400" w:type="dxa"/>
            <w:shd w:val="clear" w:color="auto" w:fill="FFFFFF"/>
            <w:vAlign w:val="center"/>
          </w:tcPr>
          <w:p w14:paraId="48D175FB" w14:textId="77777777" w:rsidR="003F4894" w:rsidRDefault="000D5B91">
            <w:r>
              <w:t>A</w:t>
            </w:r>
            <w:r>
              <w:t>、</w:t>
            </w:r>
            <w:r>
              <w:t xml:space="preserve"> </w:t>
            </w:r>
            <w:r>
              <w:t>两组受试对象相同</w:t>
            </w:r>
          </w:p>
        </w:tc>
      </w:tr>
      <w:tr w:rsidR="003F4894" w14:paraId="5FDC457F" w14:textId="77777777">
        <w:trPr>
          <w:trHeight w:val="500"/>
        </w:trPr>
        <w:tc>
          <w:tcPr>
            <w:tcW w:w="7400" w:type="dxa"/>
            <w:shd w:val="clear" w:color="auto" w:fill="FFFFFF"/>
            <w:vAlign w:val="center"/>
          </w:tcPr>
          <w:p w14:paraId="172775BB" w14:textId="77777777" w:rsidR="003F4894" w:rsidRDefault="000D5B91">
            <w:pPr>
              <w:rPr>
                <w:rFonts w:ascii="微软雅黑" w:eastAsia="微软雅黑" w:hAnsi="微软雅黑" w:cs="微软雅黑"/>
                <w:sz w:val="28"/>
              </w:rPr>
            </w:pPr>
            <w:r>
              <w:t>B</w:t>
            </w:r>
            <w:r>
              <w:t>、</w:t>
            </w:r>
            <w:r>
              <w:t xml:space="preserve"> </w:t>
            </w:r>
            <w:r>
              <w:t>两组治疗方法不同</w:t>
            </w:r>
          </w:p>
        </w:tc>
      </w:tr>
      <w:tr w:rsidR="003F4894" w14:paraId="12EA2623" w14:textId="77777777">
        <w:trPr>
          <w:trHeight w:val="500"/>
        </w:trPr>
        <w:tc>
          <w:tcPr>
            <w:tcW w:w="7400" w:type="dxa"/>
            <w:shd w:val="clear" w:color="auto" w:fill="FFFFFF"/>
            <w:vAlign w:val="center"/>
          </w:tcPr>
          <w:p w14:paraId="20630CAE" w14:textId="77777777" w:rsidR="003F4894" w:rsidRDefault="000D5B91">
            <w:pPr>
              <w:rPr>
                <w:rFonts w:ascii="微软雅黑" w:eastAsia="微软雅黑" w:hAnsi="微软雅黑" w:cs="微软雅黑"/>
                <w:sz w:val="28"/>
              </w:rPr>
            </w:pPr>
            <w:r>
              <w:t>C</w:t>
            </w:r>
            <w:r>
              <w:t>、</w:t>
            </w:r>
            <w:r>
              <w:t xml:space="preserve"> </w:t>
            </w:r>
            <w:r>
              <w:t>两组治疗效果不同</w:t>
            </w:r>
            <w:r>
              <w:rPr>
                <w:color w:val="EFA030"/>
              </w:rPr>
              <w:t>(</w:t>
            </w:r>
            <w:r>
              <w:rPr>
                <w:color w:val="EFA030"/>
              </w:rPr>
              <w:t>正确答案</w:t>
            </w:r>
            <w:r>
              <w:rPr>
                <w:color w:val="EFA030"/>
              </w:rPr>
              <w:t>)</w:t>
            </w:r>
          </w:p>
        </w:tc>
      </w:tr>
      <w:tr w:rsidR="003F4894" w14:paraId="2D3CC009" w14:textId="77777777">
        <w:trPr>
          <w:trHeight w:val="500"/>
        </w:trPr>
        <w:tc>
          <w:tcPr>
            <w:tcW w:w="7400" w:type="dxa"/>
            <w:shd w:val="clear" w:color="auto" w:fill="FFFFFF"/>
            <w:vAlign w:val="center"/>
          </w:tcPr>
          <w:p w14:paraId="3BC5C5A9" w14:textId="77777777" w:rsidR="003F4894" w:rsidRDefault="000D5B91">
            <w:pPr>
              <w:rPr>
                <w:rFonts w:ascii="微软雅黑" w:eastAsia="微软雅黑" w:hAnsi="微软雅黑" w:cs="微软雅黑"/>
                <w:sz w:val="28"/>
              </w:rPr>
            </w:pPr>
            <w:r>
              <w:t>D</w:t>
            </w:r>
            <w:r>
              <w:t>、</w:t>
            </w:r>
            <w:r>
              <w:t xml:space="preserve"> </w:t>
            </w:r>
            <w:r>
              <w:t>两组观察指标相同</w:t>
            </w:r>
          </w:p>
        </w:tc>
      </w:tr>
    </w:tbl>
    <w:p w14:paraId="0E9FD25E" w14:textId="77777777" w:rsidR="003F4894" w:rsidRDefault="003F4894"/>
    <w:p w14:paraId="2456235C" w14:textId="77777777" w:rsidR="003F4894" w:rsidRDefault="000D5B91">
      <w:pPr>
        <w:spacing w:line="360" w:lineRule="auto"/>
      </w:pPr>
      <w:r>
        <w:t xml:space="preserve">663. </w:t>
      </w:r>
      <w:r>
        <w:t>用简单随机重复抽样方法抽样，如果要使抽样误差降低</w:t>
      </w:r>
      <w:r>
        <w:t>50</w:t>
      </w:r>
      <w:r>
        <w:t>％，则样本容量需要扩大到原来的（</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409F28A" w14:textId="77777777">
        <w:trPr>
          <w:trHeight w:val="500"/>
        </w:trPr>
        <w:tc>
          <w:tcPr>
            <w:tcW w:w="7400" w:type="dxa"/>
            <w:shd w:val="clear" w:color="auto" w:fill="FFFFFF"/>
            <w:vAlign w:val="center"/>
          </w:tcPr>
          <w:p w14:paraId="179757A4" w14:textId="77777777" w:rsidR="003F4894" w:rsidRDefault="000D5B91">
            <w:r>
              <w:lastRenderedPageBreak/>
              <w:t>A</w:t>
            </w:r>
            <w:r>
              <w:t>、</w:t>
            </w:r>
            <w:r>
              <w:t xml:space="preserve"> 2</w:t>
            </w:r>
            <w:r>
              <w:t>倍</w:t>
            </w:r>
          </w:p>
        </w:tc>
      </w:tr>
      <w:tr w:rsidR="003F4894" w14:paraId="20705FD0" w14:textId="77777777">
        <w:trPr>
          <w:trHeight w:val="500"/>
        </w:trPr>
        <w:tc>
          <w:tcPr>
            <w:tcW w:w="7400" w:type="dxa"/>
            <w:shd w:val="clear" w:color="auto" w:fill="FFFFFF"/>
            <w:vAlign w:val="center"/>
          </w:tcPr>
          <w:p w14:paraId="2CAA684F" w14:textId="77777777" w:rsidR="003F4894" w:rsidRDefault="000D5B91">
            <w:pPr>
              <w:rPr>
                <w:rFonts w:ascii="微软雅黑" w:eastAsia="微软雅黑" w:hAnsi="微软雅黑" w:cs="微软雅黑"/>
                <w:sz w:val="28"/>
              </w:rPr>
            </w:pPr>
            <w:r>
              <w:t>B</w:t>
            </w:r>
            <w:r>
              <w:t>、</w:t>
            </w:r>
            <w:r>
              <w:t xml:space="preserve"> 3</w:t>
            </w:r>
            <w:r>
              <w:t>倍</w:t>
            </w:r>
          </w:p>
        </w:tc>
      </w:tr>
      <w:tr w:rsidR="003F4894" w14:paraId="5152934E" w14:textId="77777777">
        <w:trPr>
          <w:trHeight w:val="500"/>
        </w:trPr>
        <w:tc>
          <w:tcPr>
            <w:tcW w:w="7400" w:type="dxa"/>
            <w:shd w:val="clear" w:color="auto" w:fill="FFFFFF"/>
            <w:vAlign w:val="center"/>
          </w:tcPr>
          <w:p w14:paraId="1218827C" w14:textId="77777777" w:rsidR="003F4894" w:rsidRDefault="000D5B91">
            <w:pPr>
              <w:rPr>
                <w:rFonts w:ascii="微软雅黑" w:eastAsia="微软雅黑" w:hAnsi="微软雅黑" w:cs="微软雅黑"/>
                <w:sz w:val="28"/>
              </w:rPr>
            </w:pPr>
            <w:r>
              <w:t>C</w:t>
            </w:r>
            <w:r>
              <w:t>、</w:t>
            </w:r>
            <w:r>
              <w:t xml:space="preserve"> 4</w:t>
            </w:r>
            <w:r>
              <w:t>倍</w:t>
            </w:r>
            <w:r>
              <w:rPr>
                <w:color w:val="EFA030"/>
              </w:rPr>
              <w:t>(</w:t>
            </w:r>
            <w:r>
              <w:rPr>
                <w:color w:val="EFA030"/>
              </w:rPr>
              <w:t>正确答案</w:t>
            </w:r>
            <w:r>
              <w:rPr>
                <w:color w:val="EFA030"/>
              </w:rPr>
              <w:t>)</w:t>
            </w:r>
          </w:p>
        </w:tc>
      </w:tr>
      <w:tr w:rsidR="003F4894" w14:paraId="17909D99" w14:textId="77777777">
        <w:trPr>
          <w:trHeight w:val="500"/>
        </w:trPr>
        <w:tc>
          <w:tcPr>
            <w:tcW w:w="7400" w:type="dxa"/>
            <w:shd w:val="clear" w:color="auto" w:fill="FFFFFF"/>
            <w:vAlign w:val="center"/>
          </w:tcPr>
          <w:p w14:paraId="67EA0361" w14:textId="77777777" w:rsidR="003F4894" w:rsidRDefault="000D5B91">
            <w:pPr>
              <w:rPr>
                <w:rFonts w:ascii="微软雅黑" w:eastAsia="微软雅黑" w:hAnsi="微软雅黑" w:cs="微软雅黑"/>
                <w:sz w:val="28"/>
              </w:rPr>
            </w:pPr>
            <w:r>
              <w:t>D</w:t>
            </w:r>
            <w:r>
              <w:t>、</w:t>
            </w:r>
            <w:r>
              <w:t xml:space="preserve"> 5</w:t>
            </w:r>
            <w:r>
              <w:t>倍</w:t>
            </w:r>
          </w:p>
        </w:tc>
      </w:tr>
    </w:tbl>
    <w:p w14:paraId="21FAA5A4" w14:textId="77777777" w:rsidR="003F4894" w:rsidRDefault="003F4894"/>
    <w:p w14:paraId="27B13AC1" w14:textId="77777777" w:rsidR="003F4894" w:rsidRDefault="000D5B91">
      <w:pPr>
        <w:spacing w:line="360" w:lineRule="auto"/>
      </w:pPr>
      <w:r>
        <w:t xml:space="preserve">664. </w:t>
      </w:r>
      <w:r>
        <w:t>二项分布的总体均数为（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0B4C9ED" w14:textId="77777777">
        <w:trPr>
          <w:trHeight w:val="500"/>
        </w:trPr>
        <w:tc>
          <w:tcPr>
            <w:tcW w:w="7400" w:type="dxa"/>
            <w:shd w:val="clear" w:color="auto" w:fill="FFFFFF"/>
            <w:vAlign w:val="center"/>
          </w:tcPr>
          <w:p w14:paraId="5527BE1A" w14:textId="77777777" w:rsidR="003F4894" w:rsidRDefault="000D5B91">
            <w:r>
              <w:t>A</w:t>
            </w:r>
            <w:r>
              <w:t>、</w:t>
            </w:r>
            <w:r>
              <w:t xml:space="preserve"> n(1-n)p</w:t>
            </w:r>
          </w:p>
        </w:tc>
      </w:tr>
      <w:tr w:rsidR="003F4894" w14:paraId="1CEEFD6A" w14:textId="77777777">
        <w:trPr>
          <w:trHeight w:val="500"/>
        </w:trPr>
        <w:tc>
          <w:tcPr>
            <w:tcW w:w="7400" w:type="dxa"/>
            <w:shd w:val="clear" w:color="auto" w:fill="FFFFFF"/>
            <w:vAlign w:val="center"/>
          </w:tcPr>
          <w:p w14:paraId="62B38B2C" w14:textId="77777777" w:rsidR="003F4894" w:rsidRDefault="000D5B91">
            <w:pPr>
              <w:rPr>
                <w:rFonts w:ascii="微软雅黑" w:eastAsia="微软雅黑" w:hAnsi="微软雅黑" w:cs="微软雅黑"/>
                <w:sz w:val="28"/>
              </w:rPr>
            </w:pPr>
            <w:r>
              <w:t>B</w:t>
            </w:r>
            <w:r>
              <w:t>、</w:t>
            </w:r>
            <w:r>
              <w:t xml:space="preserve"> np(1- p)</w:t>
            </w:r>
          </w:p>
        </w:tc>
      </w:tr>
      <w:tr w:rsidR="003F4894" w14:paraId="1FDDE72D" w14:textId="77777777">
        <w:trPr>
          <w:trHeight w:val="500"/>
        </w:trPr>
        <w:tc>
          <w:tcPr>
            <w:tcW w:w="7400" w:type="dxa"/>
            <w:shd w:val="clear" w:color="auto" w:fill="FFFFFF"/>
            <w:vAlign w:val="center"/>
          </w:tcPr>
          <w:p w14:paraId="177C8A9A" w14:textId="77777777" w:rsidR="003F4894" w:rsidRDefault="000D5B91">
            <w:pPr>
              <w:rPr>
                <w:rFonts w:ascii="微软雅黑" w:eastAsia="微软雅黑" w:hAnsi="微软雅黑" w:cs="微软雅黑"/>
                <w:sz w:val="28"/>
              </w:rPr>
            </w:pPr>
            <w:r>
              <w:t>C</w:t>
            </w:r>
            <w:r>
              <w:t>、</w:t>
            </w:r>
            <w:r>
              <w:t xml:space="preserve"> np</w:t>
            </w:r>
            <w:r>
              <w:rPr>
                <w:color w:val="EFA030"/>
              </w:rPr>
              <w:t>(</w:t>
            </w:r>
            <w:r>
              <w:rPr>
                <w:color w:val="EFA030"/>
              </w:rPr>
              <w:t>正确答案</w:t>
            </w:r>
            <w:r>
              <w:rPr>
                <w:color w:val="EFA030"/>
              </w:rPr>
              <w:t>)</w:t>
            </w:r>
          </w:p>
        </w:tc>
      </w:tr>
      <w:tr w:rsidR="003F4894" w14:paraId="07B925F4" w14:textId="77777777">
        <w:trPr>
          <w:trHeight w:val="500"/>
        </w:trPr>
        <w:tc>
          <w:tcPr>
            <w:tcW w:w="7400" w:type="dxa"/>
            <w:shd w:val="clear" w:color="auto" w:fill="FFFFFF"/>
            <w:vAlign w:val="center"/>
          </w:tcPr>
          <w:p w14:paraId="1EFA69CA" w14:textId="77777777" w:rsidR="003F4894" w:rsidRDefault="000D5B91">
            <w:pPr>
              <w:rPr>
                <w:rFonts w:ascii="微软雅黑" w:eastAsia="微软雅黑" w:hAnsi="微软雅黑" w:cs="微软雅黑"/>
                <w:sz w:val="28"/>
              </w:rPr>
            </w:pPr>
            <w:r>
              <w:t>D</w:t>
            </w:r>
            <w:r>
              <w:t>、</w:t>
            </w:r>
            <w:r>
              <w:t xml:space="preserve"> </w:t>
            </w:r>
            <w:r>
              <w:t>n(1- p)</w:t>
            </w:r>
            <w:r>
              <w:t>（</w:t>
            </w:r>
            <w:r>
              <w:t xml:space="preserve"> </w:t>
            </w:r>
            <w:r>
              <w:t>）</w:t>
            </w:r>
          </w:p>
        </w:tc>
      </w:tr>
    </w:tbl>
    <w:p w14:paraId="64F1C4A0" w14:textId="77777777" w:rsidR="003F4894" w:rsidRDefault="003F4894"/>
    <w:p w14:paraId="2A1116CD" w14:textId="77777777" w:rsidR="003F4894" w:rsidRDefault="000D5B91">
      <w:pPr>
        <w:spacing w:line="360" w:lineRule="auto"/>
      </w:pPr>
      <w:r>
        <w:t xml:space="preserve">665. </w:t>
      </w:r>
      <w:r>
        <w:t>处于正态分布概率密度函数与横轴之间、并且大于均值部分的面积为（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ED40F28" w14:textId="77777777">
        <w:trPr>
          <w:trHeight w:val="500"/>
        </w:trPr>
        <w:tc>
          <w:tcPr>
            <w:tcW w:w="7400" w:type="dxa"/>
            <w:shd w:val="clear" w:color="auto" w:fill="FFFFFF"/>
            <w:vAlign w:val="center"/>
          </w:tcPr>
          <w:p w14:paraId="6CA486CB" w14:textId="77777777" w:rsidR="003F4894" w:rsidRDefault="000D5B91">
            <w:r>
              <w:t>A</w:t>
            </w:r>
            <w:r>
              <w:t>、</w:t>
            </w:r>
            <w:r>
              <w:t xml:space="preserve"> </w:t>
            </w:r>
            <w:r>
              <w:t>大于</w:t>
            </w:r>
            <w:r>
              <w:t>0.5</w:t>
            </w:r>
          </w:p>
        </w:tc>
      </w:tr>
      <w:tr w:rsidR="003F4894" w14:paraId="1539A35C" w14:textId="77777777">
        <w:trPr>
          <w:trHeight w:val="500"/>
        </w:trPr>
        <w:tc>
          <w:tcPr>
            <w:tcW w:w="7400" w:type="dxa"/>
            <w:shd w:val="clear" w:color="auto" w:fill="FFFFFF"/>
            <w:vAlign w:val="center"/>
          </w:tcPr>
          <w:p w14:paraId="285663A6" w14:textId="77777777" w:rsidR="003F4894" w:rsidRDefault="000D5B91">
            <w:pPr>
              <w:rPr>
                <w:rFonts w:ascii="微软雅黑" w:eastAsia="微软雅黑" w:hAnsi="微软雅黑" w:cs="微软雅黑"/>
                <w:sz w:val="28"/>
              </w:rPr>
            </w:pPr>
            <w:r>
              <w:t>B</w:t>
            </w:r>
            <w:r>
              <w:t>、</w:t>
            </w:r>
            <w:r>
              <w:t xml:space="preserve"> </w:t>
            </w:r>
            <w:r>
              <w:t>－</w:t>
            </w:r>
            <w:r>
              <w:t>0.5</w:t>
            </w:r>
          </w:p>
        </w:tc>
      </w:tr>
      <w:tr w:rsidR="003F4894" w14:paraId="38E7D80B" w14:textId="77777777">
        <w:trPr>
          <w:trHeight w:val="500"/>
        </w:trPr>
        <w:tc>
          <w:tcPr>
            <w:tcW w:w="7400" w:type="dxa"/>
            <w:shd w:val="clear" w:color="auto" w:fill="FFFFFF"/>
            <w:vAlign w:val="center"/>
          </w:tcPr>
          <w:p w14:paraId="5F3CC1E8" w14:textId="77777777" w:rsidR="003F4894" w:rsidRDefault="000D5B91">
            <w:pPr>
              <w:rPr>
                <w:rFonts w:ascii="微软雅黑" w:eastAsia="微软雅黑" w:hAnsi="微软雅黑" w:cs="微软雅黑"/>
                <w:sz w:val="28"/>
              </w:rPr>
            </w:pPr>
            <w:r>
              <w:t>C</w:t>
            </w:r>
            <w:r>
              <w:t>、</w:t>
            </w:r>
            <w:r>
              <w:t xml:space="preserve"> 1</w:t>
            </w:r>
          </w:p>
        </w:tc>
      </w:tr>
      <w:tr w:rsidR="003F4894" w14:paraId="16390503" w14:textId="77777777">
        <w:trPr>
          <w:trHeight w:val="500"/>
        </w:trPr>
        <w:tc>
          <w:tcPr>
            <w:tcW w:w="7400" w:type="dxa"/>
            <w:shd w:val="clear" w:color="auto" w:fill="FFFFFF"/>
            <w:vAlign w:val="center"/>
          </w:tcPr>
          <w:p w14:paraId="3157F404" w14:textId="77777777" w:rsidR="003F4894" w:rsidRDefault="000D5B91">
            <w:pPr>
              <w:rPr>
                <w:rFonts w:ascii="微软雅黑" w:eastAsia="微软雅黑" w:hAnsi="微软雅黑" w:cs="微软雅黑"/>
                <w:sz w:val="28"/>
              </w:rPr>
            </w:pPr>
            <w:r>
              <w:t>D</w:t>
            </w:r>
            <w:r>
              <w:t>、</w:t>
            </w:r>
            <w:r>
              <w:t xml:space="preserve"> 0.5</w:t>
            </w:r>
            <w:r>
              <w:rPr>
                <w:color w:val="EFA030"/>
              </w:rPr>
              <w:t>(</w:t>
            </w:r>
            <w:r>
              <w:rPr>
                <w:color w:val="EFA030"/>
              </w:rPr>
              <w:t>正确答案</w:t>
            </w:r>
            <w:r>
              <w:rPr>
                <w:color w:val="EFA030"/>
              </w:rPr>
              <w:t>)</w:t>
            </w:r>
          </w:p>
        </w:tc>
      </w:tr>
    </w:tbl>
    <w:p w14:paraId="2482097A" w14:textId="77777777" w:rsidR="003F4894" w:rsidRDefault="003F4894"/>
    <w:p w14:paraId="2BB24871" w14:textId="77777777" w:rsidR="003F4894" w:rsidRDefault="000D5B91">
      <w:pPr>
        <w:spacing w:line="360" w:lineRule="auto"/>
      </w:pPr>
      <w:r>
        <w:t>666.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2E239E6" w14:textId="77777777">
        <w:trPr>
          <w:trHeight w:val="500"/>
        </w:trPr>
        <w:tc>
          <w:tcPr>
            <w:tcW w:w="7400" w:type="dxa"/>
            <w:shd w:val="clear" w:color="auto" w:fill="FFFFFF"/>
            <w:vAlign w:val="center"/>
          </w:tcPr>
          <w:p w14:paraId="7191D696" w14:textId="77777777" w:rsidR="003F4894" w:rsidRDefault="000D5B91">
            <w:r>
              <w:t>寿命表的主要指标不包括</w:t>
            </w:r>
          </w:p>
        </w:tc>
      </w:tr>
      <w:tr w:rsidR="003F4894" w14:paraId="4885F8C1" w14:textId="77777777">
        <w:trPr>
          <w:trHeight w:val="500"/>
        </w:trPr>
        <w:tc>
          <w:tcPr>
            <w:tcW w:w="7400" w:type="dxa"/>
            <w:shd w:val="clear" w:color="auto" w:fill="FFFFFF"/>
            <w:vAlign w:val="center"/>
          </w:tcPr>
          <w:p w14:paraId="3BD3D458" w14:textId="77777777" w:rsidR="003F4894" w:rsidRDefault="000D5B91">
            <w:pPr>
              <w:rPr>
                <w:rFonts w:ascii="微软雅黑" w:eastAsia="微软雅黑" w:hAnsi="微软雅黑" w:cs="微软雅黑"/>
                <w:sz w:val="28"/>
              </w:rPr>
            </w:pPr>
            <w:r>
              <w:t>A</w:t>
            </w:r>
            <w:r>
              <w:t>、</w:t>
            </w:r>
            <w:r>
              <w:t xml:space="preserve"> </w:t>
            </w:r>
            <w:r>
              <w:t>死亡概率</w:t>
            </w:r>
          </w:p>
        </w:tc>
      </w:tr>
      <w:tr w:rsidR="003F4894" w14:paraId="0FE0746D" w14:textId="77777777">
        <w:trPr>
          <w:trHeight w:val="500"/>
        </w:trPr>
        <w:tc>
          <w:tcPr>
            <w:tcW w:w="7400" w:type="dxa"/>
            <w:shd w:val="clear" w:color="auto" w:fill="FFFFFF"/>
            <w:vAlign w:val="center"/>
          </w:tcPr>
          <w:p w14:paraId="56A4EB37" w14:textId="77777777" w:rsidR="003F4894" w:rsidRDefault="000D5B91">
            <w:pPr>
              <w:rPr>
                <w:rFonts w:ascii="微软雅黑" w:eastAsia="微软雅黑" w:hAnsi="微软雅黑" w:cs="微软雅黑"/>
                <w:sz w:val="28"/>
              </w:rPr>
            </w:pPr>
            <w:r>
              <w:t>B</w:t>
            </w:r>
            <w:r>
              <w:t>、</w:t>
            </w:r>
            <w:r>
              <w:t xml:space="preserve"> </w:t>
            </w:r>
            <w:r>
              <w:t>生存人数</w:t>
            </w:r>
          </w:p>
        </w:tc>
      </w:tr>
      <w:tr w:rsidR="003F4894" w14:paraId="7CABA541" w14:textId="77777777">
        <w:trPr>
          <w:trHeight w:val="500"/>
        </w:trPr>
        <w:tc>
          <w:tcPr>
            <w:tcW w:w="7400" w:type="dxa"/>
            <w:shd w:val="clear" w:color="auto" w:fill="FFFFFF"/>
            <w:vAlign w:val="center"/>
          </w:tcPr>
          <w:p w14:paraId="30DF2C1A" w14:textId="77777777" w:rsidR="003F4894" w:rsidRDefault="000D5B91">
            <w:pPr>
              <w:rPr>
                <w:rFonts w:ascii="微软雅黑" w:eastAsia="微软雅黑" w:hAnsi="微软雅黑" w:cs="微软雅黑"/>
                <w:sz w:val="28"/>
              </w:rPr>
            </w:pPr>
            <w:r>
              <w:t>C</w:t>
            </w:r>
            <w:r>
              <w:t>、</w:t>
            </w:r>
            <w:r>
              <w:t xml:space="preserve"> </w:t>
            </w:r>
            <w:r>
              <w:t>死亡人数</w:t>
            </w:r>
          </w:p>
        </w:tc>
      </w:tr>
      <w:tr w:rsidR="003F4894" w14:paraId="0588E257" w14:textId="77777777">
        <w:trPr>
          <w:trHeight w:val="500"/>
        </w:trPr>
        <w:tc>
          <w:tcPr>
            <w:tcW w:w="7400" w:type="dxa"/>
            <w:shd w:val="clear" w:color="auto" w:fill="FFFFFF"/>
            <w:vAlign w:val="center"/>
          </w:tcPr>
          <w:p w14:paraId="5FEF9736" w14:textId="77777777" w:rsidR="003F4894" w:rsidRDefault="000D5B91">
            <w:pPr>
              <w:rPr>
                <w:rFonts w:ascii="微软雅黑" w:eastAsia="微软雅黑" w:hAnsi="微软雅黑" w:cs="微软雅黑"/>
                <w:sz w:val="28"/>
              </w:rPr>
            </w:pPr>
            <w:r>
              <w:t>D</w:t>
            </w:r>
            <w:r>
              <w:t>、</w:t>
            </w:r>
            <w:r>
              <w:t xml:space="preserve"> </w:t>
            </w:r>
            <w:r>
              <w:t>年龄别死亡率</w:t>
            </w:r>
            <w:r>
              <w:rPr>
                <w:color w:val="EFA030"/>
              </w:rPr>
              <w:t>(</w:t>
            </w:r>
            <w:r>
              <w:rPr>
                <w:color w:val="EFA030"/>
              </w:rPr>
              <w:t>正确答案</w:t>
            </w:r>
            <w:r>
              <w:rPr>
                <w:color w:val="EFA030"/>
              </w:rPr>
              <w:t>)</w:t>
            </w:r>
          </w:p>
        </w:tc>
      </w:tr>
      <w:tr w:rsidR="003F4894" w14:paraId="49CB3DCF" w14:textId="77777777">
        <w:trPr>
          <w:trHeight w:val="500"/>
        </w:trPr>
        <w:tc>
          <w:tcPr>
            <w:tcW w:w="7400" w:type="dxa"/>
            <w:shd w:val="clear" w:color="auto" w:fill="FFFFFF"/>
            <w:vAlign w:val="center"/>
          </w:tcPr>
          <w:p w14:paraId="6F5FD069" w14:textId="77777777" w:rsidR="003F4894" w:rsidRDefault="000D5B91">
            <w:pPr>
              <w:rPr>
                <w:rFonts w:ascii="微软雅黑" w:eastAsia="微软雅黑" w:hAnsi="微软雅黑" w:cs="微软雅黑"/>
                <w:sz w:val="28"/>
              </w:rPr>
            </w:pPr>
            <w:r>
              <w:t>E</w:t>
            </w:r>
            <w:r>
              <w:t>、</w:t>
            </w:r>
            <w:r>
              <w:t xml:space="preserve"> </w:t>
            </w:r>
            <w:r>
              <w:t>期望寿命</w:t>
            </w:r>
          </w:p>
        </w:tc>
      </w:tr>
    </w:tbl>
    <w:p w14:paraId="150F1D2C" w14:textId="77777777" w:rsidR="003F4894" w:rsidRDefault="003F4894"/>
    <w:p w14:paraId="7FDED4D5" w14:textId="77777777" w:rsidR="003F4894" w:rsidRDefault="000D5B91">
      <w:pPr>
        <w:spacing w:line="360" w:lineRule="auto"/>
      </w:pPr>
      <w:r>
        <w:t xml:space="preserve">667. </w:t>
      </w:r>
      <w:r>
        <w:t>下列哪个指标是统计量</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80E8D0D" w14:textId="77777777">
        <w:trPr>
          <w:trHeight w:val="500"/>
        </w:trPr>
        <w:tc>
          <w:tcPr>
            <w:tcW w:w="7400" w:type="dxa"/>
            <w:shd w:val="clear" w:color="auto" w:fill="FFFFFF"/>
            <w:vAlign w:val="center"/>
          </w:tcPr>
          <w:p w14:paraId="2297E3E5" w14:textId="77777777" w:rsidR="003F4894" w:rsidRDefault="000D5B91">
            <w:r>
              <w:lastRenderedPageBreak/>
              <w:t>A</w:t>
            </w:r>
            <w:r>
              <w:t>、</w:t>
            </w:r>
            <w:r>
              <w:t xml:space="preserve"> </w:t>
            </w:r>
            <w:r>
              <w:t>总体均数</w:t>
            </w:r>
          </w:p>
        </w:tc>
      </w:tr>
      <w:tr w:rsidR="003F4894" w14:paraId="15E5DBC6" w14:textId="77777777">
        <w:trPr>
          <w:trHeight w:val="500"/>
        </w:trPr>
        <w:tc>
          <w:tcPr>
            <w:tcW w:w="7400" w:type="dxa"/>
            <w:shd w:val="clear" w:color="auto" w:fill="FFFFFF"/>
            <w:vAlign w:val="center"/>
          </w:tcPr>
          <w:p w14:paraId="214602CB" w14:textId="77777777" w:rsidR="003F4894" w:rsidRDefault="000D5B91">
            <w:pPr>
              <w:rPr>
                <w:rFonts w:ascii="微软雅黑" w:eastAsia="微软雅黑" w:hAnsi="微软雅黑" w:cs="微软雅黑"/>
                <w:sz w:val="28"/>
              </w:rPr>
            </w:pPr>
            <w:r>
              <w:t>B</w:t>
            </w:r>
            <w:r>
              <w:t>、</w:t>
            </w:r>
            <w:r>
              <w:t xml:space="preserve"> </w:t>
            </w:r>
            <w:r>
              <w:t>总体标准差</w:t>
            </w:r>
          </w:p>
        </w:tc>
      </w:tr>
      <w:tr w:rsidR="003F4894" w14:paraId="0C8C3FEA" w14:textId="77777777">
        <w:trPr>
          <w:trHeight w:val="500"/>
        </w:trPr>
        <w:tc>
          <w:tcPr>
            <w:tcW w:w="7400" w:type="dxa"/>
            <w:shd w:val="clear" w:color="auto" w:fill="FFFFFF"/>
            <w:vAlign w:val="center"/>
          </w:tcPr>
          <w:p w14:paraId="2E2CECFC" w14:textId="77777777" w:rsidR="003F4894" w:rsidRDefault="000D5B91">
            <w:pPr>
              <w:rPr>
                <w:rFonts w:ascii="微软雅黑" w:eastAsia="微软雅黑" w:hAnsi="微软雅黑" w:cs="微软雅黑"/>
                <w:sz w:val="28"/>
              </w:rPr>
            </w:pPr>
            <w:r>
              <w:t>C</w:t>
            </w:r>
            <w:r>
              <w:t>、</w:t>
            </w:r>
            <w:r>
              <w:t xml:space="preserve"> </w:t>
            </w:r>
            <w:r>
              <w:t>样本均数</w:t>
            </w:r>
            <w:r>
              <w:rPr>
                <w:color w:val="EFA030"/>
              </w:rPr>
              <w:t>(</w:t>
            </w:r>
            <w:r>
              <w:rPr>
                <w:color w:val="EFA030"/>
              </w:rPr>
              <w:t>正确答案</w:t>
            </w:r>
            <w:r>
              <w:rPr>
                <w:color w:val="EFA030"/>
              </w:rPr>
              <w:t>)</w:t>
            </w:r>
          </w:p>
        </w:tc>
      </w:tr>
      <w:tr w:rsidR="003F4894" w14:paraId="785D2FC7" w14:textId="77777777">
        <w:trPr>
          <w:trHeight w:val="500"/>
        </w:trPr>
        <w:tc>
          <w:tcPr>
            <w:tcW w:w="7400" w:type="dxa"/>
            <w:shd w:val="clear" w:color="auto" w:fill="FFFFFF"/>
            <w:vAlign w:val="center"/>
          </w:tcPr>
          <w:p w14:paraId="7B7CA89B" w14:textId="77777777" w:rsidR="003F4894" w:rsidRDefault="000D5B91">
            <w:pPr>
              <w:rPr>
                <w:rFonts w:ascii="微软雅黑" w:eastAsia="微软雅黑" w:hAnsi="微软雅黑" w:cs="微软雅黑"/>
                <w:sz w:val="28"/>
              </w:rPr>
            </w:pPr>
            <w:r>
              <w:t>D</w:t>
            </w:r>
            <w:r>
              <w:t>、</w:t>
            </w:r>
            <w:r>
              <w:t xml:space="preserve"> </w:t>
            </w:r>
            <w:r>
              <w:t>总体方差</w:t>
            </w:r>
          </w:p>
        </w:tc>
      </w:tr>
      <w:tr w:rsidR="003F4894" w14:paraId="2F24F403" w14:textId="77777777">
        <w:trPr>
          <w:trHeight w:val="500"/>
        </w:trPr>
        <w:tc>
          <w:tcPr>
            <w:tcW w:w="7400" w:type="dxa"/>
            <w:shd w:val="clear" w:color="auto" w:fill="FFFFFF"/>
            <w:vAlign w:val="center"/>
          </w:tcPr>
          <w:p w14:paraId="29FECDAB" w14:textId="77777777" w:rsidR="003F4894" w:rsidRDefault="000D5B91">
            <w:pPr>
              <w:rPr>
                <w:rFonts w:ascii="微软雅黑" w:eastAsia="微软雅黑" w:hAnsi="微软雅黑" w:cs="微软雅黑"/>
                <w:sz w:val="28"/>
              </w:rPr>
            </w:pPr>
            <w:r>
              <w:t>E</w:t>
            </w:r>
            <w:r>
              <w:t>、</w:t>
            </w:r>
            <w:r>
              <w:t xml:space="preserve"> </w:t>
            </w:r>
            <w:r>
              <w:t>中位数</w:t>
            </w:r>
          </w:p>
        </w:tc>
      </w:tr>
    </w:tbl>
    <w:p w14:paraId="37B1D73B" w14:textId="77777777" w:rsidR="003F4894" w:rsidRDefault="003F4894"/>
    <w:p w14:paraId="3C9AB87E" w14:textId="77777777" w:rsidR="003F4894" w:rsidRDefault="000D5B91">
      <w:pPr>
        <w:spacing w:line="360" w:lineRule="auto"/>
      </w:pPr>
      <w:r>
        <w:t xml:space="preserve">668. </w:t>
      </w:r>
      <w:r>
        <w:t>下列哪个指标是参数</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1CB6AB3" w14:textId="77777777">
        <w:trPr>
          <w:trHeight w:val="500"/>
        </w:trPr>
        <w:tc>
          <w:tcPr>
            <w:tcW w:w="7400" w:type="dxa"/>
            <w:shd w:val="clear" w:color="auto" w:fill="FFFFFF"/>
            <w:vAlign w:val="center"/>
          </w:tcPr>
          <w:p w14:paraId="16A48D3F" w14:textId="77777777" w:rsidR="003F4894" w:rsidRDefault="000D5B91">
            <w:r>
              <w:t>A</w:t>
            </w:r>
            <w:r>
              <w:t>、</w:t>
            </w:r>
            <w:r>
              <w:t xml:space="preserve"> </w:t>
            </w:r>
            <w:r>
              <w:t>样本均数</w:t>
            </w:r>
          </w:p>
        </w:tc>
      </w:tr>
      <w:tr w:rsidR="003F4894" w14:paraId="48C7246E" w14:textId="77777777">
        <w:trPr>
          <w:trHeight w:val="500"/>
        </w:trPr>
        <w:tc>
          <w:tcPr>
            <w:tcW w:w="7400" w:type="dxa"/>
            <w:shd w:val="clear" w:color="auto" w:fill="FFFFFF"/>
            <w:vAlign w:val="center"/>
          </w:tcPr>
          <w:p w14:paraId="33C93370" w14:textId="77777777" w:rsidR="003F4894" w:rsidRDefault="000D5B91">
            <w:pPr>
              <w:rPr>
                <w:rFonts w:ascii="微软雅黑" w:eastAsia="微软雅黑" w:hAnsi="微软雅黑" w:cs="微软雅黑"/>
                <w:sz w:val="28"/>
              </w:rPr>
            </w:pPr>
            <w:r>
              <w:t>B</w:t>
            </w:r>
            <w:r>
              <w:t>、</w:t>
            </w:r>
            <w:r>
              <w:t xml:space="preserve"> </w:t>
            </w:r>
            <w:r>
              <w:t>总体标准差</w:t>
            </w:r>
            <w:r>
              <w:rPr>
                <w:color w:val="EFA030"/>
              </w:rPr>
              <w:t>(</w:t>
            </w:r>
            <w:r>
              <w:rPr>
                <w:color w:val="EFA030"/>
              </w:rPr>
              <w:t>正确答案</w:t>
            </w:r>
            <w:r>
              <w:rPr>
                <w:color w:val="EFA030"/>
              </w:rPr>
              <w:t>)</w:t>
            </w:r>
          </w:p>
        </w:tc>
      </w:tr>
      <w:tr w:rsidR="003F4894" w14:paraId="57E1B24E" w14:textId="77777777">
        <w:trPr>
          <w:trHeight w:val="500"/>
        </w:trPr>
        <w:tc>
          <w:tcPr>
            <w:tcW w:w="7400" w:type="dxa"/>
            <w:shd w:val="clear" w:color="auto" w:fill="FFFFFF"/>
            <w:vAlign w:val="center"/>
          </w:tcPr>
          <w:p w14:paraId="1ACD7A83" w14:textId="77777777" w:rsidR="003F4894" w:rsidRDefault="000D5B91">
            <w:pPr>
              <w:rPr>
                <w:rFonts w:ascii="微软雅黑" w:eastAsia="微软雅黑" w:hAnsi="微软雅黑" w:cs="微软雅黑"/>
                <w:sz w:val="28"/>
              </w:rPr>
            </w:pPr>
            <w:r>
              <w:t>C</w:t>
            </w:r>
            <w:r>
              <w:t>、</w:t>
            </w:r>
            <w:r>
              <w:t xml:space="preserve"> </w:t>
            </w:r>
            <w:r>
              <w:t>样本均数</w:t>
            </w:r>
          </w:p>
        </w:tc>
      </w:tr>
      <w:tr w:rsidR="003F4894" w14:paraId="064951D3" w14:textId="77777777">
        <w:trPr>
          <w:trHeight w:val="500"/>
        </w:trPr>
        <w:tc>
          <w:tcPr>
            <w:tcW w:w="7400" w:type="dxa"/>
            <w:shd w:val="clear" w:color="auto" w:fill="FFFFFF"/>
            <w:vAlign w:val="center"/>
          </w:tcPr>
          <w:p w14:paraId="08823574" w14:textId="77777777" w:rsidR="003F4894" w:rsidRDefault="000D5B91">
            <w:pPr>
              <w:rPr>
                <w:rFonts w:ascii="微软雅黑" w:eastAsia="微软雅黑" w:hAnsi="微软雅黑" w:cs="微软雅黑"/>
                <w:sz w:val="28"/>
              </w:rPr>
            </w:pPr>
            <w:r>
              <w:t>D</w:t>
            </w:r>
            <w:r>
              <w:t>、</w:t>
            </w:r>
            <w:r>
              <w:t xml:space="preserve"> </w:t>
            </w:r>
            <w:r>
              <w:t>样本方差</w:t>
            </w:r>
          </w:p>
        </w:tc>
      </w:tr>
      <w:tr w:rsidR="003F4894" w14:paraId="0EA3BBEE" w14:textId="77777777">
        <w:trPr>
          <w:trHeight w:val="500"/>
        </w:trPr>
        <w:tc>
          <w:tcPr>
            <w:tcW w:w="7400" w:type="dxa"/>
            <w:shd w:val="clear" w:color="auto" w:fill="FFFFFF"/>
            <w:vAlign w:val="center"/>
          </w:tcPr>
          <w:p w14:paraId="45D4C559" w14:textId="77777777" w:rsidR="003F4894" w:rsidRDefault="000D5B91">
            <w:pPr>
              <w:rPr>
                <w:rFonts w:ascii="微软雅黑" w:eastAsia="微软雅黑" w:hAnsi="微软雅黑" w:cs="微软雅黑"/>
                <w:sz w:val="28"/>
              </w:rPr>
            </w:pPr>
            <w:r>
              <w:t>E</w:t>
            </w:r>
            <w:r>
              <w:t>、</w:t>
            </w:r>
            <w:r>
              <w:t xml:space="preserve"> </w:t>
            </w:r>
            <w:r>
              <w:t>中位数</w:t>
            </w:r>
          </w:p>
        </w:tc>
      </w:tr>
    </w:tbl>
    <w:p w14:paraId="3A6D4FB6" w14:textId="77777777" w:rsidR="003F4894" w:rsidRDefault="003F4894"/>
    <w:p w14:paraId="0E97C014" w14:textId="77777777" w:rsidR="003F4894" w:rsidRDefault="000D5B91">
      <w:pPr>
        <w:spacing w:line="360" w:lineRule="auto"/>
      </w:pPr>
      <w:r>
        <w:t xml:space="preserve">669. </w:t>
      </w:r>
      <w:r>
        <w:t>概率</w:t>
      </w:r>
      <w:r>
        <w:t>P=0</w:t>
      </w:r>
      <w:r>
        <w:t>，则表示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242D3CB" w14:textId="77777777">
        <w:trPr>
          <w:trHeight w:val="500"/>
        </w:trPr>
        <w:tc>
          <w:tcPr>
            <w:tcW w:w="7400" w:type="dxa"/>
            <w:shd w:val="clear" w:color="auto" w:fill="FFFFFF"/>
            <w:vAlign w:val="center"/>
          </w:tcPr>
          <w:p w14:paraId="6EB07343" w14:textId="77777777" w:rsidR="003F4894" w:rsidRDefault="000D5B91">
            <w:r>
              <w:t>A</w:t>
            </w:r>
            <w:r>
              <w:t>、</w:t>
            </w:r>
            <w:r>
              <w:t xml:space="preserve"> </w:t>
            </w:r>
            <w:r>
              <w:t>事件必然发生</w:t>
            </w:r>
          </w:p>
        </w:tc>
      </w:tr>
      <w:tr w:rsidR="003F4894" w14:paraId="6AF6FA9A" w14:textId="77777777">
        <w:trPr>
          <w:trHeight w:val="500"/>
        </w:trPr>
        <w:tc>
          <w:tcPr>
            <w:tcW w:w="7400" w:type="dxa"/>
            <w:shd w:val="clear" w:color="auto" w:fill="FFFFFF"/>
            <w:vAlign w:val="center"/>
          </w:tcPr>
          <w:p w14:paraId="58C3CF5D" w14:textId="77777777" w:rsidR="003F4894" w:rsidRDefault="000D5B91">
            <w:pPr>
              <w:rPr>
                <w:rFonts w:ascii="微软雅黑" w:eastAsia="微软雅黑" w:hAnsi="微软雅黑" w:cs="微软雅黑"/>
                <w:sz w:val="28"/>
              </w:rPr>
            </w:pPr>
            <w:r>
              <w:t>B</w:t>
            </w:r>
            <w:r>
              <w:t>、</w:t>
            </w:r>
            <w:r>
              <w:t xml:space="preserve"> </w:t>
            </w:r>
            <w:r>
              <w:t>事件必然不发生</w:t>
            </w:r>
            <w:r>
              <w:rPr>
                <w:color w:val="EFA030"/>
              </w:rPr>
              <w:t>(</w:t>
            </w:r>
            <w:r>
              <w:rPr>
                <w:color w:val="EFA030"/>
              </w:rPr>
              <w:t>正确答案</w:t>
            </w:r>
            <w:r>
              <w:rPr>
                <w:color w:val="EFA030"/>
              </w:rPr>
              <w:t>)</w:t>
            </w:r>
          </w:p>
        </w:tc>
      </w:tr>
      <w:tr w:rsidR="003F4894" w14:paraId="27A853E6" w14:textId="77777777">
        <w:trPr>
          <w:trHeight w:val="500"/>
        </w:trPr>
        <w:tc>
          <w:tcPr>
            <w:tcW w:w="7400" w:type="dxa"/>
            <w:shd w:val="clear" w:color="auto" w:fill="FFFFFF"/>
            <w:vAlign w:val="center"/>
          </w:tcPr>
          <w:p w14:paraId="1FF8D24B" w14:textId="77777777" w:rsidR="003F4894" w:rsidRDefault="000D5B91">
            <w:pPr>
              <w:rPr>
                <w:rFonts w:ascii="微软雅黑" w:eastAsia="微软雅黑" w:hAnsi="微软雅黑" w:cs="微软雅黑"/>
                <w:sz w:val="28"/>
              </w:rPr>
            </w:pPr>
            <w:r>
              <w:t>C</w:t>
            </w:r>
            <w:r>
              <w:t>、</w:t>
            </w:r>
            <w:r>
              <w:t xml:space="preserve"> </w:t>
            </w:r>
            <w:r>
              <w:t>事件发生的可能性很小</w:t>
            </w:r>
          </w:p>
        </w:tc>
      </w:tr>
      <w:tr w:rsidR="003F4894" w14:paraId="55B73864" w14:textId="77777777">
        <w:trPr>
          <w:trHeight w:val="500"/>
        </w:trPr>
        <w:tc>
          <w:tcPr>
            <w:tcW w:w="7400" w:type="dxa"/>
            <w:shd w:val="clear" w:color="auto" w:fill="FFFFFF"/>
            <w:vAlign w:val="center"/>
          </w:tcPr>
          <w:p w14:paraId="7FA7716C" w14:textId="77777777" w:rsidR="003F4894" w:rsidRDefault="000D5B91">
            <w:pPr>
              <w:rPr>
                <w:rFonts w:ascii="微软雅黑" w:eastAsia="微软雅黑" w:hAnsi="微软雅黑" w:cs="微软雅黑"/>
                <w:sz w:val="28"/>
              </w:rPr>
            </w:pPr>
            <w:r>
              <w:t>D</w:t>
            </w:r>
            <w:r>
              <w:t>、</w:t>
            </w:r>
            <w:r>
              <w:t xml:space="preserve"> </w:t>
            </w:r>
            <w:r>
              <w:t>事件发生的可能性很大</w:t>
            </w:r>
          </w:p>
        </w:tc>
      </w:tr>
      <w:tr w:rsidR="003F4894" w14:paraId="6F0A3A95" w14:textId="77777777">
        <w:trPr>
          <w:trHeight w:val="500"/>
        </w:trPr>
        <w:tc>
          <w:tcPr>
            <w:tcW w:w="7400" w:type="dxa"/>
            <w:shd w:val="clear" w:color="auto" w:fill="FFFFFF"/>
            <w:vAlign w:val="center"/>
          </w:tcPr>
          <w:p w14:paraId="70FB2D6A" w14:textId="77777777" w:rsidR="003F4894" w:rsidRDefault="000D5B91">
            <w:pPr>
              <w:rPr>
                <w:rFonts w:ascii="微软雅黑" w:eastAsia="微软雅黑" w:hAnsi="微软雅黑" w:cs="微软雅黑"/>
                <w:sz w:val="28"/>
              </w:rPr>
            </w:pPr>
            <w:r>
              <w:t>E</w:t>
            </w:r>
            <w:r>
              <w:t>、</w:t>
            </w:r>
            <w:r>
              <w:t xml:space="preserve"> </w:t>
            </w:r>
            <w:r>
              <w:t>上均不对</w:t>
            </w:r>
          </w:p>
        </w:tc>
      </w:tr>
    </w:tbl>
    <w:p w14:paraId="767668BA" w14:textId="77777777" w:rsidR="003F4894" w:rsidRDefault="003F4894"/>
    <w:p w14:paraId="379C987D" w14:textId="77777777" w:rsidR="003F4894" w:rsidRDefault="000D5B91">
      <w:pPr>
        <w:spacing w:line="360" w:lineRule="auto"/>
      </w:pPr>
      <w:r>
        <w:t xml:space="preserve">670. </w:t>
      </w:r>
      <w:r>
        <w:t>概率</w:t>
      </w:r>
      <w:r>
        <w:t>P=1</w:t>
      </w:r>
      <w:r>
        <w:t>，则表示：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251F382" w14:textId="77777777">
        <w:trPr>
          <w:trHeight w:val="500"/>
        </w:trPr>
        <w:tc>
          <w:tcPr>
            <w:tcW w:w="7400" w:type="dxa"/>
            <w:shd w:val="clear" w:color="auto" w:fill="FFFFFF"/>
            <w:vAlign w:val="center"/>
          </w:tcPr>
          <w:p w14:paraId="0D92C310" w14:textId="77777777" w:rsidR="003F4894" w:rsidRDefault="000D5B91">
            <w:r>
              <w:t>A</w:t>
            </w:r>
            <w:r>
              <w:t>、</w:t>
            </w:r>
            <w:r>
              <w:t xml:space="preserve"> </w:t>
            </w:r>
            <w:r>
              <w:t>某事件必然不发生</w:t>
            </w:r>
          </w:p>
        </w:tc>
      </w:tr>
      <w:tr w:rsidR="003F4894" w14:paraId="359AA246" w14:textId="77777777">
        <w:trPr>
          <w:trHeight w:val="500"/>
        </w:trPr>
        <w:tc>
          <w:tcPr>
            <w:tcW w:w="7400" w:type="dxa"/>
            <w:shd w:val="clear" w:color="auto" w:fill="FFFFFF"/>
            <w:vAlign w:val="center"/>
          </w:tcPr>
          <w:p w14:paraId="2CF7B2FF" w14:textId="77777777" w:rsidR="003F4894" w:rsidRDefault="000D5B91">
            <w:pPr>
              <w:rPr>
                <w:rFonts w:ascii="微软雅黑" w:eastAsia="微软雅黑" w:hAnsi="微软雅黑" w:cs="微软雅黑"/>
                <w:sz w:val="28"/>
              </w:rPr>
            </w:pPr>
            <w:r>
              <w:t>B</w:t>
            </w:r>
            <w:r>
              <w:t>、</w:t>
            </w:r>
            <w:r>
              <w:t xml:space="preserve"> </w:t>
            </w:r>
            <w:r>
              <w:t>某事件必然发生</w:t>
            </w:r>
            <w:r>
              <w:rPr>
                <w:color w:val="EFA030"/>
              </w:rPr>
              <w:t>(</w:t>
            </w:r>
            <w:r>
              <w:rPr>
                <w:color w:val="EFA030"/>
              </w:rPr>
              <w:t>正确答案</w:t>
            </w:r>
            <w:r>
              <w:rPr>
                <w:color w:val="EFA030"/>
              </w:rPr>
              <w:t>)</w:t>
            </w:r>
          </w:p>
        </w:tc>
      </w:tr>
      <w:tr w:rsidR="003F4894" w14:paraId="082B6DFC" w14:textId="77777777">
        <w:trPr>
          <w:trHeight w:val="500"/>
        </w:trPr>
        <w:tc>
          <w:tcPr>
            <w:tcW w:w="7400" w:type="dxa"/>
            <w:shd w:val="clear" w:color="auto" w:fill="FFFFFF"/>
            <w:vAlign w:val="center"/>
          </w:tcPr>
          <w:p w14:paraId="085035C5" w14:textId="77777777" w:rsidR="003F4894" w:rsidRDefault="000D5B91">
            <w:pPr>
              <w:rPr>
                <w:rFonts w:ascii="微软雅黑" w:eastAsia="微软雅黑" w:hAnsi="微软雅黑" w:cs="微软雅黑"/>
                <w:sz w:val="28"/>
              </w:rPr>
            </w:pPr>
            <w:r>
              <w:t>C</w:t>
            </w:r>
            <w:r>
              <w:t>、</w:t>
            </w:r>
            <w:r>
              <w:t xml:space="preserve"> </w:t>
            </w:r>
            <w:r>
              <w:t>某事件发生的可能性很小</w:t>
            </w:r>
          </w:p>
        </w:tc>
      </w:tr>
      <w:tr w:rsidR="003F4894" w14:paraId="43FDE61D" w14:textId="77777777">
        <w:trPr>
          <w:trHeight w:val="500"/>
        </w:trPr>
        <w:tc>
          <w:tcPr>
            <w:tcW w:w="7400" w:type="dxa"/>
            <w:shd w:val="clear" w:color="auto" w:fill="FFFFFF"/>
            <w:vAlign w:val="center"/>
          </w:tcPr>
          <w:p w14:paraId="0526FE7E" w14:textId="77777777" w:rsidR="003F4894" w:rsidRDefault="000D5B91">
            <w:pPr>
              <w:rPr>
                <w:rFonts w:ascii="微软雅黑" w:eastAsia="微软雅黑" w:hAnsi="微软雅黑" w:cs="微软雅黑"/>
                <w:sz w:val="28"/>
              </w:rPr>
            </w:pPr>
            <w:r>
              <w:t>D</w:t>
            </w:r>
            <w:r>
              <w:t>、</w:t>
            </w:r>
            <w:r>
              <w:t xml:space="preserve"> </w:t>
            </w:r>
            <w:r>
              <w:t>某事件发生的可能性很大</w:t>
            </w:r>
          </w:p>
        </w:tc>
      </w:tr>
      <w:tr w:rsidR="003F4894" w14:paraId="6DA5EC44" w14:textId="77777777">
        <w:trPr>
          <w:trHeight w:val="500"/>
        </w:trPr>
        <w:tc>
          <w:tcPr>
            <w:tcW w:w="7400" w:type="dxa"/>
            <w:shd w:val="clear" w:color="auto" w:fill="FFFFFF"/>
            <w:vAlign w:val="center"/>
          </w:tcPr>
          <w:p w14:paraId="7E71C52B" w14:textId="77777777" w:rsidR="003F4894" w:rsidRDefault="000D5B91">
            <w:pPr>
              <w:rPr>
                <w:rFonts w:ascii="微软雅黑" w:eastAsia="微软雅黑" w:hAnsi="微软雅黑" w:cs="微软雅黑"/>
                <w:sz w:val="28"/>
              </w:rPr>
            </w:pPr>
            <w:r>
              <w:t>E</w:t>
            </w:r>
            <w:r>
              <w:t>、</w:t>
            </w:r>
            <w:r>
              <w:t xml:space="preserve"> </w:t>
            </w:r>
            <w:r>
              <w:t>以上均不对</w:t>
            </w:r>
          </w:p>
        </w:tc>
      </w:tr>
    </w:tbl>
    <w:p w14:paraId="1165F168" w14:textId="77777777" w:rsidR="003F4894" w:rsidRDefault="003F4894"/>
    <w:p w14:paraId="0EEACA46" w14:textId="77777777" w:rsidR="003F4894" w:rsidRDefault="000D5B91">
      <w:pPr>
        <w:spacing w:line="360" w:lineRule="auto"/>
      </w:pPr>
      <w:r>
        <w:t xml:space="preserve">671. </w:t>
      </w:r>
      <w:r>
        <w:t>统计表的制作时需注意（</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5A15231" w14:textId="77777777">
        <w:trPr>
          <w:trHeight w:val="500"/>
        </w:trPr>
        <w:tc>
          <w:tcPr>
            <w:tcW w:w="7400" w:type="dxa"/>
            <w:shd w:val="clear" w:color="auto" w:fill="FFFFFF"/>
            <w:vAlign w:val="center"/>
          </w:tcPr>
          <w:p w14:paraId="605E8857" w14:textId="77777777" w:rsidR="003F4894" w:rsidRDefault="000D5B91">
            <w:r>
              <w:lastRenderedPageBreak/>
              <w:t>A</w:t>
            </w:r>
            <w:r>
              <w:t>、</w:t>
            </w:r>
            <w:r>
              <w:t xml:space="preserve"> </w:t>
            </w:r>
            <w:r>
              <w:t>标题写在表的下方</w:t>
            </w:r>
          </w:p>
        </w:tc>
      </w:tr>
      <w:tr w:rsidR="003F4894" w14:paraId="3EFB2D8B" w14:textId="77777777">
        <w:trPr>
          <w:trHeight w:val="500"/>
        </w:trPr>
        <w:tc>
          <w:tcPr>
            <w:tcW w:w="7400" w:type="dxa"/>
            <w:shd w:val="clear" w:color="auto" w:fill="FFFFFF"/>
            <w:vAlign w:val="center"/>
          </w:tcPr>
          <w:p w14:paraId="38DADA73" w14:textId="77777777" w:rsidR="003F4894" w:rsidRDefault="000D5B91">
            <w:pPr>
              <w:rPr>
                <w:rFonts w:ascii="微软雅黑" w:eastAsia="微软雅黑" w:hAnsi="微软雅黑" w:cs="微软雅黑"/>
                <w:sz w:val="28"/>
              </w:rPr>
            </w:pPr>
            <w:r>
              <w:t>B</w:t>
            </w:r>
            <w:r>
              <w:t>、</w:t>
            </w:r>
            <w:r>
              <w:t xml:space="preserve"> </w:t>
            </w:r>
            <w:r>
              <w:t>横标目在表的上行，纵标目在表的左侧</w:t>
            </w:r>
          </w:p>
        </w:tc>
      </w:tr>
      <w:tr w:rsidR="003F4894" w14:paraId="6A297BFA" w14:textId="77777777">
        <w:trPr>
          <w:trHeight w:val="500"/>
        </w:trPr>
        <w:tc>
          <w:tcPr>
            <w:tcW w:w="7400" w:type="dxa"/>
            <w:shd w:val="clear" w:color="auto" w:fill="FFFFFF"/>
            <w:vAlign w:val="center"/>
          </w:tcPr>
          <w:p w14:paraId="450EF713" w14:textId="77777777" w:rsidR="003F4894" w:rsidRDefault="000D5B91">
            <w:pPr>
              <w:rPr>
                <w:rFonts w:ascii="微软雅黑" w:eastAsia="微软雅黑" w:hAnsi="微软雅黑" w:cs="微软雅黑"/>
                <w:sz w:val="28"/>
              </w:rPr>
            </w:pPr>
            <w:r>
              <w:t>C</w:t>
            </w:r>
            <w:r>
              <w:t>、</w:t>
            </w:r>
            <w:r>
              <w:t xml:space="preserve"> </w:t>
            </w:r>
            <w:r>
              <w:t>横标目在表的左侧，纵标目在表的上行</w:t>
            </w:r>
            <w:r>
              <w:rPr>
                <w:color w:val="EFA030"/>
              </w:rPr>
              <w:t>(</w:t>
            </w:r>
            <w:r>
              <w:rPr>
                <w:color w:val="EFA030"/>
              </w:rPr>
              <w:t>正确答案</w:t>
            </w:r>
            <w:r>
              <w:rPr>
                <w:color w:val="EFA030"/>
              </w:rPr>
              <w:t>)</w:t>
            </w:r>
          </w:p>
        </w:tc>
      </w:tr>
      <w:tr w:rsidR="003F4894" w14:paraId="35659448" w14:textId="77777777">
        <w:trPr>
          <w:trHeight w:val="500"/>
        </w:trPr>
        <w:tc>
          <w:tcPr>
            <w:tcW w:w="7400" w:type="dxa"/>
            <w:shd w:val="clear" w:color="auto" w:fill="FFFFFF"/>
            <w:vAlign w:val="center"/>
          </w:tcPr>
          <w:p w14:paraId="54860B1F" w14:textId="77777777" w:rsidR="003F4894" w:rsidRDefault="000D5B91">
            <w:pPr>
              <w:rPr>
                <w:rFonts w:ascii="微软雅黑" w:eastAsia="微软雅黑" w:hAnsi="微软雅黑" w:cs="微软雅黑"/>
                <w:sz w:val="28"/>
              </w:rPr>
            </w:pPr>
            <w:r>
              <w:t>D</w:t>
            </w:r>
            <w:r>
              <w:t>、</w:t>
            </w:r>
            <w:r>
              <w:t xml:space="preserve"> </w:t>
            </w:r>
            <w:r>
              <w:t>表中仅可以有顶线与底线</w:t>
            </w:r>
          </w:p>
        </w:tc>
      </w:tr>
      <w:tr w:rsidR="003F4894" w14:paraId="496E30ED" w14:textId="77777777">
        <w:trPr>
          <w:trHeight w:val="500"/>
        </w:trPr>
        <w:tc>
          <w:tcPr>
            <w:tcW w:w="7400" w:type="dxa"/>
            <w:shd w:val="clear" w:color="auto" w:fill="FFFFFF"/>
            <w:vAlign w:val="center"/>
          </w:tcPr>
          <w:p w14:paraId="14F656D7" w14:textId="77777777" w:rsidR="003F4894" w:rsidRDefault="000D5B91">
            <w:pPr>
              <w:rPr>
                <w:rFonts w:ascii="微软雅黑" w:eastAsia="微软雅黑" w:hAnsi="微软雅黑" w:cs="微软雅黑"/>
                <w:sz w:val="28"/>
              </w:rPr>
            </w:pPr>
            <w:r>
              <w:t>E</w:t>
            </w:r>
            <w:r>
              <w:t>、</w:t>
            </w:r>
            <w:r>
              <w:t xml:space="preserve"> </w:t>
            </w:r>
            <w:r>
              <w:t>表中无数字可用</w:t>
            </w:r>
            <w:r>
              <w:t>……</w:t>
            </w:r>
            <w:r>
              <w:t>表示</w:t>
            </w:r>
          </w:p>
        </w:tc>
      </w:tr>
    </w:tbl>
    <w:p w14:paraId="2357BE21" w14:textId="77777777" w:rsidR="003F4894" w:rsidRDefault="003F4894"/>
    <w:p w14:paraId="7825BD25" w14:textId="77777777" w:rsidR="003F4894" w:rsidRDefault="000D5B91">
      <w:pPr>
        <w:spacing w:line="360" w:lineRule="auto"/>
      </w:pPr>
      <w:r>
        <w:t xml:space="preserve">672. </w:t>
      </w:r>
      <w:r>
        <w:t>对统计图和统计表标题的要求是（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4B1A6A7" w14:textId="77777777">
        <w:trPr>
          <w:trHeight w:val="500"/>
        </w:trPr>
        <w:tc>
          <w:tcPr>
            <w:tcW w:w="7400" w:type="dxa"/>
            <w:shd w:val="clear" w:color="auto" w:fill="FFFFFF"/>
            <w:vAlign w:val="center"/>
          </w:tcPr>
          <w:p w14:paraId="5AD62761" w14:textId="77777777" w:rsidR="003F4894" w:rsidRDefault="000D5B91">
            <w:r>
              <w:t>A</w:t>
            </w:r>
            <w:r>
              <w:t>、</w:t>
            </w:r>
            <w:r>
              <w:t xml:space="preserve"> </w:t>
            </w:r>
            <w:r>
              <w:t>两者标题都在上方</w:t>
            </w:r>
          </w:p>
        </w:tc>
      </w:tr>
      <w:tr w:rsidR="003F4894" w14:paraId="2A458AB7" w14:textId="77777777">
        <w:trPr>
          <w:trHeight w:val="500"/>
        </w:trPr>
        <w:tc>
          <w:tcPr>
            <w:tcW w:w="7400" w:type="dxa"/>
            <w:shd w:val="clear" w:color="auto" w:fill="FFFFFF"/>
            <w:vAlign w:val="center"/>
          </w:tcPr>
          <w:p w14:paraId="0E533C86" w14:textId="77777777" w:rsidR="003F4894" w:rsidRDefault="000D5B91">
            <w:pPr>
              <w:rPr>
                <w:rFonts w:ascii="微软雅黑" w:eastAsia="微软雅黑" w:hAnsi="微软雅黑" w:cs="微软雅黑"/>
                <w:sz w:val="28"/>
              </w:rPr>
            </w:pPr>
            <w:r>
              <w:t>B</w:t>
            </w:r>
            <w:r>
              <w:t>、</w:t>
            </w:r>
            <w:r>
              <w:t xml:space="preserve"> </w:t>
            </w:r>
            <w:r>
              <w:t>两者标题都在下方</w:t>
            </w:r>
          </w:p>
        </w:tc>
      </w:tr>
      <w:tr w:rsidR="003F4894" w14:paraId="70074A0E" w14:textId="77777777">
        <w:trPr>
          <w:trHeight w:val="500"/>
        </w:trPr>
        <w:tc>
          <w:tcPr>
            <w:tcW w:w="7400" w:type="dxa"/>
            <w:shd w:val="clear" w:color="auto" w:fill="FFFFFF"/>
            <w:vAlign w:val="center"/>
          </w:tcPr>
          <w:p w14:paraId="48E7647F" w14:textId="77777777" w:rsidR="003F4894" w:rsidRDefault="000D5B91">
            <w:pPr>
              <w:rPr>
                <w:rFonts w:ascii="微软雅黑" w:eastAsia="微软雅黑" w:hAnsi="微软雅黑" w:cs="微软雅黑"/>
                <w:sz w:val="28"/>
              </w:rPr>
            </w:pPr>
            <w:r>
              <w:t>C</w:t>
            </w:r>
            <w:r>
              <w:t>、</w:t>
            </w:r>
            <w:r>
              <w:t xml:space="preserve"> </w:t>
            </w:r>
            <w:r>
              <w:t>统计表标题在下方</w:t>
            </w:r>
            <w:r>
              <w:t>,</w:t>
            </w:r>
            <w:r>
              <w:t>统计图标题在上方</w:t>
            </w:r>
          </w:p>
        </w:tc>
      </w:tr>
      <w:tr w:rsidR="003F4894" w14:paraId="37945B03" w14:textId="77777777">
        <w:trPr>
          <w:trHeight w:val="500"/>
        </w:trPr>
        <w:tc>
          <w:tcPr>
            <w:tcW w:w="7400" w:type="dxa"/>
            <w:shd w:val="clear" w:color="auto" w:fill="FFFFFF"/>
            <w:vAlign w:val="center"/>
          </w:tcPr>
          <w:p w14:paraId="62B0E6D5" w14:textId="77777777" w:rsidR="003F4894" w:rsidRDefault="000D5B91">
            <w:pPr>
              <w:rPr>
                <w:rFonts w:ascii="微软雅黑" w:eastAsia="微软雅黑" w:hAnsi="微软雅黑" w:cs="微软雅黑"/>
                <w:sz w:val="28"/>
              </w:rPr>
            </w:pPr>
            <w:r>
              <w:t>D</w:t>
            </w:r>
            <w:r>
              <w:t>、</w:t>
            </w:r>
            <w:r>
              <w:t xml:space="preserve"> </w:t>
            </w:r>
            <w:r>
              <w:t>统计表标题在上方</w:t>
            </w:r>
            <w:r>
              <w:t>,</w:t>
            </w:r>
            <w:r>
              <w:t>统计图标题在下方</w:t>
            </w:r>
            <w:r>
              <w:rPr>
                <w:color w:val="EFA030"/>
              </w:rPr>
              <w:t>(</w:t>
            </w:r>
            <w:r>
              <w:rPr>
                <w:color w:val="EFA030"/>
              </w:rPr>
              <w:t>正确答案</w:t>
            </w:r>
            <w:r>
              <w:rPr>
                <w:color w:val="EFA030"/>
              </w:rPr>
              <w:t>)</w:t>
            </w:r>
          </w:p>
        </w:tc>
      </w:tr>
      <w:tr w:rsidR="003F4894" w14:paraId="761D4078" w14:textId="77777777">
        <w:trPr>
          <w:trHeight w:val="500"/>
        </w:trPr>
        <w:tc>
          <w:tcPr>
            <w:tcW w:w="7400" w:type="dxa"/>
            <w:shd w:val="clear" w:color="auto" w:fill="FFFFFF"/>
            <w:vAlign w:val="center"/>
          </w:tcPr>
          <w:p w14:paraId="51744F91" w14:textId="77777777" w:rsidR="003F4894" w:rsidRDefault="000D5B91">
            <w:pPr>
              <w:rPr>
                <w:rFonts w:ascii="微软雅黑" w:eastAsia="微软雅黑" w:hAnsi="微软雅黑" w:cs="微软雅黑"/>
                <w:sz w:val="28"/>
              </w:rPr>
            </w:pPr>
            <w:r>
              <w:t>E</w:t>
            </w:r>
            <w:r>
              <w:t>、</w:t>
            </w:r>
            <w:r>
              <w:t xml:space="preserve"> </w:t>
            </w:r>
            <w:r>
              <w:t>可由研究随意设定位置</w:t>
            </w:r>
          </w:p>
        </w:tc>
      </w:tr>
    </w:tbl>
    <w:p w14:paraId="5B3F30C8" w14:textId="77777777" w:rsidR="003F4894" w:rsidRDefault="003F4894"/>
    <w:p w14:paraId="223F45CB" w14:textId="77777777" w:rsidR="003F4894" w:rsidRDefault="000D5B91">
      <w:pPr>
        <w:spacing w:line="360" w:lineRule="auto"/>
      </w:pPr>
      <w:r>
        <w:t xml:space="preserve">673. </w:t>
      </w:r>
      <w:r>
        <w:t>用某地</w:t>
      </w:r>
      <w:r>
        <w:t>6</w:t>
      </w:r>
      <w:r>
        <w:t>～</w:t>
      </w:r>
      <w:r>
        <w:t>16</w:t>
      </w:r>
      <w:r>
        <w:t>岁学生近视情况的调查资料制作统计图，以反映患者的年龄分布，可用图形种类为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972B8C6" w14:textId="77777777">
        <w:trPr>
          <w:trHeight w:val="500"/>
        </w:trPr>
        <w:tc>
          <w:tcPr>
            <w:tcW w:w="7400" w:type="dxa"/>
            <w:shd w:val="clear" w:color="auto" w:fill="FFFFFF"/>
            <w:vAlign w:val="center"/>
          </w:tcPr>
          <w:p w14:paraId="70654E1E" w14:textId="77777777" w:rsidR="003F4894" w:rsidRDefault="000D5B91">
            <w:r>
              <w:t>A</w:t>
            </w:r>
            <w:r>
              <w:t>、</w:t>
            </w:r>
            <w:r>
              <w:t xml:space="preserve"> </w:t>
            </w:r>
            <w:r>
              <w:t>普通线图</w:t>
            </w:r>
          </w:p>
        </w:tc>
      </w:tr>
      <w:tr w:rsidR="003F4894" w14:paraId="24C29591" w14:textId="77777777">
        <w:trPr>
          <w:trHeight w:val="500"/>
        </w:trPr>
        <w:tc>
          <w:tcPr>
            <w:tcW w:w="7400" w:type="dxa"/>
            <w:shd w:val="clear" w:color="auto" w:fill="FFFFFF"/>
            <w:vAlign w:val="center"/>
          </w:tcPr>
          <w:p w14:paraId="41278914" w14:textId="77777777" w:rsidR="003F4894" w:rsidRDefault="000D5B91">
            <w:pPr>
              <w:rPr>
                <w:rFonts w:ascii="微软雅黑" w:eastAsia="微软雅黑" w:hAnsi="微软雅黑" w:cs="微软雅黑"/>
                <w:sz w:val="28"/>
              </w:rPr>
            </w:pPr>
            <w:r>
              <w:t>B</w:t>
            </w:r>
            <w:r>
              <w:t>、</w:t>
            </w:r>
            <w:r>
              <w:t xml:space="preserve"> </w:t>
            </w:r>
            <w:r>
              <w:t>半对数线图</w:t>
            </w:r>
          </w:p>
        </w:tc>
      </w:tr>
      <w:tr w:rsidR="003F4894" w14:paraId="4326778A" w14:textId="77777777">
        <w:trPr>
          <w:trHeight w:val="500"/>
        </w:trPr>
        <w:tc>
          <w:tcPr>
            <w:tcW w:w="7400" w:type="dxa"/>
            <w:shd w:val="clear" w:color="auto" w:fill="FFFFFF"/>
            <w:vAlign w:val="center"/>
          </w:tcPr>
          <w:p w14:paraId="57F09239" w14:textId="77777777" w:rsidR="003F4894" w:rsidRDefault="000D5B91">
            <w:pPr>
              <w:rPr>
                <w:rFonts w:ascii="微软雅黑" w:eastAsia="微软雅黑" w:hAnsi="微软雅黑" w:cs="微软雅黑"/>
                <w:sz w:val="28"/>
              </w:rPr>
            </w:pPr>
            <w:r>
              <w:t>C</w:t>
            </w:r>
            <w:r>
              <w:t>、</w:t>
            </w:r>
            <w:r>
              <w:t xml:space="preserve"> </w:t>
            </w:r>
            <w:r>
              <w:t>直方图</w:t>
            </w:r>
            <w:r>
              <w:rPr>
                <w:color w:val="EFA030"/>
              </w:rPr>
              <w:t>(</w:t>
            </w:r>
            <w:r>
              <w:rPr>
                <w:color w:val="EFA030"/>
              </w:rPr>
              <w:t>正确答案</w:t>
            </w:r>
            <w:r>
              <w:rPr>
                <w:color w:val="EFA030"/>
              </w:rPr>
              <w:t>)</w:t>
            </w:r>
          </w:p>
        </w:tc>
      </w:tr>
      <w:tr w:rsidR="003F4894" w14:paraId="561457AD" w14:textId="77777777">
        <w:trPr>
          <w:trHeight w:val="500"/>
        </w:trPr>
        <w:tc>
          <w:tcPr>
            <w:tcW w:w="7400" w:type="dxa"/>
            <w:shd w:val="clear" w:color="auto" w:fill="FFFFFF"/>
            <w:vAlign w:val="center"/>
          </w:tcPr>
          <w:p w14:paraId="35C4B303" w14:textId="77777777" w:rsidR="003F4894" w:rsidRDefault="000D5B91">
            <w:pPr>
              <w:rPr>
                <w:rFonts w:ascii="微软雅黑" w:eastAsia="微软雅黑" w:hAnsi="微软雅黑" w:cs="微软雅黑"/>
                <w:sz w:val="28"/>
              </w:rPr>
            </w:pPr>
            <w:r>
              <w:t>D</w:t>
            </w:r>
            <w:r>
              <w:t>、</w:t>
            </w:r>
            <w:r>
              <w:t xml:space="preserve"> </w:t>
            </w:r>
            <w:r>
              <w:t>直条图</w:t>
            </w:r>
          </w:p>
        </w:tc>
      </w:tr>
    </w:tbl>
    <w:p w14:paraId="65745CAA" w14:textId="77777777" w:rsidR="003F4894" w:rsidRDefault="003F4894"/>
    <w:p w14:paraId="3C13D746" w14:textId="77777777" w:rsidR="003F4894" w:rsidRDefault="000D5B91">
      <w:pPr>
        <w:spacing w:line="360" w:lineRule="auto"/>
      </w:pPr>
      <w:r>
        <w:t xml:space="preserve">674. </w:t>
      </w:r>
      <w:r>
        <w:t>用某地</w:t>
      </w:r>
      <w:r>
        <w:t>6</w:t>
      </w:r>
      <w:r>
        <w:t>～</w:t>
      </w:r>
      <w:r>
        <w:t>16</w:t>
      </w:r>
      <w:r>
        <w:t>岁学生近视情况的调查资料制作统计图，以反映患者的年龄分布，可用图形种类为</w:t>
      </w:r>
      <w:r>
        <w:t>______.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4DBA674" w14:textId="77777777">
        <w:trPr>
          <w:trHeight w:val="500"/>
        </w:trPr>
        <w:tc>
          <w:tcPr>
            <w:tcW w:w="7400" w:type="dxa"/>
            <w:shd w:val="clear" w:color="auto" w:fill="FFFFFF"/>
            <w:vAlign w:val="center"/>
          </w:tcPr>
          <w:p w14:paraId="60367963" w14:textId="77777777" w:rsidR="003F4894" w:rsidRDefault="000D5B91">
            <w:r>
              <w:t>A</w:t>
            </w:r>
            <w:r>
              <w:t>、</w:t>
            </w:r>
            <w:r>
              <w:t xml:space="preserve"> </w:t>
            </w:r>
            <w:r>
              <w:t>普通线图</w:t>
            </w:r>
          </w:p>
        </w:tc>
      </w:tr>
      <w:tr w:rsidR="003F4894" w14:paraId="64B42235" w14:textId="77777777">
        <w:trPr>
          <w:trHeight w:val="500"/>
        </w:trPr>
        <w:tc>
          <w:tcPr>
            <w:tcW w:w="7400" w:type="dxa"/>
            <w:shd w:val="clear" w:color="auto" w:fill="FFFFFF"/>
            <w:vAlign w:val="center"/>
          </w:tcPr>
          <w:p w14:paraId="198D81AA" w14:textId="77777777" w:rsidR="003F4894" w:rsidRDefault="000D5B91">
            <w:pPr>
              <w:rPr>
                <w:rFonts w:ascii="微软雅黑" w:eastAsia="微软雅黑" w:hAnsi="微软雅黑" w:cs="微软雅黑"/>
                <w:sz w:val="28"/>
              </w:rPr>
            </w:pPr>
            <w:r>
              <w:t>B</w:t>
            </w:r>
            <w:r>
              <w:t>、</w:t>
            </w:r>
            <w:r>
              <w:t xml:space="preserve"> </w:t>
            </w:r>
            <w:r>
              <w:t>半对数线图</w:t>
            </w:r>
          </w:p>
        </w:tc>
      </w:tr>
      <w:tr w:rsidR="003F4894" w14:paraId="79873EFE" w14:textId="77777777">
        <w:trPr>
          <w:trHeight w:val="500"/>
        </w:trPr>
        <w:tc>
          <w:tcPr>
            <w:tcW w:w="7400" w:type="dxa"/>
            <w:shd w:val="clear" w:color="auto" w:fill="FFFFFF"/>
            <w:vAlign w:val="center"/>
          </w:tcPr>
          <w:p w14:paraId="6D914815" w14:textId="77777777" w:rsidR="003F4894" w:rsidRDefault="000D5B91">
            <w:pPr>
              <w:rPr>
                <w:rFonts w:ascii="微软雅黑" w:eastAsia="微软雅黑" w:hAnsi="微软雅黑" w:cs="微软雅黑"/>
                <w:sz w:val="28"/>
              </w:rPr>
            </w:pPr>
            <w:r>
              <w:t>C</w:t>
            </w:r>
            <w:r>
              <w:t>、</w:t>
            </w:r>
            <w:r>
              <w:t xml:space="preserve"> </w:t>
            </w:r>
            <w:r>
              <w:t>直方图</w:t>
            </w:r>
            <w:r>
              <w:rPr>
                <w:color w:val="EFA030"/>
              </w:rPr>
              <w:t>(</w:t>
            </w:r>
            <w:r>
              <w:rPr>
                <w:color w:val="EFA030"/>
              </w:rPr>
              <w:t>正确答案</w:t>
            </w:r>
            <w:r>
              <w:rPr>
                <w:color w:val="EFA030"/>
              </w:rPr>
              <w:t>)</w:t>
            </w:r>
          </w:p>
        </w:tc>
      </w:tr>
      <w:tr w:rsidR="003F4894" w14:paraId="15FEE3B6" w14:textId="77777777">
        <w:trPr>
          <w:trHeight w:val="500"/>
        </w:trPr>
        <w:tc>
          <w:tcPr>
            <w:tcW w:w="7400" w:type="dxa"/>
            <w:shd w:val="clear" w:color="auto" w:fill="FFFFFF"/>
            <w:vAlign w:val="center"/>
          </w:tcPr>
          <w:p w14:paraId="54888FBB" w14:textId="77777777" w:rsidR="003F4894" w:rsidRDefault="000D5B91">
            <w:pPr>
              <w:rPr>
                <w:rFonts w:ascii="微软雅黑" w:eastAsia="微软雅黑" w:hAnsi="微软雅黑" w:cs="微软雅黑"/>
                <w:sz w:val="28"/>
              </w:rPr>
            </w:pPr>
            <w:r>
              <w:t>D</w:t>
            </w:r>
            <w:r>
              <w:t>、</w:t>
            </w:r>
            <w:r>
              <w:t xml:space="preserve"> </w:t>
            </w:r>
            <w:r>
              <w:t>直条图</w:t>
            </w:r>
          </w:p>
        </w:tc>
      </w:tr>
      <w:tr w:rsidR="003F4894" w14:paraId="3667B3A0" w14:textId="77777777">
        <w:trPr>
          <w:trHeight w:val="500"/>
        </w:trPr>
        <w:tc>
          <w:tcPr>
            <w:tcW w:w="7400" w:type="dxa"/>
            <w:shd w:val="clear" w:color="auto" w:fill="FFFFFF"/>
            <w:vAlign w:val="center"/>
          </w:tcPr>
          <w:p w14:paraId="6E726A5F" w14:textId="77777777" w:rsidR="003F4894" w:rsidRDefault="000D5B91">
            <w:pPr>
              <w:rPr>
                <w:rFonts w:ascii="微软雅黑" w:eastAsia="微软雅黑" w:hAnsi="微软雅黑" w:cs="微软雅黑"/>
                <w:sz w:val="28"/>
              </w:rPr>
            </w:pPr>
            <w:r>
              <w:t>E</w:t>
            </w:r>
            <w:r>
              <w:t>、</w:t>
            </w:r>
            <w:r>
              <w:t xml:space="preserve"> </w:t>
            </w:r>
            <w:r>
              <w:t>复式直条图</w:t>
            </w:r>
          </w:p>
        </w:tc>
      </w:tr>
    </w:tbl>
    <w:p w14:paraId="4362D75E" w14:textId="77777777" w:rsidR="003F4894" w:rsidRDefault="003F4894"/>
    <w:p w14:paraId="41ED0D9C" w14:textId="77777777" w:rsidR="003F4894" w:rsidRDefault="000D5B91">
      <w:pPr>
        <w:spacing w:line="360" w:lineRule="auto"/>
      </w:pPr>
      <w:r>
        <w:t xml:space="preserve">675. </w:t>
      </w:r>
      <w:r>
        <w:t>为了反映某地区五年期间鼻咽癌死亡病例的年龄分布，可采用</w:t>
      </w:r>
      <w:r>
        <w:t>______.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17270B1" w14:textId="77777777">
        <w:trPr>
          <w:trHeight w:val="500"/>
        </w:trPr>
        <w:tc>
          <w:tcPr>
            <w:tcW w:w="7400" w:type="dxa"/>
            <w:shd w:val="clear" w:color="auto" w:fill="FFFFFF"/>
            <w:vAlign w:val="center"/>
          </w:tcPr>
          <w:p w14:paraId="3E2FF90E" w14:textId="77777777" w:rsidR="003F4894" w:rsidRDefault="000D5B91">
            <w:r>
              <w:t>A</w:t>
            </w:r>
            <w:r>
              <w:t>、</w:t>
            </w:r>
            <w:r>
              <w:t xml:space="preserve"> </w:t>
            </w:r>
            <w:r>
              <w:t>直方图</w:t>
            </w:r>
          </w:p>
        </w:tc>
      </w:tr>
      <w:tr w:rsidR="003F4894" w14:paraId="5063842A" w14:textId="77777777">
        <w:trPr>
          <w:trHeight w:val="500"/>
        </w:trPr>
        <w:tc>
          <w:tcPr>
            <w:tcW w:w="7400" w:type="dxa"/>
            <w:shd w:val="clear" w:color="auto" w:fill="FFFFFF"/>
            <w:vAlign w:val="center"/>
          </w:tcPr>
          <w:p w14:paraId="2E5A11A4" w14:textId="77777777" w:rsidR="003F4894" w:rsidRDefault="000D5B91">
            <w:pPr>
              <w:rPr>
                <w:rFonts w:ascii="微软雅黑" w:eastAsia="微软雅黑" w:hAnsi="微软雅黑" w:cs="微软雅黑"/>
                <w:sz w:val="28"/>
              </w:rPr>
            </w:pPr>
            <w:r>
              <w:t>B</w:t>
            </w:r>
            <w:r>
              <w:t>、</w:t>
            </w:r>
            <w:r>
              <w:t xml:space="preserve"> </w:t>
            </w:r>
            <w:r>
              <w:t>普通线图</w:t>
            </w:r>
          </w:p>
        </w:tc>
      </w:tr>
      <w:tr w:rsidR="003F4894" w14:paraId="5A2DF05B" w14:textId="77777777">
        <w:trPr>
          <w:trHeight w:val="500"/>
        </w:trPr>
        <w:tc>
          <w:tcPr>
            <w:tcW w:w="7400" w:type="dxa"/>
            <w:shd w:val="clear" w:color="auto" w:fill="FFFFFF"/>
            <w:vAlign w:val="center"/>
          </w:tcPr>
          <w:p w14:paraId="14D212F5" w14:textId="77777777" w:rsidR="003F4894" w:rsidRDefault="000D5B91">
            <w:pPr>
              <w:rPr>
                <w:rFonts w:ascii="微软雅黑" w:eastAsia="微软雅黑" w:hAnsi="微软雅黑" w:cs="微软雅黑"/>
                <w:sz w:val="28"/>
              </w:rPr>
            </w:pPr>
            <w:r>
              <w:t>C</w:t>
            </w:r>
            <w:r>
              <w:t>、</w:t>
            </w:r>
            <w:r>
              <w:t xml:space="preserve"> </w:t>
            </w:r>
            <w:r>
              <w:t>半对数线图</w:t>
            </w:r>
          </w:p>
        </w:tc>
      </w:tr>
      <w:tr w:rsidR="003F4894" w14:paraId="2F0C9077" w14:textId="77777777">
        <w:trPr>
          <w:trHeight w:val="500"/>
        </w:trPr>
        <w:tc>
          <w:tcPr>
            <w:tcW w:w="7400" w:type="dxa"/>
            <w:shd w:val="clear" w:color="auto" w:fill="FFFFFF"/>
            <w:vAlign w:val="center"/>
          </w:tcPr>
          <w:p w14:paraId="2F6ACB78" w14:textId="77777777" w:rsidR="003F4894" w:rsidRDefault="000D5B91">
            <w:pPr>
              <w:rPr>
                <w:rFonts w:ascii="微软雅黑" w:eastAsia="微软雅黑" w:hAnsi="微软雅黑" w:cs="微软雅黑"/>
                <w:sz w:val="28"/>
              </w:rPr>
            </w:pPr>
            <w:r>
              <w:t>D</w:t>
            </w:r>
            <w:r>
              <w:t>、</w:t>
            </w:r>
            <w:r>
              <w:t xml:space="preserve"> </w:t>
            </w:r>
            <w:r>
              <w:t>直条图</w:t>
            </w:r>
          </w:p>
        </w:tc>
      </w:tr>
      <w:tr w:rsidR="003F4894" w14:paraId="25881ED3" w14:textId="77777777">
        <w:trPr>
          <w:trHeight w:val="500"/>
        </w:trPr>
        <w:tc>
          <w:tcPr>
            <w:tcW w:w="7400" w:type="dxa"/>
            <w:shd w:val="clear" w:color="auto" w:fill="FFFFFF"/>
            <w:vAlign w:val="center"/>
          </w:tcPr>
          <w:p w14:paraId="100EDEDB" w14:textId="77777777" w:rsidR="003F4894" w:rsidRDefault="000D5B91">
            <w:pPr>
              <w:rPr>
                <w:rFonts w:ascii="微软雅黑" w:eastAsia="微软雅黑" w:hAnsi="微软雅黑" w:cs="微软雅黑"/>
                <w:sz w:val="28"/>
              </w:rPr>
            </w:pPr>
            <w:r>
              <w:t>E</w:t>
            </w:r>
            <w:r>
              <w:t>、</w:t>
            </w:r>
            <w:r>
              <w:t xml:space="preserve"> </w:t>
            </w:r>
            <w:r>
              <w:t>复式直条图</w:t>
            </w:r>
            <w:r>
              <w:rPr>
                <w:color w:val="EFA030"/>
              </w:rPr>
              <w:t>(</w:t>
            </w:r>
            <w:r>
              <w:rPr>
                <w:color w:val="EFA030"/>
              </w:rPr>
              <w:t>正确答案</w:t>
            </w:r>
            <w:r>
              <w:rPr>
                <w:color w:val="EFA030"/>
              </w:rPr>
              <w:t>)</w:t>
            </w:r>
          </w:p>
        </w:tc>
      </w:tr>
    </w:tbl>
    <w:p w14:paraId="72133F05" w14:textId="77777777" w:rsidR="003F4894" w:rsidRDefault="003F4894"/>
    <w:p w14:paraId="67658FC3" w14:textId="77777777" w:rsidR="003F4894" w:rsidRDefault="000D5B91">
      <w:pPr>
        <w:spacing w:line="360" w:lineRule="auto"/>
      </w:pPr>
      <w:r>
        <w:t xml:space="preserve">676. </w:t>
      </w:r>
      <w:r>
        <w:t>为了反映某地区</w:t>
      </w:r>
      <w:r>
        <w:t>2000~1974</w:t>
      </w:r>
      <w:r>
        <w:t>年男性肺癌年龄别死亡率的变化情况，可采用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30CAEA5" w14:textId="77777777">
        <w:trPr>
          <w:trHeight w:val="500"/>
        </w:trPr>
        <w:tc>
          <w:tcPr>
            <w:tcW w:w="7400" w:type="dxa"/>
            <w:shd w:val="clear" w:color="auto" w:fill="FFFFFF"/>
            <w:vAlign w:val="center"/>
          </w:tcPr>
          <w:p w14:paraId="3E4909E0" w14:textId="77777777" w:rsidR="003F4894" w:rsidRDefault="000D5B91">
            <w:r>
              <w:t>A</w:t>
            </w:r>
            <w:r>
              <w:t>、</w:t>
            </w:r>
            <w:r>
              <w:t xml:space="preserve"> </w:t>
            </w:r>
            <w:r>
              <w:t>直方图</w:t>
            </w:r>
          </w:p>
        </w:tc>
      </w:tr>
      <w:tr w:rsidR="003F4894" w14:paraId="2925D35B" w14:textId="77777777">
        <w:trPr>
          <w:trHeight w:val="500"/>
        </w:trPr>
        <w:tc>
          <w:tcPr>
            <w:tcW w:w="7400" w:type="dxa"/>
            <w:shd w:val="clear" w:color="auto" w:fill="FFFFFF"/>
            <w:vAlign w:val="center"/>
          </w:tcPr>
          <w:p w14:paraId="6894A25E" w14:textId="77777777" w:rsidR="003F4894" w:rsidRDefault="000D5B91">
            <w:pPr>
              <w:rPr>
                <w:rFonts w:ascii="微软雅黑" w:eastAsia="微软雅黑" w:hAnsi="微软雅黑" w:cs="微软雅黑"/>
                <w:sz w:val="28"/>
              </w:rPr>
            </w:pPr>
            <w:r>
              <w:t>B</w:t>
            </w:r>
            <w:r>
              <w:t>、</w:t>
            </w:r>
            <w:r>
              <w:t xml:space="preserve"> </w:t>
            </w:r>
            <w:r>
              <w:t>普通线图</w:t>
            </w:r>
          </w:p>
        </w:tc>
      </w:tr>
      <w:tr w:rsidR="003F4894" w14:paraId="07C4A1DB" w14:textId="77777777">
        <w:trPr>
          <w:trHeight w:val="500"/>
        </w:trPr>
        <w:tc>
          <w:tcPr>
            <w:tcW w:w="7400" w:type="dxa"/>
            <w:shd w:val="clear" w:color="auto" w:fill="FFFFFF"/>
            <w:vAlign w:val="center"/>
          </w:tcPr>
          <w:p w14:paraId="2B2A106B" w14:textId="77777777" w:rsidR="003F4894" w:rsidRDefault="000D5B91">
            <w:pPr>
              <w:rPr>
                <w:rFonts w:ascii="微软雅黑" w:eastAsia="微软雅黑" w:hAnsi="微软雅黑" w:cs="微软雅黑"/>
                <w:sz w:val="28"/>
              </w:rPr>
            </w:pPr>
            <w:r>
              <w:t>C</w:t>
            </w:r>
            <w:r>
              <w:t>、</w:t>
            </w:r>
            <w:r>
              <w:t xml:space="preserve"> </w:t>
            </w:r>
            <w:r>
              <w:t>半对数线图</w:t>
            </w:r>
          </w:p>
        </w:tc>
      </w:tr>
      <w:tr w:rsidR="003F4894" w14:paraId="1F1C2A60" w14:textId="77777777">
        <w:trPr>
          <w:trHeight w:val="500"/>
        </w:trPr>
        <w:tc>
          <w:tcPr>
            <w:tcW w:w="7400" w:type="dxa"/>
            <w:shd w:val="clear" w:color="auto" w:fill="FFFFFF"/>
            <w:vAlign w:val="center"/>
          </w:tcPr>
          <w:p w14:paraId="1D81FEE4" w14:textId="77777777" w:rsidR="003F4894" w:rsidRDefault="000D5B91">
            <w:pPr>
              <w:rPr>
                <w:rFonts w:ascii="微软雅黑" w:eastAsia="微软雅黑" w:hAnsi="微软雅黑" w:cs="微软雅黑"/>
                <w:sz w:val="28"/>
              </w:rPr>
            </w:pPr>
            <w:r>
              <w:t>D</w:t>
            </w:r>
            <w:r>
              <w:t>、</w:t>
            </w:r>
            <w:r>
              <w:t xml:space="preserve"> </w:t>
            </w:r>
            <w:r>
              <w:t>直条图</w:t>
            </w:r>
          </w:p>
        </w:tc>
      </w:tr>
      <w:tr w:rsidR="003F4894" w14:paraId="0A342543" w14:textId="77777777">
        <w:trPr>
          <w:trHeight w:val="500"/>
        </w:trPr>
        <w:tc>
          <w:tcPr>
            <w:tcW w:w="7400" w:type="dxa"/>
            <w:shd w:val="clear" w:color="auto" w:fill="FFFFFF"/>
            <w:vAlign w:val="center"/>
          </w:tcPr>
          <w:p w14:paraId="16926B89" w14:textId="77777777" w:rsidR="003F4894" w:rsidRDefault="000D5B91">
            <w:pPr>
              <w:rPr>
                <w:rFonts w:ascii="微软雅黑" w:eastAsia="微软雅黑" w:hAnsi="微软雅黑" w:cs="微软雅黑"/>
                <w:sz w:val="28"/>
              </w:rPr>
            </w:pPr>
            <w:r>
              <w:t>E</w:t>
            </w:r>
            <w:r>
              <w:t>、</w:t>
            </w:r>
            <w:r>
              <w:t xml:space="preserve"> </w:t>
            </w:r>
            <w:r>
              <w:t>复式直条图</w:t>
            </w:r>
            <w:r>
              <w:rPr>
                <w:color w:val="EFA030"/>
              </w:rPr>
              <w:t>(</w:t>
            </w:r>
            <w:r>
              <w:rPr>
                <w:color w:val="EFA030"/>
              </w:rPr>
              <w:t>正确答案</w:t>
            </w:r>
            <w:r>
              <w:rPr>
                <w:color w:val="EFA030"/>
              </w:rPr>
              <w:t>)</w:t>
            </w:r>
          </w:p>
        </w:tc>
      </w:tr>
    </w:tbl>
    <w:p w14:paraId="0D86418D" w14:textId="77777777" w:rsidR="003F4894" w:rsidRDefault="003F4894"/>
    <w:p w14:paraId="728D7943" w14:textId="77777777" w:rsidR="003F4894" w:rsidRDefault="000D5B91">
      <w:pPr>
        <w:spacing w:line="360" w:lineRule="auto"/>
      </w:pPr>
      <w:r>
        <w:t xml:space="preserve">677. </w:t>
      </w:r>
      <w:r>
        <w:t>绘制箱式图的</w:t>
      </w:r>
      <w:r>
        <w:t>5</w:t>
      </w:r>
      <w:r>
        <w:t>个基本指标为：最小值、</w:t>
      </w:r>
      <w:r>
        <w:t>25</w:t>
      </w:r>
      <w:r>
        <w:t>百分位数、中位数、</w:t>
      </w:r>
      <w:r>
        <w:t>75</w:t>
      </w:r>
      <w:r>
        <w:t>百分位数、最大值</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928C074" w14:textId="77777777">
        <w:trPr>
          <w:trHeight w:val="500"/>
        </w:trPr>
        <w:tc>
          <w:tcPr>
            <w:tcW w:w="7400" w:type="dxa"/>
            <w:shd w:val="clear" w:color="auto" w:fill="FFFFFF"/>
            <w:vAlign w:val="center"/>
          </w:tcPr>
          <w:p w14:paraId="387204A3" w14:textId="77777777" w:rsidR="003F4894" w:rsidRDefault="000D5B91">
            <w:r>
              <w:t>对</w:t>
            </w:r>
            <w:r>
              <w:rPr>
                <w:color w:val="EFA030"/>
              </w:rPr>
              <w:t>(</w:t>
            </w:r>
            <w:r>
              <w:rPr>
                <w:color w:val="EFA030"/>
              </w:rPr>
              <w:t>正确答案</w:t>
            </w:r>
            <w:r>
              <w:rPr>
                <w:color w:val="EFA030"/>
              </w:rPr>
              <w:t>)</w:t>
            </w:r>
          </w:p>
        </w:tc>
      </w:tr>
      <w:tr w:rsidR="003F4894" w14:paraId="722888FE" w14:textId="77777777">
        <w:trPr>
          <w:trHeight w:val="500"/>
        </w:trPr>
        <w:tc>
          <w:tcPr>
            <w:tcW w:w="7400" w:type="dxa"/>
            <w:shd w:val="clear" w:color="auto" w:fill="FFFFFF"/>
            <w:vAlign w:val="center"/>
          </w:tcPr>
          <w:p w14:paraId="7B6BD071" w14:textId="77777777" w:rsidR="003F4894" w:rsidRDefault="000D5B91">
            <w:pPr>
              <w:rPr>
                <w:rFonts w:ascii="微软雅黑" w:eastAsia="微软雅黑" w:hAnsi="微软雅黑" w:cs="微软雅黑"/>
                <w:sz w:val="28"/>
              </w:rPr>
            </w:pPr>
            <w:r>
              <w:t>错</w:t>
            </w:r>
          </w:p>
        </w:tc>
      </w:tr>
    </w:tbl>
    <w:p w14:paraId="181C618D" w14:textId="77777777" w:rsidR="003F4894" w:rsidRDefault="003F4894"/>
    <w:p w14:paraId="13D719A5" w14:textId="77777777" w:rsidR="003F4894" w:rsidRDefault="000D5B91">
      <w:pPr>
        <w:spacing w:line="360" w:lineRule="auto"/>
      </w:pPr>
      <w:r>
        <w:t xml:space="preserve">678. </w:t>
      </w:r>
      <w:r>
        <w:t>直条图与直方图都可以用来描述连续型资料</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E7771D5" w14:textId="77777777">
        <w:trPr>
          <w:trHeight w:val="500"/>
        </w:trPr>
        <w:tc>
          <w:tcPr>
            <w:tcW w:w="7400" w:type="dxa"/>
            <w:shd w:val="clear" w:color="auto" w:fill="FFFFFF"/>
            <w:vAlign w:val="center"/>
          </w:tcPr>
          <w:p w14:paraId="3DFF83FE" w14:textId="77777777" w:rsidR="003F4894" w:rsidRDefault="000D5B91">
            <w:r>
              <w:t>对</w:t>
            </w:r>
            <w:r>
              <w:rPr>
                <w:color w:val="EFA030"/>
              </w:rPr>
              <w:t>(</w:t>
            </w:r>
            <w:r>
              <w:rPr>
                <w:color w:val="EFA030"/>
              </w:rPr>
              <w:t>正确答案</w:t>
            </w:r>
            <w:r>
              <w:rPr>
                <w:color w:val="EFA030"/>
              </w:rPr>
              <w:t>)</w:t>
            </w:r>
          </w:p>
        </w:tc>
      </w:tr>
      <w:tr w:rsidR="003F4894" w14:paraId="7181F3F2" w14:textId="77777777">
        <w:trPr>
          <w:trHeight w:val="500"/>
        </w:trPr>
        <w:tc>
          <w:tcPr>
            <w:tcW w:w="7400" w:type="dxa"/>
            <w:shd w:val="clear" w:color="auto" w:fill="FFFFFF"/>
            <w:vAlign w:val="center"/>
          </w:tcPr>
          <w:p w14:paraId="1756A198" w14:textId="77777777" w:rsidR="003F4894" w:rsidRDefault="000D5B91">
            <w:pPr>
              <w:rPr>
                <w:rFonts w:ascii="微软雅黑" w:eastAsia="微软雅黑" w:hAnsi="微软雅黑" w:cs="微软雅黑"/>
                <w:sz w:val="28"/>
              </w:rPr>
            </w:pPr>
            <w:r>
              <w:t>错</w:t>
            </w:r>
          </w:p>
        </w:tc>
      </w:tr>
    </w:tbl>
    <w:p w14:paraId="21787FCE" w14:textId="77777777" w:rsidR="003F4894" w:rsidRDefault="003F4894"/>
    <w:p w14:paraId="26CBC31A" w14:textId="77777777" w:rsidR="003F4894" w:rsidRDefault="000D5B91">
      <w:pPr>
        <w:spacing w:line="360" w:lineRule="auto"/>
      </w:pPr>
      <w:r>
        <w:t xml:space="preserve">679. </w:t>
      </w:r>
      <w:r>
        <w:t>寿命表是根据某一人群的年龄组死亡率编制的一种统计表</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9EE1491" w14:textId="77777777">
        <w:trPr>
          <w:trHeight w:val="500"/>
        </w:trPr>
        <w:tc>
          <w:tcPr>
            <w:tcW w:w="7400" w:type="dxa"/>
            <w:shd w:val="clear" w:color="auto" w:fill="FFFFFF"/>
            <w:vAlign w:val="center"/>
          </w:tcPr>
          <w:p w14:paraId="720877F0" w14:textId="77777777" w:rsidR="003F4894" w:rsidRDefault="000D5B91">
            <w:r>
              <w:t>对</w:t>
            </w:r>
          </w:p>
        </w:tc>
      </w:tr>
      <w:tr w:rsidR="003F4894" w14:paraId="583430C6" w14:textId="77777777">
        <w:trPr>
          <w:trHeight w:val="500"/>
        </w:trPr>
        <w:tc>
          <w:tcPr>
            <w:tcW w:w="7400" w:type="dxa"/>
            <w:shd w:val="clear" w:color="auto" w:fill="FFFFFF"/>
            <w:vAlign w:val="center"/>
          </w:tcPr>
          <w:p w14:paraId="4D97EB8C" w14:textId="77777777" w:rsidR="003F4894" w:rsidRDefault="000D5B91">
            <w:pPr>
              <w:rPr>
                <w:rFonts w:ascii="微软雅黑" w:eastAsia="微软雅黑" w:hAnsi="微软雅黑" w:cs="微软雅黑"/>
                <w:sz w:val="28"/>
              </w:rPr>
            </w:pPr>
            <w:r>
              <w:lastRenderedPageBreak/>
              <w:t>错</w:t>
            </w:r>
            <w:r>
              <w:rPr>
                <w:color w:val="EFA030"/>
              </w:rPr>
              <w:t>(</w:t>
            </w:r>
            <w:r>
              <w:rPr>
                <w:color w:val="EFA030"/>
              </w:rPr>
              <w:t>正确答案</w:t>
            </w:r>
            <w:r>
              <w:rPr>
                <w:color w:val="EFA030"/>
              </w:rPr>
              <w:t>)</w:t>
            </w:r>
          </w:p>
        </w:tc>
      </w:tr>
    </w:tbl>
    <w:p w14:paraId="654010BE" w14:textId="77777777" w:rsidR="003F4894" w:rsidRDefault="003F4894"/>
    <w:p w14:paraId="65CF29AE" w14:textId="77777777" w:rsidR="003F4894" w:rsidRDefault="000D5B91">
      <w:pPr>
        <w:spacing w:line="360" w:lineRule="auto"/>
      </w:pPr>
      <w:r>
        <w:t>680. 0</w:t>
      </w:r>
      <w:r>
        <w:t>岁组预期寿命的高低不仅与婴儿死亡率有关，与其他年龄组死亡率也有关</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91EB972" w14:textId="77777777">
        <w:trPr>
          <w:trHeight w:val="500"/>
        </w:trPr>
        <w:tc>
          <w:tcPr>
            <w:tcW w:w="7400" w:type="dxa"/>
            <w:shd w:val="clear" w:color="auto" w:fill="FFFFFF"/>
            <w:vAlign w:val="center"/>
          </w:tcPr>
          <w:p w14:paraId="577EDE30" w14:textId="77777777" w:rsidR="003F4894" w:rsidRDefault="000D5B91">
            <w:r>
              <w:t>对</w:t>
            </w:r>
          </w:p>
        </w:tc>
      </w:tr>
      <w:tr w:rsidR="003F4894" w14:paraId="72C33EB3" w14:textId="77777777">
        <w:trPr>
          <w:trHeight w:val="500"/>
        </w:trPr>
        <w:tc>
          <w:tcPr>
            <w:tcW w:w="7400" w:type="dxa"/>
            <w:shd w:val="clear" w:color="auto" w:fill="FFFFFF"/>
            <w:vAlign w:val="center"/>
          </w:tcPr>
          <w:p w14:paraId="6ABD145E"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7495017" w14:textId="77777777" w:rsidR="003F4894" w:rsidRDefault="003F4894"/>
    <w:p w14:paraId="62924DF5" w14:textId="77777777" w:rsidR="003F4894" w:rsidRDefault="000D5B91">
      <w:pPr>
        <w:spacing w:line="360" w:lineRule="auto"/>
      </w:pPr>
      <w:r>
        <w:t xml:space="preserve">681. </w:t>
      </w:r>
      <w:r>
        <w:t>某学校有甲班和乙班，用同一张数学试卷进行考试，经过盲态改卷，甲班平均分为</w:t>
      </w:r>
      <w:r>
        <w:t>87</w:t>
      </w:r>
      <w:r>
        <w:t>分，乙班平均分为</w:t>
      </w:r>
      <w:r>
        <w:t>86</w:t>
      </w:r>
      <w:r>
        <w:t>分，请问：下列哪个说法是正确的？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3DB42E8" w14:textId="77777777">
        <w:trPr>
          <w:trHeight w:val="500"/>
        </w:trPr>
        <w:tc>
          <w:tcPr>
            <w:tcW w:w="7400" w:type="dxa"/>
            <w:shd w:val="clear" w:color="auto" w:fill="FFFFFF"/>
            <w:vAlign w:val="center"/>
          </w:tcPr>
          <w:p w14:paraId="21C59469" w14:textId="77777777" w:rsidR="003F4894" w:rsidRDefault="000D5B91">
            <w:r>
              <w:t>A</w:t>
            </w:r>
            <w:r>
              <w:t>、</w:t>
            </w:r>
            <w:r>
              <w:t xml:space="preserve"> </w:t>
            </w:r>
            <w:r>
              <w:t>通过这次考试，可以认为甲班的数学平均水平高于乙班</w:t>
            </w:r>
          </w:p>
        </w:tc>
      </w:tr>
      <w:tr w:rsidR="003F4894" w14:paraId="60C9D968" w14:textId="77777777">
        <w:trPr>
          <w:trHeight w:val="500"/>
        </w:trPr>
        <w:tc>
          <w:tcPr>
            <w:tcW w:w="7400" w:type="dxa"/>
            <w:shd w:val="clear" w:color="auto" w:fill="FFFFFF"/>
            <w:vAlign w:val="center"/>
          </w:tcPr>
          <w:p w14:paraId="7DA2920C" w14:textId="77777777" w:rsidR="003F4894" w:rsidRDefault="000D5B91">
            <w:pPr>
              <w:rPr>
                <w:rFonts w:ascii="微软雅黑" w:eastAsia="微软雅黑" w:hAnsi="微软雅黑" w:cs="微软雅黑"/>
                <w:sz w:val="28"/>
              </w:rPr>
            </w:pPr>
            <w:r>
              <w:t>B</w:t>
            </w:r>
            <w:r>
              <w:t>、</w:t>
            </w:r>
            <w:r>
              <w:t xml:space="preserve"> </w:t>
            </w:r>
            <w:r>
              <w:t>通过这次考试，可以认为甲班的数学平均成绩高于乙班</w:t>
            </w:r>
          </w:p>
        </w:tc>
      </w:tr>
      <w:tr w:rsidR="003F4894" w14:paraId="1B9CEBA8" w14:textId="77777777">
        <w:trPr>
          <w:trHeight w:val="500"/>
        </w:trPr>
        <w:tc>
          <w:tcPr>
            <w:tcW w:w="7400" w:type="dxa"/>
            <w:shd w:val="clear" w:color="auto" w:fill="FFFFFF"/>
            <w:vAlign w:val="center"/>
          </w:tcPr>
          <w:p w14:paraId="3AA65F25" w14:textId="77777777" w:rsidR="003F4894" w:rsidRDefault="000D5B91">
            <w:pPr>
              <w:rPr>
                <w:rFonts w:ascii="微软雅黑" w:eastAsia="微软雅黑" w:hAnsi="微软雅黑" w:cs="微软雅黑"/>
                <w:sz w:val="28"/>
              </w:rPr>
            </w:pPr>
            <w:r>
              <w:t>C</w:t>
            </w:r>
            <w:r>
              <w:t>、</w:t>
            </w:r>
            <w:r>
              <w:t xml:space="preserve"> </w:t>
            </w:r>
            <w:r>
              <w:t>对于评价两个班级的数学水平而言，两个班级的数学平均分存在抽样误差</w:t>
            </w:r>
            <w:r>
              <w:rPr>
                <w:color w:val="EFA030"/>
              </w:rPr>
              <w:t>(</w:t>
            </w:r>
            <w:r>
              <w:rPr>
                <w:color w:val="EFA030"/>
              </w:rPr>
              <w:t>正确答案</w:t>
            </w:r>
            <w:r>
              <w:rPr>
                <w:color w:val="EFA030"/>
              </w:rPr>
              <w:t>)</w:t>
            </w:r>
          </w:p>
        </w:tc>
      </w:tr>
      <w:tr w:rsidR="003F4894" w14:paraId="739CB27B" w14:textId="77777777">
        <w:trPr>
          <w:trHeight w:val="500"/>
        </w:trPr>
        <w:tc>
          <w:tcPr>
            <w:tcW w:w="7400" w:type="dxa"/>
            <w:shd w:val="clear" w:color="auto" w:fill="FFFFFF"/>
            <w:vAlign w:val="center"/>
          </w:tcPr>
          <w:p w14:paraId="6E093E02" w14:textId="77777777" w:rsidR="003F4894" w:rsidRDefault="000D5B91">
            <w:pPr>
              <w:rPr>
                <w:rFonts w:ascii="微软雅黑" w:eastAsia="微软雅黑" w:hAnsi="微软雅黑" w:cs="微软雅黑"/>
                <w:sz w:val="28"/>
              </w:rPr>
            </w:pPr>
            <w:r>
              <w:t>D</w:t>
            </w:r>
            <w:r>
              <w:t>、</w:t>
            </w:r>
            <w:r>
              <w:t xml:space="preserve"> </w:t>
            </w:r>
            <w:r>
              <w:t>对于评价两个班级的这次数学考试平均成绩而言，这次数学考试成绩存在着抽样误差</w:t>
            </w:r>
          </w:p>
        </w:tc>
      </w:tr>
    </w:tbl>
    <w:p w14:paraId="5D781E47" w14:textId="77777777" w:rsidR="003F4894" w:rsidRDefault="003F4894"/>
    <w:p w14:paraId="642E84E6" w14:textId="77777777" w:rsidR="003F4894" w:rsidRDefault="000D5B91">
      <w:pPr>
        <w:spacing w:line="360" w:lineRule="auto"/>
      </w:pPr>
      <w:r>
        <w:t xml:space="preserve">682. </w:t>
      </w:r>
      <w:r>
        <w:t>下列属于连续性变量的是：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FCD0885" w14:textId="77777777">
        <w:trPr>
          <w:trHeight w:val="500"/>
        </w:trPr>
        <w:tc>
          <w:tcPr>
            <w:tcW w:w="7400" w:type="dxa"/>
            <w:shd w:val="clear" w:color="auto" w:fill="FFFFFF"/>
            <w:vAlign w:val="center"/>
          </w:tcPr>
          <w:p w14:paraId="67AD561A" w14:textId="77777777" w:rsidR="003F4894" w:rsidRDefault="000D5B91">
            <w:r>
              <w:t>A</w:t>
            </w:r>
            <w:r>
              <w:t>、</w:t>
            </w:r>
            <w:r>
              <w:t xml:space="preserve"> </w:t>
            </w:r>
            <w:r>
              <w:t>血压</w:t>
            </w:r>
            <w:r>
              <w:rPr>
                <w:color w:val="EFA030"/>
              </w:rPr>
              <w:t>(</w:t>
            </w:r>
            <w:r>
              <w:rPr>
                <w:color w:val="EFA030"/>
              </w:rPr>
              <w:t>正确答案</w:t>
            </w:r>
            <w:r>
              <w:rPr>
                <w:color w:val="EFA030"/>
              </w:rPr>
              <w:t>)</w:t>
            </w:r>
          </w:p>
        </w:tc>
      </w:tr>
      <w:tr w:rsidR="003F4894" w14:paraId="087F5BCB" w14:textId="77777777">
        <w:trPr>
          <w:trHeight w:val="500"/>
        </w:trPr>
        <w:tc>
          <w:tcPr>
            <w:tcW w:w="7400" w:type="dxa"/>
            <w:shd w:val="clear" w:color="auto" w:fill="FFFFFF"/>
            <w:vAlign w:val="center"/>
          </w:tcPr>
          <w:p w14:paraId="77CCD7CA" w14:textId="77777777" w:rsidR="003F4894" w:rsidRDefault="000D5B91">
            <w:pPr>
              <w:rPr>
                <w:rFonts w:ascii="微软雅黑" w:eastAsia="微软雅黑" w:hAnsi="微软雅黑" w:cs="微软雅黑"/>
                <w:sz w:val="28"/>
              </w:rPr>
            </w:pPr>
            <w:r>
              <w:t>B</w:t>
            </w:r>
            <w:r>
              <w:t>、</w:t>
            </w:r>
            <w:r>
              <w:t xml:space="preserve"> </w:t>
            </w:r>
            <w:r>
              <w:t>职业</w:t>
            </w:r>
          </w:p>
        </w:tc>
      </w:tr>
      <w:tr w:rsidR="003F4894" w14:paraId="78788783" w14:textId="77777777">
        <w:trPr>
          <w:trHeight w:val="500"/>
        </w:trPr>
        <w:tc>
          <w:tcPr>
            <w:tcW w:w="7400" w:type="dxa"/>
            <w:shd w:val="clear" w:color="auto" w:fill="FFFFFF"/>
            <w:vAlign w:val="center"/>
          </w:tcPr>
          <w:p w14:paraId="18F13485" w14:textId="77777777" w:rsidR="003F4894" w:rsidRDefault="000D5B91">
            <w:pPr>
              <w:rPr>
                <w:rFonts w:ascii="微软雅黑" w:eastAsia="微软雅黑" w:hAnsi="微软雅黑" w:cs="微软雅黑"/>
                <w:sz w:val="28"/>
              </w:rPr>
            </w:pPr>
            <w:r>
              <w:t>C</w:t>
            </w:r>
            <w:r>
              <w:t>、</w:t>
            </w:r>
            <w:r>
              <w:t xml:space="preserve"> </w:t>
            </w:r>
            <w:r>
              <w:t>性别</w:t>
            </w:r>
          </w:p>
        </w:tc>
      </w:tr>
      <w:tr w:rsidR="003F4894" w14:paraId="1904FBD3" w14:textId="77777777">
        <w:trPr>
          <w:trHeight w:val="500"/>
        </w:trPr>
        <w:tc>
          <w:tcPr>
            <w:tcW w:w="7400" w:type="dxa"/>
            <w:shd w:val="clear" w:color="auto" w:fill="FFFFFF"/>
            <w:vAlign w:val="center"/>
          </w:tcPr>
          <w:p w14:paraId="42F3AB72" w14:textId="77777777" w:rsidR="003F4894" w:rsidRDefault="000D5B91">
            <w:pPr>
              <w:rPr>
                <w:rFonts w:ascii="微软雅黑" w:eastAsia="微软雅黑" w:hAnsi="微软雅黑" w:cs="微软雅黑"/>
                <w:sz w:val="28"/>
              </w:rPr>
            </w:pPr>
            <w:r>
              <w:t>D</w:t>
            </w:r>
            <w:r>
              <w:t>、</w:t>
            </w:r>
            <w:r>
              <w:t xml:space="preserve"> </w:t>
            </w:r>
            <w:r>
              <w:t>民族</w:t>
            </w:r>
          </w:p>
        </w:tc>
      </w:tr>
    </w:tbl>
    <w:p w14:paraId="6F3D8519" w14:textId="77777777" w:rsidR="003F4894" w:rsidRDefault="003F4894"/>
    <w:p w14:paraId="2627F9CF" w14:textId="77777777" w:rsidR="003F4894" w:rsidRDefault="000D5B91">
      <w:pPr>
        <w:spacing w:line="360" w:lineRule="auto"/>
      </w:pPr>
      <w:r>
        <w:t xml:space="preserve">683. </w:t>
      </w:r>
      <w:r>
        <w:t>某高校欲了解大学新生心理健康状况，随机选取了</w:t>
      </w:r>
      <w:r>
        <w:t>1000</w:t>
      </w:r>
      <w:r>
        <w:t>例大学新生调查，这</w:t>
      </w:r>
      <w:r>
        <w:t>1000</w:t>
      </w:r>
      <w:r>
        <w:t>例大学新生调查问卷是：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84503DD" w14:textId="77777777">
        <w:trPr>
          <w:trHeight w:val="500"/>
        </w:trPr>
        <w:tc>
          <w:tcPr>
            <w:tcW w:w="7400" w:type="dxa"/>
            <w:shd w:val="clear" w:color="auto" w:fill="FFFFFF"/>
            <w:vAlign w:val="center"/>
          </w:tcPr>
          <w:p w14:paraId="66A73910" w14:textId="77777777" w:rsidR="003F4894" w:rsidRDefault="000D5B91">
            <w:r>
              <w:t>A</w:t>
            </w:r>
            <w:r>
              <w:t>、</w:t>
            </w:r>
            <w:r>
              <w:t xml:space="preserve"> </w:t>
            </w:r>
            <w:r>
              <w:t>一份随机样本</w:t>
            </w:r>
            <w:r>
              <w:rPr>
                <w:color w:val="EFA030"/>
              </w:rPr>
              <w:t>(</w:t>
            </w:r>
            <w:r>
              <w:rPr>
                <w:color w:val="EFA030"/>
              </w:rPr>
              <w:t>正确答案</w:t>
            </w:r>
            <w:r>
              <w:rPr>
                <w:color w:val="EFA030"/>
              </w:rPr>
              <w:t>)</w:t>
            </w:r>
          </w:p>
        </w:tc>
      </w:tr>
      <w:tr w:rsidR="003F4894" w14:paraId="2A06E6CD" w14:textId="77777777">
        <w:trPr>
          <w:trHeight w:val="500"/>
        </w:trPr>
        <w:tc>
          <w:tcPr>
            <w:tcW w:w="7400" w:type="dxa"/>
            <w:shd w:val="clear" w:color="auto" w:fill="FFFFFF"/>
            <w:vAlign w:val="center"/>
          </w:tcPr>
          <w:p w14:paraId="4AB20216" w14:textId="77777777" w:rsidR="003F4894" w:rsidRDefault="000D5B91">
            <w:pPr>
              <w:rPr>
                <w:rFonts w:ascii="微软雅黑" w:eastAsia="微软雅黑" w:hAnsi="微软雅黑" w:cs="微软雅黑"/>
                <w:sz w:val="28"/>
              </w:rPr>
            </w:pPr>
            <w:r>
              <w:t>B</w:t>
            </w:r>
            <w:r>
              <w:t>、</w:t>
            </w:r>
            <w:r>
              <w:t xml:space="preserve"> </w:t>
            </w:r>
            <w:r>
              <w:t>研究总体</w:t>
            </w:r>
          </w:p>
        </w:tc>
      </w:tr>
      <w:tr w:rsidR="003F4894" w14:paraId="20FA03F2" w14:textId="77777777">
        <w:trPr>
          <w:trHeight w:val="500"/>
        </w:trPr>
        <w:tc>
          <w:tcPr>
            <w:tcW w:w="7400" w:type="dxa"/>
            <w:shd w:val="clear" w:color="auto" w:fill="FFFFFF"/>
            <w:vAlign w:val="center"/>
          </w:tcPr>
          <w:p w14:paraId="65D11405" w14:textId="77777777" w:rsidR="003F4894" w:rsidRDefault="000D5B91">
            <w:pPr>
              <w:rPr>
                <w:rFonts w:ascii="微软雅黑" w:eastAsia="微软雅黑" w:hAnsi="微软雅黑" w:cs="微软雅黑"/>
                <w:sz w:val="28"/>
              </w:rPr>
            </w:pPr>
            <w:r>
              <w:t>C</w:t>
            </w:r>
            <w:r>
              <w:t>、</w:t>
            </w:r>
            <w:r>
              <w:t xml:space="preserve"> </w:t>
            </w:r>
            <w:r>
              <w:t>目标总体</w:t>
            </w:r>
          </w:p>
        </w:tc>
      </w:tr>
      <w:tr w:rsidR="003F4894" w14:paraId="798DFBE8" w14:textId="77777777">
        <w:trPr>
          <w:trHeight w:val="500"/>
        </w:trPr>
        <w:tc>
          <w:tcPr>
            <w:tcW w:w="7400" w:type="dxa"/>
            <w:shd w:val="clear" w:color="auto" w:fill="FFFFFF"/>
            <w:vAlign w:val="center"/>
          </w:tcPr>
          <w:p w14:paraId="3276259E" w14:textId="77777777" w:rsidR="003F4894" w:rsidRDefault="000D5B91">
            <w:pPr>
              <w:rPr>
                <w:rFonts w:ascii="微软雅黑" w:eastAsia="微软雅黑" w:hAnsi="微软雅黑" w:cs="微软雅黑"/>
                <w:sz w:val="28"/>
              </w:rPr>
            </w:pPr>
            <w:r>
              <w:t>D</w:t>
            </w:r>
            <w:r>
              <w:t>、</w:t>
            </w:r>
            <w:r>
              <w:t xml:space="preserve"> </w:t>
            </w:r>
            <w:r>
              <w:t>个体</w:t>
            </w:r>
          </w:p>
        </w:tc>
      </w:tr>
    </w:tbl>
    <w:p w14:paraId="5705E77E" w14:textId="77777777" w:rsidR="003F4894" w:rsidRDefault="003F4894"/>
    <w:p w14:paraId="188EC27D" w14:textId="77777777" w:rsidR="003F4894" w:rsidRDefault="000D5B91">
      <w:pPr>
        <w:spacing w:line="360" w:lineRule="auto"/>
      </w:pPr>
      <w:r>
        <w:t xml:space="preserve">684. </w:t>
      </w:r>
      <w:r>
        <w:t>下列描述中，不正确的是（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D4C2679" w14:textId="77777777">
        <w:trPr>
          <w:trHeight w:val="500"/>
        </w:trPr>
        <w:tc>
          <w:tcPr>
            <w:tcW w:w="7400" w:type="dxa"/>
            <w:shd w:val="clear" w:color="auto" w:fill="FFFFFF"/>
            <w:vAlign w:val="center"/>
          </w:tcPr>
          <w:p w14:paraId="37C7F699" w14:textId="77777777" w:rsidR="003F4894" w:rsidRDefault="000D5B91">
            <w:r>
              <w:lastRenderedPageBreak/>
              <w:t>A</w:t>
            </w:r>
            <w:r>
              <w:t>、</w:t>
            </w:r>
            <w:r>
              <w:t xml:space="preserve"> </w:t>
            </w:r>
            <w:r>
              <w:t>在一个同质总体中，主要研究指标的个体观察值之间存在差异</w:t>
            </w:r>
          </w:p>
        </w:tc>
      </w:tr>
      <w:tr w:rsidR="003F4894" w14:paraId="0DAC7525" w14:textId="77777777">
        <w:trPr>
          <w:trHeight w:val="500"/>
        </w:trPr>
        <w:tc>
          <w:tcPr>
            <w:tcW w:w="7400" w:type="dxa"/>
            <w:shd w:val="clear" w:color="auto" w:fill="FFFFFF"/>
            <w:vAlign w:val="center"/>
          </w:tcPr>
          <w:p w14:paraId="3D6CB019" w14:textId="77777777" w:rsidR="003F4894" w:rsidRDefault="000D5B91">
            <w:pPr>
              <w:rPr>
                <w:rFonts w:ascii="微软雅黑" w:eastAsia="微软雅黑" w:hAnsi="微软雅黑" w:cs="微软雅黑"/>
                <w:sz w:val="28"/>
              </w:rPr>
            </w:pPr>
            <w:r>
              <w:t>B</w:t>
            </w:r>
            <w:r>
              <w:t>、</w:t>
            </w:r>
            <w:r>
              <w:t xml:space="preserve"> </w:t>
            </w:r>
            <w:r>
              <w:t>在一个同质总体中，主要研究指标的个体观察值之间一般不会存在非常大的差异</w:t>
            </w:r>
          </w:p>
        </w:tc>
      </w:tr>
      <w:tr w:rsidR="003F4894" w14:paraId="7ED91708" w14:textId="77777777">
        <w:trPr>
          <w:trHeight w:val="500"/>
        </w:trPr>
        <w:tc>
          <w:tcPr>
            <w:tcW w:w="7400" w:type="dxa"/>
            <w:shd w:val="clear" w:color="auto" w:fill="FFFFFF"/>
            <w:vAlign w:val="center"/>
          </w:tcPr>
          <w:p w14:paraId="2C16B98D" w14:textId="77777777" w:rsidR="003F4894" w:rsidRDefault="000D5B91">
            <w:pPr>
              <w:rPr>
                <w:rFonts w:ascii="微软雅黑" w:eastAsia="微软雅黑" w:hAnsi="微软雅黑" w:cs="微软雅黑"/>
                <w:sz w:val="28"/>
              </w:rPr>
            </w:pPr>
            <w:r>
              <w:t>C</w:t>
            </w:r>
            <w:r>
              <w:t>、</w:t>
            </w:r>
            <w:r>
              <w:t xml:space="preserve"> </w:t>
            </w:r>
            <w:r>
              <w:t>总体中的个体在同质的基础上有变异</w:t>
            </w:r>
          </w:p>
        </w:tc>
      </w:tr>
      <w:tr w:rsidR="003F4894" w14:paraId="12E8F1F5" w14:textId="77777777">
        <w:trPr>
          <w:trHeight w:val="500"/>
        </w:trPr>
        <w:tc>
          <w:tcPr>
            <w:tcW w:w="7400" w:type="dxa"/>
            <w:shd w:val="clear" w:color="auto" w:fill="FFFFFF"/>
            <w:vAlign w:val="center"/>
          </w:tcPr>
          <w:p w14:paraId="695592AD" w14:textId="77777777" w:rsidR="003F4894" w:rsidRDefault="000D5B91">
            <w:pPr>
              <w:rPr>
                <w:rFonts w:ascii="微软雅黑" w:eastAsia="微软雅黑" w:hAnsi="微软雅黑" w:cs="微软雅黑"/>
                <w:sz w:val="28"/>
              </w:rPr>
            </w:pPr>
            <w:r>
              <w:t>D</w:t>
            </w:r>
            <w:r>
              <w:t>、</w:t>
            </w:r>
            <w:r>
              <w:t xml:space="preserve"> </w:t>
            </w:r>
            <w:r>
              <w:t>如果个体间有差异，那它们肯定不是来自同一总体</w:t>
            </w:r>
            <w:r>
              <w:rPr>
                <w:color w:val="EFA030"/>
              </w:rPr>
              <w:t>(</w:t>
            </w:r>
            <w:r>
              <w:rPr>
                <w:color w:val="EFA030"/>
              </w:rPr>
              <w:t>正确答案</w:t>
            </w:r>
            <w:r>
              <w:rPr>
                <w:color w:val="EFA030"/>
              </w:rPr>
              <w:t>)</w:t>
            </w:r>
          </w:p>
        </w:tc>
      </w:tr>
    </w:tbl>
    <w:p w14:paraId="0D970831" w14:textId="77777777" w:rsidR="003F4894" w:rsidRDefault="003F4894"/>
    <w:p w14:paraId="7621FE83" w14:textId="77777777" w:rsidR="003F4894" w:rsidRDefault="000D5B91">
      <w:pPr>
        <w:spacing w:line="360" w:lineRule="auto"/>
      </w:pPr>
      <w:r>
        <w:t xml:space="preserve">685. </w:t>
      </w:r>
      <w:r>
        <w:t>某研究用</w:t>
      </w:r>
      <w:r>
        <w:t>x</w:t>
      </w:r>
      <w:r>
        <w:t>表示儿童在一年中患感冒的次数，共收集了</w:t>
      </w:r>
      <w:r>
        <w:t>1000</w:t>
      </w:r>
      <w:r>
        <w:t>人，请问：儿童在一年中患感冒次数的数据属于</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9530639" w14:textId="77777777">
        <w:trPr>
          <w:trHeight w:val="500"/>
        </w:trPr>
        <w:tc>
          <w:tcPr>
            <w:tcW w:w="7400" w:type="dxa"/>
            <w:shd w:val="clear" w:color="auto" w:fill="FFFFFF"/>
            <w:vAlign w:val="center"/>
          </w:tcPr>
          <w:p w14:paraId="112DE912" w14:textId="77777777" w:rsidR="003F4894" w:rsidRDefault="000D5B91">
            <w:r>
              <w:t>A</w:t>
            </w:r>
            <w:r>
              <w:t>、</w:t>
            </w:r>
            <w:r>
              <w:t xml:space="preserve"> </w:t>
            </w:r>
            <w:r>
              <w:t>连续型数据</w:t>
            </w:r>
          </w:p>
        </w:tc>
      </w:tr>
      <w:tr w:rsidR="003F4894" w14:paraId="518BAE03" w14:textId="77777777">
        <w:trPr>
          <w:trHeight w:val="500"/>
        </w:trPr>
        <w:tc>
          <w:tcPr>
            <w:tcW w:w="7400" w:type="dxa"/>
            <w:shd w:val="clear" w:color="auto" w:fill="FFFFFF"/>
            <w:vAlign w:val="center"/>
          </w:tcPr>
          <w:p w14:paraId="71227266" w14:textId="77777777" w:rsidR="003F4894" w:rsidRDefault="000D5B91">
            <w:pPr>
              <w:rPr>
                <w:rFonts w:ascii="微软雅黑" w:eastAsia="微软雅黑" w:hAnsi="微软雅黑" w:cs="微软雅黑"/>
                <w:sz w:val="28"/>
              </w:rPr>
            </w:pPr>
            <w:r>
              <w:t>B</w:t>
            </w:r>
            <w:r>
              <w:t>、</w:t>
            </w:r>
            <w:r>
              <w:t xml:space="preserve"> </w:t>
            </w:r>
            <w:r>
              <w:t>有序序分类数据</w:t>
            </w:r>
          </w:p>
        </w:tc>
      </w:tr>
      <w:tr w:rsidR="003F4894" w14:paraId="60DBF137" w14:textId="77777777">
        <w:trPr>
          <w:trHeight w:val="500"/>
        </w:trPr>
        <w:tc>
          <w:tcPr>
            <w:tcW w:w="7400" w:type="dxa"/>
            <w:shd w:val="clear" w:color="auto" w:fill="FFFFFF"/>
            <w:vAlign w:val="center"/>
          </w:tcPr>
          <w:p w14:paraId="769F85C6" w14:textId="77777777" w:rsidR="003F4894" w:rsidRDefault="000D5B91">
            <w:pPr>
              <w:rPr>
                <w:rFonts w:ascii="微软雅黑" w:eastAsia="微软雅黑" w:hAnsi="微软雅黑" w:cs="微软雅黑"/>
                <w:sz w:val="28"/>
              </w:rPr>
            </w:pPr>
            <w:r>
              <w:t>C</w:t>
            </w:r>
            <w:r>
              <w:t>、</w:t>
            </w:r>
            <w:r>
              <w:t xml:space="preserve"> </w:t>
            </w:r>
            <w:r>
              <w:t>离散型定量数据</w:t>
            </w:r>
            <w:r>
              <w:rPr>
                <w:color w:val="EFA030"/>
              </w:rPr>
              <w:t>(</w:t>
            </w:r>
            <w:r>
              <w:rPr>
                <w:color w:val="EFA030"/>
              </w:rPr>
              <w:t>正确答案</w:t>
            </w:r>
            <w:r>
              <w:rPr>
                <w:color w:val="EFA030"/>
              </w:rPr>
              <w:t>)</w:t>
            </w:r>
          </w:p>
        </w:tc>
      </w:tr>
      <w:tr w:rsidR="003F4894" w14:paraId="5512A1F4" w14:textId="77777777">
        <w:trPr>
          <w:trHeight w:val="500"/>
        </w:trPr>
        <w:tc>
          <w:tcPr>
            <w:tcW w:w="7400" w:type="dxa"/>
            <w:shd w:val="clear" w:color="auto" w:fill="FFFFFF"/>
            <w:vAlign w:val="center"/>
          </w:tcPr>
          <w:p w14:paraId="70C1C795" w14:textId="77777777" w:rsidR="003F4894" w:rsidRDefault="000D5B91">
            <w:pPr>
              <w:rPr>
                <w:rFonts w:ascii="微软雅黑" w:eastAsia="微软雅黑" w:hAnsi="微软雅黑" w:cs="微软雅黑"/>
                <w:sz w:val="28"/>
              </w:rPr>
            </w:pPr>
            <w:r>
              <w:t>D</w:t>
            </w:r>
            <w:r>
              <w:t>、</w:t>
            </w:r>
            <w:r>
              <w:t xml:space="preserve"> </w:t>
            </w:r>
            <w:r>
              <w:t>以上均不对</w:t>
            </w:r>
          </w:p>
        </w:tc>
      </w:tr>
    </w:tbl>
    <w:p w14:paraId="46DBED2D" w14:textId="77777777" w:rsidR="003F4894" w:rsidRDefault="003F4894"/>
    <w:p w14:paraId="7E26A186" w14:textId="77777777" w:rsidR="003F4894" w:rsidRDefault="000D5B91">
      <w:pPr>
        <w:spacing w:line="360" w:lineRule="auto"/>
      </w:pPr>
      <w:r>
        <w:t xml:space="preserve">686. </w:t>
      </w:r>
      <w:r>
        <w:t>统计学研究内容是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E59A87E" w14:textId="77777777">
        <w:trPr>
          <w:trHeight w:val="500"/>
        </w:trPr>
        <w:tc>
          <w:tcPr>
            <w:tcW w:w="7400" w:type="dxa"/>
            <w:shd w:val="clear" w:color="auto" w:fill="FFFFFF"/>
            <w:vAlign w:val="center"/>
          </w:tcPr>
          <w:p w14:paraId="2B0F8B24" w14:textId="77777777" w:rsidR="003F4894" w:rsidRDefault="000D5B91">
            <w:r>
              <w:t>A</w:t>
            </w:r>
            <w:r>
              <w:t>、</w:t>
            </w:r>
            <w:r>
              <w:t xml:space="preserve"> </w:t>
            </w:r>
            <w:r>
              <w:t>样本的统计量</w:t>
            </w:r>
          </w:p>
        </w:tc>
      </w:tr>
      <w:tr w:rsidR="003F4894" w14:paraId="722BDCA7" w14:textId="77777777">
        <w:trPr>
          <w:trHeight w:val="500"/>
        </w:trPr>
        <w:tc>
          <w:tcPr>
            <w:tcW w:w="7400" w:type="dxa"/>
            <w:shd w:val="clear" w:color="auto" w:fill="FFFFFF"/>
            <w:vAlign w:val="center"/>
          </w:tcPr>
          <w:p w14:paraId="20A19708" w14:textId="77777777" w:rsidR="003F4894" w:rsidRDefault="000D5B91">
            <w:pPr>
              <w:rPr>
                <w:rFonts w:ascii="微软雅黑" w:eastAsia="微软雅黑" w:hAnsi="微软雅黑" w:cs="微软雅黑"/>
                <w:sz w:val="28"/>
              </w:rPr>
            </w:pPr>
            <w:r>
              <w:t>B</w:t>
            </w:r>
            <w:r>
              <w:t>、</w:t>
            </w:r>
            <w:r>
              <w:t xml:space="preserve"> </w:t>
            </w:r>
            <w:r>
              <w:t>总体的参数</w:t>
            </w:r>
          </w:p>
        </w:tc>
      </w:tr>
      <w:tr w:rsidR="003F4894" w14:paraId="46314D2C" w14:textId="77777777">
        <w:trPr>
          <w:trHeight w:val="500"/>
        </w:trPr>
        <w:tc>
          <w:tcPr>
            <w:tcW w:w="7400" w:type="dxa"/>
            <w:shd w:val="clear" w:color="auto" w:fill="FFFFFF"/>
            <w:vAlign w:val="center"/>
          </w:tcPr>
          <w:p w14:paraId="17BCEF34" w14:textId="77777777" w:rsidR="003F4894" w:rsidRDefault="000D5B91">
            <w:pPr>
              <w:rPr>
                <w:rFonts w:ascii="微软雅黑" w:eastAsia="微软雅黑" w:hAnsi="微软雅黑" w:cs="微软雅黑"/>
                <w:sz w:val="28"/>
              </w:rPr>
            </w:pPr>
            <w:r>
              <w:t>C</w:t>
            </w:r>
            <w:r>
              <w:t>、</w:t>
            </w:r>
            <w:r>
              <w:t xml:space="preserve"> </w:t>
            </w:r>
            <w:r>
              <w:t>变量变异情况</w:t>
            </w:r>
          </w:p>
        </w:tc>
      </w:tr>
      <w:tr w:rsidR="003F4894" w14:paraId="475AABCD" w14:textId="77777777">
        <w:trPr>
          <w:trHeight w:val="500"/>
        </w:trPr>
        <w:tc>
          <w:tcPr>
            <w:tcW w:w="7400" w:type="dxa"/>
            <w:shd w:val="clear" w:color="auto" w:fill="FFFFFF"/>
            <w:vAlign w:val="center"/>
          </w:tcPr>
          <w:p w14:paraId="6C6A5C0F" w14:textId="77777777" w:rsidR="003F4894" w:rsidRDefault="000D5B91">
            <w:pPr>
              <w:rPr>
                <w:rFonts w:ascii="微软雅黑" w:eastAsia="微软雅黑" w:hAnsi="微软雅黑" w:cs="微软雅黑"/>
                <w:sz w:val="28"/>
              </w:rPr>
            </w:pPr>
            <w:r>
              <w:t>D</w:t>
            </w:r>
            <w:r>
              <w:t>、</w:t>
            </w:r>
            <w:r>
              <w:t xml:space="preserve"> </w:t>
            </w:r>
            <w:r>
              <w:t>数据的收集、分析、解释和表达</w:t>
            </w:r>
            <w:r>
              <w:rPr>
                <w:color w:val="EFA030"/>
              </w:rPr>
              <w:t>(</w:t>
            </w:r>
            <w:r>
              <w:rPr>
                <w:color w:val="EFA030"/>
              </w:rPr>
              <w:t>正确答案</w:t>
            </w:r>
            <w:r>
              <w:rPr>
                <w:color w:val="EFA030"/>
              </w:rPr>
              <w:t>)</w:t>
            </w:r>
          </w:p>
        </w:tc>
      </w:tr>
    </w:tbl>
    <w:p w14:paraId="7C7DB727" w14:textId="77777777" w:rsidR="003F4894" w:rsidRDefault="003F4894"/>
    <w:p w14:paraId="7DE851A5" w14:textId="77777777" w:rsidR="003F4894" w:rsidRDefault="000D5B91">
      <w:pPr>
        <w:spacing w:line="360" w:lineRule="auto"/>
      </w:pPr>
      <w:r>
        <w:t xml:space="preserve">687. </w:t>
      </w:r>
      <w:r>
        <w:t>统计学研究基本步骤是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D58A20D" w14:textId="77777777">
        <w:trPr>
          <w:trHeight w:val="500"/>
        </w:trPr>
        <w:tc>
          <w:tcPr>
            <w:tcW w:w="7400" w:type="dxa"/>
            <w:shd w:val="clear" w:color="auto" w:fill="FFFFFF"/>
            <w:vAlign w:val="center"/>
          </w:tcPr>
          <w:p w14:paraId="54911828" w14:textId="77777777" w:rsidR="003F4894" w:rsidRDefault="000D5B91">
            <w:r>
              <w:t>A</w:t>
            </w:r>
            <w:r>
              <w:t>、</w:t>
            </w:r>
            <w:r>
              <w:t xml:space="preserve"> </w:t>
            </w:r>
            <w:r>
              <w:t>设计、搜集数据、整理数据、分析数据</w:t>
            </w:r>
            <w:r>
              <w:rPr>
                <w:color w:val="EFA030"/>
              </w:rPr>
              <w:t>(</w:t>
            </w:r>
            <w:r>
              <w:rPr>
                <w:color w:val="EFA030"/>
              </w:rPr>
              <w:t>正确答案</w:t>
            </w:r>
            <w:r>
              <w:rPr>
                <w:color w:val="EFA030"/>
              </w:rPr>
              <w:t>)</w:t>
            </w:r>
          </w:p>
        </w:tc>
      </w:tr>
      <w:tr w:rsidR="003F4894" w14:paraId="3DBEA8A9" w14:textId="77777777">
        <w:trPr>
          <w:trHeight w:val="500"/>
        </w:trPr>
        <w:tc>
          <w:tcPr>
            <w:tcW w:w="7400" w:type="dxa"/>
            <w:shd w:val="clear" w:color="auto" w:fill="FFFFFF"/>
            <w:vAlign w:val="center"/>
          </w:tcPr>
          <w:p w14:paraId="2C4DBFAA" w14:textId="77777777" w:rsidR="003F4894" w:rsidRDefault="000D5B91">
            <w:pPr>
              <w:rPr>
                <w:rFonts w:ascii="微软雅黑" w:eastAsia="微软雅黑" w:hAnsi="微软雅黑" w:cs="微软雅黑"/>
                <w:sz w:val="28"/>
              </w:rPr>
            </w:pPr>
            <w:r>
              <w:t>B</w:t>
            </w:r>
            <w:r>
              <w:t>、</w:t>
            </w:r>
            <w:r>
              <w:t xml:space="preserve"> </w:t>
            </w:r>
            <w:r>
              <w:t>设计、搜集数据、调整数据、分析数据</w:t>
            </w:r>
          </w:p>
        </w:tc>
      </w:tr>
      <w:tr w:rsidR="003F4894" w14:paraId="375EF057" w14:textId="77777777">
        <w:trPr>
          <w:trHeight w:val="500"/>
        </w:trPr>
        <w:tc>
          <w:tcPr>
            <w:tcW w:w="7400" w:type="dxa"/>
            <w:shd w:val="clear" w:color="auto" w:fill="FFFFFF"/>
            <w:vAlign w:val="center"/>
          </w:tcPr>
          <w:p w14:paraId="5659354F" w14:textId="77777777" w:rsidR="003F4894" w:rsidRDefault="000D5B91">
            <w:pPr>
              <w:rPr>
                <w:rFonts w:ascii="微软雅黑" w:eastAsia="微软雅黑" w:hAnsi="微软雅黑" w:cs="微软雅黑"/>
                <w:sz w:val="28"/>
              </w:rPr>
            </w:pPr>
            <w:r>
              <w:t>C</w:t>
            </w:r>
            <w:r>
              <w:t>、</w:t>
            </w:r>
            <w:r>
              <w:t xml:space="preserve"> </w:t>
            </w:r>
            <w:r>
              <w:t>设计、搜集数据、调查数据、推断数据</w:t>
            </w:r>
          </w:p>
        </w:tc>
      </w:tr>
      <w:tr w:rsidR="003F4894" w14:paraId="6B4275F9" w14:textId="77777777">
        <w:trPr>
          <w:trHeight w:val="500"/>
        </w:trPr>
        <w:tc>
          <w:tcPr>
            <w:tcW w:w="7400" w:type="dxa"/>
            <w:shd w:val="clear" w:color="auto" w:fill="FFFFFF"/>
            <w:vAlign w:val="center"/>
          </w:tcPr>
          <w:p w14:paraId="50370EE0" w14:textId="77777777" w:rsidR="003F4894" w:rsidRDefault="000D5B91">
            <w:pPr>
              <w:rPr>
                <w:rFonts w:ascii="微软雅黑" w:eastAsia="微软雅黑" w:hAnsi="微软雅黑" w:cs="微软雅黑"/>
                <w:sz w:val="28"/>
              </w:rPr>
            </w:pPr>
            <w:r>
              <w:t>D</w:t>
            </w:r>
            <w:r>
              <w:t>、</w:t>
            </w:r>
            <w:r>
              <w:t xml:space="preserve"> </w:t>
            </w:r>
            <w:r>
              <w:t>设计、整理数据、调查数据、推断数据</w:t>
            </w:r>
          </w:p>
        </w:tc>
      </w:tr>
      <w:tr w:rsidR="003F4894" w14:paraId="04389076" w14:textId="77777777">
        <w:trPr>
          <w:trHeight w:val="500"/>
        </w:trPr>
        <w:tc>
          <w:tcPr>
            <w:tcW w:w="7400" w:type="dxa"/>
            <w:shd w:val="clear" w:color="auto" w:fill="FFFFFF"/>
            <w:vAlign w:val="center"/>
          </w:tcPr>
          <w:p w14:paraId="6FB4C00C" w14:textId="77777777" w:rsidR="003F4894" w:rsidRDefault="000D5B91">
            <w:pPr>
              <w:rPr>
                <w:rFonts w:ascii="微软雅黑" w:eastAsia="微软雅黑" w:hAnsi="微软雅黑" w:cs="微软雅黑"/>
                <w:sz w:val="28"/>
              </w:rPr>
            </w:pPr>
            <w:r>
              <w:t>E</w:t>
            </w:r>
            <w:r>
              <w:t>、</w:t>
            </w:r>
            <w:r>
              <w:t xml:space="preserve"> </w:t>
            </w:r>
            <w:r>
              <w:t>设计、整理数据、调查数据、分析数据</w:t>
            </w:r>
          </w:p>
        </w:tc>
      </w:tr>
    </w:tbl>
    <w:p w14:paraId="090ABB57" w14:textId="77777777" w:rsidR="003F4894" w:rsidRDefault="003F4894"/>
    <w:p w14:paraId="7BC19C1E" w14:textId="77777777" w:rsidR="003F4894" w:rsidRDefault="000D5B91">
      <w:pPr>
        <w:spacing w:line="360" w:lineRule="auto"/>
      </w:pPr>
      <w:r>
        <w:t xml:space="preserve">688. </w:t>
      </w:r>
      <w:r>
        <w:t>统计学中所说的总体是指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9050FBB" w14:textId="77777777">
        <w:trPr>
          <w:trHeight w:val="500"/>
        </w:trPr>
        <w:tc>
          <w:tcPr>
            <w:tcW w:w="7400" w:type="dxa"/>
            <w:shd w:val="clear" w:color="auto" w:fill="FFFFFF"/>
            <w:vAlign w:val="center"/>
          </w:tcPr>
          <w:p w14:paraId="4D8F2ED9" w14:textId="77777777" w:rsidR="003F4894" w:rsidRDefault="000D5B91">
            <w:r>
              <w:t>A</w:t>
            </w:r>
            <w:r>
              <w:t>、</w:t>
            </w:r>
            <w:r>
              <w:t xml:space="preserve"> </w:t>
            </w:r>
            <w:r>
              <w:t>根据采用的研究方法确定的研究对象的全体</w:t>
            </w:r>
          </w:p>
        </w:tc>
      </w:tr>
      <w:tr w:rsidR="003F4894" w14:paraId="05417724" w14:textId="77777777">
        <w:trPr>
          <w:trHeight w:val="500"/>
        </w:trPr>
        <w:tc>
          <w:tcPr>
            <w:tcW w:w="7400" w:type="dxa"/>
            <w:shd w:val="clear" w:color="auto" w:fill="FFFFFF"/>
            <w:vAlign w:val="center"/>
          </w:tcPr>
          <w:p w14:paraId="223924B2" w14:textId="77777777" w:rsidR="003F4894" w:rsidRDefault="000D5B91">
            <w:pPr>
              <w:rPr>
                <w:rFonts w:ascii="微软雅黑" w:eastAsia="微软雅黑" w:hAnsi="微软雅黑" w:cs="微软雅黑"/>
                <w:sz w:val="28"/>
              </w:rPr>
            </w:pPr>
            <w:r>
              <w:lastRenderedPageBreak/>
              <w:t>B</w:t>
            </w:r>
            <w:r>
              <w:t>、</w:t>
            </w:r>
            <w:r>
              <w:t xml:space="preserve"> </w:t>
            </w:r>
            <w:r>
              <w:t>根据样本来确定的研究对象的全体</w:t>
            </w:r>
          </w:p>
        </w:tc>
      </w:tr>
      <w:tr w:rsidR="003F4894" w14:paraId="5ED3DCC4" w14:textId="77777777">
        <w:trPr>
          <w:trHeight w:val="500"/>
        </w:trPr>
        <w:tc>
          <w:tcPr>
            <w:tcW w:w="7400" w:type="dxa"/>
            <w:shd w:val="clear" w:color="auto" w:fill="FFFFFF"/>
            <w:vAlign w:val="center"/>
          </w:tcPr>
          <w:p w14:paraId="3B845594" w14:textId="77777777" w:rsidR="003F4894" w:rsidRDefault="000D5B91">
            <w:pPr>
              <w:rPr>
                <w:rFonts w:ascii="微软雅黑" w:eastAsia="微软雅黑" w:hAnsi="微软雅黑" w:cs="微软雅黑"/>
                <w:sz w:val="28"/>
              </w:rPr>
            </w:pPr>
            <w:r>
              <w:t>C</w:t>
            </w:r>
            <w:r>
              <w:t>、</w:t>
            </w:r>
            <w:r>
              <w:t xml:space="preserve"> </w:t>
            </w:r>
            <w:r>
              <w:t>根据研究目的确定的同质的研究对象全体</w:t>
            </w:r>
            <w:r>
              <w:rPr>
                <w:color w:val="EFA030"/>
              </w:rPr>
              <w:t>(</w:t>
            </w:r>
            <w:r>
              <w:rPr>
                <w:color w:val="EFA030"/>
              </w:rPr>
              <w:t>正确答案</w:t>
            </w:r>
            <w:r>
              <w:rPr>
                <w:color w:val="EFA030"/>
              </w:rPr>
              <w:t>)</w:t>
            </w:r>
          </w:p>
        </w:tc>
      </w:tr>
      <w:tr w:rsidR="003F4894" w14:paraId="402042D9" w14:textId="77777777">
        <w:trPr>
          <w:trHeight w:val="500"/>
        </w:trPr>
        <w:tc>
          <w:tcPr>
            <w:tcW w:w="7400" w:type="dxa"/>
            <w:shd w:val="clear" w:color="auto" w:fill="FFFFFF"/>
            <w:vAlign w:val="center"/>
          </w:tcPr>
          <w:p w14:paraId="00C9286B" w14:textId="77777777" w:rsidR="003F4894" w:rsidRDefault="000D5B91">
            <w:pPr>
              <w:rPr>
                <w:rFonts w:ascii="微软雅黑" w:eastAsia="微软雅黑" w:hAnsi="微软雅黑" w:cs="微软雅黑"/>
                <w:sz w:val="28"/>
              </w:rPr>
            </w:pPr>
            <w:r>
              <w:t>D</w:t>
            </w:r>
            <w:r>
              <w:t>、</w:t>
            </w:r>
            <w:r>
              <w:t xml:space="preserve"> </w:t>
            </w:r>
            <w:r>
              <w:t>根据研究对象所在地区划分的研究对象的全体</w:t>
            </w:r>
          </w:p>
        </w:tc>
      </w:tr>
      <w:tr w:rsidR="003F4894" w14:paraId="1F86B168" w14:textId="77777777">
        <w:trPr>
          <w:trHeight w:val="500"/>
        </w:trPr>
        <w:tc>
          <w:tcPr>
            <w:tcW w:w="7400" w:type="dxa"/>
            <w:shd w:val="clear" w:color="auto" w:fill="FFFFFF"/>
            <w:vAlign w:val="center"/>
          </w:tcPr>
          <w:p w14:paraId="30B15E98" w14:textId="77777777" w:rsidR="003F4894" w:rsidRDefault="000D5B91">
            <w:pPr>
              <w:rPr>
                <w:rFonts w:ascii="微软雅黑" w:eastAsia="微软雅黑" w:hAnsi="微软雅黑" w:cs="微软雅黑"/>
                <w:sz w:val="28"/>
              </w:rPr>
            </w:pPr>
            <w:r>
              <w:t>E</w:t>
            </w:r>
            <w:r>
              <w:t>、</w:t>
            </w:r>
            <w:r>
              <w:t xml:space="preserve"> </w:t>
            </w:r>
            <w:r>
              <w:t>根据研究的时间划分的研究对象的全体</w:t>
            </w:r>
          </w:p>
        </w:tc>
      </w:tr>
    </w:tbl>
    <w:p w14:paraId="0D50A180" w14:textId="77777777" w:rsidR="003F4894" w:rsidRDefault="003F4894"/>
    <w:p w14:paraId="6950603F" w14:textId="77777777" w:rsidR="003F4894" w:rsidRDefault="000D5B91">
      <w:pPr>
        <w:spacing w:line="360" w:lineRule="auto"/>
      </w:pPr>
      <w:r>
        <w:t xml:space="preserve">689. </w:t>
      </w:r>
      <w:r>
        <w:t>为了减少由样本推断总体产生的偏性，样本应该是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D40B94D" w14:textId="77777777">
        <w:trPr>
          <w:trHeight w:val="500"/>
        </w:trPr>
        <w:tc>
          <w:tcPr>
            <w:tcW w:w="7400" w:type="dxa"/>
            <w:shd w:val="clear" w:color="auto" w:fill="FFFFFF"/>
            <w:vAlign w:val="center"/>
          </w:tcPr>
          <w:p w14:paraId="4B894C4B" w14:textId="77777777" w:rsidR="003F4894" w:rsidRDefault="000D5B91">
            <w:r>
              <w:t>A</w:t>
            </w:r>
            <w:r>
              <w:t>、</w:t>
            </w:r>
            <w:r>
              <w:t xml:space="preserve"> </w:t>
            </w:r>
            <w:r>
              <w:t>总体中的突出部分</w:t>
            </w:r>
          </w:p>
        </w:tc>
      </w:tr>
      <w:tr w:rsidR="003F4894" w14:paraId="2E16BC26" w14:textId="77777777">
        <w:trPr>
          <w:trHeight w:val="500"/>
        </w:trPr>
        <w:tc>
          <w:tcPr>
            <w:tcW w:w="7400" w:type="dxa"/>
            <w:shd w:val="clear" w:color="auto" w:fill="FFFFFF"/>
            <w:vAlign w:val="center"/>
          </w:tcPr>
          <w:p w14:paraId="6711B9EE" w14:textId="77777777" w:rsidR="003F4894" w:rsidRDefault="000D5B91">
            <w:pPr>
              <w:rPr>
                <w:rFonts w:ascii="微软雅黑" w:eastAsia="微软雅黑" w:hAnsi="微软雅黑" w:cs="微软雅黑"/>
                <w:sz w:val="28"/>
              </w:rPr>
            </w:pPr>
            <w:r>
              <w:t>B</w:t>
            </w:r>
            <w:r>
              <w:t>、</w:t>
            </w:r>
            <w:r>
              <w:t xml:space="preserve"> </w:t>
            </w:r>
            <w:r>
              <w:t>总体中有意义的一部分</w:t>
            </w:r>
          </w:p>
        </w:tc>
      </w:tr>
      <w:tr w:rsidR="003F4894" w14:paraId="6C609B2C" w14:textId="77777777">
        <w:trPr>
          <w:trHeight w:val="500"/>
        </w:trPr>
        <w:tc>
          <w:tcPr>
            <w:tcW w:w="7400" w:type="dxa"/>
            <w:shd w:val="clear" w:color="auto" w:fill="FFFFFF"/>
            <w:vAlign w:val="center"/>
          </w:tcPr>
          <w:p w14:paraId="393CCBBB" w14:textId="77777777" w:rsidR="003F4894" w:rsidRDefault="000D5B91">
            <w:pPr>
              <w:rPr>
                <w:rFonts w:ascii="微软雅黑" w:eastAsia="微软雅黑" w:hAnsi="微软雅黑" w:cs="微软雅黑"/>
                <w:sz w:val="28"/>
              </w:rPr>
            </w:pPr>
            <w:r>
              <w:t>C</w:t>
            </w:r>
            <w:r>
              <w:t>、</w:t>
            </w:r>
            <w:r>
              <w:t xml:space="preserve"> </w:t>
            </w:r>
            <w:r>
              <w:t>总体中有价值的一部分</w:t>
            </w:r>
          </w:p>
        </w:tc>
      </w:tr>
      <w:tr w:rsidR="003F4894" w14:paraId="696F89BB" w14:textId="77777777">
        <w:trPr>
          <w:trHeight w:val="500"/>
        </w:trPr>
        <w:tc>
          <w:tcPr>
            <w:tcW w:w="7400" w:type="dxa"/>
            <w:shd w:val="clear" w:color="auto" w:fill="FFFFFF"/>
            <w:vAlign w:val="center"/>
          </w:tcPr>
          <w:p w14:paraId="512DE9CF" w14:textId="77777777" w:rsidR="003F4894" w:rsidRDefault="000D5B91">
            <w:pPr>
              <w:rPr>
                <w:rFonts w:ascii="微软雅黑" w:eastAsia="微软雅黑" w:hAnsi="微软雅黑" w:cs="微软雅黑"/>
                <w:sz w:val="28"/>
              </w:rPr>
            </w:pPr>
            <w:r>
              <w:t>D</w:t>
            </w:r>
            <w:r>
              <w:t>、</w:t>
            </w:r>
            <w:r>
              <w:t xml:space="preserve"> </w:t>
            </w:r>
            <w:r>
              <w:t>总体中有代表性的一部分</w:t>
            </w:r>
            <w:r>
              <w:rPr>
                <w:color w:val="EFA030"/>
              </w:rPr>
              <w:t>(</w:t>
            </w:r>
            <w:r>
              <w:rPr>
                <w:color w:val="EFA030"/>
              </w:rPr>
              <w:t>正确答案</w:t>
            </w:r>
            <w:r>
              <w:rPr>
                <w:color w:val="EFA030"/>
              </w:rPr>
              <w:t>)</w:t>
            </w:r>
          </w:p>
        </w:tc>
      </w:tr>
      <w:tr w:rsidR="003F4894" w14:paraId="653C0A6A" w14:textId="77777777">
        <w:trPr>
          <w:trHeight w:val="500"/>
        </w:trPr>
        <w:tc>
          <w:tcPr>
            <w:tcW w:w="7400" w:type="dxa"/>
            <w:shd w:val="clear" w:color="auto" w:fill="FFFFFF"/>
            <w:vAlign w:val="center"/>
          </w:tcPr>
          <w:p w14:paraId="7703BB79" w14:textId="77777777" w:rsidR="003F4894" w:rsidRDefault="000D5B91">
            <w:pPr>
              <w:rPr>
                <w:rFonts w:ascii="微软雅黑" w:eastAsia="微软雅黑" w:hAnsi="微软雅黑" w:cs="微软雅黑"/>
                <w:sz w:val="28"/>
              </w:rPr>
            </w:pPr>
            <w:r>
              <w:t>E</w:t>
            </w:r>
            <w:r>
              <w:t>、</w:t>
            </w:r>
            <w:r>
              <w:t xml:space="preserve"> </w:t>
            </w:r>
            <w:r>
              <w:t>总体中任何一部分</w:t>
            </w:r>
          </w:p>
        </w:tc>
      </w:tr>
    </w:tbl>
    <w:p w14:paraId="4B686F48" w14:textId="77777777" w:rsidR="003F4894" w:rsidRDefault="003F4894"/>
    <w:p w14:paraId="0081F0C8" w14:textId="77777777" w:rsidR="003F4894" w:rsidRDefault="000D5B91">
      <w:pPr>
        <w:spacing w:line="360" w:lineRule="auto"/>
      </w:pPr>
      <w:r>
        <w:t xml:space="preserve">690. </w:t>
      </w:r>
      <w:r>
        <w:t>测量一组</w:t>
      </w:r>
      <w:r>
        <w:t>5</w:t>
      </w:r>
      <w:r>
        <w:t>岁男孩体重的数据是属于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1A6692A" w14:textId="77777777">
        <w:trPr>
          <w:trHeight w:val="500"/>
        </w:trPr>
        <w:tc>
          <w:tcPr>
            <w:tcW w:w="7400" w:type="dxa"/>
            <w:shd w:val="clear" w:color="auto" w:fill="FFFFFF"/>
            <w:vAlign w:val="center"/>
          </w:tcPr>
          <w:p w14:paraId="13FED10C" w14:textId="77777777" w:rsidR="003F4894" w:rsidRDefault="000D5B91">
            <w:r>
              <w:t>A</w:t>
            </w:r>
            <w:r>
              <w:t>、</w:t>
            </w:r>
            <w:r>
              <w:t xml:space="preserve"> </w:t>
            </w:r>
            <w:r>
              <w:t>数值变量</w:t>
            </w:r>
            <w:r>
              <w:rPr>
                <w:color w:val="EFA030"/>
              </w:rPr>
              <w:t>(</w:t>
            </w:r>
            <w:r>
              <w:rPr>
                <w:color w:val="EFA030"/>
              </w:rPr>
              <w:t>正确答案</w:t>
            </w:r>
            <w:r>
              <w:rPr>
                <w:color w:val="EFA030"/>
              </w:rPr>
              <w:t>)</w:t>
            </w:r>
          </w:p>
        </w:tc>
      </w:tr>
      <w:tr w:rsidR="003F4894" w14:paraId="77C2F666" w14:textId="77777777">
        <w:trPr>
          <w:trHeight w:val="500"/>
        </w:trPr>
        <w:tc>
          <w:tcPr>
            <w:tcW w:w="7400" w:type="dxa"/>
            <w:shd w:val="clear" w:color="auto" w:fill="FFFFFF"/>
            <w:vAlign w:val="center"/>
          </w:tcPr>
          <w:p w14:paraId="581D5140" w14:textId="77777777" w:rsidR="003F4894" w:rsidRDefault="000D5B91">
            <w:pPr>
              <w:rPr>
                <w:rFonts w:ascii="微软雅黑" w:eastAsia="微软雅黑" w:hAnsi="微软雅黑" w:cs="微软雅黑"/>
                <w:sz w:val="28"/>
              </w:rPr>
            </w:pPr>
            <w:r>
              <w:t>B</w:t>
            </w:r>
            <w:r>
              <w:t>、</w:t>
            </w:r>
            <w:r>
              <w:t xml:space="preserve"> </w:t>
            </w:r>
            <w:r>
              <w:t>无序分类（两项分类）</w:t>
            </w:r>
          </w:p>
        </w:tc>
      </w:tr>
      <w:tr w:rsidR="003F4894" w14:paraId="2A34B185" w14:textId="77777777">
        <w:trPr>
          <w:trHeight w:val="500"/>
        </w:trPr>
        <w:tc>
          <w:tcPr>
            <w:tcW w:w="7400" w:type="dxa"/>
            <w:shd w:val="clear" w:color="auto" w:fill="FFFFFF"/>
            <w:vAlign w:val="center"/>
          </w:tcPr>
          <w:p w14:paraId="0D73B007" w14:textId="77777777" w:rsidR="003F4894" w:rsidRDefault="000D5B91">
            <w:pPr>
              <w:rPr>
                <w:rFonts w:ascii="微软雅黑" w:eastAsia="微软雅黑" w:hAnsi="微软雅黑" w:cs="微软雅黑"/>
                <w:sz w:val="28"/>
              </w:rPr>
            </w:pPr>
            <w:r>
              <w:t>C</w:t>
            </w:r>
            <w:r>
              <w:t>、</w:t>
            </w:r>
            <w:r>
              <w:t xml:space="preserve"> </w:t>
            </w:r>
            <w:r>
              <w:t>无序分类（多项分类）</w:t>
            </w:r>
          </w:p>
        </w:tc>
      </w:tr>
      <w:tr w:rsidR="003F4894" w14:paraId="6961B79C" w14:textId="77777777">
        <w:trPr>
          <w:trHeight w:val="500"/>
        </w:trPr>
        <w:tc>
          <w:tcPr>
            <w:tcW w:w="7400" w:type="dxa"/>
            <w:shd w:val="clear" w:color="auto" w:fill="FFFFFF"/>
            <w:vAlign w:val="center"/>
          </w:tcPr>
          <w:p w14:paraId="428AFEE7" w14:textId="77777777" w:rsidR="003F4894" w:rsidRDefault="000D5B91">
            <w:pPr>
              <w:rPr>
                <w:rFonts w:ascii="微软雅黑" w:eastAsia="微软雅黑" w:hAnsi="微软雅黑" w:cs="微软雅黑"/>
                <w:sz w:val="28"/>
              </w:rPr>
            </w:pPr>
            <w:r>
              <w:t>D</w:t>
            </w:r>
            <w:r>
              <w:t>、</w:t>
            </w:r>
            <w:r>
              <w:t xml:space="preserve"> </w:t>
            </w:r>
            <w:r>
              <w:t>有序变量</w:t>
            </w:r>
          </w:p>
        </w:tc>
      </w:tr>
      <w:tr w:rsidR="003F4894" w14:paraId="47DAD929" w14:textId="77777777">
        <w:trPr>
          <w:trHeight w:val="500"/>
        </w:trPr>
        <w:tc>
          <w:tcPr>
            <w:tcW w:w="7400" w:type="dxa"/>
            <w:shd w:val="clear" w:color="auto" w:fill="FFFFFF"/>
            <w:vAlign w:val="center"/>
          </w:tcPr>
          <w:p w14:paraId="64CDD7C0" w14:textId="77777777" w:rsidR="003F4894" w:rsidRDefault="000D5B91">
            <w:pPr>
              <w:rPr>
                <w:rFonts w:ascii="微软雅黑" w:eastAsia="微软雅黑" w:hAnsi="微软雅黑" w:cs="微软雅黑"/>
                <w:sz w:val="28"/>
              </w:rPr>
            </w:pPr>
            <w:r>
              <w:t>E</w:t>
            </w:r>
            <w:r>
              <w:t>、</w:t>
            </w:r>
            <w:r>
              <w:t xml:space="preserve"> </w:t>
            </w:r>
            <w:r>
              <w:t>等级变量</w:t>
            </w:r>
          </w:p>
        </w:tc>
      </w:tr>
    </w:tbl>
    <w:p w14:paraId="31C9CFC3" w14:textId="77777777" w:rsidR="003F4894" w:rsidRDefault="003F4894"/>
    <w:p w14:paraId="26344BD3" w14:textId="77777777" w:rsidR="003F4894" w:rsidRDefault="000D5B91">
      <w:pPr>
        <w:spacing w:line="360" w:lineRule="auto"/>
      </w:pPr>
      <w:r>
        <w:t xml:space="preserve">691. </w:t>
      </w:r>
      <w:r>
        <w:t>病人的疗效分级（痊愈、好转、无效）</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1B0A387" w14:textId="77777777">
        <w:trPr>
          <w:trHeight w:val="500"/>
        </w:trPr>
        <w:tc>
          <w:tcPr>
            <w:tcW w:w="7400" w:type="dxa"/>
            <w:shd w:val="clear" w:color="auto" w:fill="FFFFFF"/>
            <w:vAlign w:val="center"/>
          </w:tcPr>
          <w:p w14:paraId="3F4DAB47" w14:textId="77777777" w:rsidR="003F4894" w:rsidRDefault="000D5B91">
            <w:r>
              <w:t>A</w:t>
            </w:r>
            <w:r>
              <w:t>、</w:t>
            </w:r>
            <w:r>
              <w:t xml:space="preserve"> </w:t>
            </w:r>
            <w:r>
              <w:t>数值变量</w:t>
            </w:r>
          </w:p>
        </w:tc>
      </w:tr>
      <w:tr w:rsidR="003F4894" w14:paraId="554F3002" w14:textId="77777777">
        <w:trPr>
          <w:trHeight w:val="500"/>
        </w:trPr>
        <w:tc>
          <w:tcPr>
            <w:tcW w:w="7400" w:type="dxa"/>
            <w:shd w:val="clear" w:color="auto" w:fill="FFFFFF"/>
            <w:vAlign w:val="center"/>
          </w:tcPr>
          <w:p w14:paraId="107E38A1" w14:textId="77777777" w:rsidR="003F4894" w:rsidRDefault="000D5B91">
            <w:pPr>
              <w:rPr>
                <w:rFonts w:ascii="微软雅黑" w:eastAsia="微软雅黑" w:hAnsi="微软雅黑" w:cs="微软雅黑"/>
                <w:sz w:val="28"/>
              </w:rPr>
            </w:pPr>
            <w:r>
              <w:t>B</w:t>
            </w:r>
            <w:r>
              <w:t>、</w:t>
            </w:r>
            <w:r>
              <w:t xml:space="preserve"> </w:t>
            </w:r>
            <w:r>
              <w:t>计量数据</w:t>
            </w:r>
          </w:p>
        </w:tc>
      </w:tr>
      <w:tr w:rsidR="003F4894" w14:paraId="2796C2E8" w14:textId="77777777">
        <w:trPr>
          <w:trHeight w:val="500"/>
        </w:trPr>
        <w:tc>
          <w:tcPr>
            <w:tcW w:w="7400" w:type="dxa"/>
            <w:shd w:val="clear" w:color="auto" w:fill="FFFFFF"/>
            <w:vAlign w:val="center"/>
          </w:tcPr>
          <w:p w14:paraId="59F1AD6B" w14:textId="77777777" w:rsidR="003F4894" w:rsidRDefault="000D5B91">
            <w:pPr>
              <w:rPr>
                <w:rFonts w:ascii="微软雅黑" w:eastAsia="微软雅黑" w:hAnsi="微软雅黑" w:cs="微软雅黑"/>
                <w:sz w:val="28"/>
              </w:rPr>
            </w:pPr>
            <w:r>
              <w:t>C</w:t>
            </w:r>
            <w:r>
              <w:t>、</w:t>
            </w:r>
            <w:r>
              <w:t xml:space="preserve"> </w:t>
            </w:r>
            <w:r>
              <w:t>无序分类（两项分类）</w:t>
            </w:r>
          </w:p>
        </w:tc>
      </w:tr>
      <w:tr w:rsidR="003F4894" w14:paraId="28F50247" w14:textId="77777777">
        <w:trPr>
          <w:trHeight w:val="500"/>
        </w:trPr>
        <w:tc>
          <w:tcPr>
            <w:tcW w:w="7400" w:type="dxa"/>
            <w:shd w:val="clear" w:color="auto" w:fill="FFFFFF"/>
            <w:vAlign w:val="center"/>
          </w:tcPr>
          <w:p w14:paraId="5DBFFA5F" w14:textId="77777777" w:rsidR="003F4894" w:rsidRDefault="000D5B91">
            <w:pPr>
              <w:rPr>
                <w:rFonts w:ascii="微软雅黑" w:eastAsia="微软雅黑" w:hAnsi="微软雅黑" w:cs="微软雅黑"/>
                <w:sz w:val="28"/>
              </w:rPr>
            </w:pPr>
            <w:r>
              <w:t>D</w:t>
            </w:r>
            <w:r>
              <w:t>、</w:t>
            </w:r>
            <w:r>
              <w:t xml:space="preserve"> </w:t>
            </w:r>
            <w:r>
              <w:t>无序分类（多项分类）</w:t>
            </w:r>
          </w:p>
        </w:tc>
      </w:tr>
      <w:tr w:rsidR="003F4894" w14:paraId="75FA8BB4" w14:textId="77777777">
        <w:trPr>
          <w:trHeight w:val="500"/>
        </w:trPr>
        <w:tc>
          <w:tcPr>
            <w:tcW w:w="7400" w:type="dxa"/>
            <w:shd w:val="clear" w:color="auto" w:fill="FFFFFF"/>
            <w:vAlign w:val="center"/>
          </w:tcPr>
          <w:p w14:paraId="5A65299E" w14:textId="77777777" w:rsidR="003F4894" w:rsidRDefault="000D5B91">
            <w:pPr>
              <w:rPr>
                <w:rFonts w:ascii="微软雅黑" w:eastAsia="微软雅黑" w:hAnsi="微软雅黑" w:cs="微软雅黑"/>
                <w:sz w:val="28"/>
              </w:rPr>
            </w:pPr>
            <w:r>
              <w:t>E</w:t>
            </w:r>
            <w:r>
              <w:t>、</w:t>
            </w:r>
            <w:r>
              <w:t xml:space="preserve"> </w:t>
            </w:r>
            <w:r>
              <w:t>有序分类</w:t>
            </w:r>
            <w:r>
              <w:rPr>
                <w:color w:val="EFA030"/>
              </w:rPr>
              <w:t>(</w:t>
            </w:r>
            <w:r>
              <w:rPr>
                <w:color w:val="EFA030"/>
              </w:rPr>
              <w:t>正确答案</w:t>
            </w:r>
            <w:r>
              <w:rPr>
                <w:color w:val="EFA030"/>
              </w:rPr>
              <w:t>)</w:t>
            </w:r>
          </w:p>
        </w:tc>
      </w:tr>
    </w:tbl>
    <w:p w14:paraId="27CE7B84" w14:textId="77777777" w:rsidR="003F4894" w:rsidRDefault="003F4894"/>
    <w:p w14:paraId="37654BFF" w14:textId="77777777" w:rsidR="003F4894" w:rsidRDefault="000D5B91">
      <w:pPr>
        <w:spacing w:line="360" w:lineRule="auto"/>
      </w:pPr>
      <w:r>
        <w:t xml:space="preserve">692. </w:t>
      </w:r>
      <w:r>
        <w:t>检测一组病人的血型（</w:t>
      </w:r>
      <w:r>
        <w:t>A</w:t>
      </w:r>
      <w:r>
        <w:t>、</w:t>
      </w:r>
      <w:r>
        <w:t>B</w:t>
      </w:r>
      <w:r>
        <w:t>、</w:t>
      </w:r>
      <w:r>
        <w:t>O</w:t>
      </w:r>
      <w:r>
        <w:t>、</w:t>
      </w:r>
      <w:r>
        <w:t>AB</w:t>
      </w:r>
      <w:r>
        <w:t>）是属于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DE16242" w14:textId="77777777">
        <w:trPr>
          <w:trHeight w:val="500"/>
        </w:trPr>
        <w:tc>
          <w:tcPr>
            <w:tcW w:w="7400" w:type="dxa"/>
            <w:shd w:val="clear" w:color="auto" w:fill="FFFFFF"/>
            <w:vAlign w:val="center"/>
          </w:tcPr>
          <w:p w14:paraId="442155B2" w14:textId="77777777" w:rsidR="003F4894" w:rsidRDefault="000D5B91">
            <w:r>
              <w:lastRenderedPageBreak/>
              <w:t>A</w:t>
            </w:r>
            <w:r>
              <w:t>、</w:t>
            </w:r>
            <w:r>
              <w:t xml:space="preserve"> </w:t>
            </w:r>
            <w:r>
              <w:t>离散型定量变量</w:t>
            </w:r>
          </w:p>
        </w:tc>
      </w:tr>
      <w:tr w:rsidR="003F4894" w14:paraId="7C3719CF" w14:textId="77777777">
        <w:trPr>
          <w:trHeight w:val="500"/>
        </w:trPr>
        <w:tc>
          <w:tcPr>
            <w:tcW w:w="7400" w:type="dxa"/>
            <w:shd w:val="clear" w:color="auto" w:fill="FFFFFF"/>
            <w:vAlign w:val="center"/>
          </w:tcPr>
          <w:p w14:paraId="5A835A96" w14:textId="77777777" w:rsidR="003F4894" w:rsidRDefault="000D5B91">
            <w:pPr>
              <w:rPr>
                <w:rFonts w:ascii="微软雅黑" w:eastAsia="微软雅黑" w:hAnsi="微软雅黑" w:cs="微软雅黑"/>
                <w:sz w:val="28"/>
              </w:rPr>
            </w:pPr>
            <w:r>
              <w:t>B</w:t>
            </w:r>
            <w:r>
              <w:t>、</w:t>
            </w:r>
            <w:r>
              <w:t xml:space="preserve"> </w:t>
            </w:r>
            <w:r>
              <w:t>连续型定量变量</w:t>
            </w:r>
          </w:p>
        </w:tc>
      </w:tr>
      <w:tr w:rsidR="003F4894" w14:paraId="5EA3D255" w14:textId="77777777">
        <w:trPr>
          <w:trHeight w:val="500"/>
        </w:trPr>
        <w:tc>
          <w:tcPr>
            <w:tcW w:w="7400" w:type="dxa"/>
            <w:shd w:val="clear" w:color="auto" w:fill="FFFFFF"/>
            <w:vAlign w:val="center"/>
          </w:tcPr>
          <w:p w14:paraId="68E61AED" w14:textId="77777777" w:rsidR="003F4894" w:rsidRDefault="000D5B91">
            <w:pPr>
              <w:rPr>
                <w:rFonts w:ascii="微软雅黑" w:eastAsia="微软雅黑" w:hAnsi="微软雅黑" w:cs="微软雅黑"/>
                <w:sz w:val="28"/>
              </w:rPr>
            </w:pPr>
            <w:r>
              <w:t>C</w:t>
            </w:r>
            <w:r>
              <w:t>、</w:t>
            </w:r>
            <w:r>
              <w:t xml:space="preserve"> </w:t>
            </w:r>
            <w:r>
              <w:t>名义变量</w:t>
            </w:r>
            <w:r>
              <w:t>(</w:t>
            </w:r>
            <w:r>
              <w:t>无序分类</w:t>
            </w:r>
            <w:r>
              <w:t>)</w:t>
            </w:r>
            <w:r>
              <w:rPr>
                <w:color w:val="EFA030"/>
              </w:rPr>
              <w:t>(</w:t>
            </w:r>
            <w:r>
              <w:rPr>
                <w:color w:val="EFA030"/>
              </w:rPr>
              <w:t>正确答案</w:t>
            </w:r>
            <w:r>
              <w:rPr>
                <w:color w:val="EFA030"/>
              </w:rPr>
              <w:t>)</w:t>
            </w:r>
          </w:p>
        </w:tc>
      </w:tr>
      <w:tr w:rsidR="003F4894" w14:paraId="31D43CD0" w14:textId="77777777">
        <w:trPr>
          <w:trHeight w:val="500"/>
        </w:trPr>
        <w:tc>
          <w:tcPr>
            <w:tcW w:w="7400" w:type="dxa"/>
            <w:shd w:val="clear" w:color="auto" w:fill="FFFFFF"/>
            <w:vAlign w:val="center"/>
          </w:tcPr>
          <w:p w14:paraId="4DC8F7B8" w14:textId="77777777" w:rsidR="003F4894" w:rsidRDefault="000D5B91">
            <w:pPr>
              <w:rPr>
                <w:rFonts w:ascii="微软雅黑" w:eastAsia="微软雅黑" w:hAnsi="微软雅黑" w:cs="微软雅黑"/>
                <w:sz w:val="28"/>
              </w:rPr>
            </w:pPr>
            <w:r>
              <w:t>D</w:t>
            </w:r>
            <w:r>
              <w:t>、</w:t>
            </w:r>
            <w:r>
              <w:t xml:space="preserve"> </w:t>
            </w:r>
            <w:r>
              <w:t>有序变量</w:t>
            </w:r>
          </w:p>
        </w:tc>
      </w:tr>
      <w:tr w:rsidR="003F4894" w14:paraId="16D58D72" w14:textId="77777777">
        <w:trPr>
          <w:trHeight w:val="500"/>
        </w:trPr>
        <w:tc>
          <w:tcPr>
            <w:tcW w:w="7400" w:type="dxa"/>
            <w:shd w:val="clear" w:color="auto" w:fill="FFFFFF"/>
            <w:vAlign w:val="center"/>
          </w:tcPr>
          <w:p w14:paraId="362DD1C7" w14:textId="77777777" w:rsidR="003F4894" w:rsidRDefault="000D5B91">
            <w:pPr>
              <w:rPr>
                <w:rFonts w:ascii="微软雅黑" w:eastAsia="微软雅黑" w:hAnsi="微软雅黑" w:cs="微软雅黑"/>
                <w:sz w:val="28"/>
              </w:rPr>
            </w:pPr>
            <w:r>
              <w:t>E</w:t>
            </w:r>
            <w:r>
              <w:t>、</w:t>
            </w:r>
            <w:r>
              <w:t xml:space="preserve"> </w:t>
            </w:r>
            <w:r>
              <w:t>等级变量</w:t>
            </w:r>
          </w:p>
        </w:tc>
      </w:tr>
    </w:tbl>
    <w:p w14:paraId="19A01333" w14:textId="77777777" w:rsidR="003F4894" w:rsidRDefault="003F4894"/>
    <w:p w14:paraId="2D0D5BA1" w14:textId="77777777" w:rsidR="003F4894" w:rsidRDefault="000D5B91">
      <w:pPr>
        <w:spacing w:line="360" w:lineRule="auto"/>
      </w:pPr>
      <w:r>
        <w:t xml:space="preserve">693. </w:t>
      </w:r>
      <w:r>
        <w:t>在统计学上的参数是指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08FC3E5" w14:textId="77777777">
        <w:trPr>
          <w:trHeight w:val="500"/>
        </w:trPr>
        <w:tc>
          <w:tcPr>
            <w:tcW w:w="7400" w:type="dxa"/>
            <w:shd w:val="clear" w:color="auto" w:fill="FFFFFF"/>
            <w:vAlign w:val="center"/>
          </w:tcPr>
          <w:p w14:paraId="7480E9A1" w14:textId="77777777" w:rsidR="003F4894" w:rsidRDefault="000D5B91">
            <w:r>
              <w:t>A</w:t>
            </w:r>
            <w:r>
              <w:t>、</w:t>
            </w:r>
            <w:r>
              <w:t xml:space="preserve"> </w:t>
            </w:r>
            <w:r>
              <w:t>总体均数</w:t>
            </w:r>
          </w:p>
        </w:tc>
      </w:tr>
      <w:tr w:rsidR="003F4894" w14:paraId="19226458" w14:textId="77777777">
        <w:trPr>
          <w:trHeight w:val="500"/>
        </w:trPr>
        <w:tc>
          <w:tcPr>
            <w:tcW w:w="7400" w:type="dxa"/>
            <w:shd w:val="clear" w:color="auto" w:fill="FFFFFF"/>
            <w:vAlign w:val="center"/>
          </w:tcPr>
          <w:p w14:paraId="765AEC26" w14:textId="77777777" w:rsidR="003F4894" w:rsidRDefault="000D5B91">
            <w:pPr>
              <w:rPr>
                <w:rFonts w:ascii="微软雅黑" w:eastAsia="微软雅黑" w:hAnsi="微软雅黑" w:cs="微软雅黑"/>
                <w:sz w:val="28"/>
              </w:rPr>
            </w:pPr>
            <w:r>
              <w:t>B</w:t>
            </w:r>
            <w:r>
              <w:t>、</w:t>
            </w:r>
            <w:r>
              <w:t xml:space="preserve"> </w:t>
            </w:r>
            <w:r>
              <w:t>描述总体特征的指标</w:t>
            </w:r>
            <w:r>
              <w:rPr>
                <w:color w:val="EFA030"/>
              </w:rPr>
              <w:t>(</w:t>
            </w:r>
            <w:r>
              <w:rPr>
                <w:color w:val="EFA030"/>
              </w:rPr>
              <w:t>正确答案</w:t>
            </w:r>
            <w:r>
              <w:rPr>
                <w:color w:val="EFA030"/>
              </w:rPr>
              <w:t>)</w:t>
            </w:r>
          </w:p>
        </w:tc>
      </w:tr>
      <w:tr w:rsidR="003F4894" w14:paraId="091CCA4B" w14:textId="77777777">
        <w:trPr>
          <w:trHeight w:val="500"/>
        </w:trPr>
        <w:tc>
          <w:tcPr>
            <w:tcW w:w="7400" w:type="dxa"/>
            <w:shd w:val="clear" w:color="auto" w:fill="FFFFFF"/>
            <w:vAlign w:val="center"/>
          </w:tcPr>
          <w:p w14:paraId="5770453B" w14:textId="77777777" w:rsidR="003F4894" w:rsidRDefault="000D5B91">
            <w:pPr>
              <w:rPr>
                <w:rFonts w:ascii="微软雅黑" w:eastAsia="微软雅黑" w:hAnsi="微软雅黑" w:cs="微软雅黑"/>
                <w:sz w:val="28"/>
              </w:rPr>
            </w:pPr>
            <w:r>
              <w:t>C</w:t>
            </w:r>
            <w:r>
              <w:t>、</w:t>
            </w:r>
            <w:r>
              <w:t xml:space="preserve"> </w:t>
            </w:r>
            <w:r>
              <w:t>描述样本特征的指标</w:t>
            </w:r>
          </w:p>
        </w:tc>
      </w:tr>
      <w:tr w:rsidR="003F4894" w14:paraId="207F0623" w14:textId="77777777">
        <w:trPr>
          <w:trHeight w:val="500"/>
        </w:trPr>
        <w:tc>
          <w:tcPr>
            <w:tcW w:w="7400" w:type="dxa"/>
            <w:shd w:val="clear" w:color="auto" w:fill="FFFFFF"/>
            <w:vAlign w:val="center"/>
          </w:tcPr>
          <w:p w14:paraId="30895B44" w14:textId="77777777" w:rsidR="003F4894" w:rsidRDefault="000D5B91">
            <w:pPr>
              <w:rPr>
                <w:rFonts w:ascii="微软雅黑" w:eastAsia="微软雅黑" w:hAnsi="微软雅黑" w:cs="微软雅黑"/>
                <w:sz w:val="28"/>
              </w:rPr>
            </w:pPr>
            <w:r>
              <w:t>D</w:t>
            </w:r>
            <w:r>
              <w:t>、</w:t>
            </w:r>
            <w:r>
              <w:t xml:space="preserve"> </w:t>
            </w:r>
            <w:r>
              <w:t>描述人群特征的指标</w:t>
            </w:r>
          </w:p>
        </w:tc>
      </w:tr>
      <w:tr w:rsidR="003F4894" w14:paraId="63F31854" w14:textId="77777777">
        <w:trPr>
          <w:trHeight w:val="500"/>
        </w:trPr>
        <w:tc>
          <w:tcPr>
            <w:tcW w:w="7400" w:type="dxa"/>
            <w:shd w:val="clear" w:color="auto" w:fill="FFFFFF"/>
            <w:vAlign w:val="center"/>
          </w:tcPr>
          <w:p w14:paraId="441B3CAA" w14:textId="77777777" w:rsidR="003F4894" w:rsidRDefault="000D5B91">
            <w:pPr>
              <w:rPr>
                <w:rFonts w:ascii="微软雅黑" w:eastAsia="微软雅黑" w:hAnsi="微软雅黑" w:cs="微软雅黑"/>
                <w:sz w:val="28"/>
              </w:rPr>
            </w:pPr>
            <w:r>
              <w:t>E</w:t>
            </w:r>
            <w:r>
              <w:t>、</w:t>
            </w:r>
            <w:r>
              <w:t xml:space="preserve"> </w:t>
            </w:r>
            <w:r>
              <w:t>描述变量特征的指标</w:t>
            </w:r>
          </w:p>
        </w:tc>
      </w:tr>
    </w:tbl>
    <w:p w14:paraId="7FF92ECB" w14:textId="77777777" w:rsidR="003F4894" w:rsidRDefault="003F4894"/>
    <w:p w14:paraId="1585319C" w14:textId="77777777" w:rsidR="003F4894" w:rsidRDefault="000D5B91">
      <w:pPr>
        <w:spacing w:line="360" w:lineRule="auto"/>
      </w:pPr>
      <w:r>
        <w:t xml:space="preserve">694. </w:t>
      </w:r>
      <w:r>
        <w:t>在统计学上的统计量是指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0360ED1" w14:textId="77777777">
        <w:trPr>
          <w:trHeight w:val="500"/>
        </w:trPr>
        <w:tc>
          <w:tcPr>
            <w:tcW w:w="7400" w:type="dxa"/>
            <w:shd w:val="clear" w:color="auto" w:fill="FFFFFF"/>
            <w:vAlign w:val="center"/>
          </w:tcPr>
          <w:p w14:paraId="31CCFDEC" w14:textId="77777777" w:rsidR="003F4894" w:rsidRDefault="000D5B91">
            <w:r>
              <w:t>A</w:t>
            </w:r>
            <w:r>
              <w:t>、</w:t>
            </w:r>
            <w:r>
              <w:t xml:space="preserve"> </w:t>
            </w:r>
            <w:r>
              <w:t>总体均数</w:t>
            </w:r>
          </w:p>
        </w:tc>
      </w:tr>
      <w:tr w:rsidR="003F4894" w14:paraId="2BDD9F35" w14:textId="77777777">
        <w:trPr>
          <w:trHeight w:val="500"/>
        </w:trPr>
        <w:tc>
          <w:tcPr>
            <w:tcW w:w="7400" w:type="dxa"/>
            <w:shd w:val="clear" w:color="auto" w:fill="FFFFFF"/>
            <w:vAlign w:val="center"/>
          </w:tcPr>
          <w:p w14:paraId="54E337B9" w14:textId="77777777" w:rsidR="003F4894" w:rsidRDefault="000D5B91">
            <w:pPr>
              <w:rPr>
                <w:rFonts w:ascii="微软雅黑" w:eastAsia="微软雅黑" w:hAnsi="微软雅黑" w:cs="微软雅黑"/>
                <w:sz w:val="28"/>
              </w:rPr>
            </w:pPr>
            <w:r>
              <w:t>B</w:t>
            </w:r>
            <w:r>
              <w:t>、</w:t>
            </w:r>
            <w:r>
              <w:t xml:space="preserve"> </w:t>
            </w:r>
            <w:r>
              <w:t>描述总体特征的指标</w:t>
            </w:r>
          </w:p>
        </w:tc>
      </w:tr>
      <w:tr w:rsidR="003F4894" w14:paraId="3498A942" w14:textId="77777777">
        <w:trPr>
          <w:trHeight w:val="500"/>
        </w:trPr>
        <w:tc>
          <w:tcPr>
            <w:tcW w:w="7400" w:type="dxa"/>
            <w:shd w:val="clear" w:color="auto" w:fill="FFFFFF"/>
            <w:vAlign w:val="center"/>
          </w:tcPr>
          <w:p w14:paraId="7031766A" w14:textId="77777777" w:rsidR="003F4894" w:rsidRDefault="000D5B91">
            <w:pPr>
              <w:rPr>
                <w:rFonts w:ascii="微软雅黑" w:eastAsia="微软雅黑" w:hAnsi="微软雅黑" w:cs="微软雅黑"/>
                <w:sz w:val="28"/>
              </w:rPr>
            </w:pPr>
            <w:r>
              <w:t>C</w:t>
            </w:r>
            <w:r>
              <w:t>、</w:t>
            </w:r>
            <w:r>
              <w:t xml:space="preserve"> </w:t>
            </w:r>
            <w:r>
              <w:t>描述样本特征的指标</w:t>
            </w:r>
            <w:r>
              <w:rPr>
                <w:color w:val="EFA030"/>
              </w:rPr>
              <w:t>(</w:t>
            </w:r>
            <w:r>
              <w:rPr>
                <w:color w:val="EFA030"/>
              </w:rPr>
              <w:t>正确答案</w:t>
            </w:r>
            <w:r>
              <w:rPr>
                <w:color w:val="EFA030"/>
              </w:rPr>
              <w:t>)</w:t>
            </w:r>
          </w:p>
        </w:tc>
      </w:tr>
      <w:tr w:rsidR="003F4894" w14:paraId="69C281BC" w14:textId="77777777">
        <w:trPr>
          <w:trHeight w:val="500"/>
        </w:trPr>
        <w:tc>
          <w:tcPr>
            <w:tcW w:w="7400" w:type="dxa"/>
            <w:shd w:val="clear" w:color="auto" w:fill="FFFFFF"/>
            <w:vAlign w:val="center"/>
          </w:tcPr>
          <w:p w14:paraId="5FA2206B" w14:textId="77777777" w:rsidR="003F4894" w:rsidRDefault="000D5B91">
            <w:pPr>
              <w:rPr>
                <w:rFonts w:ascii="微软雅黑" w:eastAsia="微软雅黑" w:hAnsi="微软雅黑" w:cs="微软雅黑"/>
                <w:sz w:val="28"/>
              </w:rPr>
            </w:pPr>
            <w:r>
              <w:t>D</w:t>
            </w:r>
            <w:r>
              <w:t>、</w:t>
            </w:r>
            <w:r>
              <w:t xml:space="preserve"> </w:t>
            </w:r>
            <w:r>
              <w:t>描述人群特征的指标</w:t>
            </w:r>
          </w:p>
        </w:tc>
      </w:tr>
      <w:tr w:rsidR="003F4894" w14:paraId="74442B31" w14:textId="77777777">
        <w:trPr>
          <w:trHeight w:val="500"/>
        </w:trPr>
        <w:tc>
          <w:tcPr>
            <w:tcW w:w="7400" w:type="dxa"/>
            <w:shd w:val="clear" w:color="auto" w:fill="FFFFFF"/>
            <w:vAlign w:val="center"/>
          </w:tcPr>
          <w:p w14:paraId="65F7F378" w14:textId="77777777" w:rsidR="003F4894" w:rsidRDefault="000D5B91">
            <w:pPr>
              <w:rPr>
                <w:rFonts w:ascii="微软雅黑" w:eastAsia="微软雅黑" w:hAnsi="微软雅黑" w:cs="微软雅黑"/>
                <w:sz w:val="28"/>
              </w:rPr>
            </w:pPr>
            <w:r>
              <w:t>E</w:t>
            </w:r>
            <w:r>
              <w:t>、</w:t>
            </w:r>
            <w:r>
              <w:t xml:space="preserve"> </w:t>
            </w:r>
            <w:r>
              <w:t>描述变量特征的指标</w:t>
            </w:r>
          </w:p>
        </w:tc>
      </w:tr>
    </w:tbl>
    <w:p w14:paraId="7639E684" w14:textId="77777777" w:rsidR="003F4894" w:rsidRDefault="003F4894"/>
    <w:p w14:paraId="264D4F90" w14:textId="77777777" w:rsidR="003F4894" w:rsidRDefault="000D5B91">
      <w:pPr>
        <w:spacing w:line="360" w:lineRule="auto"/>
      </w:pPr>
      <w:r>
        <w:t xml:space="preserve">695. </w:t>
      </w:r>
      <w:r>
        <w:t>统计分析包括</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8CF33C6" w14:textId="77777777">
        <w:trPr>
          <w:trHeight w:val="500"/>
        </w:trPr>
        <w:tc>
          <w:tcPr>
            <w:tcW w:w="7400" w:type="dxa"/>
            <w:shd w:val="clear" w:color="auto" w:fill="FFFFFF"/>
            <w:vAlign w:val="center"/>
          </w:tcPr>
          <w:p w14:paraId="7EF219A8" w14:textId="77777777" w:rsidR="003F4894" w:rsidRDefault="000D5B91">
            <w:r>
              <w:t>A</w:t>
            </w:r>
            <w:r>
              <w:t>、</w:t>
            </w:r>
            <w:r>
              <w:t xml:space="preserve"> </w:t>
            </w:r>
            <w:r>
              <w:t>统计描述</w:t>
            </w:r>
          </w:p>
        </w:tc>
      </w:tr>
      <w:tr w:rsidR="003F4894" w14:paraId="5829C4D3" w14:textId="77777777">
        <w:trPr>
          <w:trHeight w:val="500"/>
        </w:trPr>
        <w:tc>
          <w:tcPr>
            <w:tcW w:w="7400" w:type="dxa"/>
            <w:shd w:val="clear" w:color="auto" w:fill="FFFFFF"/>
            <w:vAlign w:val="center"/>
          </w:tcPr>
          <w:p w14:paraId="30020294" w14:textId="77777777" w:rsidR="003F4894" w:rsidRDefault="000D5B91">
            <w:pPr>
              <w:rPr>
                <w:rFonts w:ascii="微软雅黑" w:eastAsia="微软雅黑" w:hAnsi="微软雅黑" w:cs="微软雅黑"/>
                <w:sz w:val="28"/>
              </w:rPr>
            </w:pPr>
            <w:r>
              <w:t>B</w:t>
            </w:r>
            <w:r>
              <w:t>、</w:t>
            </w:r>
            <w:r>
              <w:t xml:space="preserve"> </w:t>
            </w:r>
            <w:r>
              <w:t>参数估计</w:t>
            </w:r>
          </w:p>
        </w:tc>
      </w:tr>
      <w:tr w:rsidR="003F4894" w14:paraId="6205C7DF" w14:textId="77777777">
        <w:trPr>
          <w:trHeight w:val="500"/>
        </w:trPr>
        <w:tc>
          <w:tcPr>
            <w:tcW w:w="7400" w:type="dxa"/>
            <w:shd w:val="clear" w:color="auto" w:fill="FFFFFF"/>
            <w:vAlign w:val="center"/>
          </w:tcPr>
          <w:p w14:paraId="5570C36B" w14:textId="77777777" w:rsidR="003F4894" w:rsidRDefault="000D5B91">
            <w:pPr>
              <w:rPr>
                <w:rFonts w:ascii="微软雅黑" w:eastAsia="微软雅黑" w:hAnsi="微软雅黑" w:cs="微软雅黑"/>
                <w:sz w:val="28"/>
              </w:rPr>
            </w:pPr>
            <w:r>
              <w:t>C</w:t>
            </w:r>
            <w:r>
              <w:t>、</w:t>
            </w:r>
            <w:r>
              <w:t xml:space="preserve"> </w:t>
            </w:r>
            <w:r>
              <w:t>假设检验</w:t>
            </w:r>
          </w:p>
        </w:tc>
      </w:tr>
      <w:tr w:rsidR="003F4894" w14:paraId="0D34E81C" w14:textId="77777777">
        <w:trPr>
          <w:trHeight w:val="500"/>
        </w:trPr>
        <w:tc>
          <w:tcPr>
            <w:tcW w:w="7400" w:type="dxa"/>
            <w:shd w:val="clear" w:color="auto" w:fill="FFFFFF"/>
            <w:vAlign w:val="center"/>
          </w:tcPr>
          <w:p w14:paraId="12D19459" w14:textId="77777777" w:rsidR="003F4894" w:rsidRDefault="000D5B91">
            <w:pPr>
              <w:rPr>
                <w:rFonts w:ascii="微软雅黑" w:eastAsia="微软雅黑" w:hAnsi="微软雅黑" w:cs="微软雅黑"/>
                <w:sz w:val="28"/>
              </w:rPr>
            </w:pPr>
            <w:r>
              <w:t>D</w:t>
            </w:r>
            <w:r>
              <w:t>、</w:t>
            </w:r>
            <w:r>
              <w:t xml:space="preserve"> </w:t>
            </w:r>
            <w:r>
              <w:t>参数估计和假设检验</w:t>
            </w:r>
          </w:p>
        </w:tc>
      </w:tr>
      <w:tr w:rsidR="003F4894" w14:paraId="7B382705" w14:textId="77777777">
        <w:trPr>
          <w:trHeight w:val="500"/>
        </w:trPr>
        <w:tc>
          <w:tcPr>
            <w:tcW w:w="7400" w:type="dxa"/>
            <w:shd w:val="clear" w:color="auto" w:fill="FFFFFF"/>
            <w:vAlign w:val="center"/>
          </w:tcPr>
          <w:p w14:paraId="41B9427A" w14:textId="77777777" w:rsidR="003F4894" w:rsidRDefault="000D5B91">
            <w:pPr>
              <w:rPr>
                <w:rFonts w:ascii="微软雅黑" w:eastAsia="微软雅黑" w:hAnsi="微软雅黑" w:cs="微软雅黑"/>
                <w:sz w:val="28"/>
              </w:rPr>
            </w:pPr>
            <w:r>
              <w:t>E</w:t>
            </w:r>
            <w:r>
              <w:t>、</w:t>
            </w:r>
            <w:r>
              <w:t xml:space="preserve"> </w:t>
            </w:r>
            <w:r>
              <w:t>统计描述和统计推断</w:t>
            </w:r>
            <w:r>
              <w:rPr>
                <w:color w:val="EFA030"/>
              </w:rPr>
              <w:t>(</w:t>
            </w:r>
            <w:r>
              <w:rPr>
                <w:color w:val="EFA030"/>
              </w:rPr>
              <w:t>正确答案</w:t>
            </w:r>
            <w:r>
              <w:rPr>
                <w:color w:val="EFA030"/>
              </w:rPr>
              <w:t>)</w:t>
            </w:r>
          </w:p>
        </w:tc>
      </w:tr>
    </w:tbl>
    <w:p w14:paraId="343DEFD1" w14:textId="77777777" w:rsidR="003F4894" w:rsidRDefault="003F4894"/>
    <w:p w14:paraId="4725E849" w14:textId="77777777" w:rsidR="003F4894" w:rsidRDefault="000D5B91">
      <w:pPr>
        <w:spacing w:line="360" w:lineRule="auto"/>
      </w:pPr>
      <w:r>
        <w:t xml:space="preserve">696. </w:t>
      </w:r>
      <w:r>
        <w:t>医学统计学研究的对象是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D783190" w14:textId="77777777">
        <w:trPr>
          <w:trHeight w:val="500"/>
        </w:trPr>
        <w:tc>
          <w:tcPr>
            <w:tcW w:w="7400" w:type="dxa"/>
            <w:shd w:val="clear" w:color="auto" w:fill="FFFFFF"/>
            <w:vAlign w:val="center"/>
          </w:tcPr>
          <w:p w14:paraId="144D1DAD" w14:textId="77777777" w:rsidR="003F4894" w:rsidRDefault="000D5B91">
            <w:r>
              <w:lastRenderedPageBreak/>
              <w:t>A</w:t>
            </w:r>
            <w:r>
              <w:t>、</w:t>
            </w:r>
            <w:r>
              <w:t xml:space="preserve"> </w:t>
            </w:r>
            <w:r>
              <w:t>医学中的小概率事件</w:t>
            </w:r>
          </w:p>
        </w:tc>
      </w:tr>
      <w:tr w:rsidR="003F4894" w14:paraId="55DDC604" w14:textId="77777777">
        <w:trPr>
          <w:trHeight w:val="500"/>
        </w:trPr>
        <w:tc>
          <w:tcPr>
            <w:tcW w:w="7400" w:type="dxa"/>
            <w:shd w:val="clear" w:color="auto" w:fill="FFFFFF"/>
            <w:vAlign w:val="center"/>
          </w:tcPr>
          <w:p w14:paraId="37125899" w14:textId="77777777" w:rsidR="003F4894" w:rsidRDefault="000D5B91">
            <w:pPr>
              <w:rPr>
                <w:rFonts w:ascii="微软雅黑" w:eastAsia="微软雅黑" w:hAnsi="微软雅黑" w:cs="微软雅黑"/>
                <w:sz w:val="28"/>
              </w:rPr>
            </w:pPr>
            <w:r>
              <w:t>B</w:t>
            </w:r>
            <w:r>
              <w:t>、</w:t>
            </w:r>
            <w:r>
              <w:t xml:space="preserve"> </w:t>
            </w:r>
            <w:r>
              <w:t>各种类型的数据</w:t>
            </w:r>
          </w:p>
        </w:tc>
      </w:tr>
      <w:tr w:rsidR="003F4894" w14:paraId="4D0AFB0C" w14:textId="77777777">
        <w:trPr>
          <w:trHeight w:val="500"/>
        </w:trPr>
        <w:tc>
          <w:tcPr>
            <w:tcW w:w="7400" w:type="dxa"/>
            <w:shd w:val="clear" w:color="auto" w:fill="FFFFFF"/>
            <w:vAlign w:val="center"/>
          </w:tcPr>
          <w:p w14:paraId="38025887" w14:textId="77777777" w:rsidR="003F4894" w:rsidRDefault="000D5B91">
            <w:pPr>
              <w:rPr>
                <w:rFonts w:ascii="微软雅黑" w:eastAsia="微软雅黑" w:hAnsi="微软雅黑" w:cs="微软雅黑"/>
                <w:sz w:val="28"/>
              </w:rPr>
            </w:pPr>
            <w:r>
              <w:t>C</w:t>
            </w:r>
            <w:r>
              <w:t>、</w:t>
            </w:r>
            <w:r>
              <w:t xml:space="preserve"> </w:t>
            </w:r>
            <w:r>
              <w:t>动物和人的本质</w:t>
            </w:r>
          </w:p>
        </w:tc>
      </w:tr>
      <w:tr w:rsidR="003F4894" w14:paraId="7D2C1257" w14:textId="77777777">
        <w:trPr>
          <w:trHeight w:val="500"/>
        </w:trPr>
        <w:tc>
          <w:tcPr>
            <w:tcW w:w="7400" w:type="dxa"/>
            <w:shd w:val="clear" w:color="auto" w:fill="FFFFFF"/>
            <w:vAlign w:val="center"/>
          </w:tcPr>
          <w:p w14:paraId="394DEA8E" w14:textId="77777777" w:rsidR="003F4894" w:rsidRDefault="000D5B91">
            <w:pPr>
              <w:rPr>
                <w:rFonts w:ascii="微软雅黑" w:eastAsia="微软雅黑" w:hAnsi="微软雅黑" w:cs="微软雅黑"/>
                <w:sz w:val="28"/>
              </w:rPr>
            </w:pPr>
            <w:r>
              <w:t>D</w:t>
            </w:r>
            <w:r>
              <w:t>、</w:t>
            </w:r>
            <w:r>
              <w:t xml:space="preserve"> </w:t>
            </w:r>
            <w:r>
              <w:t>疾病的预防与治疗</w:t>
            </w:r>
          </w:p>
        </w:tc>
      </w:tr>
      <w:tr w:rsidR="003F4894" w14:paraId="0C40878A" w14:textId="77777777">
        <w:trPr>
          <w:trHeight w:val="500"/>
        </w:trPr>
        <w:tc>
          <w:tcPr>
            <w:tcW w:w="7400" w:type="dxa"/>
            <w:shd w:val="clear" w:color="auto" w:fill="FFFFFF"/>
            <w:vAlign w:val="center"/>
          </w:tcPr>
          <w:p w14:paraId="1EC87BC2" w14:textId="77777777" w:rsidR="003F4894" w:rsidRDefault="000D5B91">
            <w:pPr>
              <w:rPr>
                <w:rFonts w:ascii="微软雅黑" w:eastAsia="微软雅黑" w:hAnsi="微软雅黑" w:cs="微软雅黑"/>
                <w:sz w:val="28"/>
              </w:rPr>
            </w:pPr>
            <w:r>
              <w:t>E</w:t>
            </w:r>
            <w:r>
              <w:t>、</w:t>
            </w:r>
            <w:r>
              <w:t xml:space="preserve"> </w:t>
            </w:r>
            <w:r>
              <w:t>有变异的医学事件</w:t>
            </w:r>
            <w:r>
              <w:rPr>
                <w:color w:val="EFA030"/>
              </w:rPr>
              <w:t>(</w:t>
            </w:r>
            <w:r>
              <w:rPr>
                <w:color w:val="EFA030"/>
              </w:rPr>
              <w:t>正确答案</w:t>
            </w:r>
            <w:r>
              <w:rPr>
                <w:color w:val="EFA030"/>
              </w:rPr>
              <w:t>)</w:t>
            </w:r>
          </w:p>
        </w:tc>
      </w:tr>
    </w:tbl>
    <w:p w14:paraId="229C663E" w14:textId="77777777" w:rsidR="003F4894" w:rsidRDefault="003F4894"/>
    <w:p w14:paraId="650B1956" w14:textId="77777777" w:rsidR="003F4894" w:rsidRDefault="000D5B91">
      <w:pPr>
        <w:spacing w:line="360" w:lineRule="auto"/>
      </w:pPr>
      <w:r>
        <w:t xml:space="preserve">697. </w:t>
      </w:r>
      <w:r>
        <w:t>用样本推论总体，具有代表性的样本指的是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4529969" w14:textId="77777777">
        <w:trPr>
          <w:trHeight w:val="500"/>
        </w:trPr>
        <w:tc>
          <w:tcPr>
            <w:tcW w:w="7400" w:type="dxa"/>
            <w:shd w:val="clear" w:color="auto" w:fill="FFFFFF"/>
            <w:vAlign w:val="center"/>
          </w:tcPr>
          <w:p w14:paraId="75D7D6A6" w14:textId="77777777" w:rsidR="003F4894" w:rsidRDefault="000D5B91">
            <w:r>
              <w:t>A</w:t>
            </w:r>
            <w:r>
              <w:t>、</w:t>
            </w:r>
            <w:r>
              <w:t xml:space="preserve"> </w:t>
            </w:r>
            <w:r>
              <w:t>总体中最容易获得的部分个体</w:t>
            </w:r>
          </w:p>
        </w:tc>
      </w:tr>
      <w:tr w:rsidR="003F4894" w14:paraId="2C05BA54" w14:textId="77777777">
        <w:trPr>
          <w:trHeight w:val="500"/>
        </w:trPr>
        <w:tc>
          <w:tcPr>
            <w:tcW w:w="7400" w:type="dxa"/>
            <w:shd w:val="clear" w:color="auto" w:fill="FFFFFF"/>
            <w:vAlign w:val="center"/>
          </w:tcPr>
          <w:p w14:paraId="1FD43BC5" w14:textId="77777777" w:rsidR="003F4894" w:rsidRDefault="000D5B91">
            <w:pPr>
              <w:rPr>
                <w:rFonts w:ascii="微软雅黑" w:eastAsia="微软雅黑" w:hAnsi="微软雅黑" w:cs="微软雅黑"/>
                <w:sz w:val="28"/>
              </w:rPr>
            </w:pPr>
            <w:r>
              <w:t>B</w:t>
            </w:r>
            <w:r>
              <w:t>、</w:t>
            </w:r>
            <w:r>
              <w:t xml:space="preserve"> </w:t>
            </w:r>
            <w:r>
              <w:t>在总体中随意抽取任意个体</w:t>
            </w:r>
          </w:p>
        </w:tc>
      </w:tr>
      <w:tr w:rsidR="003F4894" w14:paraId="45A789D5" w14:textId="77777777">
        <w:trPr>
          <w:trHeight w:val="500"/>
        </w:trPr>
        <w:tc>
          <w:tcPr>
            <w:tcW w:w="7400" w:type="dxa"/>
            <w:shd w:val="clear" w:color="auto" w:fill="FFFFFF"/>
            <w:vAlign w:val="center"/>
          </w:tcPr>
          <w:p w14:paraId="72C9E01C" w14:textId="77777777" w:rsidR="003F4894" w:rsidRDefault="000D5B91">
            <w:pPr>
              <w:rPr>
                <w:rFonts w:ascii="微软雅黑" w:eastAsia="微软雅黑" w:hAnsi="微软雅黑" w:cs="微软雅黑"/>
                <w:sz w:val="28"/>
              </w:rPr>
            </w:pPr>
            <w:r>
              <w:t>C</w:t>
            </w:r>
            <w:r>
              <w:t>、</w:t>
            </w:r>
            <w:r>
              <w:t xml:space="preserve"> </w:t>
            </w:r>
            <w:r>
              <w:t>挑选总体中的有代表性的部分个体</w:t>
            </w:r>
          </w:p>
        </w:tc>
      </w:tr>
      <w:tr w:rsidR="003F4894" w14:paraId="37BF1296" w14:textId="77777777">
        <w:trPr>
          <w:trHeight w:val="500"/>
        </w:trPr>
        <w:tc>
          <w:tcPr>
            <w:tcW w:w="7400" w:type="dxa"/>
            <w:shd w:val="clear" w:color="auto" w:fill="FFFFFF"/>
            <w:vAlign w:val="center"/>
          </w:tcPr>
          <w:p w14:paraId="475F8D5D" w14:textId="77777777" w:rsidR="003F4894" w:rsidRDefault="000D5B91">
            <w:pPr>
              <w:rPr>
                <w:rFonts w:ascii="微软雅黑" w:eastAsia="微软雅黑" w:hAnsi="微软雅黑" w:cs="微软雅黑"/>
                <w:sz w:val="28"/>
              </w:rPr>
            </w:pPr>
            <w:r>
              <w:t>D</w:t>
            </w:r>
            <w:r>
              <w:t>、</w:t>
            </w:r>
            <w:r>
              <w:t xml:space="preserve"> </w:t>
            </w:r>
            <w:r>
              <w:t>用配对方法抽取的部分个体</w:t>
            </w:r>
          </w:p>
        </w:tc>
      </w:tr>
      <w:tr w:rsidR="003F4894" w14:paraId="75B3D735" w14:textId="77777777">
        <w:trPr>
          <w:trHeight w:val="500"/>
        </w:trPr>
        <w:tc>
          <w:tcPr>
            <w:tcW w:w="7400" w:type="dxa"/>
            <w:shd w:val="clear" w:color="auto" w:fill="FFFFFF"/>
            <w:vAlign w:val="center"/>
          </w:tcPr>
          <w:p w14:paraId="3838CA40" w14:textId="77777777" w:rsidR="003F4894" w:rsidRDefault="000D5B91">
            <w:pPr>
              <w:rPr>
                <w:rFonts w:ascii="微软雅黑" w:eastAsia="微软雅黑" w:hAnsi="微软雅黑" w:cs="微软雅黑"/>
                <w:sz w:val="28"/>
              </w:rPr>
            </w:pPr>
            <w:r>
              <w:t>E</w:t>
            </w:r>
            <w:r>
              <w:t>、</w:t>
            </w:r>
            <w:r>
              <w:t xml:space="preserve"> </w:t>
            </w:r>
            <w:r>
              <w:t>依照随机原则抽取总体中的部分个体</w:t>
            </w:r>
            <w:r>
              <w:rPr>
                <w:color w:val="EFA030"/>
              </w:rPr>
              <w:t>(</w:t>
            </w:r>
            <w:r>
              <w:rPr>
                <w:color w:val="EFA030"/>
              </w:rPr>
              <w:t>正确答案</w:t>
            </w:r>
            <w:r>
              <w:rPr>
                <w:color w:val="EFA030"/>
              </w:rPr>
              <w:t>)</w:t>
            </w:r>
          </w:p>
        </w:tc>
      </w:tr>
    </w:tbl>
    <w:p w14:paraId="0F5403EB" w14:textId="77777777" w:rsidR="003F4894" w:rsidRDefault="003F4894"/>
    <w:p w14:paraId="252704FF" w14:textId="77777777" w:rsidR="003F4894" w:rsidRDefault="000D5B91">
      <w:pPr>
        <w:spacing w:line="360" w:lineRule="auto"/>
      </w:pPr>
      <w:r>
        <w:t xml:space="preserve">698. </w:t>
      </w:r>
      <w:r>
        <w:t>下列观测结果属于等级数据的是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34694AA" w14:textId="77777777">
        <w:trPr>
          <w:trHeight w:val="500"/>
        </w:trPr>
        <w:tc>
          <w:tcPr>
            <w:tcW w:w="7400" w:type="dxa"/>
            <w:shd w:val="clear" w:color="auto" w:fill="FFFFFF"/>
            <w:vAlign w:val="center"/>
          </w:tcPr>
          <w:p w14:paraId="64F76E12" w14:textId="77777777" w:rsidR="003F4894" w:rsidRDefault="000D5B91">
            <w:r>
              <w:t>A</w:t>
            </w:r>
            <w:r>
              <w:t>、</w:t>
            </w:r>
            <w:r>
              <w:t xml:space="preserve"> </w:t>
            </w:r>
            <w:r>
              <w:t>收缩压测量值</w:t>
            </w:r>
          </w:p>
        </w:tc>
      </w:tr>
      <w:tr w:rsidR="003F4894" w14:paraId="3CEE755C" w14:textId="77777777">
        <w:trPr>
          <w:trHeight w:val="500"/>
        </w:trPr>
        <w:tc>
          <w:tcPr>
            <w:tcW w:w="7400" w:type="dxa"/>
            <w:shd w:val="clear" w:color="auto" w:fill="FFFFFF"/>
            <w:vAlign w:val="center"/>
          </w:tcPr>
          <w:p w14:paraId="45C1F55B" w14:textId="77777777" w:rsidR="003F4894" w:rsidRDefault="000D5B91">
            <w:pPr>
              <w:rPr>
                <w:rFonts w:ascii="微软雅黑" w:eastAsia="微软雅黑" w:hAnsi="微软雅黑" w:cs="微软雅黑"/>
                <w:sz w:val="28"/>
              </w:rPr>
            </w:pPr>
            <w:r>
              <w:t>B</w:t>
            </w:r>
            <w:r>
              <w:t>、</w:t>
            </w:r>
            <w:r>
              <w:t xml:space="preserve"> </w:t>
            </w:r>
            <w:r>
              <w:t>脉搏数</w:t>
            </w:r>
          </w:p>
        </w:tc>
      </w:tr>
      <w:tr w:rsidR="003F4894" w14:paraId="14B98539" w14:textId="77777777">
        <w:trPr>
          <w:trHeight w:val="500"/>
        </w:trPr>
        <w:tc>
          <w:tcPr>
            <w:tcW w:w="7400" w:type="dxa"/>
            <w:shd w:val="clear" w:color="auto" w:fill="FFFFFF"/>
            <w:vAlign w:val="center"/>
          </w:tcPr>
          <w:p w14:paraId="231917FA" w14:textId="77777777" w:rsidR="003F4894" w:rsidRDefault="000D5B91">
            <w:pPr>
              <w:rPr>
                <w:rFonts w:ascii="微软雅黑" w:eastAsia="微软雅黑" w:hAnsi="微软雅黑" w:cs="微软雅黑"/>
                <w:sz w:val="28"/>
              </w:rPr>
            </w:pPr>
            <w:r>
              <w:t>C</w:t>
            </w:r>
            <w:r>
              <w:t>、</w:t>
            </w:r>
            <w:r>
              <w:t xml:space="preserve"> </w:t>
            </w:r>
            <w:r>
              <w:t>住院天数</w:t>
            </w:r>
          </w:p>
        </w:tc>
      </w:tr>
      <w:tr w:rsidR="003F4894" w14:paraId="1454E7A8" w14:textId="77777777">
        <w:trPr>
          <w:trHeight w:val="500"/>
        </w:trPr>
        <w:tc>
          <w:tcPr>
            <w:tcW w:w="7400" w:type="dxa"/>
            <w:shd w:val="clear" w:color="auto" w:fill="FFFFFF"/>
            <w:vAlign w:val="center"/>
          </w:tcPr>
          <w:p w14:paraId="2C38A669" w14:textId="77777777" w:rsidR="003F4894" w:rsidRDefault="000D5B91">
            <w:pPr>
              <w:rPr>
                <w:rFonts w:ascii="微软雅黑" w:eastAsia="微软雅黑" w:hAnsi="微软雅黑" w:cs="微软雅黑"/>
                <w:sz w:val="28"/>
              </w:rPr>
            </w:pPr>
            <w:r>
              <w:t>D</w:t>
            </w:r>
            <w:r>
              <w:t>、</w:t>
            </w:r>
            <w:r>
              <w:t xml:space="preserve"> </w:t>
            </w:r>
            <w:r>
              <w:t>病情程度</w:t>
            </w:r>
            <w:r>
              <w:rPr>
                <w:color w:val="EFA030"/>
              </w:rPr>
              <w:t>(</w:t>
            </w:r>
            <w:r>
              <w:rPr>
                <w:color w:val="EFA030"/>
              </w:rPr>
              <w:t>正确答案</w:t>
            </w:r>
            <w:r>
              <w:rPr>
                <w:color w:val="EFA030"/>
              </w:rPr>
              <w:t>)</w:t>
            </w:r>
          </w:p>
        </w:tc>
      </w:tr>
      <w:tr w:rsidR="003F4894" w14:paraId="194ADE61" w14:textId="77777777">
        <w:trPr>
          <w:trHeight w:val="500"/>
        </w:trPr>
        <w:tc>
          <w:tcPr>
            <w:tcW w:w="7400" w:type="dxa"/>
            <w:shd w:val="clear" w:color="auto" w:fill="FFFFFF"/>
            <w:vAlign w:val="center"/>
          </w:tcPr>
          <w:p w14:paraId="1847E5E2" w14:textId="77777777" w:rsidR="003F4894" w:rsidRDefault="000D5B91">
            <w:pPr>
              <w:rPr>
                <w:rFonts w:ascii="微软雅黑" w:eastAsia="微软雅黑" w:hAnsi="微软雅黑" w:cs="微软雅黑"/>
                <w:sz w:val="28"/>
              </w:rPr>
            </w:pPr>
            <w:r>
              <w:t>E</w:t>
            </w:r>
            <w:r>
              <w:t>、</w:t>
            </w:r>
            <w:r>
              <w:t xml:space="preserve"> </w:t>
            </w:r>
            <w:r>
              <w:t>四种血型</w:t>
            </w:r>
          </w:p>
        </w:tc>
      </w:tr>
    </w:tbl>
    <w:p w14:paraId="6841E975" w14:textId="77777777" w:rsidR="003F4894" w:rsidRDefault="003F4894"/>
    <w:p w14:paraId="43A60C83" w14:textId="77777777" w:rsidR="003F4894" w:rsidRDefault="000D5B91">
      <w:pPr>
        <w:spacing w:line="360" w:lineRule="auto"/>
      </w:pPr>
      <w:r>
        <w:t xml:space="preserve">699. </w:t>
      </w:r>
      <w:r>
        <w:t>随机误差指的是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23ED36C" w14:textId="77777777">
        <w:trPr>
          <w:trHeight w:val="500"/>
        </w:trPr>
        <w:tc>
          <w:tcPr>
            <w:tcW w:w="7400" w:type="dxa"/>
            <w:shd w:val="clear" w:color="auto" w:fill="FFFFFF"/>
            <w:vAlign w:val="center"/>
          </w:tcPr>
          <w:p w14:paraId="543AE3B7" w14:textId="77777777" w:rsidR="003F4894" w:rsidRDefault="000D5B91">
            <w:r>
              <w:t>A</w:t>
            </w:r>
            <w:r>
              <w:t>、</w:t>
            </w:r>
            <w:r>
              <w:t xml:space="preserve"> </w:t>
            </w:r>
            <w:r>
              <w:t>测量不准引起的误差</w:t>
            </w:r>
          </w:p>
        </w:tc>
      </w:tr>
      <w:tr w:rsidR="003F4894" w14:paraId="482EC214" w14:textId="77777777">
        <w:trPr>
          <w:trHeight w:val="500"/>
        </w:trPr>
        <w:tc>
          <w:tcPr>
            <w:tcW w:w="7400" w:type="dxa"/>
            <w:shd w:val="clear" w:color="auto" w:fill="FFFFFF"/>
            <w:vAlign w:val="center"/>
          </w:tcPr>
          <w:p w14:paraId="6F41BE4F" w14:textId="77777777" w:rsidR="003F4894" w:rsidRDefault="000D5B91">
            <w:pPr>
              <w:rPr>
                <w:rFonts w:ascii="微软雅黑" w:eastAsia="微软雅黑" w:hAnsi="微软雅黑" w:cs="微软雅黑"/>
                <w:sz w:val="28"/>
              </w:rPr>
            </w:pPr>
            <w:r>
              <w:t>B</w:t>
            </w:r>
            <w:r>
              <w:t>、</w:t>
            </w:r>
            <w:r>
              <w:t xml:space="preserve"> </w:t>
            </w:r>
            <w:r>
              <w:t>由操作失误引起的误差</w:t>
            </w:r>
          </w:p>
        </w:tc>
      </w:tr>
      <w:tr w:rsidR="003F4894" w14:paraId="389A5442" w14:textId="77777777">
        <w:trPr>
          <w:trHeight w:val="500"/>
        </w:trPr>
        <w:tc>
          <w:tcPr>
            <w:tcW w:w="7400" w:type="dxa"/>
            <w:shd w:val="clear" w:color="auto" w:fill="FFFFFF"/>
            <w:vAlign w:val="center"/>
          </w:tcPr>
          <w:p w14:paraId="44D849F7" w14:textId="77777777" w:rsidR="003F4894" w:rsidRDefault="000D5B91">
            <w:pPr>
              <w:rPr>
                <w:rFonts w:ascii="微软雅黑" w:eastAsia="微软雅黑" w:hAnsi="微软雅黑" w:cs="微软雅黑"/>
                <w:sz w:val="28"/>
              </w:rPr>
            </w:pPr>
            <w:r>
              <w:t>C</w:t>
            </w:r>
            <w:r>
              <w:t>、</w:t>
            </w:r>
            <w:r>
              <w:t xml:space="preserve"> </w:t>
            </w:r>
            <w:r>
              <w:t>选择样本不当引起的误差</w:t>
            </w:r>
          </w:p>
        </w:tc>
      </w:tr>
      <w:tr w:rsidR="003F4894" w14:paraId="6036BA63" w14:textId="77777777">
        <w:trPr>
          <w:trHeight w:val="500"/>
        </w:trPr>
        <w:tc>
          <w:tcPr>
            <w:tcW w:w="7400" w:type="dxa"/>
            <w:shd w:val="clear" w:color="auto" w:fill="FFFFFF"/>
            <w:vAlign w:val="center"/>
          </w:tcPr>
          <w:p w14:paraId="139F456A" w14:textId="77777777" w:rsidR="003F4894" w:rsidRDefault="000D5B91">
            <w:pPr>
              <w:rPr>
                <w:rFonts w:ascii="微软雅黑" w:eastAsia="微软雅黑" w:hAnsi="微软雅黑" w:cs="微软雅黑"/>
                <w:sz w:val="28"/>
              </w:rPr>
            </w:pPr>
            <w:r>
              <w:t>D</w:t>
            </w:r>
            <w:r>
              <w:t>、</w:t>
            </w:r>
            <w:r>
              <w:t xml:space="preserve"> </w:t>
            </w:r>
            <w:r>
              <w:t>选择总体不当引起的误差</w:t>
            </w:r>
          </w:p>
        </w:tc>
      </w:tr>
      <w:tr w:rsidR="003F4894" w14:paraId="4D46D66A" w14:textId="77777777">
        <w:trPr>
          <w:trHeight w:val="500"/>
        </w:trPr>
        <w:tc>
          <w:tcPr>
            <w:tcW w:w="7400" w:type="dxa"/>
            <w:shd w:val="clear" w:color="auto" w:fill="FFFFFF"/>
            <w:vAlign w:val="center"/>
          </w:tcPr>
          <w:p w14:paraId="2E9961BA" w14:textId="77777777" w:rsidR="003F4894" w:rsidRDefault="000D5B91">
            <w:pPr>
              <w:rPr>
                <w:rFonts w:ascii="微软雅黑" w:eastAsia="微软雅黑" w:hAnsi="微软雅黑" w:cs="微软雅黑"/>
                <w:sz w:val="28"/>
              </w:rPr>
            </w:pPr>
            <w:r>
              <w:t>E</w:t>
            </w:r>
            <w:r>
              <w:t>、</w:t>
            </w:r>
            <w:r>
              <w:t xml:space="preserve"> </w:t>
            </w:r>
            <w:r>
              <w:t>由偶然因素引起的误差</w:t>
            </w:r>
            <w:r>
              <w:rPr>
                <w:color w:val="EFA030"/>
              </w:rPr>
              <w:t>(</w:t>
            </w:r>
            <w:r>
              <w:rPr>
                <w:color w:val="EFA030"/>
              </w:rPr>
              <w:t>正确答案</w:t>
            </w:r>
            <w:r>
              <w:rPr>
                <w:color w:val="EFA030"/>
              </w:rPr>
              <w:t>)</w:t>
            </w:r>
          </w:p>
        </w:tc>
      </w:tr>
    </w:tbl>
    <w:p w14:paraId="319C830A" w14:textId="77777777" w:rsidR="003F4894" w:rsidRDefault="003F4894"/>
    <w:p w14:paraId="5C5BEB00" w14:textId="77777777" w:rsidR="003F4894" w:rsidRDefault="000D5B91">
      <w:pPr>
        <w:spacing w:line="360" w:lineRule="auto"/>
      </w:pPr>
      <w:r>
        <w:t xml:space="preserve">700. </w:t>
      </w:r>
      <w:r>
        <w:t>收集数据不可避免的误差是：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FC07EDD" w14:textId="77777777">
        <w:trPr>
          <w:trHeight w:val="500"/>
        </w:trPr>
        <w:tc>
          <w:tcPr>
            <w:tcW w:w="7400" w:type="dxa"/>
            <w:shd w:val="clear" w:color="auto" w:fill="FFFFFF"/>
            <w:vAlign w:val="center"/>
          </w:tcPr>
          <w:p w14:paraId="4D534D12" w14:textId="77777777" w:rsidR="003F4894" w:rsidRDefault="000D5B91">
            <w:r>
              <w:lastRenderedPageBreak/>
              <w:t>A</w:t>
            </w:r>
            <w:r>
              <w:t>、</w:t>
            </w:r>
            <w:r>
              <w:t xml:space="preserve"> </w:t>
            </w:r>
            <w:r>
              <w:t>随机误差</w:t>
            </w:r>
            <w:r>
              <w:rPr>
                <w:color w:val="EFA030"/>
              </w:rPr>
              <w:t>(</w:t>
            </w:r>
            <w:r>
              <w:rPr>
                <w:color w:val="EFA030"/>
              </w:rPr>
              <w:t>正确答案</w:t>
            </w:r>
            <w:r>
              <w:rPr>
                <w:color w:val="EFA030"/>
              </w:rPr>
              <w:t>)</w:t>
            </w:r>
          </w:p>
        </w:tc>
      </w:tr>
      <w:tr w:rsidR="003F4894" w14:paraId="44E6E68C" w14:textId="77777777">
        <w:trPr>
          <w:trHeight w:val="500"/>
        </w:trPr>
        <w:tc>
          <w:tcPr>
            <w:tcW w:w="7400" w:type="dxa"/>
            <w:shd w:val="clear" w:color="auto" w:fill="FFFFFF"/>
            <w:vAlign w:val="center"/>
          </w:tcPr>
          <w:p w14:paraId="66CF9729" w14:textId="77777777" w:rsidR="003F4894" w:rsidRDefault="000D5B91">
            <w:pPr>
              <w:rPr>
                <w:rFonts w:ascii="微软雅黑" w:eastAsia="微软雅黑" w:hAnsi="微软雅黑" w:cs="微软雅黑"/>
                <w:sz w:val="28"/>
              </w:rPr>
            </w:pPr>
            <w:r>
              <w:t>B</w:t>
            </w:r>
            <w:r>
              <w:t>、</w:t>
            </w:r>
            <w:r>
              <w:t xml:space="preserve"> </w:t>
            </w:r>
            <w:r>
              <w:t>系统误差</w:t>
            </w:r>
          </w:p>
        </w:tc>
      </w:tr>
      <w:tr w:rsidR="003F4894" w14:paraId="262208CA" w14:textId="77777777">
        <w:trPr>
          <w:trHeight w:val="500"/>
        </w:trPr>
        <w:tc>
          <w:tcPr>
            <w:tcW w:w="7400" w:type="dxa"/>
            <w:shd w:val="clear" w:color="auto" w:fill="FFFFFF"/>
            <w:vAlign w:val="center"/>
          </w:tcPr>
          <w:p w14:paraId="69275CDA" w14:textId="77777777" w:rsidR="003F4894" w:rsidRDefault="000D5B91">
            <w:pPr>
              <w:rPr>
                <w:rFonts w:ascii="微软雅黑" w:eastAsia="微软雅黑" w:hAnsi="微软雅黑" w:cs="微软雅黑"/>
                <w:sz w:val="28"/>
              </w:rPr>
            </w:pPr>
            <w:r>
              <w:t>C</w:t>
            </w:r>
            <w:r>
              <w:t>、</w:t>
            </w:r>
            <w:r>
              <w:t xml:space="preserve"> </w:t>
            </w:r>
            <w:r>
              <w:t>过失误差</w:t>
            </w:r>
          </w:p>
        </w:tc>
      </w:tr>
      <w:tr w:rsidR="003F4894" w14:paraId="65569147" w14:textId="77777777">
        <w:trPr>
          <w:trHeight w:val="500"/>
        </w:trPr>
        <w:tc>
          <w:tcPr>
            <w:tcW w:w="7400" w:type="dxa"/>
            <w:shd w:val="clear" w:color="auto" w:fill="FFFFFF"/>
            <w:vAlign w:val="center"/>
          </w:tcPr>
          <w:p w14:paraId="02B7EEF3" w14:textId="77777777" w:rsidR="003F4894" w:rsidRDefault="000D5B91">
            <w:pPr>
              <w:rPr>
                <w:rFonts w:ascii="微软雅黑" w:eastAsia="微软雅黑" w:hAnsi="微软雅黑" w:cs="微软雅黑"/>
                <w:sz w:val="28"/>
              </w:rPr>
            </w:pPr>
            <w:r>
              <w:t>D</w:t>
            </w:r>
            <w:r>
              <w:t>、</w:t>
            </w:r>
            <w:r>
              <w:t xml:space="preserve"> </w:t>
            </w:r>
            <w:r>
              <w:t>记录误差</w:t>
            </w:r>
          </w:p>
        </w:tc>
      </w:tr>
      <w:tr w:rsidR="003F4894" w14:paraId="1CCF7D06" w14:textId="77777777">
        <w:trPr>
          <w:trHeight w:val="500"/>
        </w:trPr>
        <w:tc>
          <w:tcPr>
            <w:tcW w:w="7400" w:type="dxa"/>
            <w:shd w:val="clear" w:color="auto" w:fill="FFFFFF"/>
            <w:vAlign w:val="center"/>
          </w:tcPr>
          <w:p w14:paraId="4510490E" w14:textId="77777777" w:rsidR="003F4894" w:rsidRDefault="000D5B91">
            <w:pPr>
              <w:rPr>
                <w:rFonts w:ascii="微软雅黑" w:eastAsia="微软雅黑" w:hAnsi="微软雅黑" w:cs="微软雅黑"/>
                <w:sz w:val="28"/>
              </w:rPr>
            </w:pPr>
            <w:r>
              <w:t>E</w:t>
            </w:r>
            <w:r>
              <w:t>、</w:t>
            </w:r>
            <w:r>
              <w:t xml:space="preserve"> </w:t>
            </w:r>
            <w:r>
              <w:t>仪器故障误差</w:t>
            </w:r>
          </w:p>
        </w:tc>
      </w:tr>
    </w:tbl>
    <w:p w14:paraId="5EFC07F9" w14:textId="77777777" w:rsidR="003F4894" w:rsidRDefault="003F4894"/>
    <w:p w14:paraId="05CACF86" w14:textId="77777777" w:rsidR="003F4894" w:rsidRDefault="000D5B91">
      <w:pPr>
        <w:spacing w:line="360" w:lineRule="auto"/>
      </w:pPr>
      <w:r>
        <w:t xml:space="preserve">701. </w:t>
      </w:r>
      <w:r>
        <w:t>对变异的事物可采用抽样观察，其主要目的是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DCEC748" w14:textId="77777777">
        <w:trPr>
          <w:trHeight w:val="500"/>
        </w:trPr>
        <w:tc>
          <w:tcPr>
            <w:tcW w:w="7400" w:type="dxa"/>
            <w:shd w:val="clear" w:color="auto" w:fill="FFFFFF"/>
            <w:vAlign w:val="center"/>
          </w:tcPr>
          <w:p w14:paraId="50880904" w14:textId="77777777" w:rsidR="003F4894" w:rsidRDefault="000D5B91">
            <w:r>
              <w:t>A</w:t>
            </w:r>
            <w:r>
              <w:t>、</w:t>
            </w:r>
            <w:r>
              <w:t xml:space="preserve"> </w:t>
            </w:r>
            <w:r>
              <w:t>反映某个体情况</w:t>
            </w:r>
          </w:p>
        </w:tc>
      </w:tr>
      <w:tr w:rsidR="003F4894" w14:paraId="692A58E4" w14:textId="77777777">
        <w:trPr>
          <w:trHeight w:val="500"/>
        </w:trPr>
        <w:tc>
          <w:tcPr>
            <w:tcW w:w="7400" w:type="dxa"/>
            <w:shd w:val="clear" w:color="auto" w:fill="FFFFFF"/>
            <w:vAlign w:val="center"/>
          </w:tcPr>
          <w:p w14:paraId="50BFCD0D" w14:textId="77777777" w:rsidR="003F4894" w:rsidRDefault="000D5B91">
            <w:pPr>
              <w:rPr>
                <w:rFonts w:ascii="微软雅黑" w:eastAsia="微软雅黑" w:hAnsi="微软雅黑" w:cs="微软雅黑"/>
                <w:sz w:val="28"/>
              </w:rPr>
            </w:pPr>
            <w:r>
              <w:t>B</w:t>
            </w:r>
            <w:r>
              <w:t>、</w:t>
            </w:r>
            <w:r>
              <w:t xml:space="preserve"> </w:t>
            </w:r>
            <w:r>
              <w:t>反映某样本情况</w:t>
            </w:r>
          </w:p>
        </w:tc>
      </w:tr>
      <w:tr w:rsidR="003F4894" w14:paraId="76C732B9" w14:textId="77777777">
        <w:trPr>
          <w:trHeight w:val="500"/>
        </w:trPr>
        <w:tc>
          <w:tcPr>
            <w:tcW w:w="7400" w:type="dxa"/>
            <w:shd w:val="clear" w:color="auto" w:fill="FFFFFF"/>
            <w:vAlign w:val="center"/>
          </w:tcPr>
          <w:p w14:paraId="18A1159F" w14:textId="77777777" w:rsidR="003F4894" w:rsidRDefault="000D5B91">
            <w:pPr>
              <w:rPr>
                <w:rFonts w:ascii="微软雅黑" w:eastAsia="微软雅黑" w:hAnsi="微软雅黑" w:cs="微软雅黑"/>
                <w:sz w:val="28"/>
              </w:rPr>
            </w:pPr>
            <w:r>
              <w:t>C</w:t>
            </w:r>
            <w:r>
              <w:t>、</w:t>
            </w:r>
            <w:r>
              <w:t xml:space="preserve"> </w:t>
            </w:r>
            <w:r>
              <w:t>反映某总体情况</w:t>
            </w:r>
            <w:r>
              <w:rPr>
                <w:color w:val="EFA030"/>
              </w:rPr>
              <w:t>(</w:t>
            </w:r>
            <w:r>
              <w:rPr>
                <w:color w:val="EFA030"/>
              </w:rPr>
              <w:t>正确答案</w:t>
            </w:r>
            <w:r>
              <w:rPr>
                <w:color w:val="EFA030"/>
              </w:rPr>
              <w:t>)</w:t>
            </w:r>
          </w:p>
        </w:tc>
      </w:tr>
      <w:tr w:rsidR="003F4894" w14:paraId="25ED169D" w14:textId="77777777">
        <w:trPr>
          <w:trHeight w:val="500"/>
        </w:trPr>
        <w:tc>
          <w:tcPr>
            <w:tcW w:w="7400" w:type="dxa"/>
            <w:shd w:val="clear" w:color="auto" w:fill="FFFFFF"/>
            <w:vAlign w:val="center"/>
          </w:tcPr>
          <w:p w14:paraId="52F1EBBA" w14:textId="77777777" w:rsidR="003F4894" w:rsidRDefault="000D5B91">
            <w:pPr>
              <w:rPr>
                <w:rFonts w:ascii="微软雅黑" w:eastAsia="微软雅黑" w:hAnsi="微软雅黑" w:cs="微软雅黑"/>
                <w:sz w:val="28"/>
              </w:rPr>
            </w:pPr>
            <w:r>
              <w:t>D</w:t>
            </w:r>
            <w:r>
              <w:t>、</w:t>
            </w:r>
            <w:r>
              <w:t xml:space="preserve"> </w:t>
            </w:r>
            <w:r>
              <w:t>上述都是</w:t>
            </w:r>
          </w:p>
        </w:tc>
      </w:tr>
    </w:tbl>
    <w:p w14:paraId="138948EC" w14:textId="77777777" w:rsidR="003F4894" w:rsidRDefault="003F4894"/>
    <w:p w14:paraId="14BF4EF1" w14:textId="77777777" w:rsidR="003F4894" w:rsidRDefault="000D5B91">
      <w:pPr>
        <w:spacing w:line="360" w:lineRule="auto"/>
      </w:pPr>
      <w:r>
        <w:t xml:space="preserve">702. </w:t>
      </w:r>
      <w:r>
        <w:t>要使样本对总体具有代表性，下列是错误的措施是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6434A90" w14:textId="77777777">
        <w:trPr>
          <w:trHeight w:val="500"/>
        </w:trPr>
        <w:tc>
          <w:tcPr>
            <w:tcW w:w="7400" w:type="dxa"/>
            <w:shd w:val="clear" w:color="auto" w:fill="FFFFFF"/>
            <w:vAlign w:val="center"/>
          </w:tcPr>
          <w:p w14:paraId="0A4438CA" w14:textId="77777777" w:rsidR="003F4894" w:rsidRDefault="000D5B91">
            <w:r>
              <w:t>A</w:t>
            </w:r>
            <w:r>
              <w:t>、</w:t>
            </w:r>
            <w:r>
              <w:t xml:space="preserve"> </w:t>
            </w:r>
            <w:r>
              <w:t>样本与总体应同质</w:t>
            </w:r>
          </w:p>
        </w:tc>
      </w:tr>
      <w:tr w:rsidR="003F4894" w14:paraId="546AB6F1" w14:textId="77777777">
        <w:trPr>
          <w:trHeight w:val="500"/>
        </w:trPr>
        <w:tc>
          <w:tcPr>
            <w:tcW w:w="7400" w:type="dxa"/>
            <w:shd w:val="clear" w:color="auto" w:fill="FFFFFF"/>
            <w:vAlign w:val="center"/>
          </w:tcPr>
          <w:p w14:paraId="0E906476" w14:textId="77777777" w:rsidR="003F4894" w:rsidRDefault="000D5B91">
            <w:pPr>
              <w:rPr>
                <w:rFonts w:ascii="微软雅黑" w:eastAsia="微软雅黑" w:hAnsi="微软雅黑" w:cs="微软雅黑"/>
                <w:sz w:val="28"/>
              </w:rPr>
            </w:pPr>
            <w:r>
              <w:t>B</w:t>
            </w:r>
            <w:r>
              <w:t>、</w:t>
            </w:r>
            <w:r>
              <w:t xml:space="preserve"> </w:t>
            </w:r>
            <w:r>
              <w:t>样本含量应适宜</w:t>
            </w:r>
          </w:p>
        </w:tc>
      </w:tr>
      <w:tr w:rsidR="003F4894" w14:paraId="1C17FF18" w14:textId="77777777">
        <w:trPr>
          <w:trHeight w:val="500"/>
        </w:trPr>
        <w:tc>
          <w:tcPr>
            <w:tcW w:w="7400" w:type="dxa"/>
            <w:shd w:val="clear" w:color="auto" w:fill="FFFFFF"/>
            <w:vAlign w:val="center"/>
          </w:tcPr>
          <w:p w14:paraId="1CF91E9C" w14:textId="77777777" w:rsidR="003F4894" w:rsidRDefault="000D5B91">
            <w:pPr>
              <w:rPr>
                <w:rFonts w:ascii="微软雅黑" w:eastAsia="微软雅黑" w:hAnsi="微软雅黑" w:cs="微软雅黑"/>
                <w:sz w:val="28"/>
              </w:rPr>
            </w:pPr>
            <w:r>
              <w:t>C</w:t>
            </w:r>
            <w:r>
              <w:t>、</w:t>
            </w:r>
            <w:r>
              <w:t xml:space="preserve"> </w:t>
            </w:r>
            <w:r>
              <w:t>应采用随机抽样</w:t>
            </w:r>
          </w:p>
        </w:tc>
      </w:tr>
      <w:tr w:rsidR="003F4894" w14:paraId="66D74F7E" w14:textId="77777777">
        <w:trPr>
          <w:trHeight w:val="500"/>
        </w:trPr>
        <w:tc>
          <w:tcPr>
            <w:tcW w:w="7400" w:type="dxa"/>
            <w:shd w:val="clear" w:color="auto" w:fill="FFFFFF"/>
            <w:vAlign w:val="center"/>
          </w:tcPr>
          <w:p w14:paraId="5FA20CF0" w14:textId="77777777" w:rsidR="003F4894" w:rsidRDefault="000D5B91">
            <w:pPr>
              <w:rPr>
                <w:rFonts w:ascii="微软雅黑" w:eastAsia="微软雅黑" w:hAnsi="微软雅黑" w:cs="微软雅黑"/>
                <w:sz w:val="28"/>
              </w:rPr>
            </w:pPr>
            <w:r>
              <w:t>D</w:t>
            </w:r>
            <w:r>
              <w:t>、</w:t>
            </w:r>
            <w:r>
              <w:t xml:space="preserve"> </w:t>
            </w:r>
            <w:r>
              <w:t>应使观察值无变异</w:t>
            </w:r>
            <w:r>
              <w:rPr>
                <w:color w:val="EFA030"/>
              </w:rPr>
              <w:t>(</w:t>
            </w:r>
            <w:r>
              <w:rPr>
                <w:color w:val="EFA030"/>
              </w:rPr>
              <w:t>正确答案</w:t>
            </w:r>
            <w:r>
              <w:rPr>
                <w:color w:val="EFA030"/>
              </w:rPr>
              <w:t>)</w:t>
            </w:r>
          </w:p>
        </w:tc>
      </w:tr>
    </w:tbl>
    <w:p w14:paraId="6D117BB9" w14:textId="77777777" w:rsidR="003F4894" w:rsidRDefault="003F4894"/>
    <w:p w14:paraId="52C45813" w14:textId="77777777" w:rsidR="003F4894" w:rsidRDefault="000D5B91">
      <w:pPr>
        <w:spacing w:line="360" w:lineRule="auto"/>
      </w:pPr>
      <w:r>
        <w:t xml:space="preserve">703. </w:t>
      </w:r>
      <w:r>
        <w:t>从</w:t>
      </w:r>
      <w:r>
        <w:t>4</w:t>
      </w:r>
      <w:r>
        <w:t>个市级医院外科病史中随机抽样，反映全市外科医护质量，你认为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E83C005" w14:textId="77777777">
        <w:trPr>
          <w:trHeight w:val="500"/>
        </w:trPr>
        <w:tc>
          <w:tcPr>
            <w:tcW w:w="7400" w:type="dxa"/>
            <w:shd w:val="clear" w:color="auto" w:fill="FFFFFF"/>
            <w:vAlign w:val="center"/>
          </w:tcPr>
          <w:p w14:paraId="5173B215" w14:textId="77777777" w:rsidR="003F4894" w:rsidRDefault="000D5B91">
            <w:r>
              <w:t>A</w:t>
            </w:r>
            <w:r>
              <w:t>、</w:t>
            </w:r>
            <w:r>
              <w:t xml:space="preserve"> </w:t>
            </w:r>
            <w:r>
              <w:t>可以，抽样面广</w:t>
            </w:r>
          </w:p>
        </w:tc>
      </w:tr>
      <w:tr w:rsidR="003F4894" w14:paraId="30A4B52F" w14:textId="77777777">
        <w:trPr>
          <w:trHeight w:val="500"/>
        </w:trPr>
        <w:tc>
          <w:tcPr>
            <w:tcW w:w="7400" w:type="dxa"/>
            <w:shd w:val="clear" w:color="auto" w:fill="FFFFFF"/>
            <w:vAlign w:val="center"/>
          </w:tcPr>
          <w:p w14:paraId="7F6A6B56" w14:textId="77777777" w:rsidR="003F4894" w:rsidRDefault="000D5B91">
            <w:pPr>
              <w:rPr>
                <w:rFonts w:ascii="微软雅黑" w:eastAsia="微软雅黑" w:hAnsi="微软雅黑" w:cs="微软雅黑"/>
                <w:sz w:val="28"/>
              </w:rPr>
            </w:pPr>
            <w:r>
              <w:t>B</w:t>
            </w:r>
            <w:r>
              <w:t>、</w:t>
            </w:r>
            <w:r>
              <w:t xml:space="preserve"> </w:t>
            </w:r>
            <w:r>
              <w:t>不可以，可能样本太小</w:t>
            </w:r>
          </w:p>
        </w:tc>
      </w:tr>
      <w:tr w:rsidR="003F4894" w14:paraId="3923EB7A" w14:textId="77777777">
        <w:trPr>
          <w:trHeight w:val="500"/>
        </w:trPr>
        <w:tc>
          <w:tcPr>
            <w:tcW w:w="7400" w:type="dxa"/>
            <w:shd w:val="clear" w:color="auto" w:fill="FFFFFF"/>
            <w:vAlign w:val="center"/>
          </w:tcPr>
          <w:p w14:paraId="39C79821" w14:textId="77777777" w:rsidR="003F4894" w:rsidRDefault="000D5B91">
            <w:pPr>
              <w:rPr>
                <w:rFonts w:ascii="微软雅黑" w:eastAsia="微软雅黑" w:hAnsi="微软雅黑" w:cs="微软雅黑"/>
                <w:sz w:val="28"/>
              </w:rPr>
            </w:pPr>
            <w:r>
              <w:t>C</w:t>
            </w:r>
            <w:r>
              <w:t>、</w:t>
            </w:r>
            <w:r>
              <w:t xml:space="preserve"> </w:t>
            </w:r>
            <w:r>
              <w:t>可以，是随机抽样</w:t>
            </w:r>
          </w:p>
        </w:tc>
      </w:tr>
      <w:tr w:rsidR="003F4894" w14:paraId="49B6A3DC" w14:textId="77777777">
        <w:trPr>
          <w:trHeight w:val="500"/>
        </w:trPr>
        <w:tc>
          <w:tcPr>
            <w:tcW w:w="7400" w:type="dxa"/>
            <w:shd w:val="clear" w:color="auto" w:fill="FFFFFF"/>
            <w:vAlign w:val="center"/>
          </w:tcPr>
          <w:p w14:paraId="320D77B8" w14:textId="77777777" w:rsidR="003F4894" w:rsidRDefault="000D5B91">
            <w:pPr>
              <w:rPr>
                <w:rFonts w:ascii="微软雅黑" w:eastAsia="微软雅黑" w:hAnsi="微软雅黑" w:cs="微软雅黑"/>
                <w:sz w:val="28"/>
              </w:rPr>
            </w:pPr>
            <w:r>
              <w:t>D</w:t>
            </w:r>
            <w:r>
              <w:t>、</w:t>
            </w:r>
            <w:r>
              <w:t xml:space="preserve"> </w:t>
            </w:r>
            <w:r>
              <w:t>不可以，不能反映研究总体</w:t>
            </w:r>
            <w:r>
              <w:rPr>
                <w:color w:val="EFA030"/>
              </w:rPr>
              <w:t>(</w:t>
            </w:r>
            <w:r>
              <w:rPr>
                <w:color w:val="EFA030"/>
              </w:rPr>
              <w:t>正确答案</w:t>
            </w:r>
            <w:r>
              <w:rPr>
                <w:color w:val="EFA030"/>
              </w:rPr>
              <w:t>)</w:t>
            </w:r>
          </w:p>
        </w:tc>
      </w:tr>
    </w:tbl>
    <w:p w14:paraId="7EB91CD7" w14:textId="77777777" w:rsidR="003F4894" w:rsidRDefault="003F4894"/>
    <w:p w14:paraId="1E944FDB" w14:textId="77777777" w:rsidR="003F4894" w:rsidRDefault="000D5B91">
      <w:pPr>
        <w:spacing w:line="360" w:lineRule="auto"/>
      </w:pPr>
      <w:r>
        <w:t xml:space="preserve">704. </w:t>
      </w:r>
      <w:r>
        <w:t>搞好统计工作，达到预期目标，最重要的是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F45757E" w14:textId="77777777">
        <w:trPr>
          <w:trHeight w:val="500"/>
        </w:trPr>
        <w:tc>
          <w:tcPr>
            <w:tcW w:w="7400" w:type="dxa"/>
            <w:shd w:val="clear" w:color="auto" w:fill="FFFFFF"/>
            <w:vAlign w:val="center"/>
          </w:tcPr>
          <w:p w14:paraId="3AC83FD4" w14:textId="77777777" w:rsidR="003F4894" w:rsidRDefault="000D5B91">
            <w:r>
              <w:t>A</w:t>
            </w:r>
            <w:r>
              <w:t>、</w:t>
            </w:r>
            <w:r>
              <w:t xml:space="preserve"> </w:t>
            </w:r>
            <w:r>
              <w:t>原始数据要正确</w:t>
            </w:r>
          </w:p>
        </w:tc>
      </w:tr>
      <w:tr w:rsidR="003F4894" w14:paraId="5A48F0DD" w14:textId="77777777">
        <w:trPr>
          <w:trHeight w:val="500"/>
        </w:trPr>
        <w:tc>
          <w:tcPr>
            <w:tcW w:w="7400" w:type="dxa"/>
            <w:shd w:val="clear" w:color="auto" w:fill="FFFFFF"/>
            <w:vAlign w:val="center"/>
          </w:tcPr>
          <w:p w14:paraId="16B93592" w14:textId="77777777" w:rsidR="003F4894" w:rsidRDefault="000D5B91">
            <w:pPr>
              <w:rPr>
                <w:rFonts w:ascii="微软雅黑" w:eastAsia="微软雅黑" w:hAnsi="微软雅黑" w:cs="微软雅黑"/>
                <w:sz w:val="28"/>
              </w:rPr>
            </w:pPr>
            <w:r>
              <w:lastRenderedPageBreak/>
              <w:t>B</w:t>
            </w:r>
            <w:r>
              <w:t>、</w:t>
            </w:r>
            <w:r>
              <w:t xml:space="preserve"> </w:t>
            </w:r>
            <w:r>
              <w:t>整理数据要全面</w:t>
            </w:r>
          </w:p>
        </w:tc>
      </w:tr>
      <w:tr w:rsidR="003F4894" w14:paraId="1A879F9C" w14:textId="77777777">
        <w:trPr>
          <w:trHeight w:val="500"/>
        </w:trPr>
        <w:tc>
          <w:tcPr>
            <w:tcW w:w="7400" w:type="dxa"/>
            <w:shd w:val="clear" w:color="auto" w:fill="FFFFFF"/>
            <w:vAlign w:val="center"/>
          </w:tcPr>
          <w:p w14:paraId="3B4D2B6C" w14:textId="77777777" w:rsidR="003F4894" w:rsidRDefault="000D5B91">
            <w:pPr>
              <w:rPr>
                <w:rFonts w:ascii="微软雅黑" w:eastAsia="微软雅黑" w:hAnsi="微软雅黑" w:cs="微软雅黑"/>
                <w:sz w:val="28"/>
              </w:rPr>
            </w:pPr>
            <w:r>
              <w:t>C</w:t>
            </w:r>
            <w:r>
              <w:t>、</w:t>
            </w:r>
            <w:r>
              <w:t xml:space="preserve"> </w:t>
            </w:r>
            <w:r>
              <w:t>分析数据要合理</w:t>
            </w:r>
          </w:p>
        </w:tc>
      </w:tr>
      <w:tr w:rsidR="003F4894" w14:paraId="6985CD25" w14:textId="77777777">
        <w:trPr>
          <w:trHeight w:val="500"/>
        </w:trPr>
        <w:tc>
          <w:tcPr>
            <w:tcW w:w="7400" w:type="dxa"/>
            <w:shd w:val="clear" w:color="auto" w:fill="FFFFFF"/>
            <w:vAlign w:val="center"/>
          </w:tcPr>
          <w:p w14:paraId="6002E130" w14:textId="77777777" w:rsidR="003F4894" w:rsidRDefault="000D5B91">
            <w:pPr>
              <w:rPr>
                <w:rFonts w:ascii="微软雅黑" w:eastAsia="微软雅黑" w:hAnsi="微软雅黑" w:cs="微软雅黑"/>
                <w:sz w:val="28"/>
              </w:rPr>
            </w:pPr>
            <w:r>
              <w:t>D</w:t>
            </w:r>
            <w:r>
              <w:t>、</w:t>
            </w:r>
            <w:r>
              <w:t xml:space="preserve"> </w:t>
            </w:r>
            <w:r>
              <w:t>研究设计要科学</w:t>
            </w:r>
            <w:r>
              <w:rPr>
                <w:color w:val="EFA030"/>
              </w:rPr>
              <w:t>(</w:t>
            </w:r>
            <w:r>
              <w:rPr>
                <w:color w:val="EFA030"/>
              </w:rPr>
              <w:t>正确答案</w:t>
            </w:r>
            <w:r>
              <w:rPr>
                <w:color w:val="EFA030"/>
              </w:rPr>
              <w:t>)</w:t>
            </w:r>
          </w:p>
        </w:tc>
      </w:tr>
    </w:tbl>
    <w:p w14:paraId="4D1BF50F" w14:textId="77777777" w:rsidR="003F4894" w:rsidRDefault="003F4894"/>
    <w:p w14:paraId="44951A83" w14:textId="77777777" w:rsidR="003F4894" w:rsidRDefault="000D5B91">
      <w:pPr>
        <w:spacing w:line="360" w:lineRule="auto"/>
      </w:pPr>
      <w:r>
        <w:t xml:space="preserve">705. </w:t>
      </w:r>
      <w:r>
        <w:t>某地区</w:t>
      </w:r>
      <w:r>
        <w:t>1000</w:t>
      </w:r>
      <w:r>
        <w:t>名儿童粪检蛔虫卵，按阳性和阴性整理汇总，这数据属于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D5810A6" w14:textId="77777777">
        <w:trPr>
          <w:trHeight w:val="500"/>
        </w:trPr>
        <w:tc>
          <w:tcPr>
            <w:tcW w:w="7400" w:type="dxa"/>
            <w:shd w:val="clear" w:color="auto" w:fill="FFFFFF"/>
            <w:vAlign w:val="center"/>
          </w:tcPr>
          <w:p w14:paraId="2726FA2B" w14:textId="77777777" w:rsidR="003F4894" w:rsidRDefault="000D5B91">
            <w:r>
              <w:t>A</w:t>
            </w:r>
            <w:r>
              <w:t>、</w:t>
            </w:r>
            <w:r>
              <w:t xml:space="preserve"> </w:t>
            </w:r>
            <w:r>
              <w:t>定量数据</w:t>
            </w:r>
          </w:p>
        </w:tc>
      </w:tr>
      <w:tr w:rsidR="003F4894" w14:paraId="0DC51139" w14:textId="77777777">
        <w:trPr>
          <w:trHeight w:val="500"/>
        </w:trPr>
        <w:tc>
          <w:tcPr>
            <w:tcW w:w="7400" w:type="dxa"/>
            <w:shd w:val="clear" w:color="auto" w:fill="FFFFFF"/>
            <w:vAlign w:val="center"/>
          </w:tcPr>
          <w:p w14:paraId="56837FA7" w14:textId="77777777" w:rsidR="003F4894" w:rsidRDefault="000D5B91">
            <w:pPr>
              <w:rPr>
                <w:rFonts w:ascii="微软雅黑" w:eastAsia="微软雅黑" w:hAnsi="微软雅黑" w:cs="微软雅黑"/>
                <w:sz w:val="28"/>
              </w:rPr>
            </w:pPr>
            <w:r>
              <w:t>B</w:t>
            </w:r>
            <w:r>
              <w:t>、</w:t>
            </w:r>
            <w:r>
              <w:t xml:space="preserve"> </w:t>
            </w:r>
            <w:r>
              <w:t>定性数据</w:t>
            </w:r>
            <w:r>
              <w:rPr>
                <w:color w:val="EFA030"/>
              </w:rPr>
              <w:t>(</w:t>
            </w:r>
            <w:r>
              <w:rPr>
                <w:color w:val="EFA030"/>
              </w:rPr>
              <w:t>正确答案</w:t>
            </w:r>
            <w:r>
              <w:rPr>
                <w:color w:val="EFA030"/>
              </w:rPr>
              <w:t>)</w:t>
            </w:r>
          </w:p>
        </w:tc>
      </w:tr>
      <w:tr w:rsidR="003F4894" w14:paraId="156EF9F0" w14:textId="77777777">
        <w:trPr>
          <w:trHeight w:val="500"/>
        </w:trPr>
        <w:tc>
          <w:tcPr>
            <w:tcW w:w="7400" w:type="dxa"/>
            <w:shd w:val="clear" w:color="auto" w:fill="FFFFFF"/>
            <w:vAlign w:val="center"/>
          </w:tcPr>
          <w:p w14:paraId="5C326C3B" w14:textId="77777777" w:rsidR="003F4894" w:rsidRDefault="000D5B91">
            <w:pPr>
              <w:rPr>
                <w:rFonts w:ascii="微软雅黑" w:eastAsia="微软雅黑" w:hAnsi="微软雅黑" w:cs="微软雅黑"/>
                <w:sz w:val="28"/>
              </w:rPr>
            </w:pPr>
            <w:r>
              <w:t>C</w:t>
            </w:r>
            <w:r>
              <w:t>、</w:t>
            </w:r>
            <w:r>
              <w:t xml:space="preserve"> </w:t>
            </w:r>
            <w:r>
              <w:t>等级数据</w:t>
            </w:r>
          </w:p>
        </w:tc>
      </w:tr>
      <w:tr w:rsidR="003F4894" w14:paraId="40CF6E5B" w14:textId="77777777">
        <w:trPr>
          <w:trHeight w:val="500"/>
        </w:trPr>
        <w:tc>
          <w:tcPr>
            <w:tcW w:w="7400" w:type="dxa"/>
            <w:shd w:val="clear" w:color="auto" w:fill="FFFFFF"/>
            <w:vAlign w:val="center"/>
          </w:tcPr>
          <w:p w14:paraId="5D77323E" w14:textId="77777777" w:rsidR="003F4894" w:rsidRDefault="000D5B91">
            <w:pPr>
              <w:rPr>
                <w:rFonts w:ascii="微软雅黑" w:eastAsia="微软雅黑" w:hAnsi="微软雅黑" w:cs="微软雅黑"/>
                <w:sz w:val="28"/>
              </w:rPr>
            </w:pPr>
            <w:r>
              <w:t>D</w:t>
            </w:r>
            <w:r>
              <w:t>、</w:t>
            </w:r>
            <w:r>
              <w:t xml:space="preserve"> </w:t>
            </w:r>
            <w:r>
              <w:t>半定量数据</w:t>
            </w:r>
          </w:p>
        </w:tc>
      </w:tr>
    </w:tbl>
    <w:p w14:paraId="70C9803B" w14:textId="77777777" w:rsidR="003F4894" w:rsidRDefault="003F4894"/>
    <w:p w14:paraId="7D495C34" w14:textId="77777777" w:rsidR="003F4894" w:rsidRDefault="000D5B91">
      <w:pPr>
        <w:spacing w:line="360" w:lineRule="auto"/>
      </w:pPr>
      <w:r>
        <w:t xml:space="preserve">706. </w:t>
      </w:r>
      <w:r>
        <w:t>由变异所导致的现象中，下列哪一项除外</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281EE43" w14:textId="77777777">
        <w:trPr>
          <w:trHeight w:val="500"/>
        </w:trPr>
        <w:tc>
          <w:tcPr>
            <w:tcW w:w="7400" w:type="dxa"/>
            <w:shd w:val="clear" w:color="auto" w:fill="FFFFFF"/>
            <w:vAlign w:val="center"/>
          </w:tcPr>
          <w:p w14:paraId="02633200" w14:textId="77777777" w:rsidR="003F4894" w:rsidRDefault="000D5B91">
            <w:r>
              <w:t>A</w:t>
            </w:r>
            <w:r>
              <w:t>、</w:t>
            </w:r>
            <w:r>
              <w:t xml:space="preserve"> X1≠X2</w:t>
            </w:r>
          </w:p>
        </w:tc>
      </w:tr>
      <w:tr w:rsidR="003F4894" w14:paraId="718484B2" w14:textId="77777777">
        <w:trPr>
          <w:trHeight w:val="500"/>
        </w:trPr>
        <w:tc>
          <w:tcPr>
            <w:tcW w:w="7400" w:type="dxa"/>
            <w:shd w:val="clear" w:color="auto" w:fill="FFFFFF"/>
            <w:vAlign w:val="center"/>
          </w:tcPr>
          <w:p w14:paraId="3D9E4607" w14:textId="22ECDD4D"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42372A7" wp14:editId="79CF5B42">
                  <wp:extent cx="219075" cy="219075"/>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0D5B91">
              <w:br/>
            </w:r>
            <w:r w:rsidR="000D5B91">
              <w:t>B</w:t>
            </w:r>
            <w:r w:rsidR="000D5B91">
              <w:t>、</w:t>
            </w:r>
            <w:r w:rsidR="000D5B91">
              <w:t xml:space="preserve"> ≠</w:t>
            </w:r>
          </w:p>
          <w:p w14:paraId="7BF1422C" w14:textId="77777777" w:rsidR="003F4894" w:rsidRDefault="003F4894">
            <w:pPr>
              <w:rPr>
                <w:rFonts w:ascii="微软雅黑" w:eastAsia="微软雅黑" w:hAnsi="微软雅黑" w:cs="微软雅黑"/>
                <w:sz w:val="28"/>
              </w:rPr>
            </w:pPr>
          </w:p>
        </w:tc>
      </w:tr>
      <w:tr w:rsidR="003F4894" w14:paraId="7A2A7BCC" w14:textId="77777777">
        <w:trPr>
          <w:trHeight w:val="500"/>
        </w:trPr>
        <w:tc>
          <w:tcPr>
            <w:tcW w:w="7400" w:type="dxa"/>
            <w:shd w:val="clear" w:color="auto" w:fill="FFFFFF"/>
            <w:vAlign w:val="center"/>
          </w:tcPr>
          <w:p w14:paraId="03E3A478" w14:textId="127FC2C8"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EF230BB" wp14:editId="5DBC0E5C">
                  <wp:extent cx="180975" cy="200025"/>
                  <wp:effectExtent l="0" t="0" r="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0D5B91">
              <w:br/>
            </w:r>
            <w:r w:rsidR="000D5B91">
              <w:t>C</w:t>
            </w:r>
            <w:r w:rsidR="000D5B91">
              <w:t>、</w:t>
            </w:r>
            <w:r w:rsidR="000D5B91">
              <w:t xml:space="preserve"> μ≠</w:t>
            </w:r>
          </w:p>
          <w:p w14:paraId="4F293030" w14:textId="77777777" w:rsidR="003F4894" w:rsidRDefault="003F4894">
            <w:pPr>
              <w:rPr>
                <w:rFonts w:ascii="微软雅黑" w:eastAsia="微软雅黑" w:hAnsi="微软雅黑" w:cs="微软雅黑"/>
                <w:sz w:val="28"/>
              </w:rPr>
            </w:pPr>
          </w:p>
        </w:tc>
      </w:tr>
      <w:tr w:rsidR="003F4894" w14:paraId="7F18A7ED" w14:textId="77777777">
        <w:trPr>
          <w:trHeight w:val="500"/>
        </w:trPr>
        <w:tc>
          <w:tcPr>
            <w:tcW w:w="7400" w:type="dxa"/>
            <w:shd w:val="clear" w:color="auto" w:fill="FFFFFF"/>
            <w:vAlign w:val="center"/>
          </w:tcPr>
          <w:p w14:paraId="4ADC438F" w14:textId="77777777" w:rsidR="003F4894" w:rsidRDefault="000D5B91">
            <w:pPr>
              <w:rPr>
                <w:rFonts w:ascii="微软雅黑" w:eastAsia="微软雅黑" w:hAnsi="微软雅黑" w:cs="微软雅黑"/>
                <w:sz w:val="28"/>
              </w:rPr>
            </w:pPr>
            <w:r>
              <w:t>D</w:t>
            </w:r>
            <w:r>
              <w:t>、</w:t>
            </w:r>
            <w:r>
              <w:t xml:space="preserve"> μ1≠μ2</w:t>
            </w:r>
            <w:r>
              <w:rPr>
                <w:color w:val="EFA030"/>
              </w:rPr>
              <w:t>(</w:t>
            </w:r>
            <w:r>
              <w:rPr>
                <w:color w:val="EFA030"/>
              </w:rPr>
              <w:t>正确答案</w:t>
            </w:r>
            <w:r>
              <w:rPr>
                <w:color w:val="EFA030"/>
              </w:rPr>
              <w:t>)</w:t>
            </w:r>
          </w:p>
        </w:tc>
      </w:tr>
    </w:tbl>
    <w:p w14:paraId="6FEF2D46" w14:textId="77777777" w:rsidR="003F4894" w:rsidRDefault="003F4894"/>
    <w:p w14:paraId="45A8D223" w14:textId="77777777" w:rsidR="003F4894" w:rsidRDefault="000D5B91">
      <w:pPr>
        <w:spacing w:line="360" w:lineRule="auto"/>
      </w:pPr>
      <w:r>
        <w:t xml:space="preserve">707. </w:t>
      </w:r>
      <w:r>
        <w:t>统计分析的主要内容有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23ABA81" w14:textId="77777777">
        <w:trPr>
          <w:trHeight w:val="500"/>
        </w:trPr>
        <w:tc>
          <w:tcPr>
            <w:tcW w:w="7400" w:type="dxa"/>
            <w:shd w:val="clear" w:color="auto" w:fill="FFFFFF"/>
            <w:vAlign w:val="center"/>
          </w:tcPr>
          <w:p w14:paraId="78925E5B" w14:textId="77777777" w:rsidR="003F4894" w:rsidRDefault="000D5B91">
            <w:r>
              <w:t>A</w:t>
            </w:r>
            <w:r>
              <w:t>、</w:t>
            </w:r>
            <w:r>
              <w:t xml:space="preserve"> </w:t>
            </w:r>
            <w:r>
              <w:t>统计描述和统计学检验</w:t>
            </w:r>
          </w:p>
        </w:tc>
      </w:tr>
      <w:tr w:rsidR="003F4894" w14:paraId="38664CC3" w14:textId="77777777">
        <w:trPr>
          <w:trHeight w:val="500"/>
        </w:trPr>
        <w:tc>
          <w:tcPr>
            <w:tcW w:w="7400" w:type="dxa"/>
            <w:shd w:val="clear" w:color="auto" w:fill="FFFFFF"/>
            <w:vAlign w:val="center"/>
          </w:tcPr>
          <w:p w14:paraId="42119AA4" w14:textId="77777777" w:rsidR="003F4894" w:rsidRDefault="000D5B91">
            <w:pPr>
              <w:rPr>
                <w:rFonts w:ascii="微软雅黑" w:eastAsia="微软雅黑" w:hAnsi="微软雅黑" w:cs="微软雅黑"/>
                <w:sz w:val="28"/>
              </w:rPr>
            </w:pPr>
            <w:r>
              <w:t>B</w:t>
            </w:r>
            <w:r>
              <w:t>、</w:t>
            </w:r>
            <w:r>
              <w:t xml:space="preserve"> </w:t>
            </w:r>
            <w:r>
              <w:t>区间估计与假设检验</w:t>
            </w:r>
          </w:p>
        </w:tc>
      </w:tr>
      <w:tr w:rsidR="003F4894" w14:paraId="37FF781C" w14:textId="77777777">
        <w:trPr>
          <w:trHeight w:val="500"/>
        </w:trPr>
        <w:tc>
          <w:tcPr>
            <w:tcW w:w="7400" w:type="dxa"/>
            <w:shd w:val="clear" w:color="auto" w:fill="FFFFFF"/>
            <w:vAlign w:val="center"/>
          </w:tcPr>
          <w:p w14:paraId="479B9DBF" w14:textId="77777777" w:rsidR="003F4894" w:rsidRDefault="000D5B91">
            <w:pPr>
              <w:rPr>
                <w:rFonts w:ascii="微软雅黑" w:eastAsia="微软雅黑" w:hAnsi="微软雅黑" w:cs="微软雅黑"/>
                <w:sz w:val="28"/>
              </w:rPr>
            </w:pPr>
            <w:r>
              <w:t>C</w:t>
            </w:r>
            <w:r>
              <w:t>、</w:t>
            </w:r>
            <w:r>
              <w:t xml:space="preserve"> </w:t>
            </w:r>
            <w:r>
              <w:t>统计图表和统计报告</w:t>
            </w:r>
          </w:p>
        </w:tc>
      </w:tr>
      <w:tr w:rsidR="003F4894" w14:paraId="14BAC72D" w14:textId="77777777">
        <w:trPr>
          <w:trHeight w:val="500"/>
        </w:trPr>
        <w:tc>
          <w:tcPr>
            <w:tcW w:w="7400" w:type="dxa"/>
            <w:shd w:val="clear" w:color="auto" w:fill="FFFFFF"/>
            <w:vAlign w:val="center"/>
          </w:tcPr>
          <w:p w14:paraId="5EAFAE33" w14:textId="77777777" w:rsidR="003F4894" w:rsidRDefault="000D5B91">
            <w:pPr>
              <w:rPr>
                <w:rFonts w:ascii="微软雅黑" w:eastAsia="微软雅黑" w:hAnsi="微软雅黑" w:cs="微软雅黑"/>
                <w:sz w:val="28"/>
              </w:rPr>
            </w:pPr>
            <w:r>
              <w:t>D</w:t>
            </w:r>
            <w:r>
              <w:t>、</w:t>
            </w:r>
            <w:r>
              <w:t xml:space="preserve"> </w:t>
            </w:r>
            <w:r>
              <w:t>统计描述和统计推断</w:t>
            </w:r>
            <w:r>
              <w:rPr>
                <w:color w:val="EFA030"/>
              </w:rPr>
              <w:t>(</w:t>
            </w:r>
            <w:r>
              <w:rPr>
                <w:color w:val="EFA030"/>
              </w:rPr>
              <w:t>正确答案</w:t>
            </w:r>
            <w:r>
              <w:rPr>
                <w:color w:val="EFA030"/>
              </w:rPr>
              <w:t>)</w:t>
            </w:r>
          </w:p>
        </w:tc>
      </w:tr>
      <w:tr w:rsidR="003F4894" w14:paraId="7AC1633B" w14:textId="77777777">
        <w:trPr>
          <w:trHeight w:val="500"/>
        </w:trPr>
        <w:tc>
          <w:tcPr>
            <w:tcW w:w="7400" w:type="dxa"/>
            <w:shd w:val="clear" w:color="auto" w:fill="FFFFFF"/>
            <w:vAlign w:val="center"/>
          </w:tcPr>
          <w:p w14:paraId="5C77CB5C" w14:textId="77777777" w:rsidR="003F4894" w:rsidRDefault="000D5B91">
            <w:pPr>
              <w:rPr>
                <w:rFonts w:ascii="微软雅黑" w:eastAsia="微软雅黑" w:hAnsi="微软雅黑" w:cs="微软雅黑"/>
                <w:sz w:val="28"/>
              </w:rPr>
            </w:pPr>
            <w:r>
              <w:t>E</w:t>
            </w:r>
            <w:r>
              <w:t>、</w:t>
            </w:r>
            <w:r>
              <w:t xml:space="preserve"> </w:t>
            </w:r>
            <w:r>
              <w:t>统计描述和统计图表</w:t>
            </w:r>
          </w:p>
        </w:tc>
      </w:tr>
    </w:tbl>
    <w:p w14:paraId="6808D454" w14:textId="77777777" w:rsidR="003F4894" w:rsidRDefault="003F4894"/>
    <w:p w14:paraId="35C68B22" w14:textId="77777777" w:rsidR="003F4894" w:rsidRDefault="000D5B91">
      <w:pPr>
        <w:spacing w:line="360" w:lineRule="auto"/>
      </w:pPr>
      <w:r>
        <w:t xml:space="preserve">708. </w:t>
      </w:r>
      <w:r>
        <w:t>卫生统计工作的步骤为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D0FD616" w14:textId="77777777">
        <w:trPr>
          <w:trHeight w:val="500"/>
        </w:trPr>
        <w:tc>
          <w:tcPr>
            <w:tcW w:w="7400" w:type="dxa"/>
            <w:shd w:val="clear" w:color="auto" w:fill="FFFFFF"/>
            <w:vAlign w:val="center"/>
          </w:tcPr>
          <w:p w14:paraId="1CD4716B" w14:textId="77777777" w:rsidR="003F4894" w:rsidRDefault="000D5B91">
            <w:r>
              <w:lastRenderedPageBreak/>
              <w:t>A</w:t>
            </w:r>
            <w:r>
              <w:t>、</w:t>
            </w:r>
            <w:r>
              <w:t xml:space="preserve"> </w:t>
            </w:r>
            <w:r>
              <w:t>统计研究调查、搜集数据、整理数据、分析数据</w:t>
            </w:r>
          </w:p>
        </w:tc>
      </w:tr>
      <w:tr w:rsidR="003F4894" w14:paraId="0009AA2B" w14:textId="77777777">
        <w:trPr>
          <w:trHeight w:val="500"/>
        </w:trPr>
        <w:tc>
          <w:tcPr>
            <w:tcW w:w="7400" w:type="dxa"/>
            <w:shd w:val="clear" w:color="auto" w:fill="FFFFFF"/>
            <w:vAlign w:val="center"/>
          </w:tcPr>
          <w:p w14:paraId="0394D706" w14:textId="77777777" w:rsidR="003F4894" w:rsidRDefault="000D5B91">
            <w:pPr>
              <w:rPr>
                <w:rFonts w:ascii="微软雅黑" w:eastAsia="微软雅黑" w:hAnsi="微软雅黑" w:cs="微软雅黑"/>
                <w:sz w:val="28"/>
              </w:rPr>
            </w:pPr>
            <w:r>
              <w:t>B</w:t>
            </w:r>
            <w:r>
              <w:t>、</w:t>
            </w:r>
            <w:r>
              <w:t xml:space="preserve"> </w:t>
            </w:r>
            <w:r>
              <w:t>统计数据收集、整理数据、统计描述、统计推断</w:t>
            </w:r>
          </w:p>
        </w:tc>
      </w:tr>
      <w:tr w:rsidR="003F4894" w14:paraId="4AA98417" w14:textId="77777777">
        <w:trPr>
          <w:trHeight w:val="500"/>
        </w:trPr>
        <w:tc>
          <w:tcPr>
            <w:tcW w:w="7400" w:type="dxa"/>
            <w:shd w:val="clear" w:color="auto" w:fill="FFFFFF"/>
            <w:vAlign w:val="center"/>
          </w:tcPr>
          <w:p w14:paraId="0DD1F4D0" w14:textId="77777777" w:rsidR="003F4894" w:rsidRDefault="000D5B91">
            <w:pPr>
              <w:rPr>
                <w:rFonts w:ascii="微软雅黑" w:eastAsia="微软雅黑" w:hAnsi="微软雅黑" w:cs="微软雅黑"/>
                <w:sz w:val="28"/>
              </w:rPr>
            </w:pPr>
            <w:r>
              <w:t>C</w:t>
            </w:r>
            <w:r>
              <w:t>、</w:t>
            </w:r>
            <w:r>
              <w:t xml:space="preserve"> </w:t>
            </w:r>
            <w:r>
              <w:t>统计研究设计、搜集数据、整理数据、分析数据</w:t>
            </w:r>
            <w:r>
              <w:rPr>
                <w:color w:val="EFA030"/>
              </w:rPr>
              <w:t>(</w:t>
            </w:r>
            <w:r>
              <w:rPr>
                <w:color w:val="EFA030"/>
              </w:rPr>
              <w:t>正确答案</w:t>
            </w:r>
            <w:r>
              <w:rPr>
                <w:color w:val="EFA030"/>
              </w:rPr>
              <w:t>)</w:t>
            </w:r>
          </w:p>
        </w:tc>
      </w:tr>
      <w:tr w:rsidR="003F4894" w14:paraId="1B067C9C" w14:textId="77777777">
        <w:trPr>
          <w:trHeight w:val="500"/>
        </w:trPr>
        <w:tc>
          <w:tcPr>
            <w:tcW w:w="7400" w:type="dxa"/>
            <w:shd w:val="clear" w:color="auto" w:fill="FFFFFF"/>
            <w:vAlign w:val="center"/>
          </w:tcPr>
          <w:p w14:paraId="643D3426" w14:textId="77777777" w:rsidR="003F4894" w:rsidRDefault="000D5B91">
            <w:pPr>
              <w:rPr>
                <w:rFonts w:ascii="微软雅黑" w:eastAsia="微软雅黑" w:hAnsi="微软雅黑" w:cs="微软雅黑"/>
                <w:sz w:val="28"/>
              </w:rPr>
            </w:pPr>
            <w:r>
              <w:t>D</w:t>
            </w:r>
            <w:r>
              <w:t>、</w:t>
            </w:r>
            <w:r>
              <w:t xml:space="preserve"> </w:t>
            </w:r>
            <w:r>
              <w:t>统计研究调查、统计描述、统计推断、统计图表</w:t>
            </w:r>
          </w:p>
        </w:tc>
      </w:tr>
      <w:tr w:rsidR="003F4894" w14:paraId="58FF9582" w14:textId="77777777">
        <w:trPr>
          <w:trHeight w:val="500"/>
        </w:trPr>
        <w:tc>
          <w:tcPr>
            <w:tcW w:w="7400" w:type="dxa"/>
            <w:shd w:val="clear" w:color="auto" w:fill="FFFFFF"/>
            <w:vAlign w:val="center"/>
          </w:tcPr>
          <w:p w14:paraId="62E7283D" w14:textId="77777777" w:rsidR="003F4894" w:rsidRDefault="000D5B91">
            <w:pPr>
              <w:rPr>
                <w:rFonts w:ascii="微软雅黑" w:eastAsia="微软雅黑" w:hAnsi="微软雅黑" w:cs="微软雅黑"/>
                <w:sz w:val="28"/>
              </w:rPr>
            </w:pPr>
            <w:r>
              <w:t>E</w:t>
            </w:r>
            <w:r>
              <w:t>、</w:t>
            </w:r>
            <w:r>
              <w:t xml:space="preserve"> </w:t>
            </w:r>
            <w:r>
              <w:t>统计研究设计、统计描述、统计推断、统计图表</w:t>
            </w:r>
          </w:p>
        </w:tc>
      </w:tr>
    </w:tbl>
    <w:p w14:paraId="601784E6" w14:textId="77777777" w:rsidR="003F4894" w:rsidRDefault="003F4894"/>
    <w:p w14:paraId="0152623F" w14:textId="77777777" w:rsidR="003F4894" w:rsidRDefault="000D5B91">
      <w:pPr>
        <w:spacing w:line="360" w:lineRule="auto"/>
      </w:pPr>
      <w:r>
        <w:t xml:space="preserve">709. </w:t>
      </w:r>
      <w:r>
        <w:t>为了由样本推断总体</w:t>
      </w:r>
      <w:r>
        <w:t>,</w:t>
      </w:r>
      <w:r>
        <w:t>样本应该是（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3E8DA15" w14:textId="77777777">
        <w:trPr>
          <w:trHeight w:val="500"/>
        </w:trPr>
        <w:tc>
          <w:tcPr>
            <w:tcW w:w="7400" w:type="dxa"/>
            <w:shd w:val="clear" w:color="auto" w:fill="FFFFFF"/>
            <w:vAlign w:val="center"/>
          </w:tcPr>
          <w:p w14:paraId="508FB392" w14:textId="77777777" w:rsidR="003F4894" w:rsidRDefault="000D5B91">
            <w:r>
              <w:t>A</w:t>
            </w:r>
            <w:r>
              <w:t>、</w:t>
            </w:r>
            <w:r>
              <w:t xml:space="preserve"> </w:t>
            </w:r>
            <w:r>
              <w:t>总体中任意的一部分</w:t>
            </w:r>
          </w:p>
        </w:tc>
      </w:tr>
      <w:tr w:rsidR="003F4894" w14:paraId="1F264A6F" w14:textId="77777777">
        <w:trPr>
          <w:trHeight w:val="500"/>
        </w:trPr>
        <w:tc>
          <w:tcPr>
            <w:tcW w:w="7400" w:type="dxa"/>
            <w:shd w:val="clear" w:color="auto" w:fill="FFFFFF"/>
            <w:vAlign w:val="center"/>
          </w:tcPr>
          <w:p w14:paraId="0703281B" w14:textId="77777777" w:rsidR="003F4894" w:rsidRDefault="000D5B91">
            <w:pPr>
              <w:rPr>
                <w:rFonts w:ascii="微软雅黑" w:eastAsia="微软雅黑" w:hAnsi="微软雅黑" w:cs="微软雅黑"/>
                <w:sz w:val="28"/>
              </w:rPr>
            </w:pPr>
            <w:r>
              <w:t>B</w:t>
            </w:r>
            <w:r>
              <w:t>、</w:t>
            </w:r>
            <w:r>
              <w:t xml:space="preserve"> </w:t>
            </w:r>
            <w:r>
              <w:t>总体中的典型部分</w:t>
            </w:r>
          </w:p>
        </w:tc>
      </w:tr>
      <w:tr w:rsidR="003F4894" w14:paraId="4187C999" w14:textId="77777777">
        <w:trPr>
          <w:trHeight w:val="500"/>
        </w:trPr>
        <w:tc>
          <w:tcPr>
            <w:tcW w:w="7400" w:type="dxa"/>
            <w:shd w:val="clear" w:color="auto" w:fill="FFFFFF"/>
            <w:vAlign w:val="center"/>
          </w:tcPr>
          <w:p w14:paraId="1B0247C3" w14:textId="77777777" w:rsidR="003F4894" w:rsidRDefault="000D5B91">
            <w:pPr>
              <w:rPr>
                <w:rFonts w:ascii="微软雅黑" w:eastAsia="微软雅黑" w:hAnsi="微软雅黑" w:cs="微软雅黑"/>
                <w:sz w:val="28"/>
              </w:rPr>
            </w:pPr>
            <w:r>
              <w:t>C</w:t>
            </w:r>
            <w:r>
              <w:t>、</w:t>
            </w:r>
            <w:r>
              <w:t xml:space="preserve"> </w:t>
            </w:r>
            <w:r>
              <w:t>总体中有意义的一部分</w:t>
            </w:r>
          </w:p>
        </w:tc>
      </w:tr>
      <w:tr w:rsidR="003F4894" w14:paraId="714635CA" w14:textId="77777777">
        <w:trPr>
          <w:trHeight w:val="500"/>
        </w:trPr>
        <w:tc>
          <w:tcPr>
            <w:tcW w:w="7400" w:type="dxa"/>
            <w:shd w:val="clear" w:color="auto" w:fill="FFFFFF"/>
            <w:vAlign w:val="center"/>
          </w:tcPr>
          <w:p w14:paraId="114DD08C" w14:textId="77777777" w:rsidR="003F4894" w:rsidRDefault="000D5B91">
            <w:pPr>
              <w:rPr>
                <w:rFonts w:ascii="微软雅黑" w:eastAsia="微软雅黑" w:hAnsi="微软雅黑" w:cs="微软雅黑"/>
                <w:sz w:val="28"/>
              </w:rPr>
            </w:pPr>
            <w:r>
              <w:t>D</w:t>
            </w:r>
            <w:r>
              <w:t>、</w:t>
            </w:r>
            <w:r>
              <w:t xml:space="preserve"> </w:t>
            </w:r>
            <w:r>
              <w:t>总体中有价值的一部分</w:t>
            </w:r>
          </w:p>
        </w:tc>
      </w:tr>
      <w:tr w:rsidR="003F4894" w14:paraId="36CFD4DD" w14:textId="77777777">
        <w:trPr>
          <w:trHeight w:val="500"/>
        </w:trPr>
        <w:tc>
          <w:tcPr>
            <w:tcW w:w="7400" w:type="dxa"/>
            <w:shd w:val="clear" w:color="auto" w:fill="FFFFFF"/>
            <w:vAlign w:val="center"/>
          </w:tcPr>
          <w:p w14:paraId="2D8A89A9" w14:textId="77777777" w:rsidR="003F4894" w:rsidRDefault="000D5B91">
            <w:pPr>
              <w:rPr>
                <w:rFonts w:ascii="微软雅黑" w:eastAsia="微软雅黑" w:hAnsi="微软雅黑" w:cs="微软雅黑"/>
                <w:sz w:val="28"/>
              </w:rPr>
            </w:pPr>
            <w:r>
              <w:t>E</w:t>
            </w:r>
            <w:r>
              <w:t>、</w:t>
            </w:r>
            <w:r>
              <w:t xml:space="preserve"> </w:t>
            </w:r>
            <w:r>
              <w:t>总体中有代表性的一部分</w:t>
            </w:r>
            <w:r>
              <w:rPr>
                <w:color w:val="EFA030"/>
              </w:rPr>
              <w:t>(</w:t>
            </w:r>
            <w:r>
              <w:rPr>
                <w:color w:val="EFA030"/>
              </w:rPr>
              <w:t>正确答案</w:t>
            </w:r>
            <w:r>
              <w:rPr>
                <w:color w:val="EFA030"/>
              </w:rPr>
              <w:t>)</w:t>
            </w:r>
          </w:p>
        </w:tc>
      </w:tr>
    </w:tbl>
    <w:p w14:paraId="5E25EC2A" w14:textId="77777777" w:rsidR="003F4894" w:rsidRDefault="003F4894"/>
    <w:p w14:paraId="6FE1E4D7" w14:textId="77777777" w:rsidR="003F4894" w:rsidRDefault="000D5B91">
      <w:pPr>
        <w:spacing w:line="360" w:lineRule="auto"/>
      </w:pPr>
      <w:r>
        <w:t xml:space="preserve">710. </w:t>
      </w:r>
      <w:r>
        <w:t>下列哪项内容不是卫生统计学研究的主要内容（</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9C56D09" w14:textId="77777777">
        <w:trPr>
          <w:trHeight w:val="500"/>
        </w:trPr>
        <w:tc>
          <w:tcPr>
            <w:tcW w:w="7400" w:type="dxa"/>
            <w:shd w:val="clear" w:color="auto" w:fill="FFFFFF"/>
            <w:vAlign w:val="center"/>
          </w:tcPr>
          <w:p w14:paraId="4815074A" w14:textId="77777777" w:rsidR="003F4894" w:rsidRDefault="000D5B91">
            <w:r>
              <w:t>A</w:t>
            </w:r>
            <w:r>
              <w:t>、</w:t>
            </w:r>
            <w:r>
              <w:t xml:space="preserve"> </w:t>
            </w:r>
            <w:r>
              <w:t>卫生统计学基本原理与方法</w:t>
            </w:r>
          </w:p>
        </w:tc>
      </w:tr>
      <w:tr w:rsidR="003F4894" w14:paraId="2C58338F" w14:textId="77777777">
        <w:trPr>
          <w:trHeight w:val="500"/>
        </w:trPr>
        <w:tc>
          <w:tcPr>
            <w:tcW w:w="7400" w:type="dxa"/>
            <w:shd w:val="clear" w:color="auto" w:fill="FFFFFF"/>
            <w:vAlign w:val="center"/>
          </w:tcPr>
          <w:p w14:paraId="55F4D33A" w14:textId="77777777" w:rsidR="003F4894" w:rsidRDefault="000D5B91">
            <w:pPr>
              <w:rPr>
                <w:rFonts w:ascii="微软雅黑" w:eastAsia="微软雅黑" w:hAnsi="微软雅黑" w:cs="微软雅黑"/>
                <w:sz w:val="28"/>
              </w:rPr>
            </w:pPr>
            <w:r>
              <w:t>B</w:t>
            </w:r>
            <w:r>
              <w:t>、</w:t>
            </w:r>
            <w:r>
              <w:t xml:space="preserve"> </w:t>
            </w:r>
            <w:r>
              <w:t>健康统计、疾病统计、生长发育统计</w:t>
            </w:r>
          </w:p>
        </w:tc>
      </w:tr>
      <w:tr w:rsidR="003F4894" w14:paraId="07D0DB6A" w14:textId="77777777">
        <w:trPr>
          <w:trHeight w:val="500"/>
        </w:trPr>
        <w:tc>
          <w:tcPr>
            <w:tcW w:w="7400" w:type="dxa"/>
            <w:shd w:val="clear" w:color="auto" w:fill="FFFFFF"/>
            <w:vAlign w:val="center"/>
          </w:tcPr>
          <w:p w14:paraId="4EBEC678" w14:textId="77777777" w:rsidR="003F4894" w:rsidRDefault="000D5B91">
            <w:pPr>
              <w:rPr>
                <w:rFonts w:ascii="微软雅黑" w:eastAsia="微软雅黑" w:hAnsi="微软雅黑" w:cs="微软雅黑"/>
                <w:sz w:val="28"/>
              </w:rPr>
            </w:pPr>
            <w:r>
              <w:t>C</w:t>
            </w:r>
            <w:r>
              <w:t>、</w:t>
            </w:r>
            <w:r>
              <w:t xml:space="preserve"> </w:t>
            </w:r>
            <w:r>
              <w:t>卫生服务统计</w:t>
            </w:r>
          </w:p>
        </w:tc>
      </w:tr>
      <w:tr w:rsidR="003F4894" w14:paraId="6BDC4F09" w14:textId="77777777">
        <w:trPr>
          <w:trHeight w:val="500"/>
        </w:trPr>
        <w:tc>
          <w:tcPr>
            <w:tcW w:w="7400" w:type="dxa"/>
            <w:shd w:val="clear" w:color="auto" w:fill="FFFFFF"/>
            <w:vAlign w:val="center"/>
          </w:tcPr>
          <w:p w14:paraId="727E219C" w14:textId="77777777" w:rsidR="003F4894" w:rsidRDefault="000D5B91">
            <w:pPr>
              <w:rPr>
                <w:rFonts w:ascii="微软雅黑" w:eastAsia="微软雅黑" w:hAnsi="微软雅黑" w:cs="微软雅黑"/>
                <w:sz w:val="28"/>
              </w:rPr>
            </w:pPr>
            <w:r>
              <w:t>D</w:t>
            </w:r>
            <w:r>
              <w:t>、</w:t>
            </w:r>
            <w:r>
              <w:t xml:space="preserve"> </w:t>
            </w:r>
            <w:r>
              <w:t>医学人口统计</w:t>
            </w:r>
          </w:p>
        </w:tc>
      </w:tr>
      <w:tr w:rsidR="003F4894" w14:paraId="56D59B58" w14:textId="77777777">
        <w:trPr>
          <w:trHeight w:val="500"/>
        </w:trPr>
        <w:tc>
          <w:tcPr>
            <w:tcW w:w="7400" w:type="dxa"/>
            <w:shd w:val="clear" w:color="auto" w:fill="FFFFFF"/>
            <w:vAlign w:val="center"/>
          </w:tcPr>
          <w:p w14:paraId="7DD105BA" w14:textId="77777777" w:rsidR="003F4894" w:rsidRDefault="000D5B91">
            <w:pPr>
              <w:rPr>
                <w:rFonts w:ascii="微软雅黑" w:eastAsia="微软雅黑" w:hAnsi="微软雅黑" w:cs="微软雅黑"/>
                <w:sz w:val="28"/>
              </w:rPr>
            </w:pPr>
            <w:r>
              <w:t>E</w:t>
            </w:r>
            <w:r>
              <w:t>、</w:t>
            </w:r>
            <w:r>
              <w:t xml:space="preserve"> </w:t>
            </w:r>
            <w:r>
              <w:t>社区医疗</w:t>
            </w:r>
            <w:r>
              <w:rPr>
                <w:color w:val="EFA030"/>
              </w:rPr>
              <w:t>(</w:t>
            </w:r>
            <w:r>
              <w:rPr>
                <w:color w:val="EFA030"/>
              </w:rPr>
              <w:t>正确答案</w:t>
            </w:r>
            <w:r>
              <w:rPr>
                <w:color w:val="EFA030"/>
              </w:rPr>
              <w:t>)</w:t>
            </w:r>
          </w:p>
        </w:tc>
      </w:tr>
    </w:tbl>
    <w:p w14:paraId="5BB552AA" w14:textId="77777777" w:rsidR="003F4894" w:rsidRDefault="003F4894"/>
    <w:p w14:paraId="5631197A" w14:textId="77777777" w:rsidR="003F4894" w:rsidRDefault="000D5B91">
      <w:pPr>
        <w:spacing w:line="360" w:lineRule="auto"/>
      </w:pPr>
      <w:r>
        <w:t xml:space="preserve">711. </w:t>
      </w:r>
      <w:r>
        <w:t>统计数据的类型包括</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44FF05" w14:textId="77777777">
        <w:trPr>
          <w:trHeight w:val="500"/>
        </w:trPr>
        <w:tc>
          <w:tcPr>
            <w:tcW w:w="7400" w:type="dxa"/>
            <w:shd w:val="clear" w:color="auto" w:fill="FFFFFF"/>
            <w:vAlign w:val="center"/>
          </w:tcPr>
          <w:p w14:paraId="34AB2F5E" w14:textId="77777777" w:rsidR="003F4894" w:rsidRDefault="000D5B91">
            <w:r>
              <w:t>A</w:t>
            </w:r>
            <w:r>
              <w:t>、</w:t>
            </w:r>
            <w:r>
              <w:t xml:space="preserve"> </w:t>
            </w:r>
            <w:r>
              <w:t>频数分布数据和等级分类数据</w:t>
            </w:r>
          </w:p>
        </w:tc>
      </w:tr>
      <w:tr w:rsidR="003F4894" w14:paraId="2C67C251" w14:textId="77777777">
        <w:trPr>
          <w:trHeight w:val="500"/>
        </w:trPr>
        <w:tc>
          <w:tcPr>
            <w:tcW w:w="7400" w:type="dxa"/>
            <w:shd w:val="clear" w:color="auto" w:fill="FFFFFF"/>
            <w:vAlign w:val="center"/>
          </w:tcPr>
          <w:p w14:paraId="3FF81C70" w14:textId="77777777" w:rsidR="003F4894" w:rsidRDefault="000D5B91">
            <w:pPr>
              <w:rPr>
                <w:rFonts w:ascii="微软雅黑" w:eastAsia="微软雅黑" w:hAnsi="微软雅黑" w:cs="微软雅黑"/>
                <w:sz w:val="28"/>
              </w:rPr>
            </w:pPr>
            <w:r>
              <w:t>B</w:t>
            </w:r>
            <w:r>
              <w:t>、</w:t>
            </w:r>
            <w:r>
              <w:t xml:space="preserve"> </w:t>
            </w:r>
            <w:r>
              <w:t>多项分类数据和二项分类数据</w:t>
            </w:r>
          </w:p>
        </w:tc>
      </w:tr>
      <w:tr w:rsidR="003F4894" w14:paraId="59B2F3B1" w14:textId="77777777">
        <w:trPr>
          <w:trHeight w:val="500"/>
        </w:trPr>
        <w:tc>
          <w:tcPr>
            <w:tcW w:w="7400" w:type="dxa"/>
            <w:shd w:val="clear" w:color="auto" w:fill="FFFFFF"/>
            <w:vAlign w:val="center"/>
          </w:tcPr>
          <w:p w14:paraId="239657CC" w14:textId="77777777" w:rsidR="003F4894" w:rsidRDefault="000D5B91">
            <w:pPr>
              <w:rPr>
                <w:rFonts w:ascii="微软雅黑" w:eastAsia="微软雅黑" w:hAnsi="微软雅黑" w:cs="微软雅黑"/>
                <w:sz w:val="28"/>
              </w:rPr>
            </w:pPr>
            <w:r>
              <w:t>C</w:t>
            </w:r>
            <w:r>
              <w:t>、</w:t>
            </w:r>
            <w:r>
              <w:t xml:space="preserve"> </w:t>
            </w:r>
            <w:r>
              <w:t>正态分布数据和频数分布数据</w:t>
            </w:r>
          </w:p>
        </w:tc>
      </w:tr>
      <w:tr w:rsidR="003F4894" w14:paraId="29231AC5" w14:textId="77777777">
        <w:trPr>
          <w:trHeight w:val="500"/>
        </w:trPr>
        <w:tc>
          <w:tcPr>
            <w:tcW w:w="7400" w:type="dxa"/>
            <w:shd w:val="clear" w:color="auto" w:fill="FFFFFF"/>
            <w:vAlign w:val="center"/>
          </w:tcPr>
          <w:p w14:paraId="413BAB30" w14:textId="77777777" w:rsidR="003F4894" w:rsidRDefault="000D5B91">
            <w:pPr>
              <w:rPr>
                <w:rFonts w:ascii="微软雅黑" w:eastAsia="微软雅黑" w:hAnsi="微软雅黑" w:cs="微软雅黑"/>
                <w:sz w:val="28"/>
              </w:rPr>
            </w:pPr>
            <w:r>
              <w:t>D</w:t>
            </w:r>
            <w:r>
              <w:t>、</w:t>
            </w:r>
            <w:r>
              <w:t xml:space="preserve"> </w:t>
            </w:r>
            <w:r>
              <w:t>数值变量数据和等级数据</w:t>
            </w:r>
          </w:p>
        </w:tc>
      </w:tr>
      <w:tr w:rsidR="003F4894" w14:paraId="5BB08A40" w14:textId="77777777">
        <w:trPr>
          <w:trHeight w:val="500"/>
        </w:trPr>
        <w:tc>
          <w:tcPr>
            <w:tcW w:w="7400" w:type="dxa"/>
            <w:shd w:val="clear" w:color="auto" w:fill="FFFFFF"/>
            <w:vAlign w:val="center"/>
          </w:tcPr>
          <w:p w14:paraId="42C6B23C" w14:textId="77777777" w:rsidR="003F4894" w:rsidRDefault="000D5B91">
            <w:pPr>
              <w:rPr>
                <w:rFonts w:ascii="微软雅黑" w:eastAsia="微软雅黑" w:hAnsi="微软雅黑" w:cs="微软雅黑"/>
                <w:sz w:val="28"/>
              </w:rPr>
            </w:pPr>
            <w:r>
              <w:t>E</w:t>
            </w:r>
            <w:r>
              <w:t>、</w:t>
            </w:r>
            <w:r>
              <w:t xml:space="preserve"> </w:t>
            </w:r>
            <w:r>
              <w:t>数值变量数据和分类变量数据</w:t>
            </w:r>
            <w:r>
              <w:rPr>
                <w:color w:val="EFA030"/>
              </w:rPr>
              <w:t>(</w:t>
            </w:r>
            <w:r>
              <w:rPr>
                <w:color w:val="EFA030"/>
              </w:rPr>
              <w:t>正确答案</w:t>
            </w:r>
            <w:r>
              <w:rPr>
                <w:color w:val="EFA030"/>
              </w:rPr>
              <w:t>)</w:t>
            </w:r>
          </w:p>
        </w:tc>
      </w:tr>
    </w:tbl>
    <w:p w14:paraId="1EB4AD04" w14:textId="77777777" w:rsidR="003F4894" w:rsidRDefault="003F4894"/>
    <w:p w14:paraId="145E3E49" w14:textId="77777777" w:rsidR="003F4894" w:rsidRDefault="000D5B91">
      <w:pPr>
        <w:spacing w:line="360" w:lineRule="auto"/>
      </w:pPr>
      <w:r>
        <w:lastRenderedPageBreak/>
        <w:t xml:space="preserve">712. </w:t>
      </w:r>
      <w:r>
        <w:t>计量数据（即定量），计数数据（即无序分类）和等级数据的关系是（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7B77935" w14:textId="77777777">
        <w:trPr>
          <w:trHeight w:val="500"/>
        </w:trPr>
        <w:tc>
          <w:tcPr>
            <w:tcW w:w="7400" w:type="dxa"/>
            <w:shd w:val="clear" w:color="auto" w:fill="FFFFFF"/>
            <w:vAlign w:val="center"/>
          </w:tcPr>
          <w:p w14:paraId="7E882319" w14:textId="77777777" w:rsidR="003F4894" w:rsidRDefault="000D5B91">
            <w:r>
              <w:t>A</w:t>
            </w:r>
            <w:r>
              <w:t>、</w:t>
            </w:r>
            <w:r>
              <w:t xml:space="preserve"> </w:t>
            </w:r>
            <w:r>
              <w:t>计量数据兼有计数数据和等级分组数据的一些性质</w:t>
            </w:r>
          </w:p>
        </w:tc>
      </w:tr>
      <w:tr w:rsidR="003F4894" w14:paraId="116B32AC" w14:textId="77777777">
        <w:trPr>
          <w:trHeight w:val="500"/>
        </w:trPr>
        <w:tc>
          <w:tcPr>
            <w:tcW w:w="7400" w:type="dxa"/>
            <w:shd w:val="clear" w:color="auto" w:fill="FFFFFF"/>
            <w:vAlign w:val="center"/>
          </w:tcPr>
          <w:p w14:paraId="64B1BB4C" w14:textId="77777777" w:rsidR="003F4894" w:rsidRDefault="000D5B91">
            <w:pPr>
              <w:rPr>
                <w:rFonts w:ascii="微软雅黑" w:eastAsia="微软雅黑" w:hAnsi="微软雅黑" w:cs="微软雅黑"/>
                <w:sz w:val="28"/>
              </w:rPr>
            </w:pPr>
            <w:r>
              <w:t>B</w:t>
            </w:r>
            <w:r>
              <w:t>、</w:t>
            </w:r>
            <w:r>
              <w:t xml:space="preserve"> </w:t>
            </w:r>
            <w:r>
              <w:t>计数数据兼有计量数据和等级分组数据的一些性质</w:t>
            </w:r>
          </w:p>
        </w:tc>
      </w:tr>
      <w:tr w:rsidR="003F4894" w14:paraId="4C6CAF17" w14:textId="77777777">
        <w:trPr>
          <w:trHeight w:val="500"/>
        </w:trPr>
        <w:tc>
          <w:tcPr>
            <w:tcW w:w="7400" w:type="dxa"/>
            <w:shd w:val="clear" w:color="auto" w:fill="FFFFFF"/>
            <w:vAlign w:val="center"/>
          </w:tcPr>
          <w:p w14:paraId="58839EB7" w14:textId="77777777" w:rsidR="003F4894" w:rsidRDefault="000D5B91">
            <w:pPr>
              <w:rPr>
                <w:rFonts w:ascii="微软雅黑" w:eastAsia="微软雅黑" w:hAnsi="微软雅黑" w:cs="微软雅黑"/>
                <w:sz w:val="28"/>
              </w:rPr>
            </w:pPr>
            <w:r>
              <w:t>C</w:t>
            </w:r>
            <w:r>
              <w:t>、</w:t>
            </w:r>
            <w:r>
              <w:t xml:space="preserve"> </w:t>
            </w:r>
            <w:r>
              <w:t>等级分组数据兼有计量数据和计数数据的一些性质</w:t>
            </w:r>
            <w:r>
              <w:rPr>
                <w:color w:val="EFA030"/>
              </w:rPr>
              <w:t>(</w:t>
            </w:r>
            <w:r>
              <w:rPr>
                <w:color w:val="EFA030"/>
              </w:rPr>
              <w:t>正确答案</w:t>
            </w:r>
            <w:r>
              <w:rPr>
                <w:color w:val="EFA030"/>
              </w:rPr>
              <w:t>)</w:t>
            </w:r>
          </w:p>
        </w:tc>
      </w:tr>
      <w:tr w:rsidR="003F4894" w14:paraId="2DBBB136" w14:textId="77777777">
        <w:trPr>
          <w:trHeight w:val="500"/>
        </w:trPr>
        <w:tc>
          <w:tcPr>
            <w:tcW w:w="7400" w:type="dxa"/>
            <w:shd w:val="clear" w:color="auto" w:fill="FFFFFF"/>
            <w:vAlign w:val="center"/>
          </w:tcPr>
          <w:p w14:paraId="0085F2AE" w14:textId="77777777" w:rsidR="003F4894" w:rsidRDefault="000D5B91">
            <w:pPr>
              <w:rPr>
                <w:rFonts w:ascii="微软雅黑" w:eastAsia="微软雅黑" w:hAnsi="微软雅黑" w:cs="微软雅黑"/>
                <w:sz w:val="28"/>
              </w:rPr>
            </w:pPr>
            <w:r>
              <w:t>D</w:t>
            </w:r>
            <w:r>
              <w:t>、</w:t>
            </w:r>
            <w:r>
              <w:t xml:space="preserve"> </w:t>
            </w:r>
            <w:r>
              <w:t>计数数据有计量数据的一些性质</w:t>
            </w:r>
          </w:p>
        </w:tc>
      </w:tr>
      <w:tr w:rsidR="003F4894" w14:paraId="16E127CD" w14:textId="77777777">
        <w:trPr>
          <w:trHeight w:val="500"/>
        </w:trPr>
        <w:tc>
          <w:tcPr>
            <w:tcW w:w="7400" w:type="dxa"/>
            <w:shd w:val="clear" w:color="auto" w:fill="FFFFFF"/>
            <w:vAlign w:val="center"/>
          </w:tcPr>
          <w:p w14:paraId="148A40B5" w14:textId="77777777" w:rsidR="003F4894" w:rsidRDefault="000D5B91">
            <w:pPr>
              <w:rPr>
                <w:rFonts w:ascii="微软雅黑" w:eastAsia="微软雅黑" w:hAnsi="微软雅黑" w:cs="微软雅黑"/>
                <w:sz w:val="28"/>
              </w:rPr>
            </w:pPr>
            <w:r>
              <w:t>E</w:t>
            </w:r>
            <w:r>
              <w:t>、</w:t>
            </w:r>
            <w:r>
              <w:t xml:space="preserve"> </w:t>
            </w:r>
            <w:r>
              <w:t>等级分组数据又称半计数数据</w:t>
            </w:r>
          </w:p>
        </w:tc>
      </w:tr>
    </w:tbl>
    <w:p w14:paraId="56C09C9B" w14:textId="77777777" w:rsidR="003F4894" w:rsidRDefault="003F4894"/>
    <w:p w14:paraId="3644C030" w14:textId="77777777" w:rsidR="003F4894" w:rsidRDefault="000D5B91">
      <w:pPr>
        <w:spacing w:line="360" w:lineRule="auto"/>
      </w:pPr>
      <w:r>
        <w:t xml:space="preserve">713. </w:t>
      </w:r>
      <w:r>
        <w:t>统计工作的步骤中，最关键的一步是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5273DB9" w14:textId="77777777">
        <w:trPr>
          <w:trHeight w:val="500"/>
        </w:trPr>
        <w:tc>
          <w:tcPr>
            <w:tcW w:w="7400" w:type="dxa"/>
            <w:shd w:val="clear" w:color="auto" w:fill="FFFFFF"/>
            <w:vAlign w:val="center"/>
          </w:tcPr>
          <w:p w14:paraId="068DB361" w14:textId="77777777" w:rsidR="003F4894" w:rsidRDefault="000D5B91">
            <w:r>
              <w:t>A</w:t>
            </w:r>
            <w:r>
              <w:t>、</w:t>
            </w:r>
            <w:r>
              <w:t xml:space="preserve"> </w:t>
            </w:r>
            <w:r>
              <w:t>分析数据</w:t>
            </w:r>
          </w:p>
        </w:tc>
      </w:tr>
      <w:tr w:rsidR="003F4894" w14:paraId="012EBB4F" w14:textId="77777777">
        <w:trPr>
          <w:trHeight w:val="500"/>
        </w:trPr>
        <w:tc>
          <w:tcPr>
            <w:tcW w:w="7400" w:type="dxa"/>
            <w:shd w:val="clear" w:color="auto" w:fill="FFFFFF"/>
            <w:vAlign w:val="center"/>
          </w:tcPr>
          <w:p w14:paraId="4D779F7F" w14:textId="77777777" w:rsidR="003F4894" w:rsidRDefault="000D5B91">
            <w:pPr>
              <w:rPr>
                <w:rFonts w:ascii="微软雅黑" w:eastAsia="微软雅黑" w:hAnsi="微软雅黑" w:cs="微软雅黑"/>
                <w:sz w:val="28"/>
              </w:rPr>
            </w:pPr>
            <w:r>
              <w:t>B</w:t>
            </w:r>
            <w:r>
              <w:t>、</w:t>
            </w:r>
            <w:r>
              <w:t xml:space="preserve"> </w:t>
            </w:r>
            <w:r>
              <w:t>搜集数据</w:t>
            </w:r>
          </w:p>
        </w:tc>
      </w:tr>
      <w:tr w:rsidR="003F4894" w14:paraId="09BDEA96" w14:textId="77777777">
        <w:trPr>
          <w:trHeight w:val="500"/>
        </w:trPr>
        <w:tc>
          <w:tcPr>
            <w:tcW w:w="7400" w:type="dxa"/>
            <w:shd w:val="clear" w:color="auto" w:fill="FFFFFF"/>
            <w:vAlign w:val="center"/>
          </w:tcPr>
          <w:p w14:paraId="78D475F3" w14:textId="77777777" w:rsidR="003F4894" w:rsidRDefault="000D5B91">
            <w:pPr>
              <w:rPr>
                <w:rFonts w:ascii="微软雅黑" w:eastAsia="微软雅黑" w:hAnsi="微软雅黑" w:cs="微软雅黑"/>
                <w:sz w:val="28"/>
              </w:rPr>
            </w:pPr>
            <w:r>
              <w:t>C</w:t>
            </w:r>
            <w:r>
              <w:t>、</w:t>
            </w:r>
            <w:r>
              <w:t xml:space="preserve"> </w:t>
            </w:r>
            <w:r>
              <w:t>整理数据</w:t>
            </w:r>
          </w:p>
        </w:tc>
      </w:tr>
      <w:tr w:rsidR="003F4894" w14:paraId="2101D4B7" w14:textId="77777777">
        <w:trPr>
          <w:trHeight w:val="500"/>
        </w:trPr>
        <w:tc>
          <w:tcPr>
            <w:tcW w:w="7400" w:type="dxa"/>
            <w:shd w:val="clear" w:color="auto" w:fill="FFFFFF"/>
            <w:vAlign w:val="center"/>
          </w:tcPr>
          <w:p w14:paraId="55DD2C85" w14:textId="77777777" w:rsidR="003F4894" w:rsidRDefault="000D5B91">
            <w:pPr>
              <w:rPr>
                <w:rFonts w:ascii="微软雅黑" w:eastAsia="微软雅黑" w:hAnsi="微软雅黑" w:cs="微软雅黑"/>
                <w:sz w:val="28"/>
              </w:rPr>
            </w:pPr>
            <w:r>
              <w:t>D</w:t>
            </w:r>
            <w:r>
              <w:t>、</w:t>
            </w:r>
            <w:r>
              <w:t xml:space="preserve"> </w:t>
            </w:r>
            <w:r>
              <w:t>设计</w:t>
            </w:r>
            <w:r>
              <w:rPr>
                <w:color w:val="EFA030"/>
              </w:rPr>
              <w:t>(</w:t>
            </w:r>
            <w:r>
              <w:rPr>
                <w:color w:val="EFA030"/>
              </w:rPr>
              <w:t>正确答案</w:t>
            </w:r>
            <w:r>
              <w:rPr>
                <w:color w:val="EFA030"/>
              </w:rPr>
              <w:t>)</w:t>
            </w:r>
          </w:p>
        </w:tc>
      </w:tr>
      <w:tr w:rsidR="003F4894" w14:paraId="62AA821D" w14:textId="77777777">
        <w:trPr>
          <w:trHeight w:val="500"/>
        </w:trPr>
        <w:tc>
          <w:tcPr>
            <w:tcW w:w="7400" w:type="dxa"/>
            <w:shd w:val="clear" w:color="auto" w:fill="FFFFFF"/>
            <w:vAlign w:val="center"/>
          </w:tcPr>
          <w:p w14:paraId="5E4A479F" w14:textId="77777777" w:rsidR="003F4894" w:rsidRDefault="000D5B91">
            <w:pPr>
              <w:rPr>
                <w:rFonts w:ascii="微软雅黑" w:eastAsia="微软雅黑" w:hAnsi="微软雅黑" w:cs="微软雅黑"/>
                <w:sz w:val="28"/>
              </w:rPr>
            </w:pPr>
            <w:r>
              <w:t>E</w:t>
            </w:r>
            <w:r>
              <w:t>、</w:t>
            </w:r>
            <w:r>
              <w:t xml:space="preserve"> </w:t>
            </w:r>
            <w:r>
              <w:t>调查数据</w:t>
            </w:r>
          </w:p>
        </w:tc>
      </w:tr>
    </w:tbl>
    <w:p w14:paraId="424E8D31" w14:textId="77777777" w:rsidR="003F4894" w:rsidRDefault="003F4894"/>
    <w:p w14:paraId="5A8B77E7" w14:textId="77777777" w:rsidR="003F4894" w:rsidRDefault="000D5B91">
      <w:pPr>
        <w:spacing w:line="360" w:lineRule="auto"/>
      </w:pPr>
      <w:r>
        <w:t xml:space="preserve">714. </w:t>
      </w:r>
      <w:r>
        <w:t>若成年男性以血红蛋白低于</w:t>
      </w:r>
      <w:r>
        <w:t> 120g/L </w:t>
      </w:r>
      <w:r>
        <w:t>为贫血，调查某地成年男性</w:t>
      </w:r>
      <w:r>
        <w:t> </w:t>
      </w:r>
      <w:r>
        <w:t>人，</w:t>
      </w:r>
      <w:r>
        <w:t> </w:t>
      </w:r>
      <w:r>
        <w:t>记录每人是否患有贫血，最后清点结果，其中有</w:t>
      </w:r>
      <w:r>
        <w:t> 19 </w:t>
      </w:r>
      <w:r>
        <w:t>人患贫血，</w:t>
      </w:r>
      <w:r>
        <w:t>981 </w:t>
      </w:r>
      <w:r>
        <w:t>人未患贫血，</w:t>
      </w:r>
      <w:r>
        <w:t> </w:t>
      </w:r>
      <w:r>
        <w:t>则此数据为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E119249" w14:textId="77777777">
        <w:trPr>
          <w:trHeight w:val="500"/>
        </w:trPr>
        <w:tc>
          <w:tcPr>
            <w:tcW w:w="7400" w:type="dxa"/>
            <w:shd w:val="clear" w:color="auto" w:fill="FFFFFF"/>
            <w:vAlign w:val="center"/>
          </w:tcPr>
          <w:p w14:paraId="3383B05C" w14:textId="77777777" w:rsidR="003F4894" w:rsidRDefault="000D5B91">
            <w:r>
              <w:t>A</w:t>
            </w:r>
            <w:r>
              <w:t>、</w:t>
            </w:r>
            <w:r>
              <w:t xml:space="preserve"> </w:t>
            </w:r>
            <w:r>
              <w:t>计数数据（即定量数据）</w:t>
            </w:r>
            <w:r>
              <w:rPr>
                <w:color w:val="EFA030"/>
              </w:rPr>
              <w:t>(</w:t>
            </w:r>
            <w:r>
              <w:rPr>
                <w:color w:val="EFA030"/>
              </w:rPr>
              <w:t>正确答案</w:t>
            </w:r>
            <w:r>
              <w:rPr>
                <w:color w:val="EFA030"/>
              </w:rPr>
              <w:t>)</w:t>
            </w:r>
          </w:p>
        </w:tc>
      </w:tr>
      <w:tr w:rsidR="003F4894" w14:paraId="3FC342E7" w14:textId="77777777">
        <w:trPr>
          <w:trHeight w:val="500"/>
        </w:trPr>
        <w:tc>
          <w:tcPr>
            <w:tcW w:w="7400" w:type="dxa"/>
            <w:shd w:val="clear" w:color="auto" w:fill="FFFFFF"/>
            <w:vAlign w:val="center"/>
          </w:tcPr>
          <w:p w14:paraId="6325E4B1" w14:textId="77777777" w:rsidR="003F4894" w:rsidRDefault="000D5B91">
            <w:pPr>
              <w:rPr>
                <w:rFonts w:ascii="微软雅黑" w:eastAsia="微软雅黑" w:hAnsi="微软雅黑" w:cs="微软雅黑"/>
                <w:sz w:val="28"/>
              </w:rPr>
            </w:pPr>
            <w:r>
              <w:t>B</w:t>
            </w:r>
            <w:r>
              <w:t>、</w:t>
            </w:r>
            <w:r>
              <w:t xml:space="preserve"> </w:t>
            </w:r>
            <w:r>
              <w:t>计量数据（即无序分类数据）</w:t>
            </w:r>
          </w:p>
        </w:tc>
      </w:tr>
      <w:tr w:rsidR="003F4894" w14:paraId="7AA28D99" w14:textId="77777777">
        <w:trPr>
          <w:trHeight w:val="500"/>
        </w:trPr>
        <w:tc>
          <w:tcPr>
            <w:tcW w:w="7400" w:type="dxa"/>
            <w:shd w:val="clear" w:color="auto" w:fill="FFFFFF"/>
            <w:vAlign w:val="center"/>
          </w:tcPr>
          <w:p w14:paraId="40EA6146" w14:textId="77777777" w:rsidR="003F4894" w:rsidRDefault="000D5B91">
            <w:pPr>
              <w:rPr>
                <w:rFonts w:ascii="微软雅黑" w:eastAsia="微软雅黑" w:hAnsi="微软雅黑" w:cs="微软雅黑"/>
                <w:sz w:val="28"/>
              </w:rPr>
            </w:pPr>
            <w:r>
              <w:t>C</w:t>
            </w:r>
            <w:r>
              <w:t>、</w:t>
            </w:r>
            <w:r>
              <w:t xml:space="preserve"> </w:t>
            </w:r>
            <w:r>
              <w:t>还不能确定是计量数据，还是计数数据</w:t>
            </w:r>
          </w:p>
        </w:tc>
      </w:tr>
      <w:tr w:rsidR="003F4894" w14:paraId="48F217DB" w14:textId="77777777">
        <w:trPr>
          <w:trHeight w:val="500"/>
        </w:trPr>
        <w:tc>
          <w:tcPr>
            <w:tcW w:w="7400" w:type="dxa"/>
            <w:shd w:val="clear" w:color="auto" w:fill="FFFFFF"/>
            <w:vAlign w:val="center"/>
          </w:tcPr>
          <w:p w14:paraId="491F183F" w14:textId="77777777" w:rsidR="003F4894" w:rsidRDefault="000D5B91">
            <w:pPr>
              <w:rPr>
                <w:rFonts w:ascii="微软雅黑" w:eastAsia="微软雅黑" w:hAnsi="微软雅黑" w:cs="微软雅黑"/>
                <w:sz w:val="28"/>
              </w:rPr>
            </w:pPr>
            <w:r>
              <w:t>D</w:t>
            </w:r>
            <w:r>
              <w:t>、</w:t>
            </w:r>
            <w:r>
              <w:t xml:space="preserve"> </w:t>
            </w:r>
            <w:r>
              <w:t>可看作计数数据，也可看作计量数据</w:t>
            </w:r>
          </w:p>
        </w:tc>
      </w:tr>
      <w:tr w:rsidR="003F4894" w14:paraId="6C32A814" w14:textId="77777777">
        <w:trPr>
          <w:trHeight w:val="500"/>
        </w:trPr>
        <w:tc>
          <w:tcPr>
            <w:tcW w:w="7400" w:type="dxa"/>
            <w:shd w:val="clear" w:color="auto" w:fill="FFFFFF"/>
            <w:vAlign w:val="center"/>
          </w:tcPr>
          <w:p w14:paraId="0A8A06C7" w14:textId="77777777" w:rsidR="003F4894" w:rsidRDefault="000D5B91">
            <w:pPr>
              <w:rPr>
                <w:rFonts w:ascii="微软雅黑" w:eastAsia="微软雅黑" w:hAnsi="微软雅黑" w:cs="微软雅黑"/>
                <w:sz w:val="28"/>
              </w:rPr>
            </w:pPr>
            <w:r>
              <w:t>E</w:t>
            </w:r>
            <w:r>
              <w:t>、</w:t>
            </w:r>
            <w:r>
              <w:t xml:space="preserve"> </w:t>
            </w:r>
            <w:r>
              <w:t>多项分类数据</w:t>
            </w:r>
          </w:p>
        </w:tc>
      </w:tr>
    </w:tbl>
    <w:p w14:paraId="6E66F269" w14:textId="77777777" w:rsidR="003F4894" w:rsidRDefault="003F4894"/>
    <w:p w14:paraId="7E6E9CC1" w14:textId="77777777" w:rsidR="003F4894" w:rsidRDefault="000D5B91">
      <w:pPr>
        <w:spacing w:line="360" w:lineRule="auto"/>
      </w:pPr>
      <w:r>
        <w:t xml:space="preserve">715. </w:t>
      </w:r>
      <w:r>
        <w:t>检查</w:t>
      </w:r>
      <w:r>
        <w:t> </w:t>
      </w:r>
      <w:r>
        <w:t>个人的血型，其中</w:t>
      </w:r>
      <w:r>
        <w:t> A </w:t>
      </w:r>
      <w:r>
        <w:t>型</w:t>
      </w:r>
      <w:r>
        <w:t> 2 </w:t>
      </w:r>
      <w:r>
        <w:t>人，</w:t>
      </w:r>
      <w:r>
        <w:t>B </w:t>
      </w:r>
      <w:r>
        <w:t>型</w:t>
      </w:r>
      <w:r>
        <w:t> 3 </w:t>
      </w:r>
      <w:r>
        <w:t>人，</w:t>
      </w:r>
      <w:r>
        <w:t>O </w:t>
      </w:r>
      <w:r>
        <w:t>型</w:t>
      </w:r>
      <w:r>
        <w:t> 3 </w:t>
      </w:r>
      <w:r>
        <w:t>人，</w:t>
      </w:r>
      <w:r>
        <w:t>AB </w:t>
      </w:r>
      <w:r>
        <w:t>型</w:t>
      </w:r>
      <w:r>
        <w:t> 1 </w:t>
      </w:r>
      <w:r>
        <w:t>人（</w:t>
      </w:r>
      <w:r>
        <w:t xml:space="preserve"> </w:t>
      </w:r>
      <w:r>
        <w:t>）</w:t>
      </w:r>
      <w:r>
        <w:t> </w:t>
      </w:r>
      <w:r>
        <w:t>其对应的变量类型是</w:t>
      </w:r>
      <w:r>
        <w:t xml:space="preserve"> [</w:t>
      </w:r>
      <w:r>
        <w:t>单</w:t>
      </w:r>
      <w:r>
        <w:t>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1B9CBB3" w14:textId="77777777">
        <w:trPr>
          <w:trHeight w:val="500"/>
        </w:trPr>
        <w:tc>
          <w:tcPr>
            <w:tcW w:w="7400" w:type="dxa"/>
            <w:shd w:val="clear" w:color="auto" w:fill="FFFFFF"/>
            <w:vAlign w:val="center"/>
          </w:tcPr>
          <w:p w14:paraId="748086A1" w14:textId="77777777" w:rsidR="003F4894" w:rsidRDefault="000D5B91">
            <w:r>
              <w:t>A</w:t>
            </w:r>
            <w:r>
              <w:t>、</w:t>
            </w:r>
            <w:r>
              <w:t xml:space="preserve"> </w:t>
            </w:r>
            <w:r>
              <w:t>数值变量</w:t>
            </w:r>
          </w:p>
        </w:tc>
      </w:tr>
      <w:tr w:rsidR="003F4894" w14:paraId="4E61D718" w14:textId="77777777">
        <w:trPr>
          <w:trHeight w:val="500"/>
        </w:trPr>
        <w:tc>
          <w:tcPr>
            <w:tcW w:w="7400" w:type="dxa"/>
            <w:shd w:val="clear" w:color="auto" w:fill="FFFFFF"/>
            <w:vAlign w:val="center"/>
          </w:tcPr>
          <w:p w14:paraId="4FC83338" w14:textId="77777777" w:rsidR="003F4894" w:rsidRDefault="000D5B91">
            <w:pPr>
              <w:rPr>
                <w:rFonts w:ascii="微软雅黑" w:eastAsia="微软雅黑" w:hAnsi="微软雅黑" w:cs="微软雅黑"/>
                <w:sz w:val="28"/>
              </w:rPr>
            </w:pPr>
            <w:r>
              <w:lastRenderedPageBreak/>
              <w:t>B</w:t>
            </w:r>
            <w:r>
              <w:t>、</w:t>
            </w:r>
            <w:r>
              <w:t xml:space="preserve"> 9 </w:t>
            </w:r>
            <w:r>
              <w:t>项无序分类变量</w:t>
            </w:r>
          </w:p>
        </w:tc>
      </w:tr>
      <w:tr w:rsidR="003F4894" w14:paraId="0F6C65F2" w14:textId="77777777">
        <w:trPr>
          <w:trHeight w:val="500"/>
        </w:trPr>
        <w:tc>
          <w:tcPr>
            <w:tcW w:w="7400" w:type="dxa"/>
            <w:shd w:val="clear" w:color="auto" w:fill="FFFFFF"/>
            <w:vAlign w:val="center"/>
          </w:tcPr>
          <w:p w14:paraId="1A8585D8" w14:textId="77777777" w:rsidR="003F4894" w:rsidRDefault="000D5B91">
            <w:pPr>
              <w:rPr>
                <w:rFonts w:ascii="微软雅黑" w:eastAsia="微软雅黑" w:hAnsi="微软雅黑" w:cs="微软雅黑"/>
                <w:sz w:val="28"/>
              </w:rPr>
            </w:pPr>
            <w:r>
              <w:t>C</w:t>
            </w:r>
            <w:r>
              <w:t>、</w:t>
            </w:r>
            <w:r>
              <w:t xml:space="preserve"> 9 </w:t>
            </w:r>
            <w:r>
              <w:t>项有序分类变量</w:t>
            </w:r>
          </w:p>
        </w:tc>
      </w:tr>
      <w:tr w:rsidR="003F4894" w14:paraId="3E897282" w14:textId="77777777">
        <w:trPr>
          <w:trHeight w:val="500"/>
        </w:trPr>
        <w:tc>
          <w:tcPr>
            <w:tcW w:w="7400" w:type="dxa"/>
            <w:shd w:val="clear" w:color="auto" w:fill="FFFFFF"/>
            <w:vAlign w:val="center"/>
          </w:tcPr>
          <w:p w14:paraId="4C8FAA6A" w14:textId="77777777" w:rsidR="003F4894" w:rsidRDefault="000D5B91">
            <w:pPr>
              <w:rPr>
                <w:rFonts w:ascii="微软雅黑" w:eastAsia="微软雅黑" w:hAnsi="微软雅黑" w:cs="微软雅黑"/>
                <w:sz w:val="28"/>
              </w:rPr>
            </w:pPr>
            <w:r>
              <w:t>D</w:t>
            </w:r>
            <w:r>
              <w:t>、</w:t>
            </w:r>
            <w:r>
              <w:t xml:space="preserve"> 4 </w:t>
            </w:r>
            <w:r>
              <w:t>项无序分类变量</w:t>
            </w:r>
            <w:r>
              <w:rPr>
                <w:color w:val="EFA030"/>
              </w:rPr>
              <w:t>(</w:t>
            </w:r>
            <w:r>
              <w:rPr>
                <w:color w:val="EFA030"/>
              </w:rPr>
              <w:t>正确答案</w:t>
            </w:r>
            <w:r>
              <w:rPr>
                <w:color w:val="EFA030"/>
              </w:rPr>
              <w:t>)</w:t>
            </w:r>
          </w:p>
        </w:tc>
      </w:tr>
      <w:tr w:rsidR="003F4894" w14:paraId="64021B07" w14:textId="77777777">
        <w:trPr>
          <w:trHeight w:val="500"/>
        </w:trPr>
        <w:tc>
          <w:tcPr>
            <w:tcW w:w="7400" w:type="dxa"/>
            <w:shd w:val="clear" w:color="auto" w:fill="FFFFFF"/>
            <w:vAlign w:val="center"/>
          </w:tcPr>
          <w:p w14:paraId="39FAC270" w14:textId="77777777" w:rsidR="003F4894" w:rsidRDefault="000D5B91">
            <w:pPr>
              <w:rPr>
                <w:rFonts w:ascii="微软雅黑" w:eastAsia="微软雅黑" w:hAnsi="微软雅黑" w:cs="微软雅黑"/>
                <w:sz w:val="28"/>
              </w:rPr>
            </w:pPr>
            <w:r>
              <w:t>E</w:t>
            </w:r>
            <w:r>
              <w:t>、</w:t>
            </w:r>
            <w:r>
              <w:t xml:space="preserve"> 4 </w:t>
            </w:r>
            <w:r>
              <w:t>项有序分类变量</w:t>
            </w:r>
          </w:p>
        </w:tc>
      </w:tr>
    </w:tbl>
    <w:p w14:paraId="3FD3BB4D" w14:textId="77777777" w:rsidR="003F4894" w:rsidRDefault="003F4894"/>
    <w:p w14:paraId="38C5580F" w14:textId="77777777" w:rsidR="003F4894" w:rsidRDefault="000D5B91">
      <w:pPr>
        <w:spacing w:line="360" w:lineRule="auto"/>
      </w:pPr>
      <w:r>
        <w:t xml:space="preserve">716. </w:t>
      </w:r>
      <w:r>
        <w:t>下列指标中，属于分类变量的是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7571689" w14:textId="77777777">
        <w:trPr>
          <w:trHeight w:val="500"/>
        </w:trPr>
        <w:tc>
          <w:tcPr>
            <w:tcW w:w="7400" w:type="dxa"/>
            <w:shd w:val="clear" w:color="auto" w:fill="FFFFFF"/>
            <w:vAlign w:val="center"/>
          </w:tcPr>
          <w:p w14:paraId="05CFFE2F" w14:textId="77777777" w:rsidR="003F4894" w:rsidRDefault="000D5B91">
            <w:r>
              <w:t>A</w:t>
            </w:r>
            <w:r>
              <w:t>、</w:t>
            </w:r>
            <w:r>
              <w:t xml:space="preserve"> </w:t>
            </w:r>
            <w:r>
              <w:t>身高（</w:t>
            </w:r>
            <w:r>
              <w:t>cm</w:t>
            </w:r>
            <w:r>
              <w:t>）</w:t>
            </w:r>
          </w:p>
        </w:tc>
      </w:tr>
      <w:tr w:rsidR="003F4894" w14:paraId="6FB97E56" w14:textId="77777777">
        <w:trPr>
          <w:trHeight w:val="500"/>
        </w:trPr>
        <w:tc>
          <w:tcPr>
            <w:tcW w:w="7400" w:type="dxa"/>
            <w:shd w:val="clear" w:color="auto" w:fill="FFFFFF"/>
            <w:vAlign w:val="center"/>
          </w:tcPr>
          <w:p w14:paraId="030847DC" w14:textId="77777777" w:rsidR="003F4894" w:rsidRDefault="000D5B91">
            <w:pPr>
              <w:rPr>
                <w:rFonts w:ascii="微软雅黑" w:eastAsia="微软雅黑" w:hAnsi="微软雅黑" w:cs="微软雅黑"/>
                <w:sz w:val="28"/>
              </w:rPr>
            </w:pPr>
            <w:r>
              <w:t>B</w:t>
            </w:r>
            <w:r>
              <w:t>、</w:t>
            </w:r>
            <w:r>
              <w:t xml:space="preserve"> </w:t>
            </w:r>
            <w:r>
              <w:t>体重（</w:t>
            </w:r>
            <w:r>
              <w:t>kg</w:t>
            </w:r>
            <w:r>
              <w:t>）</w:t>
            </w:r>
          </w:p>
        </w:tc>
      </w:tr>
      <w:tr w:rsidR="003F4894" w14:paraId="781DC072" w14:textId="77777777">
        <w:trPr>
          <w:trHeight w:val="500"/>
        </w:trPr>
        <w:tc>
          <w:tcPr>
            <w:tcW w:w="7400" w:type="dxa"/>
            <w:shd w:val="clear" w:color="auto" w:fill="FFFFFF"/>
            <w:vAlign w:val="center"/>
          </w:tcPr>
          <w:p w14:paraId="3A30AB05" w14:textId="77777777" w:rsidR="003F4894" w:rsidRDefault="000D5B91">
            <w:pPr>
              <w:rPr>
                <w:rFonts w:ascii="微软雅黑" w:eastAsia="微软雅黑" w:hAnsi="微软雅黑" w:cs="微软雅黑"/>
                <w:sz w:val="28"/>
              </w:rPr>
            </w:pPr>
            <w:r>
              <w:t>C</w:t>
            </w:r>
            <w:r>
              <w:t>、</w:t>
            </w:r>
            <w:r>
              <w:t xml:space="preserve"> </w:t>
            </w:r>
            <w:r>
              <w:t>血压（</w:t>
            </w:r>
            <w:r>
              <w:t>mmHg</w:t>
            </w:r>
            <w:r>
              <w:t>）</w:t>
            </w:r>
          </w:p>
        </w:tc>
      </w:tr>
      <w:tr w:rsidR="003F4894" w14:paraId="7071958E" w14:textId="77777777">
        <w:trPr>
          <w:trHeight w:val="500"/>
        </w:trPr>
        <w:tc>
          <w:tcPr>
            <w:tcW w:w="7400" w:type="dxa"/>
            <w:shd w:val="clear" w:color="auto" w:fill="FFFFFF"/>
            <w:vAlign w:val="center"/>
          </w:tcPr>
          <w:p w14:paraId="286CC941" w14:textId="77777777" w:rsidR="003F4894" w:rsidRDefault="000D5B91">
            <w:pPr>
              <w:rPr>
                <w:rFonts w:ascii="微软雅黑" w:eastAsia="微软雅黑" w:hAnsi="微软雅黑" w:cs="微软雅黑"/>
                <w:sz w:val="28"/>
              </w:rPr>
            </w:pPr>
            <w:r>
              <w:t>D</w:t>
            </w:r>
            <w:r>
              <w:t>、</w:t>
            </w:r>
            <w:r>
              <w:t xml:space="preserve"> </w:t>
            </w:r>
            <w:r>
              <w:t>脉搏（次</w:t>
            </w:r>
            <w:r>
              <w:t>/</w:t>
            </w:r>
            <w:r>
              <w:t>分）</w:t>
            </w:r>
          </w:p>
        </w:tc>
      </w:tr>
      <w:tr w:rsidR="003F4894" w14:paraId="5CC7FA29" w14:textId="77777777">
        <w:trPr>
          <w:trHeight w:val="500"/>
        </w:trPr>
        <w:tc>
          <w:tcPr>
            <w:tcW w:w="7400" w:type="dxa"/>
            <w:shd w:val="clear" w:color="auto" w:fill="FFFFFF"/>
            <w:vAlign w:val="center"/>
          </w:tcPr>
          <w:p w14:paraId="50836BB6" w14:textId="77777777" w:rsidR="003F4894" w:rsidRDefault="000D5B91">
            <w:pPr>
              <w:rPr>
                <w:rFonts w:ascii="微软雅黑" w:eastAsia="微软雅黑" w:hAnsi="微软雅黑" w:cs="微软雅黑"/>
                <w:sz w:val="28"/>
              </w:rPr>
            </w:pPr>
            <w:r>
              <w:t>E</w:t>
            </w:r>
            <w:r>
              <w:t>、</w:t>
            </w:r>
            <w:r>
              <w:t xml:space="preserve"> </w:t>
            </w:r>
            <w:r>
              <w:t>职业</w:t>
            </w:r>
            <w:r>
              <w:rPr>
                <w:color w:val="EFA030"/>
              </w:rPr>
              <w:t>(</w:t>
            </w:r>
            <w:r>
              <w:rPr>
                <w:color w:val="EFA030"/>
              </w:rPr>
              <w:t>正确答案</w:t>
            </w:r>
            <w:r>
              <w:rPr>
                <w:color w:val="EFA030"/>
              </w:rPr>
              <w:t>)</w:t>
            </w:r>
          </w:p>
        </w:tc>
      </w:tr>
    </w:tbl>
    <w:p w14:paraId="7ED4D6F3" w14:textId="77777777" w:rsidR="003F4894" w:rsidRDefault="003F4894"/>
    <w:p w14:paraId="4647233C" w14:textId="77777777" w:rsidR="003F4894" w:rsidRDefault="000D5B91">
      <w:pPr>
        <w:spacing w:line="360" w:lineRule="auto"/>
      </w:pPr>
      <w:r>
        <w:t xml:space="preserve">717. </w:t>
      </w:r>
      <w:r>
        <w:t>在某地对研究对象流感抗体水平的调查中，测得</w:t>
      </w:r>
      <w:r>
        <w:t> </w:t>
      </w:r>
      <w:r>
        <w:t>名儿童血清中某型病毒血凝</w:t>
      </w:r>
      <w:r>
        <w:t> </w:t>
      </w:r>
      <w:r>
        <w:t>抑制抗体效价的倒数为：</w:t>
      </w:r>
      <w:r>
        <w:t>5</w:t>
      </w:r>
      <w:r>
        <w:t>，</w:t>
      </w:r>
      <w:r>
        <w:t>5</w:t>
      </w:r>
      <w:r>
        <w:t>，</w:t>
      </w:r>
      <w:r>
        <w:t>5</w:t>
      </w:r>
      <w:r>
        <w:t>，</w:t>
      </w:r>
      <w:r>
        <w:t>5</w:t>
      </w:r>
      <w:r>
        <w:t>，</w:t>
      </w:r>
      <w:r>
        <w:t>5</w:t>
      </w:r>
      <w:r>
        <w:t>，</w:t>
      </w:r>
      <w:r>
        <w:t>10</w:t>
      </w:r>
      <w:r>
        <w:t>，</w:t>
      </w:r>
      <w:r>
        <w:t>10</w:t>
      </w:r>
      <w:r>
        <w:t>，</w:t>
      </w:r>
      <w:r>
        <w:t>10</w:t>
      </w:r>
      <w:r>
        <w:t>，</w:t>
      </w:r>
      <w:r>
        <w:t>20</w:t>
      </w:r>
      <w:r>
        <w:t>，</w:t>
      </w:r>
      <w:r>
        <w:t>40</w:t>
      </w:r>
      <w:r>
        <w:t>（</w:t>
      </w:r>
      <w:r>
        <w:t xml:space="preserve"> </w:t>
      </w:r>
      <w:r>
        <w:t>）该数据的类型是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01D0FFA" w14:textId="77777777">
        <w:trPr>
          <w:trHeight w:val="500"/>
        </w:trPr>
        <w:tc>
          <w:tcPr>
            <w:tcW w:w="7400" w:type="dxa"/>
            <w:shd w:val="clear" w:color="auto" w:fill="FFFFFF"/>
            <w:vAlign w:val="center"/>
          </w:tcPr>
          <w:p w14:paraId="321F917C" w14:textId="77777777" w:rsidR="003F4894" w:rsidRDefault="000D5B91">
            <w:r>
              <w:t>A</w:t>
            </w:r>
            <w:r>
              <w:t>、</w:t>
            </w:r>
            <w:r>
              <w:t xml:space="preserve"> </w:t>
            </w:r>
            <w:r>
              <w:t>计数数据</w:t>
            </w:r>
            <w:r>
              <w:rPr>
                <w:color w:val="EFA030"/>
              </w:rPr>
              <w:t>(</w:t>
            </w:r>
            <w:r>
              <w:rPr>
                <w:color w:val="EFA030"/>
              </w:rPr>
              <w:t>正确答案</w:t>
            </w:r>
            <w:r>
              <w:rPr>
                <w:color w:val="EFA030"/>
              </w:rPr>
              <w:t>)</w:t>
            </w:r>
          </w:p>
        </w:tc>
      </w:tr>
      <w:tr w:rsidR="003F4894" w14:paraId="29E7447E" w14:textId="77777777">
        <w:trPr>
          <w:trHeight w:val="500"/>
        </w:trPr>
        <w:tc>
          <w:tcPr>
            <w:tcW w:w="7400" w:type="dxa"/>
            <w:shd w:val="clear" w:color="auto" w:fill="FFFFFF"/>
            <w:vAlign w:val="center"/>
          </w:tcPr>
          <w:p w14:paraId="75FA99B2" w14:textId="77777777" w:rsidR="003F4894" w:rsidRDefault="000D5B91">
            <w:pPr>
              <w:rPr>
                <w:rFonts w:ascii="微软雅黑" w:eastAsia="微软雅黑" w:hAnsi="微软雅黑" w:cs="微软雅黑"/>
                <w:sz w:val="28"/>
              </w:rPr>
            </w:pPr>
            <w:r>
              <w:t>B</w:t>
            </w:r>
            <w:r>
              <w:t>、</w:t>
            </w:r>
            <w:r>
              <w:t xml:space="preserve"> </w:t>
            </w:r>
            <w:r>
              <w:t>分类数据</w:t>
            </w:r>
          </w:p>
        </w:tc>
      </w:tr>
      <w:tr w:rsidR="003F4894" w14:paraId="08728B86" w14:textId="77777777">
        <w:trPr>
          <w:trHeight w:val="500"/>
        </w:trPr>
        <w:tc>
          <w:tcPr>
            <w:tcW w:w="7400" w:type="dxa"/>
            <w:shd w:val="clear" w:color="auto" w:fill="FFFFFF"/>
            <w:vAlign w:val="center"/>
          </w:tcPr>
          <w:p w14:paraId="283B5D2F" w14:textId="77777777" w:rsidR="003F4894" w:rsidRDefault="000D5B91">
            <w:pPr>
              <w:rPr>
                <w:rFonts w:ascii="微软雅黑" w:eastAsia="微软雅黑" w:hAnsi="微软雅黑" w:cs="微软雅黑"/>
                <w:sz w:val="28"/>
              </w:rPr>
            </w:pPr>
            <w:r>
              <w:t>C</w:t>
            </w:r>
            <w:r>
              <w:t>、</w:t>
            </w:r>
            <w:r>
              <w:t xml:space="preserve"> </w:t>
            </w:r>
            <w:r>
              <w:t>等级数据</w:t>
            </w:r>
          </w:p>
        </w:tc>
      </w:tr>
      <w:tr w:rsidR="003F4894" w14:paraId="3D9AFFC9" w14:textId="77777777">
        <w:trPr>
          <w:trHeight w:val="500"/>
        </w:trPr>
        <w:tc>
          <w:tcPr>
            <w:tcW w:w="7400" w:type="dxa"/>
            <w:shd w:val="clear" w:color="auto" w:fill="FFFFFF"/>
            <w:vAlign w:val="center"/>
          </w:tcPr>
          <w:p w14:paraId="2D5F570B" w14:textId="77777777" w:rsidR="003F4894" w:rsidRDefault="000D5B91">
            <w:pPr>
              <w:rPr>
                <w:rFonts w:ascii="微软雅黑" w:eastAsia="微软雅黑" w:hAnsi="微软雅黑" w:cs="微软雅黑"/>
                <w:sz w:val="28"/>
              </w:rPr>
            </w:pPr>
            <w:r>
              <w:t>D</w:t>
            </w:r>
            <w:r>
              <w:t>、</w:t>
            </w:r>
            <w:r>
              <w:t xml:space="preserve"> </w:t>
            </w:r>
            <w:r>
              <w:t>计量数据</w:t>
            </w:r>
          </w:p>
        </w:tc>
      </w:tr>
      <w:tr w:rsidR="003F4894" w14:paraId="69CB4A5E" w14:textId="77777777">
        <w:trPr>
          <w:trHeight w:val="500"/>
        </w:trPr>
        <w:tc>
          <w:tcPr>
            <w:tcW w:w="7400" w:type="dxa"/>
            <w:shd w:val="clear" w:color="auto" w:fill="FFFFFF"/>
            <w:vAlign w:val="center"/>
          </w:tcPr>
          <w:p w14:paraId="7E53A419" w14:textId="77777777" w:rsidR="003F4894" w:rsidRDefault="000D5B91">
            <w:pPr>
              <w:rPr>
                <w:rFonts w:ascii="微软雅黑" w:eastAsia="微软雅黑" w:hAnsi="微软雅黑" w:cs="微软雅黑"/>
                <w:sz w:val="28"/>
              </w:rPr>
            </w:pPr>
            <w:r>
              <w:t>E</w:t>
            </w:r>
            <w:r>
              <w:t>、</w:t>
            </w:r>
            <w:r>
              <w:t xml:space="preserve"> </w:t>
            </w:r>
            <w:r>
              <w:t>有序数据</w:t>
            </w:r>
          </w:p>
        </w:tc>
      </w:tr>
    </w:tbl>
    <w:p w14:paraId="36F0D895" w14:textId="77777777" w:rsidR="003F4894" w:rsidRDefault="003F4894"/>
    <w:p w14:paraId="50B19D33" w14:textId="77777777" w:rsidR="003F4894" w:rsidRDefault="000D5B91">
      <w:pPr>
        <w:spacing w:line="360" w:lineRule="auto"/>
      </w:pPr>
      <w:r>
        <w:t xml:space="preserve">718. </w:t>
      </w:r>
      <w:r>
        <w:t>下列关于总体和样本说法正确的是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EB18F63" w14:textId="77777777">
        <w:trPr>
          <w:trHeight w:val="500"/>
        </w:trPr>
        <w:tc>
          <w:tcPr>
            <w:tcW w:w="7400" w:type="dxa"/>
            <w:shd w:val="clear" w:color="auto" w:fill="FFFFFF"/>
            <w:vAlign w:val="center"/>
          </w:tcPr>
          <w:p w14:paraId="48E89BE6" w14:textId="77777777" w:rsidR="003F4894" w:rsidRDefault="000D5B91">
            <w:r>
              <w:t>A</w:t>
            </w:r>
            <w:r>
              <w:t>、</w:t>
            </w:r>
            <w:r>
              <w:t xml:space="preserve"> </w:t>
            </w:r>
            <w:r>
              <w:t>总体的指标称为参数，用拉丁字母表不</w:t>
            </w:r>
          </w:p>
        </w:tc>
      </w:tr>
      <w:tr w:rsidR="003F4894" w14:paraId="6EA127FE" w14:textId="77777777">
        <w:trPr>
          <w:trHeight w:val="500"/>
        </w:trPr>
        <w:tc>
          <w:tcPr>
            <w:tcW w:w="7400" w:type="dxa"/>
            <w:shd w:val="clear" w:color="auto" w:fill="FFFFFF"/>
            <w:vAlign w:val="center"/>
          </w:tcPr>
          <w:p w14:paraId="1CD691B9" w14:textId="77777777" w:rsidR="003F4894" w:rsidRDefault="000D5B91">
            <w:pPr>
              <w:rPr>
                <w:rFonts w:ascii="微软雅黑" w:eastAsia="微软雅黑" w:hAnsi="微软雅黑" w:cs="微软雅黑"/>
                <w:sz w:val="28"/>
              </w:rPr>
            </w:pPr>
            <w:r>
              <w:t>B</w:t>
            </w:r>
            <w:r>
              <w:t>、</w:t>
            </w:r>
            <w:r>
              <w:t xml:space="preserve"> </w:t>
            </w:r>
            <w:r>
              <w:t>样本的指标称为统计量，用希腊字母表示</w:t>
            </w:r>
          </w:p>
        </w:tc>
      </w:tr>
      <w:tr w:rsidR="003F4894" w14:paraId="7D61EB77" w14:textId="77777777">
        <w:trPr>
          <w:trHeight w:val="500"/>
        </w:trPr>
        <w:tc>
          <w:tcPr>
            <w:tcW w:w="7400" w:type="dxa"/>
            <w:shd w:val="clear" w:color="auto" w:fill="FFFFFF"/>
            <w:vAlign w:val="center"/>
          </w:tcPr>
          <w:p w14:paraId="3788278C" w14:textId="77777777" w:rsidR="003F4894" w:rsidRDefault="000D5B91">
            <w:pPr>
              <w:rPr>
                <w:rFonts w:ascii="微软雅黑" w:eastAsia="微软雅黑" w:hAnsi="微软雅黑" w:cs="微软雅黑"/>
                <w:sz w:val="28"/>
              </w:rPr>
            </w:pPr>
            <w:r>
              <w:t>C</w:t>
            </w:r>
            <w:r>
              <w:t>、</w:t>
            </w:r>
            <w:r>
              <w:t xml:space="preserve"> </w:t>
            </w:r>
            <w:r>
              <w:t>总体中随机抽取的部分观察单位组成了样本</w:t>
            </w:r>
          </w:p>
        </w:tc>
      </w:tr>
      <w:tr w:rsidR="003F4894" w14:paraId="18D6C8F1" w14:textId="77777777">
        <w:trPr>
          <w:trHeight w:val="500"/>
        </w:trPr>
        <w:tc>
          <w:tcPr>
            <w:tcW w:w="7400" w:type="dxa"/>
            <w:shd w:val="clear" w:color="auto" w:fill="FFFFFF"/>
            <w:vAlign w:val="center"/>
          </w:tcPr>
          <w:p w14:paraId="30932A9E" w14:textId="77777777" w:rsidR="003F4894" w:rsidRDefault="000D5B91">
            <w:pPr>
              <w:rPr>
                <w:rFonts w:ascii="微软雅黑" w:eastAsia="微软雅黑" w:hAnsi="微软雅黑" w:cs="微软雅黑"/>
                <w:sz w:val="28"/>
              </w:rPr>
            </w:pPr>
            <w:r>
              <w:t>D</w:t>
            </w:r>
            <w:r>
              <w:t>、</w:t>
            </w:r>
            <w:r>
              <w:t xml:space="preserve"> </w:t>
            </w:r>
            <w:r>
              <w:t>总体中随机抽取的部分观察单位的变量值组成了样本</w:t>
            </w:r>
            <w:r>
              <w:rPr>
                <w:color w:val="EFA030"/>
              </w:rPr>
              <w:t>(</w:t>
            </w:r>
            <w:r>
              <w:rPr>
                <w:color w:val="EFA030"/>
              </w:rPr>
              <w:t>正确答案</w:t>
            </w:r>
            <w:r>
              <w:rPr>
                <w:color w:val="EFA030"/>
              </w:rPr>
              <w:t>)</w:t>
            </w:r>
          </w:p>
        </w:tc>
      </w:tr>
      <w:tr w:rsidR="003F4894" w14:paraId="0573EF36" w14:textId="77777777">
        <w:trPr>
          <w:trHeight w:val="500"/>
        </w:trPr>
        <w:tc>
          <w:tcPr>
            <w:tcW w:w="7400" w:type="dxa"/>
            <w:shd w:val="clear" w:color="auto" w:fill="FFFFFF"/>
            <w:vAlign w:val="center"/>
          </w:tcPr>
          <w:p w14:paraId="02E77B5A" w14:textId="77777777" w:rsidR="003F4894" w:rsidRDefault="000D5B91">
            <w:pPr>
              <w:rPr>
                <w:rFonts w:ascii="微软雅黑" w:eastAsia="微软雅黑" w:hAnsi="微软雅黑" w:cs="微软雅黑"/>
                <w:sz w:val="28"/>
              </w:rPr>
            </w:pPr>
            <w:r>
              <w:t>E</w:t>
            </w:r>
            <w:r>
              <w:t>、</w:t>
            </w:r>
            <w:r>
              <w:t xml:space="preserve"> </w:t>
            </w:r>
            <w:r>
              <w:t>总体中随意抽取的部分观察单位的变量值组成了样本</w:t>
            </w:r>
          </w:p>
        </w:tc>
      </w:tr>
    </w:tbl>
    <w:p w14:paraId="4BAC90FC" w14:textId="77777777" w:rsidR="003F4894" w:rsidRDefault="003F4894"/>
    <w:p w14:paraId="3642DE04" w14:textId="77777777" w:rsidR="003F4894" w:rsidRDefault="000D5B91">
      <w:pPr>
        <w:spacing w:line="360" w:lineRule="auto"/>
      </w:pPr>
      <w:r>
        <w:t xml:space="preserve">719. </w:t>
      </w:r>
      <w:r>
        <w:t>欲测量某地</w:t>
      </w:r>
      <w:r>
        <w:t> </w:t>
      </w:r>
      <w:r>
        <w:t>年正常成年男子的血糖值，其总体为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95359D6" w14:textId="77777777">
        <w:trPr>
          <w:trHeight w:val="500"/>
        </w:trPr>
        <w:tc>
          <w:tcPr>
            <w:tcW w:w="7400" w:type="dxa"/>
            <w:shd w:val="clear" w:color="auto" w:fill="FFFFFF"/>
            <w:vAlign w:val="center"/>
          </w:tcPr>
          <w:p w14:paraId="3E4C1F23" w14:textId="77777777" w:rsidR="003F4894" w:rsidRDefault="000D5B91">
            <w:r>
              <w:t>A</w:t>
            </w:r>
            <w:r>
              <w:t>、</w:t>
            </w:r>
            <w:r>
              <w:t xml:space="preserve"> </w:t>
            </w:r>
            <w:r>
              <w:t>该地所有成年男子</w:t>
            </w:r>
          </w:p>
        </w:tc>
      </w:tr>
      <w:tr w:rsidR="003F4894" w14:paraId="5F7DC1E1" w14:textId="77777777">
        <w:trPr>
          <w:trHeight w:val="500"/>
        </w:trPr>
        <w:tc>
          <w:tcPr>
            <w:tcW w:w="7400" w:type="dxa"/>
            <w:shd w:val="clear" w:color="auto" w:fill="FFFFFF"/>
            <w:vAlign w:val="center"/>
          </w:tcPr>
          <w:p w14:paraId="5DAA0B3B" w14:textId="77777777" w:rsidR="003F4894" w:rsidRDefault="000D5B91">
            <w:pPr>
              <w:rPr>
                <w:rFonts w:ascii="微软雅黑" w:eastAsia="微软雅黑" w:hAnsi="微软雅黑" w:cs="微软雅黑"/>
                <w:sz w:val="28"/>
              </w:rPr>
            </w:pPr>
            <w:r>
              <w:t>B</w:t>
            </w:r>
            <w:r>
              <w:t>、</w:t>
            </w:r>
            <w:r>
              <w:t xml:space="preserve"> </w:t>
            </w:r>
            <w:r>
              <w:t>该地所有成年男子血糖值</w:t>
            </w:r>
            <w:r>
              <w:rPr>
                <w:color w:val="EFA030"/>
              </w:rPr>
              <w:t>(</w:t>
            </w:r>
            <w:r>
              <w:rPr>
                <w:color w:val="EFA030"/>
              </w:rPr>
              <w:t>正确答案</w:t>
            </w:r>
            <w:r>
              <w:rPr>
                <w:color w:val="EFA030"/>
              </w:rPr>
              <w:t>)</w:t>
            </w:r>
          </w:p>
        </w:tc>
      </w:tr>
      <w:tr w:rsidR="003F4894" w14:paraId="3784D624" w14:textId="77777777">
        <w:trPr>
          <w:trHeight w:val="500"/>
        </w:trPr>
        <w:tc>
          <w:tcPr>
            <w:tcW w:w="7400" w:type="dxa"/>
            <w:shd w:val="clear" w:color="auto" w:fill="FFFFFF"/>
            <w:vAlign w:val="center"/>
          </w:tcPr>
          <w:p w14:paraId="7683C0B5" w14:textId="77777777" w:rsidR="003F4894" w:rsidRDefault="000D5B91">
            <w:pPr>
              <w:rPr>
                <w:rFonts w:ascii="微软雅黑" w:eastAsia="微软雅黑" w:hAnsi="微软雅黑" w:cs="微软雅黑"/>
                <w:sz w:val="28"/>
              </w:rPr>
            </w:pPr>
            <w:r>
              <w:t>C</w:t>
            </w:r>
            <w:r>
              <w:t>、</w:t>
            </w:r>
            <w:r>
              <w:t xml:space="preserve"> 2002 </w:t>
            </w:r>
            <w:r>
              <w:t>年该地所有正常成年男子血糖值</w:t>
            </w:r>
          </w:p>
        </w:tc>
      </w:tr>
      <w:tr w:rsidR="003F4894" w14:paraId="7943158F" w14:textId="77777777">
        <w:trPr>
          <w:trHeight w:val="500"/>
        </w:trPr>
        <w:tc>
          <w:tcPr>
            <w:tcW w:w="7400" w:type="dxa"/>
            <w:shd w:val="clear" w:color="auto" w:fill="FFFFFF"/>
            <w:vAlign w:val="center"/>
          </w:tcPr>
          <w:p w14:paraId="7E17FC9D" w14:textId="77777777" w:rsidR="003F4894" w:rsidRDefault="000D5B91">
            <w:pPr>
              <w:rPr>
                <w:rFonts w:ascii="微软雅黑" w:eastAsia="微软雅黑" w:hAnsi="微软雅黑" w:cs="微软雅黑"/>
                <w:sz w:val="28"/>
              </w:rPr>
            </w:pPr>
            <w:r>
              <w:t>D</w:t>
            </w:r>
            <w:r>
              <w:t>、</w:t>
            </w:r>
            <w:r>
              <w:t xml:space="preserve"> 2002 </w:t>
            </w:r>
            <w:r>
              <w:t>年所有成年男子</w:t>
            </w:r>
          </w:p>
        </w:tc>
      </w:tr>
      <w:tr w:rsidR="003F4894" w14:paraId="76C24331" w14:textId="77777777">
        <w:trPr>
          <w:trHeight w:val="500"/>
        </w:trPr>
        <w:tc>
          <w:tcPr>
            <w:tcW w:w="7400" w:type="dxa"/>
            <w:shd w:val="clear" w:color="auto" w:fill="FFFFFF"/>
            <w:vAlign w:val="center"/>
          </w:tcPr>
          <w:p w14:paraId="1D9EF8FA" w14:textId="77777777" w:rsidR="003F4894" w:rsidRDefault="000D5B91">
            <w:pPr>
              <w:rPr>
                <w:rFonts w:ascii="微软雅黑" w:eastAsia="微软雅黑" w:hAnsi="微软雅黑" w:cs="微软雅黑"/>
                <w:sz w:val="28"/>
              </w:rPr>
            </w:pPr>
            <w:r>
              <w:t>E</w:t>
            </w:r>
            <w:r>
              <w:t>、</w:t>
            </w:r>
            <w:r>
              <w:t xml:space="preserve"> 2002 </w:t>
            </w:r>
            <w:r>
              <w:t>年所有成年男子的血糖值</w:t>
            </w:r>
          </w:p>
        </w:tc>
      </w:tr>
    </w:tbl>
    <w:p w14:paraId="1598ADBB" w14:textId="77777777" w:rsidR="003F4894" w:rsidRDefault="003F4894"/>
    <w:p w14:paraId="1D4DAD63" w14:textId="77777777" w:rsidR="003F4894" w:rsidRDefault="000D5B91">
      <w:pPr>
        <w:spacing w:line="360" w:lineRule="auto"/>
      </w:pPr>
      <w:r>
        <w:t xml:space="preserve">720. </w:t>
      </w:r>
      <w:r>
        <w:t>用样本的信息推断总体，样本应该是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92FEEF3" w14:textId="77777777">
        <w:trPr>
          <w:trHeight w:val="500"/>
        </w:trPr>
        <w:tc>
          <w:tcPr>
            <w:tcW w:w="7400" w:type="dxa"/>
            <w:shd w:val="clear" w:color="auto" w:fill="FFFFFF"/>
            <w:vAlign w:val="center"/>
          </w:tcPr>
          <w:p w14:paraId="48016942" w14:textId="77777777" w:rsidR="003F4894" w:rsidRDefault="000D5B91">
            <w:r>
              <w:t>A</w:t>
            </w:r>
            <w:r>
              <w:t>、</w:t>
            </w:r>
            <w:r>
              <w:t xml:space="preserve"> </w:t>
            </w:r>
            <w:r>
              <w:t>总体中的典型部分</w:t>
            </w:r>
          </w:p>
        </w:tc>
      </w:tr>
      <w:tr w:rsidR="003F4894" w14:paraId="6E5FF242" w14:textId="77777777">
        <w:trPr>
          <w:trHeight w:val="500"/>
        </w:trPr>
        <w:tc>
          <w:tcPr>
            <w:tcW w:w="7400" w:type="dxa"/>
            <w:shd w:val="clear" w:color="auto" w:fill="FFFFFF"/>
            <w:vAlign w:val="center"/>
          </w:tcPr>
          <w:p w14:paraId="3EEEE8A6" w14:textId="77777777" w:rsidR="003F4894" w:rsidRDefault="000D5B91">
            <w:pPr>
              <w:rPr>
                <w:rFonts w:ascii="微软雅黑" w:eastAsia="微软雅黑" w:hAnsi="微软雅黑" w:cs="微软雅黑"/>
                <w:sz w:val="28"/>
              </w:rPr>
            </w:pPr>
            <w:r>
              <w:t>B</w:t>
            </w:r>
            <w:r>
              <w:t>、</w:t>
            </w:r>
            <w:r>
              <w:t xml:space="preserve"> </w:t>
            </w:r>
            <w:r>
              <w:t>总体中有意义的一部分</w:t>
            </w:r>
          </w:p>
        </w:tc>
      </w:tr>
      <w:tr w:rsidR="003F4894" w14:paraId="6116DC41" w14:textId="77777777">
        <w:trPr>
          <w:trHeight w:val="500"/>
        </w:trPr>
        <w:tc>
          <w:tcPr>
            <w:tcW w:w="7400" w:type="dxa"/>
            <w:shd w:val="clear" w:color="auto" w:fill="FFFFFF"/>
            <w:vAlign w:val="center"/>
          </w:tcPr>
          <w:p w14:paraId="71DDB287" w14:textId="77777777" w:rsidR="003F4894" w:rsidRDefault="000D5B91">
            <w:pPr>
              <w:rPr>
                <w:rFonts w:ascii="微软雅黑" w:eastAsia="微软雅黑" w:hAnsi="微软雅黑" w:cs="微软雅黑"/>
                <w:sz w:val="28"/>
              </w:rPr>
            </w:pPr>
            <w:r>
              <w:t>C</w:t>
            </w:r>
            <w:r>
              <w:t>、</w:t>
            </w:r>
            <w:r>
              <w:t xml:space="preserve"> </w:t>
            </w:r>
            <w:r>
              <w:t>从总体中随便抽取的一部分</w:t>
            </w:r>
          </w:p>
        </w:tc>
      </w:tr>
      <w:tr w:rsidR="003F4894" w14:paraId="0C104B55" w14:textId="77777777">
        <w:trPr>
          <w:trHeight w:val="500"/>
        </w:trPr>
        <w:tc>
          <w:tcPr>
            <w:tcW w:w="7400" w:type="dxa"/>
            <w:shd w:val="clear" w:color="auto" w:fill="FFFFFF"/>
            <w:vAlign w:val="center"/>
          </w:tcPr>
          <w:p w14:paraId="450C8327" w14:textId="77777777" w:rsidR="003F4894" w:rsidRDefault="000D5B91">
            <w:pPr>
              <w:rPr>
                <w:rFonts w:ascii="微软雅黑" w:eastAsia="微软雅黑" w:hAnsi="微软雅黑" w:cs="微软雅黑"/>
                <w:sz w:val="28"/>
              </w:rPr>
            </w:pPr>
            <w:r>
              <w:t>D</w:t>
            </w:r>
            <w:r>
              <w:t>、</w:t>
            </w:r>
            <w:r>
              <w:t xml:space="preserve"> </w:t>
            </w:r>
            <w:r>
              <w:t>总体中有价值的一部分</w:t>
            </w:r>
          </w:p>
        </w:tc>
      </w:tr>
      <w:tr w:rsidR="003F4894" w14:paraId="31892C0E" w14:textId="77777777">
        <w:trPr>
          <w:trHeight w:val="500"/>
        </w:trPr>
        <w:tc>
          <w:tcPr>
            <w:tcW w:w="7400" w:type="dxa"/>
            <w:shd w:val="clear" w:color="auto" w:fill="FFFFFF"/>
            <w:vAlign w:val="center"/>
          </w:tcPr>
          <w:p w14:paraId="6826BF63" w14:textId="77777777" w:rsidR="003F4894" w:rsidRDefault="000D5B91">
            <w:pPr>
              <w:rPr>
                <w:rFonts w:ascii="微软雅黑" w:eastAsia="微软雅黑" w:hAnsi="微软雅黑" w:cs="微软雅黑"/>
                <w:sz w:val="28"/>
              </w:rPr>
            </w:pPr>
            <w:r>
              <w:t>E</w:t>
            </w:r>
            <w:r>
              <w:t>、</w:t>
            </w:r>
            <w:r>
              <w:t xml:space="preserve"> </w:t>
            </w:r>
            <w:r>
              <w:t>从总体中随机抽取的一部分</w:t>
            </w:r>
            <w:r>
              <w:rPr>
                <w:color w:val="EFA030"/>
              </w:rPr>
              <w:t>(</w:t>
            </w:r>
            <w:r>
              <w:rPr>
                <w:color w:val="EFA030"/>
              </w:rPr>
              <w:t>正确答案</w:t>
            </w:r>
            <w:r>
              <w:rPr>
                <w:color w:val="EFA030"/>
              </w:rPr>
              <w:t>)</w:t>
            </w:r>
          </w:p>
        </w:tc>
      </w:tr>
    </w:tbl>
    <w:p w14:paraId="766BEEEC" w14:textId="77777777" w:rsidR="003F4894" w:rsidRDefault="003F4894"/>
    <w:p w14:paraId="25B9CBC5" w14:textId="77777777" w:rsidR="003F4894" w:rsidRDefault="000D5B91">
      <w:pPr>
        <w:spacing w:line="360" w:lineRule="auto"/>
      </w:pPr>
      <w:r>
        <w:t xml:space="preserve">721. </w:t>
      </w:r>
      <w:r>
        <w:t>调查某疫苗在儿童中接种后的预防效果，在某地全部</w:t>
      </w:r>
      <w:r>
        <w:t>1000</w:t>
      </w:r>
      <w:r>
        <w:t>名易感儿童中进行接种，经一定时间后从中随机抽取</w:t>
      </w:r>
      <w:r>
        <w:t>300</w:t>
      </w:r>
      <w:r>
        <w:t>名儿童做效果测定，得阳性人数</w:t>
      </w:r>
      <w:r>
        <w:t>228</w:t>
      </w:r>
      <w:r>
        <w:t>名。若要研究该疫苗在该地儿童中的接种效果，则</w:t>
      </w:r>
      <w:r>
        <w:t>______.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24ECDF9" w14:textId="77777777">
        <w:trPr>
          <w:trHeight w:val="500"/>
        </w:trPr>
        <w:tc>
          <w:tcPr>
            <w:tcW w:w="7400" w:type="dxa"/>
            <w:shd w:val="clear" w:color="auto" w:fill="FFFFFF"/>
            <w:vAlign w:val="center"/>
          </w:tcPr>
          <w:p w14:paraId="63CB1E1B" w14:textId="77777777" w:rsidR="003F4894" w:rsidRDefault="000D5B91">
            <w:r>
              <w:t>A</w:t>
            </w:r>
            <w:r>
              <w:t>、</w:t>
            </w:r>
            <w:r>
              <w:t xml:space="preserve"> </w:t>
            </w:r>
            <w:r>
              <w:t>该研究的样本是</w:t>
            </w:r>
            <w:r>
              <w:t>1000</w:t>
            </w:r>
            <w:r>
              <w:t>名易感儿童</w:t>
            </w:r>
          </w:p>
        </w:tc>
      </w:tr>
      <w:tr w:rsidR="003F4894" w14:paraId="5B6CD2D2" w14:textId="77777777">
        <w:trPr>
          <w:trHeight w:val="500"/>
        </w:trPr>
        <w:tc>
          <w:tcPr>
            <w:tcW w:w="7400" w:type="dxa"/>
            <w:shd w:val="clear" w:color="auto" w:fill="FFFFFF"/>
            <w:vAlign w:val="center"/>
          </w:tcPr>
          <w:p w14:paraId="24408CF8" w14:textId="77777777" w:rsidR="003F4894" w:rsidRDefault="000D5B91">
            <w:pPr>
              <w:rPr>
                <w:rFonts w:ascii="微软雅黑" w:eastAsia="微软雅黑" w:hAnsi="微软雅黑" w:cs="微软雅黑"/>
                <w:sz w:val="28"/>
              </w:rPr>
            </w:pPr>
            <w:r>
              <w:t>B</w:t>
            </w:r>
            <w:r>
              <w:t>、</w:t>
            </w:r>
            <w:r>
              <w:t xml:space="preserve"> </w:t>
            </w:r>
            <w:r>
              <w:t>该研究的样</w:t>
            </w:r>
            <w:r>
              <w:t>本是</w:t>
            </w:r>
            <w:r>
              <w:t>228</w:t>
            </w:r>
            <w:r>
              <w:t>名阳性儿童</w:t>
            </w:r>
          </w:p>
        </w:tc>
      </w:tr>
      <w:tr w:rsidR="003F4894" w14:paraId="5F44E7F5" w14:textId="77777777">
        <w:trPr>
          <w:trHeight w:val="500"/>
        </w:trPr>
        <w:tc>
          <w:tcPr>
            <w:tcW w:w="7400" w:type="dxa"/>
            <w:shd w:val="clear" w:color="auto" w:fill="FFFFFF"/>
            <w:vAlign w:val="center"/>
          </w:tcPr>
          <w:p w14:paraId="78E0B321" w14:textId="77777777" w:rsidR="003F4894" w:rsidRDefault="000D5B91">
            <w:pPr>
              <w:rPr>
                <w:rFonts w:ascii="微软雅黑" w:eastAsia="微软雅黑" w:hAnsi="微软雅黑" w:cs="微软雅黑"/>
                <w:sz w:val="28"/>
              </w:rPr>
            </w:pPr>
            <w:r>
              <w:t>C</w:t>
            </w:r>
            <w:r>
              <w:t>、</w:t>
            </w:r>
            <w:r>
              <w:t xml:space="preserve"> </w:t>
            </w:r>
            <w:r>
              <w:t>该研究的总体是</w:t>
            </w:r>
            <w:r>
              <w:t>300</w:t>
            </w:r>
            <w:r>
              <w:t>名易感儿童</w:t>
            </w:r>
          </w:p>
        </w:tc>
      </w:tr>
      <w:tr w:rsidR="003F4894" w14:paraId="5C441E5D" w14:textId="77777777">
        <w:trPr>
          <w:trHeight w:val="500"/>
        </w:trPr>
        <w:tc>
          <w:tcPr>
            <w:tcW w:w="7400" w:type="dxa"/>
            <w:shd w:val="clear" w:color="auto" w:fill="FFFFFF"/>
            <w:vAlign w:val="center"/>
          </w:tcPr>
          <w:p w14:paraId="71837C4A" w14:textId="77777777" w:rsidR="003F4894" w:rsidRDefault="000D5B91">
            <w:pPr>
              <w:rPr>
                <w:rFonts w:ascii="微软雅黑" w:eastAsia="微软雅黑" w:hAnsi="微软雅黑" w:cs="微软雅黑"/>
                <w:sz w:val="28"/>
              </w:rPr>
            </w:pPr>
            <w:r>
              <w:t>D</w:t>
            </w:r>
            <w:r>
              <w:t>、</w:t>
            </w:r>
            <w:r>
              <w:t xml:space="preserve"> </w:t>
            </w:r>
            <w:r>
              <w:t>该研究的总体是</w:t>
            </w:r>
            <w:r>
              <w:t>1000</w:t>
            </w:r>
            <w:r>
              <w:t>名易感儿童</w:t>
            </w:r>
            <w:r>
              <w:rPr>
                <w:color w:val="EFA030"/>
              </w:rPr>
              <w:t>(</w:t>
            </w:r>
            <w:r>
              <w:rPr>
                <w:color w:val="EFA030"/>
              </w:rPr>
              <w:t>正确答案</w:t>
            </w:r>
            <w:r>
              <w:rPr>
                <w:color w:val="EFA030"/>
              </w:rPr>
              <w:t>)</w:t>
            </w:r>
          </w:p>
        </w:tc>
      </w:tr>
      <w:tr w:rsidR="003F4894" w14:paraId="0D51480A" w14:textId="77777777">
        <w:trPr>
          <w:trHeight w:val="500"/>
        </w:trPr>
        <w:tc>
          <w:tcPr>
            <w:tcW w:w="7400" w:type="dxa"/>
            <w:shd w:val="clear" w:color="auto" w:fill="FFFFFF"/>
            <w:vAlign w:val="center"/>
          </w:tcPr>
          <w:p w14:paraId="3C4DBCD0" w14:textId="77777777" w:rsidR="003F4894" w:rsidRDefault="000D5B91">
            <w:pPr>
              <w:rPr>
                <w:rFonts w:ascii="微软雅黑" w:eastAsia="微软雅黑" w:hAnsi="微软雅黑" w:cs="微软雅黑"/>
                <w:sz w:val="28"/>
              </w:rPr>
            </w:pPr>
            <w:r>
              <w:t>E</w:t>
            </w:r>
            <w:r>
              <w:t>、</w:t>
            </w:r>
            <w:r>
              <w:t xml:space="preserve"> </w:t>
            </w:r>
            <w:r>
              <w:t>该研究的总体是</w:t>
            </w:r>
            <w:r>
              <w:t>228</w:t>
            </w:r>
            <w:r>
              <w:t>名阳性儿童</w:t>
            </w:r>
          </w:p>
        </w:tc>
      </w:tr>
    </w:tbl>
    <w:p w14:paraId="02455E42" w14:textId="77777777" w:rsidR="003F4894" w:rsidRDefault="003F4894"/>
    <w:p w14:paraId="3A3DCD6A" w14:textId="77777777" w:rsidR="003F4894" w:rsidRDefault="000D5B91">
      <w:pPr>
        <w:spacing w:line="360" w:lineRule="auto"/>
      </w:pPr>
      <w:r>
        <w:t xml:space="preserve">722. </w:t>
      </w:r>
      <w:r>
        <w:t>以下关于样本的说法，不正确的是</w:t>
      </w:r>
      <w:r>
        <w:t>______.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34F22AC" w14:textId="77777777">
        <w:trPr>
          <w:trHeight w:val="500"/>
        </w:trPr>
        <w:tc>
          <w:tcPr>
            <w:tcW w:w="7400" w:type="dxa"/>
            <w:shd w:val="clear" w:color="auto" w:fill="FFFFFF"/>
            <w:vAlign w:val="center"/>
          </w:tcPr>
          <w:p w14:paraId="6FFE2144" w14:textId="77777777" w:rsidR="003F4894" w:rsidRDefault="000D5B91">
            <w:r>
              <w:t>A</w:t>
            </w:r>
            <w:r>
              <w:t>、</w:t>
            </w:r>
            <w:r>
              <w:t xml:space="preserve"> </w:t>
            </w:r>
            <w:r>
              <w:t>样本是从总体中随机抽取的</w:t>
            </w:r>
          </w:p>
        </w:tc>
      </w:tr>
      <w:tr w:rsidR="003F4894" w14:paraId="0EBCB44F" w14:textId="77777777">
        <w:trPr>
          <w:trHeight w:val="500"/>
        </w:trPr>
        <w:tc>
          <w:tcPr>
            <w:tcW w:w="7400" w:type="dxa"/>
            <w:shd w:val="clear" w:color="auto" w:fill="FFFFFF"/>
            <w:vAlign w:val="center"/>
          </w:tcPr>
          <w:p w14:paraId="0DF1C26E" w14:textId="77777777" w:rsidR="003F4894" w:rsidRDefault="000D5B91">
            <w:pPr>
              <w:rPr>
                <w:rFonts w:ascii="微软雅黑" w:eastAsia="微软雅黑" w:hAnsi="微软雅黑" w:cs="微软雅黑"/>
                <w:sz w:val="28"/>
              </w:rPr>
            </w:pPr>
            <w:r>
              <w:t>B</w:t>
            </w:r>
            <w:r>
              <w:t>、</w:t>
            </w:r>
            <w:r>
              <w:t xml:space="preserve"> </w:t>
            </w:r>
            <w:r>
              <w:t>样本来自的总体应该是同质的</w:t>
            </w:r>
          </w:p>
        </w:tc>
      </w:tr>
      <w:tr w:rsidR="003F4894" w14:paraId="44F1B841" w14:textId="77777777">
        <w:trPr>
          <w:trHeight w:val="500"/>
        </w:trPr>
        <w:tc>
          <w:tcPr>
            <w:tcW w:w="7400" w:type="dxa"/>
            <w:shd w:val="clear" w:color="auto" w:fill="FFFFFF"/>
            <w:vAlign w:val="center"/>
          </w:tcPr>
          <w:p w14:paraId="785DE39B" w14:textId="77777777" w:rsidR="003F4894" w:rsidRDefault="000D5B91">
            <w:pPr>
              <w:rPr>
                <w:rFonts w:ascii="微软雅黑" w:eastAsia="微软雅黑" w:hAnsi="微软雅黑" w:cs="微软雅黑"/>
                <w:sz w:val="28"/>
              </w:rPr>
            </w:pPr>
            <w:r>
              <w:lastRenderedPageBreak/>
              <w:t>C</w:t>
            </w:r>
            <w:r>
              <w:t>、</w:t>
            </w:r>
            <w:r>
              <w:t xml:space="preserve"> </w:t>
            </w:r>
            <w:r>
              <w:t>样本中应有足够的个体数</w:t>
            </w:r>
          </w:p>
        </w:tc>
      </w:tr>
      <w:tr w:rsidR="003F4894" w14:paraId="2C27BDC3" w14:textId="77777777">
        <w:trPr>
          <w:trHeight w:val="500"/>
        </w:trPr>
        <w:tc>
          <w:tcPr>
            <w:tcW w:w="7400" w:type="dxa"/>
            <w:shd w:val="clear" w:color="auto" w:fill="FFFFFF"/>
            <w:vAlign w:val="center"/>
          </w:tcPr>
          <w:p w14:paraId="083674B3" w14:textId="77777777" w:rsidR="003F4894" w:rsidRDefault="000D5B91">
            <w:pPr>
              <w:rPr>
                <w:rFonts w:ascii="微软雅黑" w:eastAsia="微软雅黑" w:hAnsi="微软雅黑" w:cs="微软雅黑"/>
                <w:sz w:val="28"/>
              </w:rPr>
            </w:pPr>
            <w:r>
              <w:t>D</w:t>
            </w:r>
            <w:r>
              <w:t>、</w:t>
            </w:r>
            <w:r>
              <w:t xml:space="preserve"> </w:t>
            </w:r>
            <w:r>
              <w:t>样本来自的总体中不能有变异存在</w:t>
            </w:r>
            <w:r>
              <w:rPr>
                <w:color w:val="EFA030"/>
              </w:rPr>
              <w:t>(</w:t>
            </w:r>
            <w:r>
              <w:rPr>
                <w:color w:val="EFA030"/>
              </w:rPr>
              <w:t>正确答案</w:t>
            </w:r>
            <w:r>
              <w:rPr>
                <w:color w:val="EFA030"/>
              </w:rPr>
              <w:t>)</w:t>
            </w:r>
          </w:p>
        </w:tc>
      </w:tr>
      <w:tr w:rsidR="003F4894" w14:paraId="39C9F70F" w14:textId="77777777">
        <w:trPr>
          <w:trHeight w:val="500"/>
        </w:trPr>
        <w:tc>
          <w:tcPr>
            <w:tcW w:w="7400" w:type="dxa"/>
            <w:shd w:val="clear" w:color="auto" w:fill="FFFFFF"/>
            <w:vAlign w:val="center"/>
          </w:tcPr>
          <w:p w14:paraId="0BA7A74D" w14:textId="77777777" w:rsidR="003F4894" w:rsidRDefault="000D5B91">
            <w:pPr>
              <w:rPr>
                <w:rFonts w:ascii="微软雅黑" w:eastAsia="微软雅黑" w:hAnsi="微软雅黑" w:cs="微软雅黑"/>
                <w:sz w:val="28"/>
              </w:rPr>
            </w:pPr>
            <w:r>
              <w:t>E</w:t>
            </w:r>
            <w:r>
              <w:t>、</w:t>
            </w:r>
            <w:r>
              <w:t xml:space="preserve"> </w:t>
            </w:r>
            <w:r>
              <w:t>样本含量可以估计</w:t>
            </w:r>
          </w:p>
        </w:tc>
      </w:tr>
    </w:tbl>
    <w:p w14:paraId="1417DC3C" w14:textId="77777777" w:rsidR="003F4894" w:rsidRDefault="003F4894"/>
    <w:p w14:paraId="72689ED8" w14:textId="77777777" w:rsidR="003F4894" w:rsidRDefault="000D5B91">
      <w:pPr>
        <w:spacing w:line="360" w:lineRule="auto"/>
      </w:pPr>
      <w:r>
        <w:t xml:space="preserve">723. </w:t>
      </w:r>
      <w:r>
        <w:t>以下属于分类变量的是</w:t>
      </w:r>
      <w:r>
        <w:t>___________.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715669E" w14:textId="77777777">
        <w:trPr>
          <w:trHeight w:val="500"/>
        </w:trPr>
        <w:tc>
          <w:tcPr>
            <w:tcW w:w="7400" w:type="dxa"/>
            <w:shd w:val="clear" w:color="auto" w:fill="FFFFFF"/>
            <w:vAlign w:val="center"/>
          </w:tcPr>
          <w:p w14:paraId="32A2B563" w14:textId="77777777" w:rsidR="003F4894" w:rsidRDefault="000D5B91">
            <w:r>
              <w:t>A</w:t>
            </w:r>
            <w:r>
              <w:t>、</w:t>
            </w:r>
            <w:r>
              <w:t xml:space="preserve"> IQ</w:t>
            </w:r>
            <w:r>
              <w:t>得分</w:t>
            </w:r>
          </w:p>
        </w:tc>
      </w:tr>
      <w:tr w:rsidR="003F4894" w14:paraId="743BF37C" w14:textId="77777777">
        <w:trPr>
          <w:trHeight w:val="500"/>
        </w:trPr>
        <w:tc>
          <w:tcPr>
            <w:tcW w:w="7400" w:type="dxa"/>
            <w:shd w:val="clear" w:color="auto" w:fill="FFFFFF"/>
            <w:vAlign w:val="center"/>
          </w:tcPr>
          <w:p w14:paraId="7B0E7218" w14:textId="77777777" w:rsidR="003F4894" w:rsidRDefault="000D5B91">
            <w:pPr>
              <w:rPr>
                <w:rFonts w:ascii="微软雅黑" w:eastAsia="微软雅黑" w:hAnsi="微软雅黑" w:cs="微软雅黑"/>
                <w:sz w:val="28"/>
              </w:rPr>
            </w:pPr>
            <w:r>
              <w:t>B</w:t>
            </w:r>
            <w:r>
              <w:t>、</w:t>
            </w:r>
            <w:r>
              <w:t xml:space="preserve"> </w:t>
            </w:r>
            <w:r>
              <w:t>心率</w:t>
            </w:r>
          </w:p>
        </w:tc>
      </w:tr>
      <w:tr w:rsidR="003F4894" w14:paraId="7488BEA3" w14:textId="77777777">
        <w:trPr>
          <w:trHeight w:val="500"/>
        </w:trPr>
        <w:tc>
          <w:tcPr>
            <w:tcW w:w="7400" w:type="dxa"/>
            <w:shd w:val="clear" w:color="auto" w:fill="FFFFFF"/>
            <w:vAlign w:val="center"/>
          </w:tcPr>
          <w:p w14:paraId="3AF8C41F" w14:textId="77777777" w:rsidR="003F4894" w:rsidRDefault="000D5B91">
            <w:pPr>
              <w:rPr>
                <w:rFonts w:ascii="微软雅黑" w:eastAsia="微软雅黑" w:hAnsi="微软雅黑" w:cs="微软雅黑"/>
                <w:sz w:val="28"/>
              </w:rPr>
            </w:pPr>
            <w:r>
              <w:t>C</w:t>
            </w:r>
            <w:r>
              <w:t>、</w:t>
            </w:r>
            <w:r>
              <w:t xml:space="preserve"> </w:t>
            </w:r>
            <w:r>
              <w:t>住院天数</w:t>
            </w:r>
          </w:p>
        </w:tc>
      </w:tr>
      <w:tr w:rsidR="003F4894" w14:paraId="3A251173" w14:textId="77777777">
        <w:trPr>
          <w:trHeight w:val="500"/>
        </w:trPr>
        <w:tc>
          <w:tcPr>
            <w:tcW w:w="7400" w:type="dxa"/>
            <w:shd w:val="clear" w:color="auto" w:fill="FFFFFF"/>
            <w:vAlign w:val="center"/>
          </w:tcPr>
          <w:p w14:paraId="3D066A34" w14:textId="77777777" w:rsidR="003F4894" w:rsidRDefault="000D5B91">
            <w:pPr>
              <w:rPr>
                <w:rFonts w:ascii="微软雅黑" w:eastAsia="微软雅黑" w:hAnsi="微软雅黑" w:cs="微软雅黑"/>
                <w:sz w:val="28"/>
              </w:rPr>
            </w:pPr>
            <w:r>
              <w:t>D</w:t>
            </w:r>
            <w:r>
              <w:t>、</w:t>
            </w:r>
            <w:r>
              <w:t xml:space="preserve"> </w:t>
            </w:r>
            <w:r>
              <w:t>性别</w:t>
            </w:r>
            <w:r>
              <w:rPr>
                <w:color w:val="EFA030"/>
              </w:rPr>
              <w:t>(</w:t>
            </w:r>
            <w:r>
              <w:rPr>
                <w:color w:val="EFA030"/>
              </w:rPr>
              <w:t>正确答案</w:t>
            </w:r>
            <w:r>
              <w:rPr>
                <w:color w:val="EFA030"/>
              </w:rPr>
              <w:t>)</w:t>
            </w:r>
          </w:p>
        </w:tc>
      </w:tr>
      <w:tr w:rsidR="003F4894" w14:paraId="20FF8BC0" w14:textId="77777777">
        <w:trPr>
          <w:trHeight w:val="500"/>
        </w:trPr>
        <w:tc>
          <w:tcPr>
            <w:tcW w:w="7400" w:type="dxa"/>
            <w:shd w:val="clear" w:color="auto" w:fill="FFFFFF"/>
            <w:vAlign w:val="center"/>
          </w:tcPr>
          <w:p w14:paraId="3B1B4A56" w14:textId="77777777" w:rsidR="003F4894" w:rsidRDefault="000D5B91">
            <w:pPr>
              <w:rPr>
                <w:rFonts w:ascii="微软雅黑" w:eastAsia="微软雅黑" w:hAnsi="微软雅黑" w:cs="微软雅黑"/>
                <w:sz w:val="28"/>
              </w:rPr>
            </w:pPr>
            <w:r>
              <w:t>E</w:t>
            </w:r>
            <w:r>
              <w:t>、</w:t>
            </w:r>
            <w:r>
              <w:t xml:space="preserve"> </w:t>
            </w:r>
            <w:r>
              <w:t>胸围</w:t>
            </w:r>
          </w:p>
        </w:tc>
      </w:tr>
    </w:tbl>
    <w:p w14:paraId="06A11BAC" w14:textId="77777777" w:rsidR="003F4894" w:rsidRDefault="003F4894"/>
    <w:p w14:paraId="6DAF3D92" w14:textId="77777777" w:rsidR="003F4894" w:rsidRDefault="000D5B91">
      <w:pPr>
        <w:spacing w:line="360" w:lineRule="auto"/>
      </w:pPr>
      <w:r>
        <w:t xml:space="preserve">724. </w:t>
      </w:r>
      <w:r>
        <w:t>下面的变量中，属于分类变量的是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10D94CB" w14:textId="77777777">
        <w:trPr>
          <w:trHeight w:val="500"/>
        </w:trPr>
        <w:tc>
          <w:tcPr>
            <w:tcW w:w="7400" w:type="dxa"/>
            <w:shd w:val="clear" w:color="auto" w:fill="FFFFFF"/>
            <w:vAlign w:val="center"/>
          </w:tcPr>
          <w:p w14:paraId="76D9EAB2" w14:textId="77777777" w:rsidR="003F4894" w:rsidRDefault="000D5B91">
            <w:r>
              <w:t>A</w:t>
            </w:r>
            <w:r>
              <w:t>、</w:t>
            </w:r>
            <w:r>
              <w:t xml:space="preserve"> </w:t>
            </w:r>
            <w:r>
              <w:t>脉搏</w:t>
            </w:r>
          </w:p>
        </w:tc>
      </w:tr>
      <w:tr w:rsidR="003F4894" w14:paraId="4999AD19" w14:textId="77777777">
        <w:trPr>
          <w:trHeight w:val="500"/>
        </w:trPr>
        <w:tc>
          <w:tcPr>
            <w:tcW w:w="7400" w:type="dxa"/>
            <w:shd w:val="clear" w:color="auto" w:fill="FFFFFF"/>
            <w:vAlign w:val="center"/>
          </w:tcPr>
          <w:p w14:paraId="2111F967" w14:textId="77777777" w:rsidR="003F4894" w:rsidRDefault="000D5B91">
            <w:pPr>
              <w:rPr>
                <w:rFonts w:ascii="微软雅黑" w:eastAsia="微软雅黑" w:hAnsi="微软雅黑" w:cs="微软雅黑"/>
                <w:sz w:val="28"/>
              </w:rPr>
            </w:pPr>
            <w:r>
              <w:t>B</w:t>
            </w:r>
            <w:r>
              <w:t>、</w:t>
            </w:r>
            <w:r>
              <w:t xml:space="preserve"> </w:t>
            </w:r>
            <w:r>
              <w:t>血型</w:t>
            </w:r>
            <w:r>
              <w:rPr>
                <w:color w:val="EFA030"/>
              </w:rPr>
              <w:t>(</w:t>
            </w:r>
            <w:r>
              <w:rPr>
                <w:color w:val="EFA030"/>
              </w:rPr>
              <w:t>正确答案</w:t>
            </w:r>
            <w:r>
              <w:rPr>
                <w:color w:val="EFA030"/>
              </w:rPr>
              <w:t>)</w:t>
            </w:r>
          </w:p>
        </w:tc>
      </w:tr>
      <w:tr w:rsidR="003F4894" w14:paraId="3942EFBC" w14:textId="77777777">
        <w:trPr>
          <w:trHeight w:val="500"/>
        </w:trPr>
        <w:tc>
          <w:tcPr>
            <w:tcW w:w="7400" w:type="dxa"/>
            <w:shd w:val="clear" w:color="auto" w:fill="FFFFFF"/>
            <w:vAlign w:val="center"/>
          </w:tcPr>
          <w:p w14:paraId="27927944" w14:textId="77777777" w:rsidR="003F4894" w:rsidRDefault="000D5B91">
            <w:pPr>
              <w:rPr>
                <w:rFonts w:ascii="微软雅黑" w:eastAsia="微软雅黑" w:hAnsi="微软雅黑" w:cs="微软雅黑"/>
                <w:sz w:val="28"/>
              </w:rPr>
            </w:pPr>
            <w:r>
              <w:t>C</w:t>
            </w:r>
            <w:r>
              <w:t>、</w:t>
            </w:r>
            <w:r>
              <w:t xml:space="preserve"> </w:t>
            </w:r>
            <w:r>
              <w:t>肺活量</w:t>
            </w:r>
          </w:p>
        </w:tc>
      </w:tr>
      <w:tr w:rsidR="003F4894" w14:paraId="3DC48915" w14:textId="77777777">
        <w:trPr>
          <w:trHeight w:val="500"/>
        </w:trPr>
        <w:tc>
          <w:tcPr>
            <w:tcW w:w="7400" w:type="dxa"/>
            <w:shd w:val="clear" w:color="auto" w:fill="FFFFFF"/>
            <w:vAlign w:val="center"/>
          </w:tcPr>
          <w:p w14:paraId="57F3C474" w14:textId="77777777" w:rsidR="003F4894" w:rsidRDefault="000D5B91">
            <w:pPr>
              <w:rPr>
                <w:rFonts w:ascii="微软雅黑" w:eastAsia="微软雅黑" w:hAnsi="微软雅黑" w:cs="微软雅黑"/>
                <w:sz w:val="28"/>
              </w:rPr>
            </w:pPr>
            <w:r>
              <w:t>D</w:t>
            </w:r>
            <w:r>
              <w:t>、</w:t>
            </w:r>
            <w:r>
              <w:t xml:space="preserve"> </w:t>
            </w:r>
            <w:r>
              <w:t>红细胞计数</w:t>
            </w:r>
          </w:p>
        </w:tc>
      </w:tr>
      <w:tr w:rsidR="003F4894" w14:paraId="1D265953" w14:textId="77777777">
        <w:trPr>
          <w:trHeight w:val="500"/>
        </w:trPr>
        <w:tc>
          <w:tcPr>
            <w:tcW w:w="7400" w:type="dxa"/>
            <w:shd w:val="clear" w:color="auto" w:fill="FFFFFF"/>
            <w:vAlign w:val="center"/>
          </w:tcPr>
          <w:p w14:paraId="37CBB688" w14:textId="77777777" w:rsidR="003F4894" w:rsidRDefault="000D5B91">
            <w:pPr>
              <w:rPr>
                <w:rFonts w:ascii="微软雅黑" w:eastAsia="微软雅黑" w:hAnsi="微软雅黑" w:cs="微软雅黑"/>
                <w:sz w:val="28"/>
              </w:rPr>
            </w:pPr>
            <w:r>
              <w:t>E</w:t>
            </w:r>
            <w:r>
              <w:t>、</w:t>
            </w:r>
            <w:r>
              <w:t xml:space="preserve"> </w:t>
            </w:r>
            <w:r>
              <w:t>血压</w:t>
            </w:r>
          </w:p>
        </w:tc>
      </w:tr>
    </w:tbl>
    <w:p w14:paraId="633D776D" w14:textId="77777777" w:rsidR="003F4894" w:rsidRDefault="003F4894"/>
    <w:p w14:paraId="481B8C3B" w14:textId="77777777" w:rsidR="003F4894" w:rsidRDefault="000D5B91">
      <w:pPr>
        <w:spacing w:line="360" w:lineRule="auto"/>
      </w:pPr>
      <w:r>
        <w:t xml:space="preserve">725. </w:t>
      </w:r>
      <w:r>
        <w:t>下面的变量中，属于定量变量的是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08C5B81" w14:textId="77777777">
        <w:trPr>
          <w:trHeight w:val="500"/>
        </w:trPr>
        <w:tc>
          <w:tcPr>
            <w:tcW w:w="7400" w:type="dxa"/>
            <w:shd w:val="clear" w:color="auto" w:fill="FFFFFF"/>
            <w:vAlign w:val="center"/>
          </w:tcPr>
          <w:p w14:paraId="63DF8208" w14:textId="77777777" w:rsidR="003F4894" w:rsidRDefault="000D5B91">
            <w:r>
              <w:t>A</w:t>
            </w:r>
            <w:r>
              <w:t>、</w:t>
            </w:r>
            <w:r>
              <w:t xml:space="preserve"> </w:t>
            </w:r>
            <w:r>
              <w:t>性别</w:t>
            </w:r>
          </w:p>
        </w:tc>
      </w:tr>
      <w:tr w:rsidR="003F4894" w14:paraId="39E4AF8E" w14:textId="77777777">
        <w:trPr>
          <w:trHeight w:val="500"/>
        </w:trPr>
        <w:tc>
          <w:tcPr>
            <w:tcW w:w="7400" w:type="dxa"/>
            <w:shd w:val="clear" w:color="auto" w:fill="FFFFFF"/>
            <w:vAlign w:val="center"/>
          </w:tcPr>
          <w:p w14:paraId="739F1B3C" w14:textId="77777777" w:rsidR="003F4894" w:rsidRDefault="000D5B91">
            <w:pPr>
              <w:rPr>
                <w:rFonts w:ascii="微软雅黑" w:eastAsia="微软雅黑" w:hAnsi="微软雅黑" w:cs="微软雅黑"/>
                <w:sz w:val="28"/>
              </w:rPr>
            </w:pPr>
            <w:r>
              <w:t>B</w:t>
            </w:r>
            <w:r>
              <w:t>、</w:t>
            </w:r>
            <w:r>
              <w:t xml:space="preserve"> </w:t>
            </w:r>
            <w:r>
              <w:t>体重</w:t>
            </w:r>
            <w:r>
              <w:rPr>
                <w:color w:val="EFA030"/>
              </w:rPr>
              <w:t>(</w:t>
            </w:r>
            <w:r>
              <w:rPr>
                <w:color w:val="EFA030"/>
              </w:rPr>
              <w:t>正确答案</w:t>
            </w:r>
            <w:r>
              <w:rPr>
                <w:color w:val="EFA030"/>
              </w:rPr>
              <w:t>)</w:t>
            </w:r>
          </w:p>
        </w:tc>
      </w:tr>
      <w:tr w:rsidR="003F4894" w14:paraId="5EBFB295" w14:textId="77777777">
        <w:trPr>
          <w:trHeight w:val="500"/>
        </w:trPr>
        <w:tc>
          <w:tcPr>
            <w:tcW w:w="7400" w:type="dxa"/>
            <w:shd w:val="clear" w:color="auto" w:fill="FFFFFF"/>
            <w:vAlign w:val="center"/>
          </w:tcPr>
          <w:p w14:paraId="152F9DA6" w14:textId="77777777" w:rsidR="003F4894" w:rsidRDefault="000D5B91">
            <w:pPr>
              <w:rPr>
                <w:rFonts w:ascii="微软雅黑" w:eastAsia="微软雅黑" w:hAnsi="微软雅黑" w:cs="微软雅黑"/>
                <w:sz w:val="28"/>
              </w:rPr>
            </w:pPr>
            <w:r>
              <w:t>C</w:t>
            </w:r>
            <w:r>
              <w:t>、</w:t>
            </w:r>
            <w:r>
              <w:t xml:space="preserve"> </w:t>
            </w:r>
            <w:r>
              <w:t>血型</w:t>
            </w:r>
          </w:p>
        </w:tc>
      </w:tr>
      <w:tr w:rsidR="003F4894" w14:paraId="6C48AC16" w14:textId="77777777">
        <w:trPr>
          <w:trHeight w:val="500"/>
        </w:trPr>
        <w:tc>
          <w:tcPr>
            <w:tcW w:w="7400" w:type="dxa"/>
            <w:shd w:val="clear" w:color="auto" w:fill="FFFFFF"/>
            <w:vAlign w:val="center"/>
          </w:tcPr>
          <w:p w14:paraId="7B32F0B1" w14:textId="77777777" w:rsidR="003F4894" w:rsidRDefault="000D5B91">
            <w:pPr>
              <w:rPr>
                <w:rFonts w:ascii="微软雅黑" w:eastAsia="微软雅黑" w:hAnsi="微软雅黑" w:cs="微软雅黑"/>
                <w:sz w:val="28"/>
              </w:rPr>
            </w:pPr>
            <w:r>
              <w:t>D</w:t>
            </w:r>
            <w:r>
              <w:t>、</w:t>
            </w:r>
            <w:r>
              <w:t xml:space="preserve"> </w:t>
            </w:r>
            <w:r>
              <w:t>职业</w:t>
            </w:r>
          </w:p>
        </w:tc>
      </w:tr>
      <w:tr w:rsidR="003F4894" w14:paraId="58AC966E" w14:textId="77777777">
        <w:trPr>
          <w:trHeight w:val="500"/>
        </w:trPr>
        <w:tc>
          <w:tcPr>
            <w:tcW w:w="7400" w:type="dxa"/>
            <w:shd w:val="clear" w:color="auto" w:fill="FFFFFF"/>
            <w:vAlign w:val="center"/>
          </w:tcPr>
          <w:p w14:paraId="3AFEB683" w14:textId="77777777" w:rsidR="003F4894" w:rsidRDefault="000D5B91">
            <w:pPr>
              <w:rPr>
                <w:rFonts w:ascii="微软雅黑" w:eastAsia="微软雅黑" w:hAnsi="微软雅黑" w:cs="微软雅黑"/>
                <w:sz w:val="28"/>
              </w:rPr>
            </w:pPr>
            <w:r>
              <w:t>E</w:t>
            </w:r>
            <w:r>
              <w:t>、</w:t>
            </w:r>
            <w:r>
              <w:t xml:space="preserve"> </w:t>
            </w:r>
            <w:r>
              <w:t>民族</w:t>
            </w:r>
          </w:p>
        </w:tc>
      </w:tr>
    </w:tbl>
    <w:p w14:paraId="7013E7CE" w14:textId="77777777" w:rsidR="003F4894" w:rsidRDefault="003F4894"/>
    <w:p w14:paraId="46B0AE9D" w14:textId="77777777" w:rsidR="003F4894" w:rsidRDefault="000D5B91">
      <w:pPr>
        <w:spacing w:line="360" w:lineRule="auto"/>
      </w:pPr>
      <w:r>
        <w:t xml:space="preserve">726. </w:t>
      </w:r>
      <w:r>
        <w:t>某人记录了</w:t>
      </w:r>
      <w:r>
        <w:t>50</w:t>
      </w:r>
      <w:r>
        <w:t>名病人体重的测定结果：小于</w:t>
      </w:r>
      <w:r>
        <w:t>50kg</w:t>
      </w:r>
      <w:r>
        <w:t>的</w:t>
      </w:r>
      <w:r>
        <w:t>13</w:t>
      </w:r>
      <w:r>
        <w:t>人，介于</w:t>
      </w:r>
      <w:r>
        <w:t>50kg</w:t>
      </w:r>
      <w:r>
        <w:t>和</w:t>
      </w:r>
      <w:r>
        <w:t>70kg</w:t>
      </w:r>
      <w:r>
        <w:t>间的</w:t>
      </w:r>
      <w:r>
        <w:t>20</w:t>
      </w:r>
      <w:r>
        <w:t>人，大于</w:t>
      </w:r>
      <w:r>
        <w:t>70kg</w:t>
      </w:r>
      <w:r>
        <w:t>的</w:t>
      </w:r>
      <w:r>
        <w:t>17</w:t>
      </w:r>
      <w:r>
        <w:t>人，此种数据属于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29A0C9E" w14:textId="77777777">
        <w:trPr>
          <w:trHeight w:val="500"/>
        </w:trPr>
        <w:tc>
          <w:tcPr>
            <w:tcW w:w="7400" w:type="dxa"/>
            <w:shd w:val="clear" w:color="auto" w:fill="FFFFFF"/>
            <w:vAlign w:val="center"/>
          </w:tcPr>
          <w:p w14:paraId="0327A2B8" w14:textId="77777777" w:rsidR="003F4894" w:rsidRDefault="000D5B91">
            <w:r>
              <w:lastRenderedPageBreak/>
              <w:t>A</w:t>
            </w:r>
            <w:r>
              <w:t>、</w:t>
            </w:r>
            <w:r>
              <w:t xml:space="preserve"> </w:t>
            </w:r>
            <w:r>
              <w:t>定量数据</w:t>
            </w:r>
            <w:r>
              <w:rPr>
                <w:color w:val="EFA030"/>
              </w:rPr>
              <w:t>(</w:t>
            </w:r>
            <w:r>
              <w:rPr>
                <w:color w:val="EFA030"/>
              </w:rPr>
              <w:t>正确答案</w:t>
            </w:r>
            <w:r>
              <w:rPr>
                <w:color w:val="EFA030"/>
              </w:rPr>
              <w:t>)</w:t>
            </w:r>
          </w:p>
        </w:tc>
      </w:tr>
      <w:tr w:rsidR="003F4894" w14:paraId="378BC504" w14:textId="77777777">
        <w:trPr>
          <w:trHeight w:val="500"/>
        </w:trPr>
        <w:tc>
          <w:tcPr>
            <w:tcW w:w="7400" w:type="dxa"/>
            <w:shd w:val="clear" w:color="auto" w:fill="FFFFFF"/>
            <w:vAlign w:val="center"/>
          </w:tcPr>
          <w:p w14:paraId="0AE2BD7B" w14:textId="77777777" w:rsidR="003F4894" w:rsidRDefault="000D5B91">
            <w:pPr>
              <w:rPr>
                <w:rFonts w:ascii="微软雅黑" w:eastAsia="微软雅黑" w:hAnsi="微软雅黑" w:cs="微软雅黑"/>
                <w:sz w:val="28"/>
              </w:rPr>
            </w:pPr>
            <w:r>
              <w:t>B</w:t>
            </w:r>
            <w:r>
              <w:t>、</w:t>
            </w:r>
            <w:r>
              <w:t xml:space="preserve"> </w:t>
            </w:r>
            <w:r>
              <w:t>分类数据</w:t>
            </w:r>
          </w:p>
        </w:tc>
      </w:tr>
      <w:tr w:rsidR="003F4894" w14:paraId="359D6A08" w14:textId="77777777">
        <w:trPr>
          <w:trHeight w:val="500"/>
        </w:trPr>
        <w:tc>
          <w:tcPr>
            <w:tcW w:w="7400" w:type="dxa"/>
            <w:shd w:val="clear" w:color="auto" w:fill="FFFFFF"/>
            <w:vAlign w:val="center"/>
          </w:tcPr>
          <w:p w14:paraId="0812002D" w14:textId="77777777" w:rsidR="003F4894" w:rsidRDefault="000D5B91">
            <w:pPr>
              <w:rPr>
                <w:rFonts w:ascii="微软雅黑" w:eastAsia="微软雅黑" w:hAnsi="微软雅黑" w:cs="微软雅黑"/>
                <w:sz w:val="28"/>
              </w:rPr>
            </w:pPr>
            <w:r>
              <w:t>C</w:t>
            </w:r>
            <w:r>
              <w:t>、</w:t>
            </w:r>
            <w:r>
              <w:t xml:space="preserve"> </w:t>
            </w:r>
            <w:r>
              <w:t>有序数据</w:t>
            </w:r>
          </w:p>
        </w:tc>
      </w:tr>
      <w:tr w:rsidR="003F4894" w14:paraId="6A4DADE9" w14:textId="77777777">
        <w:trPr>
          <w:trHeight w:val="500"/>
        </w:trPr>
        <w:tc>
          <w:tcPr>
            <w:tcW w:w="7400" w:type="dxa"/>
            <w:shd w:val="clear" w:color="auto" w:fill="FFFFFF"/>
            <w:vAlign w:val="center"/>
          </w:tcPr>
          <w:p w14:paraId="72F98AC5" w14:textId="77777777" w:rsidR="003F4894" w:rsidRDefault="000D5B91">
            <w:pPr>
              <w:rPr>
                <w:rFonts w:ascii="微软雅黑" w:eastAsia="微软雅黑" w:hAnsi="微软雅黑" w:cs="微软雅黑"/>
                <w:sz w:val="28"/>
              </w:rPr>
            </w:pPr>
            <w:r>
              <w:t>D</w:t>
            </w:r>
            <w:r>
              <w:t>、</w:t>
            </w:r>
            <w:r>
              <w:t xml:space="preserve"> </w:t>
            </w:r>
            <w:r>
              <w:t>二分类数据</w:t>
            </w:r>
          </w:p>
        </w:tc>
      </w:tr>
      <w:tr w:rsidR="003F4894" w14:paraId="79358274" w14:textId="77777777">
        <w:trPr>
          <w:trHeight w:val="500"/>
        </w:trPr>
        <w:tc>
          <w:tcPr>
            <w:tcW w:w="7400" w:type="dxa"/>
            <w:shd w:val="clear" w:color="auto" w:fill="FFFFFF"/>
            <w:vAlign w:val="center"/>
          </w:tcPr>
          <w:p w14:paraId="4115B7B5" w14:textId="77777777" w:rsidR="003F4894" w:rsidRDefault="000D5B91">
            <w:pPr>
              <w:rPr>
                <w:rFonts w:ascii="微软雅黑" w:eastAsia="微软雅黑" w:hAnsi="微软雅黑" w:cs="微软雅黑"/>
                <w:sz w:val="28"/>
              </w:rPr>
            </w:pPr>
            <w:r>
              <w:t>E</w:t>
            </w:r>
            <w:r>
              <w:t>、</w:t>
            </w:r>
            <w:r>
              <w:t xml:space="preserve"> </w:t>
            </w:r>
            <w:r>
              <w:t>名义变量数据</w:t>
            </w:r>
          </w:p>
        </w:tc>
      </w:tr>
    </w:tbl>
    <w:p w14:paraId="14DA84F8" w14:textId="77777777" w:rsidR="003F4894" w:rsidRDefault="003F4894"/>
    <w:p w14:paraId="1E2BD611" w14:textId="77777777" w:rsidR="003F4894" w:rsidRDefault="000D5B91">
      <w:pPr>
        <w:spacing w:line="360" w:lineRule="auto"/>
      </w:pPr>
      <w:r>
        <w:t xml:space="preserve">727. </w:t>
      </w:r>
      <w:r>
        <w:t>若要通过样本作统计推断，样本应是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E63B3F2" w14:textId="77777777">
        <w:trPr>
          <w:trHeight w:val="500"/>
        </w:trPr>
        <w:tc>
          <w:tcPr>
            <w:tcW w:w="7400" w:type="dxa"/>
            <w:shd w:val="clear" w:color="auto" w:fill="FFFFFF"/>
            <w:vAlign w:val="center"/>
          </w:tcPr>
          <w:p w14:paraId="12C017F4" w14:textId="77777777" w:rsidR="003F4894" w:rsidRDefault="000D5B91">
            <w:r>
              <w:t>A</w:t>
            </w:r>
            <w:r>
              <w:t>、</w:t>
            </w:r>
            <w:r>
              <w:t xml:space="preserve"> </w:t>
            </w:r>
            <w:r>
              <w:t>总体中典型的一部分</w:t>
            </w:r>
          </w:p>
        </w:tc>
      </w:tr>
      <w:tr w:rsidR="003F4894" w14:paraId="1C5E9F09" w14:textId="77777777">
        <w:trPr>
          <w:trHeight w:val="500"/>
        </w:trPr>
        <w:tc>
          <w:tcPr>
            <w:tcW w:w="7400" w:type="dxa"/>
            <w:shd w:val="clear" w:color="auto" w:fill="FFFFFF"/>
            <w:vAlign w:val="center"/>
          </w:tcPr>
          <w:p w14:paraId="01FB2F9F" w14:textId="77777777" w:rsidR="003F4894" w:rsidRDefault="000D5B91">
            <w:pPr>
              <w:rPr>
                <w:rFonts w:ascii="微软雅黑" w:eastAsia="微软雅黑" w:hAnsi="微软雅黑" w:cs="微软雅黑"/>
                <w:sz w:val="28"/>
              </w:rPr>
            </w:pPr>
            <w:r>
              <w:t>B</w:t>
            </w:r>
            <w:r>
              <w:t>、</w:t>
            </w:r>
            <w:r>
              <w:t xml:space="preserve"> </w:t>
            </w:r>
            <w:r>
              <w:t>总体中任一部分</w:t>
            </w:r>
          </w:p>
        </w:tc>
      </w:tr>
      <w:tr w:rsidR="003F4894" w14:paraId="4A183FC6" w14:textId="77777777">
        <w:trPr>
          <w:trHeight w:val="500"/>
        </w:trPr>
        <w:tc>
          <w:tcPr>
            <w:tcW w:w="7400" w:type="dxa"/>
            <w:shd w:val="clear" w:color="auto" w:fill="FFFFFF"/>
            <w:vAlign w:val="center"/>
          </w:tcPr>
          <w:p w14:paraId="7507DF8E" w14:textId="77777777" w:rsidR="003F4894" w:rsidRDefault="000D5B91">
            <w:pPr>
              <w:rPr>
                <w:rFonts w:ascii="微软雅黑" w:eastAsia="微软雅黑" w:hAnsi="微软雅黑" w:cs="微软雅黑"/>
                <w:sz w:val="28"/>
              </w:rPr>
            </w:pPr>
            <w:r>
              <w:t>C</w:t>
            </w:r>
            <w:r>
              <w:t>、</w:t>
            </w:r>
            <w:r>
              <w:t xml:space="preserve"> </w:t>
            </w:r>
            <w:r>
              <w:t>总体中随机抽取的一部分</w:t>
            </w:r>
            <w:r>
              <w:rPr>
                <w:color w:val="EFA030"/>
              </w:rPr>
              <w:t>(</w:t>
            </w:r>
            <w:r>
              <w:rPr>
                <w:color w:val="EFA030"/>
              </w:rPr>
              <w:t>正确答案</w:t>
            </w:r>
            <w:r>
              <w:rPr>
                <w:color w:val="EFA030"/>
              </w:rPr>
              <w:t>)</w:t>
            </w:r>
          </w:p>
        </w:tc>
      </w:tr>
      <w:tr w:rsidR="003F4894" w14:paraId="5E65998C" w14:textId="77777777">
        <w:trPr>
          <w:trHeight w:val="500"/>
        </w:trPr>
        <w:tc>
          <w:tcPr>
            <w:tcW w:w="7400" w:type="dxa"/>
            <w:shd w:val="clear" w:color="auto" w:fill="FFFFFF"/>
            <w:vAlign w:val="center"/>
          </w:tcPr>
          <w:p w14:paraId="1F536C11" w14:textId="77777777" w:rsidR="003F4894" w:rsidRDefault="000D5B91">
            <w:pPr>
              <w:rPr>
                <w:rFonts w:ascii="微软雅黑" w:eastAsia="微软雅黑" w:hAnsi="微软雅黑" w:cs="微软雅黑"/>
                <w:sz w:val="28"/>
              </w:rPr>
            </w:pPr>
            <w:r>
              <w:t>D</w:t>
            </w:r>
            <w:r>
              <w:t>、</w:t>
            </w:r>
            <w:r>
              <w:t xml:space="preserve"> </w:t>
            </w:r>
            <w:r>
              <w:t>总体中选取的有意义的一部分</w:t>
            </w:r>
          </w:p>
        </w:tc>
      </w:tr>
      <w:tr w:rsidR="003F4894" w14:paraId="4424F85F" w14:textId="77777777">
        <w:trPr>
          <w:trHeight w:val="500"/>
        </w:trPr>
        <w:tc>
          <w:tcPr>
            <w:tcW w:w="7400" w:type="dxa"/>
            <w:shd w:val="clear" w:color="auto" w:fill="FFFFFF"/>
            <w:vAlign w:val="center"/>
          </w:tcPr>
          <w:p w14:paraId="7AC073BC" w14:textId="77777777" w:rsidR="003F4894" w:rsidRDefault="000D5B91">
            <w:pPr>
              <w:rPr>
                <w:rFonts w:ascii="微软雅黑" w:eastAsia="微软雅黑" w:hAnsi="微软雅黑" w:cs="微软雅黑"/>
                <w:sz w:val="28"/>
              </w:rPr>
            </w:pPr>
            <w:r>
              <w:t>E</w:t>
            </w:r>
            <w:r>
              <w:t>、</w:t>
            </w:r>
            <w:r>
              <w:t xml:space="preserve"> </w:t>
            </w:r>
            <w:r>
              <w:t>总体中信息明确的一部分</w:t>
            </w:r>
          </w:p>
        </w:tc>
      </w:tr>
    </w:tbl>
    <w:p w14:paraId="59591EC4" w14:textId="77777777" w:rsidR="003F4894" w:rsidRDefault="003F4894"/>
    <w:p w14:paraId="4AFE1F44" w14:textId="77777777" w:rsidR="003F4894" w:rsidRDefault="000D5B91">
      <w:pPr>
        <w:spacing w:line="360" w:lineRule="auto"/>
      </w:pPr>
      <w:r>
        <w:t xml:space="preserve">728. </w:t>
      </w:r>
      <w:r>
        <w:t>统计量</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F4E492E" w14:textId="77777777">
        <w:trPr>
          <w:trHeight w:val="500"/>
        </w:trPr>
        <w:tc>
          <w:tcPr>
            <w:tcW w:w="7400" w:type="dxa"/>
            <w:shd w:val="clear" w:color="auto" w:fill="FFFFFF"/>
            <w:vAlign w:val="center"/>
          </w:tcPr>
          <w:p w14:paraId="12025A48" w14:textId="77777777" w:rsidR="003F4894" w:rsidRDefault="000D5B91">
            <w:r>
              <w:t>A</w:t>
            </w:r>
            <w:r>
              <w:t>、</w:t>
            </w:r>
            <w:r>
              <w:t xml:space="preserve"> </w:t>
            </w:r>
            <w:r>
              <w:t>是统计总体数据得到的量</w:t>
            </w:r>
          </w:p>
        </w:tc>
      </w:tr>
      <w:tr w:rsidR="003F4894" w14:paraId="1B0B99DD" w14:textId="77777777">
        <w:trPr>
          <w:trHeight w:val="500"/>
        </w:trPr>
        <w:tc>
          <w:tcPr>
            <w:tcW w:w="7400" w:type="dxa"/>
            <w:shd w:val="clear" w:color="auto" w:fill="FFFFFF"/>
            <w:vAlign w:val="center"/>
          </w:tcPr>
          <w:p w14:paraId="795A5F6C" w14:textId="77777777" w:rsidR="003F4894" w:rsidRDefault="000D5B91">
            <w:pPr>
              <w:rPr>
                <w:rFonts w:ascii="微软雅黑" w:eastAsia="微软雅黑" w:hAnsi="微软雅黑" w:cs="微软雅黑"/>
                <w:sz w:val="28"/>
              </w:rPr>
            </w:pPr>
            <w:r>
              <w:t>B</w:t>
            </w:r>
            <w:r>
              <w:t>、</w:t>
            </w:r>
            <w:r>
              <w:t xml:space="preserve"> </w:t>
            </w:r>
            <w:r>
              <w:t>反映总体统计特征的量</w:t>
            </w:r>
          </w:p>
        </w:tc>
      </w:tr>
      <w:tr w:rsidR="003F4894" w14:paraId="3C1B8A8C" w14:textId="77777777">
        <w:trPr>
          <w:trHeight w:val="500"/>
        </w:trPr>
        <w:tc>
          <w:tcPr>
            <w:tcW w:w="7400" w:type="dxa"/>
            <w:shd w:val="clear" w:color="auto" w:fill="FFFFFF"/>
            <w:vAlign w:val="center"/>
          </w:tcPr>
          <w:p w14:paraId="271A6EDB" w14:textId="77777777" w:rsidR="003F4894" w:rsidRDefault="000D5B91">
            <w:pPr>
              <w:rPr>
                <w:rFonts w:ascii="微软雅黑" w:eastAsia="微软雅黑" w:hAnsi="微软雅黑" w:cs="微软雅黑"/>
                <w:sz w:val="28"/>
              </w:rPr>
            </w:pPr>
            <w:r>
              <w:t>C</w:t>
            </w:r>
            <w:r>
              <w:t>、</w:t>
            </w:r>
            <w:r>
              <w:t xml:space="preserve"> </w:t>
            </w:r>
            <w:r>
              <w:t>是根据总体中的全部数据计算出的统计指标</w:t>
            </w:r>
          </w:p>
        </w:tc>
      </w:tr>
      <w:tr w:rsidR="003F4894" w14:paraId="74E46B4E" w14:textId="77777777">
        <w:trPr>
          <w:trHeight w:val="500"/>
        </w:trPr>
        <w:tc>
          <w:tcPr>
            <w:tcW w:w="7400" w:type="dxa"/>
            <w:shd w:val="clear" w:color="auto" w:fill="FFFFFF"/>
            <w:vAlign w:val="center"/>
          </w:tcPr>
          <w:p w14:paraId="079EDF2D" w14:textId="77777777" w:rsidR="003F4894" w:rsidRDefault="000D5B91">
            <w:pPr>
              <w:rPr>
                <w:rFonts w:ascii="微软雅黑" w:eastAsia="微软雅黑" w:hAnsi="微软雅黑" w:cs="微软雅黑"/>
                <w:sz w:val="28"/>
              </w:rPr>
            </w:pPr>
            <w:r>
              <w:t>D</w:t>
            </w:r>
            <w:r>
              <w:t>、</w:t>
            </w:r>
            <w:r>
              <w:t xml:space="preserve"> </w:t>
            </w:r>
            <w:r>
              <w:t>是用参数估计出来的</w:t>
            </w:r>
          </w:p>
        </w:tc>
      </w:tr>
      <w:tr w:rsidR="003F4894" w14:paraId="5AF28580" w14:textId="77777777">
        <w:trPr>
          <w:trHeight w:val="500"/>
        </w:trPr>
        <w:tc>
          <w:tcPr>
            <w:tcW w:w="7400" w:type="dxa"/>
            <w:shd w:val="clear" w:color="auto" w:fill="FFFFFF"/>
            <w:vAlign w:val="center"/>
          </w:tcPr>
          <w:p w14:paraId="79F584BF" w14:textId="77777777" w:rsidR="003F4894" w:rsidRDefault="000D5B91">
            <w:pPr>
              <w:rPr>
                <w:rFonts w:ascii="微软雅黑" w:eastAsia="微软雅黑" w:hAnsi="微软雅黑" w:cs="微软雅黑"/>
                <w:sz w:val="28"/>
              </w:rPr>
            </w:pPr>
            <w:r>
              <w:t>E</w:t>
            </w:r>
            <w:r>
              <w:t>、</w:t>
            </w:r>
            <w:r>
              <w:t xml:space="preserve"> </w:t>
            </w:r>
            <w:r>
              <w:t>是由样本数据计算出的统计指标</w:t>
            </w:r>
            <w:r>
              <w:rPr>
                <w:color w:val="EFA030"/>
              </w:rPr>
              <w:t>(</w:t>
            </w:r>
            <w:r>
              <w:rPr>
                <w:color w:val="EFA030"/>
              </w:rPr>
              <w:t>正确答案</w:t>
            </w:r>
            <w:r>
              <w:rPr>
                <w:color w:val="EFA030"/>
              </w:rPr>
              <w:t>)</w:t>
            </w:r>
          </w:p>
        </w:tc>
      </w:tr>
    </w:tbl>
    <w:p w14:paraId="24F871EB" w14:textId="77777777" w:rsidR="003F4894" w:rsidRDefault="003F4894"/>
    <w:p w14:paraId="6A3705DB" w14:textId="77777777" w:rsidR="003F4894" w:rsidRDefault="000D5B91">
      <w:pPr>
        <w:spacing w:line="360" w:lineRule="auto"/>
      </w:pPr>
      <w:r>
        <w:t xml:space="preserve">729. </w:t>
      </w:r>
      <w:r>
        <w:t>美国人</w:t>
      </w:r>
      <w:r>
        <w:t>1954</w:t>
      </w:r>
      <w:r>
        <w:t>年实施了旨在评价</w:t>
      </w:r>
      <w:r>
        <w:t>Salk</w:t>
      </w:r>
      <w:r>
        <w:t>疫苗预防小儿麻痹或死于脊髓灰质炎效果的临床试验。有</w:t>
      </w:r>
      <w:r>
        <w:t>180</w:t>
      </w:r>
      <w:r>
        <w:t>万儿童参与，约有</w:t>
      </w:r>
      <w:r>
        <w:t>1/4</w:t>
      </w:r>
      <w:r>
        <w:t>参与者得到了随机化。这</w:t>
      </w:r>
      <w:r>
        <w:t>180</w:t>
      </w:r>
      <w:r>
        <w:t>万儿童是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54EB4D0" w14:textId="77777777">
        <w:trPr>
          <w:trHeight w:val="500"/>
        </w:trPr>
        <w:tc>
          <w:tcPr>
            <w:tcW w:w="7400" w:type="dxa"/>
            <w:shd w:val="clear" w:color="auto" w:fill="FFFFFF"/>
            <w:vAlign w:val="center"/>
          </w:tcPr>
          <w:p w14:paraId="5BE89952" w14:textId="77777777" w:rsidR="003F4894" w:rsidRDefault="000D5B91">
            <w:r>
              <w:t>A</w:t>
            </w:r>
            <w:r>
              <w:t>、</w:t>
            </w:r>
            <w:r>
              <w:t xml:space="preserve"> </w:t>
            </w:r>
            <w:r>
              <w:t>目标总体</w:t>
            </w:r>
          </w:p>
        </w:tc>
      </w:tr>
      <w:tr w:rsidR="003F4894" w14:paraId="0C0A47DD" w14:textId="77777777">
        <w:trPr>
          <w:trHeight w:val="500"/>
        </w:trPr>
        <w:tc>
          <w:tcPr>
            <w:tcW w:w="7400" w:type="dxa"/>
            <w:shd w:val="clear" w:color="auto" w:fill="FFFFFF"/>
            <w:vAlign w:val="center"/>
          </w:tcPr>
          <w:p w14:paraId="377B30C2" w14:textId="77777777" w:rsidR="003F4894" w:rsidRDefault="000D5B91">
            <w:pPr>
              <w:rPr>
                <w:rFonts w:ascii="微软雅黑" w:eastAsia="微软雅黑" w:hAnsi="微软雅黑" w:cs="微软雅黑"/>
                <w:sz w:val="28"/>
              </w:rPr>
            </w:pPr>
            <w:r>
              <w:t>B</w:t>
            </w:r>
            <w:r>
              <w:t>、</w:t>
            </w:r>
            <w:r>
              <w:t xml:space="preserve"> </w:t>
            </w:r>
            <w:r>
              <w:t>研究总体</w:t>
            </w:r>
          </w:p>
        </w:tc>
      </w:tr>
      <w:tr w:rsidR="003F4894" w14:paraId="4C76E952" w14:textId="77777777">
        <w:trPr>
          <w:trHeight w:val="500"/>
        </w:trPr>
        <w:tc>
          <w:tcPr>
            <w:tcW w:w="7400" w:type="dxa"/>
            <w:shd w:val="clear" w:color="auto" w:fill="FFFFFF"/>
            <w:vAlign w:val="center"/>
          </w:tcPr>
          <w:p w14:paraId="0173A468" w14:textId="77777777" w:rsidR="003F4894" w:rsidRDefault="000D5B91">
            <w:pPr>
              <w:rPr>
                <w:rFonts w:ascii="微软雅黑" w:eastAsia="微软雅黑" w:hAnsi="微软雅黑" w:cs="微软雅黑"/>
                <w:sz w:val="28"/>
              </w:rPr>
            </w:pPr>
            <w:r>
              <w:t>C</w:t>
            </w:r>
            <w:r>
              <w:t>、</w:t>
            </w:r>
            <w:r>
              <w:t xml:space="preserve"> 1</w:t>
            </w:r>
            <w:r>
              <w:t>份样本</w:t>
            </w:r>
            <w:r>
              <w:rPr>
                <w:color w:val="EFA030"/>
              </w:rPr>
              <w:t>(</w:t>
            </w:r>
            <w:r>
              <w:rPr>
                <w:color w:val="EFA030"/>
              </w:rPr>
              <w:t>正确答案</w:t>
            </w:r>
            <w:r>
              <w:rPr>
                <w:color w:val="EFA030"/>
              </w:rPr>
              <w:t>)</w:t>
            </w:r>
          </w:p>
        </w:tc>
      </w:tr>
      <w:tr w:rsidR="003F4894" w14:paraId="5908A38E" w14:textId="77777777">
        <w:trPr>
          <w:trHeight w:val="500"/>
        </w:trPr>
        <w:tc>
          <w:tcPr>
            <w:tcW w:w="7400" w:type="dxa"/>
            <w:shd w:val="clear" w:color="auto" w:fill="FFFFFF"/>
            <w:vAlign w:val="center"/>
          </w:tcPr>
          <w:p w14:paraId="08E1C9D5" w14:textId="77777777" w:rsidR="003F4894" w:rsidRDefault="000D5B91">
            <w:pPr>
              <w:rPr>
                <w:rFonts w:ascii="微软雅黑" w:eastAsia="微软雅黑" w:hAnsi="微软雅黑" w:cs="微软雅黑"/>
                <w:sz w:val="28"/>
              </w:rPr>
            </w:pPr>
            <w:r>
              <w:t>D</w:t>
            </w:r>
            <w:r>
              <w:t>、</w:t>
            </w:r>
            <w:r>
              <w:t xml:space="preserve"> 1</w:t>
            </w:r>
            <w:r>
              <w:t>份随机样本</w:t>
            </w:r>
          </w:p>
        </w:tc>
      </w:tr>
      <w:tr w:rsidR="003F4894" w14:paraId="6CE13B42" w14:textId="77777777">
        <w:trPr>
          <w:trHeight w:val="500"/>
        </w:trPr>
        <w:tc>
          <w:tcPr>
            <w:tcW w:w="7400" w:type="dxa"/>
            <w:shd w:val="clear" w:color="auto" w:fill="FFFFFF"/>
            <w:vAlign w:val="center"/>
          </w:tcPr>
          <w:p w14:paraId="3B775AC0" w14:textId="77777777" w:rsidR="003F4894" w:rsidRDefault="000D5B91">
            <w:pPr>
              <w:rPr>
                <w:rFonts w:ascii="微软雅黑" w:eastAsia="微软雅黑" w:hAnsi="微软雅黑" w:cs="微软雅黑"/>
                <w:sz w:val="28"/>
              </w:rPr>
            </w:pPr>
            <w:r>
              <w:lastRenderedPageBreak/>
              <w:t>E</w:t>
            </w:r>
            <w:r>
              <w:t>、</w:t>
            </w:r>
            <w:r>
              <w:t xml:space="preserve"> </w:t>
            </w:r>
            <w:r>
              <w:t>180</w:t>
            </w:r>
            <w:r>
              <w:t>万份样本</w:t>
            </w:r>
          </w:p>
        </w:tc>
      </w:tr>
    </w:tbl>
    <w:p w14:paraId="17AB4612" w14:textId="77777777" w:rsidR="003F4894" w:rsidRDefault="003F4894"/>
    <w:p w14:paraId="20ABD404" w14:textId="77777777" w:rsidR="003F4894" w:rsidRDefault="000D5B91">
      <w:pPr>
        <w:spacing w:line="360" w:lineRule="auto"/>
      </w:pPr>
      <w:r>
        <w:t xml:space="preserve">730. </w:t>
      </w:r>
      <w:r>
        <w:t>美国人</w:t>
      </w:r>
      <w:r>
        <w:t>1954</w:t>
      </w:r>
      <w:r>
        <w:t>年实施了旨在评价</w:t>
      </w:r>
      <w:r>
        <w:t>Salk</w:t>
      </w:r>
      <w:r>
        <w:t>疫苗预防小儿麻痹或死于脊髓灰质炎效果的临床试验。有</w:t>
      </w:r>
      <w:r>
        <w:t>180</w:t>
      </w:r>
      <w:r>
        <w:t>万儿童参与，约有</w:t>
      </w:r>
      <w:r>
        <w:t>1/4</w:t>
      </w:r>
      <w:r>
        <w:t>参与者得到了随机化。上述试验最终肯定了索尔克疫苗的效果。请问此结论是针对（</w:t>
      </w:r>
      <w:r>
        <w:t xml:space="preserve"> </w:t>
      </w:r>
      <w:r>
        <w:t>）而言</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B40F804" w14:textId="77777777">
        <w:trPr>
          <w:trHeight w:val="500"/>
        </w:trPr>
        <w:tc>
          <w:tcPr>
            <w:tcW w:w="7400" w:type="dxa"/>
            <w:shd w:val="clear" w:color="auto" w:fill="FFFFFF"/>
            <w:vAlign w:val="center"/>
          </w:tcPr>
          <w:p w14:paraId="7AF16F1F" w14:textId="77777777" w:rsidR="003F4894" w:rsidRDefault="000D5B91">
            <w:r>
              <w:t>A</w:t>
            </w:r>
            <w:r>
              <w:t>、</w:t>
            </w:r>
            <w:r>
              <w:t xml:space="preserve"> 180</w:t>
            </w:r>
            <w:r>
              <w:t>万儿童</w:t>
            </w:r>
          </w:p>
        </w:tc>
      </w:tr>
      <w:tr w:rsidR="003F4894" w14:paraId="516CE1D5" w14:textId="77777777">
        <w:trPr>
          <w:trHeight w:val="500"/>
        </w:trPr>
        <w:tc>
          <w:tcPr>
            <w:tcW w:w="7400" w:type="dxa"/>
            <w:shd w:val="clear" w:color="auto" w:fill="FFFFFF"/>
            <w:vAlign w:val="center"/>
          </w:tcPr>
          <w:p w14:paraId="26777FC1" w14:textId="77777777" w:rsidR="003F4894" w:rsidRDefault="000D5B91">
            <w:pPr>
              <w:rPr>
                <w:rFonts w:ascii="微软雅黑" w:eastAsia="微软雅黑" w:hAnsi="微软雅黑" w:cs="微软雅黑"/>
                <w:sz w:val="28"/>
              </w:rPr>
            </w:pPr>
            <w:r>
              <w:t>B</w:t>
            </w:r>
            <w:r>
              <w:t>、</w:t>
            </w:r>
            <w:r>
              <w:t xml:space="preserve"> </w:t>
            </w:r>
            <w:r>
              <w:t>每个儿童</w:t>
            </w:r>
          </w:p>
        </w:tc>
      </w:tr>
      <w:tr w:rsidR="003F4894" w14:paraId="523E4CD7" w14:textId="77777777">
        <w:trPr>
          <w:trHeight w:val="500"/>
        </w:trPr>
        <w:tc>
          <w:tcPr>
            <w:tcW w:w="7400" w:type="dxa"/>
            <w:shd w:val="clear" w:color="auto" w:fill="FFFFFF"/>
            <w:vAlign w:val="center"/>
          </w:tcPr>
          <w:p w14:paraId="59209699" w14:textId="77777777" w:rsidR="003F4894" w:rsidRDefault="000D5B91">
            <w:pPr>
              <w:rPr>
                <w:rFonts w:ascii="微软雅黑" w:eastAsia="微软雅黑" w:hAnsi="微软雅黑" w:cs="微软雅黑"/>
                <w:sz w:val="28"/>
              </w:rPr>
            </w:pPr>
            <w:r>
              <w:t>C</w:t>
            </w:r>
            <w:r>
              <w:t>、</w:t>
            </w:r>
            <w:r>
              <w:t xml:space="preserve"> </w:t>
            </w:r>
            <w:r>
              <w:t>所有使用索菲克疫苗的儿童</w:t>
            </w:r>
            <w:r>
              <w:rPr>
                <w:color w:val="EFA030"/>
              </w:rPr>
              <w:t>(</w:t>
            </w:r>
            <w:r>
              <w:rPr>
                <w:color w:val="EFA030"/>
              </w:rPr>
              <w:t>正确答案</w:t>
            </w:r>
            <w:r>
              <w:rPr>
                <w:color w:val="EFA030"/>
              </w:rPr>
              <w:t>)</w:t>
            </w:r>
          </w:p>
        </w:tc>
      </w:tr>
      <w:tr w:rsidR="003F4894" w14:paraId="6EC8BDD8" w14:textId="77777777">
        <w:trPr>
          <w:trHeight w:val="500"/>
        </w:trPr>
        <w:tc>
          <w:tcPr>
            <w:tcW w:w="7400" w:type="dxa"/>
            <w:shd w:val="clear" w:color="auto" w:fill="FFFFFF"/>
            <w:vAlign w:val="center"/>
          </w:tcPr>
          <w:p w14:paraId="3B16A51B" w14:textId="77777777" w:rsidR="003F4894" w:rsidRDefault="000D5B91">
            <w:pPr>
              <w:rPr>
                <w:rFonts w:ascii="微软雅黑" w:eastAsia="微软雅黑" w:hAnsi="微软雅黑" w:cs="微软雅黑"/>
                <w:sz w:val="28"/>
              </w:rPr>
            </w:pPr>
            <w:r>
              <w:t>D</w:t>
            </w:r>
            <w:r>
              <w:t>、</w:t>
            </w:r>
            <w:r>
              <w:t xml:space="preserve"> </w:t>
            </w:r>
            <w:r>
              <w:t>所有儿童</w:t>
            </w:r>
            <w:r>
              <w:t>E.180</w:t>
            </w:r>
            <w:r>
              <w:t>万儿童中随机化的</w:t>
            </w:r>
            <w:r>
              <w:t>1/4</w:t>
            </w:r>
          </w:p>
        </w:tc>
      </w:tr>
      <w:tr w:rsidR="003F4894" w14:paraId="66CCB979" w14:textId="77777777">
        <w:trPr>
          <w:trHeight w:val="500"/>
        </w:trPr>
        <w:tc>
          <w:tcPr>
            <w:tcW w:w="7400" w:type="dxa"/>
            <w:shd w:val="clear" w:color="auto" w:fill="FFFFFF"/>
            <w:vAlign w:val="center"/>
          </w:tcPr>
          <w:p w14:paraId="2627FAC9" w14:textId="77777777" w:rsidR="003F4894" w:rsidRDefault="000D5B91">
            <w:pPr>
              <w:rPr>
                <w:rFonts w:ascii="微软雅黑" w:eastAsia="微软雅黑" w:hAnsi="微软雅黑" w:cs="微软雅黑"/>
                <w:sz w:val="28"/>
              </w:rPr>
            </w:pPr>
            <w:r>
              <w:t>E</w:t>
            </w:r>
            <w:r>
              <w:t>、</w:t>
            </w:r>
            <w:r>
              <w:t xml:space="preserve"> 180</w:t>
            </w:r>
            <w:r>
              <w:t>万份样本</w:t>
            </w:r>
          </w:p>
        </w:tc>
      </w:tr>
    </w:tbl>
    <w:p w14:paraId="56F44999" w14:textId="77777777" w:rsidR="003F4894" w:rsidRDefault="003F4894"/>
    <w:p w14:paraId="74B848F9" w14:textId="77777777" w:rsidR="003F4894" w:rsidRDefault="000D5B91">
      <w:pPr>
        <w:spacing w:line="360" w:lineRule="auto"/>
      </w:pPr>
      <w:r>
        <w:t xml:space="preserve">731. </w:t>
      </w:r>
      <w:r>
        <w:t>收集数据的方法是：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AE142B3" w14:textId="77777777">
        <w:trPr>
          <w:trHeight w:val="500"/>
        </w:trPr>
        <w:tc>
          <w:tcPr>
            <w:tcW w:w="7400" w:type="dxa"/>
            <w:shd w:val="clear" w:color="auto" w:fill="FFFFFF"/>
            <w:vAlign w:val="center"/>
          </w:tcPr>
          <w:p w14:paraId="5CD462DB" w14:textId="77777777" w:rsidR="003F4894" w:rsidRDefault="000D5B91">
            <w:r>
              <w:t>A</w:t>
            </w:r>
            <w:r>
              <w:t>、</w:t>
            </w:r>
            <w:r>
              <w:t xml:space="preserve"> </w:t>
            </w:r>
            <w:r>
              <w:t>收集各种报表</w:t>
            </w:r>
          </w:p>
        </w:tc>
      </w:tr>
      <w:tr w:rsidR="003F4894" w14:paraId="442373E5" w14:textId="77777777">
        <w:trPr>
          <w:trHeight w:val="500"/>
        </w:trPr>
        <w:tc>
          <w:tcPr>
            <w:tcW w:w="7400" w:type="dxa"/>
            <w:shd w:val="clear" w:color="auto" w:fill="FFFFFF"/>
            <w:vAlign w:val="center"/>
          </w:tcPr>
          <w:p w14:paraId="0EC8B063" w14:textId="77777777" w:rsidR="003F4894" w:rsidRDefault="000D5B91">
            <w:pPr>
              <w:rPr>
                <w:rFonts w:ascii="微软雅黑" w:eastAsia="微软雅黑" w:hAnsi="微软雅黑" w:cs="微软雅黑"/>
                <w:sz w:val="28"/>
              </w:rPr>
            </w:pPr>
            <w:r>
              <w:t>B</w:t>
            </w:r>
            <w:r>
              <w:t>、</w:t>
            </w:r>
            <w:r>
              <w:t xml:space="preserve"> </w:t>
            </w:r>
            <w:r>
              <w:t>收集各种工作记录</w:t>
            </w:r>
          </w:p>
        </w:tc>
      </w:tr>
      <w:tr w:rsidR="003F4894" w14:paraId="764BB7AF" w14:textId="77777777">
        <w:trPr>
          <w:trHeight w:val="500"/>
        </w:trPr>
        <w:tc>
          <w:tcPr>
            <w:tcW w:w="7400" w:type="dxa"/>
            <w:shd w:val="clear" w:color="auto" w:fill="FFFFFF"/>
            <w:vAlign w:val="center"/>
          </w:tcPr>
          <w:p w14:paraId="1F21FF4C" w14:textId="77777777" w:rsidR="003F4894" w:rsidRDefault="000D5B91">
            <w:pPr>
              <w:rPr>
                <w:rFonts w:ascii="微软雅黑" w:eastAsia="微软雅黑" w:hAnsi="微软雅黑" w:cs="微软雅黑"/>
                <w:sz w:val="28"/>
              </w:rPr>
            </w:pPr>
            <w:r>
              <w:t>C</w:t>
            </w:r>
            <w:r>
              <w:t>、</w:t>
            </w:r>
            <w:r>
              <w:t xml:space="preserve"> </w:t>
            </w:r>
            <w:r>
              <w:t>进行专题调查</w:t>
            </w:r>
          </w:p>
        </w:tc>
      </w:tr>
      <w:tr w:rsidR="003F4894" w14:paraId="1B48A9CC" w14:textId="77777777">
        <w:trPr>
          <w:trHeight w:val="500"/>
        </w:trPr>
        <w:tc>
          <w:tcPr>
            <w:tcW w:w="7400" w:type="dxa"/>
            <w:shd w:val="clear" w:color="auto" w:fill="FFFFFF"/>
            <w:vAlign w:val="center"/>
          </w:tcPr>
          <w:p w14:paraId="51D2B3CD" w14:textId="77777777" w:rsidR="003F4894" w:rsidRDefault="000D5B91">
            <w:pPr>
              <w:rPr>
                <w:rFonts w:ascii="微软雅黑" w:eastAsia="微软雅黑" w:hAnsi="微软雅黑" w:cs="微软雅黑"/>
                <w:sz w:val="28"/>
              </w:rPr>
            </w:pPr>
            <w:r>
              <w:t>D</w:t>
            </w:r>
            <w:r>
              <w:t>、</w:t>
            </w:r>
            <w:r>
              <w:t xml:space="preserve"> </w:t>
            </w:r>
            <w:r>
              <w:t>进行科学实验</w:t>
            </w:r>
          </w:p>
        </w:tc>
      </w:tr>
      <w:tr w:rsidR="003F4894" w14:paraId="1237FCA3" w14:textId="77777777">
        <w:trPr>
          <w:trHeight w:val="500"/>
        </w:trPr>
        <w:tc>
          <w:tcPr>
            <w:tcW w:w="7400" w:type="dxa"/>
            <w:shd w:val="clear" w:color="auto" w:fill="FFFFFF"/>
            <w:vAlign w:val="center"/>
          </w:tcPr>
          <w:p w14:paraId="4DA6C748" w14:textId="77777777" w:rsidR="003F4894" w:rsidRDefault="000D5B91">
            <w:pPr>
              <w:rPr>
                <w:rFonts w:ascii="微软雅黑" w:eastAsia="微软雅黑" w:hAnsi="微软雅黑" w:cs="微软雅黑"/>
                <w:sz w:val="28"/>
              </w:rPr>
            </w:pPr>
            <w:r>
              <w:t>E</w:t>
            </w:r>
            <w:r>
              <w:t>、</w:t>
            </w:r>
            <w:r>
              <w:t xml:space="preserve"> </w:t>
            </w:r>
            <w:r>
              <w:t>以上都对</w:t>
            </w:r>
            <w:r>
              <w:rPr>
                <w:color w:val="EFA030"/>
              </w:rPr>
              <w:t>(</w:t>
            </w:r>
            <w:r>
              <w:rPr>
                <w:color w:val="EFA030"/>
              </w:rPr>
              <w:t>正确答案</w:t>
            </w:r>
            <w:r>
              <w:rPr>
                <w:color w:val="EFA030"/>
              </w:rPr>
              <w:t>)</w:t>
            </w:r>
          </w:p>
        </w:tc>
      </w:tr>
    </w:tbl>
    <w:p w14:paraId="08E3A6C6" w14:textId="77777777" w:rsidR="003F4894" w:rsidRDefault="003F4894"/>
    <w:p w14:paraId="2081BE31" w14:textId="77777777" w:rsidR="003F4894" w:rsidRDefault="000D5B91">
      <w:pPr>
        <w:spacing w:line="360" w:lineRule="auto"/>
      </w:pPr>
      <w:r>
        <w:t xml:space="preserve">732. </w:t>
      </w:r>
      <w:r>
        <w:t>统计工作的基本步骤是：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EE02309" w14:textId="77777777">
        <w:trPr>
          <w:trHeight w:val="500"/>
        </w:trPr>
        <w:tc>
          <w:tcPr>
            <w:tcW w:w="7400" w:type="dxa"/>
            <w:shd w:val="clear" w:color="auto" w:fill="FFFFFF"/>
            <w:vAlign w:val="center"/>
          </w:tcPr>
          <w:p w14:paraId="2C6A237C" w14:textId="77777777" w:rsidR="003F4894" w:rsidRDefault="000D5B91">
            <w:r>
              <w:t>A</w:t>
            </w:r>
            <w:r>
              <w:t>、</w:t>
            </w:r>
            <w:r>
              <w:t xml:space="preserve"> </w:t>
            </w:r>
            <w:r>
              <w:t>调查数据、审核数据、整理数据</w:t>
            </w:r>
          </w:p>
        </w:tc>
      </w:tr>
      <w:tr w:rsidR="003F4894" w14:paraId="44B42B42" w14:textId="77777777">
        <w:trPr>
          <w:trHeight w:val="500"/>
        </w:trPr>
        <w:tc>
          <w:tcPr>
            <w:tcW w:w="7400" w:type="dxa"/>
            <w:shd w:val="clear" w:color="auto" w:fill="FFFFFF"/>
            <w:vAlign w:val="center"/>
          </w:tcPr>
          <w:p w14:paraId="77AD0C0C" w14:textId="77777777" w:rsidR="003F4894" w:rsidRDefault="000D5B91">
            <w:pPr>
              <w:rPr>
                <w:rFonts w:ascii="微软雅黑" w:eastAsia="微软雅黑" w:hAnsi="微软雅黑" w:cs="微软雅黑"/>
                <w:sz w:val="28"/>
              </w:rPr>
            </w:pPr>
            <w:r>
              <w:t>B</w:t>
            </w:r>
            <w:r>
              <w:t>、</w:t>
            </w:r>
            <w:r>
              <w:t xml:space="preserve"> </w:t>
            </w:r>
            <w:r>
              <w:t>收集数据、审核数据、分析数据</w:t>
            </w:r>
          </w:p>
        </w:tc>
      </w:tr>
      <w:tr w:rsidR="003F4894" w14:paraId="5E9479DF" w14:textId="77777777">
        <w:trPr>
          <w:trHeight w:val="500"/>
        </w:trPr>
        <w:tc>
          <w:tcPr>
            <w:tcW w:w="7400" w:type="dxa"/>
            <w:shd w:val="clear" w:color="auto" w:fill="FFFFFF"/>
            <w:vAlign w:val="center"/>
          </w:tcPr>
          <w:p w14:paraId="4EEC6967" w14:textId="77777777" w:rsidR="003F4894" w:rsidRDefault="000D5B91">
            <w:pPr>
              <w:rPr>
                <w:rFonts w:ascii="微软雅黑" w:eastAsia="微软雅黑" w:hAnsi="微软雅黑" w:cs="微软雅黑"/>
                <w:sz w:val="28"/>
              </w:rPr>
            </w:pPr>
            <w:r>
              <w:t>C</w:t>
            </w:r>
            <w:r>
              <w:t>、</w:t>
            </w:r>
            <w:r>
              <w:t xml:space="preserve"> </w:t>
            </w:r>
            <w:r>
              <w:t>调查数据、整理数据、分析数据</w:t>
            </w:r>
          </w:p>
        </w:tc>
      </w:tr>
      <w:tr w:rsidR="003F4894" w14:paraId="7FA5F5BE" w14:textId="77777777">
        <w:trPr>
          <w:trHeight w:val="500"/>
        </w:trPr>
        <w:tc>
          <w:tcPr>
            <w:tcW w:w="7400" w:type="dxa"/>
            <w:shd w:val="clear" w:color="auto" w:fill="FFFFFF"/>
            <w:vAlign w:val="center"/>
          </w:tcPr>
          <w:p w14:paraId="0114379B" w14:textId="77777777" w:rsidR="003F4894" w:rsidRDefault="000D5B91">
            <w:pPr>
              <w:rPr>
                <w:rFonts w:ascii="微软雅黑" w:eastAsia="微软雅黑" w:hAnsi="微软雅黑" w:cs="微软雅黑"/>
                <w:sz w:val="28"/>
              </w:rPr>
            </w:pPr>
            <w:r>
              <w:t>D</w:t>
            </w:r>
            <w:r>
              <w:t>、</w:t>
            </w:r>
            <w:r>
              <w:t xml:space="preserve"> </w:t>
            </w:r>
            <w:r>
              <w:t>收集数据、整理数据、分析数据</w:t>
            </w:r>
            <w:r>
              <w:rPr>
                <w:color w:val="EFA030"/>
              </w:rPr>
              <w:t>(</w:t>
            </w:r>
            <w:r>
              <w:rPr>
                <w:color w:val="EFA030"/>
              </w:rPr>
              <w:t>正确答案</w:t>
            </w:r>
            <w:r>
              <w:rPr>
                <w:color w:val="EFA030"/>
              </w:rPr>
              <w:t>)</w:t>
            </w:r>
          </w:p>
        </w:tc>
      </w:tr>
      <w:tr w:rsidR="003F4894" w14:paraId="2C815264" w14:textId="77777777">
        <w:trPr>
          <w:trHeight w:val="500"/>
        </w:trPr>
        <w:tc>
          <w:tcPr>
            <w:tcW w:w="7400" w:type="dxa"/>
            <w:shd w:val="clear" w:color="auto" w:fill="FFFFFF"/>
            <w:vAlign w:val="center"/>
          </w:tcPr>
          <w:p w14:paraId="1CD18252" w14:textId="77777777" w:rsidR="003F4894" w:rsidRDefault="000D5B91">
            <w:pPr>
              <w:rPr>
                <w:rFonts w:ascii="微软雅黑" w:eastAsia="微软雅黑" w:hAnsi="微软雅黑" w:cs="微软雅黑"/>
                <w:sz w:val="28"/>
              </w:rPr>
            </w:pPr>
            <w:r>
              <w:t>E</w:t>
            </w:r>
            <w:r>
              <w:t>、</w:t>
            </w:r>
            <w:r>
              <w:t xml:space="preserve"> </w:t>
            </w:r>
            <w:r>
              <w:t>以上都对</w:t>
            </w:r>
          </w:p>
        </w:tc>
      </w:tr>
    </w:tbl>
    <w:p w14:paraId="78428E8E" w14:textId="77777777" w:rsidR="003F4894" w:rsidRDefault="003F4894"/>
    <w:p w14:paraId="2C63E1B0" w14:textId="77777777" w:rsidR="003F4894" w:rsidRDefault="000D5B91">
      <w:pPr>
        <w:spacing w:line="360" w:lineRule="auto"/>
      </w:pPr>
      <w:r>
        <w:t xml:space="preserve">733. </w:t>
      </w:r>
      <w:r>
        <w:t>在抽样研究中样本是：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D0234A9" w14:textId="77777777">
        <w:trPr>
          <w:trHeight w:val="500"/>
        </w:trPr>
        <w:tc>
          <w:tcPr>
            <w:tcW w:w="7400" w:type="dxa"/>
            <w:shd w:val="clear" w:color="auto" w:fill="FFFFFF"/>
            <w:vAlign w:val="center"/>
          </w:tcPr>
          <w:p w14:paraId="0ED5D968" w14:textId="77777777" w:rsidR="003F4894" w:rsidRDefault="000D5B91">
            <w:r>
              <w:t>A</w:t>
            </w:r>
            <w:r>
              <w:t>、</w:t>
            </w:r>
            <w:r>
              <w:t xml:space="preserve"> </w:t>
            </w:r>
            <w:r>
              <w:t>总体中的一部分</w:t>
            </w:r>
          </w:p>
        </w:tc>
      </w:tr>
      <w:tr w:rsidR="003F4894" w14:paraId="7650B600" w14:textId="77777777">
        <w:trPr>
          <w:trHeight w:val="500"/>
        </w:trPr>
        <w:tc>
          <w:tcPr>
            <w:tcW w:w="7400" w:type="dxa"/>
            <w:shd w:val="clear" w:color="auto" w:fill="FFFFFF"/>
            <w:vAlign w:val="center"/>
          </w:tcPr>
          <w:p w14:paraId="18AB14FC" w14:textId="77777777" w:rsidR="003F4894" w:rsidRDefault="000D5B91">
            <w:pPr>
              <w:rPr>
                <w:rFonts w:ascii="微软雅黑" w:eastAsia="微软雅黑" w:hAnsi="微软雅黑" w:cs="微软雅黑"/>
                <w:sz w:val="28"/>
              </w:rPr>
            </w:pPr>
            <w:r>
              <w:lastRenderedPageBreak/>
              <w:t>B</w:t>
            </w:r>
            <w:r>
              <w:t>、</w:t>
            </w:r>
            <w:r>
              <w:t xml:space="preserve"> </w:t>
            </w:r>
            <w:r>
              <w:t>总体中任意一部分</w:t>
            </w:r>
          </w:p>
        </w:tc>
      </w:tr>
      <w:tr w:rsidR="003F4894" w14:paraId="20571BFD" w14:textId="77777777">
        <w:trPr>
          <w:trHeight w:val="500"/>
        </w:trPr>
        <w:tc>
          <w:tcPr>
            <w:tcW w:w="7400" w:type="dxa"/>
            <w:shd w:val="clear" w:color="auto" w:fill="FFFFFF"/>
            <w:vAlign w:val="center"/>
          </w:tcPr>
          <w:p w14:paraId="11630F85" w14:textId="77777777" w:rsidR="003F4894" w:rsidRDefault="000D5B91">
            <w:pPr>
              <w:rPr>
                <w:rFonts w:ascii="微软雅黑" w:eastAsia="微软雅黑" w:hAnsi="微软雅黑" w:cs="微软雅黑"/>
                <w:sz w:val="28"/>
              </w:rPr>
            </w:pPr>
            <w:r>
              <w:t>C</w:t>
            </w:r>
            <w:r>
              <w:t>、</w:t>
            </w:r>
            <w:r>
              <w:t xml:space="preserve"> </w:t>
            </w:r>
            <w:r>
              <w:t>总体中典型部分</w:t>
            </w:r>
          </w:p>
        </w:tc>
      </w:tr>
      <w:tr w:rsidR="003F4894" w14:paraId="596A74C3" w14:textId="77777777">
        <w:trPr>
          <w:trHeight w:val="500"/>
        </w:trPr>
        <w:tc>
          <w:tcPr>
            <w:tcW w:w="7400" w:type="dxa"/>
            <w:shd w:val="clear" w:color="auto" w:fill="FFFFFF"/>
            <w:vAlign w:val="center"/>
          </w:tcPr>
          <w:p w14:paraId="48D97501" w14:textId="77777777" w:rsidR="003F4894" w:rsidRDefault="000D5B91">
            <w:pPr>
              <w:rPr>
                <w:rFonts w:ascii="微软雅黑" w:eastAsia="微软雅黑" w:hAnsi="微软雅黑" w:cs="微软雅黑"/>
                <w:sz w:val="28"/>
              </w:rPr>
            </w:pPr>
            <w:r>
              <w:t>D</w:t>
            </w:r>
            <w:r>
              <w:t>、</w:t>
            </w:r>
            <w:r>
              <w:t xml:space="preserve"> </w:t>
            </w:r>
            <w:r>
              <w:t>总体中有代表性的一部分</w:t>
            </w:r>
            <w:r>
              <w:rPr>
                <w:color w:val="EFA030"/>
              </w:rPr>
              <w:t>(</w:t>
            </w:r>
            <w:r>
              <w:rPr>
                <w:color w:val="EFA030"/>
              </w:rPr>
              <w:t>正确答案</w:t>
            </w:r>
            <w:r>
              <w:rPr>
                <w:color w:val="EFA030"/>
              </w:rPr>
              <w:t>)</w:t>
            </w:r>
          </w:p>
        </w:tc>
      </w:tr>
      <w:tr w:rsidR="003F4894" w14:paraId="13FAB8DB" w14:textId="77777777">
        <w:trPr>
          <w:trHeight w:val="500"/>
        </w:trPr>
        <w:tc>
          <w:tcPr>
            <w:tcW w:w="7400" w:type="dxa"/>
            <w:shd w:val="clear" w:color="auto" w:fill="FFFFFF"/>
            <w:vAlign w:val="center"/>
          </w:tcPr>
          <w:p w14:paraId="640E4F07" w14:textId="77777777" w:rsidR="003F4894" w:rsidRDefault="000D5B91">
            <w:pPr>
              <w:rPr>
                <w:rFonts w:ascii="微软雅黑" w:eastAsia="微软雅黑" w:hAnsi="微软雅黑" w:cs="微软雅黑"/>
                <w:sz w:val="28"/>
              </w:rPr>
            </w:pPr>
            <w:r>
              <w:t>E</w:t>
            </w:r>
            <w:r>
              <w:t>、</w:t>
            </w:r>
            <w:r>
              <w:t xml:space="preserve"> </w:t>
            </w:r>
            <w:r>
              <w:t>总体中有意义的一部分</w:t>
            </w:r>
          </w:p>
        </w:tc>
      </w:tr>
    </w:tbl>
    <w:p w14:paraId="14925FF6" w14:textId="77777777" w:rsidR="003F4894" w:rsidRDefault="003F4894"/>
    <w:p w14:paraId="4E780EE6" w14:textId="77777777" w:rsidR="003F4894" w:rsidRDefault="000D5B91">
      <w:pPr>
        <w:spacing w:line="360" w:lineRule="auto"/>
      </w:pPr>
      <w:r>
        <w:t xml:space="preserve">734. </w:t>
      </w:r>
      <w:r>
        <w:t>医学统计工作的基本步骤是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0C34CAF" w14:textId="77777777">
        <w:trPr>
          <w:trHeight w:val="500"/>
        </w:trPr>
        <w:tc>
          <w:tcPr>
            <w:tcW w:w="7400" w:type="dxa"/>
            <w:shd w:val="clear" w:color="auto" w:fill="FFFFFF"/>
            <w:vAlign w:val="center"/>
          </w:tcPr>
          <w:p w14:paraId="6EE05FAC" w14:textId="77777777" w:rsidR="003F4894" w:rsidRDefault="000D5B91">
            <w:r>
              <w:t>A</w:t>
            </w:r>
            <w:r>
              <w:t>、</w:t>
            </w:r>
            <w:r>
              <w:t xml:space="preserve"> </w:t>
            </w:r>
            <w:r>
              <w:t>调查数据﹑校对数据﹑整理数据</w:t>
            </w:r>
          </w:p>
        </w:tc>
      </w:tr>
      <w:tr w:rsidR="003F4894" w14:paraId="71E3C38E" w14:textId="77777777">
        <w:trPr>
          <w:trHeight w:val="500"/>
        </w:trPr>
        <w:tc>
          <w:tcPr>
            <w:tcW w:w="7400" w:type="dxa"/>
            <w:shd w:val="clear" w:color="auto" w:fill="FFFFFF"/>
            <w:vAlign w:val="center"/>
          </w:tcPr>
          <w:p w14:paraId="4F61B183" w14:textId="77777777" w:rsidR="003F4894" w:rsidRDefault="000D5B91">
            <w:pPr>
              <w:rPr>
                <w:rFonts w:ascii="微软雅黑" w:eastAsia="微软雅黑" w:hAnsi="微软雅黑" w:cs="微软雅黑"/>
                <w:sz w:val="28"/>
              </w:rPr>
            </w:pPr>
            <w:r>
              <w:t>B</w:t>
            </w:r>
            <w:r>
              <w:t>、</w:t>
            </w:r>
            <w:r>
              <w:t xml:space="preserve"> </w:t>
            </w:r>
            <w:r>
              <w:t>调查数据﹑归纳数据﹑整理数据</w:t>
            </w:r>
          </w:p>
        </w:tc>
      </w:tr>
      <w:tr w:rsidR="003F4894" w14:paraId="1CD73E6D" w14:textId="77777777">
        <w:trPr>
          <w:trHeight w:val="500"/>
        </w:trPr>
        <w:tc>
          <w:tcPr>
            <w:tcW w:w="7400" w:type="dxa"/>
            <w:shd w:val="clear" w:color="auto" w:fill="FFFFFF"/>
            <w:vAlign w:val="center"/>
          </w:tcPr>
          <w:p w14:paraId="49D21E0A" w14:textId="77777777" w:rsidR="003F4894" w:rsidRDefault="000D5B91">
            <w:pPr>
              <w:rPr>
                <w:rFonts w:ascii="微软雅黑" w:eastAsia="微软雅黑" w:hAnsi="微软雅黑" w:cs="微软雅黑"/>
                <w:sz w:val="28"/>
              </w:rPr>
            </w:pPr>
            <w:r>
              <w:t>C</w:t>
            </w:r>
            <w:r>
              <w:t>、</w:t>
            </w:r>
            <w:r>
              <w:t xml:space="preserve"> </w:t>
            </w:r>
            <w:r>
              <w:t>收集数据﹑校对数据﹑整理数据</w:t>
            </w:r>
          </w:p>
        </w:tc>
      </w:tr>
      <w:tr w:rsidR="003F4894" w14:paraId="151EED69" w14:textId="77777777">
        <w:trPr>
          <w:trHeight w:val="500"/>
        </w:trPr>
        <w:tc>
          <w:tcPr>
            <w:tcW w:w="7400" w:type="dxa"/>
            <w:shd w:val="clear" w:color="auto" w:fill="FFFFFF"/>
            <w:vAlign w:val="center"/>
          </w:tcPr>
          <w:p w14:paraId="08829871" w14:textId="77777777" w:rsidR="003F4894" w:rsidRDefault="000D5B91">
            <w:pPr>
              <w:rPr>
                <w:rFonts w:ascii="微软雅黑" w:eastAsia="微软雅黑" w:hAnsi="微软雅黑" w:cs="微软雅黑"/>
                <w:sz w:val="28"/>
              </w:rPr>
            </w:pPr>
            <w:r>
              <w:t>D</w:t>
            </w:r>
            <w:r>
              <w:t>、</w:t>
            </w:r>
            <w:r>
              <w:t xml:space="preserve"> </w:t>
            </w:r>
            <w:r>
              <w:t>收集数据﹑整理数据﹑分析数据</w:t>
            </w:r>
            <w:r>
              <w:rPr>
                <w:color w:val="EFA030"/>
              </w:rPr>
              <w:t>(</w:t>
            </w:r>
            <w:r>
              <w:rPr>
                <w:color w:val="EFA030"/>
              </w:rPr>
              <w:t>正确答案</w:t>
            </w:r>
            <w:r>
              <w:rPr>
                <w:color w:val="EFA030"/>
              </w:rPr>
              <w:t>)</w:t>
            </w:r>
          </w:p>
        </w:tc>
      </w:tr>
      <w:tr w:rsidR="003F4894" w14:paraId="6D6D0851" w14:textId="77777777">
        <w:trPr>
          <w:trHeight w:val="500"/>
        </w:trPr>
        <w:tc>
          <w:tcPr>
            <w:tcW w:w="7400" w:type="dxa"/>
            <w:shd w:val="clear" w:color="auto" w:fill="FFFFFF"/>
            <w:vAlign w:val="center"/>
          </w:tcPr>
          <w:p w14:paraId="5E869E20" w14:textId="77777777" w:rsidR="003F4894" w:rsidRDefault="000D5B91">
            <w:pPr>
              <w:rPr>
                <w:rFonts w:ascii="微软雅黑" w:eastAsia="微软雅黑" w:hAnsi="微软雅黑" w:cs="微软雅黑"/>
                <w:sz w:val="28"/>
              </w:rPr>
            </w:pPr>
            <w:r>
              <w:t>E</w:t>
            </w:r>
            <w:r>
              <w:t>、</w:t>
            </w:r>
            <w:r>
              <w:t xml:space="preserve"> </w:t>
            </w:r>
            <w:r>
              <w:t>收集数据﹑校对数据﹑归纳数据</w:t>
            </w:r>
          </w:p>
        </w:tc>
      </w:tr>
    </w:tbl>
    <w:p w14:paraId="0AE4EB56" w14:textId="77777777" w:rsidR="003F4894" w:rsidRDefault="003F4894"/>
    <w:p w14:paraId="0B2508E7" w14:textId="77777777" w:rsidR="003F4894" w:rsidRDefault="000D5B91">
      <w:pPr>
        <w:spacing w:line="360" w:lineRule="auto"/>
      </w:pPr>
      <w:r>
        <w:t xml:space="preserve">735. </w:t>
      </w:r>
      <w:r>
        <w:t>统计学中所说的总体是指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1F4365B" w14:textId="77777777">
        <w:trPr>
          <w:trHeight w:val="500"/>
        </w:trPr>
        <w:tc>
          <w:tcPr>
            <w:tcW w:w="7400" w:type="dxa"/>
            <w:shd w:val="clear" w:color="auto" w:fill="FFFFFF"/>
            <w:vAlign w:val="center"/>
          </w:tcPr>
          <w:p w14:paraId="26D34469" w14:textId="77777777" w:rsidR="003F4894" w:rsidRDefault="000D5B91">
            <w:r>
              <w:t>A</w:t>
            </w:r>
            <w:r>
              <w:t>、</w:t>
            </w:r>
            <w:r>
              <w:t xml:space="preserve"> </w:t>
            </w:r>
            <w:r>
              <w:t>任意想象的研究对象的全体</w:t>
            </w:r>
          </w:p>
        </w:tc>
      </w:tr>
      <w:tr w:rsidR="003F4894" w14:paraId="0C355062" w14:textId="77777777">
        <w:trPr>
          <w:trHeight w:val="500"/>
        </w:trPr>
        <w:tc>
          <w:tcPr>
            <w:tcW w:w="7400" w:type="dxa"/>
            <w:shd w:val="clear" w:color="auto" w:fill="FFFFFF"/>
            <w:vAlign w:val="center"/>
          </w:tcPr>
          <w:p w14:paraId="60D5FC1A" w14:textId="77777777" w:rsidR="003F4894" w:rsidRDefault="000D5B91">
            <w:pPr>
              <w:rPr>
                <w:rFonts w:ascii="微软雅黑" w:eastAsia="微软雅黑" w:hAnsi="微软雅黑" w:cs="微软雅黑"/>
                <w:sz w:val="28"/>
              </w:rPr>
            </w:pPr>
            <w:r>
              <w:t>B</w:t>
            </w:r>
            <w:r>
              <w:t>、</w:t>
            </w:r>
            <w:r>
              <w:t xml:space="preserve"> </w:t>
            </w:r>
            <w:r>
              <w:t>根据研究目的确定的研究对象的全体</w:t>
            </w:r>
            <w:r>
              <w:rPr>
                <w:color w:val="EFA030"/>
              </w:rPr>
              <w:t>(</w:t>
            </w:r>
            <w:r>
              <w:rPr>
                <w:color w:val="EFA030"/>
              </w:rPr>
              <w:t>正确答案</w:t>
            </w:r>
            <w:r>
              <w:rPr>
                <w:color w:val="EFA030"/>
              </w:rPr>
              <w:t>)</w:t>
            </w:r>
          </w:p>
        </w:tc>
      </w:tr>
      <w:tr w:rsidR="003F4894" w14:paraId="276CAEC2" w14:textId="77777777">
        <w:trPr>
          <w:trHeight w:val="500"/>
        </w:trPr>
        <w:tc>
          <w:tcPr>
            <w:tcW w:w="7400" w:type="dxa"/>
            <w:shd w:val="clear" w:color="auto" w:fill="FFFFFF"/>
            <w:vAlign w:val="center"/>
          </w:tcPr>
          <w:p w14:paraId="74597865" w14:textId="77777777" w:rsidR="003F4894" w:rsidRDefault="000D5B91">
            <w:pPr>
              <w:rPr>
                <w:rFonts w:ascii="微软雅黑" w:eastAsia="微软雅黑" w:hAnsi="微软雅黑" w:cs="微软雅黑"/>
                <w:sz w:val="28"/>
              </w:rPr>
            </w:pPr>
            <w:r>
              <w:t>C</w:t>
            </w:r>
            <w:r>
              <w:t>、</w:t>
            </w:r>
            <w:r>
              <w:t xml:space="preserve"> </w:t>
            </w:r>
            <w:r>
              <w:t>根据地区划分的研究对象的全体</w:t>
            </w:r>
          </w:p>
        </w:tc>
      </w:tr>
      <w:tr w:rsidR="003F4894" w14:paraId="317D3942" w14:textId="77777777">
        <w:trPr>
          <w:trHeight w:val="500"/>
        </w:trPr>
        <w:tc>
          <w:tcPr>
            <w:tcW w:w="7400" w:type="dxa"/>
            <w:shd w:val="clear" w:color="auto" w:fill="FFFFFF"/>
            <w:vAlign w:val="center"/>
          </w:tcPr>
          <w:p w14:paraId="0F7909E4" w14:textId="77777777" w:rsidR="003F4894" w:rsidRDefault="000D5B91">
            <w:pPr>
              <w:rPr>
                <w:rFonts w:ascii="微软雅黑" w:eastAsia="微软雅黑" w:hAnsi="微软雅黑" w:cs="微软雅黑"/>
                <w:sz w:val="28"/>
              </w:rPr>
            </w:pPr>
            <w:r>
              <w:t>D</w:t>
            </w:r>
            <w:r>
              <w:t>、</w:t>
            </w:r>
            <w:r>
              <w:t xml:space="preserve"> </w:t>
            </w:r>
            <w:r>
              <w:t>根据时间划分的研究对象的全体</w:t>
            </w:r>
          </w:p>
        </w:tc>
      </w:tr>
      <w:tr w:rsidR="003F4894" w14:paraId="27EF0D15" w14:textId="77777777">
        <w:trPr>
          <w:trHeight w:val="500"/>
        </w:trPr>
        <w:tc>
          <w:tcPr>
            <w:tcW w:w="7400" w:type="dxa"/>
            <w:shd w:val="clear" w:color="auto" w:fill="FFFFFF"/>
            <w:vAlign w:val="center"/>
          </w:tcPr>
          <w:p w14:paraId="2C0A731E" w14:textId="77777777" w:rsidR="003F4894" w:rsidRDefault="000D5B91">
            <w:pPr>
              <w:rPr>
                <w:rFonts w:ascii="微软雅黑" w:eastAsia="微软雅黑" w:hAnsi="微软雅黑" w:cs="微软雅黑"/>
                <w:sz w:val="28"/>
              </w:rPr>
            </w:pPr>
            <w:r>
              <w:t>E</w:t>
            </w:r>
            <w:r>
              <w:t>、</w:t>
            </w:r>
            <w:r>
              <w:t xml:space="preserve"> </w:t>
            </w:r>
            <w:r>
              <w:t>根据人群划分的研究对象的全体</w:t>
            </w:r>
          </w:p>
        </w:tc>
      </w:tr>
    </w:tbl>
    <w:p w14:paraId="18D5A789" w14:textId="77777777" w:rsidR="003F4894" w:rsidRDefault="003F4894"/>
    <w:p w14:paraId="5789027E" w14:textId="77777777" w:rsidR="003F4894" w:rsidRDefault="000D5B91">
      <w:pPr>
        <w:spacing w:line="360" w:lineRule="auto"/>
      </w:pPr>
      <w:r>
        <w:t xml:space="preserve">736. </w:t>
      </w:r>
      <w:r>
        <w:t>某次研究进行随机抽样，测量得到该市</w:t>
      </w:r>
      <w:r>
        <w:t>120</w:t>
      </w:r>
      <w:r>
        <w:t>名健康成年男子的血红蛋白数，则本次研究总体为：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C00C81F" w14:textId="77777777">
        <w:trPr>
          <w:trHeight w:val="500"/>
        </w:trPr>
        <w:tc>
          <w:tcPr>
            <w:tcW w:w="7400" w:type="dxa"/>
            <w:shd w:val="clear" w:color="auto" w:fill="FFFFFF"/>
            <w:vAlign w:val="center"/>
          </w:tcPr>
          <w:p w14:paraId="3E317FCE" w14:textId="77777777" w:rsidR="003F4894" w:rsidRDefault="000D5B91">
            <w:r>
              <w:t>A</w:t>
            </w:r>
            <w:r>
              <w:t>、</w:t>
            </w:r>
            <w:r>
              <w:t xml:space="preserve"> </w:t>
            </w:r>
            <w:r>
              <w:t>所有成年男子</w:t>
            </w:r>
          </w:p>
        </w:tc>
      </w:tr>
      <w:tr w:rsidR="003F4894" w14:paraId="3DF8CB3E" w14:textId="77777777">
        <w:trPr>
          <w:trHeight w:val="500"/>
        </w:trPr>
        <w:tc>
          <w:tcPr>
            <w:tcW w:w="7400" w:type="dxa"/>
            <w:shd w:val="clear" w:color="auto" w:fill="FFFFFF"/>
            <w:vAlign w:val="center"/>
          </w:tcPr>
          <w:p w14:paraId="150A0F47" w14:textId="77777777" w:rsidR="003F4894" w:rsidRDefault="000D5B91">
            <w:pPr>
              <w:rPr>
                <w:rFonts w:ascii="微软雅黑" w:eastAsia="微软雅黑" w:hAnsi="微软雅黑" w:cs="微软雅黑"/>
                <w:sz w:val="28"/>
              </w:rPr>
            </w:pPr>
            <w:r>
              <w:t>B</w:t>
            </w:r>
            <w:r>
              <w:t>、</w:t>
            </w:r>
            <w:r>
              <w:t xml:space="preserve"> </w:t>
            </w:r>
            <w:r>
              <w:t>该市所有成年男子</w:t>
            </w:r>
          </w:p>
        </w:tc>
      </w:tr>
      <w:tr w:rsidR="003F4894" w14:paraId="078EAEA2" w14:textId="77777777">
        <w:trPr>
          <w:trHeight w:val="500"/>
        </w:trPr>
        <w:tc>
          <w:tcPr>
            <w:tcW w:w="7400" w:type="dxa"/>
            <w:shd w:val="clear" w:color="auto" w:fill="FFFFFF"/>
            <w:vAlign w:val="center"/>
          </w:tcPr>
          <w:p w14:paraId="0C99E90F" w14:textId="77777777" w:rsidR="003F4894" w:rsidRDefault="000D5B91">
            <w:pPr>
              <w:rPr>
                <w:rFonts w:ascii="微软雅黑" w:eastAsia="微软雅黑" w:hAnsi="微软雅黑" w:cs="微软雅黑"/>
                <w:sz w:val="28"/>
              </w:rPr>
            </w:pPr>
            <w:r>
              <w:t>C</w:t>
            </w:r>
            <w:r>
              <w:t>、</w:t>
            </w:r>
            <w:r>
              <w:t xml:space="preserve"> </w:t>
            </w:r>
            <w:r>
              <w:t>该市所有健康成年男子</w:t>
            </w:r>
            <w:r>
              <w:rPr>
                <w:color w:val="EFA030"/>
              </w:rPr>
              <w:t>(</w:t>
            </w:r>
            <w:r>
              <w:rPr>
                <w:color w:val="EFA030"/>
              </w:rPr>
              <w:t>正确答案</w:t>
            </w:r>
            <w:r>
              <w:rPr>
                <w:color w:val="EFA030"/>
              </w:rPr>
              <w:t>)</w:t>
            </w:r>
          </w:p>
        </w:tc>
      </w:tr>
      <w:tr w:rsidR="003F4894" w14:paraId="0B1E23D5" w14:textId="77777777">
        <w:trPr>
          <w:trHeight w:val="500"/>
        </w:trPr>
        <w:tc>
          <w:tcPr>
            <w:tcW w:w="7400" w:type="dxa"/>
            <w:shd w:val="clear" w:color="auto" w:fill="FFFFFF"/>
            <w:vAlign w:val="center"/>
          </w:tcPr>
          <w:p w14:paraId="07CE2996" w14:textId="77777777" w:rsidR="003F4894" w:rsidRDefault="000D5B91">
            <w:pPr>
              <w:rPr>
                <w:rFonts w:ascii="微软雅黑" w:eastAsia="微软雅黑" w:hAnsi="微软雅黑" w:cs="微软雅黑"/>
                <w:sz w:val="28"/>
              </w:rPr>
            </w:pPr>
            <w:r>
              <w:t>D</w:t>
            </w:r>
            <w:r>
              <w:t>、</w:t>
            </w:r>
            <w:r>
              <w:t xml:space="preserve"> 120</w:t>
            </w:r>
            <w:r>
              <w:t>名该市成年男子</w:t>
            </w:r>
          </w:p>
        </w:tc>
      </w:tr>
      <w:tr w:rsidR="003F4894" w14:paraId="2F5D9AFE" w14:textId="77777777">
        <w:trPr>
          <w:trHeight w:val="500"/>
        </w:trPr>
        <w:tc>
          <w:tcPr>
            <w:tcW w:w="7400" w:type="dxa"/>
            <w:shd w:val="clear" w:color="auto" w:fill="FFFFFF"/>
            <w:vAlign w:val="center"/>
          </w:tcPr>
          <w:p w14:paraId="1E5148AB" w14:textId="77777777" w:rsidR="003F4894" w:rsidRDefault="000D5B91">
            <w:pPr>
              <w:rPr>
                <w:rFonts w:ascii="微软雅黑" w:eastAsia="微软雅黑" w:hAnsi="微软雅黑" w:cs="微软雅黑"/>
                <w:sz w:val="28"/>
              </w:rPr>
            </w:pPr>
            <w:r>
              <w:t>E</w:t>
            </w:r>
            <w:r>
              <w:t>、</w:t>
            </w:r>
            <w:r>
              <w:t xml:space="preserve"> 120</w:t>
            </w:r>
            <w:r>
              <w:t>名该市健康成年男子</w:t>
            </w:r>
          </w:p>
        </w:tc>
      </w:tr>
    </w:tbl>
    <w:p w14:paraId="350FD811" w14:textId="77777777" w:rsidR="003F4894" w:rsidRDefault="003F4894"/>
    <w:p w14:paraId="3BE0DD31" w14:textId="77777777" w:rsidR="003F4894" w:rsidRDefault="000D5B91">
      <w:pPr>
        <w:spacing w:line="360" w:lineRule="auto"/>
      </w:pPr>
      <w:r>
        <w:t xml:space="preserve">737. </w:t>
      </w:r>
      <w:r>
        <w:t>医学统计的研究内容是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9414537" w14:textId="77777777">
        <w:trPr>
          <w:trHeight w:val="500"/>
        </w:trPr>
        <w:tc>
          <w:tcPr>
            <w:tcW w:w="7400" w:type="dxa"/>
            <w:shd w:val="clear" w:color="auto" w:fill="FFFFFF"/>
            <w:vAlign w:val="center"/>
          </w:tcPr>
          <w:p w14:paraId="3C92728C" w14:textId="77777777" w:rsidR="003F4894" w:rsidRDefault="000D5B91">
            <w:r>
              <w:lastRenderedPageBreak/>
              <w:t>A</w:t>
            </w:r>
            <w:r>
              <w:t>、</w:t>
            </w:r>
            <w:r>
              <w:t xml:space="preserve"> </w:t>
            </w:r>
            <w:r>
              <w:t>研究样本</w:t>
            </w:r>
          </w:p>
        </w:tc>
      </w:tr>
      <w:tr w:rsidR="003F4894" w14:paraId="55D3EAE7" w14:textId="77777777">
        <w:trPr>
          <w:trHeight w:val="500"/>
        </w:trPr>
        <w:tc>
          <w:tcPr>
            <w:tcW w:w="7400" w:type="dxa"/>
            <w:shd w:val="clear" w:color="auto" w:fill="FFFFFF"/>
            <w:vAlign w:val="center"/>
          </w:tcPr>
          <w:p w14:paraId="38093F73" w14:textId="77777777" w:rsidR="003F4894" w:rsidRDefault="000D5B91">
            <w:pPr>
              <w:rPr>
                <w:rFonts w:ascii="微软雅黑" w:eastAsia="微软雅黑" w:hAnsi="微软雅黑" w:cs="微软雅黑"/>
                <w:sz w:val="28"/>
              </w:rPr>
            </w:pPr>
            <w:r>
              <w:t>B</w:t>
            </w:r>
            <w:r>
              <w:t>、</w:t>
            </w:r>
            <w:r>
              <w:t xml:space="preserve"> </w:t>
            </w:r>
            <w:r>
              <w:t>研究个体</w:t>
            </w:r>
          </w:p>
        </w:tc>
      </w:tr>
      <w:tr w:rsidR="003F4894" w14:paraId="775BB4EF" w14:textId="77777777">
        <w:trPr>
          <w:trHeight w:val="500"/>
        </w:trPr>
        <w:tc>
          <w:tcPr>
            <w:tcW w:w="7400" w:type="dxa"/>
            <w:shd w:val="clear" w:color="auto" w:fill="FFFFFF"/>
            <w:vAlign w:val="center"/>
          </w:tcPr>
          <w:p w14:paraId="3DE78EBD" w14:textId="77777777" w:rsidR="003F4894" w:rsidRDefault="000D5B91">
            <w:pPr>
              <w:rPr>
                <w:rFonts w:ascii="微软雅黑" w:eastAsia="微软雅黑" w:hAnsi="微软雅黑" w:cs="微软雅黑"/>
                <w:sz w:val="28"/>
              </w:rPr>
            </w:pPr>
            <w:r>
              <w:t>C</w:t>
            </w:r>
            <w:r>
              <w:t>、</w:t>
            </w:r>
            <w:r>
              <w:t xml:space="preserve"> </w:t>
            </w:r>
            <w:r>
              <w:t>研究变量之间的相关关系</w:t>
            </w:r>
          </w:p>
        </w:tc>
      </w:tr>
      <w:tr w:rsidR="003F4894" w14:paraId="712FE53C" w14:textId="77777777">
        <w:trPr>
          <w:trHeight w:val="500"/>
        </w:trPr>
        <w:tc>
          <w:tcPr>
            <w:tcW w:w="7400" w:type="dxa"/>
            <w:shd w:val="clear" w:color="auto" w:fill="FFFFFF"/>
            <w:vAlign w:val="center"/>
          </w:tcPr>
          <w:p w14:paraId="14393195" w14:textId="77777777" w:rsidR="003F4894" w:rsidRDefault="000D5B91">
            <w:pPr>
              <w:rPr>
                <w:rFonts w:ascii="微软雅黑" w:eastAsia="微软雅黑" w:hAnsi="微软雅黑" w:cs="微软雅黑"/>
                <w:sz w:val="28"/>
              </w:rPr>
            </w:pPr>
            <w:r>
              <w:t>D</w:t>
            </w:r>
            <w:r>
              <w:t>、</w:t>
            </w:r>
            <w:r>
              <w:t xml:space="preserve"> </w:t>
            </w:r>
            <w:r>
              <w:t>研究总体</w:t>
            </w:r>
          </w:p>
        </w:tc>
      </w:tr>
      <w:tr w:rsidR="003F4894" w14:paraId="4C0DBD4D" w14:textId="77777777">
        <w:trPr>
          <w:trHeight w:val="500"/>
        </w:trPr>
        <w:tc>
          <w:tcPr>
            <w:tcW w:w="7400" w:type="dxa"/>
            <w:shd w:val="clear" w:color="auto" w:fill="FFFFFF"/>
            <w:vAlign w:val="center"/>
          </w:tcPr>
          <w:p w14:paraId="557A3345" w14:textId="77777777" w:rsidR="003F4894" w:rsidRDefault="000D5B91">
            <w:pPr>
              <w:rPr>
                <w:rFonts w:ascii="微软雅黑" w:eastAsia="微软雅黑" w:hAnsi="微软雅黑" w:cs="微软雅黑"/>
                <w:sz w:val="28"/>
              </w:rPr>
            </w:pPr>
            <w:r>
              <w:t>E</w:t>
            </w:r>
            <w:r>
              <w:t>、</w:t>
            </w:r>
            <w:r>
              <w:t xml:space="preserve"> </w:t>
            </w:r>
            <w:r>
              <w:t>研究数据或信息的收集、整理和分析</w:t>
            </w:r>
            <w:r>
              <w:rPr>
                <w:color w:val="EFA030"/>
              </w:rPr>
              <w:t>(</w:t>
            </w:r>
            <w:r>
              <w:rPr>
                <w:color w:val="EFA030"/>
              </w:rPr>
              <w:t>正确答案</w:t>
            </w:r>
            <w:r>
              <w:rPr>
                <w:color w:val="EFA030"/>
              </w:rPr>
              <w:t>)</w:t>
            </w:r>
          </w:p>
        </w:tc>
      </w:tr>
    </w:tbl>
    <w:p w14:paraId="462407A4" w14:textId="77777777" w:rsidR="003F4894" w:rsidRDefault="003F4894"/>
    <w:p w14:paraId="6F460228" w14:textId="77777777" w:rsidR="003F4894" w:rsidRDefault="000D5B91">
      <w:pPr>
        <w:spacing w:line="360" w:lineRule="auto"/>
      </w:pPr>
      <w:r>
        <w:t xml:space="preserve">738. </w:t>
      </w:r>
      <w:r>
        <w:t>总体应该由</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AC25DAC" w14:textId="77777777">
        <w:trPr>
          <w:trHeight w:val="500"/>
        </w:trPr>
        <w:tc>
          <w:tcPr>
            <w:tcW w:w="7400" w:type="dxa"/>
            <w:shd w:val="clear" w:color="auto" w:fill="FFFFFF"/>
            <w:vAlign w:val="center"/>
          </w:tcPr>
          <w:p w14:paraId="6BCDA1BA" w14:textId="77777777" w:rsidR="003F4894" w:rsidRDefault="000D5B91">
            <w:r>
              <w:t>A</w:t>
            </w:r>
            <w:r>
              <w:t>、</w:t>
            </w:r>
            <w:r>
              <w:t xml:space="preserve"> </w:t>
            </w:r>
            <w:r>
              <w:t>研究对象组成</w:t>
            </w:r>
          </w:p>
        </w:tc>
      </w:tr>
      <w:tr w:rsidR="003F4894" w14:paraId="47F768E5" w14:textId="77777777">
        <w:trPr>
          <w:trHeight w:val="500"/>
        </w:trPr>
        <w:tc>
          <w:tcPr>
            <w:tcW w:w="7400" w:type="dxa"/>
            <w:shd w:val="clear" w:color="auto" w:fill="FFFFFF"/>
            <w:vAlign w:val="center"/>
          </w:tcPr>
          <w:p w14:paraId="1D906821" w14:textId="77777777" w:rsidR="003F4894" w:rsidRDefault="000D5B91">
            <w:pPr>
              <w:rPr>
                <w:rFonts w:ascii="微软雅黑" w:eastAsia="微软雅黑" w:hAnsi="微软雅黑" w:cs="微软雅黑"/>
                <w:sz w:val="28"/>
              </w:rPr>
            </w:pPr>
            <w:r>
              <w:t>B</w:t>
            </w:r>
            <w:r>
              <w:t>、</w:t>
            </w:r>
            <w:r>
              <w:t xml:space="preserve"> </w:t>
            </w:r>
            <w:r>
              <w:t>研究变量组成</w:t>
            </w:r>
          </w:p>
        </w:tc>
      </w:tr>
      <w:tr w:rsidR="003F4894" w14:paraId="3AEC1EFA" w14:textId="77777777">
        <w:trPr>
          <w:trHeight w:val="500"/>
        </w:trPr>
        <w:tc>
          <w:tcPr>
            <w:tcW w:w="7400" w:type="dxa"/>
            <w:shd w:val="clear" w:color="auto" w:fill="FFFFFF"/>
            <w:vAlign w:val="center"/>
          </w:tcPr>
          <w:p w14:paraId="797FE7CA" w14:textId="77777777" w:rsidR="003F4894" w:rsidRDefault="000D5B91">
            <w:pPr>
              <w:rPr>
                <w:rFonts w:ascii="微软雅黑" w:eastAsia="微软雅黑" w:hAnsi="微软雅黑" w:cs="微软雅黑"/>
                <w:sz w:val="28"/>
              </w:rPr>
            </w:pPr>
            <w:r>
              <w:t>C</w:t>
            </w:r>
            <w:r>
              <w:t>、</w:t>
            </w:r>
            <w:r>
              <w:t xml:space="preserve"> </w:t>
            </w:r>
            <w:r>
              <w:t>研究目的而定</w:t>
            </w:r>
          </w:p>
        </w:tc>
      </w:tr>
      <w:tr w:rsidR="003F4894" w14:paraId="6C6C3C57" w14:textId="77777777">
        <w:trPr>
          <w:trHeight w:val="500"/>
        </w:trPr>
        <w:tc>
          <w:tcPr>
            <w:tcW w:w="7400" w:type="dxa"/>
            <w:shd w:val="clear" w:color="auto" w:fill="FFFFFF"/>
            <w:vAlign w:val="center"/>
          </w:tcPr>
          <w:p w14:paraId="0F6D3A8F" w14:textId="77777777" w:rsidR="003F4894" w:rsidRDefault="000D5B91">
            <w:pPr>
              <w:rPr>
                <w:rFonts w:ascii="微软雅黑" w:eastAsia="微软雅黑" w:hAnsi="微软雅黑" w:cs="微软雅黑"/>
                <w:sz w:val="28"/>
              </w:rPr>
            </w:pPr>
            <w:r>
              <w:t>D</w:t>
            </w:r>
            <w:r>
              <w:t>、</w:t>
            </w:r>
            <w:r>
              <w:t xml:space="preserve"> </w:t>
            </w:r>
            <w:r>
              <w:t>同质个体组成</w:t>
            </w:r>
            <w:r>
              <w:rPr>
                <w:color w:val="EFA030"/>
              </w:rPr>
              <w:t>(</w:t>
            </w:r>
            <w:r>
              <w:rPr>
                <w:color w:val="EFA030"/>
              </w:rPr>
              <w:t>正确答案</w:t>
            </w:r>
            <w:r>
              <w:rPr>
                <w:color w:val="EFA030"/>
              </w:rPr>
              <w:t>)</w:t>
            </w:r>
          </w:p>
        </w:tc>
      </w:tr>
      <w:tr w:rsidR="003F4894" w14:paraId="1ACE9F86" w14:textId="77777777">
        <w:trPr>
          <w:trHeight w:val="500"/>
        </w:trPr>
        <w:tc>
          <w:tcPr>
            <w:tcW w:w="7400" w:type="dxa"/>
            <w:shd w:val="clear" w:color="auto" w:fill="FFFFFF"/>
            <w:vAlign w:val="center"/>
          </w:tcPr>
          <w:p w14:paraId="0F53BEE2" w14:textId="77777777" w:rsidR="003F4894" w:rsidRDefault="000D5B91">
            <w:pPr>
              <w:rPr>
                <w:rFonts w:ascii="微软雅黑" w:eastAsia="微软雅黑" w:hAnsi="微软雅黑" w:cs="微软雅黑"/>
                <w:sz w:val="28"/>
              </w:rPr>
            </w:pPr>
            <w:r>
              <w:t>E</w:t>
            </w:r>
            <w:r>
              <w:t>、</w:t>
            </w:r>
            <w:r>
              <w:t xml:space="preserve"> </w:t>
            </w:r>
            <w:r>
              <w:t>个体组成</w:t>
            </w:r>
          </w:p>
        </w:tc>
      </w:tr>
    </w:tbl>
    <w:p w14:paraId="03CA8CBC" w14:textId="77777777" w:rsidR="003F4894" w:rsidRDefault="003F4894"/>
    <w:p w14:paraId="0C85AC7E" w14:textId="77777777" w:rsidR="003F4894" w:rsidRDefault="000D5B91">
      <w:pPr>
        <w:spacing w:line="360" w:lineRule="auto"/>
      </w:pPr>
      <w:r>
        <w:t xml:space="preserve">739. </w:t>
      </w:r>
      <w:r>
        <w:t>在统计学中，参数的含义是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D13C7A3" w14:textId="77777777">
        <w:trPr>
          <w:trHeight w:val="500"/>
        </w:trPr>
        <w:tc>
          <w:tcPr>
            <w:tcW w:w="7400" w:type="dxa"/>
            <w:shd w:val="clear" w:color="auto" w:fill="FFFFFF"/>
            <w:vAlign w:val="center"/>
          </w:tcPr>
          <w:p w14:paraId="7F3706FB" w14:textId="77777777" w:rsidR="003F4894" w:rsidRDefault="000D5B91">
            <w:r>
              <w:t>A</w:t>
            </w:r>
            <w:r>
              <w:t>、</w:t>
            </w:r>
            <w:r>
              <w:t xml:space="preserve"> </w:t>
            </w:r>
            <w:r>
              <w:t>变量</w:t>
            </w:r>
          </w:p>
        </w:tc>
      </w:tr>
      <w:tr w:rsidR="003F4894" w14:paraId="4BA68604" w14:textId="77777777">
        <w:trPr>
          <w:trHeight w:val="500"/>
        </w:trPr>
        <w:tc>
          <w:tcPr>
            <w:tcW w:w="7400" w:type="dxa"/>
            <w:shd w:val="clear" w:color="auto" w:fill="FFFFFF"/>
            <w:vAlign w:val="center"/>
          </w:tcPr>
          <w:p w14:paraId="7ADEAD2D" w14:textId="77777777" w:rsidR="003F4894" w:rsidRDefault="000D5B91">
            <w:pPr>
              <w:rPr>
                <w:rFonts w:ascii="微软雅黑" w:eastAsia="微软雅黑" w:hAnsi="微软雅黑" w:cs="微软雅黑"/>
                <w:sz w:val="28"/>
              </w:rPr>
            </w:pPr>
            <w:r>
              <w:t>B</w:t>
            </w:r>
            <w:r>
              <w:t>、</w:t>
            </w:r>
            <w:r>
              <w:t xml:space="preserve"> </w:t>
            </w:r>
            <w:r>
              <w:t>参与研究的数目</w:t>
            </w:r>
          </w:p>
        </w:tc>
      </w:tr>
      <w:tr w:rsidR="003F4894" w14:paraId="405DB909" w14:textId="77777777">
        <w:trPr>
          <w:trHeight w:val="500"/>
        </w:trPr>
        <w:tc>
          <w:tcPr>
            <w:tcW w:w="7400" w:type="dxa"/>
            <w:shd w:val="clear" w:color="auto" w:fill="FFFFFF"/>
            <w:vAlign w:val="center"/>
          </w:tcPr>
          <w:p w14:paraId="4E702C3B" w14:textId="77777777" w:rsidR="003F4894" w:rsidRDefault="000D5B91">
            <w:pPr>
              <w:rPr>
                <w:rFonts w:ascii="微软雅黑" w:eastAsia="微软雅黑" w:hAnsi="微软雅黑" w:cs="微软雅黑"/>
                <w:sz w:val="28"/>
              </w:rPr>
            </w:pPr>
            <w:r>
              <w:t>C</w:t>
            </w:r>
            <w:r>
              <w:t>、</w:t>
            </w:r>
            <w:r>
              <w:t xml:space="preserve"> </w:t>
            </w:r>
            <w:r>
              <w:t>研究样本的统计指标</w:t>
            </w:r>
          </w:p>
        </w:tc>
      </w:tr>
      <w:tr w:rsidR="003F4894" w14:paraId="4EB737AB" w14:textId="77777777">
        <w:trPr>
          <w:trHeight w:val="500"/>
        </w:trPr>
        <w:tc>
          <w:tcPr>
            <w:tcW w:w="7400" w:type="dxa"/>
            <w:shd w:val="clear" w:color="auto" w:fill="FFFFFF"/>
            <w:vAlign w:val="center"/>
          </w:tcPr>
          <w:p w14:paraId="669073CC" w14:textId="77777777" w:rsidR="003F4894" w:rsidRDefault="000D5B91">
            <w:pPr>
              <w:rPr>
                <w:rFonts w:ascii="微软雅黑" w:eastAsia="微软雅黑" w:hAnsi="微软雅黑" w:cs="微软雅黑"/>
                <w:sz w:val="28"/>
              </w:rPr>
            </w:pPr>
            <w:r>
              <w:t>D</w:t>
            </w:r>
            <w:r>
              <w:t>、</w:t>
            </w:r>
            <w:r>
              <w:t xml:space="preserve"> </w:t>
            </w:r>
            <w:r>
              <w:t>总体的统计指标</w:t>
            </w:r>
            <w:r>
              <w:rPr>
                <w:color w:val="EFA030"/>
              </w:rPr>
              <w:t>(</w:t>
            </w:r>
            <w:r>
              <w:rPr>
                <w:color w:val="EFA030"/>
              </w:rPr>
              <w:t>正确答案</w:t>
            </w:r>
            <w:r>
              <w:rPr>
                <w:color w:val="EFA030"/>
              </w:rPr>
              <w:t>)</w:t>
            </w:r>
          </w:p>
        </w:tc>
      </w:tr>
      <w:tr w:rsidR="003F4894" w14:paraId="49EA03C7" w14:textId="77777777">
        <w:trPr>
          <w:trHeight w:val="500"/>
        </w:trPr>
        <w:tc>
          <w:tcPr>
            <w:tcW w:w="7400" w:type="dxa"/>
            <w:shd w:val="clear" w:color="auto" w:fill="FFFFFF"/>
            <w:vAlign w:val="center"/>
          </w:tcPr>
          <w:p w14:paraId="65DF7DCD" w14:textId="77777777" w:rsidR="003F4894" w:rsidRDefault="000D5B91">
            <w:pPr>
              <w:rPr>
                <w:rFonts w:ascii="微软雅黑" w:eastAsia="微软雅黑" w:hAnsi="微软雅黑" w:cs="微软雅黑"/>
                <w:sz w:val="28"/>
              </w:rPr>
            </w:pPr>
            <w:r>
              <w:t>E</w:t>
            </w:r>
            <w:r>
              <w:t>、</w:t>
            </w:r>
            <w:r>
              <w:t xml:space="preserve"> </w:t>
            </w:r>
            <w:r>
              <w:t>与统计研究有关的变量</w:t>
            </w:r>
          </w:p>
        </w:tc>
      </w:tr>
    </w:tbl>
    <w:p w14:paraId="319FCF1F" w14:textId="77777777" w:rsidR="003F4894" w:rsidRDefault="003F4894"/>
    <w:p w14:paraId="5AD9AC54" w14:textId="77777777" w:rsidR="003F4894" w:rsidRDefault="000D5B91">
      <w:pPr>
        <w:spacing w:line="360" w:lineRule="auto"/>
      </w:pPr>
      <w:r>
        <w:t xml:space="preserve">740. </w:t>
      </w:r>
      <w:r>
        <w:t>调查某单位科研人员论文发表的情况，统计每人每年的论文发表数应属于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B76BBB6" w14:textId="77777777">
        <w:trPr>
          <w:trHeight w:val="500"/>
        </w:trPr>
        <w:tc>
          <w:tcPr>
            <w:tcW w:w="7400" w:type="dxa"/>
            <w:shd w:val="clear" w:color="auto" w:fill="FFFFFF"/>
            <w:vAlign w:val="center"/>
          </w:tcPr>
          <w:p w14:paraId="6BB50B13" w14:textId="77777777" w:rsidR="003F4894" w:rsidRDefault="000D5B91">
            <w:r>
              <w:t>A</w:t>
            </w:r>
            <w:r>
              <w:t>、</w:t>
            </w:r>
            <w:r>
              <w:t xml:space="preserve"> </w:t>
            </w:r>
            <w:r>
              <w:t>定性数据</w:t>
            </w:r>
          </w:p>
        </w:tc>
      </w:tr>
      <w:tr w:rsidR="003F4894" w14:paraId="24966484" w14:textId="77777777">
        <w:trPr>
          <w:trHeight w:val="500"/>
        </w:trPr>
        <w:tc>
          <w:tcPr>
            <w:tcW w:w="7400" w:type="dxa"/>
            <w:shd w:val="clear" w:color="auto" w:fill="FFFFFF"/>
            <w:vAlign w:val="center"/>
          </w:tcPr>
          <w:p w14:paraId="350BE67F" w14:textId="77777777" w:rsidR="003F4894" w:rsidRDefault="000D5B91">
            <w:pPr>
              <w:rPr>
                <w:rFonts w:ascii="微软雅黑" w:eastAsia="微软雅黑" w:hAnsi="微软雅黑" w:cs="微软雅黑"/>
                <w:sz w:val="28"/>
              </w:rPr>
            </w:pPr>
            <w:r>
              <w:t>B</w:t>
            </w:r>
            <w:r>
              <w:t>、</w:t>
            </w:r>
            <w:r>
              <w:t xml:space="preserve"> </w:t>
            </w:r>
            <w:r>
              <w:t>定量数据</w:t>
            </w:r>
            <w:r>
              <w:rPr>
                <w:color w:val="EFA030"/>
              </w:rPr>
              <w:t>(</w:t>
            </w:r>
            <w:r>
              <w:rPr>
                <w:color w:val="EFA030"/>
              </w:rPr>
              <w:t>正确答案</w:t>
            </w:r>
            <w:r>
              <w:rPr>
                <w:color w:val="EFA030"/>
              </w:rPr>
              <w:t>)</w:t>
            </w:r>
          </w:p>
        </w:tc>
      </w:tr>
      <w:tr w:rsidR="003F4894" w14:paraId="260EC0E5" w14:textId="77777777">
        <w:trPr>
          <w:trHeight w:val="500"/>
        </w:trPr>
        <w:tc>
          <w:tcPr>
            <w:tcW w:w="7400" w:type="dxa"/>
            <w:shd w:val="clear" w:color="auto" w:fill="FFFFFF"/>
            <w:vAlign w:val="center"/>
          </w:tcPr>
          <w:p w14:paraId="389ACF48" w14:textId="77777777" w:rsidR="003F4894" w:rsidRDefault="000D5B91">
            <w:pPr>
              <w:rPr>
                <w:rFonts w:ascii="微软雅黑" w:eastAsia="微软雅黑" w:hAnsi="微软雅黑" w:cs="微软雅黑"/>
                <w:sz w:val="28"/>
              </w:rPr>
            </w:pPr>
            <w:r>
              <w:t>C</w:t>
            </w:r>
            <w:r>
              <w:t>、</w:t>
            </w:r>
            <w:r>
              <w:t xml:space="preserve"> </w:t>
            </w:r>
            <w:r>
              <w:t>总体</w:t>
            </w:r>
          </w:p>
        </w:tc>
      </w:tr>
      <w:tr w:rsidR="003F4894" w14:paraId="7C529857" w14:textId="77777777">
        <w:trPr>
          <w:trHeight w:val="500"/>
        </w:trPr>
        <w:tc>
          <w:tcPr>
            <w:tcW w:w="7400" w:type="dxa"/>
            <w:shd w:val="clear" w:color="auto" w:fill="FFFFFF"/>
            <w:vAlign w:val="center"/>
          </w:tcPr>
          <w:p w14:paraId="1F0ACC76" w14:textId="77777777" w:rsidR="003F4894" w:rsidRDefault="000D5B91">
            <w:pPr>
              <w:rPr>
                <w:rFonts w:ascii="微软雅黑" w:eastAsia="微软雅黑" w:hAnsi="微软雅黑" w:cs="微软雅黑"/>
                <w:sz w:val="28"/>
              </w:rPr>
            </w:pPr>
            <w:r>
              <w:t>D</w:t>
            </w:r>
            <w:r>
              <w:t>、</w:t>
            </w:r>
            <w:r>
              <w:t xml:space="preserve"> </w:t>
            </w:r>
            <w:r>
              <w:t>个体</w:t>
            </w:r>
          </w:p>
        </w:tc>
      </w:tr>
      <w:tr w:rsidR="003F4894" w14:paraId="4EFA401A" w14:textId="77777777">
        <w:trPr>
          <w:trHeight w:val="500"/>
        </w:trPr>
        <w:tc>
          <w:tcPr>
            <w:tcW w:w="7400" w:type="dxa"/>
            <w:shd w:val="clear" w:color="auto" w:fill="FFFFFF"/>
            <w:vAlign w:val="center"/>
          </w:tcPr>
          <w:p w14:paraId="07AB3AC5" w14:textId="77777777" w:rsidR="003F4894" w:rsidRDefault="000D5B91">
            <w:pPr>
              <w:rPr>
                <w:rFonts w:ascii="微软雅黑" w:eastAsia="微软雅黑" w:hAnsi="微软雅黑" w:cs="微软雅黑"/>
                <w:sz w:val="28"/>
              </w:rPr>
            </w:pPr>
            <w:r>
              <w:t>E</w:t>
            </w:r>
            <w:r>
              <w:t>、</w:t>
            </w:r>
            <w:r>
              <w:t xml:space="preserve"> </w:t>
            </w:r>
            <w:r>
              <w:t>样本</w:t>
            </w:r>
          </w:p>
        </w:tc>
      </w:tr>
    </w:tbl>
    <w:p w14:paraId="717A098C" w14:textId="77777777" w:rsidR="003F4894" w:rsidRDefault="003F4894"/>
    <w:p w14:paraId="71CD3379" w14:textId="77777777" w:rsidR="003F4894" w:rsidRDefault="000D5B91">
      <w:pPr>
        <w:spacing w:line="360" w:lineRule="auto"/>
      </w:pPr>
      <w:r>
        <w:t xml:space="preserve">741. </w:t>
      </w:r>
      <w:r>
        <w:t>统计学中的小概率事件，下面说法正确的是：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6050BBF" w14:textId="77777777">
        <w:trPr>
          <w:trHeight w:val="500"/>
        </w:trPr>
        <w:tc>
          <w:tcPr>
            <w:tcW w:w="7400" w:type="dxa"/>
            <w:shd w:val="clear" w:color="auto" w:fill="FFFFFF"/>
            <w:vAlign w:val="center"/>
          </w:tcPr>
          <w:p w14:paraId="683C8D49" w14:textId="77777777" w:rsidR="003F4894" w:rsidRDefault="000D5B91">
            <w:r>
              <w:t>A</w:t>
            </w:r>
            <w:r>
              <w:t>、</w:t>
            </w:r>
            <w:r>
              <w:t xml:space="preserve"> </w:t>
            </w:r>
            <w:r>
              <w:t>反复多次观察，绝对不发生的事件</w:t>
            </w:r>
          </w:p>
        </w:tc>
      </w:tr>
      <w:tr w:rsidR="003F4894" w14:paraId="3FB17003" w14:textId="77777777">
        <w:trPr>
          <w:trHeight w:val="500"/>
        </w:trPr>
        <w:tc>
          <w:tcPr>
            <w:tcW w:w="7400" w:type="dxa"/>
            <w:shd w:val="clear" w:color="auto" w:fill="FFFFFF"/>
            <w:vAlign w:val="center"/>
          </w:tcPr>
          <w:p w14:paraId="3AA0A39C" w14:textId="77777777" w:rsidR="003F4894" w:rsidRDefault="000D5B91">
            <w:pPr>
              <w:rPr>
                <w:rFonts w:ascii="微软雅黑" w:eastAsia="微软雅黑" w:hAnsi="微软雅黑" w:cs="微软雅黑"/>
                <w:sz w:val="28"/>
              </w:rPr>
            </w:pPr>
            <w:r>
              <w:t>B</w:t>
            </w:r>
            <w:r>
              <w:t>、</w:t>
            </w:r>
            <w:r>
              <w:t xml:space="preserve"> </w:t>
            </w:r>
            <w:r>
              <w:t>在一次观察中，可以认为不会发生的事件</w:t>
            </w:r>
            <w:r>
              <w:rPr>
                <w:color w:val="EFA030"/>
              </w:rPr>
              <w:t>(</w:t>
            </w:r>
            <w:r>
              <w:rPr>
                <w:color w:val="EFA030"/>
              </w:rPr>
              <w:t>正确答案</w:t>
            </w:r>
            <w:r>
              <w:rPr>
                <w:color w:val="EFA030"/>
              </w:rPr>
              <w:t>)</w:t>
            </w:r>
          </w:p>
        </w:tc>
      </w:tr>
      <w:tr w:rsidR="003F4894" w14:paraId="7B311DEA" w14:textId="77777777">
        <w:trPr>
          <w:trHeight w:val="500"/>
        </w:trPr>
        <w:tc>
          <w:tcPr>
            <w:tcW w:w="7400" w:type="dxa"/>
            <w:shd w:val="clear" w:color="auto" w:fill="FFFFFF"/>
            <w:vAlign w:val="center"/>
          </w:tcPr>
          <w:p w14:paraId="152302DA" w14:textId="77777777" w:rsidR="003F4894" w:rsidRDefault="000D5B91">
            <w:pPr>
              <w:rPr>
                <w:rFonts w:ascii="微软雅黑" w:eastAsia="微软雅黑" w:hAnsi="微软雅黑" w:cs="微软雅黑"/>
                <w:sz w:val="28"/>
              </w:rPr>
            </w:pPr>
            <w:r>
              <w:t>C</w:t>
            </w:r>
            <w:r>
              <w:t>、</w:t>
            </w:r>
            <w:r>
              <w:t xml:space="preserve"> </w:t>
            </w:r>
            <w:r>
              <w:t>发生概率小于</w:t>
            </w:r>
            <w:r>
              <w:t>0.1</w:t>
            </w:r>
            <w:r>
              <w:t>的事件</w:t>
            </w:r>
          </w:p>
        </w:tc>
      </w:tr>
      <w:tr w:rsidR="003F4894" w14:paraId="3A2CDC45" w14:textId="77777777">
        <w:trPr>
          <w:trHeight w:val="500"/>
        </w:trPr>
        <w:tc>
          <w:tcPr>
            <w:tcW w:w="7400" w:type="dxa"/>
            <w:shd w:val="clear" w:color="auto" w:fill="FFFFFF"/>
            <w:vAlign w:val="center"/>
          </w:tcPr>
          <w:p w14:paraId="2655871B" w14:textId="77777777" w:rsidR="003F4894" w:rsidRDefault="000D5B91">
            <w:pPr>
              <w:rPr>
                <w:rFonts w:ascii="微软雅黑" w:eastAsia="微软雅黑" w:hAnsi="微软雅黑" w:cs="微软雅黑"/>
                <w:sz w:val="28"/>
              </w:rPr>
            </w:pPr>
            <w:r>
              <w:t>D</w:t>
            </w:r>
            <w:r>
              <w:t>、</w:t>
            </w:r>
            <w:r>
              <w:t xml:space="preserve"> </w:t>
            </w:r>
            <w:r>
              <w:t>发生概率小于</w:t>
            </w:r>
            <w:r>
              <w:t>0.001</w:t>
            </w:r>
            <w:r>
              <w:t>的事件</w:t>
            </w:r>
          </w:p>
        </w:tc>
      </w:tr>
      <w:tr w:rsidR="003F4894" w14:paraId="4FD18AF3" w14:textId="77777777">
        <w:trPr>
          <w:trHeight w:val="500"/>
        </w:trPr>
        <w:tc>
          <w:tcPr>
            <w:tcW w:w="7400" w:type="dxa"/>
            <w:shd w:val="clear" w:color="auto" w:fill="FFFFFF"/>
            <w:vAlign w:val="center"/>
          </w:tcPr>
          <w:p w14:paraId="660B0527" w14:textId="77777777" w:rsidR="003F4894" w:rsidRDefault="000D5B91">
            <w:pPr>
              <w:rPr>
                <w:rFonts w:ascii="微软雅黑" w:eastAsia="微软雅黑" w:hAnsi="微软雅黑" w:cs="微软雅黑"/>
                <w:sz w:val="28"/>
              </w:rPr>
            </w:pPr>
            <w:r>
              <w:t>E</w:t>
            </w:r>
            <w:r>
              <w:t>、</w:t>
            </w:r>
            <w:r>
              <w:t xml:space="preserve"> </w:t>
            </w:r>
            <w:r>
              <w:t>发生概率小于</w:t>
            </w:r>
            <w:r>
              <w:t>0.1</w:t>
            </w:r>
            <w:r>
              <w:t>的事件</w:t>
            </w:r>
          </w:p>
        </w:tc>
      </w:tr>
    </w:tbl>
    <w:p w14:paraId="34CC67B1" w14:textId="77777777" w:rsidR="003F4894" w:rsidRDefault="003F4894"/>
    <w:p w14:paraId="20B2BBDB" w14:textId="77777777" w:rsidR="003F4894" w:rsidRDefault="000D5B91">
      <w:pPr>
        <w:spacing w:line="360" w:lineRule="auto"/>
      </w:pPr>
      <w:r>
        <w:t xml:space="preserve">742. </w:t>
      </w:r>
      <w:r>
        <w:t>统计上所说的样本是指（）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5EF3E71" w14:textId="77777777">
        <w:trPr>
          <w:trHeight w:val="500"/>
        </w:trPr>
        <w:tc>
          <w:tcPr>
            <w:tcW w:w="7400" w:type="dxa"/>
            <w:shd w:val="clear" w:color="auto" w:fill="FFFFFF"/>
            <w:vAlign w:val="center"/>
          </w:tcPr>
          <w:p w14:paraId="03DD9023" w14:textId="77777777" w:rsidR="003F4894" w:rsidRDefault="000D5B91">
            <w:r>
              <w:t>A</w:t>
            </w:r>
            <w:r>
              <w:t>、</w:t>
            </w:r>
            <w:r>
              <w:t xml:space="preserve"> </w:t>
            </w:r>
            <w:r>
              <w:t>按照研究者要求抽取总体中有意义的部分</w:t>
            </w:r>
          </w:p>
        </w:tc>
      </w:tr>
      <w:tr w:rsidR="003F4894" w14:paraId="505C03D0" w14:textId="77777777">
        <w:trPr>
          <w:trHeight w:val="500"/>
        </w:trPr>
        <w:tc>
          <w:tcPr>
            <w:tcW w:w="7400" w:type="dxa"/>
            <w:shd w:val="clear" w:color="auto" w:fill="FFFFFF"/>
            <w:vAlign w:val="center"/>
          </w:tcPr>
          <w:p w14:paraId="263B69F1" w14:textId="77777777" w:rsidR="003F4894" w:rsidRDefault="000D5B91">
            <w:pPr>
              <w:rPr>
                <w:rFonts w:ascii="微软雅黑" w:eastAsia="微软雅黑" w:hAnsi="微软雅黑" w:cs="微软雅黑"/>
                <w:sz w:val="28"/>
              </w:rPr>
            </w:pPr>
            <w:r>
              <w:t>B</w:t>
            </w:r>
            <w:r>
              <w:t>、</w:t>
            </w:r>
            <w:r>
              <w:t xml:space="preserve"> </w:t>
            </w:r>
            <w:r>
              <w:t>随意抽取总体中任意部分</w:t>
            </w:r>
          </w:p>
        </w:tc>
      </w:tr>
      <w:tr w:rsidR="003F4894" w14:paraId="4780FF40" w14:textId="77777777">
        <w:trPr>
          <w:trHeight w:val="500"/>
        </w:trPr>
        <w:tc>
          <w:tcPr>
            <w:tcW w:w="7400" w:type="dxa"/>
            <w:shd w:val="clear" w:color="auto" w:fill="FFFFFF"/>
            <w:vAlign w:val="center"/>
          </w:tcPr>
          <w:p w14:paraId="750B246A" w14:textId="77777777" w:rsidR="003F4894" w:rsidRDefault="000D5B91">
            <w:pPr>
              <w:rPr>
                <w:rFonts w:ascii="微软雅黑" w:eastAsia="微软雅黑" w:hAnsi="微软雅黑" w:cs="微软雅黑"/>
                <w:sz w:val="28"/>
              </w:rPr>
            </w:pPr>
            <w:r>
              <w:t>C</w:t>
            </w:r>
            <w:r>
              <w:t>、</w:t>
            </w:r>
            <w:r>
              <w:t xml:space="preserve"> </w:t>
            </w:r>
            <w:r>
              <w:t>有意识的抽取总体中有典型部分</w:t>
            </w:r>
          </w:p>
        </w:tc>
      </w:tr>
      <w:tr w:rsidR="003F4894" w14:paraId="6B62A72D" w14:textId="77777777">
        <w:trPr>
          <w:trHeight w:val="500"/>
        </w:trPr>
        <w:tc>
          <w:tcPr>
            <w:tcW w:w="7400" w:type="dxa"/>
            <w:shd w:val="clear" w:color="auto" w:fill="FFFFFF"/>
            <w:vAlign w:val="center"/>
          </w:tcPr>
          <w:p w14:paraId="3ACD271F" w14:textId="77777777" w:rsidR="003F4894" w:rsidRDefault="000D5B91">
            <w:pPr>
              <w:rPr>
                <w:rFonts w:ascii="微软雅黑" w:eastAsia="微软雅黑" w:hAnsi="微软雅黑" w:cs="微软雅黑"/>
                <w:sz w:val="28"/>
              </w:rPr>
            </w:pPr>
            <w:r>
              <w:t>D</w:t>
            </w:r>
            <w:r>
              <w:t>、</w:t>
            </w:r>
            <w:r>
              <w:t xml:space="preserve"> </w:t>
            </w:r>
            <w:r>
              <w:t>按照随机原则抽取总体中有代表性部分</w:t>
            </w:r>
            <w:r>
              <w:rPr>
                <w:color w:val="EFA030"/>
              </w:rPr>
              <w:t>(</w:t>
            </w:r>
            <w:r>
              <w:rPr>
                <w:color w:val="EFA030"/>
              </w:rPr>
              <w:t>正确答案</w:t>
            </w:r>
            <w:r>
              <w:rPr>
                <w:color w:val="EFA030"/>
              </w:rPr>
              <w:t>)</w:t>
            </w:r>
          </w:p>
        </w:tc>
      </w:tr>
      <w:tr w:rsidR="003F4894" w14:paraId="1C8D2BA1" w14:textId="77777777">
        <w:trPr>
          <w:trHeight w:val="500"/>
        </w:trPr>
        <w:tc>
          <w:tcPr>
            <w:tcW w:w="7400" w:type="dxa"/>
            <w:shd w:val="clear" w:color="auto" w:fill="FFFFFF"/>
            <w:vAlign w:val="center"/>
          </w:tcPr>
          <w:p w14:paraId="42B45E29" w14:textId="77777777" w:rsidR="003F4894" w:rsidRDefault="000D5B91">
            <w:pPr>
              <w:rPr>
                <w:rFonts w:ascii="微软雅黑" w:eastAsia="微软雅黑" w:hAnsi="微软雅黑" w:cs="微软雅黑"/>
                <w:sz w:val="28"/>
              </w:rPr>
            </w:pPr>
            <w:r>
              <w:t>E</w:t>
            </w:r>
            <w:r>
              <w:t>、</w:t>
            </w:r>
            <w:r>
              <w:t xml:space="preserve"> </w:t>
            </w:r>
            <w:r>
              <w:t>总体中的每一个个体</w:t>
            </w:r>
          </w:p>
        </w:tc>
      </w:tr>
    </w:tbl>
    <w:p w14:paraId="6ECF8611" w14:textId="77777777" w:rsidR="003F4894" w:rsidRDefault="003F4894"/>
    <w:p w14:paraId="2A573E6D" w14:textId="77777777" w:rsidR="003F4894" w:rsidRDefault="000D5B91">
      <w:pPr>
        <w:spacing w:line="360" w:lineRule="auto"/>
      </w:pPr>
      <w:r>
        <w:t xml:space="preserve">743. </w:t>
      </w:r>
      <w:r>
        <w:t>以舒张压</w:t>
      </w:r>
      <w:r>
        <w:t>≥12.7KPa</w:t>
      </w:r>
      <w:r>
        <w:t>为高血压，测量</w:t>
      </w:r>
      <w:r>
        <w:t>1000</w:t>
      </w:r>
      <w:r>
        <w:t>人，结果有</w:t>
      </w:r>
      <w:r>
        <w:t>990</w:t>
      </w:r>
      <w:r>
        <w:t>名非高血压患者，有</w:t>
      </w:r>
      <w:r>
        <w:t>10</w:t>
      </w:r>
      <w:r>
        <w:t>名高血压患者，该数据属（）数据</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0A73600" w14:textId="77777777">
        <w:trPr>
          <w:trHeight w:val="500"/>
        </w:trPr>
        <w:tc>
          <w:tcPr>
            <w:tcW w:w="7400" w:type="dxa"/>
            <w:shd w:val="clear" w:color="auto" w:fill="FFFFFF"/>
            <w:vAlign w:val="center"/>
          </w:tcPr>
          <w:p w14:paraId="7002A600" w14:textId="77777777" w:rsidR="003F4894" w:rsidRDefault="000D5B91">
            <w:r>
              <w:t>A</w:t>
            </w:r>
            <w:r>
              <w:t>、</w:t>
            </w:r>
            <w:r>
              <w:t xml:space="preserve"> </w:t>
            </w:r>
            <w:r>
              <w:t>计量</w:t>
            </w:r>
          </w:p>
        </w:tc>
      </w:tr>
      <w:tr w:rsidR="003F4894" w14:paraId="47E1BD05" w14:textId="77777777">
        <w:trPr>
          <w:trHeight w:val="500"/>
        </w:trPr>
        <w:tc>
          <w:tcPr>
            <w:tcW w:w="7400" w:type="dxa"/>
            <w:shd w:val="clear" w:color="auto" w:fill="FFFFFF"/>
            <w:vAlign w:val="center"/>
          </w:tcPr>
          <w:p w14:paraId="19CF7C56" w14:textId="77777777" w:rsidR="003F4894" w:rsidRDefault="000D5B91">
            <w:pPr>
              <w:rPr>
                <w:rFonts w:ascii="微软雅黑" w:eastAsia="微软雅黑" w:hAnsi="微软雅黑" w:cs="微软雅黑"/>
                <w:sz w:val="28"/>
              </w:rPr>
            </w:pPr>
            <w:r>
              <w:t>B</w:t>
            </w:r>
            <w:r>
              <w:t>、</w:t>
            </w:r>
            <w:r>
              <w:t xml:space="preserve"> </w:t>
            </w:r>
            <w:r>
              <w:t>定性</w:t>
            </w:r>
            <w:r>
              <w:rPr>
                <w:color w:val="EFA030"/>
              </w:rPr>
              <w:t>(</w:t>
            </w:r>
            <w:r>
              <w:rPr>
                <w:color w:val="EFA030"/>
              </w:rPr>
              <w:t>正确答案</w:t>
            </w:r>
            <w:r>
              <w:rPr>
                <w:color w:val="EFA030"/>
              </w:rPr>
              <w:t>)</w:t>
            </w:r>
          </w:p>
        </w:tc>
      </w:tr>
      <w:tr w:rsidR="003F4894" w14:paraId="0CF256F8" w14:textId="77777777">
        <w:trPr>
          <w:trHeight w:val="500"/>
        </w:trPr>
        <w:tc>
          <w:tcPr>
            <w:tcW w:w="7400" w:type="dxa"/>
            <w:shd w:val="clear" w:color="auto" w:fill="FFFFFF"/>
            <w:vAlign w:val="center"/>
          </w:tcPr>
          <w:p w14:paraId="3A1D311F" w14:textId="77777777" w:rsidR="003F4894" w:rsidRDefault="000D5B91">
            <w:pPr>
              <w:rPr>
                <w:rFonts w:ascii="微软雅黑" w:eastAsia="微软雅黑" w:hAnsi="微软雅黑" w:cs="微软雅黑"/>
                <w:sz w:val="28"/>
              </w:rPr>
            </w:pPr>
            <w:r>
              <w:t>C</w:t>
            </w:r>
            <w:r>
              <w:t>、</w:t>
            </w:r>
            <w:r>
              <w:t xml:space="preserve"> </w:t>
            </w:r>
            <w:r>
              <w:t>定量</w:t>
            </w:r>
          </w:p>
        </w:tc>
      </w:tr>
      <w:tr w:rsidR="003F4894" w14:paraId="21897970" w14:textId="77777777">
        <w:trPr>
          <w:trHeight w:val="500"/>
        </w:trPr>
        <w:tc>
          <w:tcPr>
            <w:tcW w:w="7400" w:type="dxa"/>
            <w:shd w:val="clear" w:color="auto" w:fill="FFFFFF"/>
            <w:vAlign w:val="center"/>
          </w:tcPr>
          <w:p w14:paraId="47FF205D" w14:textId="77777777" w:rsidR="003F4894" w:rsidRDefault="000D5B91">
            <w:pPr>
              <w:rPr>
                <w:rFonts w:ascii="微软雅黑" w:eastAsia="微软雅黑" w:hAnsi="微软雅黑" w:cs="微软雅黑"/>
                <w:sz w:val="28"/>
              </w:rPr>
            </w:pPr>
            <w:r>
              <w:t>D</w:t>
            </w:r>
            <w:r>
              <w:t>、</w:t>
            </w:r>
            <w:r>
              <w:t xml:space="preserve"> </w:t>
            </w:r>
            <w:r>
              <w:t>等级</w:t>
            </w:r>
          </w:p>
        </w:tc>
      </w:tr>
      <w:tr w:rsidR="003F4894" w14:paraId="701CE26D" w14:textId="77777777">
        <w:trPr>
          <w:trHeight w:val="500"/>
        </w:trPr>
        <w:tc>
          <w:tcPr>
            <w:tcW w:w="7400" w:type="dxa"/>
            <w:shd w:val="clear" w:color="auto" w:fill="FFFFFF"/>
            <w:vAlign w:val="center"/>
          </w:tcPr>
          <w:p w14:paraId="32047583" w14:textId="77777777" w:rsidR="003F4894" w:rsidRDefault="000D5B91">
            <w:pPr>
              <w:rPr>
                <w:rFonts w:ascii="微软雅黑" w:eastAsia="微软雅黑" w:hAnsi="微软雅黑" w:cs="微软雅黑"/>
                <w:sz w:val="28"/>
              </w:rPr>
            </w:pPr>
            <w:r>
              <w:t>E</w:t>
            </w:r>
            <w:r>
              <w:t>、</w:t>
            </w:r>
            <w:r>
              <w:t xml:space="preserve"> </w:t>
            </w:r>
            <w:r>
              <w:t>都对</w:t>
            </w:r>
          </w:p>
        </w:tc>
      </w:tr>
    </w:tbl>
    <w:p w14:paraId="1F276683" w14:textId="77777777" w:rsidR="003F4894" w:rsidRDefault="003F4894"/>
    <w:p w14:paraId="45946D41" w14:textId="77777777" w:rsidR="003F4894" w:rsidRDefault="000D5B91">
      <w:pPr>
        <w:spacing w:line="360" w:lineRule="auto"/>
      </w:pPr>
      <w:r>
        <w:t xml:space="preserve">744. </w:t>
      </w:r>
      <w:r>
        <w:t>抽样的目的是：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891235A" w14:textId="77777777">
        <w:trPr>
          <w:trHeight w:val="500"/>
        </w:trPr>
        <w:tc>
          <w:tcPr>
            <w:tcW w:w="7400" w:type="dxa"/>
            <w:shd w:val="clear" w:color="auto" w:fill="FFFFFF"/>
            <w:vAlign w:val="center"/>
          </w:tcPr>
          <w:p w14:paraId="6A304342" w14:textId="77777777" w:rsidR="003F4894" w:rsidRDefault="000D5B91">
            <w:r>
              <w:t>A</w:t>
            </w:r>
            <w:r>
              <w:t>、</w:t>
            </w:r>
            <w:r>
              <w:t xml:space="preserve"> </w:t>
            </w:r>
            <w:r>
              <w:t>研究样本统计量</w:t>
            </w:r>
          </w:p>
        </w:tc>
      </w:tr>
      <w:tr w:rsidR="003F4894" w14:paraId="2A6770C3" w14:textId="77777777">
        <w:trPr>
          <w:trHeight w:val="500"/>
        </w:trPr>
        <w:tc>
          <w:tcPr>
            <w:tcW w:w="7400" w:type="dxa"/>
            <w:shd w:val="clear" w:color="auto" w:fill="FFFFFF"/>
            <w:vAlign w:val="center"/>
          </w:tcPr>
          <w:p w14:paraId="53060E82" w14:textId="77777777" w:rsidR="003F4894" w:rsidRDefault="000D5B91">
            <w:pPr>
              <w:rPr>
                <w:rFonts w:ascii="微软雅黑" w:eastAsia="微软雅黑" w:hAnsi="微软雅黑" w:cs="微软雅黑"/>
                <w:sz w:val="28"/>
              </w:rPr>
            </w:pPr>
            <w:r>
              <w:t>B</w:t>
            </w:r>
            <w:r>
              <w:t>、</w:t>
            </w:r>
            <w:r>
              <w:t xml:space="preserve"> </w:t>
            </w:r>
            <w:r>
              <w:t>研究总体统计量</w:t>
            </w:r>
          </w:p>
        </w:tc>
      </w:tr>
      <w:tr w:rsidR="003F4894" w14:paraId="6EA999E9" w14:textId="77777777">
        <w:trPr>
          <w:trHeight w:val="500"/>
        </w:trPr>
        <w:tc>
          <w:tcPr>
            <w:tcW w:w="7400" w:type="dxa"/>
            <w:shd w:val="clear" w:color="auto" w:fill="FFFFFF"/>
            <w:vAlign w:val="center"/>
          </w:tcPr>
          <w:p w14:paraId="5D5DB304" w14:textId="77777777" w:rsidR="003F4894" w:rsidRDefault="000D5B91">
            <w:pPr>
              <w:rPr>
                <w:rFonts w:ascii="微软雅黑" w:eastAsia="微软雅黑" w:hAnsi="微软雅黑" w:cs="微软雅黑"/>
                <w:sz w:val="28"/>
              </w:rPr>
            </w:pPr>
            <w:r>
              <w:t>C</w:t>
            </w:r>
            <w:r>
              <w:t>、</w:t>
            </w:r>
            <w:r>
              <w:t xml:space="preserve"> </w:t>
            </w:r>
            <w:r>
              <w:t>研究典型案例</w:t>
            </w:r>
          </w:p>
        </w:tc>
      </w:tr>
      <w:tr w:rsidR="003F4894" w14:paraId="55367E9F" w14:textId="77777777">
        <w:trPr>
          <w:trHeight w:val="500"/>
        </w:trPr>
        <w:tc>
          <w:tcPr>
            <w:tcW w:w="7400" w:type="dxa"/>
            <w:shd w:val="clear" w:color="auto" w:fill="FFFFFF"/>
            <w:vAlign w:val="center"/>
          </w:tcPr>
          <w:p w14:paraId="7B826A57" w14:textId="77777777" w:rsidR="003F4894" w:rsidRDefault="000D5B91">
            <w:pPr>
              <w:rPr>
                <w:rFonts w:ascii="微软雅黑" w:eastAsia="微软雅黑" w:hAnsi="微软雅黑" w:cs="微软雅黑"/>
                <w:sz w:val="28"/>
              </w:rPr>
            </w:pPr>
            <w:r>
              <w:lastRenderedPageBreak/>
              <w:t>D</w:t>
            </w:r>
            <w:r>
              <w:t>、</w:t>
            </w:r>
            <w:r>
              <w:t xml:space="preserve"> </w:t>
            </w:r>
            <w:r>
              <w:t>研究误差</w:t>
            </w:r>
          </w:p>
        </w:tc>
      </w:tr>
      <w:tr w:rsidR="003F4894" w14:paraId="0CEB3885" w14:textId="77777777">
        <w:trPr>
          <w:trHeight w:val="500"/>
        </w:trPr>
        <w:tc>
          <w:tcPr>
            <w:tcW w:w="7400" w:type="dxa"/>
            <w:shd w:val="clear" w:color="auto" w:fill="FFFFFF"/>
            <w:vAlign w:val="center"/>
          </w:tcPr>
          <w:p w14:paraId="26A46CB6" w14:textId="77777777" w:rsidR="003F4894" w:rsidRDefault="000D5B91">
            <w:pPr>
              <w:rPr>
                <w:rFonts w:ascii="微软雅黑" w:eastAsia="微软雅黑" w:hAnsi="微软雅黑" w:cs="微软雅黑"/>
                <w:sz w:val="28"/>
              </w:rPr>
            </w:pPr>
            <w:r>
              <w:t>E</w:t>
            </w:r>
            <w:r>
              <w:t>、</w:t>
            </w:r>
            <w:r>
              <w:t xml:space="preserve"> </w:t>
            </w:r>
            <w:r>
              <w:t>样本推断总体参数</w:t>
            </w:r>
            <w:r>
              <w:rPr>
                <w:color w:val="EFA030"/>
              </w:rPr>
              <w:t>(</w:t>
            </w:r>
            <w:r>
              <w:rPr>
                <w:color w:val="EFA030"/>
              </w:rPr>
              <w:t>正确答案</w:t>
            </w:r>
            <w:r>
              <w:rPr>
                <w:color w:val="EFA030"/>
              </w:rPr>
              <w:t>)</w:t>
            </w:r>
          </w:p>
        </w:tc>
      </w:tr>
    </w:tbl>
    <w:p w14:paraId="36E3F4D9" w14:textId="77777777" w:rsidR="003F4894" w:rsidRDefault="003F4894"/>
    <w:p w14:paraId="6234FAF4" w14:textId="77777777" w:rsidR="003F4894" w:rsidRDefault="000D5B91">
      <w:pPr>
        <w:spacing w:line="360" w:lineRule="auto"/>
      </w:pPr>
      <w:r>
        <w:t xml:space="preserve">745. </w:t>
      </w:r>
      <w:r>
        <w:t>脉搏数</w:t>
      </w:r>
      <w:r>
        <w:t>(</w:t>
      </w:r>
      <w:r>
        <w:t>次</w:t>
      </w:r>
      <w:r>
        <w:t>/</w:t>
      </w:r>
      <w:r>
        <w:t>分</w:t>
      </w:r>
      <w:r>
        <w:t>)</w:t>
      </w:r>
      <w:r>
        <w:t>是</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06C0730" w14:textId="77777777">
        <w:trPr>
          <w:trHeight w:val="500"/>
        </w:trPr>
        <w:tc>
          <w:tcPr>
            <w:tcW w:w="7400" w:type="dxa"/>
            <w:shd w:val="clear" w:color="auto" w:fill="FFFFFF"/>
            <w:vAlign w:val="center"/>
          </w:tcPr>
          <w:p w14:paraId="258C3F7B" w14:textId="77777777" w:rsidR="003F4894" w:rsidRDefault="000D5B91">
            <w:r>
              <w:t>A</w:t>
            </w:r>
            <w:r>
              <w:t>、</w:t>
            </w:r>
            <w:r>
              <w:t xml:space="preserve"> </w:t>
            </w:r>
            <w:r>
              <w:t>观察单位</w:t>
            </w:r>
          </w:p>
        </w:tc>
      </w:tr>
      <w:tr w:rsidR="003F4894" w14:paraId="42780A1D" w14:textId="77777777">
        <w:trPr>
          <w:trHeight w:val="500"/>
        </w:trPr>
        <w:tc>
          <w:tcPr>
            <w:tcW w:w="7400" w:type="dxa"/>
            <w:shd w:val="clear" w:color="auto" w:fill="FFFFFF"/>
            <w:vAlign w:val="center"/>
          </w:tcPr>
          <w:p w14:paraId="1B5C6414" w14:textId="77777777" w:rsidR="003F4894" w:rsidRDefault="000D5B91">
            <w:pPr>
              <w:rPr>
                <w:rFonts w:ascii="微软雅黑" w:eastAsia="微软雅黑" w:hAnsi="微软雅黑" w:cs="微软雅黑"/>
                <w:sz w:val="28"/>
              </w:rPr>
            </w:pPr>
            <w:r>
              <w:t>B</w:t>
            </w:r>
            <w:r>
              <w:t>、</w:t>
            </w:r>
            <w:r>
              <w:t xml:space="preserve"> </w:t>
            </w:r>
            <w:r>
              <w:t>数值变量</w:t>
            </w:r>
            <w:r>
              <w:rPr>
                <w:color w:val="EFA030"/>
              </w:rPr>
              <w:t>(</w:t>
            </w:r>
            <w:r>
              <w:rPr>
                <w:color w:val="EFA030"/>
              </w:rPr>
              <w:t>正确答案</w:t>
            </w:r>
            <w:r>
              <w:rPr>
                <w:color w:val="EFA030"/>
              </w:rPr>
              <w:t>)</w:t>
            </w:r>
          </w:p>
        </w:tc>
      </w:tr>
      <w:tr w:rsidR="003F4894" w14:paraId="432EBB22" w14:textId="77777777">
        <w:trPr>
          <w:trHeight w:val="500"/>
        </w:trPr>
        <w:tc>
          <w:tcPr>
            <w:tcW w:w="7400" w:type="dxa"/>
            <w:shd w:val="clear" w:color="auto" w:fill="FFFFFF"/>
            <w:vAlign w:val="center"/>
          </w:tcPr>
          <w:p w14:paraId="1228D2E1" w14:textId="77777777" w:rsidR="003F4894" w:rsidRDefault="000D5B91">
            <w:pPr>
              <w:rPr>
                <w:rFonts w:ascii="微软雅黑" w:eastAsia="微软雅黑" w:hAnsi="微软雅黑" w:cs="微软雅黑"/>
                <w:sz w:val="28"/>
              </w:rPr>
            </w:pPr>
            <w:r>
              <w:t>C</w:t>
            </w:r>
            <w:r>
              <w:t>、</w:t>
            </w:r>
            <w:r>
              <w:t xml:space="preserve"> </w:t>
            </w:r>
            <w:r>
              <w:t>名义变量</w:t>
            </w:r>
          </w:p>
        </w:tc>
      </w:tr>
      <w:tr w:rsidR="003F4894" w14:paraId="600E1D6B" w14:textId="77777777">
        <w:trPr>
          <w:trHeight w:val="500"/>
        </w:trPr>
        <w:tc>
          <w:tcPr>
            <w:tcW w:w="7400" w:type="dxa"/>
            <w:shd w:val="clear" w:color="auto" w:fill="FFFFFF"/>
            <w:vAlign w:val="center"/>
          </w:tcPr>
          <w:p w14:paraId="72CDE66F" w14:textId="77777777" w:rsidR="003F4894" w:rsidRDefault="000D5B91">
            <w:pPr>
              <w:rPr>
                <w:rFonts w:ascii="微软雅黑" w:eastAsia="微软雅黑" w:hAnsi="微软雅黑" w:cs="微软雅黑"/>
                <w:sz w:val="28"/>
              </w:rPr>
            </w:pPr>
            <w:r>
              <w:t>D</w:t>
            </w:r>
            <w:r>
              <w:t>、</w:t>
            </w:r>
            <w:r>
              <w:t xml:space="preserve"> </w:t>
            </w:r>
            <w:r>
              <w:t>等级变量</w:t>
            </w:r>
          </w:p>
        </w:tc>
      </w:tr>
      <w:tr w:rsidR="003F4894" w14:paraId="3A61D7C0" w14:textId="77777777">
        <w:trPr>
          <w:trHeight w:val="500"/>
        </w:trPr>
        <w:tc>
          <w:tcPr>
            <w:tcW w:w="7400" w:type="dxa"/>
            <w:shd w:val="clear" w:color="auto" w:fill="FFFFFF"/>
            <w:vAlign w:val="center"/>
          </w:tcPr>
          <w:p w14:paraId="188B7DB2" w14:textId="77777777" w:rsidR="003F4894" w:rsidRDefault="000D5B91">
            <w:pPr>
              <w:rPr>
                <w:rFonts w:ascii="微软雅黑" w:eastAsia="微软雅黑" w:hAnsi="微软雅黑" w:cs="微软雅黑"/>
                <w:sz w:val="28"/>
              </w:rPr>
            </w:pPr>
            <w:r>
              <w:t>E</w:t>
            </w:r>
            <w:r>
              <w:t>、</w:t>
            </w:r>
            <w:r>
              <w:t xml:space="preserve"> </w:t>
            </w:r>
            <w:r>
              <w:t>研究个体</w:t>
            </w:r>
          </w:p>
        </w:tc>
      </w:tr>
    </w:tbl>
    <w:p w14:paraId="569EC288" w14:textId="77777777" w:rsidR="003F4894" w:rsidRDefault="003F4894"/>
    <w:p w14:paraId="2399B6D2" w14:textId="77777777" w:rsidR="003F4894" w:rsidRDefault="000D5B91">
      <w:pPr>
        <w:spacing w:line="360" w:lineRule="auto"/>
      </w:pPr>
      <w:r>
        <w:t xml:space="preserve">746. </w:t>
      </w:r>
      <w:r>
        <w:t>抽签的方法属于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51B0E0B" w14:textId="77777777">
        <w:trPr>
          <w:trHeight w:val="500"/>
        </w:trPr>
        <w:tc>
          <w:tcPr>
            <w:tcW w:w="7400" w:type="dxa"/>
            <w:shd w:val="clear" w:color="auto" w:fill="FFFFFF"/>
            <w:vAlign w:val="center"/>
          </w:tcPr>
          <w:p w14:paraId="5B0760D7" w14:textId="77777777" w:rsidR="003F4894" w:rsidRDefault="000D5B91">
            <w:r>
              <w:t>A</w:t>
            </w:r>
            <w:r>
              <w:t>、</w:t>
            </w:r>
            <w:r>
              <w:t xml:space="preserve"> </w:t>
            </w:r>
            <w:r>
              <w:t>分层抽样</w:t>
            </w:r>
          </w:p>
        </w:tc>
      </w:tr>
      <w:tr w:rsidR="003F4894" w14:paraId="434F4AE1" w14:textId="77777777">
        <w:trPr>
          <w:trHeight w:val="500"/>
        </w:trPr>
        <w:tc>
          <w:tcPr>
            <w:tcW w:w="7400" w:type="dxa"/>
            <w:shd w:val="clear" w:color="auto" w:fill="FFFFFF"/>
            <w:vAlign w:val="center"/>
          </w:tcPr>
          <w:p w14:paraId="39F69217" w14:textId="77777777" w:rsidR="003F4894" w:rsidRDefault="000D5B91">
            <w:pPr>
              <w:rPr>
                <w:rFonts w:ascii="微软雅黑" w:eastAsia="微软雅黑" w:hAnsi="微软雅黑" w:cs="微软雅黑"/>
                <w:sz w:val="28"/>
              </w:rPr>
            </w:pPr>
            <w:r>
              <w:t>B</w:t>
            </w:r>
            <w:r>
              <w:t>、</w:t>
            </w:r>
            <w:r>
              <w:t xml:space="preserve"> </w:t>
            </w:r>
            <w:r>
              <w:t>系统抽样</w:t>
            </w:r>
          </w:p>
        </w:tc>
      </w:tr>
      <w:tr w:rsidR="003F4894" w14:paraId="7F87AEA3" w14:textId="77777777">
        <w:trPr>
          <w:trHeight w:val="500"/>
        </w:trPr>
        <w:tc>
          <w:tcPr>
            <w:tcW w:w="7400" w:type="dxa"/>
            <w:shd w:val="clear" w:color="auto" w:fill="FFFFFF"/>
            <w:vAlign w:val="center"/>
          </w:tcPr>
          <w:p w14:paraId="53F8815D" w14:textId="77777777" w:rsidR="003F4894" w:rsidRDefault="000D5B91">
            <w:pPr>
              <w:rPr>
                <w:rFonts w:ascii="微软雅黑" w:eastAsia="微软雅黑" w:hAnsi="微软雅黑" w:cs="微软雅黑"/>
                <w:sz w:val="28"/>
              </w:rPr>
            </w:pPr>
            <w:r>
              <w:t>C</w:t>
            </w:r>
            <w:r>
              <w:t>、</w:t>
            </w:r>
            <w:r>
              <w:t xml:space="preserve"> </w:t>
            </w:r>
            <w:r>
              <w:t>整群抽样</w:t>
            </w:r>
          </w:p>
        </w:tc>
      </w:tr>
      <w:tr w:rsidR="003F4894" w14:paraId="2628C2E0" w14:textId="77777777">
        <w:trPr>
          <w:trHeight w:val="500"/>
        </w:trPr>
        <w:tc>
          <w:tcPr>
            <w:tcW w:w="7400" w:type="dxa"/>
            <w:shd w:val="clear" w:color="auto" w:fill="FFFFFF"/>
            <w:vAlign w:val="center"/>
          </w:tcPr>
          <w:p w14:paraId="1343ABF6" w14:textId="77777777" w:rsidR="003F4894" w:rsidRDefault="000D5B91">
            <w:pPr>
              <w:rPr>
                <w:rFonts w:ascii="微软雅黑" w:eastAsia="微软雅黑" w:hAnsi="微软雅黑" w:cs="微软雅黑"/>
                <w:sz w:val="28"/>
              </w:rPr>
            </w:pPr>
            <w:r>
              <w:t>D</w:t>
            </w:r>
            <w:r>
              <w:t>、</w:t>
            </w:r>
            <w:r>
              <w:t xml:space="preserve"> </w:t>
            </w:r>
            <w:r>
              <w:t>单纯随机抽样</w:t>
            </w:r>
            <w:r>
              <w:rPr>
                <w:color w:val="EFA030"/>
              </w:rPr>
              <w:t>(</w:t>
            </w:r>
            <w:r>
              <w:rPr>
                <w:color w:val="EFA030"/>
              </w:rPr>
              <w:t>正确答案</w:t>
            </w:r>
            <w:r>
              <w:rPr>
                <w:color w:val="EFA030"/>
              </w:rPr>
              <w:t>)</w:t>
            </w:r>
          </w:p>
        </w:tc>
      </w:tr>
      <w:tr w:rsidR="003F4894" w14:paraId="299E25B3" w14:textId="77777777">
        <w:trPr>
          <w:trHeight w:val="500"/>
        </w:trPr>
        <w:tc>
          <w:tcPr>
            <w:tcW w:w="7400" w:type="dxa"/>
            <w:shd w:val="clear" w:color="auto" w:fill="FFFFFF"/>
            <w:vAlign w:val="center"/>
          </w:tcPr>
          <w:p w14:paraId="04C8E24C" w14:textId="77777777" w:rsidR="003F4894" w:rsidRDefault="000D5B91">
            <w:pPr>
              <w:rPr>
                <w:rFonts w:ascii="微软雅黑" w:eastAsia="微软雅黑" w:hAnsi="微软雅黑" w:cs="微软雅黑"/>
                <w:sz w:val="28"/>
              </w:rPr>
            </w:pPr>
            <w:r>
              <w:t>E</w:t>
            </w:r>
            <w:r>
              <w:t>、</w:t>
            </w:r>
            <w:r>
              <w:t xml:space="preserve"> </w:t>
            </w:r>
            <w:r>
              <w:t>二级抽样</w:t>
            </w:r>
          </w:p>
        </w:tc>
      </w:tr>
    </w:tbl>
    <w:p w14:paraId="3318FE53" w14:textId="77777777" w:rsidR="003F4894" w:rsidRDefault="003F4894"/>
    <w:p w14:paraId="60E175C4" w14:textId="77777777" w:rsidR="003F4894" w:rsidRDefault="000D5B91">
      <w:pPr>
        <w:spacing w:line="360" w:lineRule="auto"/>
      </w:pPr>
      <w:r>
        <w:t xml:space="preserve">747. </w:t>
      </w:r>
      <w:r>
        <w:t>统计学常将</w:t>
      </w:r>
      <w:r>
        <w:t>P≤0.05</w:t>
      </w:r>
      <w:r>
        <w:t>或</w:t>
      </w:r>
      <w:r>
        <w:t>P≤0.01</w:t>
      </w:r>
      <w:r>
        <w:t>的事件称</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E7A5B93" w14:textId="77777777">
        <w:trPr>
          <w:trHeight w:val="500"/>
        </w:trPr>
        <w:tc>
          <w:tcPr>
            <w:tcW w:w="7400" w:type="dxa"/>
            <w:shd w:val="clear" w:color="auto" w:fill="FFFFFF"/>
            <w:vAlign w:val="center"/>
          </w:tcPr>
          <w:p w14:paraId="446FC236" w14:textId="77777777" w:rsidR="003F4894" w:rsidRDefault="000D5B91">
            <w:r>
              <w:t>A</w:t>
            </w:r>
            <w:r>
              <w:t>、</w:t>
            </w:r>
            <w:r>
              <w:t xml:space="preserve"> </w:t>
            </w:r>
            <w:r>
              <w:t>必然事件</w:t>
            </w:r>
          </w:p>
        </w:tc>
      </w:tr>
      <w:tr w:rsidR="003F4894" w14:paraId="38439BEB" w14:textId="77777777">
        <w:trPr>
          <w:trHeight w:val="500"/>
        </w:trPr>
        <w:tc>
          <w:tcPr>
            <w:tcW w:w="7400" w:type="dxa"/>
            <w:shd w:val="clear" w:color="auto" w:fill="FFFFFF"/>
            <w:vAlign w:val="center"/>
          </w:tcPr>
          <w:p w14:paraId="0717D499" w14:textId="77777777" w:rsidR="003F4894" w:rsidRDefault="000D5B91">
            <w:pPr>
              <w:rPr>
                <w:rFonts w:ascii="微软雅黑" w:eastAsia="微软雅黑" w:hAnsi="微软雅黑" w:cs="微软雅黑"/>
                <w:sz w:val="28"/>
              </w:rPr>
            </w:pPr>
            <w:r>
              <w:t>B</w:t>
            </w:r>
            <w:r>
              <w:t>、</w:t>
            </w:r>
            <w:r>
              <w:t xml:space="preserve"> </w:t>
            </w:r>
            <w:r>
              <w:t>不可能事件</w:t>
            </w:r>
          </w:p>
        </w:tc>
      </w:tr>
      <w:tr w:rsidR="003F4894" w14:paraId="576FC1FD" w14:textId="77777777">
        <w:trPr>
          <w:trHeight w:val="500"/>
        </w:trPr>
        <w:tc>
          <w:tcPr>
            <w:tcW w:w="7400" w:type="dxa"/>
            <w:shd w:val="clear" w:color="auto" w:fill="FFFFFF"/>
            <w:vAlign w:val="center"/>
          </w:tcPr>
          <w:p w14:paraId="14C151E7" w14:textId="77777777" w:rsidR="003F4894" w:rsidRDefault="000D5B91">
            <w:pPr>
              <w:rPr>
                <w:rFonts w:ascii="微软雅黑" w:eastAsia="微软雅黑" w:hAnsi="微软雅黑" w:cs="微软雅黑"/>
                <w:sz w:val="28"/>
              </w:rPr>
            </w:pPr>
            <w:r>
              <w:t>C</w:t>
            </w:r>
            <w:r>
              <w:t>、</w:t>
            </w:r>
            <w:r>
              <w:t xml:space="preserve"> </w:t>
            </w:r>
            <w:r>
              <w:t>随机事件</w:t>
            </w:r>
          </w:p>
        </w:tc>
      </w:tr>
      <w:tr w:rsidR="003F4894" w14:paraId="2FB075EE" w14:textId="77777777">
        <w:trPr>
          <w:trHeight w:val="500"/>
        </w:trPr>
        <w:tc>
          <w:tcPr>
            <w:tcW w:w="7400" w:type="dxa"/>
            <w:shd w:val="clear" w:color="auto" w:fill="FFFFFF"/>
            <w:vAlign w:val="center"/>
          </w:tcPr>
          <w:p w14:paraId="7571F427" w14:textId="77777777" w:rsidR="003F4894" w:rsidRDefault="000D5B91">
            <w:pPr>
              <w:rPr>
                <w:rFonts w:ascii="微软雅黑" w:eastAsia="微软雅黑" w:hAnsi="微软雅黑" w:cs="微软雅黑"/>
                <w:sz w:val="28"/>
              </w:rPr>
            </w:pPr>
            <w:r>
              <w:t>D</w:t>
            </w:r>
            <w:r>
              <w:t>、</w:t>
            </w:r>
            <w:r>
              <w:t xml:space="preserve"> </w:t>
            </w:r>
            <w:r>
              <w:t>小概率事件</w:t>
            </w:r>
            <w:r>
              <w:rPr>
                <w:color w:val="EFA030"/>
              </w:rPr>
              <w:t>(</w:t>
            </w:r>
            <w:r>
              <w:rPr>
                <w:color w:val="EFA030"/>
              </w:rPr>
              <w:t>正确答案</w:t>
            </w:r>
            <w:r>
              <w:rPr>
                <w:color w:val="EFA030"/>
              </w:rPr>
              <w:t>)</w:t>
            </w:r>
          </w:p>
        </w:tc>
      </w:tr>
      <w:tr w:rsidR="003F4894" w14:paraId="2D74A3BD" w14:textId="77777777">
        <w:trPr>
          <w:trHeight w:val="500"/>
        </w:trPr>
        <w:tc>
          <w:tcPr>
            <w:tcW w:w="7400" w:type="dxa"/>
            <w:shd w:val="clear" w:color="auto" w:fill="FFFFFF"/>
            <w:vAlign w:val="center"/>
          </w:tcPr>
          <w:p w14:paraId="1FA8E562" w14:textId="77777777" w:rsidR="003F4894" w:rsidRDefault="000D5B91">
            <w:pPr>
              <w:rPr>
                <w:rFonts w:ascii="微软雅黑" w:eastAsia="微软雅黑" w:hAnsi="微软雅黑" w:cs="微软雅黑"/>
                <w:sz w:val="28"/>
              </w:rPr>
            </w:pPr>
            <w:r>
              <w:t>E</w:t>
            </w:r>
            <w:r>
              <w:t>、</w:t>
            </w:r>
            <w:r>
              <w:t xml:space="preserve"> </w:t>
            </w:r>
            <w:r>
              <w:t>偶然事件</w:t>
            </w:r>
          </w:p>
        </w:tc>
      </w:tr>
    </w:tbl>
    <w:p w14:paraId="6EBA59E8" w14:textId="77777777" w:rsidR="003F4894" w:rsidRDefault="003F4894"/>
    <w:p w14:paraId="7E1807B9" w14:textId="77777777" w:rsidR="003F4894" w:rsidRDefault="000D5B91">
      <w:pPr>
        <w:spacing w:line="360" w:lineRule="auto"/>
      </w:pPr>
      <w:r>
        <w:t xml:space="preserve">748. </w:t>
      </w:r>
      <w:r>
        <w:t>统计中所说的总体是指：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9EAD2F6" w14:textId="77777777">
        <w:trPr>
          <w:trHeight w:val="500"/>
        </w:trPr>
        <w:tc>
          <w:tcPr>
            <w:tcW w:w="7400" w:type="dxa"/>
            <w:shd w:val="clear" w:color="auto" w:fill="FFFFFF"/>
            <w:vAlign w:val="center"/>
          </w:tcPr>
          <w:p w14:paraId="7AED3A84" w14:textId="77777777" w:rsidR="003F4894" w:rsidRDefault="000D5B91">
            <w:r>
              <w:t>A</w:t>
            </w:r>
            <w:r>
              <w:t>、</w:t>
            </w:r>
            <w:r>
              <w:t xml:space="preserve"> </w:t>
            </w:r>
            <w:r>
              <w:t>根据研究目的确定的同质的研究对象的全体</w:t>
            </w:r>
            <w:r>
              <w:rPr>
                <w:color w:val="EFA030"/>
              </w:rPr>
              <w:t>(</w:t>
            </w:r>
            <w:r>
              <w:rPr>
                <w:color w:val="EFA030"/>
              </w:rPr>
              <w:t>正确答案</w:t>
            </w:r>
            <w:r>
              <w:rPr>
                <w:color w:val="EFA030"/>
              </w:rPr>
              <w:t>)</w:t>
            </w:r>
          </w:p>
        </w:tc>
      </w:tr>
      <w:tr w:rsidR="003F4894" w14:paraId="23BC88B9" w14:textId="77777777">
        <w:trPr>
          <w:trHeight w:val="500"/>
        </w:trPr>
        <w:tc>
          <w:tcPr>
            <w:tcW w:w="7400" w:type="dxa"/>
            <w:shd w:val="clear" w:color="auto" w:fill="FFFFFF"/>
            <w:vAlign w:val="center"/>
          </w:tcPr>
          <w:p w14:paraId="40AC0EB2" w14:textId="77777777" w:rsidR="003F4894" w:rsidRDefault="000D5B91">
            <w:pPr>
              <w:rPr>
                <w:rFonts w:ascii="微软雅黑" w:eastAsia="微软雅黑" w:hAnsi="微软雅黑" w:cs="微软雅黑"/>
                <w:sz w:val="28"/>
              </w:rPr>
            </w:pPr>
            <w:r>
              <w:t>B</w:t>
            </w:r>
            <w:r>
              <w:t>、</w:t>
            </w:r>
            <w:r>
              <w:t xml:space="preserve"> </w:t>
            </w:r>
            <w:r>
              <w:t>随意想象的研究对象的全体</w:t>
            </w:r>
          </w:p>
        </w:tc>
      </w:tr>
      <w:tr w:rsidR="003F4894" w14:paraId="35187806" w14:textId="77777777">
        <w:trPr>
          <w:trHeight w:val="500"/>
        </w:trPr>
        <w:tc>
          <w:tcPr>
            <w:tcW w:w="7400" w:type="dxa"/>
            <w:shd w:val="clear" w:color="auto" w:fill="FFFFFF"/>
            <w:vAlign w:val="center"/>
          </w:tcPr>
          <w:p w14:paraId="12D5F4AE" w14:textId="77777777" w:rsidR="003F4894" w:rsidRDefault="000D5B91">
            <w:pPr>
              <w:rPr>
                <w:rFonts w:ascii="微软雅黑" w:eastAsia="微软雅黑" w:hAnsi="微软雅黑" w:cs="微软雅黑"/>
                <w:sz w:val="28"/>
              </w:rPr>
            </w:pPr>
            <w:r>
              <w:lastRenderedPageBreak/>
              <w:t>C</w:t>
            </w:r>
            <w:r>
              <w:t>、</w:t>
            </w:r>
            <w:r>
              <w:t xml:space="preserve"> </w:t>
            </w:r>
            <w:r>
              <w:t>根据地区划分的研究对象的全体</w:t>
            </w:r>
          </w:p>
        </w:tc>
      </w:tr>
      <w:tr w:rsidR="003F4894" w14:paraId="4309E199" w14:textId="77777777">
        <w:trPr>
          <w:trHeight w:val="500"/>
        </w:trPr>
        <w:tc>
          <w:tcPr>
            <w:tcW w:w="7400" w:type="dxa"/>
            <w:shd w:val="clear" w:color="auto" w:fill="FFFFFF"/>
            <w:vAlign w:val="center"/>
          </w:tcPr>
          <w:p w14:paraId="06C15C98" w14:textId="77777777" w:rsidR="003F4894" w:rsidRDefault="000D5B91">
            <w:pPr>
              <w:rPr>
                <w:rFonts w:ascii="微软雅黑" w:eastAsia="微软雅黑" w:hAnsi="微软雅黑" w:cs="微软雅黑"/>
                <w:sz w:val="28"/>
              </w:rPr>
            </w:pPr>
            <w:r>
              <w:t>D</w:t>
            </w:r>
            <w:r>
              <w:t>、</w:t>
            </w:r>
            <w:r>
              <w:t xml:space="preserve"> </w:t>
            </w:r>
            <w:r>
              <w:t>根据时间划分的研究对象的全体</w:t>
            </w:r>
          </w:p>
        </w:tc>
      </w:tr>
      <w:tr w:rsidR="003F4894" w14:paraId="1605F812" w14:textId="77777777">
        <w:trPr>
          <w:trHeight w:val="500"/>
        </w:trPr>
        <w:tc>
          <w:tcPr>
            <w:tcW w:w="7400" w:type="dxa"/>
            <w:shd w:val="clear" w:color="auto" w:fill="FFFFFF"/>
            <w:vAlign w:val="center"/>
          </w:tcPr>
          <w:p w14:paraId="6D209521" w14:textId="77777777" w:rsidR="003F4894" w:rsidRDefault="000D5B91">
            <w:pPr>
              <w:rPr>
                <w:rFonts w:ascii="微软雅黑" w:eastAsia="微软雅黑" w:hAnsi="微软雅黑" w:cs="微软雅黑"/>
                <w:sz w:val="28"/>
              </w:rPr>
            </w:pPr>
            <w:r>
              <w:t>E</w:t>
            </w:r>
            <w:r>
              <w:t>、</w:t>
            </w:r>
            <w:r>
              <w:t xml:space="preserve"> </w:t>
            </w:r>
            <w:r>
              <w:t>根据人群划分的研究对象的全体</w:t>
            </w:r>
          </w:p>
        </w:tc>
      </w:tr>
    </w:tbl>
    <w:p w14:paraId="7E0A7F5C" w14:textId="77777777" w:rsidR="003F4894" w:rsidRDefault="003F4894"/>
    <w:p w14:paraId="73C4EECB" w14:textId="77777777" w:rsidR="003F4894" w:rsidRDefault="000D5B91">
      <w:pPr>
        <w:spacing w:line="360" w:lineRule="auto"/>
      </w:pPr>
      <w:r>
        <w:t xml:space="preserve">749. </w:t>
      </w:r>
      <w:r>
        <w:t>概率</w:t>
      </w:r>
      <w:r>
        <w:t>P=0</w:t>
      </w:r>
      <w:r>
        <w:t>，则表示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77E7567" w14:textId="77777777">
        <w:trPr>
          <w:trHeight w:val="500"/>
        </w:trPr>
        <w:tc>
          <w:tcPr>
            <w:tcW w:w="7400" w:type="dxa"/>
            <w:shd w:val="clear" w:color="auto" w:fill="FFFFFF"/>
            <w:vAlign w:val="center"/>
          </w:tcPr>
          <w:p w14:paraId="6509E40B" w14:textId="77777777" w:rsidR="003F4894" w:rsidRDefault="000D5B91">
            <w:r>
              <w:t>A</w:t>
            </w:r>
            <w:r>
              <w:t>、</w:t>
            </w:r>
            <w:r>
              <w:t xml:space="preserve"> </w:t>
            </w:r>
            <w:r>
              <w:t>某事件必然发生</w:t>
            </w:r>
          </w:p>
        </w:tc>
      </w:tr>
      <w:tr w:rsidR="003F4894" w14:paraId="71CCACE9" w14:textId="77777777">
        <w:trPr>
          <w:trHeight w:val="500"/>
        </w:trPr>
        <w:tc>
          <w:tcPr>
            <w:tcW w:w="7400" w:type="dxa"/>
            <w:shd w:val="clear" w:color="auto" w:fill="FFFFFF"/>
            <w:vAlign w:val="center"/>
          </w:tcPr>
          <w:p w14:paraId="596AD07A" w14:textId="77777777" w:rsidR="003F4894" w:rsidRDefault="000D5B91">
            <w:pPr>
              <w:rPr>
                <w:rFonts w:ascii="微软雅黑" w:eastAsia="微软雅黑" w:hAnsi="微软雅黑" w:cs="微软雅黑"/>
                <w:sz w:val="28"/>
              </w:rPr>
            </w:pPr>
            <w:r>
              <w:t>B</w:t>
            </w:r>
            <w:r>
              <w:t>、</w:t>
            </w:r>
            <w:r>
              <w:t xml:space="preserve"> </w:t>
            </w:r>
            <w:r>
              <w:t>某事件必然不发生</w:t>
            </w:r>
            <w:r>
              <w:rPr>
                <w:color w:val="EFA030"/>
              </w:rPr>
              <w:t>(</w:t>
            </w:r>
            <w:r>
              <w:rPr>
                <w:color w:val="EFA030"/>
              </w:rPr>
              <w:t>正确答案</w:t>
            </w:r>
            <w:r>
              <w:rPr>
                <w:color w:val="EFA030"/>
              </w:rPr>
              <w:t>)</w:t>
            </w:r>
          </w:p>
        </w:tc>
      </w:tr>
      <w:tr w:rsidR="003F4894" w14:paraId="616ABFB8" w14:textId="77777777">
        <w:trPr>
          <w:trHeight w:val="500"/>
        </w:trPr>
        <w:tc>
          <w:tcPr>
            <w:tcW w:w="7400" w:type="dxa"/>
            <w:shd w:val="clear" w:color="auto" w:fill="FFFFFF"/>
            <w:vAlign w:val="center"/>
          </w:tcPr>
          <w:p w14:paraId="5412699E" w14:textId="77777777" w:rsidR="003F4894" w:rsidRDefault="000D5B91">
            <w:pPr>
              <w:rPr>
                <w:rFonts w:ascii="微软雅黑" w:eastAsia="微软雅黑" w:hAnsi="微软雅黑" w:cs="微软雅黑"/>
                <w:sz w:val="28"/>
              </w:rPr>
            </w:pPr>
            <w:r>
              <w:t>C</w:t>
            </w:r>
            <w:r>
              <w:t>、</w:t>
            </w:r>
            <w:r>
              <w:t xml:space="preserve"> </w:t>
            </w:r>
            <w:r>
              <w:t>某事件发生的可能性很小</w:t>
            </w:r>
          </w:p>
        </w:tc>
      </w:tr>
      <w:tr w:rsidR="003F4894" w14:paraId="45C55D57" w14:textId="77777777">
        <w:trPr>
          <w:trHeight w:val="500"/>
        </w:trPr>
        <w:tc>
          <w:tcPr>
            <w:tcW w:w="7400" w:type="dxa"/>
            <w:shd w:val="clear" w:color="auto" w:fill="FFFFFF"/>
            <w:vAlign w:val="center"/>
          </w:tcPr>
          <w:p w14:paraId="5749D035" w14:textId="77777777" w:rsidR="003F4894" w:rsidRDefault="000D5B91">
            <w:pPr>
              <w:rPr>
                <w:rFonts w:ascii="微软雅黑" w:eastAsia="微软雅黑" w:hAnsi="微软雅黑" w:cs="微软雅黑"/>
                <w:sz w:val="28"/>
              </w:rPr>
            </w:pPr>
            <w:r>
              <w:t>D</w:t>
            </w:r>
            <w:r>
              <w:t>、</w:t>
            </w:r>
            <w:r>
              <w:t xml:space="preserve"> </w:t>
            </w:r>
            <w:r>
              <w:t>某事件发生的可能性很大</w:t>
            </w:r>
          </w:p>
        </w:tc>
      </w:tr>
      <w:tr w:rsidR="003F4894" w14:paraId="2D323370" w14:textId="77777777">
        <w:trPr>
          <w:trHeight w:val="500"/>
        </w:trPr>
        <w:tc>
          <w:tcPr>
            <w:tcW w:w="7400" w:type="dxa"/>
            <w:shd w:val="clear" w:color="auto" w:fill="FFFFFF"/>
            <w:vAlign w:val="center"/>
          </w:tcPr>
          <w:p w14:paraId="3F9AB583" w14:textId="77777777" w:rsidR="003F4894" w:rsidRDefault="000D5B91">
            <w:pPr>
              <w:rPr>
                <w:rFonts w:ascii="微软雅黑" w:eastAsia="微软雅黑" w:hAnsi="微软雅黑" w:cs="微软雅黑"/>
                <w:sz w:val="28"/>
              </w:rPr>
            </w:pPr>
            <w:r>
              <w:t>E</w:t>
            </w:r>
            <w:r>
              <w:t>、</w:t>
            </w:r>
            <w:r>
              <w:t xml:space="preserve"> </w:t>
            </w:r>
            <w:r>
              <w:t>以上均不对</w:t>
            </w:r>
          </w:p>
        </w:tc>
      </w:tr>
    </w:tbl>
    <w:p w14:paraId="79EC2926" w14:textId="77777777" w:rsidR="003F4894" w:rsidRDefault="003F4894"/>
    <w:p w14:paraId="73F3925C" w14:textId="77777777" w:rsidR="003F4894" w:rsidRDefault="000D5B91">
      <w:pPr>
        <w:spacing w:line="360" w:lineRule="auto"/>
      </w:pPr>
      <w:r>
        <w:t xml:space="preserve">750. </w:t>
      </w:r>
      <w:r>
        <w:t>人体的红细胞数是</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605D22B" w14:textId="77777777">
        <w:trPr>
          <w:trHeight w:val="500"/>
        </w:trPr>
        <w:tc>
          <w:tcPr>
            <w:tcW w:w="7400" w:type="dxa"/>
            <w:shd w:val="clear" w:color="auto" w:fill="FFFFFF"/>
            <w:vAlign w:val="center"/>
          </w:tcPr>
          <w:p w14:paraId="6242C17D" w14:textId="77777777" w:rsidR="003F4894" w:rsidRDefault="000D5B91">
            <w:r>
              <w:t>A</w:t>
            </w:r>
            <w:r>
              <w:t>、</w:t>
            </w:r>
            <w:r>
              <w:t xml:space="preserve"> </w:t>
            </w:r>
            <w:r>
              <w:t>观察单位</w:t>
            </w:r>
          </w:p>
        </w:tc>
      </w:tr>
      <w:tr w:rsidR="003F4894" w14:paraId="33D2F68C" w14:textId="77777777">
        <w:trPr>
          <w:trHeight w:val="500"/>
        </w:trPr>
        <w:tc>
          <w:tcPr>
            <w:tcW w:w="7400" w:type="dxa"/>
            <w:shd w:val="clear" w:color="auto" w:fill="FFFFFF"/>
            <w:vAlign w:val="center"/>
          </w:tcPr>
          <w:p w14:paraId="185C9BD5" w14:textId="77777777" w:rsidR="003F4894" w:rsidRDefault="000D5B91">
            <w:pPr>
              <w:rPr>
                <w:rFonts w:ascii="微软雅黑" w:eastAsia="微软雅黑" w:hAnsi="微软雅黑" w:cs="微软雅黑"/>
                <w:sz w:val="28"/>
              </w:rPr>
            </w:pPr>
            <w:r>
              <w:t>B</w:t>
            </w:r>
            <w:r>
              <w:t>、</w:t>
            </w:r>
            <w:r>
              <w:t xml:space="preserve"> </w:t>
            </w:r>
            <w:r>
              <w:t>数值变量</w:t>
            </w:r>
            <w:r>
              <w:rPr>
                <w:color w:val="EFA030"/>
              </w:rPr>
              <w:t>(</w:t>
            </w:r>
            <w:r>
              <w:rPr>
                <w:color w:val="EFA030"/>
              </w:rPr>
              <w:t>正确答案</w:t>
            </w:r>
            <w:r>
              <w:rPr>
                <w:color w:val="EFA030"/>
              </w:rPr>
              <w:t>)</w:t>
            </w:r>
          </w:p>
        </w:tc>
      </w:tr>
      <w:tr w:rsidR="003F4894" w14:paraId="7558F823" w14:textId="77777777">
        <w:trPr>
          <w:trHeight w:val="500"/>
        </w:trPr>
        <w:tc>
          <w:tcPr>
            <w:tcW w:w="7400" w:type="dxa"/>
            <w:shd w:val="clear" w:color="auto" w:fill="FFFFFF"/>
            <w:vAlign w:val="center"/>
          </w:tcPr>
          <w:p w14:paraId="3F492D3B" w14:textId="77777777" w:rsidR="003F4894" w:rsidRDefault="000D5B91">
            <w:pPr>
              <w:rPr>
                <w:rFonts w:ascii="微软雅黑" w:eastAsia="微软雅黑" w:hAnsi="微软雅黑" w:cs="微软雅黑"/>
                <w:sz w:val="28"/>
              </w:rPr>
            </w:pPr>
            <w:r>
              <w:t>C</w:t>
            </w:r>
            <w:r>
              <w:t>、</w:t>
            </w:r>
            <w:r>
              <w:t xml:space="preserve"> </w:t>
            </w:r>
            <w:r>
              <w:t>名义变量</w:t>
            </w:r>
          </w:p>
        </w:tc>
      </w:tr>
      <w:tr w:rsidR="003F4894" w14:paraId="7EFD324A" w14:textId="77777777">
        <w:trPr>
          <w:trHeight w:val="500"/>
        </w:trPr>
        <w:tc>
          <w:tcPr>
            <w:tcW w:w="7400" w:type="dxa"/>
            <w:shd w:val="clear" w:color="auto" w:fill="FFFFFF"/>
            <w:vAlign w:val="center"/>
          </w:tcPr>
          <w:p w14:paraId="71345065" w14:textId="77777777" w:rsidR="003F4894" w:rsidRDefault="000D5B91">
            <w:pPr>
              <w:rPr>
                <w:rFonts w:ascii="微软雅黑" w:eastAsia="微软雅黑" w:hAnsi="微软雅黑" w:cs="微软雅黑"/>
                <w:sz w:val="28"/>
              </w:rPr>
            </w:pPr>
            <w:r>
              <w:t>D</w:t>
            </w:r>
            <w:r>
              <w:t>、</w:t>
            </w:r>
            <w:r>
              <w:t xml:space="preserve"> </w:t>
            </w:r>
            <w:r>
              <w:t>等级变量</w:t>
            </w:r>
          </w:p>
        </w:tc>
      </w:tr>
      <w:tr w:rsidR="003F4894" w14:paraId="78DF247E" w14:textId="77777777">
        <w:trPr>
          <w:trHeight w:val="500"/>
        </w:trPr>
        <w:tc>
          <w:tcPr>
            <w:tcW w:w="7400" w:type="dxa"/>
            <w:shd w:val="clear" w:color="auto" w:fill="FFFFFF"/>
            <w:vAlign w:val="center"/>
          </w:tcPr>
          <w:p w14:paraId="527F4DF9" w14:textId="77777777" w:rsidR="003F4894" w:rsidRDefault="000D5B91">
            <w:pPr>
              <w:rPr>
                <w:rFonts w:ascii="微软雅黑" w:eastAsia="微软雅黑" w:hAnsi="微软雅黑" w:cs="微软雅黑"/>
                <w:sz w:val="28"/>
              </w:rPr>
            </w:pPr>
            <w:r>
              <w:t>E</w:t>
            </w:r>
            <w:r>
              <w:t>、</w:t>
            </w:r>
            <w:r>
              <w:t xml:space="preserve"> </w:t>
            </w:r>
            <w:r>
              <w:t>研究个体</w:t>
            </w:r>
          </w:p>
        </w:tc>
      </w:tr>
    </w:tbl>
    <w:p w14:paraId="2387EA37" w14:textId="77777777" w:rsidR="003F4894" w:rsidRDefault="003F4894"/>
    <w:p w14:paraId="3030FDF3" w14:textId="77777777" w:rsidR="003F4894" w:rsidRDefault="000D5B91">
      <w:pPr>
        <w:spacing w:line="360" w:lineRule="auto"/>
      </w:pPr>
      <w:r>
        <w:t xml:space="preserve">751. </w:t>
      </w:r>
      <w:r>
        <w:t>统计学上通常认为</w:t>
      </w:r>
      <w:r>
        <w:t>P</w:t>
      </w:r>
      <w:r>
        <w:t>小于等于多少的事件，在一次观察中不会发生：</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BCDFD6F" w14:textId="77777777">
        <w:trPr>
          <w:trHeight w:val="500"/>
        </w:trPr>
        <w:tc>
          <w:tcPr>
            <w:tcW w:w="7400" w:type="dxa"/>
            <w:shd w:val="clear" w:color="auto" w:fill="FFFFFF"/>
            <w:vAlign w:val="center"/>
          </w:tcPr>
          <w:p w14:paraId="628B0F11" w14:textId="77777777" w:rsidR="003F4894" w:rsidRDefault="000D5B91">
            <w:r>
              <w:t>A</w:t>
            </w:r>
            <w:r>
              <w:t>、</w:t>
            </w:r>
            <w:r>
              <w:t xml:space="preserve"> 0.01</w:t>
            </w:r>
          </w:p>
        </w:tc>
      </w:tr>
      <w:tr w:rsidR="003F4894" w14:paraId="6B54EBE0" w14:textId="77777777">
        <w:trPr>
          <w:trHeight w:val="500"/>
        </w:trPr>
        <w:tc>
          <w:tcPr>
            <w:tcW w:w="7400" w:type="dxa"/>
            <w:shd w:val="clear" w:color="auto" w:fill="FFFFFF"/>
            <w:vAlign w:val="center"/>
          </w:tcPr>
          <w:p w14:paraId="78804145" w14:textId="77777777" w:rsidR="003F4894" w:rsidRDefault="000D5B91">
            <w:pPr>
              <w:rPr>
                <w:rFonts w:ascii="微软雅黑" w:eastAsia="微软雅黑" w:hAnsi="微软雅黑" w:cs="微软雅黑"/>
                <w:sz w:val="28"/>
              </w:rPr>
            </w:pPr>
            <w:r>
              <w:t>B</w:t>
            </w:r>
            <w:r>
              <w:t>、</w:t>
            </w:r>
            <w:r>
              <w:t xml:space="preserve"> 0.05</w:t>
            </w:r>
            <w:r>
              <w:rPr>
                <w:color w:val="EFA030"/>
              </w:rPr>
              <w:t>(</w:t>
            </w:r>
            <w:r>
              <w:rPr>
                <w:color w:val="EFA030"/>
              </w:rPr>
              <w:t>正确答案</w:t>
            </w:r>
            <w:r>
              <w:rPr>
                <w:color w:val="EFA030"/>
              </w:rPr>
              <w:t>)</w:t>
            </w:r>
          </w:p>
        </w:tc>
      </w:tr>
      <w:tr w:rsidR="003F4894" w14:paraId="2D8ED43E" w14:textId="77777777">
        <w:trPr>
          <w:trHeight w:val="500"/>
        </w:trPr>
        <w:tc>
          <w:tcPr>
            <w:tcW w:w="7400" w:type="dxa"/>
            <w:shd w:val="clear" w:color="auto" w:fill="FFFFFF"/>
            <w:vAlign w:val="center"/>
          </w:tcPr>
          <w:p w14:paraId="33E9DB4C" w14:textId="77777777" w:rsidR="003F4894" w:rsidRDefault="000D5B91">
            <w:pPr>
              <w:rPr>
                <w:rFonts w:ascii="微软雅黑" w:eastAsia="微软雅黑" w:hAnsi="微软雅黑" w:cs="微软雅黑"/>
                <w:sz w:val="28"/>
              </w:rPr>
            </w:pPr>
            <w:r>
              <w:t>C</w:t>
            </w:r>
            <w:r>
              <w:t>、</w:t>
            </w:r>
            <w:r>
              <w:t xml:space="preserve"> 0.1</w:t>
            </w:r>
          </w:p>
        </w:tc>
      </w:tr>
      <w:tr w:rsidR="003F4894" w14:paraId="1D4BFECC" w14:textId="77777777">
        <w:trPr>
          <w:trHeight w:val="500"/>
        </w:trPr>
        <w:tc>
          <w:tcPr>
            <w:tcW w:w="7400" w:type="dxa"/>
            <w:shd w:val="clear" w:color="auto" w:fill="FFFFFF"/>
            <w:vAlign w:val="center"/>
          </w:tcPr>
          <w:p w14:paraId="5B711BFF" w14:textId="77777777" w:rsidR="003F4894" w:rsidRDefault="000D5B91">
            <w:pPr>
              <w:rPr>
                <w:rFonts w:ascii="微软雅黑" w:eastAsia="微软雅黑" w:hAnsi="微软雅黑" w:cs="微软雅黑"/>
                <w:sz w:val="28"/>
              </w:rPr>
            </w:pPr>
            <w:r>
              <w:t>D</w:t>
            </w:r>
            <w:r>
              <w:t>、</w:t>
            </w:r>
            <w:r>
              <w:t xml:space="preserve"> 0.5</w:t>
            </w:r>
          </w:p>
        </w:tc>
      </w:tr>
      <w:tr w:rsidR="003F4894" w14:paraId="0762FBF7" w14:textId="77777777">
        <w:trPr>
          <w:trHeight w:val="500"/>
        </w:trPr>
        <w:tc>
          <w:tcPr>
            <w:tcW w:w="7400" w:type="dxa"/>
            <w:shd w:val="clear" w:color="auto" w:fill="FFFFFF"/>
            <w:vAlign w:val="center"/>
          </w:tcPr>
          <w:p w14:paraId="077AA6F0" w14:textId="77777777" w:rsidR="003F4894" w:rsidRDefault="000D5B91">
            <w:pPr>
              <w:rPr>
                <w:rFonts w:ascii="微软雅黑" w:eastAsia="微软雅黑" w:hAnsi="微软雅黑" w:cs="微软雅黑"/>
                <w:sz w:val="28"/>
              </w:rPr>
            </w:pPr>
            <w:r>
              <w:t>E</w:t>
            </w:r>
            <w:r>
              <w:t>、</w:t>
            </w:r>
            <w:r>
              <w:t xml:space="preserve"> 1.0</w:t>
            </w:r>
          </w:p>
        </w:tc>
      </w:tr>
    </w:tbl>
    <w:p w14:paraId="7B68DDBC" w14:textId="77777777" w:rsidR="003F4894" w:rsidRDefault="003F4894"/>
    <w:p w14:paraId="010F7F8B" w14:textId="77777777" w:rsidR="003F4894" w:rsidRDefault="000D5B91">
      <w:pPr>
        <w:spacing w:line="360" w:lineRule="auto"/>
      </w:pPr>
      <w:r>
        <w:t xml:space="preserve">752. </w:t>
      </w:r>
      <w:r>
        <w:t>抽样调查的目的是：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8159B97" w14:textId="77777777">
        <w:trPr>
          <w:trHeight w:val="500"/>
        </w:trPr>
        <w:tc>
          <w:tcPr>
            <w:tcW w:w="7400" w:type="dxa"/>
            <w:shd w:val="clear" w:color="auto" w:fill="FFFFFF"/>
            <w:vAlign w:val="center"/>
          </w:tcPr>
          <w:p w14:paraId="4A9CAFEB" w14:textId="77777777" w:rsidR="003F4894" w:rsidRDefault="000D5B91">
            <w:r>
              <w:lastRenderedPageBreak/>
              <w:t>A</w:t>
            </w:r>
            <w:r>
              <w:t>、</w:t>
            </w:r>
            <w:r>
              <w:t xml:space="preserve"> </w:t>
            </w:r>
            <w:r>
              <w:t>研究样本统计量</w:t>
            </w:r>
          </w:p>
        </w:tc>
      </w:tr>
      <w:tr w:rsidR="003F4894" w14:paraId="236E9410" w14:textId="77777777">
        <w:trPr>
          <w:trHeight w:val="500"/>
        </w:trPr>
        <w:tc>
          <w:tcPr>
            <w:tcW w:w="7400" w:type="dxa"/>
            <w:shd w:val="clear" w:color="auto" w:fill="FFFFFF"/>
            <w:vAlign w:val="center"/>
          </w:tcPr>
          <w:p w14:paraId="6FFEF79F" w14:textId="77777777" w:rsidR="003F4894" w:rsidRDefault="000D5B91">
            <w:pPr>
              <w:rPr>
                <w:rFonts w:ascii="微软雅黑" w:eastAsia="微软雅黑" w:hAnsi="微软雅黑" w:cs="微软雅黑"/>
                <w:sz w:val="28"/>
              </w:rPr>
            </w:pPr>
            <w:r>
              <w:t>B</w:t>
            </w:r>
            <w:r>
              <w:t>、</w:t>
            </w:r>
            <w:r>
              <w:t xml:space="preserve"> </w:t>
            </w:r>
            <w:r>
              <w:t>研究总体统计量</w:t>
            </w:r>
          </w:p>
        </w:tc>
      </w:tr>
      <w:tr w:rsidR="003F4894" w14:paraId="0F2F283F" w14:textId="77777777">
        <w:trPr>
          <w:trHeight w:val="500"/>
        </w:trPr>
        <w:tc>
          <w:tcPr>
            <w:tcW w:w="7400" w:type="dxa"/>
            <w:shd w:val="clear" w:color="auto" w:fill="FFFFFF"/>
            <w:vAlign w:val="center"/>
          </w:tcPr>
          <w:p w14:paraId="6432E2AE" w14:textId="77777777" w:rsidR="003F4894" w:rsidRDefault="000D5B91">
            <w:pPr>
              <w:rPr>
                <w:rFonts w:ascii="微软雅黑" w:eastAsia="微软雅黑" w:hAnsi="微软雅黑" w:cs="微软雅黑"/>
                <w:sz w:val="28"/>
              </w:rPr>
            </w:pPr>
            <w:r>
              <w:t>C</w:t>
            </w:r>
            <w:r>
              <w:t>、</w:t>
            </w:r>
            <w:r>
              <w:t xml:space="preserve"> </w:t>
            </w:r>
            <w:r>
              <w:t>研究典型案例</w:t>
            </w:r>
          </w:p>
        </w:tc>
      </w:tr>
      <w:tr w:rsidR="003F4894" w14:paraId="5181ECA5" w14:textId="77777777">
        <w:trPr>
          <w:trHeight w:val="500"/>
        </w:trPr>
        <w:tc>
          <w:tcPr>
            <w:tcW w:w="7400" w:type="dxa"/>
            <w:shd w:val="clear" w:color="auto" w:fill="FFFFFF"/>
            <w:vAlign w:val="center"/>
          </w:tcPr>
          <w:p w14:paraId="1F27B61B" w14:textId="77777777" w:rsidR="003F4894" w:rsidRDefault="000D5B91">
            <w:pPr>
              <w:rPr>
                <w:rFonts w:ascii="微软雅黑" w:eastAsia="微软雅黑" w:hAnsi="微软雅黑" w:cs="微软雅黑"/>
                <w:sz w:val="28"/>
              </w:rPr>
            </w:pPr>
            <w:r>
              <w:t>D</w:t>
            </w:r>
            <w:r>
              <w:t>、</w:t>
            </w:r>
            <w:r>
              <w:t xml:space="preserve"> </w:t>
            </w:r>
            <w:r>
              <w:t>研究误差</w:t>
            </w:r>
          </w:p>
        </w:tc>
      </w:tr>
      <w:tr w:rsidR="003F4894" w14:paraId="0A03FBC8" w14:textId="77777777">
        <w:trPr>
          <w:trHeight w:val="500"/>
        </w:trPr>
        <w:tc>
          <w:tcPr>
            <w:tcW w:w="7400" w:type="dxa"/>
            <w:shd w:val="clear" w:color="auto" w:fill="FFFFFF"/>
            <w:vAlign w:val="center"/>
          </w:tcPr>
          <w:p w14:paraId="006050AF" w14:textId="77777777" w:rsidR="003F4894" w:rsidRDefault="000D5B91">
            <w:pPr>
              <w:rPr>
                <w:rFonts w:ascii="微软雅黑" w:eastAsia="微软雅黑" w:hAnsi="微软雅黑" w:cs="微软雅黑"/>
                <w:sz w:val="28"/>
              </w:rPr>
            </w:pPr>
            <w:r>
              <w:t>E</w:t>
            </w:r>
            <w:r>
              <w:t>、</w:t>
            </w:r>
            <w:r>
              <w:t xml:space="preserve"> </w:t>
            </w:r>
            <w:r>
              <w:t>样本推断总体参数</w:t>
            </w:r>
            <w:r>
              <w:rPr>
                <w:color w:val="EFA030"/>
              </w:rPr>
              <w:t>(</w:t>
            </w:r>
            <w:r>
              <w:rPr>
                <w:color w:val="EFA030"/>
              </w:rPr>
              <w:t>正确答案</w:t>
            </w:r>
            <w:r>
              <w:rPr>
                <w:color w:val="EFA030"/>
              </w:rPr>
              <w:t>)</w:t>
            </w:r>
          </w:p>
        </w:tc>
      </w:tr>
    </w:tbl>
    <w:p w14:paraId="55DECF98" w14:textId="77777777" w:rsidR="003F4894" w:rsidRDefault="003F4894"/>
    <w:p w14:paraId="5FCEDB51" w14:textId="77777777" w:rsidR="003F4894" w:rsidRDefault="000D5B91">
      <w:pPr>
        <w:spacing w:line="360" w:lineRule="auto"/>
      </w:pPr>
      <w:r>
        <w:t xml:space="preserve">753. </w:t>
      </w:r>
      <w:r>
        <w:t>样本是总体中：</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EDD5DDB" w14:textId="77777777">
        <w:trPr>
          <w:trHeight w:val="500"/>
        </w:trPr>
        <w:tc>
          <w:tcPr>
            <w:tcW w:w="7400" w:type="dxa"/>
            <w:shd w:val="clear" w:color="auto" w:fill="FFFFFF"/>
            <w:vAlign w:val="center"/>
          </w:tcPr>
          <w:p w14:paraId="1DC08C91" w14:textId="77777777" w:rsidR="003F4894" w:rsidRDefault="000D5B91">
            <w:r>
              <w:t>A</w:t>
            </w:r>
            <w:r>
              <w:t>、</w:t>
            </w:r>
            <w:r>
              <w:t xml:space="preserve"> </w:t>
            </w:r>
            <w:r>
              <w:t>任意一部分</w:t>
            </w:r>
          </w:p>
        </w:tc>
      </w:tr>
      <w:tr w:rsidR="003F4894" w14:paraId="31C259D1" w14:textId="77777777">
        <w:trPr>
          <w:trHeight w:val="500"/>
        </w:trPr>
        <w:tc>
          <w:tcPr>
            <w:tcW w:w="7400" w:type="dxa"/>
            <w:shd w:val="clear" w:color="auto" w:fill="FFFFFF"/>
            <w:vAlign w:val="center"/>
          </w:tcPr>
          <w:p w14:paraId="0D6689D5" w14:textId="77777777" w:rsidR="003F4894" w:rsidRDefault="000D5B91">
            <w:pPr>
              <w:rPr>
                <w:rFonts w:ascii="微软雅黑" w:eastAsia="微软雅黑" w:hAnsi="微软雅黑" w:cs="微软雅黑"/>
                <w:sz w:val="28"/>
              </w:rPr>
            </w:pPr>
            <w:r>
              <w:t>B</w:t>
            </w:r>
            <w:r>
              <w:t>、</w:t>
            </w:r>
            <w:r>
              <w:t xml:space="preserve"> </w:t>
            </w:r>
            <w:r>
              <w:t>典型部分</w:t>
            </w:r>
          </w:p>
        </w:tc>
      </w:tr>
      <w:tr w:rsidR="003F4894" w14:paraId="79B73579" w14:textId="77777777">
        <w:trPr>
          <w:trHeight w:val="500"/>
        </w:trPr>
        <w:tc>
          <w:tcPr>
            <w:tcW w:w="7400" w:type="dxa"/>
            <w:shd w:val="clear" w:color="auto" w:fill="FFFFFF"/>
            <w:vAlign w:val="center"/>
          </w:tcPr>
          <w:p w14:paraId="07FC6B90" w14:textId="77777777" w:rsidR="003F4894" w:rsidRDefault="000D5B91">
            <w:pPr>
              <w:rPr>
                <w:rFonts w:ascii="微软雅黑" w:eastAsia="微软雅黑" w:hAnsi="微软雅黑" w:cs="微软雅黑"/>
                <w:sz w:val="28"/>
              </w:rPr>
            </w:pPr>
            <w:r>
              <w:t>C</w:t>
            </w:r>
            <w:r>
              <w:t>、</w:t>
            </w:r>
            <w:r>
              <w:t xml:space="preserve"> </w:t>
            </w:r>
            <w:r>
              <w:t>有意义的部分</w:t>
            </w:r>
          </w:p>
        </w:tc>
      </w:tr>
      <w:tr w:rsidR="003F4894" w14:paraId="6EE43631" w14:textId="77777777">
        <w:trPr>
          <w:trHeight w:val="500"/>
        </w:trPr>
        <w:tc>
          <w:tcPr>
            <w:tcW w:w="7400" w:type="dxa"/>
            <w:shd w:val="clear" w:color="auto" w:fill="FFFFFF"/>
            <w:vAlign w:val="center"/>
          </w:tcPr>
          <w:p w14:paraId="048B4BB6" w14:textId="77777777" w:rsidR="003F4894" w:rsidRDefault="000D5B91">
            <w:pPr>
              <w:rPr>
                <w:rFonts w:ascii="微软雅黑" w:eastAsia="微软雅黑" w:hAnsi="微软雅黑" w:cs="微软雅黑"/>
                <w:sz w:val="28"/>
              </w:rPr>
            </w:pPr>
            <w:r>
              <w:t>D</w:t>
            </w:r>
            <w:r>
              <w:t>、</w:t>
            </w:r>
            <w:r>
              <w:t xml:space="preserve"> </w:t>
            </w:r>
            <w:r>
              <w:t>有代表性的部分</w:t>
            </w:r>
            <w:r>
              <w:rPr>
                <w:color w:val="EFA030"/>
              </w:rPr>
              <w:t>(</w:t>
            </w:r>
            <w:r>
              <w:rPr>
                <w:color w:val="EFA030"/>
              </w:rPr>
              <w:t>正确答案</w:t>
            </w:r>
            <w:r>
              <w:rPr>
                <w:color w:val="EFA030"/>
              </w:rPr>
              <w:t>)</w:t>
            </w:r>
          </w:p>
        </w:tc>
      </w:tr>
      <w:tr w:rsidR="003F4894" w14:paraId="4D67F7DE" w14:textId="77777777">
        <w:trPr>
          <w:trHeight w:val="500"/>
        </w:trPr>
        <w:tc>
          <w:tcPr>
            <w:tcW w:w="7400" w:type="dxa"/>
            <w:shd w:val="clear" w:color="auto" w:fill="FFFFFF"/>
            <w:vAlign w:val="center"/>
          </w:tcPr>
          <w:p w14:paraId="43FFF507" w14:textId="77777777" w:rsidR="003F4894" w:rsidRDefault="000D5B91">
            <w:pPr>
              <w:rPr>
                <w:rFonts w:ascii="微软雅黑" w:eastAsia="微软雅黑" w:hAnsi="微软雅黑" w:cs="微软雅黑"/>
                <w:sz w:val="28"/>
              </w:rPr>
            </w:pPr>
            <w:r>
              <w:t>E</w:t>
            </w:r>
            <w:r>
              <w:t>、</w:t>
            </w:r>
            <w:r>
              <w:t xml:space="preserve"> </w:t>
            </w:r>
            <w:r>
              <w:t>有价值的部分</w:t>
            </w:r>
          </w:p>
        </w:tc>
      </w:tr>
    </w:tbl>
    <w:p w14:paraId="289CCFD3" w14:textId="77777777" w:rsidR="003F4894" w:rsidRDefault="003F4894"/>
    <w:p w14:paraId="22DD92C4" w14:textId="77777777" w:rsidR="003F4894" w:rsidRDefault="000D5B91">
      <w:pPr>
        <w:spacing w:line="360" w:lineRule="auto"/>
      </w:pPr>
      <w:r>
        <w:t xml:space="preserve">754. </w:t>
      </w:r>
      <w:r>
        <w:t>某地区抽样调查</w:t>
      </w:r>
      <w:r>
        <w:t>1000</w:t>
      </w:r>
      <w:r>
        <w:t>名成年人的血压值，此数据属于：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FB9B8E3" w14:textId="77777777">
        <w:trPr>
          <w:trHeight w:val="500"/>
        </w:trPr>
        <w:tc>
          <w:tcPr>
            <w:tcW w:w="7400" w:type="dxa"/>
            <w:shd w:val="clear" w:color="auto" w:fill="FFFFFF"/>
            <w:vAlign w:val="center"/>
          </w:tcPr>
          <w:p w14:paraId="29543D20" w14:textId="77777777" w:rsidR="003F4894" w:rsidRDefault="000D5B91">
            <w:r>
              <w:t>A</w:t>
            </w:r>
            <w:r>
              <w:t>、</w:t>
            </w:r>
            <w:r>
              <w:t xml:space="preserve"> </w:t>
            </w:r>
            <w:r>
              <w:t>集中型数据</w:t>
            </w:r>
          </w:p>
        </w:tc>
      </w:tr>
      <w:tr w:rsidR="003F4894" w14:paraId="3AB762CC" w14:textId="77777777">
        <w:trPr>
          <w:trHeight w:val="500"/>
        </w:trPr>
        <w:tc>
          <w:tcPr>
            <w:tcW w:w="7400" w:type="dxa"/>
            <w:shd w:val="clear" w:color="auto" w:fill="FFFFFF"/>
            <w:vAlign w:val="center"/>
          </w:tcPr>
          <w:p w14:paraId="32F6A226" w14:textId="77777777" w:rsidR="003F4894" w:rsidRDefault="000D5B91">
            <w:pPr>
              <w:rPr>
                <w:rFonts w:ascii="微软雅黑" w:eastAsia="微软雅黑" w:hAnsi="微软雅黑" w:cs="微软雅黑"/>
                <w:sz w:val="28"/>
              </w:rPr>
            </w:pPr>
            <w:r>
              <w:t>B</w:t>
            </w:r>
            <w:r>
              <w:t>、</w:t>
            </w:r>
            <w:r>
              <w:t xml:space="preserve"> </w:t>
            </w:r>
            <w:r>
              <w:t>数值变量数据</w:t>
            </w:r>
            <w:r>
              <w:rPr>
                <w:color w:val="EFA030"/>
              </w:rPr>
              <w:t>(</w:t>
            </w:r>
            <w:r>
              <w:rPr>
                <w:color w:val="EFA030"/>
              </w:rPr>
              <w:t>正确答案</w:t>
            </w:r>
            <w:r>
              <w:rPr>
                <w:color w:val="EFA030"/>
              </w:rPr>
              <w:t>)</w:t>
            </w:r>
          </w:p>
        </w:tc>
      </w:tr>
      <w:tr w:rsidR="003F4894" w14:paraId="06857495" w14:textId="77777777">
        <w:trPr>
          <w:trHeight w:val="500"/>
        </w:trPr>
        <w:tc>
          <w:tcPr>
            <w:tcW w:w="7400" w:type="dxa"/>
            <w:shd w:val="clear" w:color="auto" w:fill="FFFFFF"/>
            <w:vAlign w:val="center"/>
          </w:tcPr>
          <w:p w14:paraId="28560188" w14:textId="77777777" w:rsidR="003F4894" w:rsidRDefault="000D5B91">
            <w:pPr>
              <w:rPr>
                <w:rFonts w:ascii="微软雅黑" w:eastAsia="微软雅黑" w:hAnsi="微软雅黑" w:cs="微软雅黑"/>
                <w:sz w:val="28"/>
              </w:rPr>
            </w:pPr>
            <w:r>
              <w:t>C</w:t>
            </w:r>
            <w:r>
              <w:t>、</w:t>
            </w:r>
            <w:r>
              <w:t xml:space="preserve"> </w:t>
            </w:r>
            <w:r>
              <w:t>无序分类数据</w:t>
            </w:r>
          </w:p>
        </w:tc>
      </w:tr>
      <w:tr w:rsidR="003F4894" w14:paraId="5D33B562" w14:textId="77777777">
        <w:trPr>
          <w:trHeight w:val="500"/>
        </w:trPr>
        <w:tc>
          <w:tcPr>
            <w:tcW w:w="7400" w:type="dxa"/>
            <w:shd w:val="clear" w:color="auto" w:fill="FFFFFF"/>
            <w:vAlign w:val="center"/>
          </w:tcPr>
          <w:p w14:paraId="48D6381E" w14:textId="77777777" w:rsidR="003F4894" w:rsidRDefault="000D5B91">
            <w:pPr>
              <w:rPr>
                <w:rFonts w:ascii="微软雅黑" w:eastAsia="微软雅黑" w:hAnsi="微软雅黑" w:cs="微软雅黑"/>
                <w:sz w:val="28"/>
              </w:rPr>
            </w:pPr>
            <w:r>
              <w:t>D</w:t>
            </w:r>
            <w:r>
              <w:t>、</w:t>
            </w:r>
            <w:r>
              <w:t xml:space="preserve"> </w:t>
            </w:r>
            <w:r>
              <w:t>有序分类数据</w:t>
            </w:r>
          </w:p>
        </w:tc>
      </w:tr>
      <w:tr w:rsidR="003F4894" w14:paraId="6FF67F7D" w14:textId="77777777">
        <w:trPr>
          <w:trHeight w:val="500"/>
        </w:trPr>
        <w:tc>
          <w:tcPr>
            <w:tcW w:w="7400" w:type="dxa"/>
            <w:shd w:val="clear" w:color="auto" w:fill="FFFFFF"/>
            <w:vAlign w:val="center"/>
          </w:tcPr>
          <w:p w14:paraId="23C24C51" w14:textId="77777777" w:rsidR="003F4894" w:rsidRDefault="000D5B91">
            <w:pPr>
              <w:rPr>
                <w:rFonts w:ascii="微软雅黑" w:eastAsia="微软雅黑" w:hAnsi="微软雅黑" w:cs="微软雅黑"/>
                <w:sz w:val="28"/>
              </w:rPr>
            </w:pPr>
            <w:r>
              <w:t>E</w:t>
            </w:r>
            <w:r>
              <w:t>、</w:t>
            </w:r>
            <w:r>
              <w:t xml:space="preserve"> </w:t>
            </w:r>
            <w:r>
              <w:t>离散型数据</w:t>
            </w:r>
          </w:p>
        </w:tc>
      </w:tr>
    </w:tbl>
    <w:p w14:paraId="5E85C3DD" w14:textId="77777777" w:rsidR="003F4894" w:rsidRDefault="003F4894"/>
    <w:p w14:paraId="4CB7CD07" w14:textId="77777777" w:rsidR="003F4894" w:rsidRDefault="000D5B91">
      <w:pPr>
        <w:spacing w:line="360" w:lineRule="auto"/>
      </w:pPr>
      <w:r>
        <w:t xml:space="preserve">755. </w:t>
      </w:r>
      <w:r>
        <w:t>统计研究的过程包括：研究设计、收集数据、整理数据、分析数据和解释统计分析结果</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3D380F" w14:textId="77777777">
        <w:trPr>
          <w:trHeight w:val="500"/>
        </w:trPr>
        <w:tc>
          <w:tcPr>
            <w:tcW w:w="7400" w:type="dxa"/>
            <w:shd w:val="clear" w:color="auto" w:fill="FFFFFF"/>
            <w:vAlign w:val="center"/>
          </w:tcPr>
          <w:p w14:paraId="424153EB" w14:textId="77777777" w:rsidR="003F4894" w:rsidRDefault="000D5B91">
            <w:r>
              <w:t>对</w:t>
            </w:r>
            <w:r>
              <w:rPr>
                <w:color w:val="EFA030"/>
              </w:rPr>
              <w:t>(</w:t>
            </w:r>
            <w:r>
              <w:rPr>
                <w:color w:val="EFA030"/>
              </w:rPr>
              <w:t>正确答案</w:t>
            </w:r>
            <w:r>
              <w:rPr>
                <w:color w:val="EFA030"/>
              </w:rPr>
              <w:t>)</w:t>
            </w:r>
          </w:p>
        </w:tc>
      </w:tr>
      <w:tr w:rsidR="003F4894" w14:paraId="7122B97D" w14:textId="77777777">
        <w:trPr>
          <w:trHeight w:val="500"/>
        </w:trPr>
        <w:tc>
          <w:tcPr>
            <w:tcW w:w="7400" w:type="dxa"/>
            <w:shd w:val="clear" w:color="auto" w:fill="FFFFFF"/>
            <w:vAlign w:val="center"/>
          </w:tcPr>
          <w:p w14:paraId="4A9C818C" w14:textId="77777777" w:rsidR="003F4894" w:rsidRDefault="000D5B91">
            <w:pPr>
              <w:rPr>
                <w:rFonts w:ascii="微软雅黑" w:eastAsia="微软雅黑" w:hAnsi="微软雅黑" w:cs="微软雅黑"/>
                <w:sz w:val="28"/>
              </w:rPr>
            </w:pPr>
            <w:r>
              <w:t>错</w:t>
            </w:r>
          </w:p>
        </w:tc>
      </w:tr>
    </w:tbl>
    <w:p w14:paraId="5C32E43F" w14:textId="77777777" w:rsidR="003F4894" w:rsidRDefault="003F4894"/>
    <w:p w14:paraId="276B3E33" w14:textId="77777777" w:rsidR="003F4894" w:rsidRDefault="000D5B91">
      <w:pPr>
        <w:spacing w:line="360" w:lineRule="auto"/>
      </w:pPr>
      <w:r>
        <w:t xml:space="preserve">756. </w:t>
      </w:r>
      <w:r>
        <w:t>家庭中子女数是离散型的定量数据</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8EAB8FD" w14:textId="77777777">
        <w:trPr>
          <w:trHeight w:val="500"/>
        </w:trPr>
        <w:tc>
          <w:tcPr>
            <w:tcW w:w="7400" w:type="dxa"/>
            <w:shd w:val="clear" w:color="auto" w:fill="FFFFFF"/>
            <w:vAlign w:val="center"/>
          </w:tcPr>
          <w:p w14:paraId="583DE0ED" w14:textId="77777777" w:rsidR="003F4894" w:rsidRDefault="000D5B91">
            <w:r>
              <w:t>对</w:t>
            </w:r>
            <w:r>
              <w:rPr>
                <w:color w:val="EFA030"/>
              </w:rPr>
              <w:t>(</w:t>
            </w:r>
            <w:r>
              <w:rPr>
                <w:color w:val="EFA030"/>
              </w:rPr>
              <w:t>正确答案</w:t>
            </w:r>
            <w:r>
              <w:rPr>
                <w:color w:val="EFA030"/>
              </w:rPr>
              <w:t>)</w:t>
            </w:r>
          </w:p>
        </w:tc>
      </w:tr>
      <w:tr w:rsidR="003F4894" w14:paraId="6C469186" w14:textId="77777777">
        <w:trPr>
          <w:trHeight w:val="500"/>
        </w:trPr>
        <w:tc>
          <w:tcPr>
            <w:tcW w:w="7400" w:type="dxa"/>
            <w:shd w:val="clear" w:color="auto" w:fill="FFFFFF"/>
            <w:vAlign w:val="center"/>
          </w:tcPr>
          <w:p w14:paraId="3FC7BA65" w14:textId="77777777" w:rsidR="003F4894" w:rsidRDefault="000D5B91">
            <w:pPr>
              <w:rPr>
                <w:rFonts w:ascii="微软雅黑" w:eastAsia="微软雅黑" w:hAnsi="微软雅黑" w:cs="微软雅黑"/>
                <w:sz w:val="28"/>
              </w:rPr>
            </w:pPr>
            <w:r>
              <w:lastRenderedPageBreak/>
              <w:t>错</w:t>
            </w:r>
          </w:p>
        </w:tc>
      </w:tr>
    </w:tbl>
    <w:p w14:paraId="6A49C3E7" w14:textId="77777777" w:rsidR="003F4894" w:rsidRDefault="003F4894"/>
    <w:p w14:paraId="2AED696F" w14:textId="77777777" w:rsidR="003F4894" w:rsidRDefault="000D5B91">
      <w:pPr>
        <w:spacing w:line="360" w:lineRule="auto"/>
      </w:pPr>
      <w:r>
        <w:t xml:space="preserve">757. </w:t>
      </w:r>
      <w:r>
        <w:t>为了研究某校入学男生的平均身高，研究者随机抽取了</w:t>
      </w:r>
      <w:r>
        <w:t>1000</w:t>
      </w:r>
      <w:r>
        <w:t>名男同学测量其身高，得到平均身高为</w:t>
      </w:r>
      <w:r>
        <w:t>168cm</w:t>
      </w:r>
      <w:r>
        <w:t>，标准差为</w:t>
      </w:r>
      <w:r>
        <w:t>2.4cm</w:t>
      </w:r>
      <w:r>
        <w:t>，可以称样本均数是一个统计量</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3F5DE46" w14:textId="77777777">
        <w:trPr>
          <w:trHeight w:val="500"/>
        </w:trPr>
        <w:tc>
          <w:tcPr>
            <w:tcW w:w="7400" w:type="dxa"/>
            <w:shd w:val="clear" w:color="auto" w:fill="FFFFFF"/>
            <w:vAlign w:val="center"/>
          </w:tcPr>
          <w:p w14:paraId="70F28C1B" w14:textId="77777777" w:rsidR="003F4894" w:rsidRDefault="000D5B91">
            <w:r>
              <w:t>对</w:t>
            </w:r>
            <w:r>
              <w:rPr>
                <w:color w:val="EFA030"/>
              </w:rPr>
              <w:t>(</w:t>
            </w:r>
            <w:r>
              <w:rPr>
                <w:color w:val="EFA030"/>
              </w:rPr>
              <w:t>正确答案</w:t>
            </w:r>
            <w:r>
              <w:rPr>
                <w:color w:val="EFA030"/>
              </w:rPr>
              <w:t>)</w:t>
            </w:r>
          </w:p>
        </w:tc>
      </w:tr>
      <w:tr w:rsidR="003F4894" w14:paraId="47B00850" w14:textId="77777777">
        <w:trPr>
          <w:trHeight w:val="500"/>
        </w:trPr>
        <w:tc>
          <w:tcPr>
            <w:tcW w:w="7400" w:type="dxa"/>
            <w:shd w:val="clear" w:color="auto" w:fill="FFFFFF"/>
            <w:vAlign w:val="center"/>
          </w:tcPr>
          <w:p w14:paraId="2A5CDDA7" w14:textId="77777777" w:rsidR="003F4894" w:rsidRDefault="000D5B91">
            <w:pPr>
              <w:rPr>
                <w:rFonts w:ascii="微软雅黑" w:eastAsia="微软雅黑" w:hAnsi="微软雅黑" w:cs="微软雅黑"/>
                <w:sz w:val="28"/>
              </w:rPr>
            </w:pPr>
            <w:r>
              <w:t>错</w:t>
            </w:r>
          </w:p>
        </w:tc>
      </w:tr>
    </w:tbl>
    <w:p w14:paraId="473BCB31" w14:textId="77777777" w:rsidR="003F4894" w:rsidRDefault="003F4894"/>
    <w:p w14:paraId="5BEEE061" w14:textId="77777777" w:rsidR="003F4894" w:rsidRDefault="000D5B91">
      <w:pPr>
        <w:spacing w:line="360" w:lineRule="auto"/>
      </w:pPr>
      <w:r>
        <w:t xml:space="preserve">758. </w:t>
      </w:r>
      <w:r>
        <w:t>在推断性研究中，研究者往往对样本进行分析，但最终的目的是推断总体</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0C4CF5E" w14:textId="77777777">
        <w:trPr>
          <w:trHeight w:val="500"/>
        </w:trPr>
        <w:tc>
          <w:tcPr>
            <w:tcW w:w="7400" w:type="dxa"/>
            <w:shd w:val="clear" w:color="auto" w:fill="FFFFFF"/>
            <w:vAlign w:val="center"/>
          </w:tcPr>
          <w:p w14:paraId="7622D150" w14:textId="77777777" w:rsidR="003F4894" w:rsidRDefault="000D5B91">
            <w:r>
              <w:t>对</w:t>
            </w:r>
            <w:r>
              <w:rPr>
                <w:color w:val="EFA030"/>
              </w:rPr>
              <w:t>(</w:t>
            </w:r>
            <w:r>
              <w:rPr>
                <w:color w:val="EFA030"/>
              </w:rPr>
              <w:t>正确答案</w:t>
            </w:r>
            <w:r>
              <w:rPr>
                <w:color w:val="EFA030"/>
              </w:rPr>
              <w:t>)</w:t>
            </w:r>
          </w:p>
        </w:tc>
      </w:tr>
      <w:tr w:rsidR="003F4894" w14:paraId="79623183" w14:textId="77777777">
        <w:trPr>
          <w:trHeight w:val="500"/>
        </w:trPr>
        <w:tc>
          <w:tcPr>
            <w:tcW w:w="7400" w:type="dxa"/>
            <w:shd w:val="clear" w:color="auto" w:fill="FFFFFF"/>
            <w:vAlign w:val="center"/>
          </w:tcPr>
          <w:p w14:paraId="095412CE" w14:textId="77777777" w:rsidR="003F4894" w:rsidRDefault="000D5B91">
            <w:pPr>
              <w:rPr>
                <w:rFonts w:ascii="微软雅黑" w:eastAsia="微软雅黑" w:hAnsi="微软雅黑" w:cs="微软雅黑"/>
                <w:sz w:val="28"/>
              </w:rPr>
            </w:pPr>
            <w:r>
              <w:t>错</w:t>
            </w:r>
          </w:p>
        </w:tc>
      </w:tr>
    </w:tbl>
    <w:p w14:paraId="47127623" w14:textId="77777777" w:rsidR="003F4894" w:rsidRDefault="003F4894"/>
    <w:p w14:paraId="2A4AE6D2" w14:textId="77777777" w:rsidR="003F4894" w:rsidRDefault="000D5B91">
      <w:pPr>
        <w:spacing w:line="360" w:lineRule="auto"/>
      </w:pPr>
      <w:r>
        <w:t xml:space="preserve">759. </w:t>
      </w:r>
      <w:r>
        <w:t>同质个体之间的变异称为个体变异</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E61B54" w14:textId="77777777">
        <w:trPr>
          <w:trHeight w:val="500"/>
        </w:trPr>
        <w:tc>
          <w:tcPr>
            <w:tcW w:w="7400" w:type="dxa"/>
            <w:shd w:val="clear" w:color="auto" w:fill="FFFFFF"/>
            <w:vAlign w:val="center"/>
          </w:tcPr>
          <w:p w14:paraId="1685D26B" w14:textId="77777777" w:rsidR="003F4894" w:rsidRDefault="000D5B91">
            <w:r>
              <w:t>对</w:t>
            </w:r>
            <w:r>
              <w:rPr>
                <w:color w:val="EFA030"/>
              </w:rPr>
              <w:t>(</w:t>
            </w:r>
            <w:r>
              <w:rPr>
                <w:color w:val="EFA030"/>
              </w:rPr>
              <w:t>正确答案</w:t>
            </w:r>
            <w:r>
              <w:rPr>
                <w:color w:val="EFA030"/>
              </w:rPr>
              <w:t>)</w:t>
            </w:r>
          </w:p>
        </w:tc>
      </w:tr>
      <w:tr w:rsidR="003F4894" w14:paraId="498A0F23" w14:textId="77777777">
        <w:trPr>
          <w:trHeight w:val="500"/>
        </w:trPr>
        <w:tc>
          <w:tcPr>
            <w:tcW w:w="7400" w:type="dxa"/>
            <w:shd w:val="clear" w:color="auto" w:fill="FFFFFF"/>
            <w:vAlign w:val="center"/>
          </w:tcPr>
          <w:p w14:paraId="64B331CA" w14:textId="77777777" w:rsidR="003F4894" w:rsidRDefault="000D5B91">
            <w:pPr>
              <w:rPr>
                <w:rFonts w:ascii="微软雅黑" w:eastAsia="微软雅黑" w:hAnsi="微软雅黑" w:cs="微软雅黑"/>
                <w:sz w:val="28"/>
              </w:rPr>
            </w:pPr>
            <w:r>
              <w:t>错</w:t>
            </w:r>
          </w:p>
        </w:tc>
      </w:tr>
    </w:tbl>
    <w:p w14:paraId="50739C1D" w14:textId="77777777" w:rsidR="003F4894" w:rsidRDefault="003F4894"/>
    <w:p w14:paraId="7E38DBAC" w14:textId="77777777" w:rsidR="003F4894" w:rsidRDefault="000D5B91">
      <w:pPr>
        <w:spacing w:line="360" w:lineRule="auto"/>
      </w:pPr>
      <w:r>
        <w:t xml:space="preserve">760. </w:t>
      </w:r>
      <w:r>
        <w:t>学校往往通过考试评价学生的学习效果，但事实上对于评价学生学习效果而言，一次考试就是一次抽样，故存在抽样误差</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4612256" w14:textId="77777777">
        <w:trPr>
          <w:trHeight w:val="500"/>
        </w:trPr>
        <w:tc>
          <w:tcPr>
            <w:tcW w:w="7400" w:type="dxa"/>
            <w:shd w:val="clear" w:color="auto" w:fill="FFFFFF"/>
            <w:vAlign w:val="center"/>
          </w:tcPr>
          <w:p w14:paraId="66505F33" w14:textId="77777777" w:rsidR="003F4894" w:rsidRDefault="000D5B91">
            <w:r>
              <w:t>对</w:t>
            </w:r>
            <w:r>
              <w:rPr>
                <w:color w:val="EFA030"/>
              </w:rPr>
              <w:t>(</w:t>
            </w:r>
            <w:r>
              <w:rPr>
                <w:color w:val="EFA030"/>
              </w:rPr>
              <w:t>正确答案</w:t>
            </w:r>
            <w:r>
              <w:rPr>
                <w:color w:val="EFA030"/>
              </w:rPr>
              <w:t>)</w:t>
            </w:r>
          </w:p>
        </w:tc>
      </w:tr>
      <w:tr w:rsidR="003F4894" w14:paraId="78290591" w14:textId="77777777">
        <w:trPr>
          <w:trHeight w:val="500"/>
        </w:trPr>
        <w:tc>
          <w:tcPr>
            <w:tcW w:w="7400" w:type="dxa"/>
            <w:shd w:val="clear" w:color="auto" w:fill="FFFFFF"/>
            <w:vAlign w:val="center"/>
          </w:tcPr>
          <w:p w14:paraId="0D6F0BEC" w14:textId="77777777" w:rsidR="003F4894" w:rsidRDefault="000D5B91">
            <w:pPr>
              <w:rPr>
                <w:rFonts w:ascii="微软雅黑" w:eastAsia="微软雅黑" w:hAnsi="微软雅黑" w:cs="微软雅黑"/>
                <w:sz w:val="28"/>
              </w:rPr>
            </w:pPr>
            <w:r>
              <w:t>错</w:t>
            </w:r>
          </w:p>
        </w:tc>
      </w:tr>
    </w:tbl>
    <w:p w14:paraId="58C78BA7" w14:textId="77777777" w:rsidR="003F4894" w:rsidRDefault="003F4894"/>
    <w:p w14:paraId="7A4568CB" w14:textId="77777777" w:rsidR="003F4894" w:rsidRDefault="000D5B91">
      <w:pPr>
        <w:spacing w:line="360" w:lineRule="auto"/>
      </w:pPr>
      <w:r>
        <w:t xml:space="preserve">761. </w:t>
      </w:r>
      <w:r>
        <w:t>定量变量、分类变量和有序变量可以相互转换</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E8CE89" w14:textId="77777777">
        <w:trPr>
          <w:trHeight w:val="500"/>
        </w:trPr>
        <w:tc>
          <w:tcPr>
            <w:tcW w:w="7400" w:type="dxa"/>
            <w:shd w:val="clear" w:color="auto" w:fill="FFFFFF"/>
            <w:vAlign w:val="center"/>
          </w:tcPr>
          <w:p w14:paraId="53D23FDC" w14:textId="77777777" w:rsidR="003F4894" w:rsidRDefault="000D5B91">
            <w:r>
              <w:t>对</w:t>
            </w:r>
          </w:p>
        </w:tc>
      </w:tr>
      <w:tr w:rsidR="003F4894" w14:paraId="5019BB5E" w14:textId="77777777">
        <w:trPr>
          <w:trHeight w:val="500"/>
        </w:trPr>
        <w:tc>
          <w:tcPr>
            <w:tcW w:w="7400" w:type="dxa"/>
            <w:shd w:val="clear" w:color="auto" w:fill="FFFFFF"/>
            <w:vAlign w:val="center"/>
          </w:tcPr>
          <w:p w14:paraId="55484206"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0635E12A" w14:textId="77777777" w:rsidR="003F4894" w:rsidRDefault="003F4894"/>
    <w:p w14:paraId="5C0BBDD5" w14:textId="77777777" w:rsidR="003F4894" w:rsidRDefault="000D5B91">
      <w:pPr>
        <w:spacing w:line="360" w:lineRule="auto"/>
      </w:pPr>
      <w:r>
        <w:t xml:space="preserve">762. </w:t>
      </w:r>
      <w:r>
        <w:t>离散变量在数值很大时，单位为</w:t>
      </w:r>
      <w:r>
        <w:t>“</w:t>
      </w:r>
      <w:r>
        <w:t>千</w:t>
      </w:r>
      <w:r>
        <w:t>”</w:t>
      </w:r>
      <w:r>
        <w:t>或</w:t>
      </w:r>
      <w:r>
        <w:t>“</w:t>
      </w:r>
      <w:r>
        <w:t>万</w:t>
      </w:r>
      <w:r>
        <w:t>”</w:t>
      </w:r>
      <w:r>
        <w:t>时可以取小数值，此时可接近地视为连续型变量</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19C546D" w14:textId="77777777">
        <w:trPr>
          <w:trHeight w:val="500"/>
        </w:trPr>
        <w:tc>
          <w:tcPr>
            <w:tcW w:w="7400" w:type="dxa"/>
            <w:shd w:val="clear" w:color="auto" w:fill="FFFFFF"/>
            <w:vAlign w:val="center"/>
          </w:tcPr>
          <w:p w14:paraId="497E6959" w14:textId="77777777" w:rsidR="003F4894" w:rsidRDefault="000D5B91">
            <w:r>
              <w:lastRenderedPageBreak/>
              <w:t>对</w:t>
            </w:r>
            <w:r>
              <w:rPr>
                <w:color w:val="EFA030"/>
              </w:rPr>
              <w:t>(</w:t>
            </w:r>
            <w:r>
              <w:rPr>
                <w:color w:val="EFA030"/>
              </w:rPr>
              <w:t>正确答案</w:t>
            </w:r>
            <w:r>
              <w:rPr>
                <w:color w:val="EFA030"/>
              </w:rPr>
              <w:t>)</w:t>
            </w:r>
          </w:p>
        </w:tc>
      </w:tr>
      <w:tr w:rsidR="003F4894" w14:paraId="2D88C584" w14:textId="77777777">
        <w:trPr>
          <w:trHeight w:val="500"/>
        </w:trPr>
        <w:tc>
          <w:tcPr>
            <w:tcW w:w="7400" w:type="dxa"/>
            <w:shd w:val="clear" w:color="auto" w:fill="FFFFFF"/>
            <w:vAlign w:val="center"/>
          </w:tcPr>
          <w:p w14:paraId="355F8BF3" w14:textId="77777777" w:rsidR="003F4894" w:rsidRDefault="000D5B91">
            <w:pPr>
              <w:rPr>
                <w:rFonts w:ascii="微软雅黑" w:eastAsia="微软雅黑" w:hAnsi="微软雅黑" w:cs="微软雅黑"/>
                <w:sz w:val="28"/>
              </w:rPr>
            </w:pPr>
            <w:r>
              <w:t>错</w:t>
            </w:r>
          </w:p>
        </w:tc>
      </w:tr>
    </w:tbl>
    <w:p w14:paraId="730E236E" w14:textId="77777777" w:rsidR="003F4894" w:rsidRDefault="003F4894"/>
    <w:p w14:paraId="007221EF" w14:textId="77777777" w:rsidR="003F4894" w:rsidRDefault="000D5B91">
      <w:pPr>
        <w:spacing w:line="360" w:lineRule="auto"/>
      </w:pPr>
      <w:r>
        <w:t xml:space="preserve">763. </w:t>
      </w:r>
      <w:r>
        <w:t>同质的个体间不存在差异</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A5A77DE" w14:textId="77777777">
        <w:trPr>
          <w:trHeight w:val="500"/>
        </w:trPr>
        <w:tc>
          <w:tcPr>
            <w:tcW w:w="7400" w:type="dxa"/>
            <w:shd w:val="clear" w:color="auto" w:fill="FFFFFF"/>
            <w:vAlign w:val="center"/>
          </w:tcPr>
          <w:p w14:paraId="358C81C0" w14:textId="77777777" w:rsidR="003F4894" w:rsidRDefault="000D5B91">
            <w:r>
              <w:t>对</w:t>
            </w:r>
          </w:p>
        </w:tc>
      </w:tr>
      <w:tr w:rsidR="003F4894" w14:paraId="6AE89788" w14:textId="77777777">
        <w:trPr>
          <w:trHeight w:val="500"/>
        </w:trPr>
        <w:tc>
          <w:tcPr>
            <w:tcW w:w="7400" w:type="dxa"/>
            <w:shd w:val="clear" w:color="auto" w:fill="FFFFFF"/>
            <w:vAlign w:val="center"/>
          </w:tcPr>
          <w:p w14:paraId="2BB57224"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80A2F0B" w14:textId="77777777" w:rsidR="003F4894" w:rsidRDefault="003F4894"/>
    <w:p w14:paraId="39BBB5E7" w14:textId="77777777" w:rsidR="003F4894" w:rsidRDefault="000D5B91">
      <w:pPr>
        <w:spacing w:line="360" w:lineRule="auto"/>
      </w:pPr>
      <w:r>
        <w:t xml:space="preserve">764. </w:t>
      </w:r>
      <w:r>
        <w:t>如果个体间有变异，则它们一定不是来自同一总体</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9E94998" w14:textId="77777777">
        <w:trPr>
          <w:trHeight w:val="500"/>
        </w:trPr>
        <w:tc>
          <w:tcPr>
            <w:tcW w:w="7400" w:type="dxa"/>
            <w:shd w:val="clear" w:color="auto" w:fill="FFFFFF"/>
            <w:vAlign w:val="center"/>
          </w:tcPr>
          <w:p w14:paraId="713E30F6" w14:textId="77777777" w:rsidR="003F4894" w:rsidRDefault="000D5B91">
            <w:r>
              <w:t>对</w:t>
            </w:r>
          </w:p>
        </w:tc>
      </w:tr>
      <w:tr w:rsidR="003F4894" w14:paraId="31A7121E" w14:textId="77777777">
        <w:trPr>
          <w:trHeight w:val="500"/>
        </w:trPr>
        <w:tc>
          <w:tcPr>
            <w:tcW w:w="7400" w:type="dxa"/>
            <w:shd w:val="clear" w:color="auto" w:fill="FFFFFF"/>
            <w:vAlign w:val="center"/>
          </w:tcPr>
          <w:p w14:paraId="05B952B8"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16EE85B" w14:textId="77777777" w:rsidR="003F4894" w:rsidRDefault="003F4894"/>
    <w:p w14:paraId="46D4D4A2" w14:textId="77777777" w:rsidR="003F4894" w:rsidRDefault="000D5B91">
      <w:pPr>
        <w:spacing w:line="360" w:lineRule="auto"/>
      </w:pPr>
      <w:r>
        <w:t xml:space="preserve">765. </w:t>
      </w:r>
      <w:r>
        <w:t>为了快速且有效地认识数据蕴含的有效信息</w:t>
      </w:r>
      <w:r>
        <w:t>,</w:t>
      </w:r>
      <w:r>
        <w:t>常用的策略是采用几个具有代表性的统计指标反映整个原始数据的基本特征</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3A0B05E" w14:textId="77777777">
        <w:trPr>
          <w:trHeight w:val="500"/>
        </w:trPr>
        <w:tc>
          <w:tcPr>
            <w:tcW w:w="7400" w:type="dxa"/>
            <w:shd w:val="clear" w:color="auto" w:fill="FFFFFF"/>
            <w:vAlign w:val="center"/>
          </w:tcPr>
          <w:p w14:paraId="6DEE2224" w14:textId="77777777" w:rsidR="003F4894" w:rsidRDefault="000D5B91">
            <w:r>
              <w:t>对</w:t>
            </w:r>
            <w:r>
              <w:rPr>
                <w:color w:val="EFA030"/>
              </w:rPr>
              <w:t>(</w:t>
            </w:r>
            <w:r>
              <w:rPr>
                <w:color w:val="EFA030"/>
              </w:rPr>
              <w:t>正确答案</w:t>
            </w:r>
            <w:r>
              <w:rPr>
                <w:color w:val="EFA030"/>
              </w:rPr>
              <w:t>)</w:t>
            </w:r>
          </w:p>
        </w:tc>
      </w:tr>
      <w:tr w:rsidR="003F4894" w14:paraId="223E942A" w14:textId="77777777">
        <w:trPr>
          <w:trHeight w:val="500"/>
        </w:trPr>
        <w:tc>
          <w:tcPr>
            <w:tcW w:w="7400" w:type="dxa"/>
            <w:shd w:val="clear" w:color="auto" w:fill="FFFFFF"/>
            <w:vAlign w:val="center"/>
          </w:tcPr>
          <w:p w14:paraId="269AF891" w14:textId="77777777" w:rsidR="003F4894" w:rsidRDefault="000D5B91">
            <w:pPr>
              <w:rPr>
                <w:rFonts w:ascii="微软雅黑" w:eastAsia="微软雅黑" w:hAnsi="微软雅黑" w:cs="微软雅黑"/>
                <w:sz w:val="28"/>
              </w:rPr>
            </w:pPr>
            <w:r>
              <w:t>错</w:t>
            </w:r>
          </w:p>
        </w:tc>
      </w:tr>
    </w:tbl>
    <w:p w14:paraId="55C6DFA8" w14:textId="77777777" w:rsidR="003F4894" w:rsidRDefault="003F4894"/>
    <w:p w14:paraId="497F060C" w14:textId="77777777" w:rsidR="003F4894" w:rsidRDefault="000D5B91">
      <w:pPr>
        <w:spacing w:line="360" w:lineRule="auto"/>
      </w:pPr>
      <w:r>
        <w:t xml:space="preserve">766. </w:t>
      </w:r>
      <w:r>
        <w:t>将定量数据制作成频数表的过程，属于统计工作基本步骤（</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536D78B" w14:textId="77777777">
        <w:trPr>
          <w:trHeight w:val="500"/>
        </w:trPr>
        <w:tc>
          <w:tcPr>
            <w:tcW w:w="7400" w:type="dxa"/>
            <w:shd w:val="clear" w:color="auto" w:fill="FFFFFF"/>
            <w:vAlign w:val="center"/>
          </w:tcPr>
          <w:p w14:paraId="2917E848" w14:textId="77777777" w:rsidR="003F4894" w:rsidRDefault="000D5B91">
            <w:r>
              <w:t>A</w:t>
            </w:r>
            <w:r>
              <w:t>、</w:t>
            </w:r>
            <w:r>
              <w:t xml:space="preserve"> </w:t>
            </w:r>
            <w:r>
              <w:t>统计设计</w:t>
            </w:r>
          </w:p>
        </w:tc>
      </w:tr>
      <w:tr w:rsidR="003F4894" w14:paraId="7F592EEF" w14:textId="77777777">
        <w:trPr>
          <w:trHeight w:val="500"/>
        </w:trPr>
        <w:tc>
          <w:tcPr>
            <w:tcW w:w="7400" w:type="dxa"/>
            <w:shd w:val="clear" w:color="auto" w:fill="FFFFFF"/>
            <w:vAlign w:val="center"/>
          </w:tcPr>
          <w:p w14:paraId="73F7AA9D" w14:textId="77777777" w:rsidR="003F4894" w:rsidRDefault="000D5B91">
            <w:pPr>
              <w:rPr>
                <w:rFonts w:ascii="微软雅黑" w:eastAsia="微软雅黑" w:hAnsi="微软雅黑" w:cs="微软雅黑"/>
                <w:sz w:val="28"/>
              </w:rPr>
            </w:pPr>
            <w:r>
              <w:t>B</w:t>
            </w:r>
            <w:r>
              <w:t>、</w:t>
            </w:r>
            <w:r>
              <w:t xml:space="preserve"> </w:t>
            </w:r>
            <w:r>
              <w:t>收集数据</w:t>
            </w:r>
          </w:p>
        </w:tc>
      </w:tr>
      <w:tr w:rsidR="003F4894" w14:paraId="60F8E738" w14:textId="77777777">
        <w:trPr>
          <w:trHeight w:val="500"/>
        </w:trPr>
        <w:tc>
          <w:tcPr>
            <w:tcW w:w="7400" w:type="dxa"/>
            <w:shd w:val="clear" w:color="auto" w:fill="FFFFFF"/>
            <w:vAlign w:val="center"/>
          </w:tcPr>
          <w:p w14:paraId="1B6A883A" w14:textId="77777777" w:rsidR="003F4894" w:rsidRDefault="000D5B91">
            <w:pPr>
              <w:rPr>
                <w:rFonts w:ascii="微软雅黑" w:eastAsia="微软雅黑" w:hAnsi="微软雅黑" w:cs="微软雅黑"/>
                <w:sz w:val="28"/>
              </w:rPr>
            </w:pPr>
            <w:r>
              <w:t>C</w:t>
            </w:r>
            <w:r>
              <w:t>、</w:t>
            </w:r>
            <w:r>
              <w:t xml:space="preserve"> </w:t>
            </w:r>
            <w:r>
              <w:t>整理数据</w:t>
            </w:r>
            <w:r>
              <w:rPr>
                <w:color w:val="EFA030"/>
              </w:rPr>
              <w:t>(</w:t>
            </w:r>
            <w:r>
              <w:rPr>
                <w:color w:val="EFA030"/>
              </w:rPr>
              <w:t>正确答案</w:t>
            </w:r>
            <w:r>
              <w:rPr>
                <w:color w:val="EFA030"/>
              </w:rPr>
              <w:t>)</w:t>
            </w:r>
          </w:p>
        </w:tc>
      </w:tr>
      <w:tr w:rsidR="003F4894" w14:paraId="5A8FC3DF" w14:textId="77777777">
        <w:trPr>
          <w:trHeight w:val="500"/>
        </w:trPr>
        <w:tc>
          <w:tcPr>
            <w:tcW w:w="7400" w:type="dxa"/>
            <w:shd w:val="clear" w:color="auto" w:fill="FFFFFF"/>
            <w:vAlign w:val="center"/>
          </w:tcPr>
          <w:p w14:paraId="47CB3A7E" w14:textId="77777777" w:rsidR="003F4894" w:rsidRDefault="000D5B91">
            <w:pPr>
              <w:rPr>
                <w:rFonts w:ascii="微软雅黑" w:eastAsia="微软雅黑" w:hAnsi="微软雅黑" w:cs="微软雅黑"/>
                <w:sz w:val="28"/>
              </w:rPr>
            </w:pPr>
            <w:r>
              <w:t>D</w:t>
            </w:r>
            <w:r>
              <w:t>、</w:t>
            </w:r>
            <w:r>
              <w:t xml:space="preserve"> </w:t>
            </w:r>
            <w:r>
              <w:t>分析数据</w:t>
            </w:r>
          </w:p>
        </w:tc>
      </w:tr>
    </w:tbl>
    <w:p w14:paraId="585A2285" w14:textId="77777777" w:rsidR="003F4894" w:rsidRDefault="003F4894"/>
    <w:p w14:paraId="14EB205C" w14:textId="77777777" w:rsidR="003F4894" w:rsidRDefault="000D5B91">
      <w:pPr>
        <w:spacing w:line="360" w:lineRule="auto"/>
      </w:pPr>
      <w:r>
        <w:t xml:space="preserve">767. </w:t>
      </w:r>
      <w:r>
        <w:t>某地区抽查</w:t>
      </w:r>
      <w:r>
        <w:t>1000</w:t>
      </w:r>
      <w:r>
        <w:t>名成年人的血压并制作成频数表，这属于数据</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7E7F8E7" w14:textId="77777777">
        <w:trPr>
          <w:trHeight w:val="500"/>
        </w:trPr>
        <w:tc>
          <w:tcPr>
            <w:tcW w:w="7400" w:type="dxa"/>
            <w:shd w:val="clear" w:color="auto" w:fill="FFFFFF"/>
            <w:vAlign w:val="center"/>
          </w:tcPr>
          <w:p w14:paraId="1B452D4F" w14:textId="77777777" w:rsidR="003F4894" w:rsidRDefault="000D5B91">
            <w:r>
              <w:t>A</w:t>
            </w:r>
            <w:r>
              <w:t>、</w:t>
            </w:r>
            <w:r>
              <w:t xml:space="preserve"> </w:t>
            </w:r>
            <w:r>
              <w:t>定量数据</w:t>
            </w:r>
            <w:r>
              <w:rPr>
                <w:color w:val="EFA030"/>
              </w:rPr>
              <w:t>(</w:t>
            </w:r>
            <w:r>
              <w:rPr>
                <w:color w:val="EFA030"/>
              </w:rPr>
              <w:t>正确答案</w:t>
            </w:r>
            <w:r>
              <w:rPr>
                <w:color w:val="EFA030"/>
              </w:rPr>
              <w:t>)</w:t>
            </w:r>
          </w:p>
        </w:tc>
      </w:tr>
      <w:tr w:rsidR="003F4894" w14:paraId="48F5187F" w14:textId="77777777">
        <w:trPr>
          <w:trHeight w:val="500"/>
        </w:trPr>
        <w:tc>
          <w:tcPr>
            <w:tcW w:w="7400" w:type="dxa"/>
            <w:shd w:val="clear" w:color="auto" w:fill="FFFFFF"/>
            <w:vAlign w:val="center"/>
          </w:tcPr>
          <w:p w14:paraId="2944A184" w14:textId="77777777" w:rsidR="003F4894" w:rsidRDefault="000D5B91">
            <w:pPr>
              <w:rPr>
                <w:rFonts w:ascii="微软雅黑" w:eastAsia="微软雅黑" w:hAnsi="微软雅黑" w:cs="微软雅黑"/>
                <w:sz w:val="28"/>
              </w:rPr>
            </w:pPr>
            <w:r>
              <w:t>B</w:t>
            </w:r>
            <w:r>
              <w:t>、</w:t>
            </w:r>
            <w:r>
              <w:t xml:space="preserve"> </w:t>
            </w:r>
            <w:r>
              <w:t>计数数据</w:t>
            </w:r>
          </w:p>
        </w:tc>
      </w:tr>
      <w:tr w:rsidR="003F4894" w14:paraId="575FDA72" w14:textId="77777777">
        <w:trPr>
          <w:trHeight w:val="500"/>
        </w:trPr>
        <w:tc>
          <w:tcPr>
            <w:tcW w:w="7400" w:type="dxa"/>
            <w:shd w:val="clear" w:color="auto" w:fill="FFFFFF"/>
            <w:vAlign w:val="center"/>
          </w:tcPr>
          <w:p w14:paraId="7DB9AE47" w14:textId="77777777" w:rsidR="003F4894" w:rsidRDefault="000D5B91">
            <w:pPr>
              <w:rPr>
                <w:rFonts w:ascii="微软雅黑" w:eastAsia="微软雅黑" w:hAnsi="微软雅黑" w:cs="微软雅黑"/>
                <w:sz w:val="28"/>
              </w:rPr>
            </w:pPr>
            <w:r>
              <w:t>C</w:t>
            </w:r>
            <w:r>
              <w:t>、</w:t>
            </w:r>
            <w:r>
              <w:t xml:space="preserve"> </w:t>
            </w:r>
            <w:r>
              <w:t>等级数据</w:t>
            </w:r>
          </w:p>
        </w:tc>
      </w:tr>
      <w:tr w:rsidR="003F4894" w14:paraId="69F2544D" w14:textId="77777777">
        <w:trPr>
          <w:trHeight w:val="500"/>
        </w:trPr>
        <w:tc>
          <w:tcPr>
            <w:tcW w:w="7400" w:type="dxa"/>
            <w:shd w:val="clear" w:color="auto" w:fill="FFFFFF"/>
            <w:vAlign w:val="center"/>
          </w:tcPr>
          <w:p w14:paraId="134C1C9C" w14:textId="77777777" w:rsidR="003F4894" w:rsidRDefault="000D5B91">
            <w:pPr>
              <w:rPr>
                <w:rFonts w:ascii="微软雅黑" w:eastAsia="微软雅黑" w:hAnsi="微软雅黑" w:cs="微软雅黑"/>
                <w:sz w:val="28"/>
              </w:rPr>
            </w:pPr>
            <w:r>
              <w:t>D</w:t>
            </w:r>
            <w:r>
              <w:t>、</w:t>
            </w:r>
            <w:r>
              <w:t xml:space="preserve"> </w:t>
            </w:r>
            <w:r>
              <w:t>半定量数据</w:t>
            </w:r>
          </w:p>
        </w:tc>
      </w:tr>
    </w:tbl>
    <w:p w14:paraId="109900B1" w14:textId="77777777" w:rsidR="003F4894" w:rsidRDefault="003F4894"/>
    <w:p w14:paraId="58BC3D4C" w14:textId="77777777" w:rsidR="003F4894" w:rsidRDefault="000D5B91">
      <w:pPr>
        <w:spacing w:line="360" w:lineRule="auto"/>
      </w:pPr>
      <w:r>
        <w:t xml:space="preserve">768. </w:t>
      </w:r>
      <w:r>
        <w:t>频数分布的两个重要特征是（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5AC45FB" w14:textId="77777777">
        <w:trPr>
          <w:trHeight w:val="500"/>
        </w:trPr>
        <w:tc>
          <w:tcPr>
            <w:tcW w:w="7400" w:type="dxa"/>
            <w:shd w:val="clear" w:color="auto" w:fill="FFFFFF"/>
            <w:vAlign w:val="center"/>
          </w:tcPr>
          <w:p w14:paraId="488872E3" w14:textId="77777777" w:rsidR="003F4894" w:rsidRDefault="000D5B91">
            <w:r>
              <w:lastRenderedPageBreak/>
              <w:t>A</w:t>
            </w:r>
            <w:r>
              <w:t>、</w:t>
            </w:r>
            <w:r>
              <w:t xml:space="preserve"> </w:t>
            </w:r>
            <w:r>
              <w:t>统计量与参数</w:t>
            </w:r>
          </w:p>
        </w:tc>
      </w:tr>
      <w:tr w:rsidR="003F4894" w14:paraId="49261581" w14:textId="77777777">
        <w:trPr>
          <w:trHeight w:val="500"/>
        </w:trPr>
        <w:tc>
          <w:tcPr>
            <w:tcW w:w="7400" w:type="dxa"/>
            <w:shd w:val="clear" w:color="auto" w:fill="FFFFFF"/>
            <w:vAlign w:val="center"/>
          </w:tcPr>
          <w:p w14:paraId="2D058E05" w14:textId="77777777" w:rsidR="003F4894" w:rsidRDefault="000D5B91">
            <w:pPr>
              <w:rPr>
                <w:rFonts w:ascii="微软雅黑" w:eastAsia="微软雅黑" w:hAnsi="微软雅黑" w:cs="微软雅黑"/>
                <w:sz w:val="28"/>
              </w:rPr>
            </w:pPr>
            <w:r>
              <w:t>B</w:t>
            </w:r>
            <w:r>
              <w:t>、</w:t>
            </w:r>
            <w:r>
              <w:t xml:space="preserve"> </w:t>
            </w:r>
            <w:r>
              <w:t>样本均数与总体均数</w:t>
            </w:r>
          </w:p>
        </w:tc>
      </w:tr>
      <w:tr w:rsidR="003F4894" w14:paraId="7658A3F0" w14:textId="77777777">
        <w:trPr>
          <w:trHeight w:val="500"/>
        </w:trPr>
        <w:tc>
          <w:tcPr>
            <w:tcW w:w="7400" w:type="dxa"/>
            <w:shd w:val="clear" w:color="auto" w:fill="FFFFFF"/>
            <w:vAlign w:val="center"/>
          </w:tcPr>
          <w:p w14:paraId="5513DED6" w14:textId="77777777" w:rsidR="003F4894" w:rsidRDefault="000D5B91">
            <w:pPr>
              <w:rPr>
                <w:rFonts w:ascii="微软雅黑" w:eastAsia="微软雅黑" w:hAnsi="微软雅黑" w:cs="微软雅黑"/>
                <w:sz w:val="28"/>
              </w:rPr>
            </w:pPr>
            <w:r>
              <w:t>C</w:t>
            </w:r>
            <w:r>
              <w:t>、</w:t>
            </w:r>
            <w:r>
              <w:t xml:space="preserve"> </w:t>
            </w:r>
            <w:r>
              <w:t>集中趋势与离散趋势（变异程度）</w:t>
            </w:r>
            <w:r>
              <w:rPr>
                <w:color w:val="EFA030"/>
              </w:rPr>
              <w:t>(</w:t>
            </w:r>
            <w:r>
              <w:rPr>
                <w:color w:val="EFA030"/>
              </w:rPr>
              <w:t>正确答案</w:t>
            </w:r>
            <w:r>
              <w:rPr>
                <w:color w:val="EFA030"/>
              </w:rPr>
              <w:t>)</w:t>
            </w:r>
          </w:p>
        </w:tc>
      </w:tr>
      <w:tr w:rsidR="003F4894" w14:paraId="35683327" w14:textId="77777777">
        <w:trPr>
          <w:trHeight w:val="500"/>
        </w:trPr>
        <w:tc>
          <w:tcPr>
            <w:tcW w:w="7400" w:type="dxa"/>
            <w:shd w:val="clear" w:color="auto" w:fill="FFFFFF"/>
            <w:vAlign w:val="center"/>
          </w:tcPr>
          <w:p w14:paraId="4196131E" w14:textId="77777777" w:rsidR="003F4894" w:rsidRDefault="000D5B91">
            <w:pPr>
              <w:rPr>
                <w:rFonts w:ascii="微软雅黑" w:eastAsia="微软雅黑" w:hAnsi="微软雅黑" w:cs="微软雅黑"/>
                <w:sz w:val="28"/>
              </w:rPr>
            </w:pPr>
            <w:r>
              <w:t>D</w:t>
            </w:r>
            <w:r>
              <w:t>、</w:t>
            </w:r>
            <w:r>
              <w:t xml:space="preserve"> </w:t>
            </w:r>
            <w:r>
              <w:t>样本标准差与总体标准差</w:t>
            </w:r>
          </w:p>
        </w:tc>
      </w:tr>
      <w:tr w:rsidR="003F4894" w14:paraId="1C8AA3A4" w14:textId="77777777">
        <w:trPr>
          <w:trHeight w:val="500"/>
        </w:trPr>
        <w:tc>
          <w:tcPr>
            <w:tcW w:w="7400" w:type="dxa"/>
            <w:shd w:val="clear" w:color="auto" w:fill="FFFFFF"/>
            <w:vAlign w:val="center"/>
          </w:tcPr>
          <w:p w14:paraId="797F1D0E" w14:textId="77777777" w:rsidR="003F4894" w:rsidRDefault="000D5B91">
            <w:pPr>
              <w:rPr>
                <w:rFonts w:ascii="微软雅黑" w:eastAsia="微软雅黑" w:hAnsi="微软雅黑" w:cs="微软雅黑"/>
                <w:sz w:val="28"/>
              </w:rPr>
            </w:pPr>
            <w:r>
              <w:t>E</w:t>
            </w:r>
            <w:r>
              <w:t>、</w:t>
            </w:r>
            <w:r>
              <w:t xml:space="preserve"> </w:t>
            </w:r>
            <w:r>
              <w:t>样本与总体</w:t>
            </w:r>
          </w:p>
        </w:tc>
      </w:tr>
    </w:tbl>
    <w:p w14:paraId="0DB4804E" w14:textId="77777777" w:rsidR="003F4894" w:rsidRDefault="003F4894"/>
    <w:p w14:paraId="60AAECE0" w14:textId="77777777" w:rsidR="003F4894" w:rsidRDefault="000D5B91">
      <w:pPr>
        <w:spacing w:line="360" w:lineRule="auto"/>
      </w:pPr>
      <w:r>
        <w:t xml:space="preserve">769. </w:t>
      </w:r>
      <w:r>
        <w:t>抽样调查</w:t>
      </w:r>
      <w:r>
        <w:t>120</w:t>
      </w:r>
      <w:r>
        <w:t>名</w:t>
      </w:r>
      <w:r>
        <w:t>20</w:t>
      </w:r>
      <w:r>
        <w:t>～</w:t>
      </w:r>
      <w:r>
        <w:t>30</w:t>
      </w:r>
      <w:r>
        <w:t>岁健康女性的胆固醇含量，对于编制等组距的频数表，组距为</w:t>
      </w:r>
      <w:r>
        <w:t>8</w:t>
      </w:r>
      <w:r>
        <w:t>，假定第一个组段的下限为</w:t>
      </w:r>
      <w:r>
        <w:t>6</w:t>
      </w:r>
      <w:r>
        <w:t>，请问：下列陈述中哪项是错误的（</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DAA07F6" w14:textId="77777777">
        <w:trPr>
          <w:trHeight w:val="500"/>
        </w:trPr>
        <w:tc>
          <w:tcPr>
            <w:tcW w:w="7400" w:type="dxa"/>
            <w:shd w:val="clear" w:color="auto" w:fill="FFFFFF"/>
            <w:vAlign w:val="center"/>
          </w:tcPr>
          <w:p w14:paraId="184E4497" w14:textId="77777777" w:rsidR="003F4894" w:rsidRDefault="000D5B91">
            <w:r>
              <w:t>A</w:t>
            </w:r>
            <w:r>
              <w:t>、</w:t>
            </w:r>
            <w:r>
              <w:t xml:space="preserve"> </w:t>
            </w:r>
            <w:r>
              <w:t>第一个组段的组中值和上限分别为</w:t>
            </w:r>
            <w:r>
              <w:t>10</w:t>
            </w:r>
            <w:r>
              <w:t>和</w:t>
            </w:r>
            <w:r>
              <w:t>14</w:t>
            </w:r>
          </w:p>
        </w:tc>
      </w:tr>
      <w:tr w:rsidR="003F4894" w14:paraId="5186C728" w14:textId="77777777">
        <w:trPr>
          <w:trHeight w:val="500"/>
        </w:trPr>
        <w:tc>
          <w:tcPr>
            <w:tcW w:w="7400" w:type="dxa"/>
            <w:shd w:val="clear" w:color="auto" w:fill="FFFFFF"/>
            <w:vAlign w:val="center"/>
          </w:tcPr>
          <w:p w14:paraId="4F001732" w14:textId="77777777" w:rsidR="003F4894" w:rsidRDefault="000D5B91">
            <w:pPr>
              <w:rPr>
                <w:rFonts w:ascii="微软雅黑" w:eastAsia="微软雅黑" w:hAnsi="微软雅黑" w:cs="微软雅黑"/>
                <w:sz w:val="28"/>
              </w:rPr>
            </w:pPr>
            <w:r>
              <w:t>B</w:t>
            </w:r>
            <w:r>
              <w:t>、</w:t>
            </w:r>
            <w:r>
              <w:t xml:space="preserve"> </w:t>
            </w:r>
            <w:r>
              <w:t>第二个组段的组中值为</w:t>
            </w:r>
            <w:r>
              <w:t>18</w:t>
            </w:r>
          </w:p>
        </w:tc>
      </w:tr>
      <w:tr w:rsidR="003F4894" w14:paraId="3D7B1A3F" w14:textId="77777777">
        <w:trPr>
          <w:trHeight w:val="500"/>
        </w:trPr>
        <w:tc>
          <w:tcPr>
            <w:tcW w:w="7400" w:type="dxa"/>
            <w:shd w:val="clear" w:color="auto" w:fill="FFFFFF"/>
            <w:vAlign w:val="center"/>
          </w:tcPr>
          <w:p w14:paraId="3A933C3F" w14:textId="77777777" w:rsidR="003F4894" w:rsidRDefault="000D5B91">
            <w:pPr>
              <w:rPr>
                <w:rFonts w:ascii="微软雅黑" w:eastAsia="微软雅黑" w:hAnsi="微软雅黑" w:cs="微软雅黑"/>
                <w:sz w:val="28"/>
              </w:rPr>
            </w:pPr>
            <w:r>
              <w:t>C</w:t>
            </w:r>
            <w:r>
              <w:t>、</w:t>
            </w:r>
            <w:r>
              <w:t xml:space="preserve"> </w:t>
            </w:r>
            <w:r>
              <w:t>第三组的上下限分别为</w:t>
            </w:r>
            <w:r>
              <w:t>22</w:t>
            </w:r>
            <w:r>
              <w:t>和</w:t>
            </w:r>
            <w:r>
              <w:t>30</w:t>
            </w:r>
          </w:p>
        </w:tc>
      </w:tr>
      <w:tr w:rsidR="003F4894" w14:paraId="50F427C6" w14:textId="77777777">
        <w:trPr>
          <w:trHeight w:val="500"/>
        </w:trPr>
        <w:tc>
          <w:tcPr>
            <w:tcW w:w="7400" w:type="dxa"/>
            <w:shd w:val="clear" w:color="auto" w:fill="FFFFFF"/>
            <w:vAlign w:val="center"/>
          </w:tcPr>
          <w:p w14:paraId="36AAC92A" w14:textId="77777777" w:rsidR="003F4894" w:rsidRDefault="000D5B91">
            <w:pPr>
              <w:rPr>
                <w:rFonts w:ascii="微软雅黑" w:eastAsia="微软雅黑" w:hAnsi="微软雅黑" w:cs="微软雅黑"/>
                <w:sz w:val="28"/>
              </w:rPr>
            </w:pPr>
            <w:r>
              <w:t>D</w:t>
            </w:r>
            <w:r>
              <w:t>、</w:t>
            </w:r>
            <w:r>
              <w:t xml:space="preserve"> 23</w:t>
            </w:r>
            <w:r>
              <w:t>属于第二组段</w:t>
            </w:r>
            <w:r>
              <w:rPr>
                <w:color w:val="EFA030"/>
              </w:rPr>
              <w:t>(</w:t>
            </w:r>
            <w:r>
              <w:rPr>
                <w:color w:val="EFA030"/>
              </w:rPr>
              <w:t>正确答案</w:t>
            </w:r>
            <w:r>
              <w:rPr>
                <w:color w:val="EFA030"/>
              </w:rPr>
              <w:t>)</w:t>
            </w:r>
          </w:p>
        </w:tc>
      </w:tr>
    </w:tbl>
    <w:p w14:paraId="41A6B6C3" w14:textId="77777777" w:rsidR="003F4894" w:rsidRDefault="003F4894"/>
    <w:p w14:paraId="33BE3CE5" w14:textId="77777777" w:rsidR="003F4894" w:rsidRDefault="000D5B91">
      <w:pPr>
        <w:spacing w:line="360" w:lineRule="auto"/>
      </w:pPr>
      <w:r>
        <w:t xml:space="preserve">770. </w:t>
      </w:r>
      <w:r>
        <w:t>各观察值均加</w:t>
      </w:r>
      <w:r>
        <w:t>(</w:t>
      </w:r>
      <w:r>
        <w:t>或减</w:t>
      </w:r>
      <w:r>
        <w:t>)</w:t>
      </w:r>
      <w:r>
        <w:t>同一数后（</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EC0A7AB" w14:textId="77777777">
        <w:trPr>
          <w:trHeight w:val="500"/>
        </w:trPr>
        <w:tc>
          <w:tcPr>
            <w:tcW w:w="7400" w:type="dxa"/>
            <w:shd w:val="clear" w:color="auto" w:fill="FFFFFF"/>
            <w:vAlign w:val="center"/>
          </w:tcPr>
          <w:p w14:paraId="2432DFCE" w14:textId="77777777" w:rsidR="003F4894" w:rsidRDefault="000D5B91">
            <w:r>
              <w:t>A</w:t>
            </w:r>
            <w:r>
              <w:t>、</w:t>
            </w:r>
            <w:r>
              <w:t xml:space="preserve"> </w:t>
            </w:r>
            <w:r>
              <w:t>均数改变，标准差不变</w:t>
            </w:r>
            <w:r>
              <w:rPr>
                <w:color w:val="EFA030"/>
              </w:rPr>
              <w:t>(</w:t>
            </w:r>
            <w:r>
              <w:rPr>
                <w:color w:val="EFA030"/>
              </w:rPr>
              <w:t>正确答案</w:t>
            </w:r>
            <w:r>
              <w:rPr>
                <w:color w:val="EFA030"/>
              </w:rPr>
              <w:t>)</w:t>
            </w:r>
          </w:p>
        </w:tc>
      </w:tr>
      <w:tr w:rsidR="003F4894" w14:paraId="59592FE6" w14:textId="77777777">
        <w:trPr>
          <w:trHeight w:val="500"/>
        </w:trPr>
        <w:tc>
          <w:tcPr>
            <w:tcW w:w="7400" w:type="dxa"/>
            <w:shd w:val="clear" w:color="auto" w:fill="FFFFFF"/>
            <w:vAlign w:val="center"/>
          </w:tcPr>
          <w:p w14:paraId="4FED300D" w14:textId="77777777" w:rsidR="003F4894" w:rsidRDefault="000D5B91">
            <w:pPr>
              <w:rPr>
                <w:rFonts w:ascii="微软雅黑" w:eastAsia="微软雅黑" w:hAnsi="微软雅黑" w:cs="微软雅黑"/>
                <w:sz w:val="28"/>
              </w:rPr>
            </w:pPr>
            <w:r>
              <w:t>B</w:t>
            </w:r>
            <w:r>
              <w:t>、</w:t>
            </w:r>
            <w:r>
              <w:t xml:space="preserve"> </w:t>
            </w:r>
            <w:r>
              <w:t>均数不变，标准差改变</w:t>
            </w:r>
          </w:p>
        </w:tc>
      </w:tr>
      <w:tr w:rsidR="003F4894" w14:paraId="118F826B" w14:textId="77777777">
        <w:trPr>
          <w:trHeight w:val="500"/>
        </w:trPr>
        <w:tc>
          <w:tcPr>
            <w:tcW w:w="7400" w:type="dxa"/>
            <w:shd w:val="clear" w:color="auto" w:fill="FFFFFF"/>
            <w:vAlign w:val="center"/>
          </w:tcPr>
          <w:p w14:paraId="4D8F67D7" w14:textId="77777777" w:rsidR="003F4894" w:rsidRDefault="000D5B91">
            <w:pPr>
              <w:rPr>
                <w:rFonts w:ascii="微软雅黑" w:eastAsia="微软雅黑" w:hAnsi="微软雅黑" w:cs="微软雅黑"/>
                <w:sz w:val="28"/>
              </w:rPr>
            </w:pPr>
            <w:r>
              <w:t>C</w:t>
            </w:r>
            <w:r>
              <w:t>、</w:t>
            </w:r>
            <w:r>
              <w:t xml:space="preserve"> </w:t>
            </w:r>
            <w:r>
              <w:t>两者均不变</w:t>
            </w:r>
          </w:p>
        </w:tc>
      </w:tr>
      <w:tr w:rsidR="003F4894" w14:paraId="735E82E6" w14:textId="77777777">
        <w:trPr>
          <w:trHeight w:val="500"/>
        </w:trPr>
        <w:tc>
          <w:tcPr>
            <w:tcW w:w="7400" w:type="dxa"/>
            <w:shd w:val="clear" w:color="auto" w:fill="FFFFFF"/>
            <w:vAlign w:val="center"/>
          </w:tcPr>
          <w:p w14:paraId="498AF825" w14:textId="77777777" w:rsidR="003F4894" w:rsidRDefault="000D5B91">
            <w:pPr>
              <w:rPr>
                <w:rFonts w:ascii="微软雅黑" w:eastAsia="微软雅黑" w:hAnsi="微软雅黑" w:cs="微软雅黑"/>
                <w:sz w:val="28"/>
              </w:rPr>
            </w:pPr>
            <w:r>
              <w:t>D</w:t>
            </w:r>
            <w:r>
              <w:t>、</w:t>
            </w:r>
            <w:r>
              <w:t xml:space="preserve"> </w:t>
            </w:r>
            <w:r>
              <w:t>两者均改变</w:t>
            </w:r>
          </w:p>
        </w:tc>
      </w:tr>
      <w:tr w:rsidR="003F4894" w14:paraId="5CDC1847" w14:textId="77777777">
        <w:trPr>
          <w:trHeight w:val="500"/>
        </w:trPr>
        <w:tc>
          <w:tcPr>
            <w:tcW w:w="7400" w:type="dxa"/>
            <w:shd w:val="clear" w:color="auto" w:fill="FFFFFF"/>
            <w:vAlign w:val="center"/>
          </w:tcPr>
          <w:p w14:paraId="0BD09B22" w14:textId="77777777" w:rsidR="003F4894" w:rsidRDefault="000D5B91">
            <w:pPr>
              <w:rPr>
                <w:rFonts w:ascii="微软雅黑" w:eastAsia="微软雅黑" w:hAnsi="微软雅黑" w:cs="微软雅黑"/>
                <w:sz w:val="28"/>
              </w:rPr>
            </w:pPr>
            <w:r>
              <w:t>E</w:t>
            </w:r>
            <w:r>
              <w:t>、</w:t>
            </w:r>
            <w:r>
              <w:t xml:space="preserve"> </w:t>
            </w:r>
            <w:r>
              <w:t>根据实际数据而定</w:t>
            </w:r>
          </w:p>
        </w:tc>
      </w:tr>
    </w:tbl>
    <w:p w14:paraId="029C4D17" w14:textId="77777777" w:rsidR="003F4894" w:rsidRDefault="003F4894"/>
    <w:p w14:paraId="4146110B" w14:textId="77777777" w:rsidR="003F4894" w:rsidRDefault="000D5B91">
      <w:pPr>
        <w:spacing w:line="360" w:lineRule="auto"/>
      </w:pPr>
      <w:r>
        <w:t xml:space="preserve">771. </w:t>
      </w:r>
      <w:r>
        <w:t>用编制好的顺数分布表计算平均数时，各组的组中值为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1F4FE3C" w14:textId="77777777">
        <w:trPr>
          <w:trHeight w:val="500"/>
        </w:trPr>
        <w:tc>
          <w:tcPr>
            <w:tcW w:w="7400" w:type="dxa"/>
            <w:shd w:val="clear" w:color="auto" w:fill="FFFFFF"/>
            <w:vAlign w:val="center"/>
          </w:tcPr>
          <w:p w14:paraId="3808BADA" w14:textId="77777777" w:rsidR="003F4894" w:rsidRDefault="000D5B91">
            <w:r>
              <w:t>A</w:t>
            </w:r>
            <w:r>
              <w:t>、</w:t>
            </w:r>
            <w:r>
              <w:t xml:space="preserve"> </w:t>
            </w:r>
            <w:r>
              <w:t>本组段下限值</w:t>
            </w:r>
          </w:p>
        </w:tc>
      </w:tr>
      <w:tr w:rsidR="003F4894" w14:paraId="58F15E21" w14:textId="77777777">
        <w:trPr>
          <w:trHeight w:val="500"/>
        </w:trPr>
        <w:tc>
          <w:tcPr>
            <w:tcW w:w="7400" w:type="dxa"/>
            <w:shd w:val="clear" w:color="auto" w:fill="FFFFFF"/>
            <w:vAlign w:val="center"/>
          </w:tcPr>
          <w:p w14:paraId="6ECA10BF" w14:textId="77777777" w:rsidR="003F4894" w:rsidRDefault="000D5B91">
            <w:pPr>
              <w:rPr>
                <w:rFonts w:ascii="微软雅黑" w:eastAsia="微软雅黑" w:hAnsi="微软雅黑" w:cs="微软雅黑"/>
                <w:sz w:val="28"/>
              </w:rPr>
            </w:pPr>
            <w:r>
              <w:t>B</w:t>
            </w:r>
            <w:r>
              <w:t>、</w:t>
            </w:r>
            <w:r>
              <w:t xml:space="preserve"> </w:t>
            </w:r>
            <w:r>
              <w:t>本组段上限值</w:t>
            </w:r>
          </w:p>
        </w:tc>
      </w:tr>
      <w:tr w:rsidR="003F4894" w14:paraId="416004A6" w14:textId="77777777">
        <w:trPr>
          <w:trHeight w:val="500"/>
        </w:trPr>
        <w:tc>
          <w:tcPr>
            <w:tcW w:w="7400" w:type="dxa"/>
            <w:shd w:val="clear" w:color="auto" w:fill="FFFFFF"/>
            <w:vAlign w:val="center"/>
          </w:tcPr>
          <w:p w14:paraId="3EB503CF" w14:textId="77777777" w:rsidR="003F4894" w:rsidRDefault="000D5B91">
            <w:pPr>
              <w:rPr>
                <w:rFonts w:ascii="微软雅黑" w:eastAsia="微软雅黑" w:hAnsi="微软雅黑" w:cs="微软雅黑"/>
                <w:sz w:val="28"/>
              </w:rPr>
            </w:pPr>
            <w:r>
              <w:t>C</w:t>
            </w:r>
            <w:r>
              <w:t>、</w:t>
            </w:r>
            <w:r>
              <w:t xml:space="preserve"> </w:t>
            </w:r>
            <w:r>
              <w:t>本组段变量值的平均数</w:t>
            </w:r>
          </w:p>
        </w:tc>
      </w:tr>
      <w:tr w:rsidR="003F4894" w14:paraId="45EAC568" w14:textId="77777777">
        <w:trPr>
          <w:trHeight w:val="500"/>
        </w:trPr>
        <w:tc>
          <w:tcPr>
            <w:tcW w:w="7400" w:type="dxa"/>
            <w:shd w:val="clear" w:color="auto" w:fill="FFFFFF"/>
            <w:vAlign w:val="center"/>
          </w:tcPr>
          <w:p w14:paraId="1B9F3617" w14:textId="77777777" w:rsidR="003F4894" w:rsidRDefault="000D5B91">
            <w:pPr>
              <w:rPr>
                <w:rFonts w:ascii="微软雅黑" w:eastAsia="微软雅黑" w:hAnsi="微软雅黑" w:cs="微软雅黑"/>
                <w:sz w:val="28"/>
              </w:rPr>
            </w:pPr>
            <w:r>
              <w:t>D</w:t>
            </w:r>
            <w:r>
              <w:t>、</w:t>
            </w:r>
            <w:r>
              <w:t xml:space="preserve"> </w:t>
            </w:r>
            <w:r>
              <w:t>本组段变量值的中位数</w:t>
            </w:r>
          </w:p>
        </w:tc>
      </w:tr>
      <w:tr w:rsidR="003F4894" w14:paraId="5E6E3FD1" w14:textId="77777777">
        <w:trPr>
          <w:trHeight w:val="500"/>
        </w:trPr>
        <w:tc>
          <w:tcPr>
            <w:tcW w:w="7400" w:type="dxa"/>
            <w:shd w:val="clear" w:color="auto" w:fill="FFFFFF"/>
            <w:vAlign w:val="center"/>
          </w:tcPr>
          <w:p w14:paraId="5AA3F155" w14:textId="77777777" w:rsidR="003F4894" w:rsidRDefault="000D5B91">
            <w:pPr>
              <w:rPr>
                <w:rFonts w:ascii="微软雅黑" w:eastAsia="微软雅黑" w:hAnsi="微软雅黑" w:cs="微软雅黑"/>
                <w:sz w:val="28"/>
              </w:rPr>
            </w:pPr>
            <w:r>
              <w:t>E</w:t>
            </w:r>
            <w:r>
              <w:t>、</w:t>
            </w:r>
            <w:r>
              <w:t xml:space="preserve"> (</w:t>
            </w:r>
            <w:r>
              <w:t>本组段上限值</w:t>
            </w:r>
            <w:r>
              <w:t>+</w:t>
            </w:r>
            <w:r>
              <w:t>本组段下限值</w:t>
            </w:r>
            <w:r>
              <w:t>)/2</w:t>
            </w:r>
            <w:r>
              <w:rPr>
                <w:color w:val="EFA030"/>
              </w:rPr>
              <w:t>(</w:t>
            </w:r>
            <w:r>
              <w:rPr>
                <w:color w:val="EFA030"/>
              </w:rPr>
              <w:t>正确答案</w:t>
            </w:r>
            <w:r>
              <w:rPr>
                <w:color w:val="EFA030"/>
              </w:rPr>
              <w:t>)</w:t>
            </w:r>
          </w:p>
        </w:tc>
      </w:tr>
    </w:tbl>
    <w:p w14:paraId="46930B05" w14:textId="77777777" w:rsidR="003F4894" w:rsidRDefault="003F4894"/>
    <w:p w14:paraId="121A8D58" w14:textId="77777777" w:rsidR="003F4894" w:rsidRDefault="000D5B91">
      <w:pPr>
        <w:spacing w:line="360" w:lineRule="auto"/>
      </w:pPr>
      <w:r>
        <w:t xml:space="preserve">772. </w:t>
      </w:r>
      <w:r>
        <w:t>关于均数和中位数，下列说域不正的是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139FB4A" w14:textId="77777777">
        <w:trPr>
          <w:trHeight w:val="500"/>
        </w:trPr>
        <w:tc>
          <w:tcPr>
            <w:tcW w:w="7400" w:type="dxa"/>
            <w:shd w:val="clear" w:color="auto" w:fill="FFFFFF"/>
            <w:vAlign w:val="center"/>
          </w:tcPr>
          <w:p w14:paraId="1FAD2A3C" w14:textId="77777777" w:rsidR="003F4894" w:rsidRDefault="000D5B91">
            <w:r>
              <w:t>A</w:t>
            </w:r>
            <w:r>
              <w:t>、</w:t>
            </w:r>
            <w:r>
              <w:t xml:space="preserve"> </w:t>
            </w:r>
            <w:r>
              <w:t>当数据呈对称分布时，均数和中位数接近</w:t>
            </w:r>
          </w:p>
        </w:tc>
      </w:tr>
      <w:tr w:rsidR="003F4894" w14:paraId="5B977F22" w14:textId="77777777">
        <w:trPr>
          <w:trHeight w:val="500"/>
        </w:trPr>
        <w:tc>
          <w:tcPr>
            <w:tcW w:w="7400" w:type="dxa"/>
            <w:shd w:val="clear" w:color="auto" w:fill="FFFFFF"/>
            <w:vAlign w:val="center"/>
          </w:tcPr>
          <w:p w14:paraId="386A2844" w14:textId="77777777" w:rsidR="003F4894" w:rsidRDefault="000D5B91">
            <w:pPr>
              <w:rPr>
                <w:rFonts w:ascii="微软雅黑" w:eastAsia="微软雅黑" w:hAnsi="微软雅黑" w:cs="微软雅黑"/>
                <w:sz w:val="28"/>
              </w:rPr>
            </w:pPr>
            <w:r>
              <w:t>B</w:t>
            </w:r>
            <w:r>
              <w:t>、</w:t>
            </w:r>
            <w:r>
              <w:t xml:space="preserve"> </w:t>
            </w:r>
            <w:r>
              <w:t>当数据呈右偏态分布时，均数小于中位数</w:t>
            </w:r>
            <w:r>
              <w:rPr>
                <w:color w:val="EFA030"/>
              </w:rPr>
              <w:t>(</w:t>
            </w:r>
            <w:r>
              <w:rPr>
                <w:color w:val="EFA030"/>
              </w:rPr>
              <w:t>正确答案</w:t>
            </w:r>
            <w:r>
              <w:rPr>
                <w:color w:val="EFA030"/>
              </w:rPr>
              <w:t>)</w:t>
            </w:r>
          </w:p>
        </w:tc>
      </w:tr>
      <w:tr w:rsidR="003F4894" w14:paraId="227F1955" w14:textId="77777777">
        <w:trPr>
          <w:trHeight w:val="500"/>
        </w:trPr>
        <w:tc>
          <w:tcPr>
            <w:tcW w:w="7400" w:type="dxa"/>
            <w:shd w:val="clear" w:color="auto" w:fill="FFFFFF"/>
            <w:vAlign w:val="center"/>
          </w:tcPr>
          <w:p w14:paraId="5DF531A9" w14:textId="77777777" w:rsidR="003F4894" w:rsidRDefault="000D5B91">
            <w:pPr>
              <w:rPr>
                <w:rFonts w:ascii="微软雅黑" w:eastAsia="微软雅黑" w:hAnsi="微软雅黑" w:cs="微软雅黑"/>
                <w:sz w:val="28"/>
              </w:rPr>
            </w:pPr>
            <w:r>
              <w:t>C</w:t>
            </w:r>
            <w:r>
              <w:t>、</w:t>
            </w:r>
            <w:r>
              <w:t xml:space="preserve"> </w:t>
            </w:r>
            <w:r>
              <w:t>当数据呈左偏态分布时，均数小于中位数</w:t>
            </w:r>
          </w:p>
        </w:tc>
      </w:tr>
      <w:tr w:rsidR="003F4894" w14:paraId="4D2EFA9C" w14:textId="77777777">
        <w:trPr>
          <w:trHeight w:val="500"/>
        </w:trPr>
        <w:tc>
          <w:tcPr>
            <w:tcW w:w="7400" w:type="dxa"/>
            <w:shd w:val="clear" w:color="auto" w:fill="FFFFFF"/>
            <w:vAlign w:val="center"/>
          </w:tcPr>
          <w:p w14:paraId="00FB8BCD" w14:textId="77777777" w:rsidR="003F4894" w:rsidRDefault="000D5B91">
            <w:pPr>
              <w:rPr>
                <w:rFonts w:ascii="微软雅黑" w:eastAsia="微软雅黑" w:hAnsi="微软雅黑" w:cs="微软雅黑"/>
                <w:sz w:val="28"/>
              </w:rPr>
            </w:pPr>
            <w:r>
              <w:t>D</w:t>
            </w:r>
            <w:r>
              <w:t>、</w:t>
            </w:r>
            <w:r>
              <w:t xml:space="preserve"> </w:t>
            </w:r>
            <w:r>
              <w:t>当数据呈右偏态分布时，均数大于中位数</w:t>
            </w:r>
          </w:p>
        </w:tc>
      </w:tr>
      <w:tr w:rsidR="003F4894" w14:paraId="24E9EB48" w14:textId="77777777">
        <w:trPr>
          <w:trHeight w:val="500"/>
        </w:trPr>
        <w:tc>
          <w:tcPr>
            <w:tcW w:w="7400" w:type="dxa"/>
            <w:shd w:val="clear" w:color="auto" w:fill="FFFFFF"/>
            <w:vAlign w:val="center"/>
          </w:tcPr>
          <w:p w14:paraId="1E5102EC" w14:textId="77777777" w:rsidR="003F4894" w:rsidRDefault="000D5B91">
            <w:pPr>
              <w:rPr>
                <w:rFonts w:ascii="微软雅黑" w:eastAsia="微软雅黑" w:hAnsi="微软雅黑" w:cs="微软雅黑"/>
                <w:sz w:val="28"/>
              </w:rPr>
            </w:pPr>
            <w:r>
              <w:t>E</w:t>
            </w:r>
            <w:r>
              <w:t>、</w:t>
            </w:r>
            <w:r>
              <w:t xml:space="preserve"> </w:t>
            </w:r>
            <w:r>
              <w:t>当数据呈偏态分布时，均数比中位数更偏向于拖尾的一侧</w:t>
            </w:r>
          </w:p>
        </w:tc>
      </w:tr>
    </w:tbl>
    <w:p w14:paraId="3CF3F0F0" w14:textId="77777777" w:rsidR="003F4894" w:rsidRDefault="003F4894"/>
    <w:p w14:paraId="756F0179" w14:textId="77777777" w:rsidR="003F4894" w:rsidRDefault="000D5B91">
      <w:pPr>
        <w:spacing w:line="360" w:lineRule="auto"/>
      </w:pPr>
      <w:r>
        <w:t xml:space="preserve">773. </w:t>
      </w:r>
      <w:r>
        <w:t>均数和标准差的关系是（）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A9E01B6" w14:textId="77777777">
        <w:trPr>
          <w:trHeight w:val="500"/>
        </w:trPr>
        <w:tc>
          <w:tcPr>
            <w:tcW w:w="7400" w:type="dxa"/>
            <w:shd w:val="clear" w:color="auto" w:fill="FFFFFF"/>
            <w:vAlign w:val="center"/>
          </w:tcPr>
          <w:p w14:paraId="3E987A70" w14:textId="77777777" w:rsidR="003F4894" w:rsidRDefault="000D5B91">
            <w:r>
              <w:t>A</w:t>
            </w:r>
            <w:r>
              <w:t>、</w:t>
            </w:r>
            <w:r>
              <w:t xml:space="preserve"> </w:t>
            </w:r>
            <w:r>
              <w:t>标准差越小，均数越大</w:t>
            </w:r>
          </w:p>
        </w:tc>
      </w:tr>
      <w:tr w:rsidR="003F4894" w14:paraId="1D8302C7" w14:textId="77777777">
        <w:trPr>
          <w:trHeight w:val="500"/>
        </w:trPr>
        <w:tc>
          <w:tcPr>
            <w:tcW w:w="7400" w:type="dxa"/>
            <w:shd w:val="clear" w:color="auto" w:fill="FFFFFF"/>
            <w:vAlign w:val="center"/>
          </w:tcPr>
          <w:p w14:paraId="1AB499F5" w14:textId="77777777" w:rsidR="003F4894" w:rsidRDefault="000D5B91">
            <w:pPr>
              <w:rPr>
                <w:rFonts w:ascii="微软雅黑" w:eastAsia="微软雅黑" w:hAnsi="微软雅黑" w:cs="微软雅黑"/>
                <w:sz w:val="28"/>
              </w:rPr>
            </w:pPr>
            <w:r>
              <w:t>B</w:t>
            </w:r>
            <w:r>
              <w:t>、</w:t>
            </w:r>
            <w:r>
              <w:t xml:space="preserve"> </w:t>
            </w:r>
            <w:r>
              <w:t>标准差越大，均数越小</w:t>
            </w:r>
          </w:p>
        </w:tc>
      </w:tr>
      <w:tr w:rsidR="003F4894" w14:paraId="302C26A3" w14:textId="77777777">
        <w:trPr>
          <w:trHeight w:val="500"/>
        </w:trPr>
        <w:tc>
          <w:tcPr>
            <w:tcW w:w="7400" w:type="dxa"/>
            <w:shd w:val="clear" w:color="auto" w:fill="FFFFFF"/>
            <w:vAlign w:val="center"/>
          </w:tcPr>
          <w:p w14:paraId="460E5DAA" w14:textId="77777777" w:rsidR="003F4894" w:rsidRDefault="000D5B91">
            <w:pPr>
              <w:rPr>
                <w:rFonts w:ascii="微软雅黑" w:eastAsia="微软雅黑" w:hAnsi="微软雅黑" w:cs="微软雅黑"/>
                <w:sz w:val="28"/>
              </w:rPr>
            </w:pPr>
            <w:r>
              <w:t>C</w:t>
            </w:r>
            <w:r>
              <w:t>、</w:t>
            </w:r>
            <w:r>
              <w:t xml:space="preserve"> </w:t>
            </w:r>
            <w:r>
              <w:t>标准差越大，均数对样本各观察值的代表性越好</w:t>
            </w:r>
          </w:p>
        </w:tc>
      </w:tr>
      <w:tr w:rsidR="003F4894" w14:paraId="4596635A" w14:textId="77777777">
        <w:trPr>
          <w:trHeight w:val="500"/>
        </w:trPr>
        <w:tc>
          <w:tcPr>
            <w:tcW w:w="7400" w:type="dxa"/>
            <w:shd w:val="clear" w:color="auto" w:fill="FFFFFF"/>
            <w:vAlign w:val="center"/>
          </w:tcPr>
          <w:p w14:paraId="28D319ED" w14:textId="77777777" w:rsidR="003F4894" w:rsidRDefault="000D5B91">
            <w:pPr>
              <w:rPr>
                <w:rFonts w:ascii="微软雅黑" w:eastAsia="微软雅黑" w:hAnsi="微软雅黑" w:cs="微软雅黑"/>
                <w:sz w:val="28"/>
              </w:rPr>
            </w:pPr>
            <w:r>
              <w:t>D</w:t>
            </w:r>
            <w:r>
              <w:t>、</w:t>
            </w:r>
            <w:r>
              <w:t xml:space="preserve"> </w:t>
            </w:r>
            <w:r>
              <w:t>标准差越小，均数对样本各观察值的代表性越好</w:t>
            </w:r>
            <w:r>
              <w:rPr>
                <w:color w:val="EFA030"/>
              </w:rPr>
              <w:t>(</w:t>
            </w:r>
            <w:r>
              <w:rPr>
                <w:color w:val="EFA030"/>
              </w:rPr>
              <w:t>正确答案</w:t>
            </w:r>
            <w:r>
              <w:rPr>
                <w:color w:val="EFA030"/>
              </w:rPr>
              <w:t>)</w:t>
            </w:r>
          </w:p>
        </w:tc>
      </w:tr>
      <w:tr w:rsidR="003F4894" w14:paraId="63A9F20D" w14:textId="77777777">
        <w:trPr>
          <w:trHeight w:val="500"/>
        </w:trPr>
        <w:tc>
          <w:tcPr>
            <w:tcW w:w="7400" w:type="dxa"/>
            <w:shd w:val="clear" w:color="auto" w:fill="FFFFFF"/>
            <w:vAlign w:val="center"/>
          </w:tcPr>
          <w:p w14:paraId="356E4DC3" w14:textId="77777777" w:rsidR="003F4894" w:rsidRDefault="000D5B91">
            <w:pPr>
              <w:rPr>
                <w:rFonts w:ascii="微软雅黑" w:eastAsia="微软雅黑" w:hAnsi="微软雅黑" w:cs="微软雅黑"/>
                <w:sz w:val="28"/>
              </w:rPr>
            </w:pPr>
            <w:r>
              <w:t>E</w:t>
            </w:r>
            <w:r>
              <w:t>、</w:t>
            </w:r>
            <w:r>
              <w:t xml:space="preserve"> </w:t>
            </w:r>
            <w:r>
              <w:t>标准差一定小于均数</w:t>
            </w:r>
          </w:p>
        </w:tc>
      </w:tr>
    </w:tbl>
    <w:p w14:paraId="09B7D01E" w14:textId="77777777" w:rsidR="003F4894" w:rsidRDefault="003F4894"/>
    <w:p w14:paraId="6BB7B7E2" w14:textId="77777777" w:rsidR="003F4894" w:rsidRDefault="000D5B91">
      <w:pPr>
        <w:spacing w:line="360" w:lineRule="auto"/>
      </w:pPr>
      <w:r>
        <w:t xml:space="preserve">774. </w:t>
      </w:r>
      <w:r>
        <w:t>某农村地区一组</w:t>
      </w:r>
      <w:r>
        <w:t>9</w:t>
      </w:r>
      <w:r>
        <w:t>岁男孩身高均数为</w:t>
      </w:r>
      <w:r>
        <w:t>129m</w:t>
      </w:r>
      <w:r>
        <w:t>，标准差为</w:t>
      </w:r>
      <w:r>
        <w:t>6.1cm; </w:t>
      </w:r>
      <w:r>
        <w:t>体重均数为</w:t>
      </w:r>
      <w:r>
        <w:t>24.7kg</w:t>
      </w:r>
      <w:r>
        <w:t>，标准差为</w:t>
      </w:r>
      <w:r>
        <w:t>3.1kg</w:t>
      </w:r>
      <w:r>
        <w:t>。下面说法中正确的是（）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ABB21B5" w14:textId="77777777">
        <w:trPr>
          <w:trHeight w:val="500"/>
        </w:trPr>
        <w:tc>
          <w:tcPr>
            <w:tcW w:w="7400" w:type="dxa"/>
            <w:shd w:val="clear" w:color="auto" w:fill="FFFFFF"/>
            <w:vAlign w:val="center"/>
          </w:tcPr>
          <w:p w14:paraId="021640A8" w14:textId="77777777" w:rsidR="003F4894" w:rsidRDefault="000D5B91">
            <w:r>
              <w:t>A</w:t>
            </w:r>
            <w:r>
              <w:t>、</w:t>
            </w:r>
            <w:r>
              <w:t xml:space="preserve"> </w:t>
            </w:r>
            <w:r>
              <w:t>身高的标准差为</w:t>
            </w:r>
            <w:r>
              <w:t>6.1</w:t>
            </w:r>
            <w:r>
              <w:t>，体重的标准差为</w:t>
            </w:r>
            <w:r>
              <w:t>3.1</w:t>
            </w:r>
            <w:r>
              <w:t>，身高的变异比体重大</w:t>
            </w:r>
          </w:p>
        </w:tc>
      </w:tr>
      <w:tr w:rsidR="003F4894" w14:paraId="3925C233" w14:textId="77777777">
        <w:trPr>
          <w:trHeight w:val="500"/>
        </w:trPr>
        <w:tc>
          <w:tcPr>
            <w:tcW w:w="7400" w:type="dxa"/>
            <w:shd w:val="clear" w:color="auto" w:fill="FFFFFF"/>
            <w:vAlign w:val="center"/>
          </w:tcPr>
          <w:p w14:paraId="6808EAD4" w14:textId="77777777" w:rsidR="003F4894" w:rsidRDefault="000D5B91">
            <w:pPr>
              <w:rPr>
                <w:rFonts w:ascii="微软雅黑" w:eastAsia="微软雅黑" w:hAnsi="微软雅黑" w:cs="微软雅黑"/>
                <w:sz w:val="28"/>
              </w:rPr>
            </w:pPr>
            <w:r>
              <w:t>B</w:t>
            </w:r>
            <w:r>
              <w:t>、</w:t>
            </w:r>
            <w:r>
              <w:t xml:space="preserve"> </w:t>
            </w:r>
            <w:r>
              <w:t>身高的标准差为</w:t>
            </w:r>
            <w:r>
              <w:t>61cm</w:t>
            </w:r>
            <w:r>
              <w:t>，体重的标准差为</w:t>
            </w:r>
            <w:r>
              <w:t>3kg</w:t>
            </w:r>
            <w:r>
              <w:t>，身高的变异比体重大</w:t>
            </w:r>
          </w:p>
        </w:tc>
      </w:tr>
      <w:tr w:rsidR="003F4894" w14:paraId="76EC992A" w14:textId="77777777">
        <w:trPr>
          <w:trHeight w:val="500"/>
        </w:trPr>
        <w:tc>
          <w:tcPr>
            <w:tcW w:w="7400" w:type="dxa"/>
            <w:shd w:val="clear" w:color="auto" w:fill="FFFFFF"/>
            <w:vAlign w:val="center"/>
          </w:tcPr>
          <w:p w14:paraId="7897E9AD" w14:textId="77777777" w:rsidR="003F4894" w:rsidRDefault="000D5B91">
            <w:pPr>
              <w:rPr>
                <w:rFonts w:ascii="微软雅黑" w:eastAsia="微软雅黑" w:hAnsi="微软雅黑" w:cs="微软雅黑"/>
                <w:sz w:val="28"/>
              </w:rPr>
            </w:pPr>
            <w:r>
              <w:t>C</w:t>
            </w:r>
            <w:r>
              <w:t>、</w:t>
            </w:r>
            <w:r>
              <w:t xml:space="preserve"> </w:t>
            </w:r>
            <w:r>
              <w:t>身高的标准差为</w:t>
            </w:r>
            <w:r>
              <w:t>6.1cm</w:t>
            </w:r>
            <w:r>
              <w:t>，体重的标准差为</w:t>
            </w:r>
            <w:r>
              <w:t>3.1kg</w:t>
            </w:r>
            <w:r>
              <w:t>，无法比较</w:t>
            </w:r>
          </w:p>
        </w:tc>
      </w:tr>
      <w:tr w:rsidR="003F4894" w14:paraId="0240DD84" w14:textId="77777777">
        <w:trPr>
          <w:trHeight w:val="500"/>
        </w:trPr>
        <w:tc>
          <w:tcPr>
            <w:tcW w:w="7400" w:type="dxa"/>
            <w:shd w:val="clear" w:color="auto" w:fill="FFFFFF"/>
            <w:vAlign w:val="center"/>
          </w:tcPr>
          <w:p w14:paraId="6DBCE242" w14:textId="77777777" w:rsidR="003F4894" w:rsidRDefault="000D5B91">
            <w:pPr>
              <w:rPr>
                <w:rFonts w:ascii="微软雅黑" w:eastAsia="微软雅黑" w:hAnsi="微软雅黑" w:cs="微软雅黑"/>
                <w:sz w:val="28"/>
              </w:rPr>
            </w:pPr>
            <w:r>
              <w:t>D</w:t>
            </w:r>
            <w:r>
              <w:t>、</w:t>
            </w:r>
            <w:r>
              <w:t xml:space="preserve"> </w:t>
            </w:r>
            <w:r>
              <w:t>身高变异系数为</w:t>
            </w:r>
            <w:r>
              <w:t>4.9%</w:t>
            </w:r>
            <w:r>
              <w:t>，体重变异系数为</w:t>
            </w:r>
            <w:r>
              <w:t>12.6%</w:t>
            </w:r>
            <w:r>
              <w:t>，体重变异比身高大</w:t>
            </w:r>
            <w:r>
              <w:rPr>
                <w:color w:val="EFA030"/>
              </w:rPr>
              <w:t>(</w:t>
            </w:r>
            <w:r>
              <w:rPr>
                <w:color w:val="EFA030"/>
              </w:rPr>
              <w:t>正确答案</w:t>
            </w:r>
            <w:r>
              <w:rPr>
                <w:color w:val="EFA030"/>
              </w:rPr>
              <w:t>)</w:t>
            </w:r>
          </w:p>
        </w:tc>
      </w:tr>
      <w:tr w:rsidR="003F4894" w14:paraId="50EC9C89" w14:textId="77777777">
        <w:trPr>
          <w:trHeight w:val="500"/>
        </w:trPr>
        <w:tc>
          <w:tcPr>
            <w:tcW w:w="7400" w:type="dxa"/>
            <w:shd w:val="clear" w:color="auto" w:fill="FFFFFF"/>
            <w:vAlign w:val="center"/>
          </w:tcPr>
          <w:p w14:paraId="0D7EB4D9" w14:textId="77777777" w:rsidR="003F4894" w:rsidRDefault="000D5B91">
            <w:pPr>
              <w:rPr>
                <w:rFonts w:ascii="微软雅黑" w:eastAsia="微软雅黑" w:hAnsi="微软雅黑" w:cs="微软雅黑"/>
                <w:sz w:val="28"/>
              </w:rPr>
            </w:pPr>
            <w:r>
              <w:t>E</w:t>
            </w:r>
            <w:r>
              <w:t>、</w:t>
            </w:r>
            <w:r>
              <w:t xml:space="preserve"> </w:t>
            </w:r>
            <w:r>
              <w:t>身高的变异系数为</w:t>
            </w:r>
            <w:r>
              <w:t>20.3%</w:t>
            </w:r>
            <w:r>
              <w:t>，体重的变异系数为</w:t>
            </w:r>
            <w:r>
              <w:t>7.9%</w:t>
            </w:r>
            <w:r>
              <w:t>，身高变异比体重大</w:t>
            </w:r>
          </w:p>
        </w:tc>
      </w:tr>
    </w:tbl>
    <w:p w14:paraId="203E0AFD" w14:textId="77777777" w:rsidR="003F4894" w:rsidRDefault="003F4894"/>
    <w:p w14:paraId="07384FE0" w14:textId="77777777" w:rsidR="003F4894" w:rsidRDefault="000D5B91">
      <w:pPr>
        <w:spacing w:line="360" w:lineRule="auto"/>
      </w:pPr>
      <w:r>
        <w:t xml:space="preserve">775. </w:t>
      </w:r>
      <w:r>
        <w:t>欲比较身高、体重的变异程度，但需要排除量纲对变异程度的影响，最好选择的指标（</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62A688E" w14:textId="77777777">
        <w:trPr>
          <w:trHeight w:val="500"/>
        </w:trPr>
        <w:tc>
          <w:tcPr>
            <w:tcW w:w="7400" w:type="dxa"/>
            <w:shd w:val="clear" w:color="auto" w:fill="FFFFFF"/>
            <w:vAlign w:val="center"/>
          </w:tcPr>
          <w:p w14:paraId="165CEE30" w14:textId="77777777" w:rsidR="003F4894" w:rsidRDefault="000D5B91">
            <w:r>
              <w:t>A</w:t>
            </w:r>
            <w:r>
              <w:t>、</w:t>
            </w:r>
            <w:r>
              <w:t xml:space="preserve"> </w:t>
            </w:r>
            <w:r>
              <w:t>变异系数</w:t>
            </w:r>
            <w:r>
              <w:rPr>
                <w:color w:val="EFA030"/>
              </w:rPr>
              <w:t>(</w:t>
            </w:r>
            <w:r>
              <w:rPr>
                <w:color w:val="EFA030"/>
              </w:rPr>
              <w:t>正确答案</w:t>
            </w:r>
            <w:r>
              <w:rPr>
                <w:color w:val="EFA030"/>
              </w:rPr>
              <w:t>)</w:t>
            </w:r>
          </w:p>
        </w:tc>
      </w:tr>
      <w:tr w:rsidR="003F4894" w14:paraId="3ED9F8B4" w14:textId="77777777">
        <w:trPr>
          <w:trHeight w:val="500"/>
        </w:trPr>
        <w:tc>
          <w:tcPr>
            <w:tcW w:w="7400" w:type="dxa"/>
            <w:shd w:val="clear" w:color="auto" w:fill="FFFFFF"/>
            <w:vAlign w:val="center"/>
          </w:tcPr>
          <w:p w14:paraId="23F9BD25" w14:textId="77777777" w:rsidR="003F4894" w:rsidRDefault="000D5B91">
            <w:pPr>
              <w:rPr>
                <w:rFonts w:ascii="微软雅黑" w:eastAsia="微软雅黑" w:hAnsi="微软雅黑" w:cs="微软雅黑"/>
                <w:sz w:val="28"/>
              </w:rPr>
            </w:pPr>
            <w:r>
              <w:t>B</w:t>
            </w:r>
            <w:r>
              <w:t>、</w:t>
            </w:r>
            <w:r>
              <w:t xml:space="preserve"> </w:t>
            </w:r>
            <w:r>
              <w:t>标准差</w:t>
            </w:r>
          </w:p>
        </w:tc>
      </w:tr>
      <w:tr w:rsidR="003F4894" w14:paraId="2C15CAE5" w14:textId="77777777">
        <w:trPr>
          <w:trHeight w:val="500"/>
        </w:trPr>
        <w:tc>
          <w:tcPr>
            <w:tcW w:w="7400" w:type="dxa"/>
            <w:shd w:val="clear" w:color="auto" w:fill="FFFFFF"/>
            <w:vAlign w:val="center"/>
          </w:tcPr>
          <w:p w14:paraId="4B26D713" w14:textId="77777777" w:rsidR="003F4894" w:rsidRDefault="000D5B91">
            <w:pPr>
              <w:rPr>
                <w:rFonts w:ascii="微软雅黑" w:eastAsia="微软雅黑" w:hAnsi="微软雅黑" w:cs="微软雅黑"/>
                <w:sz w:val="28"/>
              </w:rPr>
            </w:pPr>
            <w:r>
              <w:lastRenderedPageBreak/>
              <w:t>C</w:t>
            </w:r>
            <w:r>
              <w:t>、</w:t>
            </w:r>
            <w:r>
              <w:t xml:space="preserve"> </w:t>
            </w:r>
            <w:r>
              <w:t>方差</w:t>
            </w:r>
          </w:p>
        </w:tc>
      </w:tr>
      <w:tr w:rsidR="003F4894" w14:paraId="6426A535" w14:textId="77777777">
        <w:trPr>
          <w:trHeight w:val="500"/>
        </w:trPr>
        <w:tc>
          <w:tcPr>
            <w:tcW w:w="7400" w:type="dxa"/>
            <w:shd w:val="clear" w:color="auto" w:fill="FFFFFF"/>
            <w:vAlign w:val="center"/>
          </w:tcPr>
          <w:p w14:paraId="5B15889C" w14:textId="77777777" w:rsidR="003F4894" w:rsidRDefault="000D5B91">
            <w:pPr>
              <w:rPr>
                <w:rFonts w:ascii="微软雅黑" w:eastAsia="微软雅黑" w:hAnsi="微软雅黑" w:cs="微软雅黑"/>
                <w:sz w:val="28"/>
              </w:rPr>
            </w:pPr>
            <w:r>
              <w:t>D</w:t>
            </w:r>
            <w:r>
              <w:t>、</w:t>
            </w:r>
            <w:r>
              <w:t xml:space="preserve"> </w:t>
            </w:r>
            <w:r>
              <w:t>四分位数间距</w:t>
            </w:r>
          </w:p>
        </w:tc>
      </w:tr>
    </w:tbl>
    <w:p w14:paraId="399CC89B" w14:textId="77777777" w:rsidR="003F4894" w:rsidRDefault="003F4894"/>
    <w:p w14:paraId="4EC8C0CB" w14:textId="77777777" w:rsidR="003F4894" w:rsidRDefault="000D5B91">
      <w:pPr>
        <w:spacing w:line="360" w:lineRule="auto"/>
      </w:pPr>
      <w:r>
        <w:t xml:space="preserve">776. </w:t>
      </w:r>
      <w:r>
        <w:t>如果某数据呈近似对称分布，使用算术平均数来描述其集中趋势，则宜选用（</w:t>
      </w:r>
      <w:r>
        <w:t xml:space="preserve"> </w:t>
      </w:r>
      <w:r>
        <w:t>）来描述其离散趋势</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7BFF9EF" w14:textId="77777777">
        <w:trPr>
          <w:trHeight w:val="500"/>
        </w:trPr>
        <w:tc>
          <w:tcPr>
            <w:tcW w:w="7400" w:type="dxa"/>
            <w:shd w:val="clear" w:color="auto" w:fill="FFFFFF"/>
            <w:vAlign w:val="center"/>
          </w:tcPr>
          <w:p w14:paraId="06990776" w14:textId="77777777" w:rsidR="003F4894" w:rsidRDefault="000D5B91">
            <w:r>
              <w:t>A</w:t>
            </w:r>
            <w:r>
              <w:t>、</w:t>
            </w:r>
            <w:r>
              <w:t xml:space="preserve"> </w:t>
            </w:r>
            <w:r>
              <w:t>四分位数间距</w:t>
            </w:r>
          </w:p>
        </w:tc>
      </w:tr>
      <w:tr w:rsidR="003F4894" w14:paraId="789D5C99" w14:textId="77777777">
        <w:trPr>
          <w:trHeight w:val="500"/>
        </w:trPr>
        <w:tc>
          <w:tcPr>
            <w:tcW w:w="7400" w:type="dxa"/>
            <w:shd w:val="clear" w:color="auto" w:fill="FFFFFF"/>
            <w:vAlign w:val="center"/>
          </w:tcPr>
          <w:p w14:paraId="5AE404EA" w14:textId="77777777" w:rsidR="003F4894" w:rsidRDefault="000D5B91">
            <w:pPr>
              <w:rPr>
                <w:rFonts w:ascii="微软雅黑" w:eastAsia="微软雅黑" w:hAnsi="微软雅黑" w:cs="微软雅黑"/>
                <w:sz w:val="28"/>
              </w:rPr>
            </w:pPr>
            <w:r>
              <w:t>B</w:t>
            </w:r>
            <w:r>
              <w:t>、</w:t>
            </w:r>
            <w:r>
              <w:t xml:space="preserve"> </w:t>
            </w:r>
            <w:r>
              <w:t>标准差</w:t>
            </w:r>
            <w:r>
              <w:rPr>
                <w:color w:val="EFA030"/>
              </w:rPr>
              <w:t>(</w:t>
            </w:r>
            <w:r>
              <w:rPr>
                <w:color w:val="EFA030"/>
              </w:rPr>
              <w:t>正确答案</w:t>
            </w:r>
            <w:r>
              <w:rPr>
                <w:color w:val="EFA030"/>
              </w:rPr>
              <w:t>)</w:t>
            </w:r>
          </w:p>
        </w:tc>
      </w:tr>
      <w:tr w:rsidR="003F4894" w14:paraId="4D10D188" w14:textId="77777777">
        <w:trPr>
          <w:trHeight w:val="500"/>
        </w:trPr>
        <w:tc>
          <w:tcPr>
            <w:tcW w:w="7400" w:type="dxa"/>
            <w:shd w:val="clear" w:color="auto" w:fill="FFFFFF"/>
            <w:vAlign w:val="center"/>
          </w:tcPr>
          <w:p w14:paraId="47F64062" w14:textId="77777777" w:rsidR="003F4894" w:rsidRDefault="000D5B91">
            <w:pPr>
              <w:rPr>
                <w:rFonts w:ascii="微软雅黑" w:eastAsia="微软雅黑" w:hAnsi="微软雅黑" w:cs="微软雅黑"/>
                <w:sz w:val="28"/>
              </w:rPr>
            </w:pPr>
            <w:r>
              <w:t>C</w:t>
            </w:r>
            <w:r>
              <w:t>、</w:t>
            </w:r>
            <w:r>
              <w:t xml:space="preserve"> </w:t>
            </w:r>
            <w:r>
              <w:t>极差</w:t>
            </w:r>
          </w:p>
        </w:tc>
      </w:tr>
      <w:tr w:rsidR="003F4894" w14:paraId="42BECFCA" w14:textId="77777777">
        <w:trPr>
          <w:trHeight w:val="500"/>
        </w:trPr>
        <w:tc>
          <w:tcPr>
            <w:tcW w:w="7400" w:type="dxa"/>
            <w:shd w:val="clear" w:color="auto" w:fill="FFFFFF"/>
            <w:vAlign w:val="center"/>
          </w:tcPr>
          <w:p w14:paraId="194337C2" w14:textId="77777777" w:rsidR="003F4894" w:rsidRDefault="000D5B91">
            <w:pPr>
              <w:rPr>
                <w:rFonts w:ascii="微软雅黑" w:eastAsia="微软雅黑" w:hAnsi="微软雅黑" w:cs="微软雅黑"/>
                <w:sz w:val="28"/>
              </w:rPr>
            </w:pPr>
            <w:r>
              <w:t>D</w:t>
            </w:r>
            <w:r>
              <w:t>、</w:t>
            </w:r>
            <w:r>
              <w:t xml:space="preserve"> </w:t>
            </w:r>
            <w:r>
              <w:t>变异系数</w:t>
            </w:r>
          </w:p>
        </w:tc>
      </w:tr>
    </w:tbl>
    <w:p w14:paraId="2D3648B5" w14:textId="77777777" w:rsidR="003F4894" w:rsidRDefault="003F4894"/>
    <w:p w14:paraId="169016CE" w14:textId="77777777" w:rsidR="003F4894" w:rsidRDefault="000D5B91">
      <w:pPr>
        <w:spacing w:line="360" w:lineRule="auto"/>
      </w:pPr>
      <w:r>
        <w:t xml:space="preserve">777. </w:t>
      </w:r>
      <w:r>
        <w:t>为了描述数据分布概况，绘制直方图时，直方图的纵轴可以为（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69894F6" w14:textId="77777777">
        <w:trPr>
          <w:trHeight w:val="500"/>
        </w:trPr>
        <w:tc>
          <w:tcPr>
            <w:tcW w:w="7400" w:type="dxa"/>
            <w:shd w:val="clear" w:color="auto" w:fill="FFFFFF"/>
            <w:vAlign w:val="center"/>
          </w:tcPr>
          <w:p w14:paraId="30C7A884" w14:textId="77777777" w:rsidR="003F4894" w:rsidRDefault="000D5B91">
            <w:r>
              <w:t>A</w:t>
            </w:r>
            <w:r>
              <w:t>、</w:t>
            </w:r>
            <w:r>
              <w:t xml:space="preserve"> </w:t>
            </w:r>
            <w:r>
              <w:t>频数</w:t>
            </w:r>
          </w:p>
        </w:tc>
      </w:tr>
      <w:tr w:rsidR="003F4894" w14:paraId="0E0ABEA9" w14:textId="77777777">
        <w:trPr>
          <w:trHeight w:val="500"/>
        </w:trPr>
        <w:tc>
          <w:tcPr>
            <w:tcW w:w="7400" w:type="dxa"/>
            <w:shd w:val="clear" w:color="auto" w:fill="FFFFFF"/>
            <w:vAlign w:val="center"/>
          </w:tcPr>
          <w:p w14:paraId="5697865F" w14:textId="77777777" w:rsidR="003F4894" w:rsidRDefault="000D5B91">
            <w:pPr>
              <w:rPr>
                <w:rFonts w:ascii="微软雅黑" w:eastAsia="微软雅黑" w:hAnsi="微软雅黑" w:cs="微软雅黑"/>
                <w:sz w:val="28"/>
              </w:rPr>
            </w:pPr>
            <w:r>
              <w:t>B</w:t>
            </w:r>
            <w:r>
              <w:t>、</w:t>
            </w:r>
            <w:r>
              <w:t xml:space="preserve"> </w:t>
            </w:r>
            <w:r>
              <w:t>频率</w:t>
            </w:r>
            <w:r>
              <w:rPr>
                <w:color w:val="EFA030"/>
              </w:rPr>
              <w:t>(</w:t>
            </w:r>
            <w:r>
              <w:rPr>
                <w:color w:val="EFA030"/>
              </w:rPr>
              <w:t>正确答案</w:t>
            </w:r>
            <w:r>
              <w:rPr>
                <w:color w:val="EFA030"/>
              </w:rPr>
              <w:t>)</w:t>
            </w:r>
          </w:p>
        </w:tc>
      </w:tr>
      <w:tr w:rsidR="003F4894" w14:paraId="537DB9D9" w14:textId="77777777">
        <w:trPr>
          <w:trHeight w:val="500"/>
        </w:trPr>
        <w:tc>
          <w:tcPr>
            <w:tcW w:w="7400" w:type="dxa"/>
            <w:shd w:val="clear" w:color="auto" w:fill="FFFFFF"/>
            <w:vAlign w:val="center"/>
          </w:tcPr>
          <w:p w14:paraId="4D410C32" w14:textId="77777777" w:rsidR="003F4894" w:rsidRDefault="000D5B91">
            <w:pPr>
              <w:rPr>
                <w:rFonts w:ascii="微软雅黑" w:eastAsia="微软雅黑" w:hAnsi="微软雅黑" w:cs="微软雅黑"/>
                <w:sz w:val="28"/>
              </w:rPr>
            </w:pPr>
            <w:r>
              <w:t>C</w:t>
            </w:r>
            <w:r>
              <w:t>、</w:t>
            </w:r>
            <w:r>
              <w:t xml:space="preserve"> </w:t>
            </w:r>
            <w:r>
              <w:t>频率密度</w:t>
            </w:r>
          </w:p>
        </w:tc>
      </w:tr>
      <w:tr w:rsidR="003F4894" w14:paraId="1C9EE222" w14:textId="77777777">
        <w:trPr>
          <w:trHeight w:val="500"/>
        </w:trPr>
        <w:tc>
          <w:tcPr>
            <w:tcW w:w="7400" w:type="dxa"/>
            <w:shd w:val="clear" w:color="auto" w:fill="FFFFFF"/>
            <w:vAlign w:val="center"/>
          </w:tcPr>
          <w:p w14:paraId="194F91F3" w14:textId="77777777" w:rsidR="003F4894" w:rsidRDefault="000D5B91">
            <w:pPr>
              <w:rPr>
                <w:rFonts w:ascii="微软雅黑" w:eastAsia="微软雅黑" w:hAnsi="微软雅黑" w:cs="微软雅黑"/>
                <w:sz w:val="28"/>
              </w:rPr>
            </w:pPr>
            <w:r>
              <w:t>D</w:t>
            </w:r>
            <w:r>
              <w:t>、</w:t>
            </w:r>
            <w:r>
              <w:t xml:space="preserve"> </w:t>
            </w:r>
            <w:r>
              <w:t>都可以</w:t>
            </w:r>
          </w:p>
        </w:tc>
      </w:tr>
      <w:tr w:rsidR="003F4894" w14:paraId="7B02494B" w14:textId="77777777">
        <w:trPr>
          <w:trHeight w:val="500"/>
        </w:trPr>
        <w:tc>
          <w:tcPr>
            <w:tcW w:w="7400" w:type="dxa"/>
            <w:shd w:val="clear" w:color="auto" w:fill="FFFFFF"/>
            <w:vAlign w:val="center"/>
          </w:tcPr>
          <w:p w14:paraId="1655F770" w14:textId="77777777" w:rsidR="003F4894" w:rsidRDefault="000D5B91">
            <w:pPr>
              <w:rPr>
                <w:rFonts w:ascii="微软雅黑" w:eastAsia="微软雅黑" w:hAnsi="微软雅黑" w:cs="微软雅黑"/>
                <w:sz w:val="28"/>
              </w:rPr>
            </w:pPr>
            <w:r>
              <w:t>答案：</w:t>
            </w:r>
            <w:r>
              <w:t xml:space="preserve"> D</w:t>
            </w:r>
          </w:p>
        </w:tc>
      </w:tr>
      <w:tr w:rsidR="003F4894" w14:paraId="4631F864" w14:textId="77777777">
        <w:trPr>
          <w:trHeight w:val="500"/>
        </w:trPr>
        <w:tc>
          <w:tcPr>
            <w:tcW w:w="7400" w:type="dxa"/>
            <w:shd w:val="clear" w:color="auto" w:fill="FFFFFF"/>
            <w:vAlign w:val="center"/>
          </w:tcPr>
          <w:p w14:paraId="21C2B8A3" w14:textId="77777777" w:rsidR="003F4894" w:rsidRDefault="000D5B91">
            <w:pPr>
              <w:rPr>
                <w:rFonts w:ascii="微软雅黑" w:eastAsia="微软雅黑" w:hAnsi="微软雅黑" w:cs="微软雅黑"/>
                <w:sz w:val="28"/>
              </w:rPr>
            </w:pPr>
            <w:r>
              <w:t>808</w:t>
            </w:r>
            <w:r>
              <w:t>、数据集</w:t>
            </w:r>
            <w:r>
              <w:t>4.5</w:t>
            </w:r>
            <w:r>
              <w:t>，</w:t>
            </w:r>
            <w:r>
              <w:t>3</w:t>
            </w:r>
            <w:r>
              <w:t>，</w:t>
            </w:r>
            <w:r>
              <w:t>2.5</w:t>
            </w:r>
            <w:r>
              <w:t>，</w:t>
            </w:r>
            <w:r>
              <w:t>5.5</w:t>
            </w:r>
            <w:r>
              <w:t>，</w:t>
            </w:r>
            <w:r>
              <w:t>8</w:t>
            </w:r>
            <w:r>
              <w:t>，</w:t>
            </w:r>
            <w:r>
              <w:t>1</w:t>
            </w:r>
            <w:r>
              <w:t>，其中位数为（</w:t>
            </w:r>
            <w:r>
              <w:t xml:space="preserve"> </w:t>
            </w:r>
            <w:r>
              <w:t>）</w:t>
            </w:r>
          </w:p>
        </w:tc>
      </w:tr>
      <w:tr w:rsidR="003F4894" w14:paraId="1FA0D549" w14:textId="77777777">
        <w:trPr>
          <w:trHeight w:val="500"/>
        </w:trPr>
        <w:tc>
          <w:tcPr>
            <w:tcW w:w="7400" w:type="dxa"/>
            <w:shd w:val="clear" w:color="auto" w:fill="FFFFFF"/>
            <w:vAlign w:val="center"/>
          </w:tcPr>
          <w:p w14:paraId="0612F07E" w14:textId="77777777" w:rsidR="003F4894" w:rsidRDefault="000D5B91">
            <w:pPr>
              <w:rPr>
                <w:rFonts w:ascii="微软雅黑" w:eastAsia="微软雅黑" w:hAnsi="微软雅黑" w:cs="微软雅黑"/>
                <w:sz w:val="28"/>
              </w:rPr>
            </w:pPr>
            <w:r>
              <w:t>A</w:t>
            </w:r>
            <w:r>
              <w:t>、</w:t>
            </w:r>
            <w:r>
              <w:t xml:space="preserve"> 2.5</w:t>
            </w:r>
          </w:p>
        </w:tc>
      </w:tr>
      <w:tr w:rsidR="003F4894" w14:paraId="764C30B9" w14:textId="77777777">
        <w:trPr>
          <w:trHeight w:val="500"/>
        </w:trPr>
        <w:tc>
          <w:tcPr>
            <w:tcW w:w="7400" w:type="dxa"/>
            <w:shd w:val="clear" w:color="auto" w:fill="FFFFFF"/>
            <w:vAlign w:val="center"/>
          </w:tcPr>
          <w:p w14:paraId="78231E3E" w14:textId="77777777" w:rsidR="003F4894" w:rsidRDefault="000D5B91">
            <w:pPr>
              <w:rPr>
                <w:rFonts w:ascii="微软雅黑" w:eastAsia="微软雅黑" w:hAnsi="微软雅黑" w:cs="微软雅黑"/>
                <w:sz w:val="28"/>
              </w:rPr>
            </w:pPr>
            <w:r>
              <w:t>B</w:t>
            </w:r>
            <w:r>
              <w:t>、</w:t>
            </w:r>
            <w:r>
              <w:t xml:space="preserve"> 3.75</w:t>
            </w:r>
            <w:r>
              <w:rPr>
                <w:color w:val="EFA030"/>
              </w:rPr>
              <w:t>(</w:t>
            </w:r>
            <w:r>
              <w:rPr>
                <w:color w:val="EFA030"/>
              </w:rPr>
              <w:t>正确答案</w:t>
            </w:r>
            <w:r>
              <w:rPr>
                <w:color w:val="EFA030"/>
              </w:rPr>
              <w:t>)</w:t>
            </w:r>
          </w:p>
        </w:tc>
      </w:tr>
      <w:tr w:rsidR="003F4894" w14:paraId="746900DB" w14:textId="77777777">
        <w:trPr>
          <w:trHeight w:val="500"/>
        </w:trPr>
        <w:tc>
          <w:tcPr>
            <w:tcW w:w="7400" w:type="dxa"/>
            <w:shd w:val="clear" w:color="auto" w:fill="FFFFFF"/>
            <w:vAlign w:val="center"/>
          </w:tcPr>
          <w:p w14:paraId="63F62151" w14:textId="77777777" w:rsidR="003F4894" w:rsidRDefault="000D5B91">
            <w:pPr>
              <w:rPr>
                <w:rFonts w:ascii="微软雅黑" w:eastAsia="微软雅黑" w:hAnsi="微软雅黑" w:cs="微软雅黑"/>
                <w:sz w:val="28"/>
              </w:rPr>
            </w:pPr>
            <w:r>
              <w:t>C</w:t>
            </w:r>
            <w:r>
              <w:t>、</w:t>
            </w:r>
            <w:r>
              <w:t xml:space="preserve"> 3</w:t>
            </w:r>
          </w:p>
        </w:tc>
      </w:tr>
      <w:tr w:rsidR="003F4894" w14:paraId="31F5A6CB" w14:textId="77777777">
        <w:trPr>
          <w:trHeight w:val="500"/>
        </w:trPr>
        <w:tc>
          <w:tcPr>
            <w:tcW w:w="7400" w:type="dxa"/>
            <w:shd w:val="clear" w:color="auto" w:fill="FFFFFF"/>
            <w:vAlign w:val="center"/>
          </w:tcPr>
          <w:p w14:paraId="7B52C8FE" w14:textId="77777777" w:rsidR="003F4894" w:rsidRDefault="000D5B91">
            <w:pPr>
              <w:rPr>
                <w:rFonts w:ascii="微软雅黑" w:eastAsia="微软雅黑" w:hAnsi="微软雅黑" w:cs="微软雅黑"/>
                <w:sz w:val="28"/>
              </w:rPr>
            </w:pPr>
            <w:r>
              <w:t>D</w:t>
            </w:r>
            <w:r>
              <w:t>、</w:t>
            </w:r>
            <w:r>
              <w:t xml:space="preserve"> 4.5</w:t>
            </w:r>
          </w:p>
        </w:tc>
      </w:tr>
    </w:tbl>
    <w:p w14:paraId="380C9097" w14:textId="77777777" w:rsidR="003F4894" w:rsidRDefault="003F4894"/>
    <w:p w14:paraId="5513B856" w14:textId="77777777" w:rsidR="003F4894" w:rsidRDefault="000D5B91">
      <w:pPr>
        <w:spacing w:line="360" w:lineRule="auto"/>
      </w:pPr>
      <w:r>
        <w:t xml:space="preserve">778. </w:t>
      </w:r>
      <w:r>
        <w:t>研究一组数据的分布规律时，画频数表的第一个步骤应该是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A6EC56B" w14:textId="77777777">
        <w:trPr>
          <w:trHeight w:val="500"/>
        </w:trPr>
        <w:tc>
          <w:tcPr>
            <w:tcW w:w="7400" w:type="dxa"/>
            <w:shd w:val="clear" w:color="auto" w:fill="FFFFFF"/>
            <w:vAlign w:val="center"/>
          </w:tcPr>
          <w:p w14:paraId="7093A005" w14:textId="77777777" w:rsidR="003F4894" w:rsidRDefault="000D5B91">
            <w:r>
              <w:t>A</w:t>
            </w:r>
            <w:r>
              <w:t>、</w:t>
            </w:r>
            <w:r>
              <w:t xml:space="preserve"> </w:t>
            </w:r>
            <w:r>
              <w:t>确定组距</w:t>
            </w:r>
          </w:p>
        </w:tc>
      </w:tr>
      <w:tr w:rsidR="003F4894" w14:paraId="135C4A9E" w14:textId="77777777">
        <w:trPr>
          <w:trHeight w:val="500"/>
        </w:trPr>
        <w:tc>
          <w:tcPr>
            <w:tcW w:w="7400" w:type="dxa"/>
            <w:shd w:val="clear" w:color="auto" w:fill="FFFFFF"/>
            <w:vAlign w:val="center"/>
          </w:tcPr>
          <w:p w14:paraId="36987F66" w14:textId="77777777" w:rsidR="003F4894" w:rsidRDefault="000D5B91">
            <w:pPr>
              <w:rPr>
                <w:rFonts w:ascii="微软雅黑" w:eastAsia="微软雅黑" w:hAnsi="微软雅黑" w:cs="微软雅黑"/>
                <w:sz w:val="28"/>
              </w:rPr>
            </w:pPr>
            <w:r>
              <w:t>B</w:t>
            </w:r>
            <w:r>
              <w:t>、</w:t>
            </w:r>
            <w:r>
              <w:t xml:space="preserve"> </w:t>
            </w:r>
            <w:r>
              <w:t>确定组数</w:t>
            </w:r>
          </w:p>
        </w:tc>
      </w:tr>
      <w:tr w:rsidR="003F4894" w14:paraId="6B108DC9" w14:textId="77777777">
        <w:trPr>
          <w:trHeight w:val="500"/>
        </w:trPr>
        <w:tc>
          <w:tcPr>
            <w:tcW w:w="7400" w:type="dxa"/>
            <w:shd w:val="clear" w:color="auto" w:fill="FFFFFF"/>
            <w:vAlign w:val="center"/>
          </w:tcPr>
          <w:p w14:paraId="56A74BB7" w14:textId="77777777" w:rsidR="003F4894" w:rsidRDefault="000D5B91">
            <w:pPr>
              <w:rPr>
                <w:rFonts w:ascii="微软雅黑" w:eastAsia="微软雅黑" w:hAnsi="微软雅黑" w:cs="微软雅黑"/>
                <w:sz w:val="28"/>
              </w:rPr>
            </w:pPr>
            <w:r>
              <w:t>C</w:t>
            </w:r>
            <w:r>
              <w:t>、</w:t>
            </w:r>
            <w:r>
              <w:t xml:space="preserve"> </w:t>
            </w:r>
            <w:r>
              <w:t>列表划计</w:t>
            </w:r>
          </w:p>
        </w:tc>
      </w:tr>
      <w:tr w:rsidR="003F4894" w14:paraId="577D81FA" w14:textId="77777777">
        <w:trPr>
          <w:trHeight w:val="500"/>
        </w:trPr>
        <w:tc>
          <w:tcPr>
            <w:tcW w:w="7400" w:type="dxa"/>
            <w:shd w:val="clear" w:color="auto" w:fill="FFFFFF"/>
            <w:vAlign w:val="center"/>
          </w:tcPr>
          <w:p w14:paraId="751C3DD8" w14:textId="77777777" w:rsidR="003F4894" w:rsidRDefault="000D5B91">
            <w:pPr>
              <w:rPr>
                <w:rFonts w:ascii="微软雅黑" w:eastAsia="微软雅黑" w:hAnsi="微软雅黑" w:cs="微软雅黑"/>
                <w:sz w:val="28"/>
              </w:rPr>
            </w:pPr>
            <w:r>
              <w:t>D</w:t>
            </w:r>
            <w:r>
              <w:t>、</w:t>
            </w:r>
            <w:r>
              <w:t xml:space="preserve"> </w:t>
            </w:r>
            <w:r>
              <w:t>找出这组数据的最大值和最小值</w:t>
            </w:r>
            <w:r>
              <w:rPr>
                <w:color w:val="EFA030"/>
              </w:rPr>
              <w:t>(</w:t>
            </w:r>
            <w:r>
              <w:rPr>
                <w:color w:val="EFA030"/>
              </w:rPr>
              <w:t>正确答案</w:t>
            </w:r>
            <w:r>
              <w:rPr>
                <w:color w:val="EFA030"/>
              </w:rPr>
              <w:t>)</w:t>
            </w:r>
          </w:p>
        </w:tc>
      </w:tr>
      <w:tr w:rsidR="003F4894" w14:paraId="0CFD7F1B" w14:textId="77777777">
        <w:trPr>
          <w:trHeight w:val="500"/>
        </w:trPr>
        <w:tc>
          <w:tcPr>
            <w:tcW w:w="7400" w:type="dxa"/>
            <w:shd w:val="clear" w:color="auto" w:fill="FFFFFF"/>
            <w:vAlign w:val="center"/>
          </w:tcPr>
          <w:p w14:paraId="04F02D10" w14:textId="77777777" w:rsidR="003F4894" w:rsidRDefault="000D5B91">
            <w:pPr>
              <w:rPr>
                <w:rFonts w:ascii="微软雅黑" w:eastAsia="微软雅黑" w:hAnsi="微软雅黑" w:cs="微软雅黑"/>
                <w:sz w:val="28"/>
              </w:rPr>
            </w:pPr>
            <w:r>
              <w:lastRenderedPageBreak/>
              <w:t>E</w:t>
            </w:r>
            <w:r>
              <w:t>、</w:t>
            </w:r>
            <w:r>
              <w:t xml:space="preserve"> </w:t>
            </w:r>
            <w:r>
              <w:t>以上都不是</w:t>
            </w:r>
          </w:p>
        </w:tc>
      </w:tr>
    </w:tbl>
    <w:p w14:paraId="7401DC70" w14:textId="77777777" w:rsidR="003F4894" w:rsidRDefault="003F4894"/>
    <w:p w14:paraId="0672A648" w14:textId="77777777" w:rsidR="003F4894" w:rsidRDefault="000D5B91">
      <w:pPr>
        <w:spacing w:line="360" w:lineRule="auto"/>
      </w:pPr>
      <w:r>
        <w:t xml:space="preserve">779. </w:t>
      </w:r>
      <w:r>
        <w:t>制作频数表时所分的组数一般选择为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FEA3F35" w14:textId="77777777">
        <w:trPr>
          <w:trHeight w:val="500"/>
        </w:trPr>
        <w:tc>
          <w:tcPr>
            <w:tcW w:w="7400" w:type="dxa"/>
            <w:shd w:val="clear" w:color="auto" w:fill="FFFFFF"/>
            <w:vAlign w:val="center"/>
          </w:tcPr>
          <w:p w14:paraId="7761D9B7" w14:textId="77777777" w:rsidR="003F4894" w:rsidRDefault="000D5B91">
            <w:r>
              <w:t>A</w:t>
            </w:r>
            <w:r>
              <w:t>、</w:t>
            </w:r>
            <w:r>
              <w:t xml:space="preserve"> 5</w:t>
            </w:r>
            <w:r>
              <w:t>～</w:t>
            </w:r>
            <w:r>
              <w:t>10</w:t>
            </w:r>
          </w:p>
        </w:tc>
      </w:tr>
      <w:tr w:rsidR="003F4894" w14:paraId="6CC36BB3" w14:textId="77777777">
        <w:trPr>
          <w:trHeight w:val="500"/>
        </w:trPr>
        <w:tc>
          <w:tcPr>
            <w:tcW w:w="7400" w:type="dxa"/>
            <w:shd w:val="clear" w:color="auto" w:fill="FFFFFF"/>
            <w:vAlign w:val="center"/>
          </w:tcPr>
          <w:p w14:paraId="5887CCAA" w14:textId="77777777" w:rsidR="003F4894" w:rsidRDefault="000D5B91">
            <w:pPr>
              <w:rPr>
                <w:rFonts w:ascii="微软雅黑" w:eastAsia="微软雅黑" w:hAnsi="微软雅黑" w:cs="微软雅黑"/>
                <w:sz w:val="28"/>
              </w:rPr>
            </w:pPr>
            <w:r>
              <w:t>B</w:t>
            </w:r>
            <w:r>
              <w:t>、</w:t>
            </w:r>
            <w:r>
              <w:t xml:space="preserve"> 10</w:t>
            </w:r>
            <w:r>
              <w:t>～</w:t>
            </w:r>
            <w:r>
              <w:t>15</w:t>
            </w:r>
            <w:r>
              <w:rPr>
                <w:color w:val="EFA030"/>
              </w:rPr>
              <w:t>(</w:t>
            </w:r>
            <w:r>
              <w:rPr>
                <w:color w:val="EFA030"/>
              </w:rPr>
              <w:t>正确答案</w:t>
            </w:r>
            <w:r>
              <w:rPr>
                <w:color w:val="EFA030"/>
              </w:rPr>
              <w:t>)</w:t>
            </w:r>
          </w:p>
        </w:tc>
      </w:tr>
      <w:tr w:rsidR="003F4894" w14:paraId="5E849ED6" w14:textId="77777777">
        <w:trPr>
          <w:trHeight w:val="500"/>
        </w:trPr>
        <w:tc>
          <w:tcPr>
            <w:tcW w:w="7400" w:type="dxa"/>
            <w:shd w:val="clear" w:color="auto" w:fill="FFFFFF"/>
            <w:vAlign w:val="center"/>
          </w:tcPr>
          <w:p w14:paraId="200798FB" w14:textId="77777777" w:rsidR="003F4894" w:rsidRDefault="000D5B91">
            <w:pPr>
              <w:rPr>
                <w:rFonts w:ascii="微软雅黑" w:eastAsia="微软雅黑" w:hAnsi="微软雅黑" w:cs="微软雅黑"/>
                <w:sz w:val="28"/>
              </w:rPr>
            </w:pPr>
            <w:r>
              <w:t>C</w:t>
            </w:r>
            <w:r>
              <w:t>、</w:t>
            </w:r>
            <w:r>
              <w:t xml:space="preserve"> 15</w:t>
            </w:r>
            <w:r>
              <w:t>～</w:t>
            </w:r>
            <w:r>
              <w:t>20</w:t>
            </w:r>
          </w:p>
        </w:tc>
      </w:tr>
      <w:tr w:rsidR="003F4894" w14:paraId="294A0E34" w14:textId="77777777">
        <w:trPr>
          <w:trHeight w:val="500"/>
        </w:trPr>
        <w:tc>
          <w:tcPr>
            <w:tcW w:w="7400" w:type="dxa"/>
            <w:shd w:val="clear" w:color="auto" w:fill="FFFFFF"/>
            <w:vAlign w:val="center"/>
          </w:tcPr>
          <w:p w14:paraId="20CE66CA" w14:textId="77777777" w:rsidR="003F4894" w:rsidRDefault="000D5B91">
            <w:pPr>
              <w:rPr>
                <w:rFonts w:ascii="微软雅黑" w:eastAsia="微软雅黑" w:hAnsi="微软雅黑" w:cs="微软雅黑"/>
                <w:sz w:val="28"/>
              </w:rPr>
            </w:pPr>
            <w:r>
              <w:t>D</w:t>
            </w:r>
            <w:r>
              <w:t>、</w:t>
            </w:r>
            <w:r>
              <w:t xml:space="preserve"> 20</w:t>
            </w:r>
            <w:r>
              <w:t>～</w:t>
            </w:r>
            <w:r>
              <w:t>25</w:t>
            </w:r>
          </w:p>
        </w:tc>
      </w:tr>
      <w:tr w:rsidR="003F4894" w14:paraId="091CE4E6" w14:textId="77777777">
        <w:trPr>
          <w:trHeight w:val="500"/>
        </w:trPr>
        <w:tc>
          <w:tcPr>
            <w:tcW w:w="7400" w:type="dxa"/>
            <w:shd w:val="clear" w:color="auto" w:fill="FFFFFF"/>
            <w:vAlign w:val="center"/>
          </w:tcPr>
          <w:p w14:paraId="190FAAEC" w14:textId="77777777" w:rsidR="003F4894" w:rsidRDefault="000D5B91">
            <w:pPr>
              <w:rPr>
                <w:rFonts w:ascii="微软雅黑" w:eastAsia="微软雅黑" w:hAnsi="微软雅黑" w:cs="微软雅黑"/>
                <w:sz w:val="28"/>
              </w:rPr>
            </w:pPr>
            <w:r>
              <w:t>E</w:t>
            </w:r>
            <w:r>
              <w:t>、</w:t>
            </w:r>
            <w:r>
              <w:t xml:space="preserve"> . 25</w:t>
            </w:r>
            <w:r>
              <w:t>～</w:t>
            </w:r>
            <w:r>
              <w:t>30</w:t>
            </w:r>
          </w:p>
        </w:tc>
      </w:tr>
    </w:tbl>
    <w:p w14:paraId="3485F1C5" w14:textId="77777777" w:rsidR="003F4894" w:rsidRDefault="003F4894"/>
    <w:p w14:paraId="1198DE79" w14:textId="77777777" w:rsidR="003F4894" w:rsidRDefault="000D5B91">
      <w:pPr>
        <w:spacing w:line="360" w:lineRule="auto"/>
      </w:pPr>
      <w:r>
        <w:t xml:space="preserve">780. </w:t>
      </w:r>
      <w:r>
        <w:t>制作频数表的主要目的是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7DE02DE" w14:textId="77777777">
        <w:trPr>
          <w:trHeight w:val="500"/>
        </w:trPr>
        <w:tc>
          <w:tcPr>
            <w:tcW w:w="7400" w:type="dxa"/>
            <w:shd w:val="clear" w:color="auto" w:fill="FFFFFF"/>
            <w:vAlign w:val="center"/>
          </w:tcPr>
          <w:p w14:paraId="309B7B82" w14:textId="77777777" w:rsidR="003F4894" w:rsidRDefault="000D5B91">
            <w:r>
              <w:t>A</w:t>
            </w:r>
            <w:r>
              <w:t>、</w:t>
            </w:r>
            <w:r>
              <w:t xml:space="preserve"> </w:t>
            </w:r>
            <w:r>
              <w:t>进行统计推断</w:t>
            </w:r>
          </w:p>
        </w:tc>
      </w:tr>
      <w:tr w:rsidR="003F4894" w14:paraId="356EACF9" w14:textId="77777777">
        <w:trPr>
          <w:trHeight w:val="500"/>
        </w:trPr>
        <w:tc>
          <w:tcPr>
            <w:tcW w:w="7400" w:type="dxa"/>
            <w:shd w:val="clear" w:color="auto" w:fill="FFFFFF"/>
            <w:vAlign w:val="center"/>
          </w:tcPr>
          <w:p w14:paraId="7B20D3EA" w14:textId="77777777" w:rsidR="003F4894" w:rsidRDefault="000D5B91">
            <w:pPr>
              <w:rPr>
                <w:rFonts w:ascii="微软雅黑" w:eastAsia="微软雅黑" w:hAnsi="微软雅黑" w:cs="微软雅黑"/>
                <w:sz w:val="28"/>
              </w:rPr>
            </w:pPr>
            <w:r>
              <w:t>B</w:t>
            </w:r>
            <w:r>
              <w:t>、</w:t>
            </w:r>
            <w:r>
              <w:t xml:space="preserve"> </w:t>
            </w:r>
            <w:r>
              <w:t>参数估计</w:t>
            </w:r>
          </w:p>
        </w:tc>
      </w:tr>
      <w:tr w:rsidR="003F4894" w14:paraId="68CDE18B" w14:textId="77777777">
        <w:trPr>
          <w:trHeight w:val="500"/>
        </w:trPr>
        <w:tc>
          <w:tcPr>
            <w:tcW w:w="7400" w:type="dxa"/>
            <w:shd w:val="clear" w:color="auto" w:fill="FFFFFF"/>
            <w:vAlign w:val="center"/>
          </w:tcPr>
          <w:p w14:paraId="71EE94C3" w14:textId="77777777" w:rsidR="003F4894" w:rsidRDefault="000D5B91">
            <w:pPr>
              <w:rPr>
                <w:rFonts w:ascii="微软雅黑" w:eastAsia="微软雅黑" w:hAnsi="微软雅黑" w:cs="微软雅黑"/>
                <w:sz w:val="28"/>
              </w:rPr>
            </w:pPr>
            <w:r>
              <w:t>C</w:t>
            </w:r>
            <w:r>
              <w:t>、</w:t>
            </w:r>
            <w:r>
              <w:t xml:space="preserve"> </w:t>
            </w:r>
            <w:r>
              <w:t>假设检验</w:t>
            </w:r>
          </w:p>
        </w:tc>
      </w:tr>
      <w:tr w:rsidR="003F4894" w14:paraId="1EA48BA4" w14:textId="77777777">
        <w:trPr>
          <w:trHeight w:val="500"/>
        </w:trPr>
        <w:tc>
          <w:tcPr>
            <w:tcW w:w="7400" w:type="dxa"/>
            <w:shd w:val="clear" w:color="auto" w:fill="FFFFFF"/>
            <w:vAlign w:val="center"/>
          </w:tcPr>
          <w:p w14:paraId="3D527022" w14:textId="77777777" w:rsidR="003F4894" w:rsidRDefault="000D5B91">
            <w:pPr>
              <w:rPr>
                <w:rFonts w:ascii="微软雅黑" w:eastAsia="微软雅黑" w:hAnsi="微软雅黑" w:cs="微软雅黑"/>
                <w:sz w:val="28"/>
              </w:rPr>
            </w:pPr>
            <w:r>
              <w:t>D</w:t>
            </w:r>
            <w:r>
              <w:t>、</w:t>
            </w:r>
            <w:r>
              <w:t xml:space="preserve"> </w:t>
            </w:r>
            <w:r>
              <w:t>参数估计和假设检验</w:t>
            </w:r>
          </w:p>
        </w:tc>
      </w:tr>
      <w:tr w:rsidR="003F4894" w14:paraId="3F9A9142" w14:textId="77777777">
        <w:trPr>
          <w:trHeight w:val="500"/>
        </w:trPr>
        <w:tc>
          <w:tcPr>
            <w:tcW w:w="7400" w:type="dxa"/>
            <w:shd w:val="clear" w:color="auto" w:fill="FFFFFF"/>
            <w:vAlign w:val="center"/>
          </w:tcPr>
          <w:p w14:paraId="298DCA67" w14:textId="77777777" w:rsidR="003F4894" w:rsidRDefault="000D5B91">
            <w:pPr>
              <w:rPr>
                <w:rFonts w:ascii="微软雅黑" w:eastAsia="微软雅黑" w:hAnsi="微软雅黑" w:cs="微软雅黑"/>
                <w:sz w:val="28"/>
              </w:rPr>
            </w:pPr>
            <w:r>
              <w:t>E</w:t>
            </w:r>
            <w:r>
              <w:t>、</w:t>
            </w:r>
            <w:r>
              <w:t xml:space="preserve"> </w:t>
            </w:r>
            <w:r>
              <w:t>观察数据的分布规律</w:t>
            </w:r>
            <w:r>
              <w:rPr>
                <w:color w:val="EFA030"/>
              </w:rPr>
              <w:t>(</w:t>
            </w:r>
            <w:r>
              <w:rPr>
                <w:color w:val="EFA030"/>
              </w:rPr>
              <w:t>正确答案</w:t>
            </w:r>
            <w:r>
              <w:rPr>
                <w:color w:val="EFA030"/>
              </w:rPr>
              <w:t>)</w:t>
            </w:r>
          </w:p>
        </w:tc>
      </w:tr>
    </w:tbl>
    <w:p w14:paraId="27C36187" w14:textId="77777777" w:rsidR="003F4894" w:rsidRDefault="003F4894"/>
    <w:p w14:paraId="0D8135A3" w14:textId="77777777" w:rsidR="003F4894" w:rsidRDefault="000D5B91">
      <w:pPr>
        <w:spacing w:line="360" w:lineRule="auto"/>
      </w:pPr>
      <w:r>
        <w:t xml:space="preserve">781. </w:t>
      </w:r>
      <w:r>
        <w:t>根据频数表所画的直方图，如果其峰向数据小的一侧偏移的分布称为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5BDC08B" w14:textId="77777777">
        <w:trPr>
          <w:trHeight w:val="500"/>
        </w:trPr>
        <w:tc>
          <w:tcPr>
            <w:tcW w:w="7400" w:type="dxa"/>
            <w:shd w:val="clear" w:color="auto" w:fill="FFFFFF"/>
            <w:vAlign w:val="center"/>
          </w:tcPr>
          <w:p w14:paraId="30F36D88" w14:textId="77777777" w:rsidR="003F4894" w:rsidRDefault="000D5B91">
            <w:r>
              <w:t>A</w:t>
            </w:r>
            <w:r>
              <w:t>、</w:t>
            </w:r>
            <w:r>
              <w:t xml:space="preserve"> </w:t>
            </w:r>
            <w:r>
              <w:t>正偏态分布</w:t>
            </w:r>
            <w:r>
              <w:rPr>
                <w:color w:val="EFA030"/>
              </w:rPr>
              <w:t>(</w:t>
            </w:r>
            <w:r>
              <w:rPr>
                <w:color w:val="EFA030"/>
              </w:rPr>
              <w:t>正确答案</w:t>
            </w:r>
            <w:r>
              <w:rPr>
                <w:color w:val="EFA030"/>
              </w:rPr>
              <w:t>)</w:t>
            </w:r>
          </w:p>
        </w:tc>
      </w:tr>
      <w:tr w:rsidR="003F4894" w14:paraId="493CEC18" w14:textId="77777777">
        <w:trPr>
          <w:trHeight w:val="500"/>
        </w:trPr>
        <w:tc>
          <w:tcPr>
            <w:tcW w:w="7400" w:type="dxa"/>
            <w:shd w:val="clear" w:color="auto" w:fill="FFFFFF"/>
            <w:vAlign w:val="center"/>
          </w:tcPr>
          <w:p w14:paraId="5B904892" w14:textId="77777777" w:rsidR="003F4894" w:rsidRDefault="000D5B91">
            <w:pPr>
              <w:rPr>
                <w:rFonts w:ascii="微软雅黑" w:eastAsia="微软雅黑" w:hAnsi="微软雅黑" w:cs="微软雅黑"/>
                <w:sz w:val="28"/>
              </w:rPr>
            </w:pPr>
            <w:r>
              <w:t>B</w:t>
            </w:r>
            <w:r>
              <w:t>、</w:t>
            </w:r>
            <w:r>
              <w:t xml:space="preserve"> </w:t>
            </w:r>
            <w:r>
              <w:t>负偏态分布</w:t>
            </w:r>
          </w:p>
        </w:tc>
      </w:tr>
      <w:tr w:rsidR="003F4894" w14:paraId="70D6AD15" w14:textId="77777777">
        <w:trPr>
          <w:trHeight w:val="500"/>
        </w:trPr>
        <w:tc>
          <w:tcPr>
            <w:tcW w:w="7400" w:type="dxa"/>
            <w:shd w:val="clear" w:color="auto" w:fill="FFFFFF"/>
            <w:vAlign w:val="center"/>
          </w:tcPr>
          <w:p w14:paraId="413A3381" w14:textId="77777777" w:rsidR="003F4894" w:rsidRDefault="000D5B91">
            <w:pPr>
              <w:rPr>
                <w:rFonts w:ascii="微软雅黑" w:eastAsia="微软雅黑" w:hAnsi="微软雅黑" w:cs="微软雅黑"/>
                <w:sz w:val="28"/>
              </w:rPr>
            </w:pPr>
            <w:r>
              <w:t>C</w:t>
            </w:r>
            <w:r>
              <w:t>、</w:t>
            </w:r>
            <w:r>
              <w:t xml:space="preserve"> </w:t>
            </w:r>
            <w:r>
              <w:t>正态分布</w:t>
            </w:r>
          </w:p>
        </w:tc>
      </w:tr>
      <w:tr w:rsidR="003F4894" w14:paraId="7E3989D9" w14:textId="77777777">
        <w:trPr>
          <w:trHeight w:val="500"/>
        </w:trPr>
        <w:tc>
          <w:tcPr>
            <w:tcW w:w="7400" w:type="dxa"/>
            <w:shd w:val="clear" w:color="auto" w:fill="FFFFFF"/>
            <w:vAlign w:val="center"/>
          </w:tcPr>
          <w:p w14:paraId="76BAFAEF" w14:textId="77777777" w:rsidR="003F4894" w:rsidRDefault="000D5B91">
            <w:pPr>
              <w:rPr>
                <w:rFonts w:ascii="微软雅黑" w:eastAsia="微软雅黑" w:hAnsi="微软雅黑" w:cs="微软雅黑"/>
                <w:sz w:val="28"/>
              </w:rPr>
            </w:pPr>
            <w:r>
              <w:t>D</w:t>
            </w:r>
            <w:r>
              <w:t>、</w:t>
            </w:r>
            <w:r>
              <w:t xml:space="preserve"> </w:t>
            </w:r>
            <w:r>
              <w:t>二项分布</w:t>
            </w:r>
          </w:p>
        </w:tc>
      </w:tr>
      <w:tr w:rsidR="003F4894" w14:paraId="07429D0E" w14:textId="77777777">
        <w:trPr>
          <w:trHeight w:val="500"/>
        </w:trPr>
        <w:tc>
          <w:tcPr>
            <w:tcW w:w="7400" w:type="dxa"/>
            <w:shd w:val="clear" w:color="auto" w:fill="FFFFFF"/>
            <w:vAlign w:val="center"/>
          </w:tcPr>
          <w:p w14:paraId="006A40BF" w14:textId="77777777" w:rsidR="003F4894" w:rsidRDefault="000D5B91">
            <w:pPr>
              <w:rPr>
                <w:rFonts w:ascii="微软雅黑" w:eastAsia="微软雅黑" w:hAnsi="微软雅黑" w:cs="微软雅黑"/>
                <w:sz w:val="28"/>
              </w:rPr>
            </w:pPr>
            <w:r>
              <w:t>E</w:t>
            </w:r>
            <w:r>
              <w:t>、</w:t>
            </w:r>
            <w:r>
              <w:t xml:space="preserve"> </w:t>
            </w:r>
            <w:r>
              <w:t>以上都不是</w:t>
            </w:r>
          </w:p>
        </w:tc>
      </w:tr>
    </w:tbl>
    <w:p w14:paraId="218FE85F" w14:textId="77777777" w:rsidR="003F4894" w:rsidRDefault="003F4894"/>
    <w:p w14:paraId="28D25207" w14:textId="77777777" w:rsidR="003F4894" w:rsidRDefault="000D5B91">
      <w:pPr>
        <w:spacing w:line="360" w:lineRule="auto"/>
      </w:pPr>
      <w:r>
        <w:t xml:space="preserve">782. </w:t>
      </w:r>
      <w:r>
        <w:t>根据频数表所画的直方图，如果其峰向数据大的一侧偏移的分布称为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D900885" w14:textId="77777777">
        <w:trPr>
          <w:trHeight w:val="500"/>
        </w:trPr>
        <w:tc>
          <w:tcPr>
            <w:tcW w:w="7400" w:type="dxa"/>
            <w:shd w:val="clear" w:color="auto" w:fill="FFFFFF"/>
            <w:vAlign w:val="center"/>
          </w:tcPr>
          <w:p w14:paraId="27A199A5" w14:textId="77777777" w:rsidR="003F4894" w:rsidRDefault="000D5B91">
            <w:r>
              <w:t>A</w:t>
            </w:r>
            <w:r>
              <w:t>、</w:t>
            </w:r>
            <w:r>
              <w:t xml:space="preserve"> </w:t>
            </w:r>
            <w:r>
              <w:t>正偏态分布</w:t>
            </w:r>
          </w:p>
        </w:tc>
      </w:tr>
      <w:tr w:rsidR="003F4894" w14:paraId="3DEF2803" w14:textId="77777777">
        <w:trPr>
          <w:trHeight w:val="500"/>
        </w:trPr>
        <w:tc>
          <w:tcPr>
            <w:tcW w:w="7400" w:type="dxa"/>
            <w:shd w:val="clear" w:color="auto" w:fill="FFFFFF"/>
            <w:vAlign w:val="center"/>
          </w:tcPr>
          <w:p w14:paraId="19A3DA01" w14:textId="77777777" w:rsidR="003F4894" w:rsidRDefault="000D5B91">
            <w:pPr>
              <w:rPr>
                <w:rFonts w:ascii="微软雅黑" w:eastAsia="微软雅黑" w:hAnsi="微软雅黑" w:cs="微软雅黑"/>
                <w:sz w:val="28"/>
              </w:rPr>
            </w:pPr>
            <w:r>
              <w:t>B</w:t>
            </w:r>
            <w:r>
              <w:t>、</w:t>
            </w:r>
            <w:r>
              <w:t xml:space="preserve"> </w:t>
            </w:r>
            <w:r>
              <w:t>负偏态分布</w:t>
            </w:r>
            <w:r>
              <w:rPr>
                <w:color w:val="EFA030"/>
              </w:rPr>
              <w:t>(</w:t>
            </w:r>
            <w:r>
              <w:rPr>
                <w:color w:val="EFA030"/>
              </w:rPr>
              <w:t>正确答案</w:t>
            </w:r>
            <w:r>
              <w:rPr>
                <w:color w:val="EFA030"/>
              </w:rPr>
              <w:t>)</w:t>
            </w:r>
          </w:p>
        </w:tc>
      </w:tr>
      <w:tr w:rsidR="003F4894" w14:paraId="72171A92" w14:textId="77777777">
        <w:trPr>
          <w:trHeight w:val="500"/>
        </w:trPr>
        <w:tc>
          <w:tcPr>
            <w:tcW w:w="7400" w:type="dxa"/>
            <w:shd w:val="clear" w:color="auto" w:fill="FFFFFF"/>
            <w:vAlign w:val="center"/>
          </w:tcPr>
          <w:p w14:paraId="1ADED827" w14:textId="77777777" w:rsidR="003F4894" w:rsidRDefault="000D5B91">
            <w:pPr>
              <w:rPr>
                <w:rFonts w:ascii="微软雅黑" w:eastAsia="微软雅黑" w:hAnsi="微软雅黑" w:cs="微软雅黑"/>
                <w:sz w:val="28"/>
              </w:rPr>
            </w:pPr>
            <w:r>
              <w:lastRenderedPageBreak/>
              <w:t>C</w:t>
            </w:r>
            <w:r>
              <w:t>、</w:t>
            </w:r>
            <w:r>
              <w:t xml:space="preserve"> </w:t>
            </w:r>
            <w:r>
              <w:t>正态分布</w:t>
            </w:r>
          </w:p>
        </w:tc>
      </w:tr>
      <w:tr w:rsidR="003F4894" w14:paraId="28DCCCF8" w14:textId="77777777">
        <w:trPr>
          <w:trHeight w:val="500"/>
        </w:trPr>
        <w:tc>
          <w:tcPr>
            <w:tcW w:w="7400" w:type="dxa"/>
            <w:shd w:val="clear" w:color="auto" w:fill="FFFFFF"/>
            <w:vAlign w:val="center"/>
          </w:tcPr>
          <w:p w14:paraId="7B633B09" w14:textId="77777777" w:rsidR="003F4894" w:rsidRDefault="000D5B91">
            <w:pPr>
              <w:rPr>
                <w:rFonts w:ascii="微软雅黑" w:eastAsia="微软雅黑" w:hAnsi="微软雅黑" w:cs="微软雅黑"/>
                <w:sz w:val="28"/>
              </w:rPr>
            </w:pPr>
            <w:r>
              <w:t>D</w:t>
            </w:r>
            <w:r>
              <w:t>、</w:t>
            </w:r>
            <w:r>
              <w:t xml:space="preserve"> </w:t>
            </w:r>
            <w:r>
              <w:t>二项分布</w:t>
            </w:r>
          </w:p>
        </w:tc>
      </w:tr>
      <w:tr w:rsidR="003F4894" w14:paraId="32F9FA30" w14:textId="77777777">
        <w:trPr>
          <w:trHeight w:val="500"/>
        </w:trPr>
        <w:tc>
          <w:tcPr>
            <w:tcW w:w="7400" w:type="dxa"/>
            <w:shd w:val="clear" w:color="auto" w:fill="FFFFFF"/>
            <w:vAlign w:val="center"/>
          </w:tcPr>
          <w:p w14:paraId="39B013F2" w14:textId="77777777" w:rsidR="003F4894" w:rsidRDefault="000D5B91">
            <w:pPr>
              <w:rPr>
                <w:rFonts w:ascii="微软雅黑" w:eastAsia="微软雅黑" w:hAnsi="微软雅黑" w:cs="微软雅黑"/>
                <w:sz w:val="28"/>
              </w:rPr>
            </w:pPr>
            <w:r>
              <w:t>E</w:t>
            </w:r>
            <w:r>
              <w:t>、</w:t>
            </w:r>
            <w:r>
              <w:t xml:space="preserve"> </w:t>
            </w:r>
            <w:r>
              <w:t>以上都不是</w:t>
            </w:r>
          </w:p>
        </w:tc>
      </w:tr>
    </w:tbl>
    <w:p w14:paraId="3AFFE405" w14:textId="77777777" w:rsidR="003F4894" w:rsidRDefault="003F4894"/>
    <w:p w14:paraId="05DB72D4" w14:textId="77777777" w:rsidR="003F4894" w:rsidRDefault="000D5B91">
      <w:pPr>
        <w:spacing w:line="360" w:lineRule="auto"/>
      </w:pPr>
      <w:r>
        <w:t xml:space="preserve">783. </w:t>
      </w:r>
      <w:r>
        <w:t>描述一组正态分布数据的平均水平应选择用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065383C" w14:textId="77777777">
        <w:trPr>
          <w:trHeight w:val="500"/>
        </w:trPr>
        <w:tc>
          <w:tcPr>
            <w:tcW w:w="7400" w:type="dxa"/>
            <w:shd w:val="clear" w:color="auto" w:fill="FFFFFF"/>
            <w:vAlign w:val="center"/>
          </w:tcPr>
          <w:p w14:paraId="4ED0EEC7" w14:textId="77777777" w:rsidR="003F4894" w:rsidRDefault="000D5B91">
            <w:r>
              <w:t>A</w:t>
            </w:r>
            <w:r>
              <w:t>、</w:t>
            </w:r>
            <w:r>
              <w:t xml:space="preserve"> </w:t>
            </w:r>
            <w:r>
              <w:t>算术均数</w:t>
            </w:r>
            <w:r>
              <w:rPr>
                <w:color w:val="EFA030"/>
              </w:rPr>
              <w:t>(</w:t>
            </w:r>
            <w:r>
              <w:rPr>
                <w:color w:val="EFA030"/>
              </w:rPr>
              <w:t>正确答案</w:t>
            </w:r>
            <w:r>
              <w:rPr>
                <w:color w:val="EFA030"/>
              </w:rPr>
              <w:t>)</w:t>
            </w:r>
          </w:p>
        </w:tc>
      </w:tr>
      <w:tr w:rsidR="003F4894" w14:paraId="43F17951" w14:textId="77777777">
        <w:trPr>
          <w:trHeight w:val="500"/>
        </w:trPr>
        <w:tc>
          <w:tcPr>
            <w:tcW w:w="7400" w:type="dxa"/>
            <w:shd w:val="clear" w:color="auto" w:fill="FFFFFF"/>
            <w:vAlign w:val="center"/>
          </w:tcPr>
          <w:p w14:paraId="062B3DE0" w14:textId="77777777" w:rsidR="003F4894" w:rsidRDefault="000D5B91">
            <w:pPr>
              <w:rPr>
                <w:rFonts w:ascii="微软雅黑" w:eastAsia="微软雅黑" w:hAnsi="微软雅黑" w:cs="微软雅黑"/>
                <w:sz w:val="28"/>
              </w:rPr>
            </w:pPr>
            <w:r>
              <w:t>B</w:t>
            </w:r>
            <w:r>
              <w:t>、</w:t>
            </w:r>
            <w:r>
              <w:t xml:space="preserve"> </w:t>
            </w:r>
            <w:r>
              <w:t>几何均数</w:t>
            </w:r>
          </w:p>
        </w:tc>
      </w:tr>
      <w:tr w:rsidR="003F4894" w14:paraId="0C390850" w14:textId="77777777">
        <w:trPr>
          <w:trHeight w:val="500"/>
        </w:trPr>
        <w:tc>
          <w:tcPr>
            <w:tcW w:w="7400" w:type="dxa"/>
            <w:shd w:val="clear" w:color="auto" w:fill="FFFFFF"/>
            <w:vAlign w:val="center"/>
          </w:tcPr>
          <w:p w14:paraId="21C7E215" w14:textId="77777777" w:rsidR="003F4894" w:rsidRDefault="000D5B91">
            <w:pPr>
              <w:rPr>
                <w:rFonts w:ascii="微软雅黑" w:eastAsia="微软雅黑" w:hAnsi="微软雅黑" w:cs="微软雅黑"/>
                <w:sz w:val="28"/>
              </w:rPr>
            </w:pPr>
            <w:r>
              <w:t>C</w:t>
            </w:r>
            <w:r>
              <w:t>、</w:t>
            </w:r>
            <w:r>
              <w:t xml:space="preserve"> </w:t>
            </w:r>
            <w:r>
              <w:t>中位数</w:t>
            </w:r>
          </w:p>
        </w:tc>
      </w:tr>
      <w:tr w:rsidR="003F4894" w14:paraId="4A026B21" w14:textId="77777777">
        <w:trPr>
          <w:trHeight w:val="500"/>
        </w:trPr>
        <w:tc>
          <w:tcPr>
            <w:tcW w:w="7400" w:type="dxa"/>
            <w:shd w:val="clear" w:color="auto" w:fill="FFFFFF"/>
            <w:vAlign w:val="center"/>
          </w:tcPr>
          <w:p w14:paraId="03009FE3" w14:textId="77777777" w:rsidR="003F4894" w:rsidRDefault="000D5B91">
            <w:pPr>
              <w:rPr>
                <w:rFonts w:ascii="微软雅黑" w:eastAsia="微软雅黑" w:hAnsi="微软雅黑" w:cs="微软雅黑"/>
                <w:sz w:val="28"/>
              </w:rPr>
            </w:pPr>
            <w:r>
              <w:t>D</w:t>
            </w:r>
            <w:r>
              <w:t>、</w:t>
            </w:r>
            <w:r>
              <w:t xml:space="preserve"> </w:t>
            </w:r>
            <w:r>
              <w:t>变异系数</w:t>
            </w:r>
          </w:p>
        </w:tc>
      </w:tr>
      <w:tr w:rsidR="003F4894" w14:paraId="5150D12B" w14:textId="77777777">
        <w:trPr>
          <w:trHeight w:val="500"/>
        </w:trPr>
        <w:tc>
          <w:tcPr>
            <w:tcW w:w="7400" w:type="dxa"/>
            <w:shd w:val="clear" w:color="auto" w:fill="FFFFFF"/>
            <w:vAlign w:val="center"/>
          </w:tcPr>
          <w:p w14:paraId="59D4BC83" w14:textId="77777777" w:rsidR="003F4894" w:rsidRDefault="000D5B91">
            <w:pPr>
              <w:rPr>
                <w:rFonts w:ascii="微软雅黑" w:eastAsia="微软雅黑" w:hAnsi="微软雅黑" w:cs="微软雅黑"/>
                <w:sz w:val="28"/>
              </w:rPr>
            </w:pPr>
            <w:r>
              <w:t>E</w:t>
            </w:r>
            <w:r>
              <w:t>、</w:t>
            </w:r>
            <w:r>
              <w:t xml:space="preserve"> </w:t>
            </w:r>
            <w:r>
              <w:t>标准差</w:t>
            </w:r>
          </w:p>
        </w:tc>
      </w:tr>
    </w:tbl>
    <w:p w14:paraId="247547D3" w14:textId="77777777" w:rsidR="003F4894" w:rsidRDefault="003F4894"/>
    <w:p w14:paraId="42511E07" w14:textId="77777777" w:rsidR="003F4894" w:rsidRDefault="000D5B91">
      <w:pPr>
        <w:spacing w:line="360" w:lineRule="auto"/>
      </w:pPr>
      <w:r>
        <w:t xml:space="preserve">784. </w:t>
      </w:r>
      <w:r>
        <w:t>描述一组成等比关系的数据的平均水平应选择用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5F1BF79" w14:textId="77777777">
        <w:trPr>
          <w:trHeight w:val="500"/>
        </w:trPr>
        <w:tc>
          <w:tcPr>
            <w:tcW w:w="7400" w:type="dxa"/>
            <w:shd w:val="clear" w:color="auto" w:fill="FFFFFF"/>
            <w:vAlign w:val="center"/>
          </w:tcPr>
          <w:p w14:paraId="3CF9CB1C" w14:textId="77777777" w:rsidR="003F4894" w:rsidRDefault="000D5B91">
            <w:r>
              <w:t>A</w:t>
            </w:r>
            <w:r>
              <w:t>、</w:t>
            </w:r>
            <w:r>
              <w:t xml:space="preserve"> </w:t>
            </w:r>
            <w:r>
              <w:t>算术均数</w:t>
            </w:r>
          </w:p>
        </w:tc>
      </w:tr>
      <w:tr w:rsidR="003F4894" w14:paraId="036F7612" w14:textId="77777777">
        <w:trPr>
          <w:trHeight w:val="500"/>
        </w:trPr>
        <w:tc>
          <w:tcPr>
            <w:tcW w:w="7400" w:type="dxa"/>
            <w:shd w:val="clear" w:color="auto" w:fill="FFFFFF"/>
            <w:vAlign w:val="center"/>
          </w:tcPr>
          <w:p w14:paraId="364B57AE" w14:textId="77777777" w:rsidR="003F4894" w:rsidRDefault="000D5B91">
            <w:pPr>
              <w:rPr>
                <w:rFonts w:ascii="微软雅黑" w:eastAsia="微软雅黑" w:hAnsi="微软雅黑" w:cs="微软雅黑"/>
                <w:sz w:val="28"/>
              </w:rPr>
            </w:pPr>
            <w:r>
              <w:t>B</w:t>
            </w:r>
            <w:r>
              <w:t>、</w:t>
            </w:r>
            <w:r>
              <w:t xml:space="preserve"> </w:t>
            </w:r>
            <w:r>
              <w:t>方差</w:t>
            </w:r>
          </w:p>
        </w:tc>
      </w:tr>
      <w:tr w:rsidR="003F4894" w14:paraId="4087B252" w14:textId="77777777">
        <w:trPr>
          <w:trHeight w:val="500"/>
        </w:trPr>
        <w:tc>
          <w:tcPr>
            <w:tcW w:w="7400" w:type="dxa"/>
            <w:shd w:val="clear" w:color="auto" w:fill="FFFFFF"/>
            <w:vAlign w:val="center"/>
          </w:tcPr>
          <w:p w14:paraId="66114B6E" w14:textId="77777777" w:rsidR="003F4894" w:rsidRDefault="000D5B91">
            <w:pPr>
              <w:rPr>
                <w:rFonts w:ascii="微软雅黑" w:eastAsia="微软雅黑" w:hAnsi="微软雅黑" w:cs="微软雅黑"/>
                <w:sz w:val="28"/>
              </w:rPr>
            </w:pPr>
            <w:r>
              <w:t>C</w:t>
            </w:r>
            <w:r>
              <w:t>、</w:t>
            </w:r>
            <w:r>
              <w:t xml:space="preserve"> </w:t>
            </w:r>
            <w:r>
              <w:t>中位数</w:t>
            </w:r>
          </w:p>
        </w:tc>
      </w:tr>
      <w:tr w:rsidR="003F4894" w14:paraId="5775B3C0" w14:textId="77777777">
        <w:trPr>
          <w:trHeight w:val="500"/>
        </w:trPr>
        <w:tc>
          <w:tcPr>
            <w:tcW w:w="7400" w:type="dxa"/>
            <w:shd w:val="clear" w:color="auto" w:fill="FFFFFF"/>
            <w:vAlign w:val="center"/>
          </w:tcPr>
          <w:p w14:paraId="30D0DB31" w14:textId="77777777" w:rsidR="003F4894" w:rsidRDefault="000D5B91">
            <w:pPr>
              <w:rPr>
                <w:rFonts w:ascii="微软雅黑" w:eastAsia="微软雅黑" w:hAnsi="微软雅黑" w:cs="微软雅黑"/>
                <w:sz w:val="28"/>
              </w:rPr>
            </w:pPr>
            <w:r>
              <w:t>D</w:t>
            </w:r>
            <w:r>
              <w:t>、</w:t>
            </w:r>
            <w:r>
              <w:t xml:space="preserve"> </w:t>
            </w:r>
            <w:r>
              <w:t>变异系数</w:t>
            </w:r>
          </w:p>
        </w:tc>
      </w:tr>
      <w:tr w:rsidR="003F4894" w14:paraId="478EBC72" w14:textId="77777777">
        <w:trPr>
          <w:trHeight w:val="500"/>
        </w:trPr>
        <w:tc>
          <w:tcPr>
            <w:tcW w:w="7400" w:type="dxa"/>
            <w:shd w:val="clear" w:color="auto" w:fill="FFFFFF"/>
            <w:vAlign w:val="center"/>
          </w:tcPr>
          <w:p w14:paraId="597DBB7E" w14:textId="77777777" w:rsidR="003F4894" w:rsidRDefault="000D5B91">
            <w:pPr>
              <w:rPr>
                <w:rFonts w:ascii="微软雅黑" w:eastAsia="微软雅黑" w:hAnsi="微软雅黑" w:cs="微软雅黑"/>
                <w:sz w:val="28"/>
              </w:rPr>
            </w:pPr>
            <w:r>
              <w:t>E</w:t>
            </w:r>
            <w:r>
              <w:t>、</w:t>
            </w:r>
            <w:r>
              <w:t xml:space="preserve"> </w:t>
            </w:r>
            <w:r>
              <w:t>几何均数</w:t>
            </w:r>
            <w:r>
              <w:rPr>
                <w:color w:val="EFA030"/>
              </w:rPr>
              <w:t>(</w:t>
            </w:r>
            <w:r>
              <w:rPr>
                <w:color w:val="EFA030"/>
              </w:rPr>
              <w:t>正确答案</w:t>
            </w:r>
            <w:r>
              <w:rPr>
                <w:color w:val="EFA030"/>
              </w:rPr>
              <w:t>)</w:t>
            </w:r>
          </w:p>
        </w:tc>
      </w:tr>
    </w:tbl>
    <w:p w14:paraId="49E03BED" w14:textId="77777777" w:rsidR="003F4894" w:rsidRDefault="003F4894"/>
    <w:p w14:paraId="3A67DD1F" w14:textId="77777777" w:rsidR="003F4894" w:rsidRDefault="000D5B91">
      <w:pPr>
        <w:spacing w:line="360" w:lineRule="auto"/>
      </w:pPr>
      <w:r>
        <w:t xml:space="preserve">785. </w:t>
      </w:r>
      <w:r>
        <w:t>一组数据的均数等于其中位数，描述这组数据的集中趋势应选择用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61AFDB1" w14:textId="77777777">
        <w:trPr>
          <w:trHeight w:val="500"/>
        </w:trPr>
        <w:tc>
          <w:tcPr>
            <w:tcW w:w="7400" w:type="dxa"/>
            <w:shd w:val="clear" w:color="auto" w:fill="FFFFFF"/>
            <w:vAlign w:val="center"/>
          </w:tcPr>
          <w:p w14:paraId="3D9AC8ED" w14:textId="77777777" w:rsidR="003F4894" w:rsidRDefault="000D5B91">
            <w:r>
              <w:t>A</w:t>
            </w:r>
            <w:r>
              <w:t>、</w:t>
            </w:r>
            <w:r>
              <w:t xml:space="preserve"> </w:t>
            </w:r>
            <w:r>
              <w:t>算术均数</w:t>
            </w:r>
            <w:r>
              <w:rPr>
                <w:color w:val="EFA030"/>
              </w:rPr>
              <w:t>(</w:t>
            </w:r>
            <w:r>
              <w:rPr>
                <w:color w:val="EFA030"/>
              </w:rPr>
              <w:t>正确答案</w:t>
            </w:r>
            <w:r>
              <w:rPr>
                <w:color w:val="EFA030"/>
              </w:rPr>
              <w:t>)</w:t>
            </w:r>
          </w:p>
        </w:tc>
      </w:tr>
      <w:tr w:rsidR="003F4894" w14:paraId="403CE657" w14:textId="77777777">
        <w:trPr>
          <w:trHeight w:val="500"/>
        </w:trPr>
        <w:tc>
          <w:tcPr>
            <w:tcW w:w="7400" w:type="dxa"/>
            <w:shd w:val="clear" w:color="auto" w:fill="FFFFFF"/>
            <w:vAlign w:val="center"/>
          </w:tcPr>
          <w:p w14:paraId="04836817" w14:textId="77777777" w:rsidR="003F4894" w:rsidRDefault="000D5B91">
            <w:pPr>
              <w:rPr>
                <w:rFonts w:ascii="微软雅黑" w:eastAsia="微软雅黑" w:hAnsi="微软雅黑" w:cs="微软雅黑"/>
                <w:sz w:val="28"/>
              </w:rPr>
            </w:pPr>
            <w:r>
              <w:t>B</w:t>
            </w:r>
            <w:r>
              <w:t>、</w:t>
            </w:r>
            <w:r>
              <w:t xml:space="preserve"> </w:t>
            </w:r>
            <w:r>
              <w:t>极差</w:t>
            </w:r>
          </w:p>
        </w:tc>
      </w:tr>
      <w:tr w:rsidR="003F4894" w14:paraId="48AB2D0C" w14:textId="77777777">
        <w:trPr>
          <w:trHeight w:val="500"/>
        </w:trPr>
        <w:tc>
          <w:tcPr>
            <w:tcW w:w="7400" w:type="dxa"/>
            <w:shd w:val="clear" w:color="auto" w:fill="FFFFFF"/>
            <w:vAlign w:val="center"/>
          </w:tcPr>
          <w:p w14:paraId="7B5D62FB" w14:textId="77777777" w:rsidR="003F4894" w:rsidRDefault="000D5B91">
            <w:pPr>
              <w:rPr>
                <w:rFonts w:ascii="微软雅黑" w:eastAsia="微软雅黑" w:hAnsi="微软雅黑" w:cs="微软雅黑"/>
                <w:sz w:val="28"/>
              </w:rPr>
            </w:pPr>
            <w:r>
              <w:t>C</w:t>
            </w:r>
            <w:r>
              <w:t>、</w:t>
            </w:r>
            <w:r>
              <w:t xml:space="preserve"> </w:t>
            </w:r>
            <w:r>
              <w:t>变异系数</w:t>
            </w:r>
          </w:p>
        </w:tc>
      </w:tr>
      <w:tr w:rsidR="003F4894" w14:paraId="1C11EB91" w14:textId="77777777">
        <w:trPr>
          <w:trHeight w:val="500"/>
        </w:trPr>
        <w:tc>
          <w:tcPr>
            <w:tcW w:w="7400" w:type="dxa"/>
            <w:shd w:val="clear" w:color="auto" w:fill="FFFFFF"/>
            <w:vAlign w:val="center"/>
          </w:tcPr>
          <w:p w14:paraId="69EBF48E" w14:textId="77777777" w:rsidR="003F4894" w:rsidRDefault="000D5B91">
            <w:pPr>
              <w:rPr>
                <w:rFonts w:ascii="微软雅黑" w:eastAsia="微软雅黑" w:hAnsi="微软雅黑" w:cs="微软雅黑"/>
                <w:sz w:val="28"/>
              </w:rPr>
            </w:pPr>
            <w:r>
              <w:t>D</w:t>
            </w:r>
            <w:r>
              <w:t>、</w:t>
            </w:r>
            <w:r>
              <w:t xml:space="preserve"> </w:t>
            </w:r>
            <w:r>
              <w:t>几何均数</w:t>
            </w:r>
          </w:p>
        </w:tc>
      </w:tr>
      <w:tr w:rsidR="003F4894" w14:paraId="2DDD92CE" w14:textId="77777777">
        <w:trPr>
          <w:trHeight w:val="500"/>
        </w:trPr>
        <w:tc>
          <w:tcPr>
            <w:tcW w:w="7400" w:type="dxa"/>
            <w:shd w:val="clear" w:color="auto" w:fill="FFFFFF"/>
            <w:vAlign w:val="center"/>
          </w:tcPr>
          <w:p w14:paraId="7686D671" w14:textId="77777777" w:rsidR="003F4894" w:rsidRDefault="000D5B91">
            <w:pPr>
              <w:rPr>
                <w:rFonts w:ascii="微软雅黑" w:eastAsia="微软雅黑" w:hAnsi="微软雅黑" w:cs="微软雅黑"/>
                <w:sz w:val="28"/>
              </w:rPr>
            </w:pPr>
            <w:r>
              <w:t>E</w:t>
            </w:r>
            <w:r>
              <w:t>、</w:t>
            </w:r>
            <w:r>
              <w:t xml:space="preserve"> </w:t>
            </w:r>
            <w:r>
              <w:t>中位数</w:t>
            </w:r>
          </w:p>
        </w:tc>
      </w:tr>
    </w:tbl>
    <w:p w14:paraId="2855B617" w14:textId="77777777" w:rsidR="003F4894" w:rsidRDefault="003F4894"/>
    <w:p w14:paraId="7B374E3E" w14:textId="77777777" w:rsidR="003F4894" w:rsidRDefault="000D5B91">
      <w:pPr>
        <w:spacing w:line="360" w:lineRule="auto"/>
      </w:pPr>
      <w:r>
        <w:t xml:space="preserve">786. </w:t>
      </w:r>
      <w:r>
        <w:t>一组数据的对数后成正态分布，描述这组数据的集中趋势应先择用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6738EFE" w14:textId="77777777">
        <w:trPr>
          <w:trHeight w:val="500"/>
        </w:trPr>
        <w:tc>
          <w:tcPr>
            <w:tcW w:w="7400" w:type="dxa"/>
            <w:shd w:val="clear" w:color="auto" w:fill="FFFFFF"/>
            <w:vAlign w:val="center"/>
          </w:tcPr>
          <w:p w14:paraId="13C1A214" w14:textId="77777777" w:rsidR="003F4894" w:rsidRDefault="000D5B91">
            <w:r>
              <w:t>A</w:t>
            </w:r>
            <w:r>
              <w:t>、</w:t>
            </w:r>
            <w:r>
              <w:t xml:space="preserve"> </w:t>
            </w:r>
            <w:r>
              <w:t>算术均数</w:t>
            </w:r>
          </w:p>
        </w:tc>
      </w:tr>
      <w:tr w:rsidR="003F4894" w14:paraId="5978BCC6" w14:textId="77777777">
        <w:trPr>
          <w:trHeight w:val="500"/>
        </w:trPr>
        <w:tc>
          <w:tcPr>
            <w:tcW w:w="7400" w:type="dxa"/>
            <w:shd w:val="clear" w:color="auto" w:fill="FFFFFF"/>
            <w:vAlign w:val="center"/>
          </w:tcPr>
          <w:p w14:paraId="1A4162D1" w14:textId="77777777" w:rsidR="003F4894" w:rsidRDefault="000D5B91">
            <w:pPr>
              <w:rPr>
                <w:rFonts w:ascii="微软雅黑" w:eastAsia="微软雅黑" w:hAnsi="微软雅黑" w:cs="微软雅黑"/>
                <w:sz w:val="28"/>
              </w:rPr>
            </w:pPr>
            <w:r>
              <w:lastRenderedPageBreak/>
              <w:t>B</w:t>
            </w:r>
            <w:r>
              <w:t>、</w:t>
            </w:r>
            <w:r>
              <w:t xml:space="preserve"> </w:t>
            </w:r>
            <w:r>
              <w:t>几何均数</w:t>
            </w:r>
            <w:r>
              <w:rPr>
                <w:color w:val="EFA030"/>
              </w:rPr>
              <w:t>(</w:t>
            </w:r>
            <w:r>
              <w:rPr>
                <w:color w:val="EFA030"/>
              </w:rPr>
              <w:t>正确答案</w:t>
            </w:r>
            <w:r>
              <w:rPr>
                <w:color w:val="EFA030"/>
              </w:rPr>
              <w:t>)</w:t>
            </w:r>
          </w:p>
        </w:tc>
      </w:tr>
      <w:tr w:rsidR="003F4894" w14:paraId="6FE3E4E2" w14:textId="77777777">
        <w:trPr>
          <w:trHeight w:val="500"/>
        </w:trPr>
        <w:tc>
          <w:tcPr>
            <w:tcW w:w="7400" w:type="dxa"/>
            <w:shd w:val="clear" w:color="auto" w:fill="FFFFFF"/>
            <w:vAlign w:val="center"/>
          </w:tcPr>
          <w:p w14:paraId="07EED166" w14:textId="77777777" w:rsidR="003F4894" w:rsidRDefault="000D5B91">
            <w:pPr>
              <w:rPr>
                <w:rFonts w:ascii="微软雅黑" w:eastAsia="微软雅黑" w:hAnsi="微软雅黑" w:cs="微软雅黑"/>
                <w:sz w:val="28"/>
              </w:rPr>
            </w:pPr>
            <w:r>
              <w:t>C</w:t>
            </w:r>
            <w:r>
              <w:t>、</w:t>
            </w:r>
            <w:r>
              <w:t xml:space="preserve"> </w:t>
            </w:r>
            <w:r>
              <w:t>中位数</w:t>
            </w:r>
          </w:p>
        </w:tc>
      </w:tr>
      <w:tr w:rsidR="003F4894" w14:paraId="229AAB70" w14:textId="77777777">
        <w:trPr>
          <w:trHeight w:val="500"/>
        </w:trPr>
        <w:tc>
          <w:tcPr>
            <w:tcW w:w="7400" w:type="dxa"/>
            <w:shd w:val="clear" w:color="auto" w:fill="FFFFFF"/>
            <w:vAlign w:val="center"/>
          </w:tcPr>
          <w:p w14:paraId="14D0A019" w14:textId="77777777" w:rsidR="003F4894" w:rsidRDefault="000D5B91">
            <w:pPr>
              <w:rPr>
                <w:rFonts w:ascii="微软雅黑" w:eastAsia="微软雅黑" w:hAnsi="微软雅黑" w:cs="微软雅黑"/>
                <w:sz w:val="28"/>
              </w:rPr>
            </w:pPr>
            <w:r>
              <w:t>D</w:t>
            </w:r>
            <w:r>
              <w:t>、</w:t>
            </w:r>
            <w:r>
              <w:t xml:space="preserve"> </w:t>
            </w:r>
            <w:r>
              <w:t>变异系数</w:t>
            </w:r>
          </w:p>
        </w:tc>
      </w:tr>
      <w:tr w:rsidR="003F4894" w14:paraId="466785DA" w14:textId="77777777">
        <w:trPr>
          <w:trHeight w:val="500"/>
        </w:trPr>
        <w:tc>
          <w:tcPr>
            <w:tcW w:w="7400" w:type="dxa"/>
            <w:shd w:val="clear" w:color="auto" w:fill="FFFFFF"/>
            <w:vAlign w:val="center"/>
          </w:tcPr>
          <w:p w14:paraId="22AF9EB0" w14:textId="77777777" w:rsidR="003F4894" w:rsidRDefault="000D5B91">
            <w:pPr>
              <w:rPr>
                <w:rFonts w:ascii="微软雅黑" w:eastAsia="微软雅黑" w:hAnsi="微软雅黑" w:cs="微软雅黑"/>
                <w:sz w:val="28"/>
              </w:rPr>
            </w:pPr>
            <w:r>
              <w:t>E</w:t>
            </w:r>
            <w:r>
              <w:t>、</w:t>
            </w:r>
            <w:r>
              <w:t xml:space="preserve"> </w:t>
            </w:r>
            <w:r>
              <w:t>标准差</w:t>
            </w:r>
          </w:p>
        </w:tc>
      </w:tr>
    </w:tbl>
    <w:p w14:paraId="0C86D3B7" w14:textId="77777777" w:rsidR="003F4894" w:rsidRDefault="003F4894"/>
    <w:p w14:paraId="2B74CCF4" w14:textId="77777777" w:rsidR="003F4894" w:rsidRDefault="000D5B91">
      <w:pPr>
        <w:spacing w:line="360" w:lineRule="auto"/>
      </w:pPr>
      <w:r>
        <w:t xml:space="preserve">787. </w:t>
      </w:r>
      <w:r>
        <w:t>当一组数据成正态分布时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B33BB7D" w14:textId="77777777">
        <w:trPr>
          <w:trHeight w:val="500"/>
        </w:trPr>
        <w:tc>
          <w:tcPr>
            <w:tcW w:w="7400" w:type="dxa"/>
            <w:shd w:val="clear" w:color="auto" w:fill="FFFFFF"/>
            <w:vAlign w:val="center"/>
          </w:tcPr>
          <w:p w14:paraId="3AE76C55" w14:textId="77777777" w:rsidR="003F4894" w:rsidRDefault="000D5B91">
            <w:r>
              <w:t>A</w:t>
            </w:r>
            <w:r>
              <w:t>、</w:t>
            </w:r>
            <w:r>
              <w:t xml:space="preserve"> </w:t>
            </w:r>
            <w:r>
              <w:t>算术均数</w:t>
            </w:r>
            <w:r>
              <w:t> </w:t>
            </w:r>
            <w:r>
              <w:t>大于中位数</w:t>
            </w:r>
          </w:p>
        </w:tc>
      </w:tr>
      <w:tr w:rsidR="003F4894" w14:paraId="7A1A9D3C" w14:textId="77777777">
        <w:trPr>
          <w:trHeight w:val="500"/>
        </w:trPr>
        <w:tc>
          <w:tcPr>
            <w:tcW w:w="7400" w:type="dxa"/>
            <w:shd w:val="clear" w:color="auto" w:fill="FFFFFF"/>
            <w:vAlign w:val="center"/>
          </w:tcPr>
          <w:p w14:paraId="6AAC969B" w14:textId="77777777" w:rsidR="003F4894" w:rsidRDefault="000D5B91">
            <w:pPr>
              <w:rPr>
                <w:rFonts w:ascii="微软雅黑" w:eastAsia="微软雅黑" w:hAnsi="微软雅黑" w:cs="微软雅黑"/>
                <w:sz w:val="28"/>
              </w:rPr>
            </w:pPr>
            <w:r>
              <w:t>B</w:t>
            </w:r>
            <w:r>
              <w:t>、</w:t>
            </w:r>
            <w:r>
              <w:t xml:space="preserve"> </w:t>
            </w:r>
            <w:r>
              <w:t>算术均数</w:t>
            </w:r>
            <w:r>
              <w:t> </w:t>
            </w:r>
            <w:r>
              <w:t>小于中位数</w:t>
            </w:r>
          </w:p>
        </w:tc>
      </w:tr>
      <w:tr w:rsidR="003F4894" w14:paraId="5BA692AD" w14:textId="77777777">
        <w:trPr>
          <w:trHeight w:val="500"/>
        </w:trPr>
        <w:tc>
          <w:tcPr>
            <w:tcW w:w="7400" w:type="dxa"/>
            <w:shd w:val="clear" w:color="auto" w:fill="FFFFFF"/>
            <w:vAlign w:val="center"/>
          </w:tcPr>
          <w:p w14:paraId="6A0EFA56" w14:textId="77777777" w:rsidR="003F4894" w:rsidRDefault="000D5B91">
            <w:pPr>
              <w:rPr>
                <w:rFonts w:ascii="微软雅黑" w:eastAsia="微软雅黑" w:hAnsi="微软雅黑" w:cs="微软雅黑"/>
                <w:sz w:val="28"/>
              </w:rPr>
            </w:pPr>
            <w:r>
              <w:t>C</w:t>
            </w:r>
            <w:r>
              <w:t>、</w:t>
            </w:r>
            <w:r>
              <w:t xml:space="preserve"> </w:t>
            </w:r>
            <w:r>
              <w:t>算术均数</w:t>
            </w:r>
            <w:r>
              <w:t> ≤ </w:t>
            </w:r>
            <w:r>
              <w:t>中位数</w:t>
            </w:r>
          </w:p>
        </w:tc>
      </w:tr>
      <w:tr w:rsidR="003F4894" w14:paraId="1A1C401E" w14:textId="77777777">
        <w:trPr>
          <w:trHeight w:val="500"/>
        </w:trPr>
        <w:tc>
          <w:tcPr>
            <w:tcW w:w="7400" w:type="dxa"/>
            <w:shd w:val="clear" w:color="auto" w:fill="FFFFFF"/>
            <w:vAlign w:val="center"/>
          </w:tcPr>
          <w:p w14:paraId="2055E418" w14:textId="77777777" w:rsidR="003F4894" w:rsidRDefault="000D5B91">
            <w:pPr>
              <w:rPr>
                <w:rFonts w:ascii="微软雅黑" w:eastAsia="微软雅黑" w:hAnsi="微软雅黑" w:cs="微软雅黑"/>
                <w:sz w:val="28"/>
              </w:rPr>
            </w:pPr>
            <w:r>
              <w:t>D</w:t>
            </w:r>
            <w:r>
              <w:t>、</w:t>
            </w:r>
            <w:r>
              <w:t xml:space="preserve"> </w:t>
            </w:r>
            <w:r>
              <w:t>算术均数</w:t>
            </w:r>
            <w:r>
              <w:t> ≥ </w:t>
            </w:r>
            <w:r>
              <w:t>中位数</w:t>
            </w:r>
          </w:p>
        </w:tc>
      </w:tr>
      <w:tr w:rsidR="003F4894" w14:paraId="1A28F38F" w14:textId="77777777">
        <w:trPr>
          <w:trHeight w:val="500"/>
        </w:trPr>
        <w:tc>
          <w:tcPr>
            <w:tcW w:w="7400" w:type="dxa"/>
            <w:shd w:val="clear" w:color="auto" w:fill="FFFFFF"/>
            <w:vAlign w:val="center"/>
          </w:tcPr>
          <w:p w14:paraId="48D478BE" w14:textId="77777777" w:rsidR="003F4894" w:rsidRDefault="000D5B91">
            <w:pPr>
              <w:rPr>
                <w:rFonts w:ascii="微软雅黑" w:eastAsia="微软雅黑" w:hAnsi="微软雅黑" w:cs="微软雅黑"/>
                <w:sz w:val="28"/>
              </w:rPr>
            </w:pPr>
            <w:r>
              <w:t>E</w:t>
            </w:r>
            <w:r>
              <w:t>、</w:t>
            </w:r>
            <w:r>
              <w:t xml:space="preserve"> </w:t>
            </w:r>
            <w:r>
              <w:t>算术均数</w:t>
            </w:r>
            <w:r>
              <w:t> </w:t>
            </w:r>
            <w:r>
              <w:t>＝</w:t>
            </w:r>
            <w:r>
              <w:t> </w:t>
            </w:r>
            <w:r>
              <w:t>中位数</w:t>
            </w:r>
            <w:r>
              <w:rPr>
                <w:color w:val="EFA030"/>
              </w:rPr>
              <w:t>(</w:t>
            </w:r>
            <w:r>
              <w:rPr>
                <w:color w:val="EFA030"/>
              </w:rPr>
              <w:t>正确答案</w:t>
            </w:r>
            <w:r>
              <w:rPr>
                <w:color w:val="EFA030"/>
              </w:rPr>
              <w:t>)</w:t>
            </w:r>
          </w:p>
        </w:tc>
      </w:tr>
    </w:tbl>
    <w:p w14:paraId="301462F5" w14:textId="77777777" w:rsidR="003F4894" w:rsidRDefault="003F4894"/>
    <w:p w14:paraId="192518B7" w14:textId="77777777" w:rsidR="003F4894" w:rsidRDefault="000D5B91">
      <w:pPr>
        <w:spacing w:line="360" w:lineRule="auto"/>
      </w:pPr>
      <w:r>
        <w:t xml:space="preserve">788. </w:t>
      </w:r>
      <w:r>
        <w:t>一组数据成负偏态分布，描述这组数据的集中趋势应选择用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53C8EED" w14:textId="77777777">
        <w:trPr>
          <w:trHeight w:val="500"/>
        </w:trPr>
        <w:tc>
          <w:tcPr>
            <w:tcW w:w="7400" w:type="dxa"/>
            <w:shd w:val="clear" w:color="auto" w:fill="FFFFFF"/>
            <w:vAlign w:val="center"/>
          </w:tcPr>
          <w:p w14:paraId="3F31D170" w14:textId="77777777" w:rsidR="003F4894" w:rsidRDefault="000D5B91">
            <w:r>
              <w:t>A</w:t>
            </w:r>
            <w:r>
              <w:t>、</w:t>
            </w:r>
            <w:r>
              <w:t xml:space="preserve"> </w:t>
            </w:r>
            <w:r>
              <w:t>算术均数</w:t>
            </w:r>
          </w:p>
        </w:tc>
      </w:tr>
      <w:tr w:rsidR="003F4894" w14:paraId="5EDD99E5" w14:textId="77777777">
        <w:trPr>
          <w:trHeight w:val="500"/>
        </w:trPr>
        <w:tc>
          <w:tcPr>
            <w:tcW w:w="7400" w:type="dxa"/>
            <w:shd w:val="clear" w:color="auto" w:fill="FFFFFF"/>
            <w:vAlign w:val="center"/>
          </w:tcPr>
          <w:p w14:paraId="2F4400C0" w14:textId="77777777" w:rsidR="003F4894" w:rsidRDefault="000D5B91">
            <w:pPr>
              <w:rPr>
                <w:rFonts w:ascii="微软雅黑" w:eastAsia="微软雅黑" w:hAnsi="微软雅黑" w:cs="微软雅黑"/>
                <w:sz w:val="28"/>
              </w:rPr>
            </w:pPr>
            <w:r>
              <w:t>B</w:t>
            </w:r>
            <w:r>
              <w:t>、</w:t>
            </w:r>
            <w:r>
              <w:t xml:space="preserve"> </w:t>
            </w:r>
            <w:r>
              <w:t>几何均数</w:t>
            </w:r>
          </w:p>
        </w:tc>
      </w:tr>
      <w:tr w:rsidR="003F4894" w14:paraId="386AE5BE" w14:textId="77777777">
        <w:trPr>
          <w:trHeight w:val="500"/>
        </w:trPr>
        <w:tc>
          <w:tcPr>
            <w:tcW w:w="7400" w:type="dxa"/>
            <w:shd w:val="clear" w:color="auto" w:fill="FFFFFF"/>
            <w:vAlign w:val="center"/>
          </w:tcPr>
          <w:p w14:paraId="7665BF5A" w14:textId="77777777" w:rsidR="003F4894" w:rsidRDefault="000D5B91">
            <w:pPr>
              <w:rPr>
                <w:rFonts w:ascii="微软雅黑" w:eastAsia="微软雅黑" w:hAnsi="微软雅黑" w:cs="微软雅黑"/>
                <w:sz w:val="28"/>
              </w:rPr>
            </w:pPr>
            <w:r>
              <w:t>C</w:t>
            </w:r>
            <w:r>
              <w:t>、</w:t>
            </w:r>
            <w:r>
              <w:t xml:space="preserve"> </w:t>
            </w:r>
            <w:r>
              <w:t>中位数</w:t>
            </w:r>
            <w:r>
              <w:rPr>
                <w:color w:val="EFA030"/>
              </w:rPr>
              <w:t>(</w:t>
            </w:r>
            <w:r>
              <w:rPr>
                <w:color w:val="EFA030"/>
              </w:rPr>
              <w:t>正确答案</w:t>
            </w:r>
            <w:r>
              <w:rPr>
                <w:color w:val="EFA030"/>
              </w:rPr>
              <w:t>)</w:t>
            </w:r>
          </w:p>
        </w:tc>
      </w:tr>
      <w:tr w:rsidR="003F4894" w14:paraId="2D1C49CE" w14:textId="77777777">
        <w:trPr>
          <w:trHeight w:val="500"/>
        </w:trPr>
        <w:tc>
          <w:tcPr>
            <w:tcW w:w="7400" w:type="dxa"/>
            <w:shd w:val="clear" w:color="auto" w:fill="FFFFFF"/>
            <w:vAlign w:val="center"/>
          </w:tcPr>
          <w:p w14:paraId="77FC8236" w14:textId="77777777" w:rsidR="003F4894" w:rsidRDefault="000D5B91">
            <w:pPr>
              <w:rPr>
                <w:rFonts w:ascii="微软雅黑" w:eastAsia="微软雅黑" w:hAnsi="微软雅黑" w:cs="微软雅黑"/>
                <w:sz w:val="28"/>
              </w:rPr>
            </w:pPr>
            <w:r>
              <w:t>D</w:t>
            </w:r>
            <w:r>
              <w:t>、</w:t>
            </w:r>
            <w:r>
              <w:t xml:space="preserve"> </w:t>
            </w:r>
            <w:r>
              <w:t>变异系数</w:t>
            </w:r>
          </w:p>
        </w:tc>
      </w:tr>
      <w:tr w:rsidR="003F4894" w14:paraId="37B89275" w14:textId="77777777">
        <w:trPr>
          <w:trHeight w:val="500"/>
        </w:trPr>
        <w:tc>
          <w:tcPr>
            <w:tcW w:w="7400" w:type="dxa"/>
            <w:shd w:val="clear" w:color="auto" w:fill="FFFFFF"/>
            <w:vAlign w:val="center"/>
          </w:tcPr>
          <w:p w14:paraId="314824CD" w14:textId="77777777" w:rsidR="003F4894" w:rsidRDefault="000D5B91">
            <w:pPr>
              <w:rPr>
                <w:rFonts w:ascii="微软雅黑" w:eastAsia="微软雅黑" w:hAnsi="微软雅黑" w:cs="微软雅黑"/>
                <w:sz w:val="28"/>
              </w:rPr>
            </w:pPr>
            <w:r>
              <w:t>E</w:t>
            </w:r>
            <w:r>
              <w:t>、</w:t>
            </w:r>
            <w:r>
              <w:t xml:space="preserve"> </w:t>
            </w:r>
            <w:r>
              <w:t>标准差</w:t>
            </w:r>
          </w:p>
        </w:tc>
      </w:tr>
    </w:tbl>
    <w:p w14:paraId="3ED75F02" w14:textId="77777777" w:rsidR="003F4894" w:rsidRDefault="003F4894"/>
    <w:p w14:paraId="676494A9" w14:textId="77777777" w:rsidR="003F4894" w:rsidRDefault="000D5B91">
      <w:pPr>
        <w:spacing w:line="360" w:lineRule="auto"/>
      </w:pPr>
      <w:r>
        <w:t xml:space="preserve">789. </w:t>
      </w:r>
      <w:r>
        <w:t>下列哪一种情况不能计算几何均数？</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E7F5539" w14:textId="77777777">
        <w:trPr>
          <w:trHeight w:val="500"/>
        </w:trPr>
        <w:tc>
          <w:tcPr>
            <w:tcW w:w="7400" w:type="dxa"/>
            <w:shd w:val="clear" w:color="auto" w:fill="FFFFFF"/>
            <w:vAlign w:val="center"/>
          </w:tcPr>
          <w:p w14:paraId="18A7F56F" w14:textId="77777777" w:rsidR="003F4894" w:rsidRDefault="000D5B91">
            <w:r>
              <w:t>A</w:t>
            </w:r>
            <w:r>
              <w:t>、</w:t>
            </w:r>
            <w:r>
              <w:t xml:space="preserve"> </w:t>
            </w:r>
            <w:r>
              <w:t>数据呈对数正态分布</w:t>
            </w:r>
          </w:p>
        </w:tc>
      </w:tr>
      <w:tr w:rsidR="003F4894" w14:paraId="63115D33" w14:textId="77777777">
        <w:trPr>
          <w:trHeight w:val="500"/>
        </w:trPr>
        <w:tc>
          <w:tcPr>
            <w:tcW w:w="7400" w:type="dxa"/>
            <w:shd w:val="clear" w:color="auto" w:fill="FFFFFF"/>
            <w:vAlign w:val="center"/>
          </w:tcPr>
          <w:p w14:paraId="75F56ADB" w14:textId="77777777" w:rsidR="003F4894" w:rsidRDefault="000D5B91">
            <w:pPr>
              <w:rPr>
                <w:rFonts w:ascii="微软雅黑" w:eastAsia="微软雅黑" w:hAnsi="微软雅黑" w:cs="微软雅黑"/>
                <w:sz w:val="28"/>
              </w:rPr>
            </w:pPr>
            <w:r>
              <w:t>B</w:t>
            </w:r>
            <w:r>
              <w:t>、</w:t>
            </w:r>
            <w:r>
              <w:t xml:space="preserve"> </w:t>
            </w:r>
            <w:r>
              <w:t>数据超过</w:t>
            </w:r>
            <w:r>
              <w:t>1000</w:t>
            </w:r>
          </w:p>
        </w:tc>
      </w:tr>
      <w:tr w:rsidR="003F4894" w14:paraId="7D6E4612" w14:textId="77777777">
        <w:trPr>
          <w:trHeight w:val="500"/>
        </w:trPr>
        <w:tc>
          <w:tcPr>
            <w:tcW w:w="7400" w:type="dxa"/>
            <w:shd w:val="clear" w:color="auto" w:fill="FFFFFF"/>
            <w:vAlign w:val="center"/>
          </w:tcPr>
          <w:p w14:paraId="2C31614B" w14:textId="77777777" w:rsidR="003F4894" w:rsidRDefault="000D5B91">
            <w:pPr>
              <w:rPr>
                <w:rFonts w:ascii="微软雅黑" w:eastAsia="微软雅黑" w:hAnsi="微软雅黑" w:cs="微软雅黑"/>
                <w:sz w:val="28"/>
              </w:rPr>
            </w:pPr>
            <w:r>
              <w:t>C</w:t>
            </w:r>
            <w:r>
              <w:t>、</w:t>
            </w:r>
            <w:r>
              <w:t xml:space="preserve"> </w:t>
            </w:r>
            <w:r>
              <w:t>数据全为负数</w:t>
            </w:r>
          </w:p>
        </w:tc>
      </w:tr>
      <w:tr w:rsidR="003F4894" w14:paraId="628376AB" w14:textId="77777777">
        <w:trPr>
          <w:trHeight w:val="500"/>
        </w:trPr>
        <w:tc>
          <w:tcPr>
            <w:tcW w:w="7400" w:type="dxa"/>
            <w:shd w:val="clear" w:color="auto" w:fill="FFFFFF"/>
            <w:vAlign w:val="center"/>
          </w:tcPr>
          <w:p w14:paraId="0A8319DA" w14:textId="77777777" w:rsidR="003F4894" w:rsidRDefault="000D5B91">
            <w:pPr>
              <w:rPr>
                <w:rFonts w:ascii="微软雅黑" w:eastAsia="微软雅黑" w:hAnsi="微软雅黑" w:cs="微软雅黑"/>
                <w:sz w:val="28"/>
              </w:rPr>
            </w:pPr>
            <w:r>
              <w:t>D</w:t>
            </w:r>
            <w:r>
              <w:t>、</w:t>
            </w:r>
            <w:r>
              <w:t xml:space="preserve"> </w:t>
            </w:r>
            <w:r>
              <w:t>数据呈正偏态分布</w:t>
            </w:r>
          </w:p>
        </w:tc>
      </w:tr>
      <w:tr w:rsidR="003F4894" w14:paraId="1FC4E68D" w14:textId="77777777">
        <w:trPr>
          <w:trHeight w:val="500"/>
        </w:trPr>
        <w:tc>
          <w:tcPr>
            <w:tcW w:w="7400" w:type="dxa"/>
            <w:shd w:val="clear" w:color="auto" w:fill="FFFFFF"/>
            <w:vAlign w:val="center"/>
          </w:tcPr>
          <w:p w14:paraId="686C59FB" w14:textId="77777777" w:rsidR="003F4894" w:rsidRDefault="000D5B91">
            <w:pPr>
              <w:rPr>
                <w:rFonts w:ascii="微软雅黑" w:eastAsia="微软雅黑" w:hAnsi="微软雅黑" w:cs="微软雅黑"/>
                <w:sz w:val="28"/>
              </w:rPr>
            </w:pPr>
            <w:r>
              <w:t>E</w:t>
            </w:r>
            <w:r>
              <w:t>、</w:t>
            </w:r>
            <w:r>
              <w:t xml:space="preserve"> </w:t>
            </w:r>
            <w:r>
              <w:t>数据中有</w:t>
            </w:r>
            <w:r>
              <w:t>0</w:t>
            </w:r>
            <w:r>
              <w:rPr>
                <w:color w:val="EFA030"/>
              </w:rPr>
              <w:t>(</w:t>
            </w:r>
            <w:r>
              <w:rPr>
                <w:color w:val="EFA030"/>
              </w:rPr>
              <w:t>正确答案</w:t>
            </w:r>
            <w:r>
              <w:rPr>
                <w:color w:val="EFA030"/>
              </w:rPr>
              <w:t>)</w:t>
            </w:r>
          </w:p>
        </w:tc>
      </w:tr>
    </w:tbl>
    <w:p w14:paraId="5FCD6612" w14:textId="77777777" w:rsidR="003F4894" w:rsidRDefault="003F4894"/>
    <w:p w14:paraId="65D198E1" w14:textId="77777777" w:rsidR="003F4894" w:rsidRDefault="000D5B91">
      <w:pPr>
        <w:spacing w:line="360" w:lineRule="auto"/>
      </w:pPr>
      <w:r>
        <w:t xml:space="preserve">790. </w:t>
      </w:r>
      <w:r>
        <w:t>一组数据成偏态分布，描述这组数据的离散趋势最好选择用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C3F1A38" w14:textId="77777777">
        <w:trPr>
          <w:trHeight w:val="500"/>
        </w:trPr>
        <w:tc>
          <w:tcPr>
            <w:tcW w:w="7400" w:type="dxa"/>
            <w:shd w:val="clear" w:color="auto" w:fill="FFFFFF"/>
            <w:vAlign w:val="center"/>
          </w:tcPr>
          <w:p w14:paraId="34E2CF7F" w14:textId="77777777" w:rsidR="003F4894" w:rsidRDefault="000D5B91">
            <w:r>
              <w:lastRenderedPageBreak/>
              <w:t>A</w:t>
            </w:r>
            <w:r>
              <w:t>、</w:t>
            </w:r>
            <w:r>
              <w:t xml:space="preserve"> </w:t>
            </w:r>
            <w:r>
              <w:t>四分位数间距</w:t>
            </w:r>
            <w:r>
              <w:rPr>
                <w:color w:val="EFA030"/>
              </w:rPr>
              <w:t>(</w:t>
            </w:r>
            <w:r>
              <w:rPr>
                <w:color w:val="EFA030"/>
              </w:rPr>
              <w:t>正确答案</w:t>
            </w:r>
            <w:r>
              <w:rPr>
                <w:color w:val="EFA030"/>
              </w:rPr>
              <w:t>)</w:t>
            </w:r>
          </w:p>
        </w:tc>
      </w:tr>
      <w:tr w:rsidR="003F4894" w14:paraId="259F8B83" w14:textId="77777777">
        <w:trPr>
          <w:trHeight w:val="500"/>
        </w:trPr>
        <w:tc>
          <w:tcPr>
            <w:tcW w:w="7400" w:type="dxa"/>
            <w:shd w:val="clear" w:color="auto" w:fill="FFFFFF"/>
            <w:vAlign w:val="center"/>
          </w:tcPr>
          <w:p w14:paraId="1BDDC371" w14:textId="77777777" w:rsidR="003F4894" w:rsidRDefault="000D5B91">
            <w:pPr>
              <w:rPr>
                <w:rFonts w:ascii="微软雅黑" w:eastAsia="微软雅黑" w:hAnsi="微软雅黑" w:cs="微软雅黑"/>
                <w:sz w:val="28"/>
              </w:rPr>
            </w:pPr>
            <w:r>
              <w:t>B</w:t>
            </w:r>
            <w:r>
              <w:t>、</w:t>
            </w:r>
            <w:r>
              <w:t xml:space="preserve"> </w:t>
            </w:r>
            <w:r>
              <w:t>方差</w:t>
            </w:r>
          </w:p>
        </w:tc>
      </w:tr>
      <w:tr w:rsidR="003F4894" w14:paraId="4D7FE8A1" w14:textId="77777777">
        <w:trPr>
          <w:trHeight w:val="500"/>
        </w:trPr>
        <w:tc>
          <w:tcPr>
            <w:tcW w:w="7400" w:type="dxa"/>
            <w:shd w:val="clear" w:color="auto" w:fill="FFFFFF"/>
            <w:vAlign w:val="center"/>
          </w:tcPr>
          <w:p w14:paraId="74B7E2AC" w14:textId="77777777" w:rsidR="003F4894" w:rsidRDefault="000D5B91">
            <w:pPr>
              <w:rPr>
                <w:rFonts w:ascii="微软雅黑" w:eastAsia="微软雅黑" w:hAnsi="微软雅黑" w:cs="微软雅黑"/>
                <w:sz w:val="28"/>
              </w:rPr>
            </w:pPr>
            <w:r>
              <w:t>C</w:t>
            </w:r>
            <w:r>
              <w:t>、</w:t>
            </w:r>
            <w:r>
              <w:t xml:space="preserve"> </w:t>
            </w:r>
            <w:r>
              <w:t>变异系数</w:t>
            </w:r>
          </w:p>
        </w:tc>
      </w:tr>
      <w:tr w:rsidR="003F4894" w14:paraId="54989F57" w14:textId="77777777">
        <w:trPr>
          <w:trHeight w:val="500"/>
        </w:trPr>
        <w:tc>
          <w:tcPr>
            <w:tcW w:w="7400" w:type="dxa"/>
            <w:shd w:val="clear" w:color="auto" w:fill="FFFFFF"/>
            <w:vAlign w:val="center"/>
          </w:tcPr>
          <w:p w14:paraId="3F0C43FA" w14:textId="77777777" w:rsidR="003F4894" w:rsidRDefault="000D5B91">
            <w:pPr>
              <w:rPr>
                <w:rFonts w:ascii="微软雅黑" w:eastAsia="微软雅黑" w:hAnsi="微软雅黑" w:cs="微软雅黑"/>
                <w:sz w:val="28"/>
              </w:rPr>
            </w:pPr>
            <w:r>
              <w:t>D</w:t>
            </w:r>
            <w:r>
              <w:t>、</w:t>
            </w:r>
            <w:r>
              <w:t xml:space="preserve"> </w:t>
            </w:r>
            <w:r>
              <w:t>极差</w:t>
            </w:r>
          </w:p>
        </w:tc>
      </w:tr>
      <w:tr w:rsidR="003F4894" w14:paraId="09070BB5" w14:textId="77777777">
        <w:trPr>
          <w:trHeight w:val="500"/>
        </w:trPr>
        <w:tc>
          <w:tcPr>
            <w:tcW w:w="7400" w:type="dxa"/>
            <w:shd w:val="clear" w:color="auto" w:fill="FFFFFF"/>
            <w:vAlign w:val="center"/>
          </w:tcPr>
          <w:p w14:paraId="7E25BE6B" w14:textId="77777777" w:rsidR="003F4894" w:rsidRDefault="000D5B91">
            <w:pPr>
              <w:rPr>
                <w:rFonts w:ascii="微软雅黑" w:eastAsia="微软雅黑" w:hAnsi="微软雅黑" w:cs="微软雅黑"/>
                <w:sz w:val="28"/>
              </w:rPr>
            </w:pPr>
            <w:r>
              <w:t>E</w:t>
            </w:r>
            <w:r>
              <w:t>、</w:t>
            </w:r>
            <w:r>
              <w:t xml:space="preserve"> </w:t>
            </w:r>
            <w:r>
              <w:t>标准差</w:t>
            </w:r>
          </w:p>
        </w:tc>
      </w:tr>
    </w:tbl>
    <w:p w14:paraId="6E58C38B" w14:textId="77777777" w:rsidR="003F4894" w:rsidRDefault="003F4894"/>
    <w:p w14:paraId="5E528C74" w14:textId="77777777" w:rsidR="003F4894" w:rsidRDefault="000D5B91">
      <w:pPr>
        <w:spacing w:line="360" w:lineRule="auto"/>
      </w:pPr>
      <w:r>
        <w:t xml:space="preserve">791. </w:t>
      </w:r>
      <w:r>
        <w:t>一组数据均同乘（同除）一个常数（不为</w:t>
      </w:r>
      <w:r>
        <w:t>0</w:t>
      </w:r>
      <w:r>
        <w:t>或</w:t>
      </w:r>
      <w:r>
        <w:t>1</w:t>
      </w:r>
      <w:r>
        <w:t>的数）后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660C6C0" w14:textId="77777777">
        <w:trPr>
          <w:trHeight w:val="500"/>
        </w:trPr>
        <w:tc>
          <w:tcPr>
            <w:tcW w:w="7400" w:type="dxa"/>
            <w:shd w:val="clear" w:color="auto" w:fill="FFFFFF"/>
            <w:vAlign w:val="center"/>
          </w:tcPr>
          <w:p w14:paraId="1FE319C8" w14:textId="77777777" w:rsidR="003F4894" w:rsidRDefault="000D5B91">
            <w:r>
              <w:t>A</w:t>
            </w:r>
            <w:r>
              <w:t>、</w:t>
            </w:r>
            <w:r>
              <w:t xml:space="preserve"> </w:t>
            </w:r>
            <w:r>
              <w:t>均数不变</w:t>
            </w:r>
          </w:p>
        </w:tc>
      </w:tr>
      <w:tr w:rsidR="003F4894" w14:paraId="3761505F" w14:textId="77777777">
        <w:trPr>
          <w:trHeight w:val="500"/>
        </w:trPr>
        <w:tc>
          <w:tcPr>
            <w:tcW w:w="7400" w:type="dxa"/>
            <w:shd w:val="clear" w:color="auto" w:fill="FFFFFF"/>
            <w:vAlign w:val="center"/>
          </w:tcPr>
          <w:p w14:paraId="29B59D53" w14:textId="77777777" w:rsidR="003F4894" w:rsidRDefault="000D5B91">
            <w:pPr>
              <w:rPr>
                <w:rFonts w:ascii="微软雅黑" w:eastAsia="微软雅黑" w:hAnsi="微软雅黑" w:cs="微软雅黑"/>
                <w:sz w:val="28"/>
              </w:rPr>
            </w:pPr>
            <w:r>
              <w:t>B</w:t>
            </w:r>
            <w:r>
              <w:t>、</w:t>
            </w:r>
            <w:r>
              <w:t xml:space="preserve"> </w:t>
            </w:r>
            <w:r>
              <w:t>标准差不变</w:t>
            </w:r>
          </w:p>
        </w:tc>
      </w:tr>
      <w:tr w:rsidR="003F4894" w14:paraId="7965C221" w14:textId="77777777">
        <w:trPr>
          <w:trHeight w:val="500"/>
        </w:trPr>
        <w:tc>
          <w:tcPr>
            <w:tcW w:w="7400" w:type="dxa"/>
            <w:shd w:val="clear" w:color="auto" w:fill="FFFFFF"/>
            <w:vAlign w:val="center"/>
          </w:tcPr>
          <w:p w14:paraId="2B551079" w14:textId="77777777" w:rsidR="003F4894" w:rsidRDefault="000D5B91">
            <w:pPr>
              <w:rPr>
                <w:rFonts w:ascii="微软雅黑" w:eastAsia="微软雅黑" w:hAnsi="微软雅黑" w:cs="微软雅黑"/>
                <w:sz w:val="28"/>
              </w:rPr>
            </w:pPr>
            <w:r>
              <w:t>C</w:t>
            </w:r>
            <w:r>
              <w:t>、</w:t>
            </w:r>
            <w:r>
              <w:t xml:space="preserve"> </w:t>
            </w:r>
            <w:r>
              <w:t>中位数不变</w:t>
            </w:r>
          </w:p>
        </w:tc>
      </w:tr>
      <w:tr w:rsidR="003F4894" w14:paraId="45EFD03A" w14:textId="77777777">
        <w:trPr>
          <w:trHeight w:val="500"/>
        </w:trPr>
        <w:tc>
          <w:tcPr>
            <w:tcW w:w="7400" w:type="dxa"/>
            <w:shd w:val="clear" w:color="auto" w:fill="FFFFFF"/>
            <w:vAlign w:val="center"/>
          </w:tcPr>
          <w:p w14:paraId="4FD55377" w14:textId="77777777" w:rsidR="003F4894" w:rsidRDefault="000D5B91">
            <w:pPr>
              <w:rPr>
                <w:rFonts w:ascii="微软雅黑" w:eastAsia="微软雅黑" w:hAnsi="微软雅黑" w:cs="微软雅黑"/>
                <w:sz w:val="28"/>
              </w:rPr>
            </w:pPr>
            <w:r>
              <w:t>D</w:t>
            </w:r>
            <w:r>
              <w:t>、</w:t>
            </w:r>
            <w:r>
              <w:t xml:space="preserve"> </w:t>
            </w:r>
            <w:r>
              <w:t>变异系数不变</w:t>
            </w:r>
            <w:r>
              <w:rPr>
                <w:color w:val="EFA030"/>
              </w:rPr>
              <w:t>(</w:t>
            </w:r>
            <w:r>
              <w:rPr>
                <w:color w:val="EFA030"/>
              </w:rPr>
              <w:t>正确答案</w:t>
            </w:r>
            <w:r>
              <w:rPr>
                <w:color w:val="EFA030"/>
              </w:rPr>
              <w:t>)</w:t>
            </w:r>
          </w:p>
        </w:tc>
      </w:tr>
      <w:tr w:rsidR="003F4894" w14:paraId="4828A789" w14:textId="77777777">
        <w:trPr>
          <w:trHeight w:val="500"/>
        </w:trPr>
        <w:tc>
          <w:tcPr>
            <w:tcW w:w="7400" w:type="dxa"/>
            <w:shd w:val="clear" w:color="auto" w:fill="FFFFFF"/>
            <w:vAlign w:val="center"/>
          </w:tcPr>
          <w:p w14:paraId="1C140C4D" w14:textId="77777777" w:rsidR="003F4894" w:rsidRDefault="000D5B91">
            <w:pPr>
              <w:rPr>
                <w:rFonts w:ascii="微软雅黑" w:eastAsia="微软雅黑" w:hAnsi="微软雅黑" w:cs="微软雅黑"/>
                <w:sz w:val="28"/>
              </w:rPr>
            </w:pPr>
            <w:r>
              <w:t>E</w:t>
            </w:r>
            <w:r>
              <w:t>、</w:t>
            </w:r>
            <w:r>
              <w:t xml:space="preserve"> </w:t>
            </w:r>
            <w:r>
              <w:t>以上都变</w:t>
            </w:r>
          </w:p>
        </w:tc>
      </w:tr>
    </w:tbl>
    <w:p w14:paraId="5AB00A22" w14:textId="77777777" w:rsidR="003F4894" w:rsidRDefault="003F4894"/>
    <w:p w14:paraId="2E81B29D" w14:textId="77777777" w:rsidR="003F4894" w:rsidRDefault="000D5B91">
      <w:pPr>
        <w:spacing w:line="360" w:lineRule="auto"/>
      </w:pPr>
      <w:r>
        <w:t xml:space="preserve">792. </w:t>
      </w:r>
      <w:r>
        <w:t>一组数据均同加（或同减）一个常数（不为</w:t>
      </w:r>
      <w:r>
        <w:t>0</w:t>
      </w:r>
      <w:r>
        <w:t>的数）后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D3503F4" w14:textId="77777777">
        <w:trPr>
          <w:trHeight w:val="500"/>
        </w:trPr>
        <w:tc>
          <w:tcPr>
            <w:tcW w:w="7400" w:type="dxa"/>
            <w:shd w:val="clear" w:color="auto" w:fill="FFFFFF"/>
            <w:vAlign w:val="center"/>
          </w:tcPr>
          <w:p w14:paraId="40ADF8F7" w14:textId="77777777" w:rsidR="003F4894" w:rsidRDefault="000D5B91">
            <w:r>
              <w:t>A</w:t>
            </w:r>
            <w:r>
              <w:t>、</w:t>
            </w:r>
            <w:r>
              <w:t xml:space="preserve"> </w:t>
            </w:r>
            <w:r>
              <w:t>均数不变</w:t>
            </w:r>
          </w:p>
        </w:tc>
      </w:tr>
      <w:tr w:rsidR="003F4894" w14:paraId="747391A9" w14:textId="77777777">
        <w:trPr>
          <w:trHeight w:val="500"/>
        </w:trPr>
        <w:tc>
          <w:tcPr>
            <w:tcW w:w="7400" w:type="dxa"/>
            <w:shd w:val="clear" w:color="auto" w:fill="FFFFFF"/>
            <w:vAlign w:val="center"/>
          </w:tcPr>
          <w:p w14:paraId="25E59AE2" w14:textId="77777777" w:rsidR="003F4894" w:rsidRDefault="000D5B91">
            <w:pPr>
              <w:rPr>
                <w:rFonts w:ascii="微软雅黑" w:eastAsia="微软雅黑" w:hAnsi="微软雅黑" w:cs="微软雅黑"/>
                <w:sz w:val="28"/>
              </w:rPr>
            </w:pPr>
            <w:r>
              <w:t>B</w:t>
            </w:r>
            <w:r>
              <w:t>、</w:t>
            </w:r>
            <w:r>
              <w:t xml:space="preserve"> </w:t>
            </w:r>
            <w:r>
              <w:t>标准差不变</w:t>
            </w:r>
            <w:r>
              <w:rPr>
                <w:color w:val="EFA030"/>
              </w:rPr>
              <w:t>(</w:t>
            </w:r>
            <w:r>
              <w:rPr>
                <w:color w:val="EFA030"/>
              </w:rPr>
              <w:t>正确答案</w:t>
            </w:r>
            <w:r>
              <w:rPr>
                <w:color w:val="EFA030"/>
              </w:rPr>
              <w:t>)</w:t>
            </w:r>
          </w:p>
        </w:tc>
      </w:tr>
      <w:tr w:rsidR="003F4894" w14:paraId="17CCE3AD" w14:textId="77777777">
        <w:trPr>
          <w:trHeight w:val="500"/>
        </w:trPr>
        <w:tc>
          <w:tcPr>
            <w:tcW w:w="7400" w:type="dxa"/>
            <w:shd w:val="clear" w:color="auto" w:fill="FFFFFF"/>
            <w:vAlign w:val="center"/>
          </w:tcPr>
          <w:p w14:paraId="10A7FE21" w14:textId="77777777" w:rsidR="003F4894" w:rsidRDefault="000D5B91">
            <w:pPr>
              <w:rPr>
                <w:rFonts w:ascii="微软雅黑" w:eastAsia="微软雅黑" w:hAnsi="微软雅黑" w:cs="微软雅黑"/>
                <w:sz w:val="28"/>
              </w:rPr>
            </w:pPr>
            <w:r>
              <w:t>C</w:t>
            </w:r>
            <w:r>
              <w:t>、</w:t>
            </w:r>
            <w:r>
              <w:t xml:space="preserve"> </w:t>
            </w:r>
            <w:r>
              <w:t>中位数不变</w:t>
            </w:r>
          </w:p>
        </w:tc>
      </w:tr>
      <w:tr w:rsidR="003F4894" w14:paraId="03BE43AF" w14:textId="77777777">
        <w:trPr>
          <w:trHeight w:val="500"/>
        </w:trPr>
        <w:tc>
          <w:tcPr>
            <w:tcW w:w="7400" w:type="dxa"/>
            <w:shd w:val="clear" w:color="auto" w:fill="FFFFFF"/>
            <w:vAlign w:val="center"/>
          </w:tcPr>
          <w:p w14:paraId="2A47135B" w14:textId="77777777" w:rsidR="003F4894" w:rsidRDefault="000D5B91">
            <w:pPr>
              <w:rPr>
                <w:rFonts w:ascii="微软雅黑" w:eastAsia="微软雅黑" w:hAnsi="微软雅黑" w:cs="微软雅黑"/>
                <w:sz w:val="28"/>
              </w:rPr>
            </w:pPr>
            <w:r>
              <w:t>D</w:t>
            </w:r>
            <w:r>
              <w:t>、</w:t>
            </w:r>
            <w:r>
              <w:t xml:space="preserve"> </w:t>
            </w:r>
            <w:r>
              <w:t>变异系数不变</w:t>
            </w:r>
          </w:p>
        </w:tc>
      </w:tr>
      <w:tr w:rsidR="003F4894" w14:paraId="2265ED7A" w14:textId="77777777">
        <w:trPr>
          <w:trHeight w:val="500"/>
        </w:trPr>
        <w:tc>
          <w:tcPr>
            <w:tcW w:w="7400" w:type="dxa"/>
            <w:shd w:val="clear" w:color="auto" w:fill="FFFFFF"/>
            <w:vAlign w:val="center"/>
          </w:tcPr>
          <w:p w14:paraId="353737D6" w14:textId="77777777" w:rsidR="003F4894" w:rsidRDefault="000D5B91">
            <w:pPr>
              <w:rPr>
                <w:rFonts w:ascii="微软雅黑" w:eastAsia="微软雅黑" w:hAnsi="微软雅黑" w:cs="微软雅黑"/>
                <w:sz w:val="28"/>
              </w:rPr>
            </w:pPr>
            <w:r>
              <w:t>E</w:t>
            </w:r>
            <w:r>
              <w:t>、</w:t>
            </w:r>
            <w:r>
              <w:t xml:space="preserve"> </w:t>
            </w:r>
            <w:r>
              <w:t>以上都变</w:t>
            </w:r>
          </w:p>
        </w:tc>
      </w:tr>
    </w:tbl>
    <w:p w14:paraId="3B5427E7" w14:textId="77777777" w:rsidR="003F4894" w:rsidRDefault="003F4894"/>
    <w:p w14:paraId="268BA6CE" w14:textId="77777777" w:rsidR="003F4894" w:rsidRDefault="000D5B91">
      <w:pPr>
        <w:spacing w:line="360" w:lineRule="auto"/>
      </w:pPr>
      <w:r>
        <w:t xml:space="preserve">793. </w:t>
      </w:r>
      <w:r>
        <w:t>描述抗体滴度的平均水平应选择用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C38E74B" w14:textId="77777777">
        <w:trPr>
          <w:trHeight w:val="500"/>
        </w:trPr>
        <w:tc>
          <w:tcPr>
            <w:tcW w:w="7400" w:type="dxa"/>
            <w:shd w:val="clear" w:color="auto" w:fill="FFFFFF"/>
            <w:vAlign w:val="center"/>
          </w:tcPr>
          <w:p w14:paraId="568AF72A" w14:textId="77777777" w:rsidR="003F4894" w:rsidRDefault="000D5B91">
            <w:r>
              <w:t>A</w:t>
            </w:r>
            <w:r>
              <w:t>、</w:t>
            </w:r>
            <w:r>
              <w:t xml:space="preserve"> </w:t>
            </w:r>
            <w:r>
              <w:t>算术均数</w:t>
            </w:r>
          </w:p>
        </w:tc>
      </w:tr>
      <w:tr w:rsidR="003F4894" w14:paraId="15FDAB02" w14:textId="77777777">
        <w:trPr>
          <w:trHeight w:val="500"/>
        </w:trPr>
        <w:tc>
          <w:tcPr>
            <w:tcW w:w="7400" w:type="dxa"/>
            <w:shd w:val="clear" w:color="auto" w:fill="FFFFFF"/>
            <w:vAlign w:val="center"/>
          </w:tcPr>
          <w:p w14:paraId="1E0DE457" w14:textId="77777777" w:rsidR="003F4894" w:rsidRDefault="000D5B91">
            <w:pPr>
              <w:rPr>
                <w:rFonts w:ascii="微软雅黑" w:eastAsia="微软雅黑" w:hAnsi="微软雅黑" w:cs="微软雅黑"/>
                <w:sz w:val="28"/>
              </w:rPr>
            </w:pPr>
            <w:r>
              <w:t>B</w:t>
            </w:r>
            <w:r>
              <w:t>、</w:t>
            </w:r>
            <w:r>
              <w:t xml:space="preserve"> </w:t>
            </w:r>
            <w:r>
              <w:t>几何均数</w:t>
            </w:r>
            <w:r>
              <w:rPr>
                <w:color w:val="EFA030"/>
              </w:rPr>
              <w:t>(</w:t>
            </w:r>
            <w:r>
              <w:rPr>
                <w:color w:val="EFA030"/>
              </w:rPr>
              <w:t>正确答案</w:t>
            </w:r>
            <w:r>
              <w:rPr>
                <w:color w:val="EFA030"/>
              </w:rPr>
              <w:t>)</w:t>
            </w:r>
          </w:p>
        </w:tc>
      </w:tr>
      <w:tr w:rsidR="003F4894" w14:paraId="00DE1589" w14:textId="77777777">
        <w:trPr>
          <w:trHeight w:val="500"/>
        </w:trPr>
        <w:tc>
          <w:tcPr>
            <w:tcW w:w="7400" w:type="dxa"/>
            <w:shd w:val="clear" w:color="auto" w:fill="FFFFFF"/>
            <w:vAlign w:val="center"/>
          </w:tcPr>
          <w:p w14:paraId="3F96378E" w14:textId="77777777" w:rsidR="003F4894" w:rsidRDefault="000D5B91">
            <w:pPr>
              <w:rPr>
                <w:rFonts w:ascii="微软雅黑" w:eastAsia="微软雅黑" w:hAnsi="微软雅黑" w:cs="微软雅黑"/>
                <w:sz w:val="28"/>
              </w:rPr>
            </w:pPr>
            <w:r>
              <w:t>C</w:t>
            </w:r>
            <w:r>
              <w:t>、</w:t>
            </w:r>
            <w:r>
              <w:t xml:space="preserve"> </w:t>
            </w:r>
            <w:r>
              <w:t>中位数</w:t>
            </w:r>
          </w:p>
        </w:tc>
      </w:tr>
      <w:tr w:rsidR="003F4894" w14:paraId="343A4984" w14:textId="77777777">
        <w:trPr>
          <w:trHeight w:val="500"/>
        </w:trPr>
        <w:tc>
          <w:tcPr>
            <w:tcW w:w="7400" w:type="dxa"/>
            <w:shd w:val="clear" w:color="auto" w:fill="FFFFFF"/>
            <w:vAlign w:val="center"/>
          </w:tcPr>
          <w:p w14:paraId="62ECDF2A" w14:textId="77777777" w:rsidR="003F4894" w:rsidRDefault="000D5B91">
            <w:pPr>
              <w:rPr>
                <w:rFonts w:ascii="微软雅黑" w:eastAsia="微软雅黑" w:hAnsi="微软雅黑" w:cs="微软雅黑"/>
                <w:sz w:val="28"/>
              </w:rPr>
            </w:pPr>
            <w:r>
              <w:t>D</w:t>
            </w:r>
            <w:r>
              <w:t>、</w:t>
            </w:r>
            <w:r>
              <w:t xml:space="preserve"> </w:t>
            </w:r>
            <w:r>
              <w:t>变异系数</w:t>
            </w:r>
          </w:p>
        </w:tc>
      </w:tr>
      <w:tr w:rsidR="003F4894" w14:paraId="4F23C4F3" w14:textId="77777777">
        <w:trPr>
          <w:trHeight w:val="500"/>
        </w:trPr>
        <w:tc>
          <w:tcPr>
            <w:tcW w:w="7400" w:type="dxa"/>
            <w:shd w:val="clear" w:color="auto" w:fill="FFFFFF"/>
            <w:vAlign w:val="center"/>
          </w:tcPr>
          <w:p w14:paraId="3B232A8A" w14:textId="77777777" w:rsidR="003F4894" w:rsidRDefault="000D5B91">
            <w:pPr>
              <w:rPr>
                <w:rFonts w:ascii="微软雅黑" w:eastAsia="微软雅黑" w:hAnsi="微软雅黑" w:cs="微软雅黑"/>
                <w:sz w:val="28"/>
              </w:rPr>
            </w:pPr>
            <w:r>
              <w:t>E</w:t>
            </w:r>
            <w:r>
              <w:t>、</w:t>
            </w:r>
            <w:r>
              <w:t xml:space="preserve"> </w:t>
            </w:r>
            <w:r>
              <w:t>标准差</w:t>
            </w:r>
          </w:p>
        </w:tc>
      </w:tr>
    </w:tbl>
    <w:p w14:paraId="2A478FCC" w14:textId="77777777" w:rsidR="003F4894" w:rsidRDefault="003F4894"/>
    <w:p w14:paraId="16643FB5" w14:textId="77777777" w:rsidR="003F4894" w:rsidRDefault="000D5B91">
      <w:pPr>
        <w:spacing w:line="360" w:lineRule="auto"/>
      </w:pPr>
      <w:r>
        <w:t xml:space="preserve">794. </w:t>
      </w:r>
      <w:r>
        <w:t>描述正态分布数据的变异程度最常用的指标是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A570442" w14:textId="77777777">
        <w:trPr>
          <w:trHeight w:val="500"/>
        </w:trPr>
        <w:tc>
          <w:tcPr>
            <w:tcW w:w="7400" w:type="dxa"/>
            <w:shd w:val="clear" w:color="auto" w:fill="FFFFFF"/>
            <w:vAlign w:val="center"/>
          </w:tcPr>
          <w:p w14:paraId="1EECB7E1" w14:textId="77777777" w:rsidR="003F4894" w:rsidRDefault="000D5B91">
            <w:r>
              <w:lastRenderedPageBreak/>
              <w:t>A</w:t>
            </w:r>
            <w:r>
              <w:t>、</w:t>
            </w:r>
            <w:r>
              <w:t xml:space="preserve"> </w:t>
            </w:r>
            <w:r>
              <w:t>极差</w:t>
            </w:r>
          </w:p>
        </w:tc>
      </w:tr>
      <w:tr w:rsidR="003F4894" w14:paraId="1E5AC74A" w14:textId="77777777">
        <w:trPr>
          <w:trHeight w:val="500"/>
        </w:trPr>
        <w:tc>
          <w:tcPr>
            <w:tcW w:w="7400" w:type="dxa"/>
            <w:shd w:val="clear" w:color="auto" w:fill="FFFFFF"/>
            <w:vAlign w:val="center"/>
          </w:tcPr>
          <w:p w14:paraId="774B49CA" w14:textId="77777777" w:rsidR="003F4894" w:rsidRDefault="000D5B91">
            <w:pPr>
              <w:rPr>
                <w:rFonts w:ascii="微软雅黑" w:eastAsia="微软雅黑" w:hAnsi="微软雅黑" w:cs="微软雅黑"/>
                <w:sz w:val="28"/>
              </w:rPr>
            </w:pPr>
            <w:r>
              <w:t>B</w:t>
            </w:r>
            <w:r>
              <w:t>、</w:t>
            </w:r>
            <w:r>
              <w:t xml:space="preserve"> </w:t>
            </w:r>
            <w:r>
              <w:t>四分位数间距</w:t>
            </w:r>
          </w:p>
        </w:tc>
      </w:tr>
      <w:tr w:rsidR="003F4894" w14:paraId="52810754" w14:textId="77777777">
        <w:trPr>
          <w:trHeight w:val="500"/>
        </w:trPr>
        <w:tc>
          <w:tcPr>
            <w:tcW w:w="7400" w:type="dxa"/>
            <w:shd w:val="clear" w:color="auto" w:fill="FFFFFF"/>
            <w:vAlign w:val="center"/>
          </w:tcPr>
          <w:p w14:paraId="1B9C33EF" w14:textId="77777777" w:rsidR="003F4894" w:rsidRDefault="000D5B91">
            <w:pPr>
              <w:rPr>
                <w:rFonts w:ascii="微软雅黑" w:eastAsia="微软雅黑" w:hAnsi="微软雅黑" w:cs="微软雅黑"/>
                <w:sz w:val="28"/>
              </w:rPr>
            </w:pPr>
            <w:r>
              <w:t>C</w:t>
            </w:r>
            <w:r>
              <w:t>、</w:t>
            </w:r>
            <w:r>
              <w:t xml:space="preserve"> </w:t>
            </w:r>
            <w:r>
              <w:t>标准差</w:t>
            </w:r>
            <w:r>
              <w:rPr>
                <w:color w:val="EFA030"/>
              </w:rPr>
              <w:t>(</w:t>
            </w:r>
            <w:r>
              <w:rPr>
                <w:color w:val="EFA030"/>
              </w:rPr>
              <w:t>正确答案</w:t>
            </w:r>
            <w:r>
              <w:rPr>
                <w:color w:val="EFA030"/>
              </w:rPr>
              <w:t>)</w:t>
            </w:r>
          </w:p>
        </w:tc>
      </w:tr>
      <w:tr w:rsidR="003F4894" w14:paraId="7D5D591F" w14:textId="77777777">
        <w:trPr>
          <w:trHeight w:val="500"/>
        </w:trPr>
        <w:tc>
          <w:tcPr>
            <w:tcW w:w="7400" w:type="dxa"/>
            <w:shd w:val="clear" w:color="auto" w:fill="FFFFFF"/>
            <w:vAlign w:val="center"/>
          </w:tcPr>
          <w:p w14:paraId="3B030180" w14:textId="77777777" w:rsidR="003F4894" w:rsidRDefault="000D5B91">
            <w:pPr>
              <w:rPr>
                <w:rFonts w:ascii="微软雅黑" w:eastAsia="微软雅黑" w:hAnsi="微软雅黑" w:cs="微软雅黑"/>
                <w:sz w:val="28"/>
              </w:rPr>
            </w:pPr>
            <w:r>
              <w:t>D</w:t>
            </w:r>
            <w:r>
              <w:t>、</w:t>
            </w:r>
            <w:r>
              <w:t xml:space="preserve"> </w:t>
            </w:r>
            <w:r>
              <w:t>变异系数</w:t>
            </w:r>
          </w:p>
        </w:tc>
      </w:tr>
      <w:tr w:rsidR="003F4894" w14:paraId="500DED14" w14:textId="77777777">
        <w:trPr>
          <w:trHeight w:val="500"/>
        </w:trPr>
        <w:tc>
          <w:tcPr>
            <w:tcW w:w="7400" w:type="dxa"/>
            <w:shd w:val="clear" w:color="auto" w:fill="FFFFFF"/>
            <w:vAlign w:val="center"/>
          </w:tcPr>
          <w:p w14:paraId="0131015D" w14:textId="77777777" w:rsidR="003F4894" w:rsidRDefault="000D5B91">
            <w:pPr>
              <w:rPr>
                <w:rFonts w:ascii="微软雅黑" w:eastAsia="微软雅黑" w:hAnsi="微软雅黑" w:cs="微软雅黑"/>
                <w:sz w:val="28"/>
              </w:rPr>
            </w:pPr>
            <w:r>
              <w:t>E</w:t>
            </w:r>
            <w:r>
              <w:t>、</w:t>
            </w:r>
            <w:r>
              <w:t xml:space="preserve"> </w:t>
            </w:r>
            <w:r>
              <w:t>均数</w:t>
            </w:r>
          </w:p>
        </w:tc>
      </w:tr>
    </w:tbl>
    <w:p w14:paraId="414CFD1F" w14:textId="77777777" w:rsidR="003F4894" w:rsidRDefault="003F4894"/>
    <w:p w14:paraId="41975FEF" w14:textId="77777777" w:rsidR="003F4894" w:rsidRDefault="000D5B91">
      <w:pPr>
        <w:spacing w:line="360" w:lineRule="auto"/>
      </w:pPr>
      <w:r>
        <w:t xml:space="preserve">795. </w:t>
      </w:r>
      <w:r>
        <w:t>某医学数据大的一端没有确定数值，描述其集中趋势适用的统计指标是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6FB6534" w14:textId="77777777">
        <w:trPr>
          <w:trHeight w:val="500"/>
        </w:trPr>
        <w:tc>
          <w:tcPr>
            <w:tcW w:w="7400" w:type="dxa"/>
            <w:shd w:val="clear" w:color="auto" w:fill="FFFFFF"/>
            <w:vAlign w:val="center"/>
          </w:tcPr>
          <w:p w14:paraId="67482D36" w14:textId="77777777" w:rsidR="003F4894" w:rsidRDefault="000D5B91">
            <w:r>
              <w:t>A</w:t>
            </w:r>
            <w:r>
              <w:t>、</w:t>
            </w:r>
            <w:r>
              <w:t xml:space="preserve"> </w:t>
            </w:r>
            <w:r>
              <w:t>中位数</w:t>
            </w:r>
            <w:r>
              <w:rPr>
                <w:color w:val="EFA030"/>
              </w:rPr>
              <w:t>(</w:t>
            </w:r>
            <w:r>
              <w:rPr>
                <w:color w:val="EFA030"/>
              </w:rPr>
              <w:t>正确答案</w:t>
            </w:r>
            <w:r>
              <w:rPr>
                <w:color w:val="EFA030"/>
              </w:rPr>
              <w:t>)</w:t>
            </w:r>
          </w:p>
        </w:tc>
      </w:tr>
      <w:tr w:rsidR="003F4894" w14:paraId="45970EB4" w14:textId="77777777">
        <w:trPr>
          <w:trHeight w:val="500"/>
        </w:trPr>
        <w:tc>
          <w:tcPr>
            <w:tcW w:w="7400" w:type="dxa"/>
            <w:shd w:val="clear" w:color="auto" w:fill="FFFFFF"/>
            <w:vAlign w:val="center"/>
          </w:tcPr>
          <w:p w14:paraId="05666E03" w14:textId="77777777" w:rsidR="003F4894" w:rsidRDefault="000D5B91">
            <w:pPr>
              <w:rPr>
                <w:rFonts w:ascii="微软雅黑" w:eastAsia="微软雅黑" w:hAnsi="微软雅黑" w:cs="微软雅黑"/>
                <w:sz w:val="28"/>
              </w:rPr>
            </w:pPr>
            <w:r>
              <w:t>B</w:t>
            </w:r>
            <w:r>
              <w:t>、</w:t>
            </w:r>
            <w:r>
              <w:t xml:space="preserve"> </w:t>
            </w:r>
            <w:r>
              <w:t>几何均数</w:t>
            </w:r>
          </w:p>
        </w:tc>
      </w:tr>
      <w:tr w:rsidR="003F4894" w14:paraId="7DDD81F2" w14:textId="77777777">
        <w:trPr>
          <w:trHeight w:val="500"/>
        </w:trPr>
        <w:tc>
          <w:tcPr>
            <w:tcW w:w="7400" w:type="dxa"/>
            <w:shd w:val="clear" w:color="auto" w:fill="FFFFFF"/>
            <w:vAlign w:val="center"/>
          </w:tcPr>
          <w:p w14:paraId="4F1BF046" w14:textId="77777777" w:rsidR="003F4894" w:rsidRDefault="000D5B91">
            <w:pPr>
              <w:rPr>
                <w:rFonts w:ascii="微软雅黑" w:eastAsia="微软雅黑" w:hAnsi="微软雅黑" w:cs="微软雅黑"/>
                <w:sz w:val="28"/>
              </w:rPr>
            </w:pPr>
            <w:r>
              <w:t>C</w:t>
            </w:r>
            <w:r>
              <w:t>、</w:t>
            </w:r>
            <w:r>
              <w:t xml:space="preserve"> </w:t>
            </w:r>
            <w:r>
              <w:t>均数</w:t>
            </w:r>
          </w:p>
        </w:tc>
      </w:tr>
      <w:tr w:rsidR="003F4894" w14:paraId="659554E3" w14:textId="77777777">
        <w:trPr>
          <w:trHeight w:val="500"/>
        </w:trPr>
        <w:tc>
          <w:tcPr>
            <w:tcW w:w="7400" w:type="dxa"/>
            <w:shd w:val="clear" w:color="auto" w:fill="FFFFFF"/>
            <w:vAlign w:val="center"/>
          </w:tcPr>
          <w:p w14:paraId="35CF1CEC" w14:textId="77777777" w:rsidR="003F4894" w:rsidRDefault="000D5B91">
            <w:pPr>
              <w:rPr>
                <w:rFonts w:ascii="微软雅黑" w:eastAsia="微软雅黑" w:hAnsi="微软雅黑" w:cs="微软雅黑"/>
                <w:sz w:val="28"/>
              </w:rPr>
            </w:pPr>
            <w:r>
              <w:t>D</w:t>
            </w:r>
            <w:r>
              <w:t>、</w:t>
            </w:r>
            <w:r>
              <w:t xml:space="preserve"> P95</w:t>
            </w:r>
            <w:r>
              <w:t>百分位数</w:t>
            </w:r>
          </w:p>
        </w:tc>
      </w:tr>
      <w:tr w:rsidR="003F4894" w14:paraId="1E672FB9" w14:textId="77777777">
        <w:trPr>
          <w:trHeight w:val="500"/>
        </w:trPr>
        <w:tc>
          <w:tcPr>
            <w:tcW w:w="7400" w:type="dxa"/>
            <w:shd w:val="clear" w:color="auto" w:fill="FFFFFF"/>
            <w:vAlign w:val="center"/>
          </w:tcPr>
          <w:p w14:paraId="2CE6696C" w14:textId="77777777" w:rsidR="003F4894" w:rsidRDefault="000D5B91">
            <w:pPr>
              <w:rPr>
                <w:rFonts w:ascii="微软雅黑" w:eastAsia="微软雅黑" w:hAnsi="微软雅黑" w:cs="微软雅黑"/>
                <w:sz w:val="28"/>
              </w:rPr>
            </w:pPr>
            <w:r>
              <w:t>E</w:t>
            </w:r>
            <w:r>
              <w:t>、</w:t>
            </w:r>
            <w:r>
              <w:t xml:space="preserve"> </w:t>
            </w:r>
            <w:r>
              <w:t>频数分布</w:t>
            </w:r>
          </w:p>
        </w:tc>
      </w:tr>
    </w:tbl>
    <w:p w14:paraId="779E9DBA" w14:textId="77777777" w:rsidR="003F4894" w:rsidRDefault="003F4894"/>
    <w:p w14:paraId="1B15DA64" w14:textId="77777777" w:rsidR="003F4894" w:rsidRDefault="000D5B91">
      <w:pPr>
        <w:spacing w:line="360" w:lineRule="auto"/>
      </w:pPr>
      <w:r>
        <w:t xml:space="preserve">796. </w:t>
      </w:r>
      <w:r>
        <w:t>算术均数与中位数相比，其特点是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BCFF333" w14:textId="77777777">
        <w:trPr>
          <w:trHeight w:val="500"/>
        </w:trPr>
        <w:tc>
          <w:tcPr>
            <w:tcW w:w="7400" w:type="dxa"/>
            <w:shd w:val="clear" w:color="auto" w:fill="FFFFFF"/>
            <w:vAlign w:val="center"/>
          </w:tcPr>
          <w:p w14:paraId="3067DE82" w14:textId="77777777" w:rsidR="003F4894" w:rsidRDefault="000D5B91">
            <w:r>
              <w:t>A</w:t>
            </w:r>
            <w:r>
              <w:t>、</w:t>
            </w:r>
            <w:r>
              <w:t xml:space="preserve"> </w:t>
            </w:r>
            <w:r>
              <w:t>不易受极端值的影响</w:t>
            </w:r>
          </w:p>
        </w:tc>
      </w:tr>
      <w:tr w:rsidR="003F4894" w14:paraId="2449CBB4" w14:textId="77777777">
        <w:trPr>
          <w:trHeight w:val="500"/>
        </w:trPr>
        <w:tc>
          <w:tcPr>
            <w:tcW w:w="7400" w:type="dxa"/>
            <w:shd w:val="clear" w:color="auto" w:fill="FFFFFF"/>
            <w:vAlign w:val="center"/>
          </w:tcPr>
          <w:p w14:paraId="13B1BA6E" w14:textId="77777777" w:rsidR="003F4894" w:rsidRDefault="000D5B91">
            <w:pPr>
              <w:rPr>
                <w:rFonts w:ascii="微软雅黑" w:eastAsia="微软雅黑" w:hAnsi="微软雅黑" w:cs="微软雅黑"/>
                <w:sz w:val="28"/>
              </w:rPr>
            </w:pPr>
            <w:r>
              <w:t>B</w:t>
            </w:r>
            <w:r>
              <w:t>、</w:t>
            </w:r>
            <w:r>
              <w:t xml:space="preserve"> </w:t>
            </w:r>
            <w:r>
              <w:t>能充分利用数据的信息</w:t>
            </w:r>
            <w:r>
              <w:rPr>
                <w:color w:val="EFA030"/>
              </w:rPr>
              <w:t>(</w:t>
            </w:r>
            <w:r>
              <w:rPr>
                <w:color w:val="EFA030"/>
              </w:rPr>
              <w:t>正确答案</w:t>
            </w:r>
            <w:r>
              <w:rPr>
                <w:color w:val="EFA030"/>
              </w:rPr>
              <w:t>)</w:t>
            </w:r>
          </w:p>
        </w:tc>
      </w:tr>
      <w:tr w:rsidR="003F4894" w14:paraId="4DCBC8D5" w14:textId="77777777">
        <w:trPr>
          <w:trHeight w:val="500"/>
        </w:trPr>
        <w:tc>
          <w:tcPr>
            <w:tcW w:w="7400" w:type="dxa"/>
            <w:shd w:val="clear" w:color="auto" w:fill="FFFFFF"/>
            <w:vAlign w:val="center"/>
          </w:tcPr>
          <w:p w14:paraId="3E1885A4" w14:textId="77777777" w:rsidR="003F4894" w:rsidRDefault="000D5B91">
            <w:pPr>
              <w:rPr>
                <w:rFonts w:ascii="微软雅黑" w:eastAsia="微软雅黑" w:hAnsi="微软雅黑" w:cs="微软雅黑"/>
                <w:sz w:val="28"/>
              </w:rPr>
            </w:pPr>
            <w:r>
              <w:t>C</w:t>
            </w:r>
            <w:r>
              <w:t>、</w:t>
            </w:r>
            <w:r>
              <w:t xml:space="preserve"> </w:t>
            </w:r>
            <w:r>
              <w:t>抽样误差较大</w:t>
            </w:r>
          </w:p>
        </w:tc>
      </w:tr>
      <w:tr w:rsidR="003F4894" w14:paraId="5F728CB0" w14:textId="77777777">
        <w:trPr>
          <w:trHeight w:val="500"/>
        </w:trPr>
        <w:tc>
          <w:tcPr>
            <w:tcW w:w="7400" w:type="dxa"/>
            <w:shd w:val="clear" w:color="auto" w:fill="FFFFFF"/>
            <w:vAlign w:val="center"/>
          </w:tcPr>
          <w:p w14:paraId="1DE46E92" w14:textId="77777777" w:rsidR="003F4894" w:rsidRDefault="000D5B91">
            <w:pPr>
              <w:rPr>
                <w:rFonts w:ascii="微软雅黑" w:eastAsia="微软雅黑" w:hAnsi="微软雅黑" w:cs="微软雅黑"/>
                <w:sz w:val="28"/>
              </w:rPr>
            </w:pPr>
            <w:r>
              <w:t>D</w:t>
            </w:r>
            <w:r>
              <w:t>、</w:t>
            </w:r>
            <w:r>
              <w:t xml:space="preserve"> </w:t>
            </w:r>
            <w:r>
              <w:t>更适用于偏态分布数据</w:t>
            </w:r>
          </w:p>
        </w:tc>
      </w:tr>
      <w:tr w:rsidR="003F4894" w14:paraId="417CC158" w14:textId="77777777">
        <w:trPr>
          <w:trHeight w:val="500"/>
        </w:trPr>
        <w:tc>
          <w:tcPr>
            <w:tcW w:w="7400" w:type="dxa"/>
            <w:shd w:val="clear" w:color="auto" w:fill="FFFFFF"/>
            <w:vAlign w:val="center"/>
          </w:tcPr>
          <w:p w14:paraId="488C17E0" w14:textId="77777777" w:rsidR="003F4894" w:rsidRDefault="000D5B91">
            <w:pPr>
              <w:rPr>
                <w:rFonts w:ascii="微软雅黑" w:eastAsia="微软雅黑" w:hAnsi="微软雅黑" w:cs="微软雅黑"/>
                <w:sz w:val="28"/>
              </w:rPr>
            </w:pPr>
            <w:r>
              <w:t>E</w:t>
            </w:r>
            <w:r>
              <w:t>、</w:t>
            </w:r>
            <w:r>
              <w:t xml:space="preserve"> </w:t>
            </w:r>
            <w:r>
              <w:t>更适用于分布不明确数据</w:t>
            </w:r>
          </w:p>
        </w:tc>
      </w:tr>
    </w:tbl>
    <w:p w14:paraId="6A12260E" w14:textId="77777777" w:rsidR="003F4894" w:rsidRDefault="003F4894"/>
    <w:p w14:paraId="554AE62A" w14:textId="77777777" w:rsidR="003F4894" w:rsidRDefault="000D5B91">
      <w:pPr>
        <w:spacing w:line="360" w:lineRule="auto"/>
      </w:pPr>
      <w:r>
        <w:t xml:space="preserve">797. </w:t>
      </w:r>
      <w:r>
        <w:t>一组原始数据呈正偏态分布，其数据的特点是（）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7B939E" w14:textId="77777777">
        <w:trPr>
          <w:trHeight w:val="500"/>
        </w:trPr>
        <w:tc>
          <w:tcPr>
            <w:tcW w:w="7400" w:type="dxa"/>
            <w:shd w:val="clear" w:color="auto" w:fill="FFFFFF"/>
            <w:vAlign w:val="center"/>
          </w:tcPr>
          <w:p w14:paraId="356CB57F" w14:textId="77777777" w:rsidR="003F4894" w:rsidRDefault="000D5B91">
            <w:r>
              <w:t>A</w:t>
            </w:r>
            <w:r>
              <w:t>、</w:t>
            </w:r>
            <w:r>
              <w:t xml:space="preserve"> </w:t>
            </w:r>
            <w:r>
              <w:t>数值离散度较小</w:t>
            </w:r>
          </w:p>
        </w:tc>
      </w:tr>
      <w:tr w:rsidR="003F4894" w14:paraId="005D4995" w14:textId="77777777">
        <w:trPr>
          <w:trHeight w:val="500"/>
        </w:trPr>
        <w:tc>
          <w:tcPr>
            <w:tcW w:w="7400" w:type="dxa"/>
            <w:shd w:val="clear" w:color="auto" w:fill="FFFFFF"/>
            <w:vAlign w:val="center"/>
          </w:tcPr>
          <w:p w14:paraId="6DDADD00" w14:textId="77777777" w:rsidR="003F4894" w:rsidRDefault="000D5B91">
            <w:pPr>
              <w:rPr>
                <w:rFonts w:ascii="微软雅黑" w:eastAsia="微软雅黑" w:hAnsi="微软雅黑" w:cs="微软雅黑"/>
                <w:sz w:val="28"/>
              </w:rPr>
            </w:pPr>
            <w:r>
              <w:t>B</w:t>
            </w:r>
            <w:r>
              <w:t>、</w:t>
            </w:r>
            <w:r>
              <w:t xml:space="preserve"> </w:t>
            </w:r>
            <w:r>
              <w:t>数值离散度较大</w:t>
            </w:r>
          </w:p>
        </w:tc>
      </w:tr>
      <w:tr w:rsidR="003F4894" w14:paraId="474A7C28" w14:textId="77777777">
        <w:trPr>
          <w:trHeight w:val="500"/>
        </w:trPr>
        <w:tc>
          <w:tcPr>
            <w:tcW w:w="7400" w:type="dxa"/>
            <w:shd w:val="clear" w:color="auto" w:fill="FFFFFF"/>
            <w:vAlign w:val="center"/>
          </w:tcPr>
          <w:p w14:paraId="15DC80EB" w14:textId="77777777" w:rsidR="003F4894" w:rsidRDefault="000D5B91">
            <w:pPr>
              <w:rPr>
                <w:rFonts w:ascii="微软雅黑" w:eastAsia="微软雅黑" w:hAnsi="微软雅黑" w:cs="微软雅黑"/>
                <w:sz w:val="28"/>
              </w:rPr>
            </w:pPr>
            <w:r>
              <w:t>C</w:t>
            </w:r>
            <w:r>
              <w:t>、</w:t>
            </w:r>
            <w:r>
              <w:t xml:space="preserve"> </w:t>
            </w:r>
            <w:r>
              <w:t>数值分布偏向较大一侧</w:t>
            </w:r>
          </w:p>
        </w:tc>
      </w:tr>
      <w:tr w:rsidR="003F4894" w14:paraId="38BC6238" w14:textId="77777777">
        <w:trPr>
          <w:trHeight w:val="500"/>
        </w:trPr>
        <w:tc>
          <w:tcPr>
            <w:tcW w:w="7400" w:type="dxa"/>
            <w:shd w:val="clear" w:color="auto" w:fill="FFFFFF"/>
            <w:vAlign w:val="center"/>
          </w:tcPr>
          <w:p w14:paraId="0F89E900" w14:textId="77777777" w:rsidR="003F4894" w:rsidRDefault="000D5B91">
            <w:pPr>
              <w:rPr>
                <w:rFonts w:ascii="微软雅黑" w:eastAsia="微软雅黑" w:hAnsi="微软雅黑" w:cs="微软雅黑"/>
                <w:sz w:val="28"/>
              </w:rPr>
            </w:pPr>
            <w:r>
              <w:t>D</w:t>
            </w:r>
            <w:r>
              <w:t>、</w:t>
            </w:r>
            <w:r>
              <w:t xml:space="preserve"> </w:t>
            </w:r>
            <w:r>
              <w:t>数值分布偏向较小一侧</w:t>
            </w:r>
            <w:r>
              <w:rPr>
                <w:color w:val="EFA030"/>
              </w:rPr>
              <w:t>(</w:t>
            </w:r>
            <w:r>
              <w:rPr>
                <w:color w:val="EFA030"/>
              </w:rPr>
              <w:t>正确答案</w:t>
            </w:r>
            <w:r>
              <w:rPr>
                <w:color w:val="EFA030"/>
              </w:rPr>
              <w:t>)</w:t>
            </w:r>
          </w:p>
        </w:tc>
      </w:tr>
      <w:tr w:rsidR="003F4894" w14:paraId="53CFDC73" w14:textId="77777777">
        <w:trPr>
          <w:trHeight w:val="500"/>
        </w:trPr>
        <w:tc>
          <w:tcPr>
            <w:tcW w:w="7400" w:type="dxa"/>
            <w:shd w:val="clear" w:color="auto" w:fill="FFFFFF"/>
            <w:vAlign w:val="center"/>
          </w:tcPr>
          <w:p w14:paraId="2E10C12E" w14:textId="77777777" w:rsidR="003F4894" w:rsidRDefault="000D5B91">
            <w:pPr>
              <w:rPr>
                <w:rFonts w:ascii="微软雅黑" w:eastAsia="微软雅黑" w:hAnsi="微软雅黑" w:cs="微软雅黑"/>
                <w:sz w:val="28"/>
              </w:rPr>
            </w:pPr>
            <w:r>
              <w:t>E</w:t>
            </w:r>
            <w:r>
              <w:t>、</w:t>
            </w:r>
            <w:r>
              <w:t xml:space="preserve"> </w:t>
            </w:r>
            <w:r>
              <w:t>数值分布不均匀</w:t>
            </w:r>
          </w:p>
        </w:tc>
      </w:tr>
    </w:tbl>
    <w:p w14:paraId="68490057" w14:textId="77777777" w:rsidR="003F4894" w:rsidRDefault="003F4894"/>
    <w:p w14:paraId="539EFE45" w14:textId="77777777" w:rsidR="003F4894" w:rsidRDefault="000D5B91">
      <w:pPr>
        <w:spacing w:line="360" w:lineRule="auto"/>
      </w:pPr>
      <w:r>
        <w:t>798. 6</w:t>
      </w:r>
      <w:r>
        <w:t>人接种流感疫苗一个月后测定抗体滴度为</w:t>
      </w:r>
      <w:r>
        <w:t> 1</w:t>
      </w:r>
      <w:r>
        <w:t>：</w:t>
      </w:r>
      <w:r>
        <w:t>1</w:t>
      </w:r>
      <w:r>
        <w:t>：</w:t>
      </w:r>
      <w:r>
        <w:t>40</w:t>
      </w:r>
      <w:r>
        <w:t>、</w:t>
      </w:r>
      <w:r>
        <w:t>1</w:t>
      </w:r>
      <w:r>
        <w:t>：</w:t>
      </w:r>
      <w:r>
        <w:t>80</w:t>
      </w:r>
      <w:r>
        <w:t>、</w:t>
      </w:r>
      <w:r>
        <w:t>1</w:t>
      </w:r>
      <w:r>
        <w:t>：</w:t>
      </w:r>
      <w:r>
        <w:t>80</w:t>
      </w:r>
      <w:r>
        <w:t>、</w:t>
      </w:r>
      <w:r>
        <w:t>1</w:t>
      </w:r>
      <w:r>
        <w:t>：</w:t>
      </w:r>
      <w:r>
        <w:t>160</w:t>
      </w:r>
      <w:r>
        <w:t>、</w:t>
      </w:r>
      <w:r>
        <w:t>1</w:t>
      </w:r>
      <w:r>
        <w:t>：</w:t>
      </w:r>
      <w:r>
        <w:t>320</w:t>
      </w:r>
      <w:r>
        <w:t>，求平均滴度应选用的指标是（）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E06603D" w14:textId="77777777">
        <w:trPr>
          <w:trHeight w:val="500"/>
        </w:trPr>
        <w:tc>
          <w:tcPr>
            <w:tcW w:w="7400" w:type="dxa"/>
            <w:shd w:val="clear" w:color="auto" w:fill="FFFFFF"/>
            <w:vAlign w:val="center"/>
          </w:tcPr>
          <w:p w14:paraId="158D6FCA" w14:textId="77777777" w:rsidR="003F4894" w:rsidRDefault="000D5B91">
            <w:r>
              <w:t>A</w:t>
            </w:r>
            <w:r>
              <w:t>、</w:t>
            </w:r>
            <w:r>
              <w:t xml:space="preserve"> </w:t>
            </w:r>
            <w:r>
              <w:t>均数</w:t>
            </w:r>
          </w:p>
        </w:tc>
      </w:tr>
      <w:tr w:rsidR="003F4894" w14:paraId="6EBC0B04" w14:textId="77777777">
        <w:trPr>
          <w:trHeight w:val="500"/>
        </w:trPr>
        <w:tc>
          <w:tcPr>
            <w:tcW w:w="7400" w:type="dxa"/>
            <w:shd w:val="clear" w:color="auto" w:fill="FFFFFF"/>
            <w:vAlign w:val="center"/>
          </w:tcPr>
          <w:p w14:paraId="05A6E56C" w14:textId="77777777" w:rsidR="003F4894" w:rsidRDefault="000D5B91">
            <w:pPr>
              <w:rPr>
                <w:rFonts w:ascii="微软雅黑" w:eastAsia="微软雅黑" w:hAnsi="微软雅黑" w:cs="微软雅黑"/>
                <w:sz w:val="28"/>
              </w:rPr>
            </w:pPr>
            <w:r>
              <w:t>B</w:t>
            </w:r>
            <w:r>
              <w:t>、</w:t>
            </w:r>
            <w:r>
              <w:t xml:space="preserve"> </w:t>
            </w:r>
            <w:r>
              <w:t>几何均数</w:t>
            </w:r>
            <w:r>
              <w:rPr>
                <w:color w:val="EFA030"/>
              </w:rPr>
              <w:t>(</w:t>
            </w:r>
            <w:r>
              <w:rPr>
                <w:color w:val="EFA030"/>
              </w:rPr>
              <w:t>正确答案</w:t>
            </w:r>
            <w:r>
              <w:rPr>
                <w:color w:val="EFA030"/>
              </w:rPr>
              <w:t>)</w:t>
            </w:r>
          </w:p>
        </w:tc>
      </w:tr>
      <w:tr w:rsidR="003F4894" w14:paraId="6CEF699A" w14:textId="77777777">
        <w:trPr>
          <w:trHeight w:val="500"/>
        </w:trPr>
        <w:tc>
          <w:tcPr>
            <w:tcW w:w="7400" w:type="dxa"/>
            <w:shd w:val="clear" w:color="auto" w:fill="FFFFFF"/>
            <w:vAlign w:val="center"/>
          </w:tcPr>
          <w:p w14:paraId="3EFF8DCB" w14:textId="77777777" w:rsidR="003F4894" w:rsidRDefault="000D5B91">
            <w:pPr>
              <w:rPr>
                <w:rFonts w:ascii="微软雅黑" w:eastAsia="微软雅黑" w:hAnsi="微软雅黑" w:cs="微软雅黑"/>
                <w:sz w:val="28"/>
              </w:rPr>
            </w:pPr>
            <w:r>
              <w:t>C</w:t>
            </w:r>
            <w:r>
              <w:t>、</w:t>
            </w:r>
            <w:r>
              <w:t xml:space="preserve"> </w:t>
            </w:r>
            <w:r>
              <w:t>中位数</w:t>
            </w:r>
          </w:p>
        </w:tc>
      </w:tr>
      <w:tr w:rsidR="003F4894" w14:paraId="7139DD69" w14:textId="77777777">
        <w:trPr>
          <w:trHeight w:val="500"/>
        </w:trPr>
        <w:tc>
          <w:tcPr>
            <w:tcW w:w="7400" w:type="dxa"/>
            <w:shd w:val="clear" w:color="auto" w:fill="FFFFFF"/>
            <w:vAlign w:val="center"/>
          </w:tcPr>
          <w:p w14:paraId="37B33660" w14:textId="77777777" w:rsidR="003F4894" w:rsidRDefault="000D5B91">
            <w:pPr>
              <w:rPr>
                <w:rFonts w:ascii="微软雅黑" w:eastAsia="微软雅黑" w:hAnsi="微软雅黑" w:cs="微软雅黑"/>
                <w:sz w:val="28"/>
              </w:rPr>
            </w:pPr>
            <w:r>
              <w:t>D</w:t>
            </w:r>
            <w:r>
              <w:t>、</w:t>
            </w:r>
            <w:r>
              <w:t xml:space="preserve"> </w:t>
            </w:r>
            <w:r>
              <w:t>百分位数</w:t>
            </w:r>
          </w:p>
        </w:tc>
      </w:tr>
      <w:tr w:rsidR="003F4894" w14:paraId="362A45C6" w14:textId="77777777">
        <w:trPr>
          <w:trHeight w:val="500"/>
        </w:trPr>
        <w:tc>
          <w:tcPr>
            <w:tcW w:w="7400" w:type="dxa"/>
            <w:shd w:val="clear" w:color="auto" w:fill="FFFFFF"/>
            <w:vAlign w:val="center"/>
          </w:tcPr>
          <w:p w14:paraId="53EFEB7F" w14:textId="77777777" w:rsidR="003F4894" w:rsidRDefault="000D5B91">
            <w:pPr>
              <w:rPr>
                <w:rFonts w:ascii="微软雅黑" w:eastAsia="微软雅黑" w:hAnsi="微软雅黑" w:cs="微软雅黑"/>
                <w:sz w:val="28"/>
              </w:rPr>
            </w:pPr>
            <w:r>
              <w:t>E</w:t>
            </w:r>
            <w:r>
              <w:t>、</w:t>
            </w:r>
            <w:r>
              <w:t xml:space="preserve"> </w:t>
            </w:r>
            <w:r>
              <w:t>倒数的均数</w:t>
            </w:r>
          </w:p>
        </w:tc>
      </w:tr>
    </w:tbl>
    <w:p w14:paraId="0EC38038" w14:textId="77777777" w:rsidR="003F4894" w:rsidRDefault="003F4894"/>
    <w:p w14:paraId="7D1A9C29" w14:textId="77777777" w:rsidR="003F4894" w:rsidRDefault="000D5B91">
      <w:pPr>
        <w:spacing w:line="360" w:lineRule="auto"/>
      </w:pPr>
      <w:r>
        <w:t xml:space="preserve">799. </w:t>
      </w:r>
      <w:r>
        <w:t>变异系数主要用于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D6DC86B" w14:textId="77777777">
        <w:trPr>
          <w:trHeight w:val="500"/>
        </w:trPr>
        <w:tc>
          <w:tcPr>
            <w:tcW w:w="7400" w:type="dxa"/>
            <w:shd w:val="clear" w:color="auto" w:fill="FFFFFF"/>
            <w:vAlign w:val="center"/>
          </w:tcPr>
          <w:p w14:paraId="00E5DD77" w14:textId="77777777" w:rsidR="003F4894" w:rsidRDefault="000D5B91">
            <w:r>
              <w:t>A</w:t>
            </w:r>
            <w:r>
              <w:t>、</w:t>
            </w:r>
            <w:r>
              <w:t xml:space="preserve"> </w:t>
            </w:r>
            <w:r>
              <w:t>比较不同计量指标的变异程度</w:t>
            </w:r>
            <w:r>
              <w:rPr>
                <w:color w:val="EFA030"/>
              </w:rPr>
              <w:t>(</w:t>
            </w:r>
            <w:r>
              <w:rPr>
                <w:color w:val="EFA030"/>
              </w:rPr>
              <w:t>正确答案</w:t>
            </w:r>
            <w:r>
              <w:rPr>
                <w:color w:val="EFA030"/>
              </w:rPr>
              <w:t>)</w:t>
            </w:r>
          </w:p>
        </w:tc>
      </w:tr>
      <w:tr w:rsidR="003F4894" w14:paraId="09D0960D" w14:textId="77777777">
        <w:trPr>
          <w:trHeight w:val="500"/>
        </w:trPr>
        <w:tc>
          <w:tcPr>
            <w:tcW w:w="7400" w:type="dxa"/>
            <w:shd w:val="clear" w:color="auto" w:fill="FFFFFF"/>
            <w:vAlign w:val="center"/>
          </w:tcPr>
          <w:p w14:paraId="47AE6E77" w14:textId="77777777" w:rsidR="003F4894" w:rsidRDefault="000D5B91">
            <w:pPr>
              <w:rPr>
                <w:rFonts w:ascii="微软雅黑" w:eastAsia="微软雅黑" w:hAnsi="微软雅黑" w:cs="微软雅黑"/>
                <w:sz w:val="28"/>
              </w:rPr>
            </w:pPr>
            <w:r>
              <w:t>B</w:t>
            </w:r>
            <w:r>
              <w:t>、</w:t>
            </w:r>
            <w:r>
              <w:t xml:space="preserve"> </w:t>
            </w:r>
            <w:r>
              <w:t>衡量正态分布的变异程度</w:t>
            </w:r>
          </w:p>
        </w:tc>
      </w:tr>
      <w:tr w:rsidR="003F4894" w14:paraId="38CDF2DD" w14:textId="77777777">
        <w:trPr>
          <w:trHeight w:val="500"/>
        </w:trPr>
        <w:tc>
          <w:tcPr>
            <w:tcW w:w="7400" w:type="dxa"/>
            <w:shd w:val="clear" w:color="auto" w:fill="FFFFFF"/>
            <w:vAlign w:val="center"/>
          </w:tcPr>
          <w:p w14:paraId="22191F2E" w14:textId="77777777" w:rsidR="003F4894" w:rsidRDefault="000D5B91">
            <w:pPr>
              <w:rPr>
                <w:rFonts w:ascii="微软雅黑" w:eastAsia="微软雅黑" w:hAnsi="微软雅黑" w:cs="微软雅黑"/>
                <w:sz w:val="28"/>
              </w:rPr>
            </w:pPr>
            <w:r>
              <w:t>C</w:t>
            </w:r>
            <w:r>
              <w:t>、</w:t>
            </w:r>
            <w:r>
              <w:t xml:space="preserve"> </w:t>
            </w:r>
            <w:r>
              <w:t>衡量测量的准确度</w:t>
            </w:r>
          </w:p>
        </w:tc>
      </w:tr>
      <w:tr w:rsidR="003F4894" w14:paraId="0202CB04" w14:textId="77777777">
        <w:trPr>
          <w:trHeight w:val="500"/>
        </w:trPr>
        <w:tc>
          <w:tcPr>
            <w:tcW w:w="7400" w:type="dxa"/>
            <w:shd w:val="clear" w:color="auto" w:fill="FFFFFF"/>
            <w:vAlign w:val="center"/>
          </w:tcPr>
          <w:p w14:paraId="4FEAE93E" w14:textId="77777777" w:rsidR="003F4894" w:rsidRDefault="000D5B91">
            <w:pPr>
              <w:rPr>
                <w:rFonts w:ascii="微软雅黑" w:eastAsia="微软雅黑" w:hAnsi="微软雅黑" w:cs="微软雅黑"/>
                <w:sz w:val="28"/>
              </w:rPr>
            </w:pPr>
            <w:r>
              <w:t>D</w:t>
            </w:r>
            <w:r>
              <w:t>、</w:t>
            </w:r>
            <w:r>
              <w:t xml:space="preserve"> </w:t>
            </w:r>
            <w:r>
              <w:t>衡量偏态分布的变异程度</w:t>
            </w:r>
          </w:p>
        </w:tc>
      </w:tr>
      <w:tr w:rsidR="003F4894" w14:paraId="001E697F" w14:textId="77777777">
        <w:trPr>
          <w:trHeight w:val="500"/>
        </w:trPr>
        <w:tc>
          <w:tcPr>
            <w:tcW w:w="7400" w:type="dxa"/>
            <w:shd w:val="clear" w:color="auto" w:fill="FFFFFF"/>
            <w:vAlign w:val="center"/>
          </w:tcPr>
          <w:p w14:paraId="4033039D" w14:textId="77777777" w:rsidR="003F4894" w:rsidRDefault="000D5B91">
            <w:pPr>
              <w:rPr>
                <w:rFonts w:ascii="微软雅黑" w:eastAsia="微软雅黑" w:hAnsi="微软雅黑" w:cs="微软雅黑"/>
                <w:sz w:val="28"/>
              </w:rPr>
            </w:pPr>
            <w:r>
              <w:t>E</w:t>
            </w:r>
            <w:r>
              <w:t>、</w:t>
            </w:r>
            <w:r>
              <w:t xml:space="preserve"> </w:t>
            </w:r>
            <w:r>
              <w:t>衡量样本抽样误差的大小</w:t>
            </w:r>
          </w:p>
        </w:tc>
      </w:tr>
    </w:tbl>
    <w:p w14:paraId="29C1CDE2" w14:textId="77777777" w:rsidR="003F4894" w:rsidRDefault="003F4894"/>
    <w:p w14:paraId="0B04190B" w14:textId="77777777" w:rsidR="003F4894" w:rsidRDefault="000D5B91">
      <w:pPr>
        <w:spacing w:line="360" w:lineRule="auto"/>
      </w:pPr>
      <w:r>
        <w:t xml:space="preserve">800. </w:t>
      </w:r>
      <w:r>
        <w:t>对于近似正态分布的数据，描述其变异程度应选用的指标是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579DB24" w14:textId="77777777">
        <w:trPr>
          <w:trHeight w:val="500"/>
        </w:trPr>
        <w:tc>
          <w:tcPr>
            <w:tcW w:w="7400" w:type="dxa"/>
            <w:shd w:val="clear" w:color="auto" w:fill="FFFFFF"/>
            <w:vAlign w:val="center"/>
          </w:tcPr>
          <w:p w14:paraId="374176DD" w14:textId="77777777" w:rsidR="003F4894" w:rsidRDefault="000D5B91">
            <w:r>
              <w:t>A</w:t>
            </w:r>
            <w:r>
              <w:t>、</w:t>
            </w:r>
            <w:r>
              <w:t xml:space="preserve"> </w:t>
            </w:r>
            <w:r>
              <w:t>变异系数</w:t>
            </w:r>
          </w:p>
        </w:tc>
      </w:tr>
      <w:tr w:rsidR="003F4894" w14:paraId="33E102AD" w14:textId="77777777">
        <w:trPr>
          <w:trHeight w:val="500"/>
        </w:trPr>
        <w:tc>
          <w:tcPr>
            <w:tcW w:w="7400" w:type="dxa"/>
            <w:shd w:val="clear" w:color="auto" w:fill="FFFFFF"/>
            <w:vAlign w:val="center"/>
          </w:tcPr>
          <w:p w14:paraId="0ED8F2A3" w14:textId="77777777" w:rsidR="003F4894" w:rsidRDefault="000D5B91">
            <w:pPr>
              <w:rPr>
                <w:rFonts w:ascii="微软雅黑" w:eastAsia="微软雅黑" w:hAnsi="微软雅黑" w:cs="微软雅黑"/>
                <w:sz w:val="28"/>
              </w:rPr>
            </w:pPr>
            <w:r>
              <w:t>B</w:t>
            </w:r>
            <w:r>
              <w:t>、</w:t>
            </w:r>
            <w:r>
              <w:t xml:space="preserve"> </w:t>
            </w:r>
            <w:r>
              <w:t>离均差平方和</w:t>
            </w:r>
          </w:p>
        </w:tc>
      </w:tr>
      <w:tr w:rsidR="003F4894" w14:paraId="0E0B5C8D" w14:textId="77777777">
        <w:trPr>
          <w:trHeight w:val="500"/>
        </w:trPr>
        <w:tc>
          <w:tcPr>
            <w:tcW w:w="7400" w:type="dxa"/>
            <w:shd w:val="clear" w:color="auto" w:fill="FFFFFF"/>
            <w:vAlign w:val="center"/>
          </w:tcPr>
          <w:p w14:paraId="5A3067CF" w14:textId="77777777" w:rsidR="003F4894" w:rsidRDefault="000D5B91">
            <w:pPr>
              <w:rPr>
                <w:rFonts w:ascii="微软雅黑" w:eastAsia="微软雅黑" w:hAnsi="微软雅黑" w:cs="微软雅黑"/>
                <w:sz w:val="28"/>
              </w:rPr>
            </w:pPr>
            <w:r>
              <w:t>C</w:t>
            </w:r>
            <w:r>
              <w:t>、</w:t>
            </w:r>
            <w:r>
              <w:t xml:space="preserve"> </w:t>
            </w:r>
            <w:r>
              <w:t>极差</w:t>
            </w:r>
          </w:p>
        </w:tc>
      </w:tr>
      <w:tr w:rsidR="003F4894" w14:paraId="07C13BB9" w14:textId="77777777">
        <w:trPr>
          <w:trHeight w:val="500"/>
        </w:trPr>
        <w:tc>
          <w:tcPr>
            <w:tcW w:w="7400" w:type="dxa"/>
            <w:shd w:val="clear" w:color="auto" w:fill="FFFFFF"/>
            <w:vAlign w:val="center"/>
          </w:tcPr>
          <w:p w14:paraId="64EA335C" w14:textId="77777777" w:rsidR="003F4894" w:rsidRDefault="000D5B91">
            <w:pPr>
              <w:rPr>
                <w:rFonts w:ascii="微软雅黑" w:eastAsia="微软雅黑" w:hAnsi="微软雅黑" w:cs="微软雅黑"/>
                <w:sz w:val="28"/>
              </w:rPr>
            </w:pPr>
            <w:r>
              <w:t>D</w:t>
            </w:r>
            <w:r>
              <w:t>、</w:t>
            </w:r>
            <w:r>
              <w:t xml:space="preserve"> </w:t>
            </w:r>
            <w:r>
              <w:t>四分位数间距</w:t>
            </w:r>
          </w:p>
        </w:tc>
      </w:tr>
      <w:tr w:rsidR="003F4894" w14:paraId="3DC59301" w14:textId="77777777">
        <w:trPr>
          <w:trHeight w:val="500"/>
        </w:trPr>
        <w:tc>
          <w:tcPr>
            <w:tcW w:w="7400" w:type="dxa"/>
            <w:shd w:val="clear" w:color="auto" w:fill="FFFFFF"/>
            <w:vAlign w:val="center"/>
          </w:tcPr>
          <w:p w14:paraId="1B1CDFE2" w14:textId="77777777" w:rsidR="003F4894" w:rsidRDefault="000D5B91">
            <w:pPr>
              <w:rPr>
                <w:rFonts w:ascii="微软雅黑" w:eastAsia="微软雅黑" w:hAnsi="微软雅黑" w:cs="微软雅黑"/>
                <w:sz w:val="28"/>
              </w:rPr>
            </w:pPr>
            <w:r>
              <w:t>E</w:t>
            </w:r>
            <w:r>
              <w:t>、</w:t>
            </w:r>
            <w:r>
              <w:t xml:space="preserve"> </w:t>
            </w:r>
            <w:r>
              <w:t>标准差</w:t>
            </w:r>
            <w:r>
              <w:rPr>
                <w:color w:val="EFA030"/>
              </w:rPr>
              <w:t>(</w:t>
            </w:r>
            <w:r>
              <w:rPr>
                <w:color w:val="EFA030"/>
              </w:rPr>
              <w:t>正确答案</w:t>
            </w:r>
            <w:r>
              <w:rPr>
                <w:color w:val="EFA030"/>
              </w:rPr>
              <w:t>)</w:t>
            </w:r>
          </w:p>
        </w:tc>
      </w:tr>
    </w:tbl>
    <w:p w14:paraId="5FA56627" w14:textId="77777777" w:rsidR="003F4894" w:rsidRDefault="003F4894"/>
    <w:p w14:paraId="674CC95F" w14:textId="77777777" w:rsidR="003F4894" w:rsidRDefault="000D5B91">
      <w:pPr>
        <w:spacing w:line="360" w:lineRule="auto"/>
      </w:pPr>
      <w:r>
        <w:t xml:space="preserve">801. </w:t>
      </w:r>
      <w:r>
        <w:t>已知动脉硬化患者载脂蛋白</w:t>
      </w:r>
      <w:r>
        <w:t>B</w:t>
      </w:r>
      <w:r>
        <w:t>的含量</w:t>
      </w:r>
      <w:r>
        <w:t>(mg/dl)</w:t>
      </w:r>
      <w:r>
        <w:t>呈明显偏态分布，描述其个体差异的统计指标应使用（）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EB87CC7" w14:textId="77777777">
        <w:trPr>
          <w:trHeight w:val="500"/>
        </w:trPr>
        <w:tc>
          <w:tcPr>
            <w:tcW w:w="7400" w:type="dxa"/>
            <w:shd w:val="clear" w:color="auto" w:fill="FFFFFF"/>
            <w:vAlign w:val="center"/>
          </w:tcPr>
          <w:p w14:paraId="07D62E3D" w14:textId="77777777" w:rsidR="003F4894" w:rsidRDefault="000D5B91">
            <w:r>
              <w:t>A</w:t>
            </w:r>
            <w:r>
              <w:t>、</w:t>
            </w:r>
            <w:r>
              <w:t xml:space="preserve"> </w:t>
            </w:r>
            <w:r>
              <w:t>全距</w:t>
            </w:r>
          </w:p>
        </w:tc>
      </w:tr>
      <w:tr w:rsidR="003F4894" w14:paraId="45070775" w14:textId="77777777">
        <w:trPr>
          <w:trHeight w:val="500"/>
        </w:trPr>
        <w:tc>
          <w:tcPr>
            <w:tcW w:w="7400" w:type="dxa"/>
            <w:shd w:val="clear" w:color="auto" w:fill="FFFFFF"/>
            <w:vAlign w:val="center"/>
          </w:tcPr>
          <w:p w14:paraId="4697B4FC" w14:textId="77777777" w:rsidR="003F4894" w:rsidRDefault="000D5B91">
            <w:pPr>
              <w:rPr>
                <w:rFonts w:ascii="微软雅黑" w:eastAsia="微软雅黑" w:hAnsi="微软雅黑" w:cs="微软雅黑"/>
                <w:sz w:val="28"/>
              </w:rPr>
            </w:pPr>
            <w:r>
              <w:t>B</w:t>
            </w:r>
            <w:r>
              <w:t>、</w:t>
            </w:r>
            <w:r>
              <w:t xml:space="preserve"> </w:t>
            </w:r>
            <w:r>
              <w:t>标准差</w:t>
            </w:r>
          </w:p>
        </w:tc>
      </w:tr>
      <w:tr w:rsidR="003F4894" w14:paraId="107F3BC0" w14:textId="77777777">
        <w:trPr>
          <w:trHeight w:val="500"/>
        </w:trPr>
        <w:tc>
          <w:tcPr>
            <w:tcW w:w="7400" w:type="dxa"/>
            <w:shd w:val="clear" w:color="auto" w:fill="FFFFFF"/>
            <w:vAlign w:val="center"/>
          </w:tcPr>
          <w:p w14:paraId="39B5DA29" w14:textId="77777777" w:rsidR="003F4894" w:rsidRDefault="000D5B91">
            <w:pPr>
              <w:rPr>
                <w:rFonts w:ascii="微软雅黑" w:eastAsia="微软雅黑" w:hAnsi="微软雅黑" w:cs="微软雅黑"/>
                <w:sz w:val="28"/>
              </w:rPr>
            </w:pPr>
            <w:r>
              <w:lastRenderedPageBreak/>
              <w:t>C</w:t>
            </w:r>
            <w:r>
              <w:t>、</w:t>
            </w:r>
            <w:r>
              <w:t xml:space="preserve"> </w:t>
            </w:r>
            <w:r>
              <w:t>变异系数</w:t>
            </w:r>
          </w:p>
        </w:tc>
      </w:tr>
      <w:tr w:rsidR="003F4894" w14:paraId="0B5F6A6A" w14:textId="77777777">
        <w:trPr>
          <w:trHeight w:val="500"/>
        </w:trPr>
        <w:tc>
          <w:tcPr>
            <w:tcW w:w="7400" w:type="dxa"/>
            <w:shd w:val="clear" w:color="auto" w:fill="FFFFFF"/>
            <w:vAlign w:val="center"/>
          </w:tcPr>
          <w:p w14:paraId="7C23FAF4" w14:textId="77777777" w:rsidR="003F4894" w:rsidRDefault="000D5B91">
            <w:pPr>
              <w:rPr>
                <w:rFonts w:ascii="微软雅黑" w:eastAsia="微软雅黑" w:hAnsi="微软雅黑" w:cs="微软雅黑"/>
                <w:sz w:val="28"/>
              </w:rPr>
            </w:pPr>
            <w:r>
              <w:t>D</w:t>
            </w:r>
            <w:r>
              <w:t>、</w:t>
            </w:r>
            <w:r>
              <w:t xml:space="preserve"> </w:t>
            </w:r>
            <w:r>
              <w:t>方差</w:t>
            </w:r>
          </w:p>
        </w:tc>
      </w:tr>
      <w:tr w:rsidR="003F4894" w14:paraId="28A2676D" w14:textId="77777777">
        <w:trPr>
          <w:trHeight w:val="500"/>
        </w:trPr>
        <w:tc>
          <w:tcPr>
            <w:tcW w:w="7400" w:type="dxa"/>
            <w:shd w:val="clear" w:color="auto" w:fill="FFFFFF"/>
            <w:vAlign w:val="center"/>
          </w:tcPr>
          <w:p w14:paraId="66821D14" w14:textId="77777777" w:rsidR="003F4894" w:rsidRDefault="000D5B91">
            <w:pPr>
              <w:rPr>
                <w:rFonts w:ascii="微软雅黑" w:eastAsia="微软雅黑" w:hAnsi="微软雅黑" w:cs="微软雅黑"/>
                <w:sz w:val="28"/>
              </w:rPr>
            </w:pPr>
            <w:r>
              <w:t>E</w:t>
            </w:r>
            <w:r>
              <w:t>、</w:t>
            </w:r>
            <w:r>
              <w:t xml:space="preserve"> </w:t>
            </w:r>
            <w:r>
              <w:t>四分位数间距</w:t>
            </w:r>
            <w:r>
              <w:rPr>
                <w:color w:val="EFA030"/>
              </w:rPr>
              <w:t>(</w:t>
            </w:r>
            <w:r>
              <w:rPr>
                <w:color w:val="EFA030"/>
              </w:rPr>
              <w:t>正确答案</w:t>
            </w:r>
            <w:r>
              <w:rPr>
                <w:color w:val="EFA030"/>
              </w:rPr>
              <w:t>)</w:t>
            </w:r>
          </w:p>
        </w:tc>
      </w:tr>
      <w:tr w:rsidR="003F4894" w14:paraId="6E6DE14F" w14:textId="77777777">
        <w:trPr>
          <w:trHeight w:val="500"/>
        </w:trPr>
        <w:tc>
          <w:tcPr>
            <w:tcW w:w="7400" w:type="dxa"/>
            <w:shd w:val="clear" w:color="auto" w:fill="FFFFFF"/>
            <w:vAlign w:val="center"/>
          </w:tcPr>
          <w:p w14:paraId="79668E4C" w14:textId="77777777" w:rsidR="003F4894" w:rsidRDefault="000D5B91">
            <w:pPr>
              <w:rPr>
                <w:rFonts w:ascii="微软雅黑" w:eastAsia="微软雅黑" w:hAnsi="微软雅黑" w:cs="微软雅黑"/>
                <w:sz w:val="28"/>
              </w:rPr>
            </w:pPr>
            <w:r>
              <w:t>答案：</w:t>
            </w:r>
            <w:r>
              <w:t xml:space="preserve"> E</w:t>
            </w:r>
          </w:p>
        </w:tc>
      </w:tr>
      <w:tr w:rsidR="003F4894" w14:paraId="59760A3A" w14:textId="77777777">
        <w:trPr>
          <w:trHeight w:val="500"/>
        </w:trPr>
        <w:tc>
          <w:tcPr>
            <w:tcW w:w="7400" w:type="dxa"/>
            <w:shd w:val="clear" w:color="auto" w:fill="FFFFFF"/>
            <w:vAlign w:val="center"/>
          </w:tcPr>
          <w:p w14:paraId="08697C87" w14:textId="3B2B0CF0"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C445B63" wp14:editId="1A7CA74E">
                  <wp:extent cx="180975" cy="200025"/>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0D5B91">
              <w:br/>
            </w:r>
            <w:r w:rsidR="000D5B91">
              <w:t>833</w:t>
            </w:r>
            <w:r w:rsidR="000D5B91">
              <w:t>、是表示变量值的（</w:t>
            </w:r>
            <w:r w:rsidR="000D5B91">
              <w:t>A</w:t>
            </w:r>
            <w:r w:rsidR="000D5B91">
              <w:t>）统计指标</w:t>
            </w:r>
          </w:p>
          <w:p w14:paraId="51DAFF03" w14:textId="77777777" w:rsidR="003F4894" w:rsidRDefault="003F4894">
            <w:pPr>
              <w:rPr>
                <w:rFonts w:ascii="微软雅黑" w:eastAsia="微软雅黑" w:hAnsi="微软雅黑" w:cs="微软雅黑"/>
                <w:sz w:val="28"/>
              </w:rPr>
            </w:pPr>
          </w:p>
        </w:tc>
      </w:tr>
      <w:tr w:rsidR="003F4894" w14:paraId="00ADD45E" w14:textId="77777777">
        <w:trPr>
          <w:trHeight w:val="500"/>
        </w:trPr>
        <w:tc>
          <w:tcPr>
            <w:tcW w:w="7400" w:type="dxa"/>
            <w:shd w:val="clear" w:color="auto" w:fill="FFFFFF"/>
            <w:vAlign w:val="center"/>
          </w:tcPr>
          <w:p w14:paraId="207341BE" w14:textId="77777777" w:rsidR="003F4894" w:rsidRDefault="000D5B91">
            <w:pPr>
              <w:rPr>
                <w:rFonts w:ascii="微软雅黑" w:eastAsia="微软雅黑" w:hAnsi="微软雅黑" w:cs="微软雅黑"/>
                <w:sz w:val="28"/>
              </w:rPr>
            </w:pPr>
            <w:r>
              <w:t>A</w:t>
            </w:r>
            <w:r>
              <w:t>、</w:t>
            </w:r>
            <w:r>
              <w:t xml:space="preserve"> </w:t>
            </w:r>
            <w:r>
              <w:t>平均水平</w:t>
            </w:r>
          </w:p>
        </w:tc>
      </w:tr>
      <w:tr w:rsidR="003F4894" w14:paraId="786D3C85" w14:textId="77777777">
        <w:trPr>
          <w:trHeight w:val="500"/>
        </w:trPr>
        <w:tc>
          <w:tcPr>
            <w:tcW w:w="7400" w:type="dxa"/>
            <w:shd w:val="clear" w:color="auto" w:fill="FFFFFF"/>
            <w:vAlign w:val="center"/>
          </w:tcPr>
          <w:p w14:paraId="27B8D26C" w14:textId="77777777" w:rsidR="003F4894" w:rsidRDefault="000D5B91">
            <w:pPr>
              <w:rPr>
                <w:rFonts w:ascii="微软雅黑" w:eastAsia="微软雅黑" w:hAnsi="微软雅黑" w:cs="微软雅黑"/>
                <w:sz w:val="28"/>
              </w:rPr>
            </w:pPr>
            <w:r>
              <w:t>B</w:t>
            </w:r>
            <w:r>
              <w:t>、</w:t>
            </w:r>
            <w:r>
              <w:t xml:space="preserve"> </w:t>
            </w:r>
            <w:r>
              <w:t>频数分布</w:t>
            </w:r>
          </w:p>
        </w:tc>
      </w:tr>
      <w:tr w:rsidR="003F4894" w14:paraId="4D1B88F6" w14:textId="77777777">
        <w:trPr>
          <w:trHeight w:val="500"/>
        </w:trPr>
        <w:tc>
          <w:tcPr>
            <w:tcW w:w="7400" w:type="dxa"/>
            <w:shd w:val="clear" w:color="auto" w:fill="FFFFFF"/>
            <w:vAlign w:val="center"/>
          </w:tcPr>
          <w:p w14:paraId="11B7A402" w14:textId="77777777" w:rsidR="003F4894" w:rsidRDefault="000D5B91">
            <w:pPr>
              <w:rPr>
                <w:rFonts w:ascii="微软雅黑" w:eastAsia="微软雅黑" w:hAnsi="微软雅黑" w:cs="微软雅黑"/>
                <w:sz w:val="28"/>
              </w:rPr>
            </w:pPr>
            <w:r>
              <w:t>C</w:t>
            </w:r>
            <w:r>
              <w:t>、</w:t>
            </w:r>
            <w:r>
              <w:t xml:space="preserve"> </w:t>
            </w:r>
            <w:r>
              <w:t>相互间差别大小</w:t>
            </w:r>
          </w:p>
        </w:tc>
      </w:tr>
      <w:tr w:rsidR="003F4894" w14:paraId="3670421A" w14:textId="77777777">
        <w:trPr>
          <w:trHeight w:val="500"/>
        </w:trPr>
        <w:tc>
          <w:tcPr>
            <w:tcW w:w="7400" w:type="dxa"/>
            <w:shd w:val="clear" w:color="auto" w:fill="FFFFFF"/>
            <w:vAlign w:val="center"/>
          </w:tcPr>
          <w:p w14:paraId="346233F6" w14:textId="77777777" w:rsidR="003F4894" w:rsidRDefault="000D5B91">
            <w:pPr>
              <w:rPr>
                <w:rFonts w:ascii="微软雅黑" w:eastAsia="微软雅黑" w:hAnsi="微软雅黑" w:cs="微软雅黑"/>
                <w:sz w:val="28"/>
              </w:rPr>
            </w:pPr>
            <w:r>
              <w:t>D</w:t>
            </w:r>
            <w:r>
              <w:t>、</w:t>
            </w:r>
            <w:r>
              <w:t xml:space="preserve"> </w:t>
            </w:r>
            <w:r>
              <w:t>变化范围</w:t>
            </w:r>
          </w:p>
        </w:tc>
      </w:tr>
    </w:tbl>
    <w:p w14:paraId="0BA4C234" w14:textId="77777777" w:rsidR="003F4894" w:rsidRDefault="003F4894"/>
    <w:p w14:paraId="4ABB07CD" w14:textId="77777777" w:rsidR="003F4894" w:rsidRDefault="000D5B91">
      <w:pPr>
        <w:spacing w:line="360" w:lineRule="auto"/>
      </w:pPr>
      <w:r>
        <w:t xml:space="preserve">802. </w:t>
      </w:r>
      <w:r>
        <w:t>某计量数据的分布性质未明，要计算集中趋势指标，下列哪个指标适宜</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2C00F35" w14:textId="77777777">
        <w:trPr>
          <w:trHeight w:val="500"/>
        </w:trPr>
        <w:tc>
          <w:tcPr>
            <w:tcW w:w="7400" w:type="dxa"/>
            <w:shd w:val="clear" w:color="auto" w:fill="FFFFFF"/>
            <w:vAlign w:val="center"/>
          </w:tcPr>
          <w:p w14:paraId="0427252F" w14:textId="19E0B8DA" w:rsidR="003F4894" w:rsidRDefault="00B15E03">
            <w:pPr>
              <w:pBdr>
                <w:top w:val="nil"/>
                <w:left w:val="nil"/>
                <w:bottom w:val="nil"/>
                <w:right w:val="nil"/>
              </w:pBdr>
              <w:ind w:left="75" w:right="75"/>
              <w:jc w:val="center"/>
            </w:pPr>
            <w:r>
              <w:rPr>
                <w:noProof/>
              </w:rPr>
              <w:drawing>
                <wp:inline distT="0" distB="0" distL="0" distR="0" wp14:anchorId="2572BC8F" wp14:editId="6941BC46">
                  <wp:extent cx="180975" cy="200025"/>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0D5B91">
              <w:br/>
            </w:r>
            <w:r w:rsidR="000D5B91">
              <w:t>A</w:t>
            </w:r>
            <w:r w:rsidR="000D5B91">
              <w:t>、</w:t>
            </w:r>
          </w:p>
          <w:p w14:paraId="6CCA2A27" w14:textId="77777777" w:rsidR="003F4894" w:rsidRDefault="003F4894">
            <w:pPr>
              <w:rPr>
                <w:rFonts w:ascii="微软雅黑" w:eastAsia="微软雅黑" w:hAnsi="微软雅黑" w:cs="微软雅黑"/>
                <w:sz w:val="28"/>
              </w:rPr>
            </w:pPr>
          </w:p>
        </w:tc>
      </w:tr>
      <w:tr w:rsidR="003F4894" w14:paraId="4B0C827F" w14:textId="77777777">
        <w:trPr>
          <w:trHeight w:val="500"/>
        </w:trPr>
        <w:tc>
          <w:tcPr>
            <w:tcW w:w="7400" w:type="dxa"/>
            <w:shd w:val="clear" w:color="auto" w:fill="FFFFFF"/>
            <w:vAlign w:val="center"/>
          </w:tcPr>
          <w:p w14:paraId="3D14339A" w14:textId="77777777" w:rsidR="003F4894" w:rsidRDefault="000D5B91">
            <w:pPr>
              <w:rPr>
                <w:rFonts w:ascii="微软雅黑" w:eastAsia="微软雅黑" w:hAnsi="微软雅黑" w:cs="微软雅黑"/>
                <w:sz w:val="28"/>
              </w:rPr>
            </w:pPr>
            <w:r>
              <w:t>B</w:t>
            </w:r>
            <w:r>
              <w:t>、</w:t>
            </w:r>
            <w:r>
              <w:t xml:space="preserve"> G</w:t>
            </w:r>
          </w:p>
        </w:tc>
      </w:tr>
      <w:tr w:rsidR="003F4894" w14:paraId="582155AE" w14:textId="77777777">
        <w:trPr>
          <w:trHeight w:val="500"/>
        </w:trPr>
        <w:tc>
          <w:tcPr>
            <w:tcW w:w="7400" w:type="dxa"/>
            <w:shd w:val="clear" w:color="auto" w:fill="FFFFFF"/>
            <w:vAlign w:val="center"/>
          </w:tcPr>
          <w:p w14:paraId="39F71D07" w14:textId="77777777" w:rsidR="003F4894" w:rsidRDefault="000D5B91">
            <w:pPr>
              <w:rPr>
                <w:rFonts w:ascii="微软雅黑" w:eastAsia="微软雅黑" w:hAnsi="微软雅黑" w:cs="微软雅黑"/>
                <w:sz w:val="28"/>
              </w:rPr>
            </w:pPr>
            <w:r>
              <w:t>C</w:t>
            </w:r>
            <w:r>
              <w:t>、</w:t>
            </w:r>
            <w:r>
              <w:t xml:space="preserve"> M</w:t>
            </w:r>
            <w:r>
              <w:rPr>
                <w:color w:val="EFA030"/>
              </w:rPr>
              <w:t>(</w:t>
            </w:r>
            <w:r>
              <w:rPr>
                <w:color w:val="EFA030"/>
              </w:rPr>
              <w:t>正确答案</w:t>
            </w:r>
            <w:r>
              <w:rPr>
                <w:color w:val="EFA030"/>
              </w:rPr>
              <w:t>)</w:t>
            </w:r>
          </w:p>
        </w:tc>
      </w:tr>
      <w:tr w:rsidR="003F4894" w14:paraId="7B167A52" w14:textId="77777777">
        <w:trPr>
          <w:trHeight w:val="500"/>
        </w:trPr>
        <w:tc>
          <w:tcPr>
            <w:tcW w:w="7400" w:type="dxa"/>
            <w:shd w:val="clear" w:color="auto" w:fill="FFFFFF"/>
            <w:vAlign w:val="center"/>
          </w:tcPr>
          <w:p w14:paraId="11E0E0A3" w14:textId="77777777" w:rsidR="003F4894" w:rsidRDefault="000D5B91">
            <w:pPr>
              <w:rPr>
                <w:rFonts w:ascii="微软雅黑" w:eastAsia="微软雅黑" w:hAnsi="微软雅黑" w:cs="微软雅黑"/>
                <w:sz w:val="28"/>
              </w:rPr>
            </w:pPr>
            <w:r>
              <w:t>D</w:t>
            </w:r>
            <w:r>
              <w:t>、</w:t>
            </w:r>
            <w:r>
              <w:t xml:space="preserve"> </w:t>
            </w:r>
            <w:r>
              <w:t>上述均适宜</w:t>
            </w:r>
          </w:p>
        </w:tc>
      </w:tr>
    </w:tbl>
    <w:p w14:paraId="285F82F8" w14:textId="77777777" w:rsidR="003F4894" w:rsidRDefault="003F4894"/>
    <w:p w14:paraId="73301C36" w14:textId="77777777" w:rsidR="003F4894" w:rsidRDefault="000D5B91">
      <w:pPr>
        <w:spacing w:line="360" w:lineRule="auto"/>
      </w:pPr>
      <w:r>
        <w:t xml:space="preserve">803. </w:t>
      </w:r>
      <w:r>
        <w:t>不同质的计量数据之间比较离散程度大小，通常采用下列指标（</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A592E06" w14:textId="77777777">
        <w:trPr>
          <w:trHeight w:val="500"/>
        </w:trPr>
        <w:tc>
          <w:tcPr>
            <w:tcW w:w="7400" w:type="dxa"/>
            <w:shd w:val="clear" w:color="auto" w:fill="FFFFFF"/>
            <w:vAlign w:val="center"/>
          </w:tcPr>
          <w:p w14:paraId="17B745B2" w14:textId="51E27F2E" w:rsidR="003F4894" w:rsidRDefault="00B15E03">
            <w:pPr>
              <w:pBdr>
                <w:top w:val="nil"/>
                <w:left w:val="nil"/>
                <w:bottom w:val="nil"/>
                <w:right w:val="nil"/>
              </w:pBdr>
              <w:ind w:left="75" w:right="75"/>
              <w:jc w:val="center"/>
            </w:pPr>
            <w:r>
              <w:rPr>
                <w:noProof/>
              </w:rPr>
              <w:drawing>
                <wp:inline distT="0" distB="0" distL="0" distR="0" wp14:anchorId="3DB87A63" wp14:editId="4D3A552D">
                  <wp:extent cx="180975" cy="200025"/>
                  <wp:effectExtent l="0" t="0" r="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0D5B91">
              <w:br/>
            </w:r>
            <w:r w:rsidR="000D5B91">
              <w:t>A</w:t>
            </w:r>
            <w:r w:rsidR="000D5B91">
              <w:t>、</w:t>
            </w:r>
          </w:p>
          <w:p w14:paraId="6CF97DBA" w14:textId="77777777" w:rsidR="003F4894" w:rsidRDefault="003F4894">
            <w:pPr>
              <w:rPr>
                <w:rFonts w:ascii="微软雅黑" w:eastAsia="微软雅黑" w:hAnsi="微软雅黑" w:cs="微软雅黑"/>
                <w:sz w:val="28"/>
              </w:rPr>
            </w:pPr>
          </w:p>
        </w:tc>
      </w:tr>
      <w:tr w:rsidR="003F4894" w14:paraId="7236F31B" w14:textId="77777777">
        <w:trPr>
          <w:trHeight w:val="500"/>
        </w:trPr>
        <w:tc>
          <w:tcPr>
            <w:tcW w:w="7400" w:type="dxa"/>
            <w:shd w:val="clear" w:color="auto" w:fill="FFFFFF"/>
            <w:vAlign w:val="center"/>
          </w:tcPr>
          <w:p w14:paraId="0A4773ED" w14:textId="77777777" w:rsidR="003F4894" w:rsidRDefault="000D5B91">
            <w:pPr>
              <w:rPr>
                <w:rFonts w:ascii="微软雅黑" w:eastAsia="微软雅黑" w:hAnsi="微软雅黑" w:cs="微软雅黑"/>
                <w:sz w:val="28"/>
              </w:rPr>
            </w:pPr>
            <w:r>
              <w:t>B</w:t>
            </w:r>
            <w:r>
              <w:t>、</w:t>
            </w:r>
            <w:r>
              <w:t xml:space="preserve"> S</w:t>
            </w:r>
          </w:p>
        </w:tc>
      </w:tr>
      <w:tr w:rsidR="003F4894" w14:paraId="46B2FD52" w14:textId="77777777">
        <w:trPr>
          <w:trHeight w:val="500"/>
        </w:trPr>
        <w:tc>
          <w:tcPr>
            <w:tcW w:w="7400" w:type="dxa"/>
            <w:shd w:val="clear" w:color="auto" w:fill="FFFFFF"/>
            <w:vAlign w:val="center"/>
          </w:tcPr>
          <w:p w14:paraId="411952DC" w14:textId="3E880EE0"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93C09E5" wp14:editId="75CFC366">
                  <wp:extent cx="209550" cy="247650"/>
                  <wp:effectExtent l="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0D5B91">
              <w:br/>
            </w:r>
            <w:r w:rsidR="000D5B91">
              <w:t>C</w:t>
            </w:r>
            <w:r w:rsidR="000D5B91">
              <w:t>、</w:t>
            </w:r>
          </w:p>
          <w:p w14:paraId="038CAC19" w14:textId="77777777" w:rsidR="003F4894" w:rsidRDefault="003F4894">
            <w:pPr>
              <w:rPr>
                <w:rFonts w:ascii="微软雅黑" w:eastAsia="微软雅黑" w:hAnsi="微软雅黑" w:cs="微软雅黑"/>
                <w:sz w:val="28"/>
              </w:rPr>
            </w:pPr>
          </w:p>
        </w:tc>
      </w:tr>
      <w:tr w:rsidR="003F4894" w14:paraId="1651EA9D" w14:textId="77777777">
        <w:trPr>
          <w:trHeight w:val="500"/>
        </w:trPr>
        <w:tc>
          <w:tcPr>
            <w:tcW w:w="7400" w:type="dxa"/>
            <w:shd w:val="clear" w:color="auto" w:fill="FFFFFF"/>
            <w:vAlign w:val="center"/>
          </w:tcPr>
          <w:p w14:paraId="5BACFC24" w14:textId="77777777" w:rsidR="003F4894" w:rsidRDefault="000D5B91">
            <w:pPr>
              <w:rPr>
                <w:rFonts w:ascii="微软雅黑" w:eastAsia="微软雅黑" w:hAnsi="微软雅黑" w:cs="微软雅黑"/>
                <w:sz w:val="28"/>
              </w:rPr>
            </w:pPr>
            <w:r>
              <w:lastRenderedPageBreak/>
              <w:t>D</w:t>
            </w:r>
            <w:r>
              <w:t>、</w:t>
            </w:r>
            <w:r>
              <w:t xml:space="preserve"> CV</w:t>
            </w:r>
            <w:r>
              <w:rPr>
                <w:color w:val="EFA030"/>
              </w:rPr>
              <w:t>(</w:t>
            </w:r>
            <w:r>
              <w:rPr>
                <w:color w:val="EFA030"/>
              </w:rPr>
              <w:t>正确答案</w:t>
            </w:r>
            <w:r>
              <w:rPr>
                <w:color w:val="EFA030"/>
              </w:rPr>
              <w:t>)</w:t>
            </w:r>
          </w:p>
        </w:tc>
      </w:tr>
    </w:tbl>
    <w:p w14:paraId="5FA25456" w14:textId="77777777" w:rsidR="003F4894" w:rsidRDefault="003F4894"/>
    <w:p w14:paraId="718A5622" w14:textId="77777777" w:rsidR="003F4894" w:rsidRDefault="000D5B91">
      <w:pPr>
        <w:spacing w:line="360" w:lineRule="auto"/>
      </w:pPr>
      <w:r>
        <w:t xml:space="preserve">804. </w:t>
      </w:r>
      <w:r>
        <w:t>表示正态分布定量数据集中趋势的统计指标是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06362B7" w14:textId="77777777">
        <w:trPr>
          <w:trHeight w:val="500"/>
        </w:trPr>
        <w:tc>
          <w:tcPr>
            <w:tcW w:w="7400" w:type="dxa"/>
            <w:shd w:val="clear" w:color="auto" w:fill="FFFFFF"/>
            <w:vAlign w:val="center"/>
          </w:tcPr>
          <w:p w14:paraId="63174FF5" w14:textId="77777777" w:rsidR="003F4894" w:rsidRDefault="000D5B91">
            <w:r>
              <w:t>A</w:t>
            </w:r>
            <w:r>
              <w:t>、</w:t>
            </w:r>
            <w:r>
              <w:t xml:space="preserve"> M</w:t>
            </w:r>
          </w:p>
        </w:tc>
      </w:tr>
      <w:tr w:rsidR="003F4894" w14:paraId="0EF7625D" w14:textId="77777777">
        <w:trPr>
          <w:trHeight w:val="500"/>
        </w:trPr>
        <w:tc>
          <w:tcPr>
            <w:tcW w:w="7400" w:type="dxa"/>
            <w:shd w:val="clear" w:color="auto" w:fill="FFFFFF"/>
            <w:vAlign w:val="center"/>
          </w:tcPr>
          <w:p w14:paraId="4FCED1DC" w14:textId="13127C81"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F547F8A" wp14:editId="1F8381AD">
                  <wp:extent cx="180975" cy="200025"/>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0D5B91">
              <w:br/>
            </w:r>
            <w:r w:rsidR="000D5B91">
              <w:t>B</w:t>
            </w:r>
            <w:r w:rsidR="000D5B91">
              <w:t>、</w:t>
            </w:r>
            <w:r w:rsidR="000D5B91">
              <w:rPr>
                <w:color w:val="EFA030"/>
              </w:rPr>
              <w:t>(</w:t>
            </w:r>
            <w:r w:rsidR="000D5B91">
              <w:rPr>
                <w:color w:val="EFA030"/>
              </w:rPr>
              <w:t>正确答案</w:t>
            </w:r>
            <w:r w:rsidR="000D5B91">
              <w:rPr>
                <w:color w:val="EFA030"/>
              </w:rPr>
              <w:t>)</w:t>
            </w:r>
          </w:p>
          <w:p w14:paraId="4C55B46C" w14:textId="77777777" w:rsidR="003F4894" w:rsidRDefault="003F4894">
            <w:pPr>
              <w:rPr>
                <w:rFonts w:ascii="微软雅黑" w:eastAsia="微软雅黑" w:hAnsi="微软雅黑" w:cs="微软雅黑"/>
                <w:sz w:val="28"/>
              </w:rPr>
            </w:pPr>
          </w:p>
        </w:tc>
      </w:tr>
      <w:tr w:rsidR="003F4894" w14:paraId="6878116D" w14:textId="77777777">
        <w:trPr>
          <w:trHeight w:val="500"/>
        </w:trPr>
        <w:tc>
          <w:tcPr>
            <w:tcW w:w="7400" w:type="dxa"/>
            <w:shd w:val="clear" w:color="auto" w:fill="FFFFFF"/>
            <w:vAlign w:val="center"/>
          </w:tcPr>
          <w:p w14:paraId="43853611" w14:textId="77777777" w:rsidR="003F4894" w:rsidRDefault="000D5B91">
            <w:pPr>
              <w:rPr>
                <w:rFonts w:ascii="微软雅黑" w:eastAsia="微软雅黑" w:hAnsi="微软雅黑" w:cs="微软雅黑"/>
                <w:sz w:val="28"/>
              </w:rPr>
            </w:pPr>
            <w:r>
              <w:t>C</w:t>
            </w:r>
            <w:r>
              <w:t>、</w:t>
            </w:r>
            <w:r>
              <w:t xml:space="preserve"> G</w:t>
            </w:r>
          </w:p>
        </w:tc>
      </w:tr>
      <w:tr w:rsidR="003F4894" w14:paraId="253EB272" w14:textId="77777777">
        <w:trPr>
          <w:trHeight w:val="500"/>
        </w:trPr>
        <w:tc>
          <w:tcPr>
            <w:tcW w:w="7400" w:type="dxa"/>
            <w:shd w:val="clear" w:color="auto" w:fill="FFFFFF"/>
            <w:vAlign w:val="center"/>
          </w:tcPr>
          <w:p w14:paraId="614167F9" w14:textId="77777777" w:rsidR="003F4894" w:rsidRDefault="000D5B91">
            <w:pPr>
              <w:rPr>
                <w:rFonts w:ascii="微软雅黑" w:eastAsia="微软雅黑" w:hAnsi="微软雅黑" w:cs="微软雅黑"/>
                <w:sz w:val="28"/>
              </w:rPr>
            </w:pPr>
            <w:r>
              <w:t>D</w:t>
            </w:r>
            <w:r>
              <w:t>、</w:t>
            </w:r>
            <w:r>
              <w:t xml:space="preserve"> S</w:t>
            </w:r>
          </w:p>
        </w:tc>
      </w:tr>
    </w:tbl>
    <w:p w14:paraId="715083F9" w14:textId="77777777" w:rsidR="003F4894" w:rsidRDefault="003F4894"/>
    <w:p w14:paraId="38E3C904" w14:textId="77777777" w:rsidR="003F4894" w:rsidRDefault="000D5B91">
      <w:pPr>
        <w:spacing w:line="360" w:lineRule="auto"/>
      </w:pPr>
      <w:r>
        <w:t xml:space="preserve">805. </w:t>
      </w:r>
      <w:r>
        <w:t>欲从频数表了解计量数据的分布情况，可通过观察各组的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86AC807" w14:textId="77777777">
        <w:trPr>
          <w:trHeight w:val="500"/>
        </w:trPr>
        <w:tc>
          <w:tcPr>
            <w:tcW w:w="7400" w:type="dxa"/>
            <w:shd w:val="clear" w:color="auto" w:fill="FFFFFF"/>
            <w:vAlign w:val="center"/>
          </w:tcPr>
          <w:p w14:paraId="15A3651D" w14:textId="77777777" w:rsidR="003F4894" w:rsidRDefault="000D5B91">
            <w:r>
              <w:t>A</w:t>
            </w:r>
            <w:r>
              <w:t>、</w:t>
            </w:r>
            <w:r>
              <w:t xml:space="preserve"> </w:t>
            </w:r>
            <w:r>
              <w:t>频数</w:t>
            </w:r>
            <w:r>
              <w:rPr>
                <w:color w:val="EFA030"/>
              </w:rPr>
              <w:t>(</w:t>
            </w:r>
            <w:r>
              <w:rPr>
                <w:color w:val="EFA030"/>
              </w:rPr>
              <w:t>正确答案</w:t>
            </w:r>
            <w:r>
              <w:rPr>
                <w:color w:val="EFA030"/>
              </w:rPr>
              <w:t>)</w:t>
            </w:r>
          </w:p>
        </w:tc>
      </w:tr>
      <w:tr w:rsidR="003F4894" w14:paraId="55D9F928" w14:textId="77777777">
        <w:trPr>
          <w:trHeight w:val="500"/>
        </w:trPr>
        <w:tc>
          <w:tcPr>
            <w:tcW w:w="7400" w:type="dxa"/>
            <w:shd w:val="clear" w:color="auto" w:fill="FFFFFF"/>
            <w:vAlign w:val="center"/>
          </w:tcPr>
          <w:p w14:paraId="73887ABF" w14:textId="77777777" w:rsidR="003F4894" w:rsidRDefault="000D5B91">
            <w:pPr>
              <w:rPr>
                <w:rFonts w:ascii="微软雅黑" w:eastAsia="微软雅黑" w:hAnsi="微软雅黑" w:cs="微软雅黑"/>
                <w:sz w:val="28"/>
              </w:rPr>
            </w:pPr>
            <w:r>
              <w:t>B</w:t>
            </w:r>
            <w:r>
              <w:t>、</w:t>
            </w:r>
            <w:r>
              <w:t xml:space="preserve"> </w:t>
            </w:r>
            <w:r>
              <w:t>组中值</w:t>
            </w:r>
          </w:p>
        </w:tc>
      </w:tr>
      <w:tr w:rsidR="003F4894" w14:paraId="59C07E63" w14:textId="77777777">
        <w:trPr>
          <w:trHeight w:val="500"/>
        </w:trPr>
        <w:tc>
          <w:tcPr>
            <w:tcW w:w="7400" w:type="dxa"/>
            <w:shd w:val="clear" w:color="auto" w:fill="FFFFFF"/>
            <w:vAlign w:val="center"/>
          </w:tcPr>
          <w:p w14:paraId="26385278" w14:textId="77777777" w:rsidR="003F4894" w:rsidRDefault="000D5B91">
            <w:pPr>
              <w:rPr>
                <w:rFonts w:ascii="微软雅黑" w:eastAsia="微软雅黑" w:hAnsi="微软雅黑" w:cs="微软雅黑"/>
                <w:sz w:val="28"/>
              </w:rPr>
            </w:pPr>
            <w:r>
              <w:t>C</w:t>
            </w:r>
            <w:r>
              <w:t>、</w:t>
            </w:r>
            <w:r>
              <w:t xml:space="preserve"> </w:t>
            </w:r>
            <w:r>
              <w:t>组距</w:t>
            </w:r>
          </w:p>
        </w:tc>
      </w:tr>
      <w:tr w:rsidR="003F4894" w14:paraId="2B4B443F" w14:textId="77777777">
        <w:trPr>
          <w:trHeight w:val="500"/>
        </w:trPr>
        <w:tc>
          <w:tcPr>
            <w:tcW w:w="7400" w:type="dxa"/>
            <w:shd w:val="clear" w:color="auto" w:fill="FFFFFF"/>
            <w:vAlign w:val="center"/>
          </w:tcPr>
          <w:p w14:paraId="48BD9007" w14:textId="77777777" w:rsidR="003F4894" w:rsidRDefault="000D5B91">
            <w:pPr>
              <w:rPr>
                <w:rFonts w:ascii="微软雅黑" w:eastAsia="微软雅黑" w:hAnsi="微软雅黑" w:cs="微软雅黑"/>
                <w:sz w:val="28"/>
              </w:rPr>
            </w:pPr>
            <w:r>
              <w:t>D</w:t>
            </w:r>
            <w:r>
              <w:t>、</w:t>
            </w:r>
            <w:r>
              <w:t xml:space="preserve"> </w:t>
            </w:r>
            <w:r>
              <w:t>上、下限</w:t>
            </w:r>
          </w:p>
        </w:tc>
      </w:tr>
    </w:tbl>
    <w:p w14:paraId="0185E75A" w14:textId="77777777" w:rsidR="003F4894" w:rsidRDefault="003F4894"/>
    <w:p w14:paraId="09091F98" w14:textId="77777777" w:rsidR="003F4894" w:rsidRDefault="000D5B91">
      <w:pPr>
        <w:spacing w:line="360" w:lineRule="auto"/>
      </w:pPr>
      <w:r>
        <w:t xml:space="preserve">806. </w:t>
      </w:r>
      <w:r>
        <w:t>根据某个样本数据，计算得到的</w:t>
      </w:r>
      <w:r>
        <w:t>S</w:t>
      </w:r>
      <w:r>
        <w:t>，其含义是表示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318D179" w14:textId="77777777">
        <w:trPr>
          <w:trHeight w:val="500"/>
        </w:trPr>
        <w:tc>
          <w:tcPr>
            <w:tcW w:w="7400" w:type="dxa"/>
            <w:shd w:val="clear" w:color="auto" w:fill="FFFFFF"/>
            <w:vAlign w:val="center"/>
          </w:tcPr>
          <w:p w14:paraId="3E0DD107" w14:textId="77777777" w:rsidR="003F4894" w:rsidRDefault="000D5B91">
            <w:r>
              <w:t>A</w:t>
            </w:r>
            <w:r>
              <w:t>、</w:t>
            </w:r>
            <w:r>
              <w:t xml:space="preserve"> </w:t>
            </w:r>
            <w:r>
              <w:t>该样本中各观察值</w:t>
            </w:r>
            <w:r>
              <w:t>X</w:t>
            </w:r>
            <w:r>
              <w:t>之间的离散程度</w:t>
            </w:r>
            <w:r>
              <w:rPr>
                <w:color w:val="EFA030"/>
              </w:rPr>
              <w:t>(</w:t>
            </w:r>
            <w:r>
              <w:rPr>
                <w:color w:val="EFA030"/>
              </w:rPr>
              <w:t>正确答案</w:t>
            </w:r>
            <w:r>
              <w:rPr>
                <w:color w:val="EFA030"/>
              </w:rPr>
              <w:t>)</w:t>
            </w:r>
          </w:p>
        </w:tc>
      </w:tr>
      <w:tr w:rsidR="003F4894" w14:paraId="6C7AE2AB" w14:textId="77777777">
        <w:trPr>
          <w:trHeight w:val="500"/>
        </w:trPr>
        <w:tc>
          <w:tcPr>
            <w:tcW w:w="7400" w:type="dxa"/>
            <w:shd w:val="clear" w:color="auto" w:fill="FFFFFF"/>
            <w:vAlign w:val="center"/>
          </w:tcPr>
          <w:p w14:paraId="5A28DB88" w14:textId="77777777" w:rsidR="003F4894" w:rsidRDefault="000D5B91">
            <w:pPr>
              <w:rPr>
                <w:rFonts w:ascii="微软雅黑" w:eastAsia="微软雅黑" w:hAnsi="微软雅黑" w:cs="微软雅黑"/>
                <w:sz w:val="28"/>
              </w:rPr>
            </w:pPr>
            <w:r>
              <w:t>B</w:t>
            </w:r>
            <w:r>
              <w:t>、</w:t>
            </w:r>
            <w:r>
              <w:t xml:space="preserve"> </w:t>
            </w:r>
            <w:r>
              <w:t>该样本中各观察值</w:t>
            </w:r>
            <w:r>
              <w:t>X</w:t>
            </w:r>
            <w:r>
              <w:t>之间的集中趋势</w:t>
            </w:r>
          </w:p>
        </w:tc>
      </w:tr>
      <w:tr w:rsidR="003F4894" w14:paraId="3BAF88EF" w14:textId="77777777">
        <w:trPr>
          <w:trHeight w:val="500"/>
        </w:trPr>
        <w:tc>
          <w:tcPr>
            <w:tcW w:w="7400" w:type="dxa"/>
            <w:shd w:val="clear" w:color="auto" w:fill="FFFFFF"/>
            <w:vAlign w:val="center"/>
          </w:tcPr>
          <w:p w14:paraId="4156BA66" w14:textId="7542BA51"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7ADB9CF" wp14:editId="71EEE7E2">
                  <wp:extent cx="180975" cy="200025"/>
                  <wp:effectExtent l="0" t="0" r="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0D5B91">
              <w:br/>
            </w:r>
            <w:r w:rsidR="000D5B91">
              <w:t>C</w:t>
            </w:r>
            <w:r w:rsidR="000D5B91">
              <w:t>、</w:t>
            </w:r>
            <w:r w:rsidR="000D5B91">
              <w:t xml:space="preserve"> </w:t>
            </w:r>
            <w:r w:rsidR="000D5B91">
              <w:t>来源于同一总体的各之间的离散程度</w:t>
            </w:r>
          </w:p>
          <w:p w14:paraId="3739B3B2" w14:textId="77777777" w:rsidR="003F4894" w:rsidRDefault="003F4894">
            <w:pPr>
              <w:rPr>
                <w:rFonts w:ascii="微软雅黑" w:eastAsia="微软雅黑" w:hAnsi="微软雅黑" w:cs="微软雅黑"/>
                <w:sz w:val="28"/>
              </w:rPr>
            </w:pPr>
          </w:p>
        </w:tc>
      </w:tr>
      <w:tr w:rsidR="003F4894" w14:paraId="0B4BAAC1" w14:textId="77777777">
        <w:trPr>
          <w:trHeight w:val="500"/>
        </w:trPr>
        <w:tc>
          <w:tcPr>
            <w:tcW w:w="7400" w:type="dxa"/>
            <w:shd w:val="clear" w:color="auto" w:fill="FFFFFF"/>
            <w:vAlign w:val="center"/>
          </w:tcPr>
          <w:p w14:paraId="5825076C" w14:textId="10B45BD9"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EBE0A86" wp14:editId="07E253C5">
                  <wp:extent cx="180975" cy="200025"/>
                  <wp:effectExtent l="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0D5B91">
              <w:br/>
            </w:r>
            <w:r w:rsidR="000D5B91">
              <w:t>D</w:t>
            </w:r>
            <w:r w:rsidR="000D5B91">
              <w:t>、</w:t>
            </w:r>
            <w:r w:rsidR="000D5B91">
              <w:t xml:space="preserve"> </w:t>
            </w:r>
            <w:r w:rsidR="000D5B91">
              <w:t>来源于同一总体的各之间的集中趋势</w:t>
            </w:r>
          </w:p>
          <w:p w14:paraId="1F9AA8D5" w14:textId="77777777" w:rsidR="003F4894" w:rsidRDefault="003F4894">
            <w:pPr>
              <w:rPr>
                <w:rFonts w:ascii="微软雅黑" w:eastAsia="微软雅黑" w:hAnsi="微软雅黑" w:cs="微软雅黑"/>
                <w:sz w:val="28"/>
              </w:rPr>
            </w:pPr>
          </w:p>
        </w:tc>
      </w:tr>
    </w:tbl>
    <w:p w14:paraId="70E26A81" w14:textId="77777777" w:rsidR="003F4894" w:rsidRDefault="003F4894"/>
    <w:p w14:paraId="391CC023" w14:textId="77777777" w:rsidR="003F4894" w:rsidRDefault="000D5B91">
      <w:pPr>
        <w:spacing w:line="360" w:lineRule="auto"/>
      </w:pPr>
      <w:r>
        <w:t xml:space="preserve">807. </w:t>
      </w:r>
      <w:r>
        <w:t>标准差越大的意义，下列认识中错误的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2C8438C" w14:textId="77777777">
        <w:trPr>
          <w:trHeight w:val="500"/>
        </w:trPr>
        <w:tc>
          <w:tcPr>
            <w:tcW w:w="7400" w:type="dxa"/>
            <w:shd w:val="clear" w:color="auto" w:fill="FFFFFF"/>
            <w:vAlign w:val="center"/>
          </w:tcPr>
          <w:p w14:paraId="1F03E080" w14:textId="77777777" w:rsidR="003F4894" w:rsidRDefault="000D5B91">
            <w:r>
              <w:t>A</w:t>
            </w:r>
            <w:r>
              <w:t>、</w:t>
            </w:r>
            <w:r>
              <w:t xml:space="preserve"> </w:t>
            </w:r>
            <w:r>
              <w:t>观察个体之间变异越大</w:t>
            </w:r>
          </w:p>
        </w:tc>
      </w:tr>
      <w:tr w:rsidR="003F4894" w14:paraId="75129BF0" w14:textId="77777777">
        <w:trPr>
          <w:trHeight w:val="500"/>
        </w:trPr>
        <w:tc>
          <w:tcPr>
            <w:tcW w:w="7400" w:type="dxa"/>
            <w:shd w:val="clear" w:color="auto" w:fill="FFFFFF"/>
            <w:vAlign w:val="center"/>
          </w:tcPr>
          <w:p w14:paraId="07D442C8" w14:textId="77777777" w:rsidR="003F4894" w:rsidRDefault="000D5B91">
            <w:pPr>
              <w:rPr>
                <w:rFonts w:ascii="微软雅黑" w:eastAsia="微软雅黑" w:hAnsi="微软雅黑" w:cs="微软雅黑"/>
                <w:sz w:val="28"/>
              </w:rPr>
            </w:pPr>
            <w:r>
              <w:t>B</w:t>
            </w:r>
            <w:r>
              <w:t>、</w:t>
            </w:r>
            <w:r>
              <w:t xml:space="preserve"> </w:t>
            </w:r>
            <w:r>
              <w:t>观察个体之间变异越小</w:t>
            </w:r>
            <w:r>
              <w:rPr>
                <w:color w:val="EFA030"/>
              </w:rPr>
              <w:t>(</w:t>
            </w:r>
            <w:r>
              <w:rPr>
                <w:color w:val="EFA030"/>
              </w:rPr>
              <w:t>正确答案</w:t>
            </w:r>
            <w:r>
              <w:rPr>
                <w:color w:val="EFA030"/>
              </w:rPr>
              <w:t>)</w:t>
            </w:r>
          </w:p>
        </w:tc>
      </w:tr>
      <w:tr w:rsidR="003F4894" w14:paraId="0E15D698" w14:textId="77777777">
        <w:trPr>
          <w:trHeight w:val="500"/>
        </w:trPr>
        <w:tc>
          <w:tcPr>
            <w:tcW w:w="7400" w:type="dxa"/>
            <w:shd w:val="clear" w:color="auto" w:fill="FFFFFF"/>
            <w:vAlign w:val="center"/>
          </w:tcPr>
          <w:p w14:paraId="65F5499C" w14:textId="77777777" w:rsidR="003F4894" w:rsidRDefault="000D5B91">
            <w:pPr>
              <w:rPr>
                <w:rFonts w:ascii="微软雅黑" w:eastAsia="微软雅黑" w:hAnsi="微软雅黑" w:cs="微软雅黑"/>
                <w:sz w:val="28"/>
              </w:rPr>
            </w:pPr>
            <w:r>
              <w:t>C</w:t>
            </w:r>
            <w:r>
              <w:t>、</w:t>
            </w:r>
            <w:r>
              <w:t xml:space="preserve"> </w:t>
            </w:r>
            <w:r>
              <w:t>样本的抽样误差可能越大</w:t>
            </w:r>
          </w:p>
        </w:tc>
      </w:tr>
      <w:tr w:rsidR="003F4894" w14:paraId="11C0080F" w14:textId="77777777">
        <w:trPr>
          <w:trHeight w:val="500"/>
        </w:trPr>
        <w:tc>
          <w:tcPr>
            <w:tcW w:w="7400" w:type="dxa"/>
            <w:shd w:val="clear" w:color="auto" w:fill="FFFFFF"/>
            <w:vAlign w:val="center"/>
          </w:tcPr>
          <w:p w14:paraId="76D62E6D" w14:textId="77777777" w:rsidR="003F4894" w:rsidRDefault="000D5B91">
            <w:pPr>
              <w:rPr>
                <w:rFonts w:ascii="微软雅黑" w:eastAsia="微软雅黑" w:hAnsi="微软雅黑" w:cs="微软雅黑"/>
                <w:sz w:val="28"/>
              </w:rPr>
            </w:pPr>
            <w:r>
              <w:lastRenderedPageBreak/>
              <w:t>D</w:t>
            </w:r>
            <w:r>
              <w:t>、</w:t>
            </w:r>
            <w:r>
              <w:t xml:space="preserve"> </w:t>
            </w:r>
            <w:r>
              <w:t>样本对总体的代表性可能越差</w:t>
            </w:r>
          </w:p>
        </w:tc>
      </w:tr>
    </w:tbl>
    <w:p w14:paraId="0F01CFB0" w14:textId="77777777" w:rsidR="003F4894" w:rsidRDefault="003F4894"/>
    <w:p w14:paraId="53895B2B" w14:textId="77777777" w:rsidR="003F4894" w:rsidRDefault="000D5B91">
      <w:pPr>
        <w:spacing w:line="360" w:lineRule="auto"/>
      </w:pPr>
      <w:r>
        <w:t xml:space="preserve">808. </w:t>
      </w:r>
      <w:r>
        <w:t>血清学滴度数据最常计算表示其平均水平（</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2DFABD1" w14:textId="77777777">
        <w:trPr>
          <w:trHeight w:val="500"/>
        </w:trPr>
        <w:tc>
          <w:tcPr>
            <w:tcW w:w="7400" w:type="dxa"/>
            <w:shd w:val="clear" w:color="auto" w:fill="FFFFFF"/>
            <w:vAlign w:val="center"/>
          </w:tcPr>
          <w:p w14:paraId="577B5E5B" w14:textId="77777777" w:rsidR="003F4894" w:rsidRDefault="000D5B91">
            <w:r>
              <w:t>A</w:t>
            </w:r>
            <w:r>
              <w:t>、</w:t>
            </w:r>
            <w:r>
              <w:t xml:space="preserve"> </w:t>
            </w:r>
            <w:r>
              <w:t>算术均数</w:t>
            </w:r>
          </w:p>
        </w:tc>
      </w:tr>
      <w:tr w:rsidR="003F4894" w14:paraId="2D047A73" w14:textId="77777777">
        <w:trPr>
          <w:trHeight w:val="500"/>
        </w:trPr>
        <w:tc>
          <w:tcPr>
            <w:tcW w:w="7400" w:type="dxa"/>
            <w:shd w:val="clear" w:color="auto" w:fill="FFFFFF"/>
            <w:vAlign w:val="center"/>
          </w:tcPr>
          <w:p w14:paraId="49CF33D6" w14:textId="77777777" w:rsidR="003F4894" w:rsidRDefault="000D5B91">
            <w:pPr>
              <w:rPr>
                <w:rFonts w:ascii="微软雅黑" w:eastAsia="微软雅黑" w:hAnsi="微软雅黑" w:cs="微软雅黑"/>
                <w:sz w:val="28"/>
              </w:rPr>
            </w:pPr>
            <w:r>
              <w:t>B</w:t>
            </w:r>
            <w:r>
              <w:t>、</w:t>
            </w:r>
            <w:r>
              <w:t xml:space="preserve"> </w:t>
            </w:r>
            <w:r>
              <w:t>几何均数</w:t>
            </w:r>
            <w:r>
              <w:rPr>
                <w:color w:val="EFA030"/>
              </w:rPr>
              <w:t>(</w:t>
            </w:r>
            <w:r>
              <w:rPr>
                <w:color w:val="EFA030"/>
              </w:rPr>
              <w:t>正确答案</w:t>
            </w:r>
            <w:r>
              <w:rPr>
                <w:color w:val="EFA030"/>
              </w:rPr>
              <w:t>)</w:t>
            </w:r>
          </w:p>
        </w:tc>
      </w:tr>
      <w:tr w:rsidR="003F4894" w14:paraId="17F6F362" w14:textId="77777777">
        <w:trPr>
          <w:trHeight w:val="500"/>
        </w:trPr>
        <w:tc>
          <w:tcPr>
            <w:tcW w:w="7400" w:type="dxa"/>
            <w:shd w:val="clear" w:color="auto" w:fill="FFFFFF"/>
            <w:vAlign w:val="center"/>
          </w:tcPr>
          <w:p w14:paraId="1FDA6239" w14:textId="77777777" w:rsidR="003F4894" w:rsidRDefault="000D5B91">
            <w:pPr>
              <w:rPr>
                <w:rFonts w:ascii="微软雅黑" w:eastAsia="微软雅黑" w:hAnsi="微软雅黑" w:cs="微软雅黑"/>
                <w:sz w:val="28"/>
              </w:rPr>
            </w:pPr>
            <w:r>
              <w:t>C</w:t>
            </w:r>
            <w:r>
              <w:t>、</w:t>
            </w:r>
            <w:r>
              <w:t xml:space="preserve"> </w:t>
            </w:r>
            <w:r>
              <w:t>中位数</w:t>
            </w:r>
          </w:p>
        </w:tc>
      </w:tr>
      <w:tr w:rsidR="003F4894" w14:paraId="78282315" w14:textId="77777777">
        <w:trPr>
          <w:trHeight w:val="500"/>
        </w:trPr>
        <w:tc>
          <w:tcPr>
            <w:tcW w:w="7400" w:type="dxa"/>
            <w:shd w:val="clear" w:color="auto" w:fill="FFFFFF"/>
            <w:vAlign w:val="center"/>
          </w:tcPr>
          <w:p w14:paraId="77E3C5CC" w14:textId="77777777" w:rsidR="003F4894" w:rsidRDefault="000D5B91">
            <w:pPr>
              <w:rPr>
                <w:rFonts w:ascii="微软雅黑" w:eastAsia="微软雅黑" w:hAnsi="微软雅黑" w:cs="微软雅黑"/>
                <w:sz w:val="28"/>
              </w:rPr>
            </w:pPr>
            <w:r>
              <w:t>D</w:t>
            </w:r>
            <w:r>
              <w:t>、</w:t>
            </w:r>
            <w:r>
              <w:t xml:space="preserve"> </w:t>
            </w:r>
            <w:r>
              <w:t>全距</w:t>
            </w:r>
          </w:p>
        </w:tc>
      </w:tr>
    </w:tbl>
    <w:p w14:paraId="36D6E620" w14:textId="77777777" w:rsidR="003F4894" w:rsidRDefault="003F4894"/>
    <w:p w14:paraId="6D471916" w14:textId="77777777" w:rsidR="003F4894" w:rsidRDefault="000D5B91">
      <w:pPr>
        <w:spacing w:line="360" w:lineRule="auto"/>
      </w:pPr>
      <w:r>
        <w:t xml:space="preserve">809. </w:t>
      </w:r>
      <w:r>
        <w:t>两组正态分布计量数据比较离散趋势的大小，应该用（）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BB236F2" w14:textId="77777777">
        <w:trPr>
          <w:trHeight w:val="500"/>
        </w:trPr>
        <w:tc>
          <w:tcPr>
            <w:tcW w:w="7400" w:type="dxa"/>
            <w:shd w:val="clear" w:color="auto" w:fill="FFFFFF"/>
            <w:vAlign w:val="center"/>
          </w:tcPr>
          <w:p w14:paraId="5B9A5B6C" w14:textId="77777777" w:rsidR="003F4894" w:rsidRDefault="000D5B91">
            <w:r>
              <w:t>A</w:t>
            </w:r>
            <w:r>
              <w:t>、</w:t>
            </w:r>
            <w:r>
              <w:t xml:space="preserve"> </w:t>
            </w:r>
            <w:r>
              <w:t>相关系数</w:t>
            </w:r>
          </w:p>
        </w:tc>
      </w:tr>
      <w:tr w:rsidR="003F4894" w14:paraId="0EEEE5C0" w14:textId="77777777">
        <w:trPr>
          <w:trHeight w:val="500"/>
        </w:trPr>
        <w:tc>
          <w:tcPr>
            <w:tcW w:w="7400" w:type="dxa"/>
            <w:shd w:val="clear" w:color="auto" w:fill="FFFFFF"/>
            <w:vAlign w:val="center"/>
          </w:tcPr>
          <w:p w14:paraId="0EF2AD4C" w14:textId="77777777" w:rsidR="003F4894" w:rsidRDefault="000D5B91">
            <w:pPr>
              <w:rPr>
                <w:rFonts w:ascii="微软雅黑" w:eastAsia="微软雅黑" w:hAnsi="微软雅黑" w:cs="微软雅黑"/>
                <w:sz w:val="28"/>
              </w:rPr>
            </w:pPr>
            <w:r>
              <w:t>B</w:t>
            </w:r>
            <w:r>
              <w:t>、</w:t>
            </w:r>
            <w:r>
              <w:t xml:space="preserve"> </w:t>
            </w:r>
            <w:r>
              <w:t>回归系数</w:t>
            </w:r>
          </w:p>
        </w:tc>
      </w:tr>
      <w:tr w:rsidR="003F4894" w14:paraId="1324373D" w14:textId="77777777">
        <w:trPr>
          <w:trHeight w:val="500"/>
        </w:trPr>
        <w:tc>
          <w:tcPr>
            <w:tcW w:w="7400" w:type="dxa"/>
            <w:shd w:val="clear" w:color="auto" w:fill="FFFFFF"/>
            <w:vAlign w:val="center"/>
          </w:tcPr>
          <w:p w14:paraId="7DF09F82" w14:textId="77777777" w:rsidR="003F4894" w:rsidRDefault="000D5B91">
            <w:pPr>
              <w:rPr>
                <w:rFonts w:ascii="微软雅黑" w:eastAsia="微软雅黑" w:hAnsi="微软雅黑" w:cs="微软雅黑"/>
                <w:sz w:val="28"/>
              </w:rPr>
            </w:pPr>
            <w:r>
              <w:t>C</w:t>
            </w:r>
            <w:r>
              <w:t>、</w:t>
            </w:r>
            <w:r>
              <w:t xml:space="preserve"> </w:t>
            </w:r>
            <w:r>
              <w:t>变异系数</w:t>
            </w:r>
            <w:r>
              <w:rPr>
                <w:color w:val="EFA030"/>
              </w:rPr>
              <w:t>(</w:t>
            </w:r>
            <w:r>
              <w:rPr>
                <w:color w:val="EFA030"/>
              </w:rPr>
              <w:t>正确答案</w:t>
            </w:r>
            <w:r>
              <w:rPr>
                <w:color w:val="EFA030"/>
              </w:rPr>
              <w:t>)</w:t>
            </w:r>
          </w:p>
        </w:tc>
      </w:tr>
      <w:tr w:rsidR="003F4894" w14:paraId="7F0DF19B" w14:textId="77777777">
        <w:trPr>
          <w:trHeight w:val="500"/>
        </w:trPr>
        <w:tc>
          <w:tcPr>
            <w:tcW w:w="7400" w:type="dxa"/>
            <w:shd w:val="clear" w:color="auto" w:fill="FFFFFF"/>
            <w:vAlign w:val="center"/>
          </w:tcPr>
          <w:p w14:paraId="6F67E01F" w14:textId="77777777" w:rsidR="003F4894" w:rsidRDefault="000D5B91">
            <w:pPr>
              <w:rPr>
                <w:rFonts w:ascii="微软雅黑" w:eastAsia="微软雅黑" w:hAnsi="微软雅黑" w:cs="微软雅黑"/>
                <w:sz w:val="28"/>
              </w:rPr>
            </w:pPr>
            <w:r>
              <w:t>D</w:t>
            </w:r>
            <w:r>
              <w:t>、</w:t>
            </w:r>
            <w:r>
              <w:t xml:space="preserve"> </w:t>
            </w:r>
            <w:r>
              <w:t>卡方系数</w:t>
            </w:r>
          </w:p>
        </w:tc>
      </w:tr>
    </w:tbl>
    <w:p w14:paraId="54FABA53" w14:textId="77777777" w:rsidR="003F4894" w:rsidRDefault="003F4894"/>
    <w:p w14:paraId="31CAD519" w14:textId="77777777" w:rsidR="003F4894" w:rsidRDefault="000D5B91">
      <w:pPr>
        <w:spacing w:line="360" w:lineRule="auto"/>
      </w:pPr>
      <w:r>
        <w:t xml:space="preserve">810. </w:t>
      </w:r>
      <w:r>
        <w:t>某厂发生食物中毒，</w:t>
      </w:r>
      <w:r>
        <w:t>9</w:t>
      </w:r>
      <w:r>
        <w:t>名患者潜伏期分别为：</w:t>
      </w:r>
      <w:r>
        <w:t>2</w:t>
      </w:r>
      <w:r>
        <w:t>、</w:t>
      </w:r>
      <w:r>
        <w:t>6</w:t>
      </w:r>
      <w:r>
        <w:t>、</w:t>
      </w:r>
      <w:r>
        <w:t>3</w:t>
      </w:r>
      <w:r>
        <w:t>、</w:t>
      </w:r>
      <w:r>
        <w:t>30</w:t>
      </w:r>
      <w:r>
        <w:t>、</w:t>
      </w:r>
      <w:r>
        <w:t>5</w:t>
      </w:r>
      <w:r>
        <w:t>、</w:t>
      </w:r>
      <w:r>
        <w:t>10</w:t>
      </w:r>
      <w:r>
        <w:t>、</w:t>
      </w:r>
      <w:r>
        <w:t> 2</w:t>
      </w:r>
      <w:r>
        <w:t>、</w:t>
      </w:r>
      <w:r>
        <w:t>24</w:t>
      </w:r>
      <w:r>
        <w:t>（小时），问该食物中毒的平均潜伏期为（）小时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9B9BF5D" w14:textId="77777777">
        <w:trPr>
          <w:trHeight w:val="500"/>
        </w:trPr>
        <w:tc>
          <w:tcPr>
            <w:tcW w:w="7400" w:type="dxa"/>
            <w:shd w:val="clear" w:color="auto" w:fill="FFFFFF"/>
            <w:vAlign w:val="center"/>
          </w:tcPr>
          <w:p w14:paraId="4D5DFCD8" w14:textId="77777777" w:rsidR="003F4894" w:rsidRDefault="000D5B91">
            <w:r>
              <w:t>A</w:t>
            </w:r>
            <w:r>
              <w:t>、</w:t>
            </w:r>
            <w:r>
              <w:t xml:space="preserve"> 5</w:t>
            </w:r>
          </w:p>
        </w:tc>
      </w:tr>
      <w:tr w:rsidR="003F4894" w14:paraId="5267B51E" w14:textId="77777777">
        <w:trPr>
          <w:trHeight w:val="500"/>
        </w:trPr>
        <w:tc>
          <w:tcPr>
            <w:tcW w:w="7400" w:type="dxa"/>
            <w:shd w:val="clear" w:color="auto" w:fill="FFFFFF"/>
            <w:vAlign w:val="center"/>
          </w:tcPr>
          <w:p w14:paraId="55EF24E8" w14:textId="77777777" w:rsidR="003F4894" w:rsidRDefault="000D5B91">
            <w:pPr>
              <w:rPr>
                <w:rFonts w:ascii="微软雅黑" w:eastAsia="微软雅黑" w:hAnsi="微软雅黑" w:cs="微软雅黑"/>
                <w:sz w:val="28"/>
              </w:rPr>
            </w:pPr>
            <w:r>
              <w:t>B</w:t>
            </w:r>
            <w:r>
              <w:t>、</w:t>
            </w:r>
            <w:r>
              <w:t xml:space="preserve"> 5.5</w:t>
            </w:r>
          </w:p>
        </w:tc>
      </w:tr>
      <w:tr w:rsidR="003F4894" w14:paraId="52E1D5D7" w14:textId="77777777">
        <w:trPr>
          <w:trHeight w:val="500"/>
        </w:trPr>
        <w:tc>
          <w:tcPr>
            <w:tcW w:w="7400" w:type="dxa"/>
            <w:shd w:val="clear" w:color="auto" w:fill="FFFFFF"/>
            <w:vAlign w:val="center"/>
          </w:tcPr>
          <w:p w14:paraId="6F9C1BC2" w14:textId="77777777" w:rsidR="003F4894" w:rsidRDefault="000D5B91">
            <w:pPr>
              <w:rPr>
                <w:rFonts w:ascii="微软雅黑" w:eastAsia="微软雅黑" w:hAnsi="微软雅黑" w:cs="微软雅黑"/>
                <w:sz w:val="28"/>
              </w:rPr>
            </w:pPr>
            <w:r>
              <w:t>C</w:t>
            </w:r>
            <w:r>
              <w:t>、</w:t>
            </w:r>
            <w:r>
              <w:t xml:space="preserve"> 6</w:t>
            </w:r>
            <w:r>
              <w:rPr>
                <w:color w:val="EFA030"/>
              </w:rPr>
              <w:t>(</w:t>
            </w:r>
            <w:r>
              <w:rPr>
                <w:color w:val="EFA030"/>
              </w:rPr>
              <w:t>正确答案</w:t>
            </w:r>
            <w:r>
              <w:rPr>
                <w:color w:val="EFA030"/>
              </w:rPr>
              <w:t>)</w:t>
            </w:r>
          </w:p>
        </w:tc>
      </w:tr>
      <w:tr w:rsidR="003F4894" w14:paraId="642BB9A3" w14:textId="77777777">
        <w:trPr>
          <w:trHeight w:val="500"/>
        </w:trPr>
        <w:tc>
          <w:tcPr>
            <w:tcW w:w="7400" w:type="dxa"/>
            <w:shd w:val="clear" w:color="auto" w:fill="FFFFFF"/>
            <w:vAlign w:val="center"/>
          </w:tcPr>
          <w:p w14:paraId="3CD57664" w14:textId="77777777" w:rsidR="003F4894" w:rsidRDefault="000D5B91">
            <w:pPr>
              <w:rPr>
                <w:rFonts w:ascii="微软雅黑" w:eastAsia="微软雅黑" w:hAnsi="微软雅黑" w:cs="微软雅黑"/>
                <w:sz w:val="28"/>
              </w:rPr>
            </w:pPr>
            <w:r>
              <w:t>D</w:t>
            </w:r>
            <w:r>
              <w:t>、</w:t>
            </w:r>
            <w:r>
              <w:t xml:space="preserve"> 10</w:t>
            </w:r>
          </w:p>
        </w:tc>
      </w:tr>
    </w:tbl>
    <w:p w14:paraId="7C7D7DD9" w14:textId="77777777" w:rsidR="003F4894" w:rsidRDefault="003F4894"/>
    <w:p w14:paraId="7551F3A7" w14:textId="77777777" w:rsidR="003F4894" w:rsidRDefault="000D5B91">
      <w:pPr>
        <w:spacing w:line="360" w:lineRule="auto"/>
      </w:pPr>
      <w:r>
        <w:t xml:space="preserve">811. </w:t>
      </w:r>
      <w:r>
        <w:t>描述一组偏态分布数据的变异度，宜用（</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442DC8F" w14:textId="77777777">
        <w:trPr>
          <w:trHeight w:val="500"/>
        </w:trPr>
        <w:tc>
          <w:tcPr>
            <w:tcW w:w="7400" w:type="dxa"/>
            <w:shd w:val="clear" w:color="auto" w:fill="FFFFFF"/>
            <w:vAlign w:val="center"/>
          </w:tcPr>
          <w:p w14:paraId="63FD3764" w14:textId="77777777" w:rsidR="003F4894" w:rsidRDefault="000D5B91">
            <w:r>
              <w:t>A</w:t>
            </w:r>
            <w:r>
              <w:t>、</w:t>
            </w:r>
            <w:r>
              <w:t xml:space="preserve"> </w:t>
            </w:r>
            <w:r>
              <w:t>全距</w:t>
            </w:r>
          </w:p>
        </w:tc>
      </w:tr>
      <w:tr w:rsidR="003F4894" w14:paraId="629B6604" w14:textId="77777777">
        <w:trPr>
          <w:trHeight w:val="500"/>
        </w:trPr>
        <w:tc>
          <w:tcPr>
            <w:tcW w:w="7400" w:type="dxa"/>
            <w:shd w:val="clear" w:color="auto" w:fill="FFFFFF"/>
            <w:vAlign w:val="center"/>
          </w:tcPr>
          <w:p w14:paraId="14141CA3" w14:textId="77777777" w:rsidR="003F4894" w:rsidRDefault="000D5B91">
            <w:pPr>
              <w:rPr>
                <w:rFonts w:ascii="微软雅黑" w:eastAsia="微软雅黑" w:hAnsi="微软雅黑" w:cs="微软雅黑"/>
                <w:sz w:val="28"/>
              </w:rPr>
            </w:pPr>
            <w:r>
              <w:t>B</w:t>
            </w:r>
            <w:r>
              <w:t>、</w:t>
            </w:r>
            <w:r>
              <w:t xml:space="preserve"> </w:t>
            </w:r>
            <w:r>
              <w:t>标准差</w:t>
            </w:r>
          </w:p>
        </w:tc>
      </w:tr>
      <w:tr w:rsidR="003F4894" w14:paraId="2F693FE4" w14:textId="77777777">
        <w:trPr>
          <w:trHeight w:val="500"/>
        </w:trPr>
        <w:tc>
          <w:tcPr>
            <w:tcW w:w="7400" w:type="dxa"/>
            <w:shd w:val="clear" w:color="auto" w:fill="FFFFFF"/>
            <w:vAlign w:val="center"/>
          </w:tcPr>
          <w:p w14:paraId="7EA58842" w14:textId="77777777" w:rsidR="003F4894" w:rsidRDefault="000D5B91">
            <w:pPr>
              <w:rPr>
                <w:rFonts w:ascii="微软雅黑" w:eastAsia="微软雅黑" w:hAnsi="微软雅黑" w:cs="微软雅黑"/>
                <w:sz w:val="28"/>
              </w:rPr>
            </w:pPr>
            <w:r>
              <w:t>C</w:t>
            </w:r>
            <w:r>
              <w:t>、</w:t>
            </w:r>
            <w:r>
              <w:t xml:space="preserve"> </w:t>
            </w:r>
            <w:r>
              <w:t>变异系数</w:t>
            </w:r>
          </w:p>
        </w:tc>
      </w:tr>
      <w:tr w:rsidR="003F4894" w14:paraId="63F85CCB" w14:textId="77777777">
        <w:trPr>
          <w:trHeight w:val="500"/>
        </w:trPr>
        <w:tc>
          <w:tcPr>
            <w:tcW w:w="7400" w:type="dxa"/>
            <w:shd w:val="clear" w:color="auto" w:fill="FFFFFF"/>
            <w:vAlign w:val="center"/>
          </w:tcPr>
          <w:p w14:paraId="73C4E7AA" w14:textId="77777777" w:rsidR="003F4894" w:rsidRDefault="000D5B91">
            <w:pPr>
              <w:rPr>
                <w:rFonts w:ascii="微软雅黑" w:eastAsia="微软雅黑" w:hAnsi="微软雅黑" w:cs="微软雅黑"/>
                <w:sz w:val="28"/>
              </w:rPr>
            </w:pPr>
            <w:r>
              <w:t>D</w:t>
            </w:r>
            <w:r>
              <w:t>、</w:t>
            </w:r>
            <w:r>
              <w:t xml:space="preserve"> </w:t>
            </w:r>
            <w:r>
              <w:t>四分位数间距</w:t>
            </w:r>
            <w:r>
              <w:rPr>
                <w:color w:val="EFA030"/>
              </w:rPr>
              <w:t>(</w:t>
            </w:r>
            <w:r>
              <w:rPr>
                <w:color w:val="EFA030"/>
              </w:rPr>
              <w:t>正确答案</w:t>
            </w:r>
            <w:r>
              <w:rPr>
                <w:color w:val="EFA030"/>
              </w:rPr>
              <w:t>)</w:t>
            </w:r>
          </w:p>
        </w:tc>
      </w:tr>
      <w:tr w:rsidR="003F4894" w14:paraId="63FA19AE" w14:textId="77777777">
        <w:trPr>
          <w:trHeight w:val="500"/>
        </w:trPr>
        <w:tc>
          <w:tcPr>
            <w:tcW w:w="7400" w:type="dxa"/>
            <w:shd w:val="clear" w:color="auto" w:fill="FFFFFF"/>
            <w:vAlign w:val="center"/>
          </w:tcPr>
          <w:p w14:paraId="4A0CB149" w14:textId="77777777" w:rsidR="003F4894" w:rsidRDefault="000D5B91">
            <w:pPr>
              <w:rPr>
                <w:rFonts w:ascii="微软雅黑" w:eastAsia="微软雅黑" w:hAnsi="微软雅黑" w:cs="微软雅黑"/>
                <w:sz w:val="28"/>
              </w:rPr>
            </w:pPr>
            <w:r>
              <w:t>E</w:t>
            </w:r>
            <w:r>
              <w:t>、</w:t>
            </w:r>
            <w:r>
              <w:t xml:space="preserve"> </w:t>
            </w:r>
            <w:r>
              <w:t>方差</w:t>
            </w:r>
          </w:p>
        </w:tc>
      </w:tr>
    </w:tbl>
    <w:p w14:paraId="0CB81217" w14:textId="77777777" w:rsidR="003F4894" w:rsidRDefault="003F4894"/>
    <w:p w14:paraId="0C9AA2B9" w14:textId="77777777" w:rsidR="003F4894" w:rsidRDefault="000D5B91">
      <w:pPr>
        <w:spacing w:line="360" w:lineRule="auto"/>
      </w:pPr>
      <w:r>
        <w:lastRenderedPageBreak/>
        <w:t xml:space="preserve">812. </w:t>
      </w:r>
      <w:r>
        <w:t>常用离散趋势指标不包括</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5E1793E" w14:textId="77777777">
        <w:trPr>
          <w:trHeight w:val="500"/>
        </w:trPr>
        <w:tc>
          <w:tcPr>
            <w:tcW w:w="7400" w:type="dxa"/>
            <w:shd w:val="clear" w:color="auto" w:fill="FFFFFF"/>
            <w:vAlign w:val="center"/>
          </w:tcPr>
          <w:p w14:paraId="236146AF" w14:textId="77777777" w:rsidR="003F4894" w:rsidRDefault="000D5B91">
            <w:r>
              <w:t>A</w:t>
            </w:r>
            <w:r>
              <w:t>、</w:t>
            </w:r>
            <w:r>
              <w:t xml:space="preserve"> </w:t>
            </w:r>
            <w:r>
              <w:t>方差</w:t>
            </w:r>
          </w:p>
        </w:tc>
      </w:tr>
      <w:tr w:rsidR="003F4894" w14:paraId="7C895504" w14:textId="77777777">
        <w:trPr>
          <w:trHeight w:val="500"/>
        </w:trPr>
        <w:tc>
          <w:tcPr>
            <w:tcW w:w="7400" w:type="dxa"/>
            <w:shd w:val="clear" w:color="auto" w:fill="FFFFFF"/>
            <w:vAlign w:val="center"/>
          </w:tcPr>
          <w:p w14:paraId="15F53F47" w14:textId="77777777" w:rsidR="003F4894" w:rsidRDefault="000D5B91">
            <w:pPr>
              <w:rPr>
                <w:rFonts w:ascii="微软雅黑" w:eastAsia="微软雅黑" w:hAnsi="微软雅黑" w:cs="微软雅黑"/>
                <w:sz w:val="28"/>
              </w:rPr>
            </w:pPr>
            <w:r>
              <w:t>B</w:t>
            </w:r>
            <w:r>
              <w:t>、</w:t>
            </w:r>
            <w:r>
              <w:t xml:space="preserve"> </w:t>
            </w:r>
            <w:r>
              <w:t>极差</w:t>
            </w:r>
          </w:p>
        </w:tc>
      </w:tr>
      <w:tr w:rsidR="003F4894" w14:paraId="0844E918" w14:textId="77777777">
        <w:trPr>
          <w:trHeight w:val="500"/>
        </w:trPr>
        <w:tc>
          <w:tcPr>
            <w:tcW w:w="7400" w:type="dxa"/>
            <w:shd w:val="clear" w:color="auto" w:fill="FFFFFF"/>
            <w:vAlign w:val="center"/>
          </w:tcPr>
          <w:p w14:paraId="3B8F6C92" w14:textId="77777777" w:rsidR="003F4894" w:rsidRDefault="000D5B91">
            <w:pPr>
              <w:rPr>
                <w:rFonts w:ascii="微软雅黑" w:eastAsia="微软雅黑" w:hAnsi="微软雅黑" w:cs="微软雅黑"/>
                <w:sz w:val="28"/>
              </w:rPr>
            </w:pPr>
            <w:r>
              <w:t>C</w:t>
            </w:r>
            <w:r>
              <w:t>、</w:t>
            </w:r>
            <w:r>
              <w:t xml:space="preserve"> </w:t>
            </w:r>
            <w:r>
              <w:t>标准差</w:t>
            </w:r>
          </w:p>
        </w:tc>
      </w:tr>
      <w:tr w:rsidR="003F4894" w14:paraId="128164A8" w14:textId="77777777">
        <w:trPr>
          <w:trHeight w:val="500"/>
        </w:trPr>
        <w:tc>
          <w:tcPr>
            <w:tcW w:w="7400" w:type="dxa"/>
            <w:shd w:val="clear" w:color="auto" w:fill="FFFFFF"/>
            <w:vAlign w:val="center"/>
          </w:tcPr>
          <w:p w14:paraId="56AEFF34" w14:textId="77777777" w:rsidR="003F4894" w:rsidRDefault="000D5B91">
            <w:pPr>
              <w:rPr>
                <w:rFonts w:ascii="微软雅黑" w:eastAsia="微软雅黑" w:hAnsi="微软雅黑" w:cs="微软雅黑"/>
                <w:sz w:val="28"/>
              </w:rPr>
            </w:pPr>
            <w:r>
              <w:t>D</w:t>
            </w:r>
            <w:r>
              <w:t>、</w:t>
            </w:r>
            <w:r>
              <w:t xml:space="preserve"> P50</w:t>
            </w:r>
            <w:r>
              <w:rPr>
                <w:color w:val="EFA030"/>
              </w:rPr>
              <w:t>(</w:t>
            </w:r>
            <w:r>
              <w:rPr>
                <w:color w:val="EFA030"/>
              </w:rPr>
              <w:t>正确答案</w:t>
            </w:r>
            <w:r>
              <w:rPr>
                <w:color w:val="EFA030"/>
              </w:rPr>
              <w:t>)</w:t>
            </w:r>
          </w:p>
        </w:tc>
      </w:tr>
      <w:tr w:rsidR="003F4894" w14:paraId="40FB977F" w14:textId="77777777">
        <w:trPr>
          <w:trHeight w:val="500"/>
        </w:trPr>
        <w:tc>
          <w:tcPr>
            <w:tcW w:w="7400" w:type="dxa"/>
            <w:shd w:val="clear" w:color="auto" w:fill="FFFFFF"/>
            <w:vAlign w:val="center"/>
          </w:tcPr>
          <w:p w14:paraId="08FF30B0" w14:textId="77777777" w:rsidR="003F4894" w:rsidRDefault="000D5B91">
            <w:pPr>
              <w:rPr>
                <w:rFonts w:ascii="微软雅黑" w:eastAsia="微软雅黑" w:hAnsi="微软雅黑" w:cs="微软雅黑"/>
                <w:sz w:val="28"/>
              </w:rPr>
            </w:pPr>
            <w:r>
              <w:t>E</w:t>
            </w:r>
            <w:r>
              <w:t>、</w:t>
            </w:r>
            <w:r>
              <w:t xml:space="preserve"> </w:t>
            </w:r>
            <w:r>
              <w:t>四分位数间距</w:t>
            </w:r>
          </w:p>
        </w:tc>
      </w:tr>
    </w:tbl>
    <w:p w14:paraId="0EEFA886" w14:textId="77777777" w:rsidR="003F4894" w:rsidRDefault="003F4894"/>
    <w:p w14:paraId="1B20D7CD" w14:textId="77777777" w:rsidR="003F4894" w:rsidRDefault="000D5B91">
      <w:pPr>
        <w:spacing w:line="360" w:lineRule="auto"/>
      </w:pPr>
      <w:r>
        <w:t xml:space="preserve">813. </w:t>
      </w:r>
      <w:r>
        <w:t>数值变量数据频数表中，组中值的计算公式中错误的是（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22BB520" w14:textId="77777777">
        <w:trPr>
          <w:trHeight w:val="500"/>
        </w:trPr>
        <w:tc>
          <w:tcPr>
            <w:tcW w:w="7400" w:type="dxa"/>
            <w:shd w:val="clear" w:color="auto" w:fill="FFFFFF"/>
            <w:vAlign w:val="center"/>
          </w:tcPr>
          <w:p w14:paraId="56039303" w14:textId="77777777" w:rsidR="003F4894" w:rsidRDefault="000D5B91">
            <w:r>
              <w:t>A</w:t>
            </w:r>
            <w:r>
              <w:t>、</w:t>
            </w:r>
            <w:r>
              <w:t xml:space="preserve"> </w:t>
            </w:r>
            <w:r>
              <w:t>（本组段下限值</w:t>
            </w:r>
            <w:r>
              <w:t>+</w:t>
            </w:r>
            <w:r>
              <w:t>相邻下一组下限值）</w:t>
            </w:r>
            <w:r>
              <w:t>/2</w:t>
            </w:r>
          </w:p>
        </w:tc>
      </w:tr>
      <w:tr w:rsidR="003F4894" w14:paraId="76F426FD" w14:textId="77777777">
        <w:trPr>
          <w:trHeight w:val="500"/>
        </w:trPr>
        <w:tc>
          <w:tcPr>
            <w:tcW w:w="7400" w:type="dxa"/>
            <w:shd w:val="clear" w:color="auto" w:fill="FFFFFF"/>
            <w:vAlign w:val="center"/>
          </w:tcPr>
          <w:p w14:paraId="41D08110" w14:textId="77777777" w:rsidR="003F4894" w:rsidRDefault="000D5B91">
            <w:pPr>
              <w:rPr>
                <w:rFonts w:ascii="微软雅黑" w:eastAsia="微软雅黑" w:hAnsi="微软雅黑" w:cs="微软雅黑"/>
                <w:sz w:val="28"/>
              </w:rPr>
            </w:pPr>
            <w:r>
              <w:t>B</w:t>
            </w:r>
            <w:r>
              <w:t>、</w:t>
            </w:r>
            <w:r>
              <w:t xml:space="preserve"> </w:t>
            </w:r>
            <w:r>
              <w:t>（本组段下限值</w:t>
            </w:r>
            <w:r>
              <w:t>+</w:t>
            </w:r>
            <w:r>
              <w:t>相邻上一组段下限值）</w:t>
            </w:r>
            <w:r>
              <w:t>/2</w:t>
            </w:r>
            <w:r>
              <w:rPr>
                <w:color w:val="EFA030"/>
              </w:rPr>
              <w:t>(</w:t>
            </w:r>
            <w:r>
              <w:rPr>
                <w:color w:val="EFA030"/>
              </w:rPr>
              <w:t>正确答案</w:t>
            </w:r>
            <w:r>
              <w:rPr>
                <w:color w:val="EFA030"/>
              </w:rPr>
              <w:t>)</w:t>
            </w:r>
          </w:p>
        </w:tc>
      </w:tr>
      <w:tr w:rsidR="003F4894" w14:paraId="0A346BE9" w14:textId="77777777">
        <w:trPr>
          <w:trHeight w:val="500"/>
        </w:trPr>
        <w:tc>
          <w:tcPr>
            <w:tcW w:w="7400" w:type="dxa"/>
            <w:shd w:val="clear" w:color="auto" w:fill="FFFFFF"/>
            <w:vAlign w:val="center"/>
          </w:tcPr>
          <w:p w14:paraId="0F88B27F" w14:textId="77777777" w:rsidR="003F4894" w:rsidRDefault="000D5B91">
            <w:pPr>
              <w:rPr>
                <w:rFonts w:ascii="微软雅黑" w:eastAsia="微软雅黑" w:hAnsi="微软雅黑" w:cs="微软雅黑"/>
                <w:sz w:val="28"/>
              </w:rPr>
            </w:pPr>
            <w:r>
              <w:t>C</w:t>
            </w:r>
            <w:r>
              <w:t>、</w:t>
            </w:r>
            <w:r>
              <w:t xml:space="preserve"> </w:t>
            </w:r>
            <w:r>
              <w:t>（本组段下限值</w:t>
            </w:r>
            <w:r>
              <w:t>+</w:t>
            </w:r>
            <w:r>
              <w:t>本组段上限值）</w:t>
            </w:r>
            <w:r>
              <w:t>/2</w:t>
            </w:r>
          </w:p>
        </w:tc>
      </w:tr>
      <w:tr w:rsidR="003F4894" w14:paraId="183AFCF6" w14:textId="77777777">
        <w:trPr>
          <w:trHeight w:val="500"/>
        </w:trPr>
        <w:tc>
          <w:tcPr>
            <w:tcW w:w="7400" w:type="dxa"/>
            <w:shd w:val="clear" w:color="auto" w:fill="FFFFFF"/>
            <w:vAlign w:val="center"/>
          </w:tcPr>
          <w:p w14:paraId="181C7ED9" w14:textId="77777777" w:rsidR="003F4894" w:rsidRDefault="000D5B91">
            <w:pPr>
              <w:rPr>
                <w:rFonts w:ascii="微软雅黑" w:eastAsia="微软雅黑" w:hAnsi="微软雅黑" w:cs="微软雅黑"/>
                <w:sz w:val="28"/>
              </w:rPr>
            </w:pPr>
            <w:r>
              <w:t>D</w:t>
            </w:r>
            <w:r>
              <w:t>、</w:t>
            </w:r>
            <w:r>
              <w:t xml:space="preserve"> </w:t>
            </w:r>
            <w:r>
              <w:t>本组段下限值</w:t>
            </w:r>
            <w:r>
              <w:t>+</w:t>
            </w:r>
            <w:r>
              <w:t>组距</w:t>
            </w:r>
            <w:r>
              <w:t>/2</w:t>
            </w:r>
          </w:p>
        </w:tc>
      </w:tr>
      <w:tr w:rsidR="003F4894" w14:paraId="70E419DE" w14:textId="77777777">
        <w:trPr>
          <w:trHeight w:val="500"/>
        </w:trPr>
        <w:tc>
          <w:tcPr>
            <w:tcW w:w="7400" w:type="dxa"/>
            <w:shd w:val="clear" w:color="auto" w:fill="FFFFFF"/>
            <w:vAlign w:val="center"/>
          </w:tcPr>
          <w:p w14:paraId="2A0730B3" w14:textId="77777777" w:rsidR="003F4894" w:rsidRDefault="000D5B91">
            <w:pPr>
              <w:rPr>
                <w:rFonts w:ascii="微软雅黑" w:eastAsia="微软雅黑" w:hAnsi="微软雅黑" w:cs="微软雅黑"/>
                <w:sz w:val="28"/>
              </w:rPr>
            </w:pPr>
            <w:r>
              <w:t>E</w:t>
            </w:r>
            <w:r>
              <w:t>、</w:t>
            </w:r>
            <w:r>
              <w:t xml:space="preserve"> </w:t>
            </w:r>
            <w:r>
              <w:t>本组段上限值</w:t>
            </w:r>
            <w:r>
              <w:t>-</w:t>
            </w:r>
            <w:r>
              <w:t>组距</w:t>
            </w:r>
            <w:r>
              <w:t>/2</w:t>
            </w:r>
          </w:p>
        </w:tc>
      </w:tr>
    </w:tbl>
    <w:p w14:paraId="79C1477D" w14:textId="77777777" w:rsidR="003F4894" w:rsidRDefault="003F4894"/>
    <w:p w14:paraId="06E091B5" w14:textId="77777777" w:rsidR="003F4894" w:rsidRDefault="000D5B91">
      <w:pPr>
        <w:spacing w:line="360" w:lineRule="auto"/>
      </w:pPr>
      <w:r>
        <w:t xml:space="preserve">814. </w:t>
      </w:r>
      <w:r>
        <w:t>正态分布的特点有（</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05B3ED5" w14:textId="77777777">
        <w:trPr>
          <w:trHeight w:val="500"/>
        </w:trPr>
        <w:tc>
          <w:tcPr>
            <w:tcW w:w="7400" w:type="dxa"/>
            <w:shd w:val="clear" w:color="auto" w:fill="FFFFFF"/>
            <w:vAlign w:val="center"/>
          </w:tcPr>
          <w:p w14:paraId="704273A4" w14:textId="77777777" w:rsidR="003F4894" w:rsidRDefault="000D5B91">
            <w:r>
              <w:t>A</w:t>
            </w:r>
            <w:r>
              <w:t>、</w:t>
            </w:r>
            <w:r>
              <w:t xml:space="preserve"> </w:t>
            </w:r>
            <w:r>
              <w:t>算术均数</w:t>
            </w:r>
            <w:r>
              <w:t>=</w:t>
            </w:r>
            <w:r>
              <w:t>几何均数</w:t>
            </w:r>
          </w:p>
        </w:tc>
      </w:tr>
      <w:tr w:rsidR="003F4894" w14:paraId="4639F26E" w14:textId="77777777">
        <w:trPr>
          <w:trHeight w:val="500"/>
        </w:trPr>
        <w:tc>
          <w:tcPr>
            <w:tcW w:w="7400" w:type="dxa"/>
            <w:shd w:val="clear" w:color="auto" w:fill="FFFFFF"/>
            <w:vAlign w:val="center"/>
          </w:tcPr>
          <w:p w14:paraId="07864CB8" w14:textId="77777777" w:rsidR="003F4894" w:rsidRDefault="000D5B91">
            <w:pPr>
              <w:rPr>
                <w:rFonts w:ascii="微软雅黑" w:eastAsia="微软雅黑" w:hAnsi="微软雅黑" w:cs="微软雅黑"/>
                <w:sz w:val="28"/>
              </w:rPr>
            </w:pPr>
            <w:r>
              <w:t>B</w:t>
            </w:r>
            <w:r>
              <w:t>、</w:t>
            </w:r>
            <w:r>
              <w:t xml:space="preserve"> </w:t>
            </w:r>
            <w:r>
              <w:t>算术均数</w:t>
            </w:r>
            <w:r>
              <w:t>=</w:t>
            </w:r>
            <w:r>
              <w:t>中位数</w:t>
            </w:r>
            <w:r>
              <w:rPr>
                <w:color w:val="EFA030"/>
              </w:rPr>
              <w:t>(</w:t>
            </w:r>
            <w:r>
              <w:rPr>
                <w:color w:val="EFA030"/>
              </w:rPr>
              <w:t>正确答案</w:t>
            </w:r>
            <w:r>
              <w:rPr>
                <w:color w:val="EFA030"/>
              </w:rPr>
              <w:t>)</w:t>
            </w:r>
          </w:p>
        </w:tc>
      </w:tr>
      <w:tr w:rsidR="003F4894" w14:paraId="47AEB7C0" w14:textId="77777777">
        <w:trPr>
          <w:trHeight w:val="500"/>
        </w:trPr>
        <w:tc>
          <w:tcPr>
            <w:tcW w:w="7400" w:type="dxa"/>
            <w:shd w:val="clear" w:color="auto" w:fill="FFFFFF"/>
            <w:vAlign w:val="center"/>
          </w:tcPr>
          <w:p w14:paraId="381639A8" w14:textId="77777777" w:rsidR="003F4894" w:rsidRDefault="000D5B91">
            <w:pPr>
              <w:rPr>
                <w:rFonts w:ascii="微软雅黑" w:eastAsia="微软雅黑" w:hAnsi="微软雅黑" w:cs="微软雅黑"/>
                <w:sz w:val="28"/>
              </w:rPr>
            </w:pPr>
            <w:r>
              <w:t>C</w:t>
            </w:r>
            <w:r>
              <w:t>、</w:t>
            </w:r>
            <w:r>
              <w:t xml:space="preserve"> </w:t>
            </w:r>
            <w:r>
              <w:t>几何均数</w:t>
            </w:r>
            <w:r>
              <w:t>=</w:t>
            </w:r>
            <w:r>
              <w:t>中位数</w:t>
            </w:r>
          </w:p>
        </w:tc>
      </w:tr>
      <w:tr w:rsidR="003F4894" w14:paraId="73F9F1F9" w14:textId="77777777">
        <w:trPr>
          <w:trHeight w:val="500"/>
        </w:trPr>
        <w:tc>
          <w:tcPr>
            <w:tcW w:w="7400" w:type="dxa"/>
            <w:shd w:val="clear" w:color="auto" w:fill="FFFFFF"/>
            <w:vAlign w:val="center"/>
          </w:tcPr>
          <w:p w14:paraId="14CC12CD" w14:textId="77777777" w:rsidR="003F4894" w:rsidRDefault="000D5B91">
            <w:pPr>
              <w:rPr>
                <w:rFonts w:ascii="微软雅黑" w:eastAsia="微软雅黑" w:hAnsi="微软雅黑" w:cs="微软雅黑"/>
                <w:sz w:val="28"/>
              </w:rPr>
            </w:pPr>
            <w:r>
              <w:t>D</w:t>
            </w:r>
            <w:r>
              <w:t>、</w:t>
            </w:r>
            <w:r>
              <w:t xml:space="preserve"> </w:t>
            </w:r>
            <w:r>
              <w:t>算术均数</w:t>
            </w:r>
            <w:r>
              <w:t>=</w:t>
            </w:r>
            <w:r>
              <w:t>几何均数</w:t>
            </w:r>
            <w:r>
              <w:t>=</w:t>
            </w:r>
            <w:r>
              <w:t>中位数</w:t>
            </w:r>
          </w:p>
        </w:tc>
      </w:tr>
      <w:tr w:rsidR="003F4894" w14:paraId="5A642389" w14:textId="77777777">
        <w:trPr>
          <w:trHeight w:val="500"/>
        </w:trPr>
        <w:tc>
          <w:tcPr>
            <w:tcW w:w="7400" w:type="dxa"/>
            <w:shd w:val="clear" w:color="auto" w:fill="FFFFFF"/>
            <w:vAlign w:val="center"/>
          </w:tcPr>
          <w:p w14:paraId="56C4E3CD" w14:textId="77777777" w:rsidR="003F4894" w:rsidRDefault="000D5B91">
            <w:pPr>
              <w:rPr>
                <w:rFonts w:ascii="微软雅黑" w:eastAsia="微软雅黑" w:hAnsi="微软雅黑" w:cs="微软雅黑"/>
                <w:sz w:val="28"/>
              </w:rPr>
            </w:pPr>
            <w:r>
              <w:t>E</w:t>
            </w:r>
            <w:r>
              <w:t>、</w:t>
            </w:r>
            <w:r>
              <w:t xml:space="preserve"> </w:t>
            </w:r>
            <w:r>
              <w:t>以上都没有</w:t>
            </w:r>
          </w:p>
        </w:tc>
      </w:tr>
    </w:tbl>
    <w:p w14:paraId="4EB42678" w14:textId="77777777" w:rsidR="003F4894" w:rsidRDefault="003F4894"/>
    <w:p w14:paraId="7034B26A" w14:textId="77777777" w:rsidR="003F4894" w:rsidRDefault="000D5B91">
      <w:pPr>
        <w:spacing w:line="360" w:lineRule="auto"/>
      </w:pPr>
      <w:r>
        <w:t xml:space="preserve">815. </w:t>
      </w:r>
      <w:r>
        <w:t>下列有关四分位数间距描述中不正确的是（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DA58C50" w14:textId="77777777">
        <w:trPr>
          <w:trHeight w:val="500"/>
        </w:trPr>
        <w:tc>
          <w:tcPr>
            <w:tcW w:w="7400" w:type="dxa"/>
            <w:shd w:val="clear" w:color="auto" w:fill="FFFFFF"/>
            <w:vAlign w:val="center"/>
          </w:tcPr>
          <w:p w14:paraId="30AD9122" w14:textId="77777777" w:rsidR="003F4894" w:rsidRDefault="000D5B91">
            <w:r>
              <w:t>A</w:t>
            </w:r>
            <w:r>
              <w:t>、</w:t>
            </w:r>
            <w:r>
              <w:t xml:space="preserve"> </w:t>
            </w:r>
            <w:r>
              <w:t>四分位数间距</w:t>
            </w:r>
            <w:r>
              <w:t>=P75-P25</w:t>
            </w:r>
          </w:p>
        </w:tc>
      </w:tr>
      <w:tr w:rsidR="003F4894" w14:paraId="00A47AE7" w14:textId="77777777">
        <w:trPr>
          <w:trHeight w:val="500"/>
        </w:trPr>
        <w:tc>
          <w:tcPr>
            <w:tcW w:w="7400" w:type="dxa"/>
            <w:shd w:val="clear" w:color="auto" w:fill="FFFFFF"/>
            <w:vAlign w:val="center"/>
          </w:tcPr>
          <w:p w14:paraId="23048D11" w14:textId="77777777" w:rsidR="003F4894" w:rsidRDefault="000D5B91">
            <w:pPr>
              <w:rPr>
                <w:rFonts w:ascii="微软雅黑" w:eastAsia="微软雅黑" w:hAnsi="微软雅黑" w:cs="微软雅黑"/>
                <w:sz w:val="28"/>
              </w:rPr>
            </w:pPr>
            <w:r>
              <w:t>B</w:t>
            </w:r>
            <w:r>
              <w:t>、</w:t>
            </w:r>
            <w:r>
              <w:t xml:space="preserve"> </w:t>
            </w:r>
            <w:r>
              <w:t>四分位数间距比极差稳定</w:t>
            </w:r>
          </w:p>
        </w:tc>
      </w:tr>
      <w:tr w:rsidR="003F4894" w14:paraId="77E3FBB7" w14:textId="77777777">
        <w:trPr>
          <w:trHeight w:val="500"/>
        </w:trPr>
        <w:tc>
          <w:tcPr>
            <w:tcW w:w="7400" w:type="dxa"/>
            <w:shd w:val="clear" w:color="auto" w:fill="FFFFFF"/>
            <w:vAlign w:val="center"/>
          </w:tcPr>
          <w:p w14:paraId="410BAC76" w14:textId="77777777" w:rsidR="003F4894" w:rsidRDefault="000D5B91">
            <w:pPr>
              <w:rPr>
                <w:rFonts w:ascii="微软雅黑" w:eastAsia="微软雅黑" w:hAnsi="微软雅黑" w:cs="微软雅黑"/>
                <w:sz w:val="28"/>
              </w:rPr>
            </w:pPr>
            <w:r>
              <w:t>C</w:t>
            </w:r>
            <w:r>
              <w:t>、</w:t>
            </w:r>
            <w:r>
              <w:t xml:space="preserve"> </w:t>
            </w:r>
            <w:r>
              <w:t>四分位数间距即中间</w:t>
            </w:r>
            <w:r>
              <w:t>50%</w:t>
            </w:r>
            <w:r>
              <w:t>观察值的极差</w:t>
            </w:r>
          </w:p>
        </w:tc>
      </w:tr>
      <w:tr w:rsidR="003F4894" w14:paraId="2C170966" w14:textId="77777777">
        <w:trPr>
          <w:trHeight w:val="500"/>
        </w:trPr>
        <w:tc>
          <w:tcPr>
            <w:tcW w:w="7400" w:type="dxa"/>
            <w:shd w:val="clear" w:color="auto" w:fill="FFFFFF"/>
            <w:vAlign w:val="center"/>
          </w:tcPr>
          <w:p w14:paraId="003C806A" w14:textId="77777777" w:rsidR="003F4894" w:rsidRDefault="000D5B91">
            <w:pPr>
              <w:rPr>
                <w:rFonts w:ascii="微软雅黑" w:eastAsia="微软雅黑" w:hAnsi="微软雅黑" w:cs="微软雅黑"/>
                <w:sz w:val="28"/>
              </w:rPr>
            </w:pPr>
            <w:r>
              <w:t>D</w:t>
            </w:r>
            <w:r>
              <w:t>、</w:t>
            </w:r>
            <w:r>
              <w:t xml:space="preserve"> </w:t>
            </w:r>
            <w:r>
              <w:t>常用于描述正态分布数据的变异度</w:t>
            </w:r>
            <w:r>
              <w:rPr>
                <w:color w:val="EFA030"/>
              </w:rPr>
              <w:t>(</w:t>
            </w:r>
            <w:r>
              <w:rPr>
                <w:color w:val="EFA030"/>
              </w:rPr>
              <w:t>正确答案</w:t>
            </w:r>
            <w:r>
              <w:rPr>
                <w:color w:val="EFA030"/>
              </w:rPr>
              <w:t>)</w:t>
            </w:r>
          </w:p>
        </w:tc>
      </w:tr>
      <w:tr w:rsidR="003F4894" w14:paraId="73FE6C7C" w14:textId="77777777">
        <w:trPr>
          <w:trHeight w:val="500"/>
        </w:trPr>
        <w:tc>
          <w:tcPr>
            <w:tcW w:w="7400" w:type="dxa"/>
            <w:shd w:val="clear" w:color="auto" w:fill="FFFFFF"/>
            <w:vAlign w:val="center"/>
          </w:tcPr>
          <w:p w14:paraId="0AD04BF3" w14:textId="77777777" w:rsidR="003F4894" w:rsidRDefault="000D5B91">
            <w:pPr>
              <w:rPr>
                <w:rFonts w:ascii="微软雅黑" w:eastAsia="微软雅黑" w:hAnsi="微软雅黑" w:cs="微软雅黑"/>
                <w:sz w:val="28"/>
              </w:rPr>
            </w:pPr>
            <w:r>
              <w:t>E</w:t>
            </w:r>
            <w:r>
              <w:t>、</w:t>
            </w:r>
            <w:r>
              <w:t xml:space="preserve"> </w:t>
            </w:r>
            <w:r>
              <w:t>四分位数间距越大，表示变异度越大</w:t>
            </w:r>
          </w:p>
        </w:tc>
      </w:tr>
    </w:tbl>
    <w:p w14:paraId="0294CEA1" w14:textId="77777777" w:rsidR="003F4894" w:rsidRDefault="003F4894"/>
    <w:p w14:paraId="21C7BA73" w14:textId="77777777" w:rsidR="003F4894" w:rsidRDefault="000D5B91">
      <w:pPr>
        <w:spacing w:line="360" w:lineRule="auto"/>
      </w:pPr>
      <w:r>
        <w:t xml:space="preserve">816. </w:t>
      </w:r>
      <w:r>
        <w:t>比较身高和体重两组数据变异度大小宜采用（</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AE071C2" w14:textId="77777777">
        <w:trPr>
          <w:trHeight w:val="500"/>
        </w:trPr>
        <w:tc>
          <w:tcPr>
            <w:tcW w:w="7400" w:type="dxa"/>
            <w:shd w:val="clear" w:color="auto" w:fill="FFFFFF"/>
            <w:vAlign w:val="center"/>
          </w:tcPr>
          <w:p w14:paraId="06489DF5" w14:textId="77777777" w:rsidR="003F4894" w:rsidRDefault="000D5B91">
            <w:r>
              <w:t>A</w:t>
            </w:r>
            <w:r>
              <w:t>、</w:t>
            </w:r>
            <w:r>
              <w:t xml:space="preserve"> </w:t>
            </w:r>
            <w:r>
              <w:t>变异系数</w:t>
            </w:r>
            <w:r>
              <w:rPr>
                <w:color w:val="EFA030"/>
              </w:rPr>
              <w:t>(</w:t>
            </w:r>
            <w:r>
              <w:rPr>
                <w:color w:val="EFA030"/>
              </w:rPr>
              <w:t>正确答案</w:t>
            </w:r>
            <w:r>
              <w:rPr>
                <w:color w:val="EFA030"/>
              </w:rPr>
              <w:t>)</w:t>
            </w:r>
          </w:p>
        </w:tc>
      </w:tr>
      <w:tr w:rsidR="003F4894" w14:paraId="5CC283F6" w14:textId="77777777">
        <w:trPr>
          <w:trHeight w:val="500"/>
        </w:trPr>
        <w:tc>
          <w:tcPr>
            <w:tcW w:w="7400" w:type="dxa"/>
            <w:shd w:val="clear" w:color="auto" w:fill="FFFFFF"/>
            <w:vAlign w:val="center"/>
          </w:tcPr>
          <w:p w14:paraId="7F78EA54" w14:textId="77777777" w:rsidR="003F4894" w:rsidRDefault="000D5B91">
            <w:pPr>
              <w:rPr>
                <w:rFonts w:ascii="微软雅黑" w:eastAsia="微软雅黑" w:hAnsi="微软雅黑" w:cs="微软雅黑"/>
                <w:sz w:val="28"/>
              </w:rPr>
            </w:pPr>
            <w:r>
              <w:t>B</w:t>
            </w:r>
            <w:r>
              <w:t>、</w:t>
            </w:r>
            <w:r>
              <w:t xml:space="preserve"> </w:t>
            </w:r>
            <w:r>
              <w:t>方差</w:t>
            </w:r>
          </w:p>
        </w:tc>
      </w:tr>
      <w:tr w:rsidR="003F4894" w14:paraId="0C7B7960" w14:textId="77777777">
        <w:trPr>
          <w:trHeight w:val="500"/>
        </w:trPr>
        <w:tc>
          <w:tcPr>
            <w:tcW w:w="7400" w:type="dxa"/>
            <w:shd w:val="clear" w:color="auto" w:fill="FFFFFF"/>
            <w:vAlign w:val="center"/>
          </w:tcPr>
          <w:p w14:paraId="2D4D607D" w14:textId="77777777" w:rsidR="003F4894" w:rsidRDefault="000D5B91">
            <w:pPr>
              <w:rPr>
                <w:rFonts w:ascii="微软雅黑" w:eastAsia="微软雅黑" w:hAnsi="微软雅黑" w:cs="微软雅黑"/>
                <w:sz w:val="28"/>
              </w:rPr>
            </w:pPr>
            <w:r>
              <w:t>C</w:t>
            </w:r>
            <w:r>
              <w:t>、</w:t>
            </w:r>
            <w:r>
              <w:t xml:space="preserve"> </w:t>
            </w:r>
            <w:r>
              <w:t>极差</w:t>
            </w:r>
          </w:p>
        </w:tc>
      </w:tr>
      <w:tr w:rsidR="003F4894" w14:paraId="34349C1D" w14:textId="77777777">
        <w:trPr>
          <w:trHeight w:val="500"/>
        </w:trPr>
        <w:tc>
          <w:tcPr>
            <w:tcW w:w="7400" w:type="dxa"/>
            <w:shd w:val="clear" w:color="auto" w:fill="FFFFFF"/>
            <w:vAlign w:val="center"/>
          </w:tcPr>
          <w:p w14:paraId="77EC02CE" w14:textId="77777777" w:rsidR="003F4894" w:rsidRDefault="000D5B91">
            <w:pPr>
              <w:rPr>
                <w:rFonts w:ascii="微软雅黑" w:eastAsia="微软雅黑" w:hAnsi="微软雅黑" w:cs="微软雅黑"/>
                <w:sz w:val="28"/>
              </w:rPr>
            </w:pPr>
            <w:r>
              <w:t>D</w:t>
            </w:r>
            <w:r>
              <w:t>、</w:t>
            </w:r>
            <w:r>
              <w:t xml:space="preserve"> </w:t>
            </w:r>
            <w:r>
              <w:t>标准差</w:t>
            </w:r>
          </w:p>
        </w:tc>
      </w:tr>
      <w:tr w:rsidR="003F4894" w14:paraId="31DA0D3E" w14:textId="77777777">
        <w:trPr>
          <w:trHeight w:val="500"/>
        </w:trPr>
        <w:tc>
          <w:tcPr>
            <w:tcW w:w="7400" w:type="dxa"/>
            <w:shd w:val="clear" w:color="auto" w:fill="FFFFFF"/>
            <w:vAlign w:val="center"/>
          </w:tcPr>
          <w:p w14:paraId="6155C100" w14:textId="77777777" w:rsidR="003F4894" w:rsidRDefault="000D5B91">
            <w:pPr>
              <w:rPr>
                <w:rFonts w:ascii="微软雅黑" w:eastAsia="微软雅黑" w:hAnsi="微软雅黑" w:cs="微软雅黑"/>
                <w:sz w:val="28"/>
              </w:rPr>
            </w:pPr>
            <w:r>
              <w:t>E</w:t>
            </w:r>
            <w:r>
              <w:t>、</w:t>
            </w:r>
            <w:r>
              <w:t xml:space="preserve"> </w:t>
            </w:r>
            <w:r>
              <w:t>四分位数间距</w:t>
            </w:r>
          </w:p>
        </w:tc>
      </w:tr>
    </w:tbl>
    <w:p w14:paraId="153AE11D" w14:textId="77777777" w:rsidR="003F4894" w:rsidRDefault="003F4894"/>
    <w:p w14:paraId="0EDAC3FE" w14:textId="77777777" w:rsidR="003F4894" w:rsidRDefault="000D5B91">
      <w:pPr>
        <w:spacing w:line="360" w:lineRule="auto"/>
      </w:pPr>
      <w:r>
        <w:t xml:space="preserve">817. </w:t>
      </w:r>
      <w:r>
        <w:t>变异系数越大，表示（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1D2E08E" w14:textId="77777777">
        <w:trPr>
          <w:trHeight w:val="500"/>
        </w:trPr>
        <w:tc>
          <w:tcPr>
            <w:tcW w:w="7400" w:type="dxa"/>
            <w:shd w:val="clear" w:color="auto" w:fill="FFFFFF"/>
            <w:vAlign w:val="center"/>
          </w:tcPr>
          <w:p w14:paraId="799DB26C" w14:textId="77777777" w:rsidR="003F4894" w:rsidRDefault="000D5B91">
            <w:r>
              <w:t>A</w:t>
            </w:r>
            <w:r>
              <w:t>、</w:t>
            </w:r>
            <w:r>
              <w:t xml:space="preserve"> </w:t>
            </w:r>
            <w:r>
              <w:t>相对变异程度越大</w:t>
            </w:r>
            <w:r>
              <w:rPr>
                <w:color w:val="EFA030"/>
              </w:rPr>
              <w:t>(</w:t>
            </w:r>
            <w:r>
              <w:rPr>
                <w:color w:val="EFA030"/>
              </w:rPr>
              <w:t>正确答案</w:t>
            </w:r>
            <w:r>
              <w:rPr>
                <w:color w:val="EFA030"/>
              </w:rPr>
              <w:t>)</w:t>
            </w:r>
          </w:p>
        </w:tc>
      </w:tr>
      <w:tr w:rsidR="003F4894" w14:paraId="75A0012A" w14:textId="77777777">
        <w:trPr>
          <w:trHeight w:val="500"/>
        </w:trPr>
        <w:tc>
          <w:tcPr>
            <w:tcW w:w="7400" w:type="dxa"/>
            <w:shd w:val="clear" w:color="auto" w:fill="FFFFFF"/>
            <w:vAlign w:val="center"/>
          </w:tcPr>
          <w:p w14:paraId="01FD833A" w14:textId="77777777" w:rsidR="003F4894" w:rsidRDefault="000D5B91">
            <w:pPr>
              <w:rPr>
                <w:rFonts w:ascii="微软雅黑" w:eastAsia="微软雅黑" w:hAnsi="微软雅黑" w:cs="微软雅黑"/>
                <w:sz w:val="28"/>
              </w:rPr>
            </w:pPr>
            <w:r>
              <w:t>B</w:t>
            </w:r>
            <w:r>
              <w:t>、</w:t>
            </w:r>
            <w:r>
              <w:t xml:space="preserve"> </w:t>
            </w:r>
            <w:r>
              <w:t>平均数越大</w:t>
            </w:r>
          </w:p>
        </w:tc>
      </w:tr>
      <w:tr w:rsidR="003F4894" w14:paraId="053C869A" w14:textId="77777777">
        <w:trPr>
          <w:trHeight w:val="500"/>
        </w:trPr>
        <w:tc>
          <w:tcPr>
            <w:tcW w:w="7400" w:type="dxa"/>
            <w:shd w:val="clear" w:color="auto" w:fill="FFFFFF"/>
            <w:vAlign w:val="center"/>
          </w:tcPr>
          <w:p w14:paraId="165991D6" w14:textId="77777777" w:rsidR="003F4894" w:rsidRDefault="000D5B91">
            <w:pPr>
              <w:rPr>
                <w:rFonts w:ascii="微软雅黑" w:eastAsia="微软雅黑" w:hAnsi="微软雅黑" w:cs="微软雅黑"/>
                <w:sz w:val="28"/>
              </w:rPr>
            </w:pPr>
            <w:r>
              <w:t>C</w:t>
            </w:r>
            <w:r>
              <w:t>、</w:t>
            </w:r>
            <w:r>
              <w:t xml:space="preserve"> </w:t>
            </w:r>
            <w:r>
              <w:t>标准差越小</w:t>
            </w:r>
          </w:p>
        </w:tc>
      </w:tr>
      <w:tr w:rsidR="003F4894" w14:paraId="0D36151B" w14:textId="77777777">
        <w:trPr>
          <w:trHeight w:val="500"/>
        </w:trPr>
        <w:tc>
          <w:tcPr>
            <w:tcW w:w="7400" w:type="dxa"/>
            <w:shd w:val="clear" w:color="auto" w:fill="FFFFFF"/>
            <w:vAlign w:val="center"/>
          </w:tcPr>
          <w:p w14:paraId="7E047CD6" w14:textId="77777777" w:rsidR="003F4894" w:rsidRDefault="000D5B91">
            <w:pPr>
              <w:rPr>
                <w:rFonts w:ascii="微软雅黑" w:eastAsia="微软雅黑" w:hAnsi="微软雅黑" w:cs="微软雅黑"/>
                <w:sz w:val="28"/>
              </w:rPr>
            </w:pPr>
            <w:r>
              <w:t>D</w:t>
            </w:r>
            <w:r>
              <w:t>、</w:t>
            </w:r>
            <w:r>
              <w:t xml:space="preserve"> </w:t>
            </w:r>
            <w:r>
              <w:t>样本含量越大</w:t>
            </w:r>
          </w:p>
        </w:tc>
      </w:tr>
      <w:tr w:rsidR="003F4894" w14:paraId="6689CAA7" w14:textId="77777777">
        <w:trPr>
          <w:trHeight w:val="500"/>
        </w:trPr>
        <w:tc>
          <w:tcPr>
            <w:tcW w:w="7400" w:type="dxa"/>
            <w:shd w:val="clear" w:color="auto" w:fill="FFFFFF"/>
            <w:vAlign w:val="center"/>
          </w:tcPr>
          <w:p w14:paraId="6ED46DEB" w14:textId="77777777" w:rsidR="003F4894" w:rsidRDefault="000D5B91">
            <w:pPr>
              <w:rPr>
                <w:rFonts w:ascii="微软雅黑" w:eastAsia="微软雅黑" w:hAnsi="微软雅黑" w:cs="微软雅黑"/>
                <w:sz w:val="28"/>
              </w:rPr>
            </w:pPr>
            <w:r>
              <w:t>E</w:t>
            </w:r>
            <w:r>
              <w:t>、</w:t>
            </w:r>
            <w:r>
              <w:t xml:space="preserve"> </w:t>
            </w:r>
            <w:r>
              <w:t>标准差越大</w:t>
            </w:r>
          </w:p>
        </w:tc>
      </w:tr>
    </w:tbl>
    <w:p w14:paraId="4F30534A" w14:textId="77777777" w:rsidR="003F4894" w:rsidRDefault="003F4894"/>
    <w:p w14:paraId="0BF829EF" w14:textId="77777777" w:rsidR="003F4894" w:rsidRDefault="000D5B91">
      <w:pPr>
        <w:spacing w:line="360" w:lineRule="auto"/>
      </w:pPr>
      <w:r>
        <w:t xml:space="preserve">818. </w:t>
      </w:r>
      <w:r>
        <w:t>一组观察值如果每个值都同时增加或减少一个不为</w:t>
      </w:r>
      <w:r>
        <w:t> 0 </w:t>
      </w:r>
      <w:r>
        <w:t>的常数，则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200458F" w14:textId="77777777">
        <w:trPr>
          <w:trHeight w:val="500"/>
        </w:trPr>
        <w:tc>
          <w:tcPr>
            <w:tcW w:w="7400" w:type="dxa"/>
            <w:shd w:val="clear" w:color="auto" w:fill="FFFFFF"/>
            <w:vAlign w:val="center"/>
          </w:tcPr>
          <w:p w14:paraId="4A6D6674" w14:textId="77777777" w:rsidR="003F4894" w:rsidRDefault="000D5B91">
            <w:r>
              <w:t>A</w:t>
            </w:r>
            <w:r>
              <w:t>、</w:t>
            </w:r>
            <w:r>
              <w:t xml:space="preserve"> </w:t>
            </w:r>
            <w:r>
              <w:t>均数改变，几何均数不变</w:t>
            </w:r>
          </w:p>
        </w:tc>
      </w:tr>
      <w:tr w:rsidR="003F4894" w14:paraId="2DB78A66" w14:textId="77777777">
        <w:trPr>
          <w:trHeight w:val="500"/>
        </w:trPr>
        <w:tc>
          <w:tcPr>
            <w:tcW w:w="7400" w:type="dxa"/>
            <w:shd w:val="clear" w:color="auto" w:fill="FFFFFF"/>
            <w:vAlign w:val="center"/>
          </w:tcPr>
          <w:p w14:paraId="3F795B7C" w14:textId="77777777" w:rsidR="003F4894" w:rsidRDefault="000D5B91">
            <w:pPr>
              <w:rPr>
                <w:rFonts w:ascii="微软雅黑" w:eastAsia="微软雅黑" w:hAnsi="微软雅黑" w:cs="微软雅黑"/>
                <w:sz w:val="28"/>
              </w:rPr>
            </w:pPr>
            <w:r>
              <w:t>B</w:t>
            </w:r>
            <w:r>
              <w:t>、</w:t>
            </w:r>
            <w:r>
              <w:t xml:space="preserve"> </w:t>
            </w:r>
            <w:r>
              <w:t>均数改变，中位数不变</w:t>
            </w:r>
          </w:p>
        </w:tc>
      </w:tr>
      <w:tr w:rsidR="003F4894" w14:paraId="7E230ED7" w14:textId="77777777">
        <w:trPr>
          <w:trHeight w:val="500"/>
        </w:trPr>
        <w:tc>
          <w:tcPr>
            <w:tcW w:w="7400" w:type="dxa"/>
            <w:shd w:val="clear" w:color="auto" w:fill="FFFFFF"/>
            <w:vAlign w:val="center"/>
          </w:tcPr>
          <w:p w14:paraId="75454989" w14:textId="77777777" w:rsidR="003F4894" w:rsidRDefault="000D5B91">
            <w:pPr>
              <w:rPr>
                <w:rFonts w:ascii="微软雅黑" w:eastAsia="微软雅黑" w:hAnsi="微软雅黑" w:cs="微软雅黑"/>
                <w:sz w:val="28"/>
              </w:rPr>
            </w:pPr>
            <w:r>
              <w:t>C</w:t>
            </w:r>
            <w:r>
              <w:t>、</w:t>
            </w:r>
            <w:r>
              <w:t xml:space="preserve"> </w:t>
            </w:r>
            <w:r>
              <w:t>均数，几何均数和中位数都改变</w:t>
            </w:r>
            <w:r>
              <w:rPr>
                <w:color w:val="EFA030"/>
              </w:rPr>
              <w:t>(</w:t>
            </w:r>
            <w:r>
              <w:rPr>
                <w:color w:val="EFA030"/>
              </w:rPr>
              <w:t>正确答案</w:t>
            </w:r>
            <w:r>
              <w:rPr>
                <w:color w:val="EFA030"/>
              </w:rPr>
              <w:t>)</w:t>
            </w:r>
          </w:p>
        </w:tc>
      </w:tr>
      <w:tr w:rsidR="003F4894" w14:paraId="0F94E8B9" w14:textId="77777777">
        <w:trPr>
          <w:trHeight w:val="500"/>
        </w:trPr>
        <w:tc>
          <w:tcPr>
            <w:tcW w:w="7400" w:type="dxa"/>
            <w:shd w:val="clear" w:color="auto" w:fill="FFFFFF"/>
            <w:vAlign w:val="center"/>
          </w:tcPr>
          <w:p w14:paraId="21FD5AE6" w14:textId="77777777" w:rsidR="003F4894" w:rsidRDefault="000D5B91">
            <w:pPr>
              <w:rPr>
                <w:rFonts w:ascii="微软雅黑" w:eastAsia="微软雅黑" w:hAnsi="微软雅黑" w:cs="微软雅黑"/>
                <w:sz w:val="28"/>
              </w:rPr>
            </w:pPr>
            <w:r>
              <w:t>D</w:t>
            </w:r>
            <w:r>
              <w:t>、</w:t>
            </w:r>
            <w:r>
              <w:t xml:space="preserve"> </w:t>
            </w:r>
            <w:r>
              <w:t>均数不变，几何均数和中位数改变</w:t>
            </w:r>
          </w:p>
        </w:tc>
      </w:tr>
      <w:tr w:rsidR="003F4894" w14:paraId="3CC58719" w14:textId="77777777">
        <w:trPr>
          <w:trHeight w:val="500"/>
        </w:trPr>
        <w:tc>
          <w:tcPr>
            <w:tcW w:w="7400" w:type="dxa"/>
            <w:shd w:val="clear" w:color="auto" w:fill="FFFFFF"/>
            <w:vAlign w:val="center"/>
          </w:tcPr>
          <w:p w14:paraId="5EB0B967" w14:textId="77777777" w:rsidR="003F4894" w:rsidRDefault="000D5B91">
            <w:pPr>
              <w:rPr>
                <w:rFonts w:ascii="微软雅黑" w:eastAsia="微软雅黑" w:hAnsi="微软雅黑" w:cs="微软雅黑"/>
                <w:sz w:val="28"/>
              </w:rPr>
            </w:pPr>
            <w:r>
              <w:t>E</w:t>
            </w:r>
            <w:r>
              <w:t>、</w:t>
            </w:r>
            <w:r>
              <w:t xml:space="preserve"> </w:t>
            </w:r>
            <w:r>
              <w:t>均数，几何均数和中位数都不变</w:t>
            </w:r>
          </w:p>
        </w:tc>
      </w:tr>
    </w:tbl>
    <w:p w14:paraId="00DCAC64" w14:textId="77777777" w:rsidR="003F4894" w:rsidRDefault="003F4894"/>
    <w:p w14:paraId="2CCE37CB" w14:textId="77777777" w:rsidR="003F4894" w:rsidRDefault="000D5B91">
      <w:pPr>
        <w:spacing w:line="360" w:lineRule="auto"/>
      </w:pPr>
      <w:r>
        <w:t xml:space="preserve">819. </w:t>
      </w:r>
      <w:r>
        <w:t>变异系数是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AC0419F" w14:textId="77777777">
        <w:trPr>
          <w:trHeight w:val="500"/>
        </w:trPr>
        <w:tc>
          <w:tcPr>
            <w:tcW w:w="7400" w:type="dxa"/>
            <w:shd w:val="clear" w:color="auto" w:fill="FFFFFF"/>
            <w:vAlign w:val="center"/>
          </w:tcPr>
          <w:p w14:paraId="7E3F3AD0" w14:textId="77777777" w:rsidR="003F4894" w:rsidRDefault="000D5B91">
            <w:r>
              <w:t>A</w:t>
            </w:r>
            <w:r>
              <w:t>、</w:t>
            </w:r>
            <w:r>
              <w:t xml:space="preserve"> </w:t>
            </w:r>
            <w:r>
              <w:t>描述计量数据平均水平的指标</w:t>
            </w:r>
          </w:p>
        </w:tc>
      </w:tr>
      <w:tr w:rsidR="003F4894" w14:paraId="1CC95CF1" w14:textId="77777777">
        <w:trPr>
          <w:trHeight w:val="500"/>
        </w:trPr>
        <w:tc>
          <w:tcPr>
            <w:tcW w:w="7400" w:type="dxa"/>
            <w:shd w:val="clear" w:color="auto" w:fill="FFFFFF"/>
            <w:vAlign w:val="center"/>
          </w:tcPr>
          <w:p w14:paraId="1CA26354" w14:textId="77777777" w:rsidR="003F4894" w:rsidRDefault="000D5B91">
            <w:pPr>
              <w:rPr>
                <w:rFonts w:ascii="微软雅黑" w:eastAsia="微软雅黑" w:hAnsi="微软雅黑" w:cs="微软雅黑"/>
                <w:sz w:val="28"/>
              </w:rPr>
            </w:pPr>
            <w:r>
              <w:t>B</w:t>
            </w:r>
            <w:r>
              <w:t>、</w:t>
            </w:r>
            <w:r>
              <w:t xml:space="preserve"> </w:t>
            </w:r>
            <w:r>
              <w:t>描述计量数据绝对离散程度的指标</w:t>
            </w:r>
          </w:p>
        </w:tc>
      </w:tr>
      <w:tr w:rsidR="003F4894" w14:paraId="24EE6386" w14:textId="77777777">
        <w:trPr>
          <w:trHeight w:val="500"/>
        </w:trPr>
        <w:tc>
          <w:tcPr>
            <w:tcW w:w="7400" w:type="dxa"/>
            <w:shd w:val="clear" w:color="auto" w:fill="FFFFFF"/>
            <w:vAlign w:val="center"/>
          </w:tcPr>
          <w:p w14:paraId="73FF51B4" w14:textId="77777777" w:rsidR="003F4894" w:rsidRDefault="000D5B91">
            <w:pPr>
              <w:rPr>
                <w:rFonts w:ascii="微软雅黑" w:eastAsia="微软雅黑" w:hAnsi="微软雅黑" w:cs="微软雅黑"/>
                <w:sz w:val="28"/>
              </w:rPr>
            </w:pPr>
            <w:r>
              <w:t>C</w:t>
            </w:r>
            <w:r>
              <w:t>、</w:t>
            </w:r>
            <w:r>
              <w:t xml:space="preserve"> </w:t>
            </w:r>
            <w:r>
              <w:t>描述计量数据相对离散程度的指标</w:t>
            </w:r>
            <w:r>
              <w:rPr>
                <w:color w:val="EFA030"/>
              </w:rPr>
              <w:t>(</w:t>
            </w:r>
            <w:r>
              <w:rPr>
                <w:color w:val="EFA030"/>
              </w:rPr>
              <w:t>正确答案</w:t>
            </w:r>
            <w:r>
              <w:rPr>
                <w:color w:val="EFA030"/>
              </w:rPr>
              <w:t>)</w:t>
            </w:r>
          </w:p>
        </w:tc>
      </w:tr>
      <w:tr w:rsidR="003F4894" w14:paraId="30E81C71" w14:textId="77777777">
        <w:trPr>
          <w:trHeight w:val="500"/>
        </w:trPr>
        <w:tc>
          <w:tcPr>
            <w:tcW w:w="7400" w:type="dxa"/>
            <w:shd w:val="clear" w:color="auto" w:fill="FFFFFF"/>
            <w:vAlign w:val="center"/>
          </w:tcPr>
          <w:p w14:paraId="686CCC57" w14:textId="77777777" w:rsidR="003F4894" w:rsidRDefault="000D5B91">
            <w:pPr>
              <w:rPr>
                <w:rFonts w:ascii="微软雅黑" w:eastAsia="微软雅黑" w:hAnsi="微软雅黑" w:cs="微软雅黑"/>
                <w:sz w:val="28"/>
              </w:rPr>
            </w:pPr>
            <w:r>
              <w:t>D</w:t>
            </w:r>
            <w:r>
              <w:t>、</w:t>
            </w:r>
            <w:r>
              <w:t xml:space="preserve"> </w:t>
            </w:r>
            <w:r>
              <w:t>描述计数数据各部分构成的指标</w:t>
            </w:r>
          </w:p>
        </w:tc>
      </w:tr>
      <w:tr w:rsidR="003F4894" w14:paraId="08135B12" w14:textId="77777777">
        <w:trPr>
          <w:trHeight w:val="500"/>
        </w:trPr>
        <w:tc>
          <w:tcPr>
            <w:tcW w:w="7400" w:type="dxa"/>
            <w:shd w:val="clear" w:color="auto" w:fill="FFFFFF"/>
            <w:vAlign w:val="center"/>
          </w:tcPr>
          <w:p w14:paraId="5397F809" w14:textId="77777777" w:rsidR="003F4894" w:rsidRDefault="000D5B91">
            <w:pPr>
              <w:rPr>
                <w:rFonts w:ascii="微软雅黑" w:eastAsia="微软雅黑" w:hAnsi="微软雅黑" w:cs="微软雅黑"/>
                <w:sz w:val="28"/>
              </w:rPr>
            </w:pPr>
            <w:r>
              <w:lastRenderedPageBreak/>
              <w:t>E</w:t>
            </w:r>
            <w:r>
              <w:t>、</w:t>
            </w:r>
            <w:r>
              <w:t xml:space="preserve"> </w:t>
            </w:r>
            <w:r>
              <w:t>描述计数数据平均水平的指标</w:t>
            </w:r>
          </w:p>
        </w:tc>
      </w:tr>
    </w:tbl>
    <w:p w14:paraId="6999874C" w14:textId="77777777" w:rsidR="003F4894" w:rsidRDefault="003F4894"/>
    <w:p w14:paraId="41E84C92" w14:textId="77777777" w:rsidR="003F4894" w:rsidRDefault="000D5B91">
      <w:pPr>
        <w:spacing w:line="360" w:lineRule="auto"/>
      </w:pPr>
      <w:r>
        <w:t xml:space="preserve">820. </w:t>
      </w:r>
      <w:r>
        <w:t>上四分位数即</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0A01628" w14:textId="77777777">
        <w:trPr>
          <w:trHeight w:val="500"/>
        </w:trPr>
        <w:tc>
          <w:tcPr>
            <w:tcW w:w="7400" w:type="dxa"/>
            <w:shd w:val="clear" w:color="auto" w:fill="FFFFFF"/>
            <w:vAlign w:val="center"/>
          </w:tcPr>
          <w:p w14:paraId="07CE4E57" w14:textId="77777777" w:rsidR="003F4894" w:rsidRDefault="000D5B91">
            <w:r>
              <w:t>A</w:t>
            </w:r>
            <w:r>
              <w:t>、</w:t>
            </w:r>
            <w:r>
              <w:t xml:space="preserve"> </w:t>
            </w:r>
            <w:r>
              <w:t>第</w:t>
            </w:r>
            <w:r>
              <w:t> 5 </w:t>
            </w:r>
            <w:r>
              <w:t>百分位数</w:t>
            </w:r>
          </w:p>
        </w:tc>
      </w:tr>
      <w:tr w:rsidR="003F4894" w14:paraId="608BFEE1" w14:textId="77777777">
        <w:trPr>
          <w:trHeight w:val="500"/>
        </w:trPr>
        <w:tc>
          <w:tcPr>
            <w:tcW w:w="7400" w:type="dxa"/>
            <w:shd w:val="clear" w:color="auto" w:fill="FFFFFF"/>
            <w:vAlign w:val="center"/>
          </w:tcPr>
          <w:p w14:paraId="687EB8FF" w14:textId="77777777" w:rsidR="003F4894" w:rsidRDefault="000D5B91">
            <w:pPr>
              <w:rPr>
                <w:rFonts w:ascii="微软雅黑" w:eastAsia="微软雅黑" w:hAnsi="微软雅黑" w:cs="微软雅黑"/>
                <w:sz w:val="28"/>
              </w:rPr>
            </w:pPr>
            <w:r>
              <w:t>B</w:t>
            </w:r>
            <w:r>
              <w:t>、</w:t>
            </w:r>
            <w:r>
              <w:t xml:space="preserve"> </w:t>
            </w:r>
            <w:r>
              <w:t>第</w:t>
            </w:r>
            <w:r>
              <w:t> 25 </w:t>
            </w:r>
            <w:r>
              <w:t>百分位数</w:t>
            </w:r>
          </w:p>
        </w:tc>
      </w:tr>
      <w:tr w:rsidR="003F4894" w14:paraId="0F93D3F9" w14:textId="77777777">
        <w:trPr>
          <w:trHeight w:val="500"/>
        </w:trPr>
        <w:tc>
          <w:tcPr>
            <w:tcW w:w="7400" w:type="dxa"/>
            <w:shd w:val="clear" w:color="auto" w:fill="FFFFFF"/>
            <w:vAlign w:val="center"/>
          </w:tcPr>
          <w:p w14:paraId="75BDDB52" w14:textId="77777777" w:rsidR="003F4894" w:rsidRDefault="000D5B91">
            <w:pPr>
              <w:rPr>
                <w:rFonts w:ascii="微软雅黑" w:eastAsia="微软雅黑" w:hAnsi="微软雅黑" w:cs="微软雅黑"/>
                <w:sz w:val="28"/>
              </w:rPr>
            </w:pPr>
            <w:r>
              <w:t>C</w:t>
            </w:r>
            <w:r>
              <w:t>、</w:t>
            </w:r>
            <w:r>
              <w:t xml:space="preserve"> </w:t>
            </w:r>
            <w:r>
              <w:t>第</w:t>
            </w:r>
            <w:r>
              <w:t> 50 </w:t>
            </w:r>
            <w:r>
              <w:t>百分位数</w:t>
            </w:r>
          </w:p>
        </w:tc>
      </w:tr>
      <w:tr w:rsidR="003F4894" w14:paraId="3731BBA1" w14:textId="77777777">
        <w:trPr>
          <w:trHeight w:val="500"/>
        </w:trPr>
        <w:tc>
          <w:tcPr>
            <w:tcW w:w="7400" w:type="dxa"/>
            <w:shd w:val="clear" w:color="auto" w:fill="FFFFFF"/>
            <w:vAlign w:val="center"/>
          </w:tcPr>
          <w:p w14:paraId="3537C29C" w14:textId="77777777" w:rsidR="003F4894" w:rsidRDefault="000D5B91">
            <w:pPr>
              <w:rPr>
                <w:rFonts w:ascii="微软雅黑" w:eastAsia="微软雅黑" w:hAnsi="微软雅黑" w:cs="微软雅黑"/>
                <w:sz w:val="28"/>
              </w:rPr>
            </w:pPr>
            <w:r>
              <w:t>D</w:t>
            </w:r>
            <w:r>
              <w:t>、</w:t>
            </w:r>
            <w:r>
              <w:t xml:space="preserve"> </w:t>
            </w:r>
            <w:r>
              <w:t>第</w:t>
            </w:r>
            <w:r>
              <w:t> 75 </w:t>
            </w:r>
            <w:r>
              <w:t>百分位数</w:t>
            </w:r>
            <w:r>
              <w:rPr>
                <w:color w:val="EFA030"/>
              </w:rPr>
              <w:t>(</w:t>
            </w:r>
            <w:r>
              <w:rPr>
                <w:color w:val="EFA030"/>
              </w:rPr>
              <w:t>正确答案</w:t>
            </w:r>
            <w:r>
              <w:rPr>
                <w:color w:val="EFA030"/>
              </w:rPr>
              <w:t>)</w:t>
            </w:r>
          </w:p>
        </w:tc>
      </w:tr>
      <w:tr w:rsidR="003F4894" w14:paraId="06FE4A59" w14:textId="77777777">
        <w:trPr>
          <w:trHeight w:val="500"/>
        </w:trPr>
        <w:tc>
          <w:tcPr>
            <w:tcW w:w="7400" w:type="dxa"/>
            <w:shd w:val="clear" w:color="auto" w:fill="FFFFFF"/>
            <w:vAlign w:val="center"/>
          </w:tcPr>
          <w:p w14:paraId="09F7EAFB" w14:textId="77777777" w:rsidR="003F4894" w:rsidRDefault="000D5B91">
            <w:pPr>
              <w:rPr>
                <w:rFonts w:ascii="微软雅黑" w:eastAsia="微软雅黑" w:hAnsi="微软雅黑" w:cs="微软雅黑"/>
                <w:sz w:val="28"/>
              </w:rPr>
            </w:pPr>
            <w:r>
              <w:t>E</w:t>
            </w:r>
            <w:r>
              <w:t>、</w:t>
            </w:r>
            <w:r>
              <w:t xml:space="preserve"> </w:t>
            </w:r>
            <w:r>
              <w:t>第</w:t>
            </w:r>
            <w:r>
              <w:t> 95 </w:t>
            </w:r>
            <w:r>
              <w:t>百分位数</w:t>
            </w:r>
          </w:p>
        </w:tc>
      </w:tr>
    </w:tbl>
    <w:p w14:paraId="6476DD6B" w14:textId="77777777" w:rsidR="003F4894" w:rsidRDefault="003F4894"/>
    <w:p w14:paraId="3F194EB4" w14:textId="77777777" w:rsidR="003F4894" w:rsidRDefault="000D5B91">
      <w:pPr>
        <w:spacing w:line="360" w:lineRule="auto"/>
      </w:pPr>
      <w:r>
        <w:t xml:space="preserve">821. </w:t>
      </w:r>
      <w:r>
        <w:t>关于标准差，表述正确的是（）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B1A67B6" w14:textId="77777777">
        <w:trPr>
          <w:trHeight w:val="500"/>
        </w:trPr>
        <w:tc>
          <w:tcPr>
            <w:tcW w:w="7400" w:type="dxa"/>
            <w:shd w:val="clear" w:color="auto" w:fill="FFFFFF"/>
            <w:vAlign w:val="center"/>
          </w:tcPr>
          <w:p w14:paraId="48ED1A65" w14:textId="77777777" w:rsidR="003F4894" w:rsidRDefault="000D5B91">
            <w:r>
              <w:t>A</w:t>
            </w:r>
            <w:r>
              <w:t>、</w:t>
            </w:r>
            <w:r>
              <w:t xml:space="preserve"> </w:t>
            </w:r>
            <w:r>
              <w:t>标准差的单位与原始数据的单位不相同</w:t>
            </w:r>
          </w:p>
        </w:tc>
      </w:tr>
      <w:tr w:rsidR="003F4894" w14:paraId="3DA0199B" w14:textId="77777777">
        <w:trPr>
          <w:trHeight w:val="500"/>
        </w:trPr>
        <w:tc>
          <w:tcPr>
            <w:tcW w:w="7400" w:type="dxa"/>
            <w:shd w:val="clear" w:color="auto" w:fill="FFFFFF"/>
            <w:vAlign w:val="center"/>
          </w:tcPr>
          <w:p w14:paraId="4F0994D9" w14:textId="77777777" w:rsidR="003F4894" w:rsidRDefault="000D5B91">
            <w:pPr>
              <w:rPr>
                <w:rFonts w:ascii="微软雅黑" w:eastAsia="微软雅黑" w:hAnsi="微软雅黑" w:cs="微软雅黑"/>
                <w:sz w:val="28"/>
              </w:rPr>
            </w:pPr>
            <w:r>
              <w:t>B</w:t>
            </w:r>
            <w:r>
              <w:t>、</w:t>
            </w:r>
            <w:r>
              <w:t xml:space="preserve"> </w:t>
            </w:r>
            <w:r>
              <w:t>标准差的单位与原始数据的单位相同</w:t>
            </w:r>
            <w:r>
              <w:rPr>
                <w:color w:val="EFA030"/>
              </w:rPr>
              <w:t>(</w:t>
            </w:r>
            <w:r>
              <w:rPr>
                <w:color w:val="EFA030"/>
              </w:rPr>
              <w:t>正确答案</w:t>
            </w:r>
            <w:r>
              <w:rPr>
                <w:color w:val="EFA030"/>
              </w:rPr>
              <w:t>)</w:t>
            </w:r>
          </w:p>
        </w:tc>
      </w:tr>
      <w:tr w:rsidR="003F4894" w14:paraId="0D34B527" w14:textId="77777777">
        <w:trPr>
          <w:trHeight w:val="500"/>
        </w:trPr>
        <w:tc>
          <w:tcPr>
            <w:tcW w:w="7400" w:type="dxa"/>
            <w:shd w:val="clear" w:color="auto" w:fill="FFFFFF"/>
            <w:vAlign w:val="center"/>
          </w:tcPr>
          <w:p w14:paraId="420321CE" w14:textId="77777777" w:rsidR="003F4894" w:rsidRDefault="000D5B91">
            <w:pPr>
              <w:rPr>
                <w:rFonts w:ascii="微软雅黑" w:eastAsia="微软雅黑" w:hAnsi="微软雅黑" w:cs="微软雅黑"/>
                <w:sz w:val="28"/>
              </w:rPr>
            </w:pPr>
            <w:r>
              <w:t>C</w:t>
            </w:r>
            <w:r>
              <w:t>、</w:t>
            </w:r>
            <w:r>
              <w:t xml:space="preserve"> </w:t>
            </w:r>
            <w:r>
              <w:t>同一数据的标准差一定比均数小</w:t>
            </w:r>
          </w:p>
        </w:tc>
      </w:tr>
      <w:tr w:rsidR="003F4894" w14:paraId="077E057A" w14:textId="77777777">
        <w:trPr>
          <w:trHeight w:val="500"/>
        </w:trPr>
        <w:tc>
          <w:tcPr>
            <w:tcW w:w="7400" w:type="dxa"/>
            <w:shd w:val="clear" w:color="auto" w:fill="FFFFFF"/>
            <w:vAlign w:val="center"/>
          </w:tcPr>
          <w:p w14:paraId="3A16606D" w14:textId="77777777" w:rsidR="003F4894" w:rsidRDefault="000D5B91">
            <w:pPr>
              <w:rPr>
                <w:rFonts w:ascii="微软雅黑" w:eastAsia="微软雅黑" w:hAnsi="微软雅黑" w:cs="微软雅黑"/>
                <w:sz w:val="28"/>
              </w:rPr>
            </w:pPr>
            <w:r>
              <w:t>D</w:t>
            </w:r>
            <w:r>
              <w:t>、</w:t>
            </w:r>
            <w:r>
              <w:t xml:space="preserve"> </w:t>
            </w:r>
            <w:r>
              <w:t>同一数据的标准差一定比均数大</w:t>
            </w:r>
          </w:p>
        </w:tc>
      </w:tr>
      <w:tr w:rsidR="003F4894" w14:paraId="332F585B" w14:textId="77777777">
        <w:trPr>
          <w:trHeight w:val="500"/>
        </w:trPr>
        <w:tc>
          <w:tcPr>
            <w:tcW w:w="7400" w:type="dxa"/>
            <w:shd w:val="clear" w:color="auto" w:fill="FFFFFF"/>
            <w:vAlign w:val="center"/>
          </w:tcPr>
          <w:p w14:paraId="08A4BE90" w14:textId="77777777" w:rsidR="003F4894" w:rsidRDefault="000D5B91">
            <w:pPr>
              <w:rPr>
                <w:rFonts w:ascii="微软雅黑" w:eastAsia="微软雅黑" w:hAnsi="微软雅黑" w:cs="微软雅黑"/>
                <w:sz w:val="28"/>
              </w:rPr>
            </w:pPr>
            <w:r>
              <w:t>E</w:t>
            </w:r>
            <w:r>
              <w:t>、</w:t>
            </w:r>
            <w:r>
              <w:t xml:space="preserve"> </w:t>
            </w:r>
            <w:r>
              <w:t>标准差就是标准误</w:t>
            </w:r>
          </w:p>
        </w:tc>
      </w:tr>
    </w:tbl>
    <w:p w14:paraId="3A5D5DD2" w14:textId="77777777" w:rsidR="003F4894" w:rsidRDefault="003F4894"/>
    <w:p w14:paraId="2AE5150F" w14:textId="77777777" w:rsidR="003F4894" w:rsidRDefault="000D5B91">
      <w:pPr>
        <w:spacing w:line="360" w:lineRule="auto"/>
      </w:pPr>
      <w:r>
        <w:t xml:space="preserve">822. </w:t>
      </w:r>
      <w:r>
        <w:t>某人算得某数据的标准差为</w:t>
      </w:r>
      <w:r>
        <w:t>-3.4</w:t>
      </w:r>
      <w:r>
        <w:t>，可认为（）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715B5A4" w14:textId="77777777">
        <w:trPr>
          <w:trHeight w:val="500"/>
        </w:trPr>
        <w:tc>
          <w:tcPr>
            <w:tcW w:w="7400" w:type="dxa"/>
            <w:shd w:val="clear" w:color="auto" w:fill="FFFFFF"/>
            <w:vAlign w:val="center"/>
          </w:tcPr>
          <w:p w14:paraId="3165BD23" w14:textId="77777777" w:rsidR="003F4894" w:rsidRDefault="000D5B91">
            <w:r>
              <w:t>A</w:t>
            </w:r>
            <w:r>
              <w:t>、</w:t>
            </w:r>
            <w:r>
              <w:t xml:space="preserve"> </w:t>
            </w:r>
            <w:r>
              <w:t>变量值都是负数</w:t>
            </w:r>
          </w:p>
        </w:tc>
      </w:tr>
      <w:tr w:rsidR="003F4894" w14:paraId="470596C0" w14:textId="77777777">
        <w:trPr>
          <w:trHeight w:val="500"/>
        </w:trPr>
        <w:tc>
          <w:tcPr>
            <w:tcW w:w="7400" w:type="dxa"/>
            <w:shd w:val="clear" w:color="auto" w:fill="FFFFFF"/>
            <w:vAlign w:val="center"/>
          </w:tcPr>
          <w:p w14:paraId="06E62AD3" w14:textId="77777777" w:rsidR="003F4894" w:rsidRDefault="000D5B91">
            <w:pPr>
              <w:rPr>
                <w:rFonts w:ascii="微软雅黑" w:eastAsia="微软雅黑" w:hAnsi="微软雅黑" w:cs="微软雅黑"/>
                <w:sz w:val="28"/>
              </w:rPr>
            </w:pPr>
            <w:r>
              <w:t>B</w:t>
            </w:r>
            <w:r>
              <w:t>、</w:t>
            </w:r>
            <w:r>
              <w:t xml:space="preserve"> </w:t>
            </w:r>
            <w:r>
              <w:t>变量值负的比正的多</w:t>
            </w:r>
          </w:p>
        </w:tc>
      </w:tr>
      <w:tr w:rsidR="003F4894" w14:paraId="74D1B1F4" w14:textId="77777777">
        <w:trPr>
          <w:trHeight w:val="500"/>
        </w:trPr>
        <w:tc>
          <w:tcPr>
            <w:tcW w:w="7400" w:type="dxa"/>
            <w:shd w:val="clear" w:color="auto" w:fill="FFFFFF"/>
            <w:vAlign w:val="center"/>
          </w:tcPr>
          <w:p w14:paraId="3C752322" w14:textId="77777777" w:rsidR="003F4894" w:rsidRDefault="000D5B91">
            <w:pPr>
              <w:rPr>
                <w:rFonts w:ascii="微软雅黑" w:eastAsia="微软雅黑" w:hAnsi="微软雅黑" w:cs="微软雅黑"/>
                <w:sz w:val="28"/>
              </w:rPr>
            </w:pPr>
            <w:r>
              <w:t>C</w:t>
            </w:r>
            <w:r>
              <w:t>、</w:t>
            </w:r>
            <w:r>
              <w:t xml:space="preserve"> </w:t>
            </w:r>
            <w:r>
              <w:t>计算有错</w:t>
            </w:r>
            <w:r>
              <w:rPr>
                <w:color w:val="EFA030"/>
              </w:rPr>
              <w:t>(</w:t>
            </w:r>
            <w:r>
              <w:rPr>
                <w:color w:val="EFA030"/>
              </w:rPr>
              <w:t>正确答案</w:t>
            </w:r>
            <w:r>
              <w:rPr>
                <w:color w:val="EFA030"/>
              </w:rPr>
              <w:t>)</w:t>
            </w:r>
          </w:p>
        </w:tc>
      </w:tr>
      <w:tr w:rsidR="003F4894" w14:paraId="6F18F6A0" w14:textId="77777777">
        <w:trPr>
          <w:trHeight w:val="500"/>
        </w:trPr>
        <w:tc>
          <w:tcPr>
            <w:tcW w:w="7400" w:type="dxa"/>
            <w:shd w:val="clear" w:color="auto" w:fill="FFFFFF"/>
            <w:vAlign w:val="center"/>
          </w:tcPr>
          <w:p w14:paraId="2BA4DF58" w14:textId="77777777" w:rsidR="003F4894" w:rsidRDefault="000D5B91">
            <w:pPr>
              <w:rPr>
                <w:rFonts w:ascii="微软雅黑" w:eastAsia="微软雅黑" w:hAnsi="微软雅黑" w:cs="微软雅黑"/>
                <w:sz w:val="28"/>
              </w:rPr>
            </w:pPr>
            <w:r>
              <w:t>D</w:t>
            </w:r>
            <w:r>
              <w:t>、</w:t>
            </w:r>
            <w:r>
              <w:t xml:space="preserve"> </w:t>
            </w:r>
            <w:r>
              <w:t>变量值多数为</w:t>
            </w:r>
            <w:r>
              <w:t> 0</w:t>
            </w:r>
          </w:p>
        </w:tc>
      </w:tr>
      <w:tr w:rsidR="003F4894" w14:paraId="26FAFEEB" w14:textId="77777777">
        <w:trPr>
          <w:trHeight w:val="500"/>
        </w:trPr>
        <w:tc>
          <w:tcPr>
            <w:tcW w:w="7400" w:type="dxa"/>
            <w:shd w:val="clear" w:color="auto" w:fill="FFFFFF"/>
            <w:vAlign w:val="center"/>
          </w:tcPr>
          <w:p w14:paraId="2BBA5927" w14:textId="77777777" w:rsidR="003F4894" w:rsidRDefault="000D5B91">
            <w:pPr>
              <w:rPr>
                <w:rFonts w:ascii="微软雅黑" w:eastAsia="微软雅黑" w:hAnsi="微软雅黑" w:cs="微软雅黑"/>
                <w:sz w:val="28"/>
              </w:rPr>
            </w:pPr>
            <w:r>
              <w:t>E</w:t>
            </w:r>
            <w:r>
              <w:t>、</w:t>
            </w:r>
            <w:r>
              <w:t xml:space="preserve"> </w:t>
            </w:r>
            <w:r>
              <w:t>变量值一个比一个小</w:t>
            </w:r>
          </w:p>
        </w:tc>
      </w:tr>
    </w:tbl>
    <w:p w14:paraId="0612375F" w14:textId="77777777" w:rsidR="003F4894" w:rsidRDefault="003F4894"/>
    <w:p w14:paraId="03E2DB42" w14:textId="77777777" w:rsidR="003F4894" w:rsidRDefault="000D5B91">
      <w:pPr>
        <w:spacing w:line="360" w:lineRule="auto"/>
      </w:pPr>
      <w:r>
        <w:t xml:space="preserve">823. </w:t>
      </w:r>
      <w:r>
        <w:t>可用于描述一组计量数据离散程度的指标是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87BF97B" w14:textId="77777777">
        <w:trPr>
          <w:trHeight w:val="500"/>
        </w:trPr>
        <w:tc>
          <w:tcPr>
            <w:tcW w:w="7400" w:type="dxa"/>
            <w:shd w:val="clear" w:color="auto" w:fill="FFFFFF"/>
            <w:vAlign w:val="center"/>
          </w:tcPr>
          <w:p w14:paraId="310218BE" w14:textId="77777777" w:rsidR="003F4894" w:rsidRDefault="000D5B91">
            <w:r>
              <w:t>A</w:t>
            </w:r>
            <w:r>
              <w:t>、</w:t>
            </w:r>
            <w:r>
              <w:t xml:space="preserve"> X</w:t>
            </w:r>
          </w:p>
        </w:tc>
      </w:tr>
      <w:tr w:rsidR="003F4894" w14:paraId="3F5146C3" w14:textId="77777777">
        <w:trPr>
          <w:trHeight w:val="500"/>
        </w:trPr>
        <w:tc>
          <w:tcPr>
            <w:tcW w:w="7400" w:type="dxa"/>
            <w:shd w:val="clear" w:color="auto" w:fill="FFFFFF"/>
            <w:vAlign w:val="center"/>
          </w:tcPr>
          <w:p w14:paraId="071EAFF7" w14:textId="77777777" w:rsidR="003F4894" w:rsidRDefault="000D5B91">
            <w:pPr>
              <w:rPr>
                <w:rFonts w:ascii="微软雅黑" w:eastAsia="微软雅黑" w:hAnsi="微软雅黑" w:cs="微软雅黑"/>
                <w:sz w:val="28"/>
              </w:rPr>
            </w:pPr>
            <w:r>
              <w:t>B</w:t>
            </w:r>
            <w:r>
              <w:t>、</w:t>
            </w:r>
            <w:r>
              <w:t xml:space="preserve"> R</w:t>
            </w:r>
            <w:r>
              <w:rPr>
                <w:color w:val="EFA030"/>
              </w:rPr>
              <w:t>(</w:t>
            </w:r>
            <w:r>
              <w:rPr>
                <w:color w:val="EFA030"/>
              </w:rPr>
              <w:t>正确答案</w:t>
            </w:r>
            <w:r>
              <w:rPr>
                <w:color w:val="EFA030"/>
              </w:rPr>
              <w:t>)</w:t>
            </w:r>
          </w:p>
        </w:tc>
      </w:tr>
      <w:tr w:rsidR="003F4894" w14:paraId="2654EA85" w14:textId="77777777">
        <w:trPr>
          <w:trHeight w:val="500"/>
        </w:trPr>
        <w:tc>
          <w:tcPr>
            <w:tcW w:w="7400" w:type="dxa"/>
            <w:shd w:val="clear" w:color="auto" w:fill="FFFFFF"/>
            <w:vAlign w:val="center"/>
          </w:tcPr>
          <w:p w14:paraId="2C146AE0" w14:textId="77777777" w:rsidR="003F4894" w:rsidRDefault="000D5B91">
            <w:pPr>
              <w:rPr>
                <w:rFonts w:ascii="微软雅黑" w:eastAsia="微软雅黑" w:hAnsi="微软雅黑" w:cs="微软雅黑"/>
                <w:sz w:val="28"/>
              </w:rPr>
            </w:pPr>
            <w:r>
              <w:t>C</w:t>
            </w:r>
            <w:r>
              <w:t>、</w:t>
            </w:r>
            <w:r>
              <w:t xml:space="preserve"> M</w:t>
            </w:r>
          </w:p>
        </w:tc>
      </w:tr>
      <w:tr w:rsidR="003F4894" w14:paraId="2EC683FF" w14:textId="77777777">
        <w:trPr>
          <w:trHeight w:val="500"/>
        </w:trPr>
        <w:tc>
          <w:tcPr>
            <w:tcW w:w="7400" w:type="dxa"/>
            <w:shd w:val="clear" w:color="auto" w:fill="FFFFFF"/>
            <w:vAlign w:val="center"/>
          </w:tcPr>
          <w:p w14:paraId="22B5AD4F" w14:textId="77777777" w:rsidR="003F4894" w:rsidRDefault="000D5B91">
            <w:pPr>
              <w:rPr>
                <w:rFonts w:ascii="微软雅黑" w:eastAsia="微软雅黑" w:hAnsi="微软雅黑" w:cs="微软雅黑"/>
                <w:sz w:val="28"/>
              </w:rPr>
            </w:pPr>
            <w:r>
              <w:lastRenderedPageBreak/>
              <w:t>D</w:t>
            </w:r>
            <w:r>
              <w:t>、</w:t>
            </w:r>
            <w:r>
              <w:t xml:space="preserve"> P25</w:t>
            </w:r>
          </w:p>
        </w:tc>
      </w:tr>
      <w:tr w:rsidR="003F4894" w14:paraId="12DCD052" w14:textId="77777777">
        <w:trPr>
          <w:trHeight w:val="500"/>
        </w:trPr>
        <w:tc>
          <w:tcPr>
            <w:tcW w:w="7400" w:type="dxa"/>
            <w:shd w:val="clear" w:color="auto" w:fill="FFFFFF"/>
            <w:vAlign w:val="center"/>
          </w:tcPr>
          <w:p w14:paraId="10C28E61" w14:textId="77777777" w:rsidR="003F4894" w:rsidRDefault="000D5B91">
            <w:pPr>
              <w:rPr>
                <w:rFonts w:ascii="微软雅黑" w:eastAsia="微软雅黑" w:hAnsi="微软雅黑" w:cs="微软雅黑"/>
                <w:sz w:val="28"/>
              </w:rPr>
            </w:pPr>
            <w:r>
              <w:t>E</w:t>
            </w:r>
            <w:r>
              <w:t>、</w:t>
            </w:r>
            <w:r>
              <w:t xml:space="preserve"> G</w:t>
            </w:r>
          </w:p>
        </w:tc>
      </w:tr>
    </w:tbl>
    <w:p w14:paraId="3C308C4B" w14:textId="77777777" w:rsidR="003F4894" w:rsidRDefault="003F4894"/>
    <w:p w14:paraId="2D82DD0F" w14:textId="77777777" w:rsidR="003F4894" w:rsidRDefault="000D5B91">
      <w:pPr>
        <w:spacing w:line="360" w:lineRule="auto"/>
      </w:pPr>
      <w:r>
        <w:t xml:space="preserve">824. </w:t>
      </w:r>
      <w:r>
        <w:t>表示儿童体重数据的平均水平最常用的指标是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5A90B4A" w14:textId="77777777">
        <w:trPr>
          <w:trHeight w:val="500"/>
        </w:trPr>
        <w:tc>
          <w:tcPr>
            <w:tcW w:w="7400" w:type="dxa"/>
            <w:shd w:val="clear" w:color="auto" w:fill="FFFFFF"/>
            <w:vAlign w:val="center"/>
          </w:tcPr>
          <w:p w14:paraId="10674AB0" w14:textId="77777777" w:rsidR="003F4894" w:rsidRDefault="000D5B91">
            <w:r>
              <w:t>A</w:t>
            </w:r>
            <w:r>
              <w:t>、</w:t>
            </w:r>
            <w:r>
              <w:t xml:space="preserve"> </w:t>
            </w:r>
            <w:r>
              <w:t>算术均数</w:t>
            </w:r>
            <w:r>
              <w:rPr>
                <w:color w:val="EFA030"/>
              </w:rPr>
              <w:t>(</w:t>
            </w:r>
            <w:r>
              <w:rPr>
                <w:color w:val="EFA030"/>
              </w:rPr>
              <w:t>正确答案</w:t>
            </w:r>
            <w:r>
              <w:rPr>
                <w:color w:val="EFA030"/>
              </w:rPr>
              <w:t>)</w:t>
            </w:r>
          </w:p>
        </w:tc>
      </w:tr>
      <w:tr w:rsidR="003F4894" w14:paraId="5913472C" w14:textId="77777777">
        <w:trPr>
          <w:trHeight w:val="500"/>
        </w:trPr>
        <w:tc>
          <w:tcPr>
            <w:tcW w:w="7400" w:type="dxa"/>
            <w:shd w:val="clear" w:color="auto" w:fill="FFFFFF"/>
            <w:vAlign w:val="center"/>
          </w:tcPr>
          <w:p w14:paraId="21230F6B" w14:textId="77777777" w:rsidR="003F4894" w:rsidRDefault="000D5B91">
            <w:pPr>
              <w:rPr>
                <w:rFonts w:ascii="微软雅黑" w:eastAsia="微软雅黑" w:hAnsi="微软雅黑" w:cs="微软雅黑"/>
                <w:sz w:val="28"/>
              </w:rPr>
            </w:pPr>
            <w:r>
              <w:t>B</w:t>
            </w:r>
            <w:r>
              <w:t>、</w:t>
            </w:r>
            <w:r>
              <w:t xml:space="preserve"> </w:t>
            </w:r>
            <w:r>
              <w:t>中位数</w:t>
            </w:r>
          </w:p>
        </w:tc>
      </w:tr>
      <w:tr w:rsidR="003F4894" w14:paraId="7BB7F7FB" w14:textId="77777777">
        <w:trPr>
          <w:trHeight w:val="500"/>
        </w:trPr>
        <w:tc>
          <w:tcPr>
            <w:tcW w:w="7400" w:type="dxa"/>
            <w:shd w:val="clear" w:color="auto" w:fill="FFFFFF"/>
            <w:vAlign w:val="center"/>
          </w:tcPr>
          <w:p w14:paraId="539E51E1" w14:textId="77777777" w:rsidR="003F4894" w:rsidRDefault="000D5B91">
            <w:pPr>
              <w:rPr>
                <w:rFonts w:ascii="微软雅黑" w:eastAsia="微软雅黑" w:hAnsi="微软雅黑" w:cs="微软雅黑"/>
                <w:sz w:val="28"/>
              </w:rPr>
            </w:pPr>
            <w:r>
              <w:t>C</w:t>
            </w:r>
            <w:r>
              <w:t>、</w:t>
            </w:r>
            <w:r>
              <w:t xml:space="preserve"> </w:t>
            </w:r>
            <w:r>
              <w:t>几何均数</w:t>
            </w:r>
          </w:p>
        </w:tc>
      </w:tr>
      <w:tr w:rsidR="003F4894" w14:paraId="3C764CD9" w14:textId="77777777">
        <w:trPr>
          <w:trHeight w:val="500"/>
        </w:trPr>
        <w:tc>
          <w:tcPr>
            <w:tcW w:w="7400" w:type="dxa"/>
            <w:shd w:val="clear" w:color="auto" w:fill="FFFFFF"/>
            <w:vAlign w:val="center"/>
          </w:tcPr>
          <w:p w14:paraId="5BB150D1" w14:textId="77777777" w:rsidR="003F4894" w:rsidRDefault="000D5B91">
            <w:pPr>
              <w:rPr>
                <w:rFonts w:ascii="微软雅黑" w:eastAsia="微软雅黑" w:hAnsi="微软雅黑" w:cs="微软雅黑"/>
                <w:sz w:val="28"/>
              </w:rPr>
            </w:pPr>
            <w:r>
              <w:t>D</w:t>
            </w:r>
            <w:r>
              <w:t>、</w:t>
            </w:r>
            <w:r>
              <w:t xml:space="preserve"> </w:t>
            </w:r>
            <w:r>
              <w:t>变异系数</w:t>
            </w:r>
          </w:p>
        </w:tc>
      </w:tr>
      <w:tr w:rsidR="003F4894" w14:paraId="3ABB7CD6" w14:textId="77777777">
        <w:trPr>
          <w:trHeight w:val="500"/>
        </w:trPr>
        <w:tc>
          <w:tcPr>
            <w:tcW w:w="7400" w:type="dxa"/>
            <w:shd w:val="clear" w:color="auto" w:fill="FFFFFF"/>
            <w:vAlign w:val="center"/>
          </w:tcPr>
          <w:p w14:paraId="216F0264" w14:textId="77777777" w:rsidR="003F4894" w:rsidRDefault="000D5B91">
            <w:pPr>
              <w:rPr>
                <w:rFonts w:ascii="微软雅黑" w:eastAsia="微软雅黑" w:hAnsi="微软雅黑" w:cs="微软雅黑"/>
                <w:sz w:val="28"/>
              </w:rPr>
            </w:pPr>
            <w:r>
              <w:t>E</w:t>
            </w:r>
            <w:r>
              <w:t>、</w:t>
            </w:r>
            <w:r>
              <w:t xml:space="preserve"> </w:t>
            </w:r>
            <w:r>
              <w:t>百分位数</w:t>
            </w:r>
          </w:p>
        </w:tc>
      </w:tr>
    </w:tbl>
    <w:p w14:paraId="45B0F4A9" w14:textId="77777777" w:rsidR="003F4894" w:rsidRDefault="003F4894"/>
    <w:p w14:paraId="30A6C5D9" w14:textId="77777777" w:rsidR="003F4894" w:rsidRDefault="000D5B91">
      <w:pPr>
        <w:spacing w:line="360" w:lineRule="auto"/>
      </w:pPr>
      <w:r>
        <w:t xml:space="preserve">825. </w:t>
      </w:r>
      <w:r>
        <w:t>由变量的</w:t>
      </w:r>
      <w:r>
        <w:t> </w:t>
      </w:r>
      <w:r>
        <w:t>个值</w:t>
      </w:r>
      <w:r>
        <w:t> 6</w:t>
      </w:r>
      <w:r>
        <w:t>，</w:t>
      </w:r>
      <w:r>
        <w:t>9</w:t>
      </w:r>
      <w:r>
        <w:t>，</w:t>
      </w:r>
      <w:r>
        <w:t>12</w:t>
      </w:r>
      <w:r>
        <w:t>，</w:t>
      </w:r>
      <w:r>
        <w:t>14</w:t>
      </w:r>
      <w:r>
        <w:t>，</w:t>
      </w:r>
      <w:r>
        <w:t>15</w:t>
      </w:r>
      <w:r>
        <w:t>，</w:t>
      </w:r>
      <w:r>
        <w:t>20 </w:t>
      </w:r>
      <w:r>
        <w:t>计算中位数可得</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F3D4199" w14:textId="77777777">
        <w:trPr>
          <w:trHeight w:val="500"/>
        </w:trPr>
        <w:tc>
          <w:tcPr>
            <w:tcW w:w="7400" w:type="dxa"/>
            <w:shd w:val="clear" w:color="auto" w:fill="FFFFFF"/>
            <w:vAlign w:val="center"/>
          </w:tcPr>
          <w:p w14:paraId="0900D021" w14:textId="77777777" w:rsidR="003F4894" w:rsidRDefault="000D5B91">
            <w:r>
              <w:t>A</w:t>
            </w:r>
            <w:r>
              <w:t>、</w:t>
            </w:r>
            <w:r>
              <w:t xml:space="preserve"> 3</w:t>
            </w:r>
          </w:p>
        </w:tc>
      </w:tr>
      <w:tr w:rsidR="003F4894" w14:paraId="6CB46498" w14:textId="77777777">
        <w:trPr>
          <w:trHeight w:val="500"/>
        </w:trPr>
        <w:tc>
          <w:tcPr>
            <w:tcW w:w="7400" w:type="dxa"/>
            <w:shd w:val="clear" w:color="auto" w:fill="FFFFFF"/>
            <w:vAlign w:val="center"/>
          </w:tcPr>
          <w:p w14:paraId="6C0A92F3" w14:textId="77777777" w:rsidR="003F4894" w:rsidRDefault="000D5B91">
            <w:pPr>
              <w:rPr>
                <w:rFonts w:ascii="微软雅黑" w:eastAsia="微软雅黑" w:hAnsi="微软雅黑" w:cs="微软雅黑"/>
                <w:sz w:val="28"/>
              </w:rPr>
            </w:pPr>
            <w:r>
              <w:t>B</w:t>
            </w:r>
            <w:r>
              <w:t>、</w:t>
            </w:r>
            <w:r>
              <w:t xml:space="preserve"> 4</w:t>
            </w:r>
          </w:p>
        </w:tc>
      </w:tr>
      <w:tr w:rsidR="003F4894" w14:paraId="65FAFF92" w14:textId="77777777">
        <w:trPr>
          <w:trHeight w:val="500"/>
        </w:trPr>
        <w:tc>
          <w:tcPr>
            <w:tcW w:w="7400" w:type="dxa"/>
            <w:shd w:val="clear" w:color="auto" w:fill="FFFFFF"/>
            <w:vAlign w:val="center"/>
          </w:tcPr>
          <w:p w14:paraId="5F83FFD9" w14:textId="77777777" w:rsidR="003F4894" w:rsidRDefault="000D5B91">
            <w:pPr>
              <w:rPr>
                <w:rFonts w:ascii="微软雅黑" w:eastAsia="微软雅黑" w:hAnsi="微软雅黑" w:cs="微软雅黑"/>
                <w:sz w:val="28"/>
              </w:rPr>
            </w:pPr>
            <w:r>
              <w:t>C</w:t>
            </w:r>
            <w:r>
              <w:t>、</w:t>
            </w:r>
            <w:r>
              <w:t xml:space="preserve"> 12</w:t>
            </w:r>
          </w:p>
        </w:tc>
      </w:tr>
      <w:tr w:rsidR="003F4894" w14:paraId="43C543FB" w14:textId="77777777">
        <w:trPr>
          <w:trHeight w:val="500"/>
        </w:trPr>
        <w:tc>
          <w:tcPr>
            <w:tcW w:w="7400" w:type="dxa"/>
            <w:shd w:val="clear" w:color="auto" w:fill="FFFFFF"/>
            <w:vAlign w:val="center"/>
          </w:tcPr>
          <w:p w14:paraId="692B78C6" w14:textId="77777777" w:rsidR="003F4894" w:rsidRDefault="000D5B91">
            <w:pPr>
              <w:rPr>
                <w:rFonts w:ascii="微软雅黑" w:eastAsia="微软雅黑" w:hAnsi="微软雅黑" w:cs="微软雅黑"/>
                <w:sz w:val="28"/>
              </w:rPr>
            </w:pPr>
            <w:r>
              <w:t>D</w:t>
            </w:r>
            <w:r>
              <w:t>、</w:t>
            </w:r>
            <w:r>
              <w:t xml:space="preserve"> 13</w:t>
            </w:r>
            <w:r>
              <w:rPr>
                <w:color w:val="EFA030"/>
              </w:rPr>
              <w:t>(</w:t>
            </w:r>
            <w:r>
              <w:rPr>
                <w:color w:val="EFA030"/>
              </w:rPr>
              <w:t>正确答案</w:t>
            </w:r>
            <w:r>
              <w:rPr>
                <w:color w:val="EFA030"/>
              </w:rPr>
              <w:t>)</w:t>
            </w:r>
          </w:p>
        </w:tc>
      </w:tr>
      <w:tr w:rsidR="003F4894" w14:paraId="51D551C9" w14:textId="77777777">
        <w:trPr>
          <w:trHeight w:val="500"/>
        </w:trPr>
        <w:tc>
          <w:tcPr>
            <w:tcW w:w="7400" w:type="dxa"/>
            <w:shd w:val="clear" w:color="auto" w:fill="FFFFFF"/>
            <w:vAlign w:val="center"/>
          </w:tcPr>
          <w:p w14:paraId="01CDDE49" w14:textId="77777777" w:rsidR="003F4894" w:rsidRDefault="000D5B91">
            <w:pPr>
              <w:rPr>
                <w:rFonts w:ascii="微软雅黑" w:eastAsia="微软雅黑" w:hAnsi="微软雅黑" w:cs="微软雅黑"/>
                <w:sz w:val="28"/>
              </w:rPr>
            </w:pPr>
            <w:r>
              <w:t>E</w:t>
            </w:r>
            <w:r>
              <w:t>、</w:t>
            </w:r>
            <w:r>
              <w:t xml:space="preserve"> 14</w:t>
            </w:r>
          </w:p>
        </w:tc>
      </w:tr>
    </w:tbl>
    <w:p w14:paraId="7FAF7FDC" w14:textId="77777777" w:rsidR="003F4894" w:rsidRDefault="003F4894"/>
    <w:p w14:paraId="0AC904B9" w14:textId="77777777" w:rsidR="003F4894" w:rsidRDefault="000D5B91">
      <w:pPr>
        <w:spacing w:line="360" w:lineRule="auto"/>
      </w:pPr>
      <w:r>
        <w:t xml:space="preserve">826. </w:t>
      </w:r>
      <w:r>
        <w:t>若要比较身高与体重的变异度应采用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763CBB0" w14:textId="77777777">
        <w:trPr>
          <w:trHeight w:val="500"/>
        </w:trPr>
        <w:tc>
          <w:tcPr>
            <w:tcW w:w="7400" w:type="dxa"/>
            <w:shd w:val="clear" w:color="auto" w:fill="FFFFFF"/>
            <w:vAlign w:val="center"/>
          </w:tcPr>
          <w:p w14:paraId="5CC6F2F7" w14:textId="77777777" w:rsidR="003F4894" w:rsidRDefault="000D5B91">
            <w:r>
              <w:t>A</w:t>
            </w:r>
            <w:r>
              <w:t>、</w:t>
            </w:r>
            <w:r>
              <w:t xml:space="preserve"> </w:t>
            </w:r>
            <w:r>
              <w:t>方差</w:t>
            </w:r>
          </w:p>
        </w:tc>
      </w:tr>
      <w:tr w:rsidR="003F4894" w14:paraId="0E91C87F" w14:textId="77777777">
        <w:trPr>
          <w:trHeight w:val="500"/>
        </w:trPr>
        <w:tc>
          <w:tcPr>
            <w:tcW w:w="7400" w:type="dxa"/>
            <w:shd w:val="clear" w:color="auto" w:fill="FFFFFF"/>
            <w:vAlign w:val="center"/>
          </w:tcPr>
          <w:p w14:paraId="2A8A169A" w14:textId="77777777" w:rsidR="003F4894" w:rsidRDefault="000D5B91">
            <w:pPr>
              <w:rPr>
                <w:rFonts w:ascii="微软雅黑" w:eastAsia="微软雅黑" w:hAnsi="微软雅黑" w:cs="微软雅黑"/>
                <w:sz w:val="28"/>
              </w:rPr>
            </w:pPr>
            <w:r>
              <w:t>B</w:t>
            </w:r>
            <w:r>
              <w:t>、</w:t>
            </w:r>
            <w:r>
              <w:t xml:space="preserve"> </w:t>
            </w:r>
            <w:r>
              <w:t>标准差</w:t>
            </w:r>
          </w:p>
        </w:tc>
      </w:tr>
      <w:tr w:rsidR="003F4894" w14:paraId="75E4402F" w14:textId="77777777">
        <w:trPr>
          <w:trHeight w:val="500"/>
        </w:trPr>
        <w:tc>
          <w:tcPr>
            <w:tcW w:w="7400" w:type="dxa"/>
            <w:shd w:val="clear" w:color="auto" w:fill="FFFFFF"/>
            <w:vAlign w:val="center"/>
          </w:tcPr>
          <w:p w14:paraId="09C56C9C" w14:textId="77777777" w:rsidR="003F4894" w:rsidRDefault="000D5B91">
            <w:pPr>
              <w:rPr>
                <w:rFonts w:ascii="微软雅黑" w:eastAsia="微软雅黑" w:hAnsi="微软雅黑" w:cs="微软雅黑"/>
                <w:sz w:val="28"/>
              </w:rPr>
            </w:pPr>
            <w:r>
              <w:t>C</w:t>
            </w:r>
            <w:r>
              <w:t>、</w:t>
            </w:r>
            <w:r>
              <w:t xml:space="preserve"> </w:t>
            </w:r>
            <w:r>
              <w:t>变异系数</w:t>
            </w:r>
            <w:r>
              <w:rPr>
                <w:color w:val="EFA030"/>
              </w:rPr>
              <w:t>(</w:t>
            </w:r>
            <w:r>
              <w:rPr>
                <w:color w:val="EFA030"/>
              </w:rPr>
              <w:t>正确答案</w:t>
            </w:r>
            <w:r>
              <w:rPr>
                <w:color w:val="EFA030"/>
              </w:rPr>
              <w:t>)</w:t>
            </w:r>
          </w:p>
        </w:tc>
      </w:tr>
      <w:tr w:rsidR="003F4894" w14:paraId="3F076E13" w14:textId="77777777">
        <w:trPr>
          <w:trHeight w:val="500"/>
        </w:trPr>
        <w:tc>
          <w:tcPr>
            <w:tcW w:w="7400" w:type="dxa"/>
            <w:shd w:val="clear" w:color="auto" w:fill="FFFFFF"/>
            <w:vAlign w:val="center"/>
          </w:tcPr>
          <w:p w14:paraId="507F4F06" w14:textId="77777777" w:rsidR="003F4894" w:rsidRDefault="000D5B91">
            <w:pPr>
              <w:rPr>
                <w:rFonts w:ascii="微软雅黑" w:eastAsia="微软雅黑" w:hAnsi="微软雅黑" w:cs="微软雅黑"/>
                <w:sz w:val="28"/>
              </w:rPr>
            </w:pPr>
            <w:r>
              <w:t>D</w:t>
            </w:r>
            <w:r>
              <w:t>、</w:t>
            </w:r>
            <w:r>
              <w:t xml:space="preserve"> </w:t>
            </w:r>
            <w:r>
              <w:t>极差</w:t>
            </w:r>
          </w:p>
        </w:tc>
      </w:tr>
      <w:tr w:rsidR="003F4894" w14:paraId="4E2C4004" w14:textId="77777777">
        <w:trPr>
          <w:trHeight w:val="500"/>
        </w:trPr>
        <w:tc>
          <w:tcPr>
            <w:tcW w:w="7400" w:type="dxa"/>
            <w:shd w:val="clear" w:color="auto" w:fill="FFFFFF"/>
            <w:vAlign w:val="center"/>
          </w:tcPr>
          <w:p w14:paraId="1B16A107" w14:textId="77777777" w:rsidR="003F4894" w:rsidRDefault="000D5B91">
            <w:pPr>
              <w:rPr>
                <w:rFonts w:ascii="微软雅黑" w:eastAsia="微软雅黑" w:hAnsi="微软雅黑" w:cs="微软雅黑"/>
                <w:sz w:val="28"/>
              </w:rPr>
            </w:pPr>
            <w:r>
              <w:t>E</w:t>
            </w:r>
            <w:r>
              <w:t>、</w:t>
            </w:r>
            <w:r>
              <w:t xml:space="preserve"> </w:t>
            </w:r>
            <w:r>
              <w:t>四分位数间距</w:t>
            </w:r>
          </w:p>
        </w:tc>
      </w:tr>
    </w:tbl>
    <w:p w14:paraId="12A0B551" w14:textId="77777777" w:rsidR="003F4894" w:rsidRDefault="003F4894"/>
    <w:p w14:paraId="3A58B26D" w14:textId="77777777" w:rsidR="003F4894" w:rsidRDefault="000D5B91">
      <w:pPr>
        <w:spacing w:line="360" w:lineRule="auto"/>
      </w:pPr>
      <w:r>
        <w:t xml:space="preserve">827. </w:t>
      </w:r>
      <w:r>
        <w:t>描述一组偏态分布计量数据的变异程度，最好的指标是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340C98A" w14:textId="77777777">
        <w:trPr>
          <w:trHeight w:val="500"/>
        </w:trPr>
        <w:tc>
          <w:tcPr>
            <w:tcW w:w="7400" w:type="dxa"/>
            <w:shd w:val="clear" w:color="auto" w:fill="FFFFFF"/>
            <w:vAlign w:val="center"/>
          </w:tcPr>
          <w:p w14:paraId="77C1DCCE" w14:textId="77777777" w:rsidR="003F4894" w:rsidRDefault="000D5B91">
            <w:r>
              <w:t>A</w:t>
            </w:r>
            <w:r>
              <w:t>、</w:t>
            </w:r>
            <w:r>
              <w:t xml:space="preserve"> </w:t>
            </w:r>
            <w:r>
              <w:t>全距</w:t>
            </w:r>
          </w:p>
        </w:tc>
      </w:tr>
      <w:tr w:rsidR="003F4894" w14:paraId="2A92F3C9" w14:textId="77777777">
        <w:trPr>
          <w:trHeight w:val="500"/>
        </w:trPr>
        <w:tc>
          <w:tcPr>
            <w:tcW w:w="7400" w:type="dxa"/>
            <w:shd w:val="clear" w:color="auto" w:fill="FFFFFF"/>
            <w:vAlign w:val="center"/>
          </w:tcPr>
          <w:p w14:paraId="478092F7" w14:textId="77777777" w:rsidR="003F4894" w:rsidRDefault="000D5B91">
            <w:pPr>
              <w:rPr>
                <w:rFonts w:ascii="微软雅黑" w:eastAsia="微软雅黑" w:hAnsi="微软雅黑" w:cs="微软雅黑"/>
                <w:sz w:val="28"/>
              </w:rPr>
            </w:pPr>
            <w:r>
              <w:t>B</w:t>
            </w:r>
            <w:r>
              <w:t>、</w:t>
            </w:r>
            <w:r>
              <w:t xml:space="preserve"> </w:t>
            </w:r>
            <w:r>
              <w:t>标准差</w:t>
            </w:r>
          </w:p>
        </w:tc>
      </w:tr>
      <w:tr w:rsidR="003F4894" w14:paraId="0EE694B0" w14:textId="77777777">
        <w:trPr>
          <w:trHeight w:val="500"/>
        </w:trPr>
        <w:tc>
          <w:tcPr>
            <w:tcW w:w="7400" w:type="dxa"/>
            <w:shd w:val="clear" w:color="auto" w:fill="FFFFFF"/>
            <w:vAlign w:val="center"/>
          </w:tcPr>
          <w:p w14:paraId="629F28A1" w14:textId="77777777" w:rsidR="003F4894" w:rsidRDefault="000D5B91">
            <w:pPr>
              <w:rPr>
                <w:rFonts w:ascii="微软雅黑" w:eastAsia="微软雅黑" w:hAnsi="微软雅黑" w:cs="微软雅黑"/>
                <w:sz w:val="28"/>
              </w:rPr>
            </w:pPr>
            <w:r>
              <w:lastRenderedPageBreak/>
              <w:t>C</w:t>
            </w:r>
            <w:r>
              <w:t>、</w:t>
            </w:r>
            <w:r>
              <w:t xml:space="preserve"> </w:t>
            </w:r>
            <w:r>
              <w:t>变异系数</w:t>
            </w:r>
          </w:p>
        </w:tc>
      </w:tr>
      <w:tr w:rsidR="003F4894" w14:paraId="21183C0B" w14:textId="77777777">
        <w:trPr>
          <w:trHeight w:val="500"/>
        </w:trPr>
        <w:tc>
          <w:tcPr>
            <w:tcW w:w="7400" w:type="dxa"/>
            <w:shd w:val="clear" w:color="auto" w:fill="FFFFFF"/>
            <w:vAlign w:val="center"/>
          </w:tcPr>
          <w:p w14:paraId="3EE2E281" w14:textId="77777777" w:rsidR="003F4894" w:rsidRDefault="000D5B91">
            <w:pPr>
              <w:rPr>
                <w:rFonts w:ascii="微软雅黑" w:eastAsia="微软雅黑" w:hAnsi="微软雅黑" w:cs="微软雅黑"/>
                <w:sz w:val="28"/>
              </w:rPr>
            </w:pPr>
            <w:r>
              <w:t>D</w:t>
            </w:r>
            <w:r>
              <w:t>、</w:t>
            </w:r>
            <w:r>
              <w:t xml:space="preserve"> </w:t>
            </w:r>
            <w:r>
              <w:t>四分位数间距</w:t>
            </w:r>
            <w:r>
              <w:rPr>
                <w:color w:val="EFA030"/>
              </w:rPr>
              <w:t>(</w:t>
            </w:r>
            <w:r>
              <w:rPr>
                <w:color w:val="EFA030"/>
              </w:rPr>
              <w:t>正确答案</w:t>
            </w:r>
            <w:r>
              <w:rPr>
                <w:color w:val="EFA030"/>
              </w:rPr>
              <w:t>)</w:t>
            </w:r>
          </w:p>
        </w:tc>
      </w:tr>
      <w:tr w:rsidR="003F4894" w14:paraId="35629EAE" w14:textId="77777777">
        <w:trPr>
          <w:trHeight w:val="500"/>
        </w:trPr>
        <w:tc>
          <w:tcPr>
            <w:tcW w:w="7400" w:type="dxa"/>
            <w:shd w:val="clear" w:color="auto" w:fill="FFFFFF"/>
            <w:vAlign w:val="center"/>
          </w:tcPr>
          <w:p w14:paraId="39C428EB" w14:textId="77777777" w:rsidR="003F4894" w:rsidRDefault="000D5B91">
            <w:pPr>
              <w:rPr>
                <w:rFonts w:ascii="微软雅黑" w:eastAsia="微软雅黑" w:hAnsi="微软雅黑" w:cs="微软雅黑"/>
                <w:sz w:val="28"/>
              </w:rPr>
            </w:pPr>
            <w:r>
              <w:t>E</w:t>
            </w:r>
            <w:r>
              <w:t>、</w:t>
            </w:r>
            <w:r>
              <w:t xml:space="preserve"> </w:t>
            </w:r>
            <w:r>
              <w:t>决定系数</w:t>
            </w:r>
          </w:p>
        </w:tc>
      </w:tr>
    </w:tbl>
    <w:p w14:paraId="236E54DA" w14:textId="77777777" w:rsidR="003F4894" w:rsidRDefault="003F4894"/>
    <w:p w14:paraId="5AB9E84A" w14:textId="77777777" w:rsidR="003F4894" w:rsidRDefault="000D5B91">
      <w:pPr>
        <w:spacing w:line="360" w:lineRule="auto"/>
      </w:pPr>
      <w:r>
        <w:t xml:space="preserve">828. </w:t>
      </w:r>
      <w:r>
        <w:t>比较身高和体重两组数据变异度大小宜采用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71587B9" w14:textId="77777777">
        <w:trPr>
          <w:trHeight w:val="500"/>
        </w:trPr>
        <w:tc>
          <w:tcPr>
            <w:tcW w:w="7400" w:type="dxa"/>
            <w:shd w:val="clear" w:color="auto" w:fill="FFFFFF"/>
            <w:vAlign w:val="center"/>
          </w:tcPr>
          <w:p w14:paraId="29114875" w14:textId="77777777" w:rsidR="003F4894" w:rsidRDefault="000D5B91">
            <w:r>
              <w:t>A</w:t>
            </w:r>
            <w:r>
              <w:t>、</w:t>
            </w:r>
            <w:r>
              <w:t xml:space="preserve"> </w:t>
            </w:r>
            <w:r>
              <w:t>极差</w:t>
            </w:r>
          </w:p>
        </w:tc>
      </w:tr>
      <w:tr w:rsidR="003F4894" w14:paraId="38E8A9CC" w14:textId="77777777">
        <w:trPr>
          <w:trHeight w:val="500"/>
        </w:trPr>
        <w:tc>
          <w:tcPr>
            <w:tcW w:w="7400" w:type="dxa"/>
            <w:shd w:val="clear" w:color="auto" w:fill="FFFFFF"/>
            <w:vAlign w:val="center"/>
          </w:tcPr>
          <w:p w14:paraId="3004882B" w14:textId="77777777" w:rsidR="003F4894" w:rsidRDefault="000D5B91">
            <w:pPr>
              <w:rPr>
                <w:rFonts w:ascii="微软雅黑" w:eastAsia="微软雅黑" w:hAnsi="微软雅黑" w:cs="微软雅黑"/>
                <w:sz w:val="28"/>
              </w:rPr>
            </w:pPr>
            <w:r>
              <w:t>B</w:t>
            </w:r>
            <w:r>
              <w:t>、</w:t>
            </w:r>
            <w:r>
              <w:t xml:space="preserve"> </w:t>
            </w:r>
            <w:r>
              <w:t>两均数之差</w:t>
            </w:r>
          </w:p>
        </w:tc>
      </w:tr>
      <w:tr w:rsidR="003F4894" w14:paraId="729636A0" w14:textId="77777777">
        <w:trPr>
          <w:trHeight w:val="500"/>
        </w:trPr>
        <w:tc>
          <w:tcPr>
            <w:tcW w:w="7400" w:type="dxa"/>
            <w:shd w:val="clear" w:color="auto" w:fill="FFFFFF"/>
            <w:vAlign w:val="center"/>
          </w:tcPr>
          <w:p w14:paraId="50C6B839" w14:textId="77777777" w:rsidR="003F4894" w:rsidRDefault="000D5B91">
            <w:pPr>
              <w:rPr>
                <w:rFonts w:ascii="微软雅黑" w:eastAsia="微软雅黑" w:hAnsi="微软雅黑" w:cs="微软雅黑"/>
                <w:sz w:val="28"/>
              </w:rPr>
            </w:pPr>
            <w:r>
              <w:t>C</w:t>
            </w:r>
            <w:r>
              <w:t>、</w:t>
            </w:r>
            <w:r>
              <w:t xml:space="preserve"> </w:t>
            </w:r>
            <w:r>
              <w:t>两标准差之差</w:t>
            </w:r>
          </w:p>
        </w:tc>
      </w:tr>
      <w:tr w:rsidR="003F4894" w14:paraId="1936C583" w14:textId="77777777">
        <w:trPr>
          <w:trHeight w:val="500"/>
        </w:trPr>
        <w:tc>
          <w:tcPr>
            <w:tcW w:w="7400" w:type="dxa"/>
            <w:shd w:val="clear" w:color="auto" w:fill="FFFFFF"/>
            <w:vAlign w:val="center"/>
          </w:tcPr>
          <w:p w14:paraId="07BA82C0" w14:textId="77777777" w:rsidR="003F4894" w:rsidRDefault="000D5B91">
            <w:pPr>
              <w:rPr>
                <w:rFonts w:ascii="微软雅黑" w:eastAsia="微软雅黑" w:hAnsi="微软雅黑" w:cs="微软雅黑"/>
                <w:sz w:val="28"/>
              </w:rPr>
            </w:pPr>
            <w:r>
              <w:t>D</w:t>
            </w:r>
            <w:r>
              <w:t>、</w:t>
            </w:r>
            <w:r>
              <w:t xml:space="preserve"> </w:t>
            </w:r>
            <w:r>
              <w:t>标准差</w:t>
            </w:r>
          </w:p>
        </w:tc>
      </w:tr>
      <w:tr w:rsidR="003F4894" w14:paraId="797C04BB" w14:textId="77777777">
        <w:trPr>
          <w:trHeight w:val="500"/>
        </w:trPr>
        <w:tc>
          <w:tcPr>
            <w:tcW w:w="7400" w:type="dxa"/>
            <w:shd w:val="clear" w:color="auto" w:fill="FFFFFF"/>
            <w:vAlign w:val="center"/>
          </w:tcPr>
          <w:p w14:paraId="6543EA2F" w14:textId="77777777" w:rsidR="003F4894" w:rsidRDefault="000D5B91">
            <w:pPr>
              <w:rPr>
                <w:rFonts w:ascii="微软雅黑" w:eastAsia="微软雅黑" w:hAnsi="微软雅黑" w:cs="微软雅黑"/>
                <w:sz w:val="28"/>
              </w:rPr>
            </w:pPr>
            <w:r>
              <w:t>E</w:t>
            </w:r>
            <w:r>
              <w:t>、</w:t>
            </w:r>
            <w:r>
              <w:t xml:space="preserve"> </w:t>
            </w:r>
            <w:r>
              <w:t>变异系数</w:t>
            </w:r>
            <w:r>
              <w:rPr>
                <w:color w:val="EFA030"/>
              </w:rPr>
              <w:t>(</w:t>
            </w:r>
            <w:r>
              <w:rPr>
                <w:color w:val="EFA030"/>
              </w:rPr>
              <w:t>正确答案</w:t>
            </w:r>
            <w:r>
              <w:rPr>
                <w:color w:val="EFA030"/>
              </w:rPr>
              <w:t>)</w:t>
            </w:r>
          </w:p>
        </w:tc>
      </w:tr>
    </w:tbl>
    <w:p w14:paraId="25CE7D36" w14:textId="77777777" w:rsidR="003F4894" w:rsidRDefault="003F4894"/>
    <w:p w14:paraId="7DA63D15" w14:textId="77777777" w:rsidR="003F4894" w:rsidRDefault="000D5B91">
      <w:pPr>
        <w:spacing w:line="360" w:lineRule="auto"/>
      </w:pPr>
      <w:r>
        <w:t xml:space="preserve">829. </w:t>
      </w:r>
      <w:r>
        <w:t>下列指标可较全面地描述正态分布数据特征的是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8B2CEBF" w14:textId="77777777">
        <w:trPr>
          <w:trHeight w:val="500"/>
        </w:trPr>
        <w:tc>
          <w:tcPr>
            <w:tcW w:w="7400" w:type="dxa"/>
            <w:shd w:val="clear" w:color="auto" w:fill="FFFFFF"/>
            <w:vAlign w:val="center"/>
          </w:tcPr>
          <w:p w14:paraId="6D823EDE" w14:textId="77777777" w:rsidR="003F4894" w:rsidRDefault="000D5B91">
            <w:r>
              <w:t>A</w:t>
            </w:r>
            <w:r>
              <w:t>、</w:t>
            </w:r>
            <w:r>
              <w:t xml:space="preserve"> </w:t>
            </w:r>
            <w:r>
              <w:t>中位数和方差</w:t>
            </w:r>
          </w:p>
        </w:tc>
      </w:tr>
      <w:tr w:rsidR="003F4894" w14:paraId="5AEF2639" w14:textId="77777777">
        <w:trPr>
          <w:trHeight w:val="500"/>
        </w:trPr>
        <w:tc>
          <w:tcPr>
            <w:tcW w:w="7400" w:type="dxa"/>
            <w:shd w:val="clear" w:color="auto" w:fill="FFFFFF"/>
            <w:vAlign w:val="center"/>
          </w:tcPr>
          <w:p w14:paraId="3EB25838" w14:textId="77777777" w:rsidR="003F4894" w:rsidRDefault="000D5B91">
            <w:pPr>
              <w:rPr>
                <w:rFonts w:ascii="微软雅黑" w:eastAsia="微软雅黑" w:hAnsi="微软雅黑" w:cs="微软雅黑"/>
                <w:sz w:val="28"/>
              </w:rPr>
            </w:pPr>
            <w:r>
              <w:t>B</w:t>
            </w:r>
            <w:r>
              <w:t>、</w:t>
            </w:r>
            <w:r>
              <w:t xml:space="preserve"> </w:t>
            </w:r>
            <w:r>
              <w:t>均数和中位数</w:t>
            </w:r>
          </w:p>
        </w:tc>
      </w:tr>
      <w:tr w:rsidR="003F4894" w14:paraId="6E21B010" w14:textId="77777777">
        <w:trPr>
          <w:trHeight w:val="500"/>
        </w:trPr>
        <w:tc>
          <w:tcPr>
            <w:tcW w:w="7400" w:type="dxa"/>
            <w:shd w:val="clear" w:color="auto" w:fill="FFFFFF"/>
            <w:vAlign w:val="center"/>
          </w:tcPr>
          <w:p w14:paraId="239A364B" w14:textId="77777777" w:rsidR="003F4894" w:rsidRDefault="000D5B91">
            <w:pPr>
              <w:rPr>
                <w:rFonts w:ascii="微软雅黑" w:eastAsia="微软雅黑" w:hAnsi="微软雅黑" w:cs="微软雅黑"/>
                <w:sz w:val="28"/>
              </w:rPr>
            </w:pPr>
            <w:r>
              <w:t>C</w:t>
            </w:r>
            <w:r>
              <w:t>、</w:t>
            </w:r>
            <w:r>
              <w:t xml:space="preserve"> </w:t>
            </w:r>
            <w:r>
              <w:t>中位数和极差</w:t>
            </w:r>
          </w:p>
        </w:tc>
      </w:tr>
      <w:tr w:rsidR="003F4894" w14:paraId="5DF9428C" w14:textId="77777777">
        <w:trPr>
          <w:trHeight w:val="500"/>
        </w:trPr>
        <w:tc>
          <w:tcPr>
            <w:tcW w:w="7400" w:type="dxa"/>
            <w:shd w:val="clear" w:color="auto" w:fill="FFFFFF"/>
            <w:vAlign w:val="center"/>
          </w:tcPr>
          <w:p w14:paraId="1D6C4755" w14:textId="77777777" w:rsidR="003F4894" w:rsidRDefault="000D5B91">
            <w:pPr>
              <w:rPr>
                <w:rFonts w:ascii="微软雅黑" w:eastAsia="微软雅黑" w:hAnsi="微软雅黑" w:cs="微软雅黑"/>
                <w:sz w:val="28"/>
              </w:rPr>
            </w:pPr>
            <w:r>
              <w:t>D</w:t>
            </w:r>
            <w:r>
              <w:t>、</w:t>
            </w:r>
            <w:r>
              <w:t xml:space="preserve"> </w:t>
            </w:r>
            <w:r>
              <w:t>均数和标准差</w:t>
            </w:r>
            <w:r>
              <w:rPr>
                <w:color w:val="EFA030"/>
              </w:rPr>
              <w:t>(</w:t>
            </w:r>
            <w:r>
              <w:rPr>
                <w:color w:val="EFA030"/>
              </w:rPr>
              <w:t>正确答案</w:t>
            </w:r>
            <w:r>
              <w:rPr>
                <w:color w:val="EFA030"/>
              </w:rPr>
              <w:t>)</w:t>
            </w:r>
          </w:p>
        </w:tc>
      </w:tr>
      <w:tr w:rsidR="003F4894" w14:paraId="09A30BD5" w14:textId="77777777">
        <w:trPr>
          <w:trHeight w:val="500"/>
        </w:trPr>
        <w:tc>
          <w:tcPr>
            <w:tcW w:w="7400" w:type="dxa"/>
            <w:shd w:val="clear" w:color="auto" w:fill="FFFFFF"/>
            <w:vAlign w:val="center"/>
          </w:tcPr>
          <w:p w14:paraId="3E7AD751" w14:textId="77777777" w:rsidR="003F4894" w:rsidRDefault="000D5B91">
            <w:pPr>
              <w:rPr>
                <w:rFonts w:ascii="微软雅黑" w:eastAsia="微软雅黑" w:hAnsi="微软雅黑" w:cs="微软雅黑"/>
                <w:sz w:val="28"/>
              </w:rPr>
            </w:pPr>
            <w:r>
              <w:t>E</w:t>
            </w:r>
            <w:r>
              <w:t>、</w:t>
            </w:r>
            <w:r>
              <w:t xml:space="preserve"> </w:t>
            </w:r>
            <w:r>
              <w:t>几何均数和标准差</w:t>
            </w:r>
          </w:p>
        </w:tc>
      </w:tr>
    </w:tbl>
    <w:p w14:paraId="4F098FD8" w14:textId="77777777" w:rsidR="003F4894" w:rsidRDefault="003F4894"/>
    <w:p w14:paraId="3CE0246A" w14:textId="77777777" w:rsidR="003F4894" w:rsidRDefault="000D5B91">
      <w:pPr>
        <w:spacing w:line="360" w:lineRule="auto"/>
      </w:pPr>
      <w:r>
        <w:t xml:space="preserve">830. </w:t>
      </w:r>
      <w:r>
        <w:t>下面关于均数的正确的说法是</w:t>
      </w:r>
      <w:r>
        <w:t>______.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B72D2F5" w14:textId="77777777">
        <w:trPr>
          <w:trHeight w:val="500"/>
        </w:trPr>
        <w:tc>
          <w:tcPr>
            <w:tcW w:w="7400" w:type="dxa"/>
            <w:shd w:val="clear" w:color="auto" w:fill="FFFFFF"/>
            <w:vAlign w:val="center"/>
          </w:tcPr>
          <w:p w14:paraId="7DE1D344" w14:textId="77777777" w:rsidR="003F4894" w:rsidRDefault="000D5B91">
            <w:r>
              <w:t>A</w:t>
            </w:r>
            <w:r>
              <w:t>、</w:t>
            </w:r>
            <w:r>
              <w:t xml:space="preserve"> </w:t>
            </w:r>
            <w:r>
              <w:t>当样本含量增大时，均数也增大</w:t>
            </w:r>
          </w:p>
        </w:tc>
      </w:tr>
      <w:tr w:rsidR="003F4894" w14:paraId="1C59ED1F" w14:textId="77777777">
        <w:trPr>
          <w:trHeight w:val="500"/>
        </w:trPr>
        <w:tc>
          <w:tcPr>
            <w:tcW w:w="7400" w:type="dxa"/>
            <w:shd w:val="clear" w:color="auto" w:fill="FFFFFF"/>
            <w:vAlign w:val="center"/>
          </w:tcPr>
          <w:p w14:paraId="5F13F990" w14:textId="77777777" w:rsidR="003F4894" w:rsidRDefault="000D5B91">
            <w:pPr>
              <w:rPr>
                <w:rFonts w:ascii="微软雅黑" w:eastAsia="微软雅黑" w:hAnsi="微软雅黑" w:cs="微软雅黑"/>
                <w:sz w:val="28"/>
              </w:rPr>
            </w:pPr>
            <w:r>
              <w:t>B</w:t>
            </w:r>
            <w:r>
              <w:t>、</w:t>
            </w:r>
            <w:r>
              <w:t xml:space="preserve"> </w:t>
            </w:r>
            <w:r>
              <w:t>均数总大于中位数</w:t>
            </w:r>
          </w:p>
        </w:tc>
      </w:tr>
      <w:tr w:rsidR="003F4894" w14:paraId="7CC9B4F3" w14:textId="77777777">
        <w:trPr>
          <w:trHeight w:val="500"/>
        </w:trPr>
        <w:tc>
          <w:tcPr>
            <w:tcW w:w="7400" w:type="dxa"/>
            <w:shd w:val="clear" w:color="auto" w:fill="FFFFFF"/>
            <w:vAlign w:val="center"/>
          </w:tcPr>
          <w:p w14:paraId="40EA6FA4" w14:textId="77777777" w:rsidR="003F4894" w:rsidRDefault="000D5B91">
            <w:pPr>
              <w:rPr>
                <w:rFonts w:ascii="微软雅黑" w:eastAsia="微软雅黑" w:hAnsi="微软雅黑" w:cs="微软雅黑"/>
                <w:sz w:val="28"/>
              </w:rPr>
            </w:pPr>
            <w:r>
              <w:t>C</w:t>
            </w:r>
            <w:r>
              <w:t>、</w:t>
            </w:r>
            <w:r>
              <w:t xml:space="preserve"> </w:t>
            </w:r>
            <w:r>
              <w:t>均数总大于标准差</w:t>
            </w:r>
          </w:p>
        </w:tc>
      </w:tr>
      <w:tr w:rsidR="003F4894" w14:paraId="020B56B1" w14:textId="77777777">
        <w:trPr>
          <w:trHeight w:val="500"/>
        </w:trPr>
        <w:tc>
          <w:tcPr>
            <w:tcW w:w="7400" w:type="dxa"/>
            <w:shd w:val="clear" w:color="auto" w:fill="FFFFFF"/>
            <w:vAlign w:val="center"/>
          </w:tcPr>
          <w:p w14:paraId="612FCE54" w14:textId="77777777" w:rsidR="003F4894" w:rsidRDefault="000D5B91">
            <w:pPr>
              <w:rPr>
                <w:rFonts w:ascii="微软雅黑" w:eastAsia="微软雅黑" w:hAnsi="微软雅黑" w:cs="微软雅黑"/>
                <w:sz w:val="28"/>
              </w:rPr>
            </w:pPr>
            <w:r>
              <w:t>D</w:t>
            </w:r>
            <w:r>
              <w:t>、</w:t>
            </w:r>
            <w:r>
              <w:t xml:space="preserve"> </w:t>
            </w:r>
            <w:r>
              <w:t>均数是所有观察值的平均值</w:t>
            </w:r>
            <w:r>
              <w:rPr>
                <w:color w:val="EFA030"/>
              </w:rPr>
              <w:t>(</w:t>
            </w:r>
            <w:r>
              <w:rPr>
                <w:color w:val="EFA030"/>
              </w:rPr>
              <w:t>正确答案</w:t>
            </w:r>
            <w:r>
              <w:rPr>
                <w:color w:val="EFA030"/>
              </w:rPr>
              <w:t>)</w:t>
            </w:r>
          </w:p>
        </w:tc>
      </w:tr>
      <w:tr w:rsidR="003F4894" w14:paraId="707B257D" w14:textId="77777777">
        <w:trPr>
          <w:trHeight w:val="500"/>
        </w:trPr>
        <w:tc>
          <w:tcPr>
            <w:tcW w:w="7400" w:type="dxa"/>
            <w:shd w:val="clear" w:color="auto" w:fill="FFFFFF"/>
            <w:vAlign w:val="center"/>
          </w:tcPr>
          <w:p w14:paraId="0809868B" w14:textId="77777777" w:rsidR="003F4894" w:rsidRDefault="000D5B91">
            <w:pPr>
              <w:rPr>
                <w:rFonts w:ascii="微软雅黑" w:eastAsia="微软雅黑" w:hAnsi="微软雅黑" w:cs="微软雅黑"/>
                <w:sz w:val="28"/>
              </w:rPr>
            </w:pPr>
            <w:r>
              <w:t>E</w:t>
            </w:r>
            <w:r>
              <w:t>、</w:t>
            </w:r>
            <w:r>
              <w:t xml:space="preserve"> </w:t>
            </w:r>
            <w:r>
              <w:t>均数是最大和最小值的平均值</w:t>
            </w:r>
          </w:p>
        </w:tc>
      </w:tr>
    </w:tbl>
    <w:p w14:paraId="3F5A1693" w14:textId="77777777" w:rsidR="003F4894" w:rsidRDefault="003F4894"/>
    <w:p w14:paraId="7E20DECA" w14:textId="77777777" w:rsidR="003F4894" w:rsidRDefault="000D5B91">
      <w:pPr>
        <w:spacing w:line="360" w:lineRule="auto"/>
      </w:pPr>
      <w:r>
        <w:t xml:space="preserve">831. </w:t>
      </w:r>
      <w:r>
        <w:t>某地易感儿童注射乙肝疫苗后，从中随机抽取</w:t>
      </w:r>
      <w:r>
        <w:t>100</w:t>
      </w:r>
      <w:r>
        <w:t>名儿童测量其乙肝表面抗体滴度水平，欲描述其平均水平，宜采用</w:t>
      </w:r>
      <w:r>
        <w:t>______.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2101F35" w14:textId="77777777">
        <w:trPr>
          <w:trHeight w:val="500"/>
        </w:trPr>
        <w:tc>
          <w:tcPr>
            <w:tcW w:w="7400" w:type="dxa"/>
            <w:shd w:val="clear" w:color="auto" w:fill="FFFFFF"/>
            <w:vAlign w:val="center"/>
          </w:tcPr>
          <w:p w14:paraId="4E0FDFF8" w14:textId="77777777" w:rsidR="003F4894" w:rsidRDefault="000D5B91">
            <w:r>
              <w:lastRenderedPageBreak/>
              <w:t>A</w:t>
            </w:r>
            <w:r>
              <w:t>、</w:t>
            </w:r>
            <w:r>
              <w:t xml:space="preserve"> </w:t>
            </w:r>
            <w:r>
              <w:t>均数</w:t>
            </w:r>
          </w:p>
        </w:tc>
      </w:tr>
      <w:tr w:rsidR="003F4894" w14:paraId="01F7761B" w14:textId="77777777">
        <w:trPr>
          <w:trHeight w:val="500"/>
        </w:trPr>
        <w:tc>
          <w:tcPr>
            <w:tcW w:w="7400" w:type="dxa"/>
            <w:shd w:val="clear" w:color="auto" w:fill="FFFFFF"/>
            <w:vAlign w:val="center"/>
          </w:tcPr>
          <w:p w14:paraId="4F8A2698" w14:textId="77777777" w:rsidR="003F4894" w:rsidRDefault="000D5B91">
            <w:pPr>
              <w:rPr>
                <w:rFonts w:ascii="微软雅黑" w:eastAsia="微软雅黑" w:hAnsi="微软雅黑" w:cs="微软雅黑"/>
                <w:sz w:val="28"/>
              </w:rPr>
            </w:pPr>
            <w:r>
              <w:t>B</w:t>
            </w:r>
            <w:r>
              <w:t>、</w:t>
            </w:r>
            <w:r>
              <w:t xml:space="preserve"> </w:t>
            </w:r>
            <w:r>
              <w:t>几何均数</w:t>
            </w:r>
            <w:r>
              <w:rPr>
                <w:color w:val="EFA030"/>
              </w:rPr>
              <w:t>(</w:t>
            </w:r>
            <w:r>
              <w:rPr>
                <w:color w:val="EFA030"/>
              </w:rPr>
              <w:t>正确答案</w:t>
            </w:r>
            <w:r>
              <w:rPr>
                <w:color w:val="EFA030"/>
              </w:rPr>
              <w:t>)</w:t>
            </w:r>
          </w:p>
        </w:tc>
      </w:tr>
      <w:tr w:rsidR="003F4894" w14:paraId="3324B461" w14:textId="77777777">
        <w:trPr>
          <w:trHeight w:val="500"/>
        </w:trPr>
        <w:tc>
          <w:tcPr>
            <w:tcW w:w="7400" w:type="dxa"/>
            <w:shd w:val="clear" w:color="auto" w:fill="FFFFFF"/>
            <w:vAlign w:val="center"/>
          </w:tcPr>
          <w:p w14:paraId="0D7A97F8" w14:textId="77777777" w:rsidR="003F4894" w:rsidRDefault="000D5B91">
            <w:pPr>
              <w:rPr>
                <w:rFonts w:ascii="微软雅黑" w:eastAsia="微软雅黑" w:hAnsi="微软雅黑" w:cs="微软雅黑"/>
                <w:sz w:val="28"/>
              </w:rPr>
            </w:pPr>
            <w:r>
              <w:t>C</w:t>
            </w:r>
            <w:r>
              <w:t>、</w:t>
            </w:r>
            <w:r>
              <w:t xml:space="preserve"> </w:t>
            </w:r>
            <w:r>
              <w:t>中位数</w:t>
            </w:r>
          </w:p>
        </w:tc>
      </w:tr>
      <w:tr w:rsidR="003F4894" w14:paraId="0CE68FEE" w14:textId="77777777">
        <w:trPr>
          <w:trHeight w:val="500"/>
        </w:trPr>
        <w:tc>
          <w:tcPr>
            <w:tcW w:w="7400" w:type="dxa"/>
            <w:shd w:val="clear" w:color="auto" w:fill="FFFFFF"/>
            <w:vAlign w:val="center"/>
          </w:tcPr>
          <w:p w14:paraId="2228A8F5" w14:textId="77777777" w:rsidR="003F4894" w:rsidRDefault="000D5B91">
            <w:pPr>
              <w:rPr>
                <w:rFonts w:ascii="微软雅黑" w:eastAsia="微软雅黑" w:hAnsi="微软雅黑" w:cs="微软雅黑"/>
                <w:sz w:val="28"/>
              </w:rPr>
            </w:pPr>
            <w:r>
              <w:t>D</w:t>
            </w:r>
            <w:r>
              <w:t>、</w:t>
            </w:r>
            <w:r>
              <w:t xml:space="preserve"> </w:t>
            </w:r>
            <w:r>
              <w:t>方差</w:t>
            </w:r>
          </w:p>
        </w:tc>
      </w:tr>
      <w:tr w:rsidR="003F4894" w14:paraId="3426CD7B" w14:textId="77777777">
        <w:trPr>
          <w:trHeight w:val="500"/>
        </w:trPr>
        <w:tc>
          <w:tcPr>
            <w:tcW w:w="7400" w:type="dxa"/>
            <w:shd w:val="clear" w:color="auto" w:fill="FFFFFF"/>
            <w:vAlign w:val="center"/>
          </w:tcPr>
          <w:p w14:paraId="042C5789" w14:textId="77777777" w:rsidR="003F4894" w:rsidRDefault="000D5B91">
            <w:pPr>
              <w:rPr>
                <w:rFonts w:ascii="微软雅黑" w:eastAsia="微软雅黑" w:hAnsi="微软雅黑" w:cs="微软雅黑"/>
                <w:sz w:val="28"/>
              </w:rPr>
            </w:pPr>
            <w:r>
              <w:t>E</w:t>
            </w:r>
            <w:r>
              <w:t>、</w:t>
            </w:r>
            <w:r>
              <w:t xml:space="preserve"> </w:t>
            </w:r>
            <w:r>
              <w:t>四分位数间距</w:t>
            </w:r>
          </w:p>
        </w:tc>
      </w:tr>
    </w:tbl>
    <w:p w14:paraId="4FA5AFB0" w14:textId="77777777" w:rsidR="003F4894" w:rsidRDefault="003F4894"/>
    <w:p w14:paraId="2251E222" w14:textId="77777777" w:rsidR="003F4894" w:rsidRDefault="000D5B91">
      <w:pPr>
        <w:spacing w:line="360" w:lineRule="auto"/>
      </w:pPr>
      <w:r>
        <w:t xml:space="preserve">832. </w:t>
      </w:r>
      <w:r>
        <w:t>离散型定量变量的频率分布图可以用（</w:t>
      </w:r>
      <w:r>
        <w:t xml:space="preserve"> </w:t>
      </w:r>
      <w:r>
        <w:t>）表达</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C1A22F6" w14:textId="77777777">
        <w:trPr>
          <w:trHeight w:val="500"/>
        </w:trPr>
        <w:tc>
          <w:tcPr>
            <w:tcW w:w="7400" w:type="dxa"/>
            <w:shd w:val="clear" w:color="auto" w:fill="FFFFFF"/>
            <w:vAlign w:val="center"/>
          </w:tcPr>
          <w:p w14:paraId="3A5CFB1C" w14:textId="77777777" w:rsidR="003F4894" w:rsidRDefault="000D5B91">
            <w:r>
              <w:t>A</w:t>
            </w:r>
            <w:r>
              <w:t>、</w:t>
            </w:r>
            <w:r>
              <w:t xml:space="preserve"> </w:t>
            </w:r>
            <w:r>
              <w:t>直方图</w:t>
            </w:r>
          </w:p>
        </w:tc>
      </w:tr>
      <w:tr w:rsidR="003F4894" w14:paraId="13F05254" w14:textId="77777777">
        <w:trPr>
          <w:trHeight w:val="500"/>
        </w:trPr>
        <w:tc>
          <w:tcPr>
            <w:tcW w:w="7400" w:type="dxa"/>
            <w:shd w:val="clear" w:color="auto" w:fill="FFFFFF"/>
            <w:vAlign w:val="center"/>
          </w:tcPr>
          <w:p w14:paraId="31BBFD47" w14:textId="77777777" w:rsidR="003F4894" w:rsidRDefault="000D5B91">
            <w:pPr>
              <w:rPr>
                <w:rFonts w:ascii="微软雅黑" w:eastAsia="微软雅黑" w:hAnsi="微软雅黑" w:cs="微软雅黑"/>
                <w:sz w:val="28"/>
              </w:rPr>
            </w:pPr>
            <w:r>
              <w:t>B</w:t>
            </w:r>
            <w:r>
              <w:t>、</w:t>
            </w:r>
            <w:r>
              <w:t xml:space="preserve"> </w:t>
            </w:r>
            <w:r>
              <w:t>直条图</w:t>
            </w:r>
            <w:r>
              <w:rPr>
                <w:color w:val="EFA030"/>
              </w:rPr>
              <w:t>(</w:t>
            </w:r>
            <w:r>
              <w:rPr>
                <w:color w:val="EFA030"/>
              </w:rPr>
              <w:t>正确答案</w:t>
            </w:r>
            <w:r>
              <w:rPr>
                <w:color w:val="EFA030"/>
              </w:rPr>
              <w:t>)</w:t>
            </w:r>
          </w:p>
        </w:tc>
      </w:tr>
      <w:tr w:rsidR="003F4894" w14:paraId="79AEA3B2" w14:textId="77777777">
        <w:trPr>
          <w:trHeight w:val="500"/>
        </w:trPr>
        <w:tc>
          <w:tcPr>
            <w:tcW w:w="7400" w:type="dxa"/>
            <w:shd w:val="clear" w:color="auto" w:fill="FFFFFF"/>
            <w:vAlign w:val="center"/>
          </w:tcPr>
          <w:p w14:paraId="05932993" w14:textId="77777777" w:rsidR="003F4894" w:rsidRDefault="000D5B91">
            <w:pPr>
              <w:rPr>
                <w:rFonts w:ascii="微软雅黑" w:eastAsia="微软雅黑" w:hAnsi="微软雅黑" w:cs="微软雅黑"/>
                <w:sz w:val="28"/>
              </w:rPr>
            </w:pPr>
            <w:r>
              <w:t>C</w:t>
            </w:r>
            <w:r>
              <w:t>、</w:t>
            </w:r>
            <w:r>
              <w:t xml:space="preserve"> </w:t>
            </w:r>
            <w:r>
              <w:t>百分条图</w:t>
            </w:r>
          </w:p>
        </w:tc>
      </w:tr>
      <w:tr w:rsidR="003F4894" w14:paraId="71DF4A08" w14:textId="77777777">
        <w:trPr>
          <w:trHeight w:val="500"/>
        </w:trPr>
        <w:tc>
          <w:tcPr>
            <w:tcW w:w="7400" w:type="dxa"/>
            <w:shd w:val="clear" w:color="auto" w:fill="FFFFFF"/>
            <w:vAlign w:val="center"/>
          </w:tcPr>
          <w:p w14:paraId="3BCAE5D1" w14:textId="77777777" w:rsidR="003F4894" w:rsidRDefault="000D5B91">
            <w:pPr>
              <w:rPr>
                <w:rFonts w:ascii="微软雅黑" w:eastAsia="微软雅黑" w:hAnsi="微软雅黑" w:cs="微软雅黑"/>
                <w:sz w:val="28"/>
              </w:rPr>
            </w:pPr>
            <w:r>
              <w:t>D</w:t>
            </w:r>
            <w:r>
              <w:t>、</w:t>
            </w:r>
            <w:r>
              <w:t xml:space="preserve"> </w:t>
            </w:r>
            <w:r>
              <w:t>箱式图</w:t>
            </w:r>
          </w:p>
        </w:tc>
      </w:tr>
      <w:tr w:rsidR="003F4894" w14:paraId="7F29AE18" w14:textId="77777777">
        <w:trPr>
          <w:trHeight w:val="500"/>
        </w:trPr>
        <w:tc>
          <w:tcPr>
            <w:tcW w:w="7400" w:type="dxa"/>
            <w:shd w:val="clear" w:color="auto" w:fill="FFFFFF"/>
            <w:vAlign w:val="center"/>
          </w:tcPr>
          <w:p w14:paraId="1E27FD35" w14:textId="77777777" w:rsidR="003F4894" w:rsidRDefault="000D5B91">
            <w:pPr>
              <w:rPr>
                <w:rFonts w:ascii="微软雅黑" w:eastAsia="微软雅黑" w:hAnsi="微软雅黑" w:cs="微软雅黑"/>
                <w:sz w:val="28"/>
              </w:rPr>
            </w:pPr>
            <w:r>
              <w:t>E</w:t>
            </w:r>
            <w:r>
              <w:t>、</w:t>
            </w:r>
            <w:r>
              <w:t xml:space="preserve"> </w:t>
            </w:r>
            <w:r>
              <w:t>复式条图</w:t>
            </w:r>
          </w:p>
        </w:tc>
      </w:tr>
    </w:tbl>
    <w:p w14:paraId="7D08D8BC" w14:textId="77777777" w:rsidR="003F4894" w:rsidRDefault="003F4894"/>
    <w:p w14:paraId="576F949D" w14:textId="77777777" w:rsidR="003F4894" w:rsidRDefault="000D5B91">
      <w:pPr>
        <w:spacing w:line="360" w:lineRule="auto"/>
      </w:pPr>
      <w:r>
        <w:t xml:space="preserve">833. </w:t>
      </w:r>
      <w:r>
        <w:t>变异系数越大说明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222646C" w14:textId="77777777">
        <w:trPr>
          <w:trHeight w:val="500"/>
        </w:trPr>
        <w:tc>
          <w:tcPr>
            <w:tcW w:w="7400" w:type="dxa"/>
            <w:shd w:val="clear" w:color="auto" w:fill="FFFFFF"/>
            <w:vAlign w:val="center"/>
          </w:tcPr>
          <w:p w14:paraId="6EA52FA9" w14:textId="77777777" w:rsidR="003F4894" w:rsidRDefault="000D5B91">
            <w:r>
              <w:t>A</w:t>
            </w:r>
            <w:r>
              <w:t>、</w:t>
            </w:r>
            <w:r>
              <w:t xml:space="preserve"> </w:t>
            </w:r>
            <w:r>
              <w:t>标准差越大</w:t>
            </w:r>
          </w:p>
        </w:tc>
      </w:tr>
      <w:tr w:rsidR="003F4894" w14:paraId="43C8D0EA" w14:textId="77777777">
        <w:trPr>
          <w:trHeight w:val="500"/>
        </w:trPr>
        <w:tc>
          <w:tcPr>
            <w:tcW w:w="7400" w:type="dxa"/>
            <w:shd w:val="clear" w:color="auto" w:fill="FFFFFF"/>
            <w:vAlign w:val="center"/>
          </w:tcPr>
          <w:p w14:paraId="0C737128" w14:textId="77777777" w:rsidR="003F4894" w:rsidRDefault="000D5B91">
            <w:pPr>
              <w:rPr>
                <w:rFonts w:ascii="微软雅黑" w:eastAsia="微软雅黑" w:hAnsi="微软雅黑" w:cs="微软雅黑"/>
                <w:sz w:val="28"/>
              </w:rPr>
            </w:pPr>
            <w:r>
              <w:t>B</w:t>
            </w:r>
            <w:r>
              <w:t>、</w:t>
            </w:r>
            <w:r>
              <w:t xml:space="preserve"> </w:t>
            </w:r>
            <w:r>
              <w:t>平均数越大</w:t>
            </w:r>
          </w:p>
        </w:tc>
      </w:tr>
      <w:tr w:rsidR="003F4894" w14:paraId="43B1DB50" w14:textId="77777777">
        <w:trPr>
          <w:trHeight w:val="500"/>
        </w:trPr>
        <w:tc>
          <w:tcPr>
            <w:tcW w:w="7400" w:type="dxa"/>
            <w:shd w:val="clear" w:color="auto" w:fill="FFFFFF"/>
            <w:vAlign w:val="center"/>
          </w:tcPr>
          <w:p w14:paraId="0A03827E" w14:textId="77777777" w:rsidR="003F4894" w:rsidRDefault="000D5B91">
            <w:pPr>
              <w:rPr>
                <w:rFonts w:ascii="微软雅黑" w:eastAsia="微软雅黑" w:hAnsi="微软雅黑" w:cs="微软雅黑"/>
                <w:sz w:val="28"/>
              </w:rPr>
            </w:pPr>
            <w:r>
              <w:t>C</w:t>
            </w:r>
            <w:r>
              <w:t>、</w:t>
            </w:r>
            <w:r>
              <w:t xml:space="preserve"> </w:t>
            </w:r>
            <w:r>
              <w:t>标准差、平均数都大</w:t>
            </w:r>
          </w:p>
        </w:tc>
      </w:tr>
      <w:tr w:rsidR="003F4894" w14:paraId="7D7B1E84" w14:textId="77777777">
        <w:trPr>
          <w:trHeight w:val="500"/>
        </w:trPr>
        <w:tc>
          <w:tcPr>
            <w:tcW w:w="7400" w:type="dxa"/>
            <w:shd w:val="clear" w:color="auto" w:fill="FFFFFF"/>
            <w:vAlign w:val="center"/>
          </w:tcPr>
          <w:p w14:paraId="1937671A" w14:textId="77777777" w:rsidR="003F4894" w:rsidRDefault="000D5B91">
            <w:pPr>
              <w:rPr>
                <w:rFonts w:ascii="微软雅黑" w:eastAsia="微软雅黑" w:hAnsi="微软雅黑" w:cs="微软雅黑"/>
                <w:sz w:val="28"/>
              </w:rPr>
            </w:pPr>
            <w:r>
              <w:t>D</w:t>
            </w:r>
            <w:r>
              <w:t>、</w:t>
            </w:r>
            <w:r>
              <w:t xml:space="preserve"> </w:t>
            </w:r>
            <w:r>
              <w:t>平均数小</w:t>
            </w:r>
          </w:p>
        </w:tc>
      </w:tr>
      <w:tr w:rsidR="003F4894" w14:paraId="2208B46F" w14:textId="77777777">
        <w:trPr>
          <w:trHeight w:val="500"/>
        </w:trPr>
        <w:tc>
          <w:tcPr>
            <w:tcW w:w="7400" w:type="dxa"/>
            <w:shd w:val="clear" w:color="auto" w:fill="FFFFFF"/>
            <w:vAlign w:val="center"/>
          </w:tcPr>
          <w:p w14:paraId="774EB87E" w14:textId="77777777" w:rsidR="003F4894" w:rsidRDefault="000D5B91">
            <w:pPr>
              <w:rPr>
                <w:rFonts w:ascii="微软雅黑" w:eastAsia="微软雅黑" w:hAnsi="微软雅黑" w:cs="微软雅黑"/>
                <w:sz w:val="28"/>
              </w:rPr>
            </w:pPr>
            <w:r>
              <w:t>E</w:t>
            </w:r>
            <w:r>
              <w:t>、</w:t>
            </w:r>
            <w:r>
              <w:t xml:space="preserve"> </w:t>
            </w:r>
            <w:r>
              <w:t>以均数为准变异程度大</w:t>
            </w:r>
            <w:r>
              <w:rPr>
                <w:color w:val="EFA030"/>
              </w:rPr>
              <w:t>(</w:t>
            </w:r>
            <w:r>
              <w:rPr>
                <w:color w:val="EFA030"/>
              </w:rPr>
              <w:t>正确答案</w:t>
            </w:r>
            <w:r>
              <w:rPr>
                <w:color w:val="EFA030"/>
              </w:rPr>
              <w:t>)</w:t>
            </w:r>
          </w:p>
        </w:tc>
      </w:tr>
    </w:tbl>
    <w:p w14:paraId="42FEC723" w14:textId="77777777" w:rsidR="003F4894" w:rsidRDefault="003F4894"/>
    <w:p w14:paraId="432A6820" w14:textId="77777777" w:rsidR="003F4894" w:rsidRDefault="000D5B91">
      <w:pPr>
        <w:spacing w:line="360" w:lineRule="auto"/>
      </w:pPr>
      <w:r>
        <w:t xml:space="preserve">834. </w:t>
      </w:r>
      <w:r>
        <w:t>均数和标准差的关系是（）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155C8B3" w14:textId="77777777">
        <w:trPr>
          <w:trHeight w:val="500"/>
        </w:trPr>
        <w:tc>
          <w:tcPr>
            <w:tcW w:w="7400" w:type="dxa"/>
            <w:shd w:val="clear" w:color="auto" w:fill="FFFFFF"/>
            <w:vAlign w:val="center"/>
          </w:tcPr>
          <w:p w14:paraId="4CE9685E" w14:textId="77777777" w:rsidR="003F4894" w:rsidRDefault="000D5B91">
            <w:r>
              <w:t>A</w:t>
            </w:r>
            <w:r>
              <w:t>、</w:t>
            </w:r>
            <w:r>
              <w:t xml:space="preserve"> </w:t>
            </w:r>
            <w:r>
              <w:t>均数越大，标准差越小</w:t>
            </w:r>
          </w:p>
        </w:tc>
      </w:tr>
      <w:tr w:rsidR="003F4894" w14:paraId="21110923" w14:textId="77777777">
        <w:trPr>
          <w:trHeight w:val="500"/>
        </w:trPr>
        <w:tc>
          <w:tcPr>
            <w:tcW w:w="7400" w:type="dxa"/>
            <w:shd w:val="clear" w:color="auto" w:fill="FFFFFF"/>
            <w:vAlign w:val="center"/>
          </w:tcPr>
          <w:p w14:paraId="430139BE" w14:textId="77777777" w:rsidR="003F4894" w:rsidRDefault="000D5B91">
            <w:pPr>
              <w:rPr>
                <w:rFonts w:ascii="微软雅黑" w:eastAsia="微软雅黑" w:hAnsi="微软雅黑" w:cs="微软雅黑"/>
                <w:sz w:val="28"/>
              </w:rPr>
            </w:pPr>
            <w:r>
              <w:t>B</w:t>
            </w:r>
            <w:r>
              <w:t>、</w:t>
            </w:r>
            <w:r>
              <w:t xml:space="preserve"> </w:t>
            </w:r>
            <w:r>
              <w:t>均数越大，标准差越大</w:t>
            </w:r>
          </w:p>
        </w:tc>
      </w:tr>
      <w:tr w:rsidR="003F4894" w14:paraId="6091EA88" w14:textId="77777777">
        <w:trPr>
          <w:trHeight w:val="500"/>
        </w:trPr>
        <w:tc>
          <w:tcPr>
            <w:tcW w:w="7400" w:type="dxa"/>
            <w:shd w:val="clear" w:color="auto" w:fill="FFFFFF"/>
            <w:vAlign w:val="center"/>
          </w:tcPr>
          <w:p w14:paraId="259858C3" w14:textId="77777777" w:rsidR="003F4894" w:rsidRDefault="000D5B91">
            <w:pPr>
              <w:rPr>
                <w:rFonts w:ascii="微软雅黑" w:eastAsia="微软雅黑" w:hAnsi="微软雅黑" w:cs="微软雅黑"/>
                <w:sz w:val="28"/>
              </w:rPr>
            </w:pPr>
            <w:r>
              <w:t>C</w:t>
            </w:r>
            <w:r>
              <w:t>、</w:t>
            </w:r>
            <w:r>
              <w:t xml:space="preserve"> </w:t>
            </w:r>
            <w:r>
              <w:t>标准差越大，均数对各变量值的代表性越好</w:t>
            </w:r>
          </w:p>
        </w:tc>
      </w:tr>
      <w:tr w:rsidR="003F4894" w14:paraId="0C33F266" w14:textId="77777777">
        <w:trPr>
          <w:trHeight w:val="500"/>
        </w:trPr>
        <w:tc>
          <w:tcPr>
            <w:tcW w:w="7400" w:type="dxa"/>
            <w:shd w:val="clear" w:color="auto" w:fill="FFFFFF"/>
            <w:vAlign w:val="center"/>
          </w:tcPr>
          <w:p w14:paraId="58DF5E5D" w14:textId="77777777" w:rsidR="003F4894" w:rsidRDefault="000D5B91">
            <w:pPr>
              <w:rPr>
                <w:rFonts w:ascii="微软雅黑" w:eastAsia="微软雅黑" w:hAnsi="微软雅黑" w:cs="微软雅黑"/>
                <w:sz w:val="28"/>
              </w:rPr>
            </w:pPr>
            <w:r>
              <w:t>D</w:t>
            </w:r>
            <w:r>
              <w:t>、</w:t>
            </w:r>
            <w:r>
              <w:t xml:space="preserve"> </w:t>
            </w:r>
            <w:r>
              <w:t>标准差越小，均数对各变量值的代表性越好</w:t>
            </w:r>
            <w:r>
              <w:rPr>
                <w:color w:val="EFA030"/>
              </w:rPr>
              <w:t>(</w:t>
            </w:r>
            <w:r>
              <w:rPr>
                <w:color w:val="EFA030"/>
              </w:rPr>
              <w:t>正确答案</w:t>
            </w:r>
            <w:r>
              <w:rPr>
                <w:color w:val="EFA030"/>
              </w:rPr>
              <w:t>)</w:t>
            </w:r>
          </w:p>
        </w:tc>
      </w:tr>
      <w:tr w:rsidR="003F4894" w14:paraId="1B121F75" w14:textId="77777777">
        <w:trPr>
          <w:trHeight w:val="500"/>
        </w:trPr>
        <w:tc>
          <w:tcPr>
            <w:tcW w:w="7400" w:type="dxa"/>
            <w:shd w:val="clear" w:color="auto" w:fill="FFFFFF"/>
            <w:vAlign w:val="center"/>
          </w:tcPr>
          <w:p w14:paraId="3FE6FA03" w14:textId="77777777" w:rsidR="003F4894" w:rsidRDefault="000D5B91">
            <w:pPr>
              <w:rPr>
                <w:rFonts w:ascii="微软雅黑" w:eastAsia="微软雅黑" w:hAnsi="微软雅黑" w:cs="微软雅黑"/>
                <w:sz w:val="28"/>
              </w:rPr>
            </w:pPr>
            <w:r>
              <w:t>E</w:t>
            </w:r>
            <w:r>
              <w:t>、</w:t>
            </w:r>
            <w:r>
              <w:t xml:space="preserve"> </w:t>
            </w:r>
            <w:r>
              <w:t>均数和标准差都可以描述数据的离散趋势</w:t>
            </w:r>
          </w:p>
        </w:tc>
      </w:tr>
    </w:tbl>
    <w:p w14:paraId="214D813B" w14:textId="77777777" w:rsidR="003F4894" w:rsidRDefault="003F4894"/>
    <w:p w14:paraId="356370FA" w14:textId="35BCABE5" w:rsidR="003F4894" w:rsidRDefault="000D5B91">
      <w:pPr>
        <w:spacing w:line="360" w:lineRule="auto"/>
      </w:pPr>
      <w:r>
        <w:lastRenderedPageBreak/>
        <w:t xml:space="preserve">835. </w:t>
      </w:r>
      <w:r>
        <w:t>把</w:t>
      </w:r>
      <w:r w:rsidR="00B15E03">
        <w:rPr>
          <w:noProof/>
        </w:rPr>
        <w:drawing>
          <wp:inline distT="0" distB="0" distL="0" distR="0" wp14:anchorId="6BA685BA" wp14:editId="2AE8882B">
            <wp:extent cx="180975" cy="200025"/>
            <wp:effectExtent l="0" t="0" r="0"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w:t>
      </w:r>
      <w:r w:rsidR="00B15E03">
        <w:rPr>
          <w:noProof/>
        </w:rPr>
        <w:drawing>
          <wp:inline distT="0" distB="0" distL="0" distR="0" wp14:anchorId="6E65229C" wp14:editId="527344BA">
            <wp:extent cx="180975" cy="200025"/>
            <wp:effectExtent l="0" t="0" r="0"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w:t>
      </w:r>
      <w:r w:rsidR="00B15E03">
        <w:rPr>
          <w:noProof/>
        </w:rPr>
        <w:drawing>
          <wp:inline distT="0" distB="0" distL="0" distR="0" wp14:anchorId="38EDA632" wp14:editId="33CC8792">
            <wp:extent cx="180975" cy="200025"/>
            <wp:effectExtent l="0" t="0" r="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标在一个数轴上，则（）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A6933B0" w14:textId="77777777">
        <w:trPr>
          <w:trHeight w:val="500"/>
        </w:trPr>
        <w:tc>
          <w:tcPr>
            <w:tcW w:w="7400" w:type="dxa"/>
            <w:shd w:val="clear" w:color="auto" w:fill="FFFFFF"/>
            <w:vAlign w:val="center"/>
          </w:tcPr>
          <w:p w14:paraId="42F1F7AB" w14:textId="6F86E824" w:rsidR="003F4894" w:rsidRDefault="00B15E03">
            <w:pPr>
              <w:pBdr>
                <w:top w:val="nil"/>
                <w:left w:val="nil"/>
                <w:bottom w:val="nil"/>
                <w:right w:val="nil"/>
              </w:pBdr>
              <w:ind w:left="75" w:right="75"/>
              <w:jc w:val="center"/>
            </w:pPr>
            <w:r>
              <w:rPr>
                <w:noProof/>
              </w:rPr>
              <w:drawing>
                <wp:inline distT="0" distB="0" distL="0" distR="0" wp14:anchorId="100D98D2" wp14:editId="0625B46A">
                  <wp:extent cx="180975" cy="200025"/>
                  <wp:effectExtent l="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0D5B91">
              <w:br/>
            </w:r>
            <w:r w:rsidR="000D5B91">
              <w:t>A</w:t>
            </w:r>
            <w:r w:rsidR="000D5B91">
              <w:t>、</w:t>
            </w:r>
            <w:r w:rsidR="000D5B91">
              <w:t xml:space="preserve"> </w:t>
            </w:r>
            <w:r w:rsidR="000D5B91">
              <w:t>一定在的中间</w:t>
            </w:r>
          </w:p>
          <w:p w14:paraId="57B73496" w14:textId="77777777" w:rsidR="003F4894" w:rsidRDefault="003F4894">
            <w:pPr>
              <w:rPr>
                <w:rFonts w:ascii="微软雅黑" w:eastAsia="微软雅黑" w:hAnsi="微软雅黑" w:cs="微软雅黑"/>
                <w:sz w:val="28"/>
              </w:rPr>
            </w:pPr>
          </w:p>
        </w:tc>
      </w:tr>
      <w:tr w:rsidR="003F4894" w14:paraId="7BD150AF" w14:textId="77777777">
        <w:trPr>
          <w:trHeight w:val="500"/>
        </w:trPr>
        <w:tc>
          <w:tcPr>
            <w:tcW w:w="7400" w:type="dxa"/>
            <w:shd w:val="clear" w:color="auto" w:fill="FFFFFF"/>
            <w:vAlign w:val="center"/>
          </w:tcPr>
          <w:p w14:paraId="20F0AE92" w14:textId="10AEB8C0"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4AC5CCB" wp14:editId="69202169">
                  <wp:extent cx="1219200" cy="200025"/>
                  <wp:effectExtent l="0" t="0" r="0" b="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19200" cy="200025"/>
                          </a:xfrm>
                          <a:prstGeom prst="rect">
                            <a:avLst/>
                          </a:prstGeom>
                          <a:noFill/>
                          <a:ln>
                            <a:noFill/>
                          </a:ln>
                        </pic:spPr>
                      </pic:pic>
                    </a:graphicData>
                  </a:graphic>
                </wp:inline>
              </w:drawing>
            </w:r>
            <w:r w:rsidR="000D5B91">
              <w:br/>
            </w:r>
            <w:r w:rsidR="000D5B91">
              <w:t>B</w:t>
            </w:r>
            <w:r w:rsidR="000D5B91">
              <w:t>、</w:t>
            </w:r>
            <w:r w:rsidR="000D5B91">
              <w:t xml:space="preserve"> </w:t>
            </w:r>
            <w:r w:rsidR="000D5B91">
              <w:t>的中间</w:t>
            </w:r>
          </w:p>
          <w:p w14:paraId="4C65E364" w14:textId="77777777" w:rsidR="003F4894" w:rsidRDefault="003F4894">
            <w:pPr>
              <w:rPr>
                <w:rFonts w:ascii="微软雅黑" w:eastAsia="微软雅黑" w:hAnsi="微软雅黑" w:cs="微软雅黑"/>
                <w:sz w:val="28"/>
              </w:rPr>
            </w:pPr>
          </w:p>
        </w:tc>
      </w:tr>
      <w:tr w:rsidR="003F4894" w14:paraId="7F03EED6" w14:textId="77777777">
        <w:trPr>
          <w:trHeight w:val="500"/>
        </w:trPr>
        <w:tc>
          <w:tcPr>
            <w:tcW w:w="7400" w:type="dxa"/>
            <w:shd w:val="clear" w:color="auto" w:fill="FFFFFF"/>
            <w:vAlign w:val="center"/>
          </w:tcPr>
          <w:p w14:paraId="28115637" w14:textId="4DDD9BF2"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1370D3E8" wp14:editId="048A6F54">
                  <wp:extent cx="447675" cy="200025"/>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sidR="000D5B91">
              <w:br/>
            </w:r>
            <w:r w:rsidR="000D5B91">
              <w:t>C</w:t>
            </w:r>
            <w:r w:rsidR="000D5B91">
              <w:t>、</w:t>
            </w:r>
            <w:r w:rsidR="000D5B91">
              <w:t xml:space="preserve"> </w:t>
            </w:r>
            <w:r w:rsidR="000D5B91">
              <w:t>一定靠近</w:t>
            </w:r>
          </w:p>
          <w:p w14:paraId="3C255392" w14:textId="77777777" w:rsidR="003F4894" w:rsidRDefault="003F4894">
            <w:pPr>
              <w:rPr>
                <w:rFonts w:ascii="微软雅黑" w:eastAsia="微软雅黑" w:hAnsi="微软雅黑" w:cs="微软雅黑"/>
                <w:sz w:val="28"/>
              </w:rPr>
            </w:pPr>
          </w:p>
        </w:tc>
      </w:tr>
      <w:tr w:rsidR="003F4894" w14:paraId="5F1892B1" w14:textId="77777777">
        <w:trPr>
          <w:trHeight w:val="500"/>
        </w:trPr>
        <w:tc>
          <w:tcPr>
            <w:tcW w:w="7400" w:type="dxa"/>
            <w:shd w:val="clear" w:color="auto" w:fill="FFFFFF"/>
            <w:vAlign w:val="center"/>
          </w:tcPr>
          <w:p w14:paraId="54EE9009" w14:textId="77777777" w:rsidR="003F4894" w:rsidRDefault="000D5B91">
            <w:pPr>
              <w:rPr>
                <w:rFonts w:ascii="微软雅黑" w:eastAsia="微软雅黑" w:hAnsi="微软雅黑" w:cs="微软雅黑"/>
                <w:sz w:val="28"/>
              </w:rPr>
            </w:pPr>
            <w:r>
              <w:t>D</w:t>
            </w:r>
            <w:r>
              <w:t>、</w:t>
            </w:r>
            <w:r>
              <w:t xml:space="preserve"> </w:t>
            </w:r>
            <w:r>
              <w:t>P50</w:t>
            </w:r>
            <w:r>
              <w:t>一定靠近</w:t>
            </w:r>
            <w:r>
              <w:t>P75</w:t>
            </w:r>
            <w:r>
              <w:t>一些</w:t>
            </w:r>
          </w:p>
        </w:tc>
      </w:tr>
      <w:tr w:rsidR="003F4894" w14:paraId="0FF9331F" w14:textId="77777777">
        <w:trPr>
          <w:trHeight w:val="500"/>
        </w:trPr>
        <w:tc>
          <w:tcPr>
            <w:tcW w:w="7400" w:type="dxa"/>
            <w:shd w:val="clear" w:color="auto" w:fill="FFFFFF"/>
            <w:vAlign w:val="center"/>
          </w:tcPr>
          <w:p w14:paraId="4CC07FF2" w14:textId="77777777" w:rsidR="003F4894" w:rsidRDefault="000D5B91">
            <w:pPr>
              <w:rPr>
                <w:rFonts w:ascii="微软雅黑" w:eastAsia="微软雅黑" w:hAnsi="微软雅黑" w:cs="微软雅黑"/>
                <w:sz w:val="28"/>
              </w:rPr>
            </w:pPr>
            <w:r>
              <w:t>E</w:t>
            </w:r>
            <w:r>
              <w:t>、</w:t>
            </w:r>
            <w:r>
              <w:t xml:space="preserve"> </w:t>
            </w:r>
            <w:r>
              <w:t>以上都不是</w:t>
            </w:r>
            <w:r>
              <w:rPr>
                <w:color w:val="EFA030"/>
              </w:rPr>
              <w:t>(</w:t>
            </w:r>
            <w:r>
              <w:rPr>
                <w:color w:val="EFA030"/>
              </w:rPr>
              <w:t>正确答案</w:t>
            </w:r>
            <w:r>
              <w:rPr>
                <w:color w:val="EFA030"/>
              </w:rPr>
              <w:t>)</w:t>
            </w:r>
          </w:p>
        </w:tc>
      </w:tr>
    </w:tbl>
    <w:p w14:paraId="662AD552" w14:textId="77777777" w:rsidR="003F4894" w:rsidRDefault="003F4894"/>
    <w:p w14:paraId="14469950" w14:textId="77777777" w:rsidR="003F4894" w:rsidRDefault="000D5B91">
      <w:pPr>
        <w:spacing w:line="360" w:lineRule="auto"/>
      </w:pPr>
      <w:r>
        <w:t xml:space="preserve">836. </w:t>
      </w:r>
      <w:r>
        <w:t>已知某疾病患者</w:t>
      </w:r>
      <w:r>
        <w:t>10</w:t>
      </w:r>
      <w:r>
        <w:t>人的潜伏期（天）分别为：</w:t>
      </w:r>
      <w:r>
        <w:t>6</w:t>
      </w:r>
      <w:r>
        <w:t>，</w:t>
      </w:r>
      <w:r>
        <w:t>13</w:t>
      </w:r>
      <w:r>
        <w:t>，</w:t>
      </w:r>
      <w:r>
        <w:t>5</w:t>
      </w:r>
      <w:r>
        <w:t>，</w:t>
      </w:r>
      <w:r>
        <w:t>9</w:t>
      </w:r>
      <w:r>
        <w:t>，</w:t>
      </w:r>
      <w:r>
        <w:t>12</w:t>
      </w:r>
      <w:r>
        <w:t>，</w:t>
      </w:r>
      <w:r>
        <w:t>10</w:t>
      </w:r>
      <w:r>
        <w:t>，</w:t>
      </w:r>
      <w:r>
        <w:t>8</w:t>
      </w:r>
      <w:r>
        <w:t>，</w:t>
      </w:r>
      <w:r>
        <w:t>11</w:t>
      </w:r>
      <w:r>
        <w:t>，</w:t>
      </w:r>
      <w:r>
        <w:t>8</w:t>
      </w:r>
      <w:r>
        <w:t>，</w:t>
      </w:r>
      <w:r>
        <w:t>&gt;20</w:t>
      </w:r>
      <w:r>
        <w:t>，其潜伏期的平均为（</w:t>
      </w:r>
      <w:r>
        <w:t xml:space="preserve"> </w:t>
      </w:r>
      <w:r>
        <w:t>）天（</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E26B61B" w14:textId="77777777">
        <w:trPr>
          <w:trHeight w:val="500"/>
        </w:trPr>
        <w:tc>
          <w:tcPr>
            <w:tcW w:w="7400" w:type="dxa"/>
            <w:shd w:val="clear" w:color="auto" w:fill="FFFFFF"/>
            <w:vAlign w:val="center"/>
          </w:tcPr>
          <w:p w14:paraId="73744277" w14:textId="77777777" w:rsidR="003F4894" w:rsidRDefault="000D5B91">
            <w:r>
              <w:t>A</w:t>
            </w:r>
            <w:r>
              <w:t>、</w:t>
            </w:r>
            <w:r>
              <w:t xml:space="preserve"> 9</w:t>
            </w:r>
          </w:p>
        </w:tc>
      </w:tr>
      <w:tr w:rsidR="003F4894" w14:paraId="2F4E6EDB" w14:textId="77777777">
        <w:trPr>
          <w:trHeight w:val="500"/>
        </w:trPr>
        <w:tc>
          <w:tcPr>
            <w:tcW w:w="7400" w:type="dxa"/>
            <w:shd w:val="clear" w:color="auto" w:fill="FFFFFF"/>
            <w:vAlign w:val="center"/>
          </w:tcPr>
          <w:p w14:paraId="3E2512C9" w14:textId="77777777" w:rsidR="003F4894" w:rsidRDefault="000D5B91">
            <w:pPr>
              <w:rPr>
                <w:rFonts w:ascii="微软雅黑" w:eastAsia="微软雅黑" w:hAnsi="微软雅黑" w:cs="微软雅黑"/>
                <w:sz w:val="28"/>
              </w:rPr>
            </w:pPr>
            <w:r>
              <w:t>B</w:t>
            </w:r>
            <w:r>
              <w:t>、</w:t>
            </w:r>
            <w:r>
              <w:t xml:space="preserve"> 9.5</w:t>
            </w:r>
            <w:r>
              <w:rPr>
                <w:color w:val="EFA030"/>
              </w:rPr>
              <w:t>(</w:t>
            </w:r>
            <w:r>
              <w:rPr>
                <w:color w:val="EFA030"/>
              </w:rPr>
              <w:t>正确答案</w:t>
            </w:r>
            <w:r>
              <w:rPr>
                <w:color w:val="EFA030"/>
              </w:rPr>
              <w:t>)</w:t>
            </w:r>
          </w:p>
        </w:tc>
      </w:tr>
      <w:tr w:rsidR="003F4894" w14:paraId="5BC946CD" w14:textId="77777777">
        <w:trPr>
          <w:trHeight w:val="500"/>
        </w:trPr>
        <w:tc>
          <w:tcPr>
            <w:tcW w:w="7400" w:type="dxa"/>
            <w:shd w:val="clear" w:color="auto" w:fill="FFFFFF"/>
            <w:vAlign w:val="center"/>
          </w:tcPr>
          <w:p w14:paraId="6EFF861F" w14:textId="77777777" w:rsidR="003F4894" w:rsidRDefault="000D5B91">
            <w:pPr>
              <w:rPr>
                <w:rFonts w:ascii="微软雅黑" w:eastAsia="微软雅黑" w:hAnsi="微软雅黑" w:cs="微软雅黑"/>
                <w:sz w:val="28"/>
              </w:rPr>
            </w:pPr>
            <w:r>
              <w:t>C</w:t>
            </w:r>
            <w:r>
              <w:t>、</w:t>
            </w:r>
            <w:r>
              <w:t xml:space="preserve"> 10</w:t>
            </w:r>
          </w:p>
        </w:tc>
      </w:tr>
      <w:tr w:rsidR="003F4894" w14:paraId="55D8C887" w14:textId="77777777">
        <w:trPr>
          <w:trHeight w:val="500"/>
        </w:trPr>
        <w:tc>
          <w:tcPr>
            <w:tcW w:w="7400" w:type="dxa"/>
            <w:shd w:val="clear" w:color="auto" w:fill="FFFFFF"/>
            <w:vAlign w:val="center"/>
          </w:tcPr>
          <w:p w14:paraId="53AE03E8" w14:textId="77777777" w:rsidR="003F4894" w:rsidRDefault="000D5B91">
            <w:pPr>
              <w:rPr>
                <w:rFonts w:ascii="微软雅黑" w:eastAsia="微软雅黑" w:hAnsi="微软雅黑" w:cs="微软雅黑"/>
                <w:sz w:val="28"/>
              </w:rPr>
            </w:pPr>
            <w:r>
              <w:t>D</w:t>
            </w:r>
            <w:r>
              <w:t>、</w:t>
            </w:r>
            <w:r>
              <w:t xml:space="preserve"> 10.2</w:t>
            </w:r>
          </w:p>
        </w:tc>
      </w:tr>
      <w:tr w:rsidR="003F4894" w14:paraId="0910C6E6" w14:textId="77777777">
        <w:trPr>
          <w:trHeight w:val="500"/>
        </w:trPr>
        <w:tc>
          <w:tcPr>
            <w:tcW w:w="7400" w:type="dxa"/>
            <w:shd w:val="clear" w:color="auto" w:fill="FFFFFF"/>
            <w:vAlign w:val="center"/>
          </w:tcPr>
          <w:p w14:paraId="7891B66F" w14:textId="77777777" w:rsidR="003F4894" w:rsidRDefault="000D5B91">
            <w:pPr>
              <w:rPr>
                <w:rFonts w:ascii="微软雅黑" w:eastAsia="微软雅黑" w:hAnsi="微软雅黑" w:cs="微软雅黑"/>
                <w:sz w:val="28"/>
              </w:rPr>
            </w:pPr>
            <w:r>
              <w:t>E</w:t>
            </w:r>
            <w:r>
              <w:t>、</w:t>
            </w:r>
            <w:r>
              <w:t xml:space="preserve"> 11</w:t>
            </w:r>
          </w:p>
        </w:tc>
      </w:tr>
    </w:tbl>
    <w:p w14:paraId="63AB21B8" w14:textId="77777777" w:rsidR="003F4894" w:rsidRDefault="003F4894"/>
    <w:p w14:paraId="37398A94" w14:textId="77777777" w:rsidR="003F4894" w:rsidRDefault="000D5B91">
      <w:pPr>
        <w:spacing w:line="360" w:lineRule="auto"/>
      </w:pPr>
      <w:r>
        <w:t xml:space="preserve">837. </w:t>
      </w:r>
      <w:r>
        <w:t>已知某地一群</w:t>
      </w:r>
      <w:r>
        <w:t>7</w:t>
      </w:r>
      <w:r>
        <w:t>岁男童身高均数为</w:t>
      </w:r>
      <w:r>
        <w:t>100cm</w:t>
      </w:r>
      <w:r>
        <w:t>，标准差为</w:t>
      </w:r>
      <w:r>
        <w:t>5cm</w:t>
      </w:r>
      <w:r>
        <w:t>；体重均数为</w:t>
      </w:r>
      <w:r>
        <w:t>20kg</w:t>
      </w:r>
      <w:r>
        <w:t>，标准差为</w:t>
      </w:r>
      <w:r>
        <w:t>3kg</w:t>
      </w:r>
      <w:r>
        <w:t>，则身高和体重的变异程度有（</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43F5046" w14:textId="77777777">
        <w:trPr>
          <w:trHeight w:val="500"/>
        </w:trPr>
        <w:tc>
          <w:tcPr>
            <w:tcW w:w="7400" w:type="dxa"/>
            <w:shd w:val="clear" w:color="auto" w:fill="FFFFFF"/>
            <w:vAlign w:val="center"/>
          </w:tcPr>
          <w:p w14:paraId="35861779" w14:textId="77777777" w:rsidR="003F4894" w:rsidRDefault="000D5B91">
            <w:r>
              <w:t>A</w:t>
            </w:r>
            <w:r>
              <w:t>、</w:t>
            </w:r>
            <w:r>
              <w:t xml:space="preserve"> </w:t>
            </w:r>
            <w:r>
              <w:t>身高的变异程度大于体重的变异程度</w:t>
            </w:r>
          </w:p>
        </w:tc>
      </w:tr>
      <w:tr w:rsidR="003F4894" w14:paraId="22EA52A3" w14:textId="77777777">
        <w:trPr>
          <w:trHeight w:val="500"/>
        </w:trPr>
        <w:tc>
          <w:tcPr>
            <w:tcW w:w="7400" w:type="dxa"/>
            <w:shd w:val="clear" w:color="auto" w:fill="FFFFFF"/>
            <w:vAlign w:val="center"/>
          </w:tcPr>
          <w:p w14:paraId="3BF78D08" w14:textId="77777777" w:rsidR="003F4894" w:rsidRDefault="000D5B91">
            <w:pPr>
              <w:rPr>
                <w:rFonts w:ascii="微软雅黑" w:eastAsia="微软雅黑" w:hAnsi="微软雅黑" w:cs="微软雅黑"/>
                <w:sz w:val="28"/>
              </w:rPr>
            </w:pPr>
            <w:r>
              <w:t>B</w:t>
            </w:r>
            <w:r>
              <w:t>、</w:t>
            </w:r>
            <w:r>
              <w:t xml:space="preserve"> </w:t>
            </w:r>
            <w:r>
              <w:t>身高的变异程度等于体重的变异程度</w:t>
            </w:r>
          </w:p>
        </w:tc>
      </w:tr>
      <w:tr w:rsidR="003F4894" w14:paraId="11137809" w14:textId="77777777">
        <w:trPr>
          <w:trHeight w:val="500"/>
        </w:trPr>
        <w:tc>
          <w:tcPr>
            <w:tcW w:w="7400" w:type="dxa"/>
            <w:shd w:val="clear" w:color="auto" w:fill="FFFFFF"/>
            <w:vAlign w:val="center"/>
          </w:tcPr>
          <w:p w14:paraId="1270EBD1" w14:textId="77777777" w:rsidR="003F4894" w:rsidRDefault="000D5B91">
            <w:pPr>
              <w:rPr>
                <w:rFonts w:ascii="微软雅黑" w:eastAsia="微软雅黑" w:hAnsi="微软雅黑" w:cs="微软雅黑"/>
                <w:sz w:val="28"/>
              </w:rPr>
            </w:pPr>
            <w:r>
              <w:t>C</w:t>
            </w:r>
            <w:r>
              <w:t>、</w:t>
            </w:r>
            <w:r>
              <w:t xml:space="preserve"> </w:t>
            </w:r>
            <w:r>
              <w:t>身高的变异程度小于体重的变异程度</w:t>
            </w:r>
            <w:r>
              <w:rPr>
                <w:color w:val="EFA030"/>
              </w:rPr>
              <w:t>(</w:t>
            </w:r>
            <w:r>
              <w:rPr>
                <w:color w:val="EFA030"/>
              </w:rPr>
              <w:t>正确答案</w:t>
            </w:r>
            <w:r>
              <w:rPr>
                <w:color w:val="EFA030"/>
              </w:rPr>
              <w:t>)</w:t>
            </w:r>
          </w:p>
        </w:tc>
      </w:tr>
      <w:tr w:rsidR="003F4894" w14:paraId="5717CC19" w14:textId="77777777">
        <w:trPr>
          <w:trHeight w:val="500"/>
        </w:trPr>
        <w:tc>
          <w:tcPr>
            <w:tcW w:w="7400" w:type="dxa"/>
            <w:shd w:val="clear" w:color="auto" w:fill="FFFFFF"/>
            <w:vAlign w:val="center"/>
          </w:tcPr>
          <w:p w14:paraId="32F0B335" w14:textId="77777777" w:rsidR="003F4894" w:rsidRDefault="000D5B91">
            <w:pPr>
              <w:rPr>
                <w:rFonts w:ascii="微软雅黑" w:eastAsia="微软雅黑" w:hAnsi="微软雅黑" w:cs="微软雅黑"/>
                <w:sz w:val="28"/>
              </w:rPr>
            </w:pPr>
            <w:r>
              <w:t>D</w:t>
            </w:r>
            <w:r>
              <w:t>、</w:t>
            </w:r>
            <w:r>
              <w:t xml:space="preserve"> </w:t>
            </w:r>
            <w:r>
              <w:t>身高的变异程度与体重的变异程度之比为</w:t>
            </w:r>
            <w:r>
              <w:t>5:3</w:t>
            </w:r>
          </w:p>
        </w:tc>
      </w:tr>
      <w:tr w:rsidR="003F4894" w14:paraId="0F8B2278" w14:textId="77777777">
        <w:trPr>
          <w:trHeight w:val="500"/>
        </w:trPr>
        <w:tc>
          <w:tcPr>
            <w:tcW w:w="7400" w:type="dxa"/>
            <w:shd w:val="clear" w:color="auto" w:fill="FFFFFF"/>
            <w:vAlign w:val="center"/>
          </w:tcPr>
          <w:p w14:paraId="46FDBEBD" w14:textId="77777777" w:rsidR="003F4894" w:rsidRDefault="000D5B91">
            <w:pPr>
              <w:rPr>
                <w:rFonts w:ascii="微软雅黑" w:eastAsia="微软雅黑" w:hAnsi="微软雅黑" w:cs="微软雅黑"/>
                <w:sz w:val="28"/>
              </w:rPr>
            </w:pPr>
            <w:r>
              <w:t>E</w:t>
            </w:r>
            <w:r>
              <w:t>、</w:t>
            </w:r>
            <w:r>
              <w:t xml:space="preserve"> </w:t>
            </w:r>
            <w:r>
              <w:t>因单位不同，无法比较</w:t>
            </w:r>
          </w:p>
        </w:tc>
      </w:tr>
    </w:tbl>
    <w:p w14:paraId="67B605D8" w14:textId="77777777" w:rsidR="003F4894" w:rsidRDefault="003F4894"/>
    <w:p w14:paraId="4D0B2EC5" w14:textId="77777777" w:rsidR="003F4894" w:rsidRDefault="000D5B91">
      <w:pPr>
        <w:spacing w:line="360" w:lineRule="auto"/>
      </w:pPr>
      <w:r>
        <w:lastRenderedPageBreak/>
        <w:t xml:space="preserve">838. </w:t>
      </w:r>
      <w:r>
        <w:t>测定</w:t>
      </w:r>
      <w:r>
        <w:t>5</w:t>
      </w:r>
      <w:r>
        <w:t>人的血清滴度为</w:t>
      </w:r>
      <w:r>
        <w:t>1</w:t>
      </w:r>
      <w:r>
        <w:t>：</w:t>
      </w:r>
      <w:r>
        <w:t>2</w:t>
      </w:r>
      <w:r>
        <w:t>，</w:t>
      </w:r>
      <w:r>
        <w:t>1</w:t>
      </w:r>
      <w:r>
        <w:t>：</w:t>
      </w:r>
      <w:r>
        <w:t>4</w:t>
      </w:r>
      <w:r>
        <w:t>，</w:t>
      </w:r>
      <w:r>
        <w:t>1:16</w:t>
      </w:r>
      <w:r>
        <w:t>，</w:t>
      </w:r>
      <w:r>
        <w:t>1:32</w:t>
      </w:r>
      <w:r>
        <w:t>，则</w:t>
      </w:r>
      <w:r>
        <w:t>5</w:t>
      </w:r>
      <w:r>
        <w:t>人血清滴度的平均水平为（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7D6003B" w14:textId="77777777">
        <w:trPr>
          <w:trHeight w:val="500"/>
        </w:trPr>
        <w:tc>
          <w:tcPr>
            <w:tcW w:w="7400" w:type="dxa"/>
            <w:shd w:val="clear" w:color="auto" w:fill="FFFFFF"/>
            <w:vAlign w:val="center"/>
          </w:tcPr>
          <w:p w14:paraId="410E2CB5" w14:textId="77777777" w:rsidR="003F4894" w:rsidRDefault="000D5B91">
            <w:r>
              <w:t>A</w:t>
            </w:r>
            <w:r>
              <w:t>、</w:t>
            </w:r>
            <w:r>
              <w:t xml:space="preserve"> 1:4</w:t>
            </w:r>
          </w:p>
        </w:tc>
      </w:tr>
      <w:tr w:rsidR="003F4894" w14:paraId="229A55B2" w14:textId="77777777">
        <w:trPr>
          <w:trHeight w:val="500"/>
        </w:trPr>
        <w:tc>
          <w:tcPr>
            <w:tcW w:w="7400" w:type="dxa"/>
            <w:shd w:val="clear" w:color="auto" w:fill="FFFFFF"/>
            <w:vAlign w:val="center"/>
          </w:tcPr>
          <w:p w14:paraId="47D3C787" w14:textId="77777777" w:rsidR="003F4894" w:rsidRDefault="000D5B91">
            <w:pPr>
              <w:rPr>
                <w:rFonts w:ascii="微软雅黑" w:eastAsia="微软雅黑" w:hAnsi="微软雅黑" w:cs="微软雅黑"/>
                <w:sz w:val="28"/>
              </w:rPr>
            </w:pPr>
            <w:r>
              <w:t>B</w:t>
            </w:r>
            <w:r>
              <w:t>、</w:t>
            </w:r>
            <w:r>
              <w:t xml:space="preserve"> 1:8</w:t>
            </w:r>
          </w:p>
        </w:tc>
      </w:tr>
      <w:tr w:rsidR="003F4894" w14:paraId="58096E30" w14:textId="77777777">
        <w:trPr>
          <w:trHeight w:val="500"/>
        </w:trPr>
        <w:tc>
          <w:tcPr>
            <w:tcW w:w="7400" w:type="dxa"/>
            <w:shd w:val="clear" w:color="auto" w:fill="FFFFFF"/>
            <w:vAlign w:val="center"/>
          </w:tcPr>
          <w:p w14:paraId="15D6445D" w14:textId="77777777" w:rsidR="003F4894" w:rsidRDefault="000D5B91">
            <w:pPr>
              <w:rPr>
                <w:rFonts w:ascii="微软雅黑" w:eastAsia="微软雅黑" w:hAnsi="微软雅黑" w:cs="微软雅黑"/>
                <w:sz w:val="28"/>
              </w:rPr>
            </w:pPr>
            <w:r>
              <w:t>C</w:t>
            </w:r>
            <w:r>
              <w:t>、</w:t>
            </w:r>
            <w:r>
              <w:t xml:space="preserve"> 1:11.6</w:t>
            </w:r>
          </w:p>
        </w:tc>
      </w:tr>
      <w:tr w:rsidR="003F4894" w14:paraId="14BE1A06" w14:textId="77777777">
        <w:trPr>
          <w:trHeight w:val="500"/>
        </w:trPr>
        <w:tc>
          <w:tcPr>
            <w:tcW w:w="7400" w:type="dxa"/>
            <w:shd w:val="clear" w:color="auto" w:fill="FFFFFF"/>
            <w:vAlign w:val="center"/>
          </w:tcPr>
          <w:p w14:paraId="7CD50F6F" w14:textId="77777777" w:rsidR="003F4894" w:rsidRDefault="000D5B91">
            <w:pPr>
              <w:rPr>
                <w:rFonts w:ascii="微软雅黑" w:eastAsia="微软雅黑" w:hAnsi="微软雅黑" w:cs="微软雅黑"/>
                <w:sz w:val="28"/>
              </w:rPr>
            </w:pPr>
            <w:r>
              <w:t>D</w:t>
            </w:r>
            <w:r>
              <w:t>、</w:t>
            </w:r>
            <w:r>
              <w:t xml:space="preserve"> 1:6.96</w:t>
            </w:r>
            <w:r>
              <w:rPr>
                <w:color w:val="EFA030"/>
              </w:rPr>
              <w:t>(</w:t>
            </w:r>
            <w:r>
              <w:rPr>
                <w:color w:val="EFA030"/>
              </w:rPr>
              <w:t>正确答案</w:t>
            </w:r>
            <w:r>
              <w:rPr>
                <w:color w:val="EFA030"/>
              </w:rPr>
              <w:t>)</w:t>
            </w:r>
          </w:p>
        </w:tc>
      </w:tr>
      <w:tr w:rsidR="003F4894" w14:paraId="0034D02F" w14:textId="77777777">
        <w:trPr>
          <w:trHeight w:val="500"/>
        </w:trPr>
        <w:tc>
          <w:tcPr>
            <w:tcW w:w="7400" w:type="dxa"/>
            <w:shd w:val="clear" w:color="auto" w:fill="FFFFFF"/>
            <w:vAlign w:val="center"/>
          </w:tcPr>
          <w:p w14:paraId="5BF92607" w14:textId="77777777" w:rsidR="003F4894" w:rsidRDefault="000D5B91">
            <w:pPr>
              <w:rPr>
                <w:rFonts w:ascii="微软雅黑" w:eastAsia="微软雅黑" w:hAnsi="微软雅黑" w:cs="微软雅黑"/>
                <w:sz w:val="28"/>
              </w:rPr>
            </w:pPr>
            <w:r>
              <w:t>E</w:t>
            </w:r>
            <w:r>
              <w:t>、</w:t>
            </w:r>
            <w:r>
              <w:t xml:space="preserve"> 1:16</w:t>
            </w:r>
          </w:p>
        </w:tc>
      </w:tr>
    </w:tbl>
    <w:p w14:paraId="0523554C" w14:textId="77777777" w:rsidR="003F4894" w:rsidRDefault="003F4894"/>
    <w:p w14:paraId="378BFD42" w14:textId="77777777" w:rsidR="003F4894" w:rsidRDefault="000D5B91">
      <w:pPr>
        <w:spacing w:line="360" w:lineRule="auto"/>
      </w:pPr>
      <w:r>
        <w:t xml:space="preserve">839. </w:t>
      </w:r>
      <w:r>
        <w:t>测得</w:t>
      </w:r>
      <w:r>
        <w:t>200</w:t>
      </w:r>
      <w:r>
        <w:t>名正常成年男子的血清胆固醇值（</w:t>
      </w:r>
      <w:r>
        <w:t>mmol/L</w:t>
      </w:r>
      <w:r>
        <w:t>），为进行统计描述，下列说法不正确的是（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A6E7BD5" w14:textId="77777777">
        <w:trPr>
          <w:trHeight w:val="500"/>
        </w:trPr>
        <w:tc>
          <w:tcPr>
            <w:tcW w:w="7400" w:type="dxa"/>
            <w:shd w:val="clear" w:color="auto" w:fill="FFFFFF"/>
            <w:vAlign w:val="center"/>
          </w:tcPr>
          <w:p w14:paraId="107F9B1E" w14:textId="77777777" w:rsidR="003F4894" w:rsidRDefault="000D5B91">
            <w:r>
              <w:t>A</w:t>
            </w:r>
            <w:r>
              <w:t>、</w:t>
            </w:r>
            <w:r>
              <w:t xml:space="preserve"> </w:t>
            </w:r>
            <w:r>
              <w:t>可用频率表法计算均数</w:t>
            </w:r>
          </w:p>
        </w:tc>
      </w:tr>
      <w:tr w:rsidR="003F4894" w14:paraId="22616558" w14:textId="77777777">
        <w:trPr>
          <w:trHeight w:val="500"/>
        </w:trPr>
        <w:tc>
          <w:tcPr>
            <w:tcW w:w="7400" w:type="dxa"/>
            <w:shd w:val="clear" w:color="auto" w:fill="FFFFFF"/>
            <w:vAlign w:val="center"/>
          </w:tcPr>
          <w:p w14:paraId="4B915B1E" w14:textId="77777777" w:rsidR="003F4894" w:rsidRDefault="000D5B91">
            <w:pPr>
              <w:rPr>
                <w:rFonts w:ascii="微软雅黑" w:eastAsia="微软雅黑" w:hAnsi="微软雅黑" w:cs="微软雅黑"/>
                <w:sz w:val="28"/>
              </w:rPr>
            </w:pPr>
            <w:r>
              <w:t>B</w:t>
            </w:r>
            <w:r>
              <w:t>、</w:t>
            </w:r>
            <w:r>
              <w:t xml:space="preserve"> </w:t>
            </w:r>
            <w:r>
              <w:t>可用直接法计算均数</w:t>
            </w:r>
          </w:p>
        </w:tc>
      </w:tr>
      <w:tr w:rsidR="003F4894" w14:paraId="0C1B4CC5" w14:textId="77777777">
        <w:trPr>
          <w:trHeight w:val="500"/>
        </w:trPr>
        <w:tc>
          <w:tcPr>
            <w:tcW w:w="7400" w:type="dxa"/>
            <w:shd w:val="clear" w:color="auto" w:fill="FFFFFF"/>
            <w:vAlign w:val="center"/>
          </w:tcPr>
          <w:p w14:paraId="0D799379" w14:textId="77777777" w:rsidR="003F4894" w:rsidRDefault="000D5B91">
            <w:pPr>
              <w:rPr>
                <w:rFonts w:ascii="微软雅黑" w:eastAsia="微软雅黑" w:hAnsi="微软雅黑" w:cs="微软雅黑"/>
                <w:sz w:val="28"/>
              </w:rPr>
            </w:pPr>
            <w:r>
              <w:t>C</w:t>
            </w:r>
            <w:r>
              <w:t>、</w:t>
            </w:r>
            <w:r>
              <w:t xml:space="preserve"> </w:t>
            </w:r>
            <w:r>
              <w:t>可用直接法计算标准差</w:t>
            </w:r>
          </w:p>
        </w:tc>
      </w:tr>
      <w:tr w:rsidR="003F4894" w14:paraId="1C9C1F31" w14:textId="77777777">
        <w:trPr>
          <w:trHeight w:val="500"/>
        </w:trPr>
        <w:tc>
          <w:tcPr>
            <w:tcW w:w="7400" w:type="dxa"/>
            <w:shd w:val="clear" w:color="auto" w:fill="FFFFFF"/>
            <w:vAlign w:val="center"/>
          </w:tcPr>
          <w:p w14:paraId="0E5CE3CE" w14:textId="77777777" w:rsidR="003F4894" w:rsidRDefault="000D5B91">
            <w:pPr>
              <w:rPr>
                <w:rFonts w:ascii="微软雅黑" w:eastAsia="微软雅黑" w:hAnsi="微软雅黑" w:cs="微软雅黑"/>
                <w:sz w:val="28"/>
              </w:rPr>
            </w:pPr>
            <w:r>
              <w:t>D</w:t>
            </w:r>
            <w:r>
              <w:t>、</w:t>
            </w:r>
            <w:r>
              <w:t xml:space="preserve"> </w:t>
            </w:r>
            <w:r>
              <w:t>可用加权法计算标准差</w:t>
            </w:r>
          </w:p>
        </w:tc>
      </w:tr>
      <w:tr w:rsidR="003F4894" w14:paraId="4A38B4C2" w14:textId="77777777">
        <w:trPr>
          <w:trHeight w:val="500"/>
        </w:trPr>
        <w:tc>
          <w:tcPr>
            <w:tcW w:w="7400" w:type="dxa"/>
            <w:shd w:val="clear" w:color="auto" w:fill="FFFFFF"/>
            <w:vAlign w:val="center"/>
          </w:tcPr>
          <w:p w14:paraId="2C656DF9" w14:textId="77777777" w:rsidR="003F4894" w:rsidRDefault="000D5B91">
            <w:pPr>
              <w:rPr>
                <w:rFonts w:ascii="微软雅黑" w:eastAsia="微软雅黑" w:hAnsi="微软雅黑" w:cs="微软雅黑"/>
                <w:sz w:val="28"/>
              </w:rPr>
            </w:pPr>
            <w:r>
              <w:t>E</w:t>
            </w:r>
            <w:r>
              <w:t>、</w:t>
            </w:r>
            <w:r>
              <w:t xml:space="preserve"> </w:t>
            </w:r>
            <w:r>
              <w:t>可用直条图表示频率分布图</w:t>
            </w:r>
            <w:r>
              <w:rPr>
                <w:color w:val="EFA030"/>
              </w:rPr>
              <w:t>(</w:t>
            </w:r>
            <w:r>
              <w:rPr>
                <w:color w:val="EFA030"/>
              </w:rPr>
              <w:t>正确答案</w:t>
            </w:r>
            <w:r>
              <w:rPr>
                <w:color w:val="EFA030"/>
              </w:rPr>
              <w:t>)</w:t>
            </w:r>
          </w:p>
        </w:tc>
      </w:tr>
    </w:tbl>
    <w:p w14:paraId="7C7B655E" w14:textId="77777777" w:rsidR="003F4894" w:rsidRDefault="003F4894"/>
    <w:p w14:paraId="24ECC0C2" w14:textId="77777777" w:rsidR="003F4894" w:rsidRDefault="000D5B91">
      <w:pPr>
        <w:spacing w:line="360" w:lineRule="auto"/>
      </w:pPr>
      <w:r>
        <w:t xml:space="preserve">840. </w:t>
      </w:r>
      <w:r>
        <w:t>用均数和标准差可全面描述哪种数据的特征</w:t>
      </w:r>
      <w:r>
        <w:t>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8DEFE08" w14:textId="77777777">
        <w:trPr>
          <w:trHeight w:val="500"/>
        </w:trPr>
        <w:tc>
          <w:tcPr>
            <w:tcW w:w="7400" w:type="dxa"/>
            <w:shd w:val="clear" w:color="auto" w:fill="FFFFFF"/>
            <w:vAlign w:val="center"/>
          </w:tcPr>
          <w:p w14:paraId="29ABA4D3" w14:textId="77777777" w:rsidR="003F4894" w:rsidRDefault="000D5B91">
            <w:r>
              <w:t>A</w:t>
            </w:r>
            <w:r>
              <w:t>、</w:t>
            </w:r>
            <w:r>
              <w:t xml:space="preserve"> </w:t>
            </w:r>
            <w:r>
              <w:t>正偏态分布</w:t>
            </w:r>
          </w:p>
        </w:tc>
      </w:tr>
      <w:tr w:rsidR="003F4894" w14:paraId="4E1A8CE8" w14:textId="77777777">
        <w:trPr>
          <w:trHeight w:val="500"/>
        </w:trPr>
        <w:tc>
          <w:tcPr>
            <w:tcW w:w="7400" w:type="dxa"/>
            <w:shd w:val="clear" w:color="auto" w:fill="FFFFFF"/>
            <w:vAlign w:val="center"/>
          </w:tcPr>
          <w:p w14:paraId="5DC44867" w14:textId="77777777" w:rsidR="003F4894" w:rsidRDefault="000D5B91">
            <w:pPr>
              <w:rPr>
                <w:rFonts w:ascii="微软雅黑" w:eastAsia="微软雅黑" w:hAnsi="微软雅黑" w:cs="微软雅黑"/>
                <w:sz w:val="28"/>
              </w:rPr>
            </w:pPr>
            <w:r>
              <w:t>B</w:t>
            </w:r>
            <w:r>
              <w:t>、</w:t>
            </w:r>
            <w:r>
              <w:t xml:space="preserve"> </w:t>
            </w:r>
            <w:r>
              <w:t>对称分布</w:t>
            </w:r>
          </w:p>
        </w:tc>
      </w:tr>
      <w:tr w:rsidR="003F4894" w14:paraId="6BF1D559" w14:textId="77777777">
        <w:trPr>
          <w:trHeight w:val="500"/>
        </w:trPr>
        <w:tc>
          <w:tcPr>
            <w:tcW w:w="7400" w:type="dxa"/>
            <w:shd w:val="clear" w:color="auto" w:fill="FFFFFF"/>
            <w:vAlign w:val="center"/>
          </w:tcPr>
          <w:p w14:paraId="6B9C72ED" w14:textId="77777777" w:rsidR="003F4894" w:rsidRDefault="000D5B91">
            <w:pPr>
              <w:rPr>
                <w:rFonts w:ascii="微软雅黑" w:eastAsia="微软雅黑" w:hAnsi="微软雅黑" w:cs="微软雅黑"/>
                <w:sz w:val="28"/>
              </w:rPr>
            </w:pPr>
            <w:r>
              <w:t>C</w:t>
            </w:r>
            <w:r>
              <w:t>、</w:t>
            </w:r>
            <w:r>
              <w:t xml:space="preserve"> </w:t>
            </w:r>
            <w:r>
              <w:t>负偏态分布</w:t>
            </w:r>
          </w:p>
        </w:tc>
      </w:tr>
      <w:tr w:rsidR="003F4894" w14:paraId="0E98828F" w14:textId="77777777">
        <w:trPr>
          <w:trHeight w:val="500"/>
        </w:trPr>
        <w:tc>
          <w:tcPr>
            <w:tcW w:w="7400" w:type="dxa"/>
            <w:shd w:val="clear" w:color="auto" w:fill="FFFFFF"/>
            <w:vAlign w:val="center"/>
          </w:tcPr>
          <w:p w14:paraId="37929CDC" w14:textId="77777777" w:rsidR="003F4894" w:rsidRDefault="000D5B91">
            <w:pPr>
              <w:rPr>
                <w:rFonts w:ascii="微软雅黑" w:eastAsia="微软雅黑" w:hAnsi="微软雅黑" w:cs="微软雅黑"/>
                <w:sz w:val="28"/>
              </w:rPr>
            </w:pPr>
            <w:r>
              <w:t>D</w:t>
            </w:r>
            <w:r>
              <w:t>、</w:t>
            </w:r>
            <w:r>
              <w:t xml:space="preserve"> </w:t>
            </w:r>
            <w:r>
              <w:t>正态分布和近似正态分布</w:t>
            </w:r>
            <w:r>
              <w:rPr>
                <w:color w:val="EFA030"/>
              </w:rPr>
              <w:t>(</w:t>
            </w:r>
            <w:r>
              <w:rPr>
                <w:color w:val="EFA030"/>
              </w:rPr>
              <w:t>正确答案</w:t>
            </w:r>
            <w:r>
              <w:rPr>
                <w:color w:val="EFA030"/>
              </w:rPr>
              <w:t>)</w:t>
            </w:r>
          </w:p>
        </w:tc>
      </w:tr>
      <w:tr w:rsidR="003F4894" w14:paraId="157FBAFC" w14:textId="77777777">
        <w:trPr>
          <w:trHeight w:val="500"/>
        </w:trPr>
        <w:tc>
          <w:tcPr>
            <w:tcW w:w="7400" w:type="dxa"/>
            <w:shd w:val="clear" w:color="auto" w:fill="FFFFFF"/>
            <w:vAlign w:val="center"/>
          </w:tcPr>
          <w:p w14:paraId="0BD56B3D" w14:textId="77777777" w:rsidR="003F4894" w:rsidRDefault="000D5B91">
            <w:pPr>
              <w:rPr>
                <w:rFonts w:ascii="微软雅黑" w:eastAsia="微软雅黑" w:hAnsi="微软雅黑" w:cs="微软雅黑"/>
                <w:sz w:val="28"/>
              </w:rPr>
            </w:pPr>
            <w:r>
              <w:t>E</w:t>
            </w:r>
            <w:r>
              <w:t>、</w:t>
            </w:r>
            <w:r>
              <w:t xml:space="preserve"> </w:t>
            </w:r>
            <w:r>
              <w:t>任何类型分布</w:t>
            </w:r>
          </w:p>
        </w:tc>
      </w:tr>
    </w:tbl>
    <w:p w14:paraId="60351562" w14:textId="77777777" w:rsidR="003F4894" w:rsidRDefault="003F4894"/>
    <w:p w14:paraId="6F824783" w14:textId="77777777" w:rsidR="003F4894" w:rsidRDefault="000D5B91">
      <w:pPr>
        <w:spacing w:line="360" w:lineRule="auto"/>
      </w:pPr>
      <w:r>
        <w:t xml:space="preserve">841. </w:t>
      </w:r>
      <w:r>
        <w:t>数列－</w:t>
      </w:r>
      <w:r>
        <w:t>3</w:t>
      </w:r>
      <w:r>
        <w:t>、</w:t>
      </w:r>
      <w:r>
        <w:t>5</w:t>
      </w:r>
      <w:r>
        <w:t>、</w:t>
      </w:r>
      <w:r>
        <w:t>0</w:t>
      </w:r>
      <w:r>
        <w:t>、</w:t>
      </w:r>
      <w:r>
        <w:t>1</w:t>
      </w:r>
      <w:r>
        <w:t>、</w:t>
      </w:r>
      <w:r>
        <w:t>4</w:t>
      </w:r>
      <w:r>
        <w:t>、－</w:t>
      </w:r>
      <w:r>
        <w:t>1</w:t>
      </w:r>
      <w:r>
        <w:t>的中位数是</w:t>
      </w:r>
      <w:r>
        <w:t>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E64CA52" w14:textId="77777777">
        <w:trPr>
          <w:trHeight w:val="500"/>
        </w:trPr>
        <w:tc>
          <w:tcPr>
            <w:tcW w:w="7400" w:type="dxa"/>
            <w:shd w:val="clear" w:color="auto" w:fill="FFFFFF"/>
            <w:vAlign w:val="center"/>
          </w:tcPr>
          <w:p w14:paraId="73FE508B" w14:textId="77777777" w:rsidR="003F4894" w:rsidRDefault="000D5B91">
            <w:r>
              <w:t>A</w:t>
            </w:r>
            <w:r>
              <w:t>、</w:t>
            </w:r>
            <w:r>
              <w:t xml:space="preserve"> 2</w:t>
            </w:r>
          </w:p>
        </w:tc>
      </w:tr>
      <w:tr w:rsidR="003F4894" w14:paraId="0FA28ADA" w14:textId="77777777">
        <w:trPr>
          <w:trHeight w:val="500"/>
        </w:trPr>
        <w:tc>
          <w:tcPr>
            <w:tcW w:w="7400" w:type="dxa"/>
            <w:shd w:val="clear" w:color="auto" w:fill="FFFFFF"/>
            <w:vAlign w:val="center"/>
          </w:tcPr>
          <w:p w14:paraId="7BB2A64B" w14:textId="77777777" w:rsidR="003F4894" w:rsidRDefault="000D5B91">
            <w:pPr>
              <w:rPr>
                <w:rFonts w:ascii="微软雅黑" w:eastAsia="微软雅黑" w:hAnsi="微软雅黑" w:cs="微软雅黑"/>
                <w:sz w:val="28"/>
              </w:rPr>
            </w:pPr>
            <w:r>
              <w:t>B</w:t>
            </w:r>
            <w:r>
              <w:t>、</w:t>
            </w:r>
            <w:r>
              <w:t xml:space="preserve"> 0</w:t>
            </w:r>
          </w:p>
        </w:tc>
      </w:tr>
      <w:tr w:rsidR="003F4894" w14:paraId="750481E9" w14:textId="77777777">
        <w:trPr>
          <w:trHeight w:val="500"/>
        </w:trPr>
        <w:tc>
          <w:tcPr>
            <w:tcW w:w="7400" w:type="dxa"/>
            <w:shd w:val="clear" w:color="auto" w:fill="FFFFFF"/>
            <w:vAlign w:val="center"/>
          </w:tcPr>
          <w:p w14:paraId="69B58D8E" w14:textId="77777777" w:rsidR="003F4894" w:rsidRDefault="000D5B91">
            <w:pPr>
              <w:rPr>
                <w:rFonts w:ascii="微软雅黑" w:eastAsia="微软雅黑" w:hAnsi="微软雅黑" w:cs="微软雅黑"/>
                <w:sz w:val="28"/>
              </w:rPr>
            </w:pPr>
            <w:r>
              <w:t>C</w:t>
            </w:r>
            <w:r>
              <w:t>、</w:t>
            </w:r>
            <w:r>
              <w:t xml:space="preserve"> 2.5</w:t>
            </w:r>
          </w:p>
        </w:tc>
      </w:tr>
      <w:tr w:rsidR="003F4894" w14:paraId="084901EA" w14:textId="77777777">
        <w:trPr>
          <w:trHeight w:val="500"/>
        </w:trPr>
        <w:tc>
          <w:tcPr>
            <w:tcW w:w="7400" w:type="dxa"/>
            <w:shd w:val="clear" w:color="auto" w:fill="FFFFFF"/>
            <w:vAlign w:val="center"/>
          </w:tcPr>
          <w:p w14:paraId="48F8B51D" w14:textId="77777777" w:rsidR="003F4894" w:rsidRDefault="000D5B91">
            <w:pPr>
              <w:rPr>
                <w:rFonts w:ascii="微软雅黑" w:eastAsia="微软雅黑" w:hAnsi="微软雅黑" w:cs="微软雅黑"/>
                <w:sz w:val="28"/>
              </w:rPr>
            </w:pPr>
            <w:r>
              <w:lastRenderedPageBreak/>
              <w:t>D</w:t>
            </w:r>
            <w:r>
              <w:t>、</w:t>
            </w:r>
            <w:r>
              <w:t xml:space="preserve"> 0.5</w:t>
            </w:r>
          </w:p>
        </w:tc>
      </w:tr>
      <w:tr w:rsidR="003F4894" w14:paraId="38C5C20A" w14:textId="77777777">
        <w:trPr>
          <w:trHeight w:val="500"/>
        </w:trPr>
        <w:tc>
          <w:tcPr>
            <w:tcW w:w="7400" w:type="dxa"/>
            <w:shd w:val="clear" w:color="auto" w:fill="FFFFFF"/>
            <w:vAlign w:val="center"/>
          </w:tcPr>
          <w:p w14:paraId="73DB2274" w14:textId="77777777" w:rsidR="003F4894" w:rsidRDefault="000D5B91">
            <w:pPr>
              <w:rPr>
                <w:rFonts w:ascii="微软雅黑" w:eastAsia="微软雅黑" w:hAnsi="微软雅黑" w:cs="微软雅黑"/>
                <w:sz w:val="28"/>
              </w:rPr>
            </w:pPr>
            <w:r>
              <w:t>E</w:t>
            </w:r>
            <w:r>
              <w:t>、</w:t>
            </w:r>
            <w:r>
              <w:t xml:space="preserve"> 1</w:t>
            </w:r>
            <w:r>
              <w:rPr>
                <w:color w:val="EFA030"/>
              </w:rPr>
              <w:t>(</w:t>
            </w:r>
            <w:r>
              <w:rPr>
                <w:color w:val="EFA030"/>
              </w:rPr>
              <w:t>正确答案</w:t>
            </w:r>
            <w:r>
              <w:rPr>
                <w:color w:val="EFA030"/>
              </w:rPr>
              <w:t>)</w:t>
            </w:r>
          </w:p>
        </w:tc>
      </w:tr>
    </w:tbl>
    <w:p w14:paraId="15B1C3E4" w14:textId="77777777" w:rsidR="003F4894" w:rsidRDefault="003F4894"/>
    <w:p w14:paraId="5FB4B587" w14:textId="77777777" w:rsidR="003F4894" w:rsidRDefault="000D5B91">
      <w:pPr>
        <w:spacing w:line="360" w:lineRule="auto"/>
      </w:pPr>
      <w:r>
        <w:t xml:space="preserve">842. </w:t>
      </w:r>
      <w:r>
        <w:t>关于标准差，哪项是错误的</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A96BAC9" w14:textId="77777777">
        <w:trPr>
          <w:trHeight w:val="500"/>
        </w:trPr>
        <w:tc>
          <w:tcPr>
            <w:tcW w:w="7400" w:type="dxa"/>
            <w:shd w:val="clear" w:color="auto" w:fill="FFFFFF"/>
            <w:vAlign w:val="center"/>
          </w:tcPr>
          <w:p w14:paraId="32A4E29F" w14:textId="77777777" w:rsidR="003F4894" w:rsidRDefault="000D5B91">
            <w:r>
              <w:t>A</w:t>
            </w:r>
            <w:r>
              <w:t>、</w:t>
            </w:r>
            <w:r>
              <w:t xml:space="preserve"> </w:t>
            </w:r>
            <w:r>
              <w:t>反映全部观察值的离散程度</w:t>
            </w:r>
          </w:p>
        </w:tc>
      </w:tr>
      <w:tr w:rsidR="003F4894" w14:paraId="2C713B90" w14:textId="77777777">
        <w:trPr>
          <w:trHeight w:val="500"/>
        </w:trPr>
        <w:tc>
          <w:tcPr>
            <w:tcW w:w="7400" w:type="dxa"/>
            <w:shd w:val="clear" w:color="auto" w:fill="FFFFFF"/>
            <w:vAlign w:val="center"/>
          </w:tcPr>
          <w:p w14:paraId="0388A6BC" w14:textId="77777777" w:rsidR="003F4894" w:rsidRDefault="000D5B91">
            <w:pPr>
              <w:rPr>
                <w:rFonts w:ascii="微软雅黑" w:eastAsia="微软雅黑" w:hAnsi="微软雅黑" w:cs="微软雅黑"/>
                <w:sz w:val="28"/>
              </w:rPr>
            </w:pPr>
            <w:r>
              <w:t>B</w:t>
            </w:r>
            <w:r>
              <w:t>、</w:t>
            </w:r>
            <w:r>
              <w:t xml:space="preserve"> </w:t>
            </w:r>
            <w:r>
              <w:t>度量了一组数据偏离平均数的大小</w:t>
            </w:r>
          </w:p>
        </w:tc>
      </w:tr>
      <w:tr w:rsidR="003F4894" w14:paraId="10D2C738" w14:textId="77777777">
        <w:trPr>
          <w:trHeight w:val="500"/>
        </w:trPr>
        <w:tc>
          <w:tcPr>
            <w:tcW w:w="7400" w:type="dxa"/>
            <w:shd w:val="clear" w:color="auto" w:fill="FFFFFF"/>
            <w:vAlign w:val="center"/>
          </w:tcPr>
          <w:p w14:paraId="0F06BECF" w14:textId="77777777" w:rsidR="003F4894" w:rsidRDefault="000D5B91">
            <w:pPr>
              <w:rPr>
                <w:rFonts w:ascii="微软雅黑" w:eastAsia="微软雅黑" w:hAnsi="微软雅黑" w:cs="微软雅黑"/>
                <w:sz w:val="28"/>
              </w:rPr>
            </w:pPr>
            <w:r>
              <w:t>C</w:t>
            </w:r>
            <w:r>
              <w:t>、</w:t>
            </w:r>
            <w:r>
              <w:t xml:space="preserve"> </w:t>
            </w:r>
            <w:r>
              <w:t>反映了均数代表性的好坏</w:t>
            </w:r>
            <w:r>
              <w:rPr>
                <w:color w:val="EFA030"/>
              </w:rPr>
              <w:t>(</w:t>
            </w:r>
            <w:r>
              <w:rPr>
                <w:color w:val="EFA030"/>
              </w:rPr>
              <w:t>正确答案</w:t>
            </w:r>
            <w:r>
              <w:rPr>
                <w:color w:val="EFA030"/>
              </w:rPr>
              <w:t>)</w:t>
            </w:r>
          </w:p>
        </w:tc>
      </w:tr>
      <w:tr w:rsidR="003F4894" w14:paraId="6180233D" w14:textId="77777777">
        <w:trPr>
          <w:trHeight w:val="500"/>
        </w:trPr>
        <w:tc>
          <w:tcPr>
            <w:tcW w:w="7400" w:type="dxa"/>
            <w:shd w:val="clear" w:color="auto" w:fill="FFFFFF"/>
            <w:vAlign w:val="center"/>
          </w:tcPr>
          <w:p w14:paraId="013175C8" w14:textId="77777777" w:rsidR="003F4894" w:rsidRDefault="000D5B91">
            <w:pPr>
              <w:rPr>
                <w:rFonts w:ascii="微软雅黑" w:eastAsia="微软雅黑" w:hAnsi="微软雅黑" w:cs="微软雅黑"/>
                <w:sz w:val="28"/>
              </w:rPr>
            </w:pPr>
            <w:r>
              <w:t>D</w:t>
            </w:r>
            <w:r>
              <w:t>、</w:t>
            </w:r>
            <w:r>
              <w:t xml:space="preserve"> </w:t>
            </w:r>
            <w:r>
              <w:t>一定大于或等于零</w:t>
            </w:r>
          </w:p>
        </w:tc>
      </w:tr>
      <w:tr w:rsidR="003F4894" w14:paraId="7ED98876" w14:textId="77777777">
        <w:trPr>
          <w:trHeight w:val="500"/>
        </w:trPr>
        <w:tc>
          <w:tcPr>
            <w:tcW w:w="7400" w:type="dxa"/>
            <w:shd w:val="clear" w:color="auto" w:fill="FFFFFF"/>
            <w:vAlign w:val="center"/>
          </w:tcPr>
          <w:p w14:paraId="0BD4D419" w14:textId="77777777" w:rsidR="003F4894" w:rsidRDefault="000D5B91">
            <w:pPr>
              <w:rPr>
                <w:rFonts w:ascii="微软雅黑" w:eastAsia="微软雅黑" w:hAnsi="微软雅黑" w:cs="微软雅黑"/>
                <w:sz w:val="28"/>
              </w:rPr>
            </w:pPr>
            <w:r>
              <w:t>E</w:t>
            </w:r>
            <w:r>
              <w:t>、</w:t>
            </w:r>
            <w:r>
              <w:t xml:space="preserve"> </w:t>
            </w:r>
            <w:r>
              <w:t>不会大于算术均数</w:t>
            </w:r>
          </w:p>
        </w:tc>
      </w:tr>
    </w:tbl>
    <w:p w14:paraId="7A551EB5" w14:textId="77777777" w:rsidR="003F4894" w:rsidRDefault="003F4894"/>
    <w:p w14:paraId="2E881219" w14:textId="77777777" w:rsidR="003F4894" w:rsidRDefault="000D5B91">
      <w:pPr>
        <w:spacing w:line="360" w:lineRule="auto"/>
      </w:pPr>
      <w:r>
        <w:t xml:space="preserve">843. </w:t>
      </w:r>
      <w:r>
        <w:t>中位数描述集中位置时，下面哪项是错误的</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E63FD65" w14:textId="77777777">
        <w:trPr>
          <w:trHeight w:val="500"/>
        </w:trPr>
        <w:tc>
          <w:tcPr>
            <w:tcW w:w="7400" w:type="dxa"/>
            <w:shd w:val="clear" w:color="auto" w:fill="FFFFFF"/>
            <w:vAlign w:val="center"/>
          </w:tcPr>
          <w:p w14:paraId="352B04CD" w14:textId="77777777" w:rsidR="003F4894" w:rsidRDefault="000D5B91">
            <w:r>
              <w:t>A</w:t>
            </w:r>
            <w:r>
              <w:t>、</w:t>
            </w:r>
            <w:r>
              <w:t xml:space="preserve"> </w:t>
            </w:r>
            <w:r>
              <w:t>适合于偏态分布数据</w:t>
            </w:r>
          </w:p>
        </w:tc>
      </w:tr>
      <w:tr w:rsidR="003F4894" w14:paraId="3DFB58B3" w14:textId="77777777">
        <w:trPr>
          <w:trHeight w:val="500"/>
        </w:trPr>
        <w:tc>
          <w:tcPr>
            <w:tcW w:w="7400" w:type="dxa"/>
            <w:shd w:val="clear" w:color="auto" w:fill="FFFFFF"/>
            <w:vAlign w:val="center"/>
          </w:tcPr>
          <w:p w14:paraId="6CFCEC1F" w14:textId="77777777" w:rsidR="003F4894" w:rsidRDefault="000D5B91">
            <w:pPr>
              <w:rPr>
                <w:rFonts w:ascii="微软雅黑" w:eastAsia="微软雅黑" w:hAnsi="微软雅黑" w:cs="微软雅黑"/>
                <w:sz w:val="28"/>
              </w:rPr>
            </w:pPr>
            <w:r>
              <w:t>B</w:t>
            </w:r>
            <w:r>
              <w:t>、</w:t>
            </w:r>
            <w:r>
              <w:t xml:space="preserve"> </w:t>
            </w:r>
            <w:r>
              <w:t>适合于分布不明的数据</w:t>
            </w:r>
          </w:p>
        </w:tc>
      </w:tr>
      <w:tr w:rsidR="003F4894" w14:paraId="3BC948D7" w14:textId="77777777">
        <w:trPr>
          <w:trHeight w:val="500"/>
        </w:trPr>
        <w:tc>
          <w:tcPr>
            <w:tcW w:w="7400" w:type="dxa"/>
            <w:shd w:val="clear" w:color="auto" w:fill="FFFFFF"/>
            <w:vAlign w:val="center"/>
          </w:tcPr>
          <w:p w14:paraId="6E86932E" w14:textId="77777777" w:rsidR="003F4894" w:rsidRDefault="000D5B91">
            <w:pPr>
              <w:rPr>
                <w:rFonts w:ascii="微软雅黑" w:eastAsia="微软雅黑" w:hAnsi="微软雅黑" w:cs="微软雅黑"/>
                <w:sz w:val="28"/>
              </w:rPr>
            </w:pPr>
            <w:r>
              <w:t>C</w:t>
            </w:r>
            <w:r>
              <w:t>、</w:t>
            </w:r>
            <w:r>
              <w:t xml:space="preserve"> </w:t>
            </w:r>
            <w:r>
              <w:t>不适合等比数据</w:t>
            </w:r>
            <w:r>
              <w:rPr>
                <w:color w:val="EFA030"/>
              </w:rPr>
              <w:t>(</w:t>
            </w:r>
            <w:r>
              <w:rPr>
                <w:color w:val="EFA030"/>
              </w:rPr>
              <w:t>正确答案</w:t>
            </w:r>
            <w:r>
              <w:rPr>
                <w:color w:val="EFA030"/>
              </w:rPr>
              <w:t>)</w:t>
            </w:r>
          </w:p>
        </w:tc>
      </w:tr>
      <w:tr w:rsidR="003F4894" w14:paraId="7041B3D2" w14:textId="77777777">
        <w:trPr>
          <w:trHeight w:val="500"/>
        </w:trPr>
        <w:tc>
          <w:tcPr>
            <w:tcW w:w="7400" w:type="dxa"/>
            <w:shd w:val="clear" w:color="auto" w:fill="FFFFFF"/>
            <w:vAlign w:val="center"/>
          </w:tcPr>
          <w:p w14:paraId="33FC4722" w14:textId="77777777" w:rsidR="003F4894" w:rsidRDefault="000D5B91">
            <w:pPr>
              <w:rPr>
                <w:rFonts w:ascii="微软雅黑" w:eastAsia="微软雅黑" w:hAnsi="微软雅黑" w:cs="微软雅黑"/>
                <w:sz w:val="28"/>
              </w:rPr>
            </w:pPr>
            <w:r>
              <w:t>D</w:t>
            </w:r>
            <w:r>
              <w:t>、</w:t>
            </w:r>
            <w:r>
              <w:t xml:space="preserve"> </w:t>
            </w:r>
            <w:r>
              <w:t>分布末端存在着不确定值时，只能用中位数</w:t>
            </w:r>
          </w:p>
        </w:tc>
      </w:tr>
      <w:tr w:rsidR="003F4894" w14:paraId="464C9117" w14:textId="77777777">
        <w:trPr>
          <w:trHeight w:val="500"/>
        </w:trPr>
        <w:tc>
          <w:tcPr>
            <w:tcW w:w="7400" w:type="dxa"/>
            <w:shd w:val="clear" w:color="auto" w:fill="FFFFFF"/>
            <w:vAlign w:val="center"/>
          </w:tcPr>
          <w:p w14:paraId="239C82A4" w14:textId="77777777" w:rsidR="003F4894" w:rsidRDefault="000D5B91">
            <w:pPr>
              <w:rPr>
                <w:rFonts w:ascii="微软雅黑" w:eastAsia="微软雅黑" w:hAnsi="微软雅黑" w:cs="微软雅黑"/>
                <w:sz w:val="28"/>
              </w:rPr>
            </w:pPr>
            <w:r>
              <w:t>E</w:t>
            </w:r>
            <w:r>
              <w:t>、</w:t>
            </w:r>
            <w:r>
              <w:t xml:space="preserve"> </w:t>
            </w:r>
            <w:r>
              <w:t>正态分布数据的中位数近似于算术均数</w:t>
            </w:r>
          </w:p>
        </w:tc>
      </w:tr>
    </w:tbl>
    <w:p w14:paraId="0266EC16" w14:textId="77777777" w:rsidR="003F4894" w:rsidRDefault="003F4894"/>
    <w:p w14:paraId="417BBB78" w14:textId="77777777" w:rsidR="003F4894" w:rsidRDefault="000D5B91">
      <w:pPr>
        <w:spacing w:line="360" w:lineRule="auto"/>
      </w:pPr>
      <w:r>
        <w:t xml:space="preserve">844. </w:t>
      </w:r>
      <w:r>
        <w:t>一组变量值的标准差将</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FEA6D18" w14:textId="77777777">
        <w:trPr>
          <w:trHeight w:val="500"/>
        </w:trPr>
        <w:tc>
          <w:tcPr>
            <w:tcW w:w="7400" w:type="dxa"/>
            <w:shd w:val="clear" w:color="auto" w:fill="FFFFFF"/>
            <w:vAlign w:val="center"/>
          </w:tcPr>
          <w:p w14:paraId="42D3BC45" w14:textId="77777777" w:rsidR="003F4894" w:rsidRDefault="000D5B91">
            <w:r>
              <w:t>A</w:t>
            </w:r>
            <w:r>
              <w:t>、</w:t>
            </w:r>
            <w:r>
              <w:t xml:space="preserve"> </w:t>
            </w:r>
            <w:r>
              <w:t>随变量值的个数</w:t>
            </w:r>
            <w:r>
              <w:t>n</w:t>
            </w:r>
            <w:r>
              <w:t>增加而增大</w:t>
            </w:r>
          </w:p>
        </w:tc>
      </w:tr>
      <w:tr w:rsidR="003F4894" w14:paraId="0836A01B" w14:textId="77777777">
        <w:trPr>
          <w:trHeight w:val="500"/>
        </w:trPr>
        <w:tc>
          <w:tcPr>
            <w:tcW w:w="7400" w:type="dxa"/>
            <w:shd w:val="clear" w:color="auto" w:fill="FFFFFF"/>
            <w:vAlign w:val="center"/>
          </w:tcPr>
          <w:p w14:paraId="6F681D3D" w14:textId="77777777" w:rsidR="003F4894" w:rsidRDefault="000D5B91">
            <w:pPr>
              <w:rPr>
                <w:rFonts w:ascii="微软雅黑" w:eastAsia="微软雅黑" w:hAnsi="微软雅黑" w:cs="微软雅黑"/>
                <w:sz w:val="28"/>
              </w:rPr>
            </w:pPr>
            <w:r>
              <w:t>B</w:t>
            </w:r>
            <w:r>
              <w:t>、</w:t>
            </w:r>
            <w:r>
              <w:t xml:space="preserve"> </w:t>
            </w:r>
            <w:r>
              <w:t>随变量值的个数</w:t>
            </w:r>
            <w:r>
              <w:t>n</w:t>
            </w:r>
            <w:r>
              <w:t>增加而减小</w:t>
            </w:r>
          </w:p>
        </w:tc>
      </w:tr>
      <w:tr w:rsidR="003F4894" w14:paraId="1179DCFE" w14:textId="77777777">
        <w:trPr>
          <w:trHeight w:val="500"/>
        </w:trPr>
        <w:tc>
          <w:tcPr>
            <w:tcW w:w="7400" w:type="dxa"/>
            <w:shd w:val="clear" w:color="auto" w:fill="FFFFFF"/>
            <w:vAlign w:val="center"/>
          </w:tcPr>
          <w:p w14:paraId="32A8D180" w14:textId="77777777" w:rsidR="003F4894" w:rsidRDefault="000D5B91">
            <w:pPr>
              <w:rPr>
                <w:rFonts w:ascii="微软雅黑" w:eastAsia="微软雅黑" w:hAnsi="微软雅黑" w:cs="微软雅黑"/>
                <w:sz w:val="28"/>
              </w:rPr>
            </w:pPr>
            <w:r>
              <w:t>C</w:t>
            </w:r>
            <w:r>
              <w:t>、</w:t>
            </w:r>
            <w:r>
              <w:t xml:space="preserve"> </w:t>
            </w:r>
            <w:r>
              <w:t>随变量值之间的变异增加而增大</w:t>
            </w:r>
            <w:r>
              <w:rPr>
                <w:color w:val="EFA030"/>
              </w:rPr>
              <w:t>(</w:t>
            </w:r>
            <w:r>
              <w:rPr>
                <w:color w:val="EFA030"/>
              </w:rPr>
              <w:t>正确答案</w:t>
            </w:r>
            <w:r>
              <w:rPr>
                <w:color w:val="EFA030"/>
              </w:rPr>
              <w:t>)</w:t>
            </w:r>
          </w:p>
        </w:tc>
      </w:tr>
      <w:tr w:rsidR="003F4894" w14:paraId="583BFAB7" w14:textId="77777777">
        <w:trPr>
          <w:trHeight w:val="500"/>
        </w:trPr>
        <w:tc>
          <w:tcPr>
            <w:tcW w:w="7400" w:type="dxa"/>
            <w:shd w:val="clear" w:color="auto" w:fill="FFFFFF"/>
            <w:vAlign w:val="center"/>
          </w:tcPr>
          <w:p w14:paraId="0B1FA650" w14:textId="77777777" w:rsidR="003F4894" w:rsidRDefault="000D5B91">
            <w:pPr>
              <w:rPr>
                <w:rFonts w:ascii="微软雅黑" w:eastAsia="微软雅黑" w:hAnsi="微软雅黑" w:cs="微软雅黑"/>
                <w:sz w:val="28"/>
              </w:rPr>
            </w:pPr>
            <w:r>
              <w:t>D</w:t>
            </w:r>
            <w:r>
              <w:t>、</w:t>
            </w:r>
            <w:r>
              <w:t xml:space="preserve"> </w:t>
            </w:r>
            <w:r>
              <w:t>随系统误差的减小而减小</w:t>
            </w:r>
          </w:p>
        </w:tc>
      </w:tr>
      <w:tr w:rsidR="003F4894" w14:paraId="0ACA30CE" w14:textId="77777777">
        <w:trPr>
          <w:trHeight w:val="500"/>
        </w:trPr>
        <w:tc>
          <w:tcPr>
            <w:tcW w:w="7400" w:type="dxa"/>
            <w:shd w:val="clear" w:color="auto" w:fill="FFFFFF"/>
            <w:vAlign w:val="center"/>
          </w:tcPr>
          <w:p w14:paraId="100E2C67" w14:textId="77777777" w:rsidR="003F4894" w:rsidRDefault="000D5B91">
            <w:pPr>
              <w:rPr>
                <w:rFonts w:ascii="微软雅黑" w:eastAsia="微软雅黑" w:hAnsi="微软雅黑" w:cs="微软雅黑"/>
                <w:sz w:val="28"/>
              </w:rPr>
            </w:pPr>
            <w:r>
              <w:t>E</w:t>
            </w:r>
            <w:r>
              <w:t>、</w:t>
            </w:r>
            <w:r>
              <w:t xml:space="preserve"> </w:t>
            </w:r>
            <w:r>
              <w:t>随系统误差的增加而减小</w:t>
            </w:r>
          </w:p>
        </w:tc>
      </w:tr>
    </w:tbl>
    <w:p w14:paraId="09BF09F5" w14:textId="77777777" w:rsidR="003F4894" w:rsidRDefault="003F4894"/>
    <w:p w14:paraId="00EDBB8C" w14:textId="77777777" w:rsidR="003F4894" w:rsidRDefault="000D5B91">
      <w:pPr>
        <w:spacing w:line="360" w:lineRule="auto"/>
      </w:pPr>
      <w:r>
        <w:t xml:space="preserve">845. </w:t>
      </w:r>
      <w:r>
        <w:t>计算中位数的要求</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90EBBD9" w14:textId="77777777">
        <w:trPr>
          <w:trHeight w:val="500"/>
        </w:trPr>
        <w:tc>
          <w:tcPr>
            <w:tcW w:w="7400" w:type="dxa"/>
            <w:shd w:val="clear" w:color="auto" w:fill="FFFFFF"/>
            <w:vAlign w:val="center"/>
          </w:tcPr>
          <w:p w14:paraId="3B409E89" w14:textId="77777777" w:rsidR="003F4894" w:rsidRDefault="000D5B91">
            <w:r>
              <w:t>A</w:t>
            </w:r>
            <w:r>
              <w:t>、</w:t>
            </w:r>
            <w:r>
              <w:t xml:space="preserve"> </w:t>
            </w:r>
            <w:r>
              <w:t>组距相等</w:t>
            </w:r>
          </w:p>
        </w:tc>
      </w:tr>
      <w:tr w:rsidR="003F4894" w14:paraId="65BA4DBC" w14:textId="77777777">
        <w:trPr>
          <w:trHeight w:val="500"/>
        </w:trPr>
        <w:tc>
          <w:tcPr>
            <w:tcW w:w="7400" w:type="dxa"/>
            <w:shd w:val="clear" w:color="auto" w:fill="FFFFFF"/>
            <w:vAlign w:val="center"/>
          </w:tcPr>
          <w:p w14:paraId="05493D1E" w14:textId="77777777" w:rsidR="003F4894" w:rsidRDefault="000D5B91">
            <w:pPr>
              <w:rPr>
                <w:rFonts w:ascii="微软雅黑" w:eastAsia="微软雅黑" w:hAnsi="微软雅黑" w:cs="微软雅黑"/>
                <w:sz w:val="28"/>
              </w:rPr>
            </w:pPr>
            <w:r>
              <w:t>B</w:t>
            </w:r>
            <w:r>
              <w:t>、</w:t>
            </w:r>
            <w:r>
              <w:t xml:space="preserve"> </w:t>
            </w:r>
            <w:r>
              <w:t>原始数据分布对称</w:t>
            </w:r>
          </w:p>
        </w:tc>
      </w:tr>
      <w:tr w:rsidR="003F4894" w14:paraId="712CE325" w14:textId="77777777">
        <w:trPr>
          <w:trHeight w:val="500"/>
        </w:trPr>
        <w:tc>
          <w:tcPr>
            <w:tcW w:w="7400" w:type="dxa"/>
            <w:shd w:val="clear" w:color="auto" w:fill="FFFFFF"/>
            <w:vAlign w:val="center"/>
          </w:tcPr>
          <w:p w14:paraId="37451B16" w14:textId="77777777" w:rsidR="003F4894" w:rsidRDefault="000D5B91">
            <w:pPr>
              <w:rPr>
                <w:rFonts w:ascii="微软雅黑" w:eastAsia="微软雅黑" w:hAnsi="微软雅黑" w:cs="微软雅黑"/>
                <w:sz w:val="28"/>
              </w:rPr>
            </w:pPr>
            <w:r>
              <w:lastRenderedPageBreak/>
              <w:t>C</w:t>
            </w:r>
            <w:r>
              <w:t>、</w:t>
            </w:r>
            <w:r>
              <w:t xml:space="preserve"> </w:t>
            </w:r>
            <w:r>
              <w:t>原始数据为正态分布或近似正态分布</w:t>
            </w:r>
          </w:p>
        </w:tc>
      </w:tr>
      <w:tr w:rsidR="003F4894" w14:paraId="0DE36B12" w14:textId="77777777">
        <w:trPr>
          <w:trHeight w:val="500"/>
        </w:trPr>
        <w:tc>
          <w:tcPr>
            <w:tcW w:w="7400" w:type="dxa"/>
            <w:shd w:val="clear" w:color="auto" w:fill="FFFFFF"/>
            <w:vAlign w:val="center"/>
          </w:tcPr>
          <w:p w14:paraId="6212FF92" w14:textId="77777777" w:rsidR="003F4894" w:rsidRDefault="000D5B91">
            <w:pPr>
              <w:rPr>
                <w:rFonts w:ascii="微软雅黑" w:eastAsia="微软雅黑" w:hAnsi="微软雅黑" w:cs="微软雅黑"/>
                <w:sz w:val="28"/>
              </w:rPr>
            </w:pPr>
            <w:r>
              <w:t>D</w:t>
            </w:r>
            <w:r>
              <w:t>、</w:t>
            </w:r>
            <w:r>
              <w:t xml:space="preserve"> </w:t>
            </w:r>
            <w:r>
              <w:t>原始数据为对数正态分布</w:t>
            </w:r>
          </w:p>
        </w:tc>
      </w:tr>
      <w:tr w:rsidR="003F4894" w14:paraId="59F02C4A" w14:textId="77777777">
        <w:trPr>
          <w:trHeight w:val="500"/>
        </w:trPr>
        <w:tc>
          <w:tcPr>
            <w:tcW w:w="7400" w:type="dxa"/>
            <w:shd w:val="clear" w:color="auto" w:fill="FFFFFF"/>
            <w:vAlign w:val="center"/>
          </w:tcPr>
          <w:p w14:paraId="688F3BA6" w14:textId="77777777" w:rsidR="003F4894" w:rsidRDefault="000D5B91">
            <w:pPr>
              <w:rPr>
                <w:rFonts w:ascii="微软雅黑" w:eastAsia="微软雅黑" w:hAnsi="微软雅黑" w:cs="微软雅黑"/>
                <w:sz w:val="28"/>
              </w:rPr>
            </w:pPr>
            <w:r>
              <w:t>E</w:t>
            </w:r>
            <w:r>
              <w:t>、</w:t>
            </w:r>
            <w:r>
              <w:t xml:space="preserve"> </w:t>
            </w:r>
            <w:r>
              <w:t>没有条件限制</w:t>
            </w:r>
            <w:r>
              <w:rPr>
                <w:color w:val="EFA030"/>
              </w:rPr>
              <w:t>(</w:t>
            </w:r>
            <w:r>
              <w:rPr>
                <w:color w:val="EFA030"/>
              </w:rPr>
              <w:t>正确答案</w:t>
            </w:r>
            <w:r>
              <w:rPr>
                <w:color w:val="EFA030"/>
              </w:rPr>
              <w:t>)</w:t>
            </w:r>
          </w:p>
        </w:tc>
      </w:tr>
    </w:tbl>
    <w:p w14:paraId="6DDFFCAE" w14:textId="77777777" w:rsidR="003F4894" w:rsidRDefault="003F4894"/>
    <w:p w14:paraId="44ED8B55" w14:textId="77777777" w:rsidR="003F4894" w:rsidRDefault="000D5B91">
      <w:pPr>
        <w:spacing w:line="360" w:lineRule="auto"/>
      </w:pPr>
      <w:r>
        <w:t xml:space="preserve">846. </w:t>
      </w:r>
      <w:r>
        <w:t>一组数据中</w:t>
      </w:r>
      <w:r>
        <w:t>20%</w:t>
      </w:r>
      <w:r>
        <w:t>为</w:t>
      </w:r>
      <w:r>
        <w:t>3</w:t>
      </w:r>
      <w:r>
        <w:t>，</w:t>
      </w:r>
      <w:r>
        <w:t>60%</w:t>
      </w:r>
      <w:r>
        <w:t>为</w:t>
      </w:r>
      <w:r>
        <w:t>2</w:t>
      </w:r>
      <w:r>
        <w:t>，</w:t>
      </w:r>
      <w:r>
        <w:t>10%</w:t>
      </w:r>
      <w:r>
        <w:t>为</w:t>
      </w:r>
      <w:r>
        <w:t>1</w:t>
      </w:r>
      <w:r>
        <w:t>，</w:t>
      </w:r>
      <w:r>
        <w:t>10%</w:t>
      </w:r>
      <w:r>
        <w:t>为</w:t>
      </w:r>
      <w:r>
        <w:t>0</w:t>
      </w:r>
      <w:r>
        <w:t>，则平均数为</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379FE45" w14:textId="77777777">
        <w:trPr>
          <w:trHeight w:val="500"/>
        </w:trPr>
        <w:tc>
          <w:tcPr>
            <w:tcW w:w="7400" w:type="dxa"/>
            <w:shd w:val="clear" w:color="auto" w:fill="FFFFFF"/>
            <w:vAlign w:val="center"/>
          </w:tcPr>
          <w:p w14:paraId="680719E9" w14:textId="77777777" w:rsidR="003F4894" w:rsidRDefault="000D5B91">
            <w:r>
              <w:t>A</w:t>
            </w:r>
            <w:r>
              <w:t>、</w:t>
            </w:r>
            <w:r>
              <w:t xml:space="preserve"> 1.5</w:t>
            </w:r>
          </w:p>
        </w:tc>
      </w:tr>
      <w:tr w:rsidR="003F4894" w14:paraId="26A1F3A0" w14:textId="77777777">
        <w:trPr>
          <w:trHeight w:val="500"/>
        </w:trPr>
        <w:tc>
          <w:tcPr>
            <w:tcW w:w="7400" w:type="dxa"/>
            <w:shd w:val="clear" w:color="auto" w:fill="FFFFFF"/>
            <w:vAlign w:val="center"/>
          </w:tcPr>
          <w:p w14:paraId="2A1C9C39" w14:textId="77777777" w:rsidR="003F4894" w:rsidRDefault="000D5B91">
            <w:pPr>
              <w:rPr>
                <w:rFonts w:ascii="微软雅黑" w:eastAsia="微软雅黑" w:hAnsi="微软雅黑" w:cs="微软雅黑"/>
                <w:sz w:val="28"/>
              </w:rPr>
            </w:pPr>
            <w:r>
              <w:t>B</w:t>
            </w:r>
            <w:r>
              <w:t>、</w:t>
            </w:r>
            <w:r>
              <w:t xml:space="preserve"> 1.9</w:t>
            </w:r>
            <w:r>
              <w:rPr>
                <w:color w:val="EFA030"/>
              </w:rPr>
              <w:t>(</w:t>
            </w:r>
            <w:r>
              <w:rPr>
                <w:color w:val="EFA030"/>
              </w:rPr>
              <w:t>正确答案</w:t>
            </w:r>
            <w:r>
              <w:rPr>
                <w:color w:val="EFA030"/>
              </w:rPr>
              <w:t>)</w:t>
            </w:r>
          </w:p>
        </w:tc>
      </w:tr>
      <w:tr w:rsidR="003F4894" w14:paraId="1F933D01" w14:textId="77777777">
        <w:trPr>
          <w:trHeight w:val="500"/>
        </w:trPr>
        <w:tc>
          <w:tcPr>
            <w:tcW w:w="7400" w:type="dxa"/>
            <w:shd w:val="clear" w:color="auto" w:fill="FFFFFF"/>
            <w:vAlign w:val="center"/>
          </w:tcPr>
          <w:p w14:paraId="2E0C0E74" w14:textId="77777777" w:rsidR="003F4894" w:rsidRDefault="000D5B91">
            <w:pPr>
              <w:rPr>
                <w:rFonts w:ascii="微软雅黑" w:eastAsia="微软雅黑" w:hAnsi="微软雅黑" w:cs="微软雅黑"/>
                <w:sz w:val="28"/>
              </w:rPr>
            </w:pPr>
            <w:r>
              <w:t>C</w:t>
            </w:r>
            <w:r>
              <w:t>、</w:t>
            </w:r>
            <w:r>
              <w:t xml:space="preserve"> 2.1</w:t>
            </w:r>
          </w:p>
        </w:tc>
      </w:tr>
      <w:tr w:rsidR="003F4894" w14:paraId="58476890" w14:textId="77777777">
        <w:trPr>
          <w:trHeight w:val="500"/>
        </w:trPr>
        <w:tc>
          <w:tcPr>
            <w:tcW w:w="7400" w:type="dxa"/>
            <w:shd w:val="clear" w:color="auto" w:fill="FFFFFF"/>
            <w:vAlign w:val="center"/>
          </w:tcPr>
          <w:p w14:paraId="6E980010" w14:textId="77777777" w:rsidR="003F4894" w:rsidRDefault="000D5B91">
            <w:pPr>
              <w:rPr>
                <w:rFonts w:ascii="微软雅黑" w:eastAsia="微软雅黑" w:hAnsi="微软雅黑" w:cs="微软雅黑"/>
                <w:sz w:val="28"/>
              </w:rPr>
            </w:pPr>
            <w:r>
              <w:t>D</w:t>
            </w:r>
            <w:r>
              <w:t>、</w:t>
            </w:r>
            <w:r>
              <w:t xml:space="preserve"> 2</w:t>
            </w:r>
          </w:p>
        </w:tc>
      </w:tr>
      <w:tr w:rsidR="003F4894" w14:paraId="328D8A2B" w14:textId="77777777">
        <w:trPr>
          <w:trHeight w:val="500"/>
        </w:trPr>
        <w:tc>
          <w:tcPr>
            <w:tcW w:w="7400" w:type="dxa"/>
            <w:shd w:val="clear" w:color="auto" w:fill="FFFFFF"/>
            <w:vAlign w:val="center"/>
          </w:tcPr>
          <w:p w14:paraId="468334CE" w14:textId="77777777" w:rsidR="003F4894" w:rsidRDefault="000D5B91">
            <w:pPr>
              <w:rPr>
                <w:rFonts w:ascii="微软雅黑" w:eastAsia="微软雅黑" w:hAnsi="微软雅黑" w:cs="微软雅黑"/>
                <w:sz w:val="28"/>
              </w:rPr>
            </w:pPr>
            <w:r>
              <w:t>E</w:t>
            </w:r>
            <w:r>
              <w:t>、</w:t>
            </w:r>
            <w:r>
              <w:t xml:space="preserve"> </w:t>
            </w:r>
            <w:r>
              <w:t>不知道数据的总个数，不能计算平均数</w:t>
            </w:r>
          </w:p>
        </w:tc>
      </w:tr>
    </w:tbl>
    <w:p w14:paraId="7AFA6A76" w14:textId="77777777" w:rsidR="003F4894" w:rsidRDefault="003F4894"/>
    <w:p w14:paraId="73D31EB6" w14:textId="77777777" w:rsidR="003F4894" w:rsidRDefault="000D5B91">
      <w:pPr>
        <w:spacing w:line="360" w:lineRule="auto"/>
      </w:pPr>
      <w:r>
        <w:t xml:space="preserve">847. </w:t>
      </w:r>
      <w:r>
        <w:t>以下指标中</w:t>
      </w:r>
      <w:r>
        <w:t>____</w:t>
      </w:r>
      <w:r>
        <w:t>可用来描述计量数据离散程度（</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EF0C69D" w14:textId="77777777">
        <w:trPr>
          <w:trHeight w:val="500"/>
        </w:trPr>
        <w:tc>
          <w:tcPr>
            <w:tcW w:w="7400" w:type="dxa"/>
            <w:shd w:val="clear" w:color="auto" w:fill="FFFFFF"/>
            <w:vAlign w:val="center"/>
          </w:tcPr>
          <w:p w14:paraId="054E110D" w14:textId="77777777" w:rsidR="003F4894" w:rsidRDefault="000D5B91">
            <w:r>
              <w:t>A</w:t>
            </w:r>
            <w:r>
              <w:t>、</w:t>
            </w:r>
            <w:r>
              <w:t xml:space="preserve"> </w:t>
            </w:r>
            <w:r>
              <w:t>算术平均数</w:t>
            </w:r>
          </w:p>
        </w:tc>
      </w:tr>
      <w:tr w:rsidR="003F4894" w14:paraId="20AE894A" w14:textId="77777777">
        <w:trPr>
          <w:trHeight w:val="500"/>
        </w:trPr>
        <w:tc>
          <w:tcPr>
            <w:tcW w:w="7400" w:type="dxa"/>
            <w:shd w:val="clear" w:color="auto" w:fill="FFFFFF"/>
            <w:vAlign w:val="center"/>
          </w:tcPr>
          <w:p w14:paraId="160032EE" w14:textId="77777777" w:rsidR="003F4894" w:rsidRDefault="000D5B91">
            <w:pPr>
              <w:rPr>
                <w:rFonts w:ascii="微软雅黑" w:eastAsia="微软雅黑" w:hAnsi="微软雅黑" w:cs="微软雅黑"/>
                <w:sz w:val="28"/>
              </w:rPr>
            </w:pPr>
            <w:r>
              <w:t>B</w:t>
            </w:r>
            <w:r>
              <w:t>、</w:t>
            </w:r>
            <w:r>
              <w:t xml:space="preserve"> </w:t>
            </w:r>
            <w:r>
              <w:t>几何均数</w:t>
            </w:r>
          </w:p>
        </w:tc>
      </w:tr>
      <w:tr w:rsidR="003F4894" w14:paraId="363CEA58" w14:textId="77777777">
        <w:trPr>
          <w:trHeight w:val="500"/>
        </w:trPr>
        <w:tc>
          <w:tcPr>
            <w:tcW w:w="7400" w:type="dxa"/>
            <w:shd w:val="clear" w:color="auto" w:fill="FFFFFF"/>
            <w:vAlign w:val="center"/>
          </w:tcPr>
          <w:p w14:paraId="62D59188" w14:textId="77777777" w:rsidR="003F4894" w:rsidRDefault="000D5B91">
            <w:pPr>
              <w:rPr>
                <w:rFonts w:ascii="微软雅黑" w:eastAsia="微软雅黑" w:hAnsi="微软雅黑" w:cs="微软雅黑"/>
                <w:sz w:val="28"/>
              </w:rPr>
            </w:pPr>
            <w:r>
              <w:t>C</w:t>
            </w:r>
            <w:r>
              <w:t>、</w:t>
            </w:r>
            <w:r>
              <w:t xml:space="preserve"> </w:t>
            </w:r>
            <w:r>
              <w:t>中位数</w:t>
            </w:r>
          </w:p>
        </w:tc>
      </w:tr>
      <w:tr w:rsidR="003F4894" w14:paraId="74D1FE46" w14:textId="77777777">
        <w:trPr>
          <w:trHeight w:val="500"/>
        </w:trPr>
        <w:tc>
          <w:tcPr>
            <w:tcW w:w="7400" w:type="dxa"/>
            <w:shd w:val="clear" w:color="auto" w:fill="FFFFFF"/>
            <w:vAlign w:val="center"/>
          </w:tcPr>
          <w:p w14:paraId="59F706F0" w14:textId="77777777" w:rsidR="003F4894" w:rsidRDefault="000D5B91">
            <w:pPr>
              <w:rPr>
                <w:rFonts w:ascii="微软雅黑" w:eastAsia="微软雅黑" w:hAnsi="微软雅黑" w:cs="微软雅黑"/>
                <w:sz w:val="28"/>
              </w:rPr>
            </w:pPr>
            <w:r>
              <w:t>D</w:t>
            </w:r>
            <w:r>
              <w:t>、</w:t>
            </w:r>
            <w:r>
              <w:t xml:space="preserve"> </w:t>
            </w:r>
            <w:r>
              <w:t>标准差</w:t>
            </w:r>
            <w:r>
              <w:rPr>
                <w:color w:val="EFA030"/>
              </w:rPr>
              <w:t>(</w:t>
            </w:r>
            <w:r>
              <w:rPr>
                <w:color w:val="EFA030"/>
              </w:rPr>
              <w:t>正确答案</w:t>
            </w:r>
            <w:r>
              <w:rPr>
                <w:color w:val="EFA030"/>
              </w:rPr>
              <w:t>)</w:t>
            </w:r>
          </w:p>
        </w:tc>
      </w:tr>
      <w:tr w:rsidR="003F4894" w14:paraId="3276D177" w14:textId="77777777">
        <w:trPr>
          <w:trHeight w:val="500"/>
        </w:trPr>
        <w:tc>
          <w:tcPr>
            <w:tcW w:w="7400" w:type="dxa"/>
            <w:shd w:val="clear" w:color="auto" w:fill="FFFFFF"/>
            <w:vAlign w:val="center"/>
          </w:tcPr>
          <w:p w14:paraId="3714C282" w14:textId="77777777" w:rsidR="003F4894" w:rsidRDefault="000D5B91">
            <w:pPr>
              <w:rPr>
                <w:rFonts w:ascii="微软雅黑" w:eastAsia="微软雅黑" w:hAnsi="微软雅黑" w:cs="微软雅黑"/>
                <w:sz w:val="28"/>
              </w:rPr>
            </w:pPr>
            <w:r>
              <w:t>E</w:t>
            </w:r>
            <w:r>
              <w:t>、</w:t>
            </w:r>
            <w:r>
              <w:t xml:space="preserve"> </w:t>
            </w:r>
            <w:r>
              <w:t>第</w:t>
            </w:r>
            <w:r>
              <w:t>50</w:t>
            </w:r>
            <w:r>
              <w:t>百分位数</w:t>
            </w:r>
          </w:p>
        </w:tc>
      </w:tr>
    </w:tbl>
    <w:p w14:paraId="134E8CB6" w14:textId="77777777" w:rsidR="003F4894" w:rsidRDefault="003F4894"/>
    <w:p w14:paraId="4778EAB9" w14:textId="77777777" w:rsidR="003F4894" w:rsidRDefault="000D5B91">
      <w:pPr>
        <w:spacing w:line="360" w:lineRule="auto"/>
      </w:pPr>
      <w:r>
        <w:t xml:space="preserve">848. </w:t>
      </w:r>
      <w:r>
        <w:t>偏态分布数据宜用</w:t>
      </w:r>
      <w:r>
        <w:t>___</w:t>
      </w:r>
      <w:r>
        <w:t>描述其分布的集中趋势（</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75E1E62" w14:textId="77777777">
        <w:trPr>
          <w:trHeight w:val="500"/>
        </w:trPr>
        <w:tc>
          <w:tcPr>
            <w:tcW w:w="7400" w:type="dxa"/>
            <w:shd w:val="clear" w:color="auto" w:fill="FFFFFF"/>
            <w:vAlign w:val="center"/>
          </w:tcPr>
          <w:p w14:paraId="04D1956D" w14:textId="77777777" w:rsidR="003F4894" w:rsidRDefault="000D5B91">
            <w:r>
              <w:t>A</w:t>
            </w:r>
            <w:r>
              <w:t>、</w:t>
            </w:r>
            <w:r>
              <w:t xml:space="preserve"> </w:t>
            </w:r>
            <w:r>
              <w:t>算术平均数</w:t>
            </w:r>
          </w:p>
        </w:tc>
      </w:tr>
      <w:tr w:rsidR="003F4894" w14:paraId="24181600" w14:textId="77777777">
        <w:trPr>
          <w:trHeight w:val="500"/>
        </w:trPr>
        <w:tc>
          <w:tcPr>
            <w:tcW w:w="7400" w:type="dxa"/>
            <w:shd w:val="clear" w:color="auto" w:fill="FFFFFF"/>
            <w:vAlign w:val="center"/>
          </w:tcPr>
          <w:p w14:paraId="70C080BF" w14:textId="77777777" w:rsidR="003F4894" w:rsidRDefault="000D5B91">
            <w:pPr>
              <w:rPr>
                <w:rFonts w:ascii="微软雅黑" w:eastAsia="微软雅黑" w:hAnsi="微软雅黑" w:cs="微软雅黑"/>
                <w:sz w:val="28"/>
              </w:rPr>
            </w:pPr>
            <w:r>
              <w:t>B</w:t>
            </w:r>
            <w:r>
              <w:t>、</w:t>
            </w:r>
            <w:r>
              <w:t xml:space="preserve"> </w:t>
            </w:r>
            <w:r>
              <w:t>标准差</w:t>
            </w:r>
          </w:p>
        </w:tc>
      </w:tr>
      <w:tr w:rsidR="003F4894" w14:paraId="5D8EC34C" w14:textId="77777777">
        <w:trPr>
          <w:trHeight w:val="500"/>
        </w:trPr>
        <w:tc>
          <w:tcPr>
            <w:tcW w:w="7400" w:type="dxa"/>
            <w:shd w:val="clear" w:color="auto" w:fill="FFFFFF"/>
            <w:vAlign w:val="center"/>
          </w:tcPr>
          <w:p w14:paraId="4B10C628" w14:textId="77777777" w:rsidR="003F4894" w:rsidRDefault="000D5B91">
            <w:pPr>
              <w:rPr>
                <w:rFonts w:ascii="微软雅黑" w:eastAsia="微软雅黑" w:hAnsi="微软雅黑" w:cs="微软雅黑"/>
                <w:sz w:val="28"/>
              </w:rPr>
            </w:pPr>
            <w:r>
              <w:t>C</w:t>
            </w:r>
            <w:r>
              <w:t>、</w:t>
            </w:r>
            <w:r>
              <w:t xml:space="preserve"> </w:t>
            </w:r>
            <w:r>
              <w:t>中位数</w:t>
            </w:r>
            <w:r>
              <w:rPr>
                <w:color w:val="EFA030"/>
              </w:rPr>
              <w:t>(</w:t>
            </w:r>
            <w:r>
              <w:rPr>
                <w:color w:val="EFA030"/>
              </w:rPr>
              <w:t>正确答案</w:t>
            </w:r>
            <w:r>
              <w:rPr>
                <w:color w:val="EFA030"/>
              </w:rPr>
              <w:t>)</w:t>
            </w:r>
          </w:p>
        </w:tc>
      </w:tr>
      <w:tr w:rsidR="003F4894" w14:paraId="65FC7AF2" w14:textId="77777777">
        <w:trPr>
          <w:trHeight w:val="500"/>
        </w:trPr>
        <w:tc>
          <w:tcPr>
            <w:tcW w:w="7400" w:type="dxa"/>
            <w:shd w:val="clear" w:color="auto" w:fill="FFFFFF"/>
            <w:vAlign w:val="center"/>
          </w:tcPr>
          <w:p w14:paraId="48E7217C" w14:textId="77777777" w:rsidR="003F4894" w:rsidRDefault="000D5B91">
            <w:pPr>
              <w:rPr>
                <w:rFonts w:ascii="微软雅黑" w:eastAsia="微软雅黑" w:hAnsi="微软雅黑" w:cs="微软雅黑"/>
                <w:sz w:val="28"/>
              </w:rPr>
            </w:pPr>
            <w:r>
              <w:t>D</w:t>
            </w:r>
            <w:r>
              <w:t>、</w:t>
            </w:r>
            <w:r>
              <w:t xml:space="preserve"> </w:t>
            </w:r>
            <w:r>
              <w:t>四分位数间距</w:t>
            </w:r>
          </w:p>
        </w:tc>
      </w:tr>
      <w:tr w:rsidR="003F4894" w14:paraId="4751FD21" w14:textId="77777777">
        <w:trPr>
          <w:trHeight w:val="500"/>
        </w:trPr>
        <w:tc>
          <w:tcPr>
            <w:tcW w:w="7400" w:type="dxa"/>
            <w:shd w:val="clear" w:color="auto" w:fill="FFFFFF"/>
            <w:vAlign w:val="center"/>
          </w:tcPr>
          <w:p w14:paraId="22057B25" w14:textId="77777777" w:rsidR="003F4894" w:rsidRDefault="000D5B91">
            <w:pPr>
              <w:rPr>
                <w:rFonts w:ascii="微软雅黑" w:eastAsia="微软雅黑" w:hAnsi="微软雅黑" w:cs="微软雅黑"/>
                <w:sz w:val="28"/>
              </w:rPr>
            </w:pPr>
            <w:r>
              <w:t>E</w:t>
            </w:r>
            <w:r>
              <w:t>、</w:t>
            </w:r>
            <w:r>
              <w:t xml:space="preserve"> </w:t>
            </w:r>
            <w:r>
              <w:t>方差</w:t>
            </w:r>
          </w:p>
        </w:tc>
      </w:tr>
    </w:tbl>
    <w:p w14:paraId="2F68A7CB" w14:textId="77777777" w:rsidR="003F4894" w:rsidRDefault="003F4894"/>
    <w:p w14:paraId="5CF9D130" w14:textId="77777777" w:rsidR="003F4894" w:rsidRDefault="000D5B91">
      <w:pPr>
        <w:spacing w:line="360" w:lineRule="auto"/>
      </w:pPr>
      <w:r>
        <w:t>849. ____</w:t>
      </w:r>
      <w:r>
        <w:t>的数据，均数等于中位数（</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D5BE075" w14:textId="77777777">
        <w:trPr>
          <w:trHeight w:val="500"/>
        </w:trPr>
        <w:tc>
          <w:tcPr>
            <w:tcW w:w="7400" w:type="dxa"/>
            <w:shd w:val="clear" w:color="auto" w:fill="FFFFFF"/>
            <w:vAlign w:val="center"/>
          </w:tcPr>
          <w:p w14:paraId="76DB1259" w14:textId="77777777" w:rsidR="003F4894" w:rsidRDefault="000D5B91">
            <w:r>
              <w:lastRenderedPageBreak/>
              <w:t>A</w:t>
            </w:r>
            <w:r>
              <w:t>、</w:t>
            </w:r>
            <w:r>
              <w:t xml:space="preserve"> </w:t>
            </w:r>
            <w:r>
              <w:t>对称</w:t>
            </w:r>
            <w:r>
              <w:rPr>
                <w:color w:val="EFA030"/>
              </w:rPr>
              <w:t>(</w:t>
            </w:r>
            <w:r>
              <w:rPr>
                <w:color w:val="EFA030"/>
              </w:rPr>
              <w:t>正确答案</w:t>
            </w:r>
            <w:r>
              <w:rPr>
                <w:color w:val="EFA030"/>
              </w:rPr>
              <w:t>)</w:t>
            </w:r>
          </w:p>
        </w:tc>
      </w:tr>
      <w:tr w:rsidR="003F4894" w14:paraId="2CB3534B" w14:textId="77777777">
        <w:trPr>
          <w:trHeight w:val="500"/>
        </w:trPr>
        <w:tc>
          <w:tcPr>
            <w:tcW w:w="7400" w:type="dxa"/>
            <w:shd w:val="clear" w:color="auto" w:fill="FFFFFF"/>
            <w:vAlign w:val="center"/>
          </w:tcPr>
          <w:p w14:paraId="58BED9B8" w14:textId="77777777" w:rsidR="003F4894" w:rsidRDefault="000D5B91">
            <w:pPr>
              <w:rPr>
                <w:rFonts w:ascii="微软雅黑" w:eastAsia="微软雅黑" w:hAnsi="微软雅黑" w:cs="微软雅黑"/>
                <w:sz w:val="28"/>
              </w:rPr>
            </w:pPr>
            <w:r>
              <w:t>B</w:t>
            </w:r>
            <w:r>
              <w:t>、</w:t>
            </w:r>
            <w:r>
              <w:t xml:space="preserve"> </w:t>
            </w:r>
            <w:r>
              <w:t>正偏态</w:t>
            </w:r>
          </w:p>
        </w:tc>
      </w:tr>
      <w:tr w:rsidR="003F4894" w14:paraId="6D458694" w14:textId="77777777">
        <w:trPr>
          <w:trHeight w:val="500"/>
        </w:trPr>
        <w:tc>
          <w:tcPr>
            <w:tcW w:w="7400" w:type="dxa"/>
            <w:shd w:val="clear" w:color="auto" w:fill="FFFFFF"/>
            <w:vAlign w:val="center"/>
          </w:tcPr>
          <w:p w14:paraId="768F29DA" w14:textId="77777777" w:rsidR="003F4894" w:rsidRDefault="000D5B91">
            <w:pPr>
              <w:rPr>
                <w:rFonts w:ascii="微软雅黑" w:eastAsia="微软雅黑" w:hAnsi="微软雅黑" w:cs="微软雅黑"/>
                <w:sz w:val="28"/>
              </w:rPr>
            </w:pPr>
            <w:r>
              <w:t>C</w:t>
            </w:r>
            <w:r>
              <w:t>、</w:t>
            </w:r>
            <w:r>
              <w:t xml:space="preserve"> </w:t>
            </w:r>
            <w:r>
              <w:t>负偏态</w:t>
            </w:r>
          </w:p>
        </w:tc>
      </w:tr>
      <w:tr w:rsidR="003F4894" w14:paraId="49200B5C" w14:textId="77777777">
        <w:trPr>
          <w:trHeight w:val="500"/>
        </w:trPr>
        <w:tc>
          <w:tcPr>
            <w:tcW w:w="7400" w:type="dxa"/>
            <w:shd w:val="clear" w:color="auto" w:fill="FFFFFF"/>
            <w:vAlign w:val="center"/>
          </w:tcPr>
          <w:p w14:paraId="1F48DBAC" w14:textId="77777777" w:rsidR="003F4894" w:rsidRDefault="000D5B91">
            <w:pPr>
              <w:rPr>
                <w:rFonts w:ascii="微软雅黑" w:eastAsia="微软雅黑" w:hAnsi="微软雅黑" w:cs="微软雅黑"/>
                <w:sz w:val="28"/>
              </w:rPr>
            </w:pPr>
            <w:r>
              <w:t>D</w:t>
            </w:r>
            <w:r>
              <w:t>、</w:t>
            </w:r>
            <w:r>
              <w:t xml:space="preserve"> </w:t>
            </w:r>
            <w:r>
              <w:t>对数正态</w:t>
            </w:r>
          </w:p>
        </w:tc>
      </w:tr>
    </w:tbl>
    <w:p w14:paraId="6D6092E6" w14:textId="77777777" w:rsidR="003F4894" w:rsidRDefault="003F4894"/>
    <w:p w14:paraId="2CF07086" w14:textId="77777777" w:rsidR="003F4894" w:rsidRDefault="000D5B91">
      <w:pPr>
        <w:spacing w:line="360" w:lineRule="auto"/>
      </w:pPr>
      <w:r>
        <w:t xml:space="preserve">850. </w:t>
      </w:r>
      <w:r>
        <w:t>描述一组偏态分布数据的变异度，以</w:t>
      </w:r>
      <w:r>
        <w:t>_____</w:t>
      </w:r>
      <w:r>
        <w:t>指标较好</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4F46537" w14:textId="77777777">
        <w:trPr>
          <w:trHeight w:val="500"/>
        </w:trPr>
        <w:tc>
          <w:tcPr>
            <w:tcW w:w="7400" w:type="dxa"/>
            <w:shd w:val="clear" w:color="auto" w:fill="FFFFFF"/>
            <w:vAlign w:val="center"/>
          </w:tcPr>
          <w:p w14:paraId="1F199EF8" w14:textId="77777777" w:rsidR="003F4894" w:rsidRDefault="000D5B91">
            <w:r>
              <w:t>A</w:t>
            </w:r>
            <w:r>
              <w:t>、</w:t>
            </w:r>
            <w:r>
              <w:t xml:space="preserve"> </w:t>
            </w:r>
            <w:r>
              <w:t>全距</w:t>
            </w:r>
            <w:r>
              <w:t>(R)</w:t>
            </w:r>
          </w:p>
        </w:tc>
      </w:tr>
      <w:tr w:rsidR="003F4894" w14:paraId="6CEE1D69" w14:textId="77777777">
        <w:trPr>
          <w:trHeight w:val="500"/>
        </w:trPr>
        <w:tc>
          <w:tcPr>
            <w:tcW w:w="7400" w:type="dxa"/>
            <w:shd w:val="clear" w:color="auto" w:fill="FFFFFF"/>
            <w:vAlign w:val="center"/>
          </w:tcPr>
          <w:p w14:paraId="1EDBAFA5" w14:textId="77777777" w:rsidR="003F4894" w:rsidRDefault="000D5B91">
            <w:pPr>
              <w:rPr>
                <w:rFonts w:ascii="微软雅黑" w:eastAsia="微软雅黑" w:hAnsi="微软雅黑" w:cs="微软雅黑"/>
                <w:sz w:val="28"/>
              </w:rPr>
            </w:pPr>
            <w:r>
              <w:t>B</w:t>
            </w:r>
            <w:r>
              <w:t>、</w:t>
            </w:r>
            <w:r>
              <w:t xml:space="preserve"> </w:t>
            </w:r>
            <w:r>
              <w:t>标准差</w:t>
            </w:r>
            <w:r>
              <w:t>(s)</w:t>
            </w:r>
          </w:p>
        </w:tc>
      </w:tr>
      <w:tr w:rsidR="003F4894" w14:paraId="2E48F3A6" w14:textId="77777777">
        <w:trPr>
          <w:trHeight w:val="500"/>
        </w:trPr>
        <w:tc>
          <w:tcPr>
            <w:tcW w:w="7400" w:type="dxa"/>
            <w:shd w:val="clear" w:color="auto" w:fill="FFFFFF"/>
            <w:vAlign w:val="center"/>
          </w:tcPr>
          <w:p w14:paraId="05EB487F" w14:textId="77777777" w:rsidR="003F4894" w:rsidRDefault="000D5B91">
            <w:pPr>
              <w:rPr>
                <w:rFonts w:ascii="微软雅黑" w:eastAsia="微软雅黑" w:hAnsi="微软雅黑" w:cs="微软雅黑"/>
                <w:sz w:val="28"/>
              </w:rPr>
            </w:pPr>
            <w:r>
              <w:t>C</w:t>
            </w:r>
            <w:r>
              <w:t>、</w:t>
            </w:r>
            <w:r>
              <w:t xml:space="preserve"> </w:t>
            </w:r>
            <w:r>
              <w:t>变异系数</w:t>
            </w:r>
            <w:r>
              <w:t>(CV)</w:t>
            </w:r>
          </w:p>
        </w:tc>
      </w:tr>
      <w:tr w:rsidR="003F4894" w14:paraId="0F19B0C0" w14:textId="77777777">
        <w:trPr>
          <w:trHeight w:val="500"/>
        </w:trPr>
        <w:tc>
          <w:tcPr>
            <w:tcW w:w="7400" w:type="dxa"/>
            <w:shd w:val="clear" w:color="auto" w:fill="FFFFFF"/>
            <w:vAlign w:val="center"/>
          </w:tcPr>
          <w:p w14:paraId="3FB7F408" w14:textId="77777777" w:rsidR="003F4894" w:rsidRDefault="000D5B91">
            <w:pPr>
              <w:rPr>
                <w:rFonts w:ascii="微软雅黑" w:eastAsia="微软雅黑" w:hAnsi="微软雅黑" w:cs="微软雅黑"/>
                <w:sz w:val="28"/>
              </w:rPr>
            </w:pPr>
            <w:r>
              <w:t>D</w:t>
            </w:r>
            <w:r>
              <w:t>、</w:t>
            </w:r>
            <w:r>
              <w:t xml:space="preserve"> </w:t>
            </w:r>
            <w:r>
              <w:t>四分位数间距</w:t>
            </w:r>
            <w:r>
              <w:t> (QU-QL)</w:t>
            </w:r>
            <w:r>
              <w:rPr>
                <w:color w:val="EFA030"/>
              </w:rPr>
              <w:t>(</w:t>
            </w:r>
            <w:r>
              <w:rPr>
                <w:color w:val="EFA030"/>
              </w:rPr>
              <w:t>正确答案</w:t>
            </w:r>
            <w:r>
              <w:rPr>
                <w:color w:val="EFA030"/>
              </w:rPr>
              <w:t>)</w:t>
            </w:r>
          </w:p>
        </w:tc>
      </w:tr>
    </w:tbl>
    <w:p w14:paraId="679E610E" w14:textId="77777777" w:rsidR="003F4894" w:rsidRDefault="003F4894"/>
    <w:p w14:paraId="41FE55D7" w14:textId="77777777" w:rsidR="003F4894" w:rsidRDefault="000D5B91">
      <w:pPr>
        <w:spacing w:line="360" w:lineRule="auto"/>
      </w:pPr>
      <w:r>
        <w:t xml:space="preserve">851. </w:t>
      </w:r>
      <w:r>
        <w:t>表示正态分布数据个体变量值的变异程度的常用指标是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9CA73A2" w14:textId="77777777">
        <w:trPr>
          <w:trHeight w:val="500"/>
        </w:trPr>
        <w:tc>
          <w:tcPr>
            <w:tcW w:w="7400" w:type="dxa"/>
            <w:shd w:val="clear" w:color="auto" w:fill="FFFFFF"/>
            <w:vAlign w:val="center"/>
          </w:tcPr>
          <w:p w14:paraId="552FE754" w14:textId="77777777" w:rsidR="003F4894" w:rsidRDefault="000D5B91">
            <w:r>
              <w:t>A</w:t>
            </w:r>
            <w:r>
              <w:t>、</w:t>
            </w:r>
            <w:r>
              <w:t xml:space="preserve"> </w:t>
            </w:r>
            <w:r>
              <w:t>均数</w:t>
            </w:r>
          </w:p>
        </w:tc>
      </w:tr>
      <w:tr w:rsidR="003F4894" w14:paraId="0C2B7AE7" w14:textId="77777777">
        <w:trPr>
          <w:trHeight w:val="500"/>
        </w:trPr>
        <w:tc>
          <w:tcPr>
            <w:tcW w:w="7400" w:type="dxa"/>
            <w:shd w:val="clear" w:color="auto" w:fill="FFFFFF"/>
            <w:vAlign w:val="center"/>
          </w:tcPr>
          <w:p w14:paraId="56C2D9D4" w14:textId="77777777" w:rsidR="003F4894" w:rsidRDefault="000D5B91">
            <w:pPr>
              <w:rPr>
                <w:rFonts w:ascii="微软雅黑" w:eastAsia="微软雅黑" w:hAnsi="微软雅黑" w:cs="微软雅黑"/>
                <w:sz w:val="28"/>
              </w:rPr>
            </w:pPr>
            <w:r>
              <w:t>B</w:t>
            </w:r>
            <w:r>
              <w:t>、</w:t>
            </w:r>
            <w:r>
              <w:t xml:space="preserve"> </w:t>
            </w:r>
            <w:r>
              <w:t>全距</w:t>
            </w:r>
          </w:p>
        </w:tc>
      </w:tr>
      <w:tr w:rsidR="003F4894" w14:paraId="2DBB148C" w14:textId="77777777">
        <w:trPr>
          <w:trHeight w:val="500"/>
        </w:trPr>
        <w:tc>
          <w:tcPr>
            <w:tcW w:w="7400" w:type="dxa"/>
            <w:shd w:val="clear" w:color="auto" w:fill="FFFFFF"/>
            <w:vAlign w:val="center"/>
          </w:tcPr>
          <w:p w14:paraId="7B169E12" w14:textId="77777777" w:rsidR="003F4894" w:rsidRDefault="000D5B91">
            <w:pPr>
              <w:rPr>
                <w:rFonts w:ascii="微软雅黑" w:eastAsia="微软雅黑" w:hAnsi="微软雅黑" w:cs="微软雅黑"/>
                <w:sz w:val="28"/>
              </w:rPr>
            </w:pPr>
            <w:r>
              <w:t>C</w:t>
            </w:r>
            <w:r>
              <w:t>、</w:t>
            </w:r>
            <w:r>
              <w:t xml:space="preserve"> </w:t>
            </w:r>
            <w:r>
              <w:t>标准差</w:t>
            </w:r>
            <w:r>
              <w:rPr>
                <w:color w:val="EFA030"/>
              </w:rPr>
              <w:t>(</w:t>
            </w:r>
            <w:r>
              <w:rPr>
                <w:color w:val="EFA030"/>
              </w:rPr>
              <w:t>正确答案</w:t>
            </w:r>
            <w:r>
              <w:rPr>
                <w:color w:val="EFA030"/>
              </w:rPr>
              <w:t>)</w:t>
            </w:r>
          </w:p>
        </w:tc>
      </w:tr>
      <w:tr w:rsidR="003F4894" w14:paraId="6B5CF60B" w14:textId="77777777">
        <w:trPr>
          <w:trHeight w:val="500"/>
        </w:trPr>
        <w:tc>
          <w:tcPr>
            <w:tcW w:w="7400" w:type="dxa"/>
            <w:shd w:val="clear" w:color="auto" w:fill="FFFFFF"/>
            <w:vAlign w:val="center"/>
          </w:tcPr>
          <w:p w14:paraId="7D100A02" w14:textId="77777777" w:rsidR="003F4894" w:rsidRDefault="000D5B91">
            <w:pPr>
              <w:rPr>
                <w:rFonts w:ascii="微软雅黑" w:eastAsia="微软雅黑" w:hAnsi="微软雅黑" w:cs="微软雅黑"/>
                <w:sz w:val="28"/>
              </w:rPr>
            </w:pPr>
            <w:r>
              <w:t>D</w:t>
            </w:r>
            <w:r>
              <w:t>、</w:t>
            </w:r>
            <w:r>
              <w:t xml:space="preserve"> </w:t>
            </w:r>
            <w:r>
              <w:t>标准误</w:t>
            </w:r>
          </w:p>
        </w:tc>
      </w:tr>
      <w:tr w:rsidR="003F4894" w14:paraId="13EAE72C" w14:textId="77777777">
        <w:trPr>
          <w:trHeight w:val="500"/>
        </w:trPr>
        <w:tc>
          <w:tcPr>
            <w:tcW w:w="7400" w:type="dxa"/>
            <w:shd w:val="clear" w:color="auto" w:fill="FFFFFF"/>
            <w:vAlign w:val="center"/>
          </w:tcPr>
          <w:p w14:paraId="685805FF" w14:textId="77777777" w:rsidR="003F4894" w:rsidRDefault="000D5B91">
            <w:pPr>
              <w:rPr>
                <w:rFonts w:ascii="微软雅黑" w:eastAsia="微软雅黑" w:hAnsi="微软雅黑" w:cs="微软雅黑"/>
                <w:sz w:val="28"/>
              </w:rPr>
            </w:pPr>
            <w:r>
              <w:t>E</w:t>
            </w:r>
            <w:r>
              <w:t>、</w:t>
            </w:r>
            <w:r>
              <w:t xml:space="preserve"> </w:t>
            </w:r>
            <w:r>
              <w:t>变异系数</w:t>
            </w:r>
          </w:p>
        </w:tc>
      </w:tr>
    </w:tbl>
    <w:p w14:paraId="35B34D2A" w14:textId="77777777" w:rsidR="003F4894" w:rsidRDefault="003F4894"/>
    <w:p w14:paraId="3AA4175B" w14:textId="77777777" w:rsidR="003F4894" w:rsidRDefault="000D5B91">
      <w:pPr>
        <w:spacing w:line="360" w:lineRule="auto"/>
      </w:pPr>
      <w:r>
        <w:t xml:space="preserve">852. </w:t>
      </w:r>
      <w:r>
        <w:t>用变异系数比较变异程度，适于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7CE6958" w14:textId="77777777">
        <w:trPr>
          <w:trHeight w:val="500"/>
        </w:trPr>
        <w:tc>
          <w:tcPr>
            <w:tcW w:w="7400" w:type="dxa"/>
            <w:shd w:val="clear" w:color="auto" w:fill="FFFFFF"/>
            <w:vAlign w:val="center"/>
          </w:tcPr>
          <w:p w14:paraId="4420C265" w14:textId="77777777" w:rsidR="003F4894" w:rsidRDefault="000D5B91">
            <w:r>
              <w:t>A</w:t>
            </w:r>
            <w:r>
              <w:t>、</w:t>
            </w:r>
            <w:r>
              <w:t xml:space="preserve"> </w:t>
            </w:r>
            <w:r>
              <w:t>两组观察值单位不同，或两均数相差较大</w:t>
            </w:r>
            <w:r>
              <w:rPr>
                <w:color w:val="EFA030"/>
              </w:rPr>
              <w:t>(</w:t>
            </w:r>
            <w:r>
              <w:rPr>
                <w:color w:val="EFA030"/>
              </w:rPr>
              <w:t>正确答案</w:t>
            </w:r>
            <w:r>
              <w:rPr>
                <w:color w:val="EFA030"/>
              </w:rPr>
              <w:t>)</w:t>
            </w:r>
          </w:p>
        </w:tc>
      </w:tr>
      <w:tr w:rsidR="003F4894" w14:paraId="5B8138E6" w14:textId="77777777">
        <w:trPr>
          <w:trHeight w:val="500"/>
        </w:trPr>
        <w:tc>
          <w:tcPr>
            <w:tcW w:w="7400" w:type="dxa"/>
            <w:shd w:val="clear" w:color="auto" w:fill="FFFFFF"/>
            <w:vAlign w:val="center"/>
          </w:tcPr>
          <w:p w14:paraId="04AC27D8" w14:textId="77777777" w:rsidR="003F4894" w:rsidRDefault="000D5B91">
            <w:pPr>
              <w:rPr>
                <w:rFonts w:ascii="微软雅黑" w:eastAsia="微软雅黑" w:hAnsi="微软雅黑" w:cs="微软雅黑"/>
                <w:sz w:val="28"/>
              </w:rPr>
            </w:pPr>
            <w:r>
              <w:t>B</w:t>
            </w:r>
            <w:r>
              <w:t>、</w:t>
            </w:r>
            <w:r>
              <w:t xml:space="preserve"> </w:t>
            </w:r>
            <w:r>
              <w:t>两组观察值单位相同，标准误相差较大</w:t>
            </w:r>
          </w:p>
        </w:tc>
      </w:tr>
      <w:tr w:rsidR="003F4894" w14:paraId="07FFBACA" w14:textId="77777777">
        <w:trPr>
          <w:trHeight w:val="500"/>
        </w:trPr>
        <w:tc>
          <w:tcPr>
            <w:tcW w:w="7400" w:type="dxa"/>
            <w:shd w:val="clear" w:color="auto" w:fill="FFFFFF"/>
            <w:vAlign w:val="center"/>
          </w:tcPr>
          <w:p w14:paraId="0770A893" w14:textId="77777777" w:rsidR="003F4894" w:rsidRDefault="000D5B91">
            <w:pPr>
              <w:rPr>
                <w:rFonts w:ascii="微软雅黑" w:eastAsia="微软雅黑" w:hAnsi="微软雅黑" w:cs="微软雅黑"/>
                <w:sz w:val="28"/>
              </w:rPr>
            </w:pPr>
            <w:r>
              <w:t>C</w:t>
            </w:r>
            <w:r>
              <w:t>、</w:t>
            </w:r>
            <w:r>
              <w:t xml:space="preserve"> </w:t>
            </w:r>
            <w:r>
              <w:t>两均数相差较大，标准误相差较大</w:t>
            </w:r>
          </w:p>
        </w:tc>
      </w:tr>
      <w:tr w:rsidR="003F4894" w14:paraId="35AF0058" w14:textId="77777777">
        <w:trPr>
          <w:trHeight w:val="500"/>
        </w:trPr>
        <w:tc>
          <w:tcPr>
            <w:tcW w:w="7400" w:type="dxa"/>
            <w:shd w:val="clear" w:color="auto" w:fill="FFFFFF"/>
            <w:vAlign w:val="center"/>
          </w:tcPr>
          <w:p w14:paraId="78AD9160" w14:textId="77777777" w:rsidR="003F4894" w:rsidRDefault="000D5B91">
            <w:pPr>
              <w:rPr>
                <w:rFonts w:ascii="微软雅黑" w:eastAsia="微软雅黑" w:hAnsi="微软雅黑" w:cs="微软雅黑"/>
                <w:sz w:val="28"/>
              </w:rPr>
            </w:pPr>
            <w:r>
              <w:t>D</w:t>
            </w:r>
            <w:r>
              <w:t>、</w:t>
            </w:r>
            <w:r>
              <w:t xml:space="preserve"> </w:t>
            </w:r>
            <w:r>
              <w:t>以上都不是</w:t>
            </w:r>
          </w:p>
        </w:tc>
      </w:tr>
    </w:tbl>
    <w:p w14:paraId="15ACFC2C" w14:textId="77777777" w:rsidR="003F4894" w:rsidRDefault="003F4894"/>
    <w:p w14:paraId="2852F369" w14:textId="77777777" w:rsidR="003F4894" w:rsidRDefault="000D5B91">
      <w:pPr>
        <w:spacing w:line="360" w:lineRule="auto"/>
      </w:pPr>
      <w:r>
        <w:t xml:space="preserve">853. </w:t>
      </w:r>
      <w:r>
        <w:t>正偏态数据计算平均水平，首选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3941FBD" w14:textId="77777777">
        <w:trPr>
          <w:trHeight w:val="500"/>
        </w:trPr>
        <w:tc>
          <w:tcPr>
            <w:tcW w:w="7400" w:type="dxa"/>
            <w:shd w:val="clear" w:color="auto" w:fill="FFFFFF"/>
            <w:vAlign w:val="center"/>
          </w:tcPr>
          <w:p w14:paraId="1150CB4E" w14:textId="77777777" w:rsidR="003F4894" w:rsidRDefault="000D5B91">
            <w:r>
              <w:t>A</w:t>
            </w:r>
            <w:r>
              <w:t>、</w:t>
            </w:r>
            <w:r>
              <w:t xml:space="preserve"> </w:t>
            </w:r>
            <w:r>
              <w:t>算术均数</w:t>
            </w:r>
          </w:p>
        </w:tc>
      </w:tr>
      <w:tr w:rsidR="003F4894" w14:paraId="42C07CAB" w14:textId="77777777">
        <w:trPr>
          <w:trHeight w:val="500"/>
        </w:trPr>
        <w:tc>
          <w:tcPr>
            <w:tcW w:w="7400" w:type="dxa"/>
            <w:shd w:val="clear" w:color="auto" w:fill="FFFFFF"/>
            <w:vAlign w:val="center"/>
          </w:tcPr>
          <w:p w14:paraId="44927C89" w14:textId="77777777" w:rsidR="003F4894" w:rsidRDefault="000D5B91">
            <w:pPr>
              <w:rPr>
                <w:rFonts w:ascii="微软雅黑" w:eastAsia="微软雅黑" w:hAnsi="微软雅黑" w:cs="微软雅黑"/>
                <w:sz w:val="28"/>
              </w:rPr>
            </w:pPr>
            <w:r>
              <w:t>B</w:t>
            </w:r>
            <w:r>
              <w:t>、</w:t>
            </w:r>
            <w:r>
              <w:t xml:space="preserve"> </w:t>
            </w:r>
            <w:r>
              <w:t>几何均数</w:t>
            </w:r>
          </w:p>
        </w:tc>
      </w:tr>
      <w:tr w:rsidR="003F4894" w14:paraId="3883EC62" w14:textId="77777777">
        <w:trPr>
          <w:trHeight w:val="500"/>
        </w:trPr>
        <w:tc>
          <w:tcPr>
            <w:tcW w:w="7400" w:type="dxa"/>
            <w:shd w:val="clear" w:color="auto" w:fill="FFFFFF"/>
            <w:vAlign w:val="center"/>
          </w:tcPr>
          <w:p w14:paraId="6D7B9159" w14:textId="77777777" w:rsidR="003F4894" w:rsidRDefault="000D5B91">
            <w:pPr>
              <w:rPr>
                <w:rFonts w:ascii="微软雅黑" w:eastAsia="微软雅黑" w:hAnsi="微软雅黑" w:cs="微软雅黑"/>
                <w:sz w:val="28"/>
              </w:rPr>
            </w:pPr>
            <w:r>
              <w:lastRenderedPageBreak/>
              <w:t>C</w:t>
            </w:r>
            <w:r>
              <w:t>、</w:t>
            </w:r>
            <w:r>
              <w:t xml:space="preserve"> </w:t>
            </w:r>
            <w:r>
              <w:t>中位数</w:t>
            </w:r>
            <w:r>
              <w:rPr>
                <w:color w:val="EFA030"/>
              </w:rPr>
              <w:t>(</w:t>
            </w:r>
            <w:r>
              <w:rPr>
                <w:color w:val="EFA030"/>
              </w:rPr>
              <w:t>正确答案</w:t>
            </w:r>
            <w:r>
              <w:rPr>
                <w:color w:val="EFA030"/>
              </w:rPr>
              <w:t>)</w:t>
            </w:r>
          </w:p>
        </w:tc>
      </w:tr>
      <w:tr w:rsidR="003F4894" w14:paraId="615667F7" w14:textId="77777777">
        <w:trPr>
          <w:trHeight w:val="500"/>
        </w:trPr>
        <w:tc>
          <w:tcPr>
            <w:tcW w:w="7400" w:type="dxa"/>
            <w:shd w:val="clear" w:color="auto" w:fill="FFFFFF"/>
            <w:vAlign w:val="center"/>
          </w:tcPr>
          <w:p w14:paraId="3810388E" w14:textId="77777777" w:rsidR="003F4894" w:rsidRDefault="000D5B91">
            <w:pPr>
              <w:rPr>
                <w:rFonts w:ascii="微软雅黑" w:eastAsia="微软雅黑" w:hAnsi="微软雅黑" w:cs="微软雅黑"/>
                <w:sz w:val="28"/>
              </w:rPr>
            </w:pPr>
            <w:r>
              <w:t>D</w:t>
            </w:r>
            <w:r>
              <w:t>、</w:t>
            </w:r>
            <w:r>
              <w:t xml:space="preserve"> </w:t>
            </w:r>
            <w:r>
              <w:t>加权均数</w:t>
            </w:r>
          </w:p>
        </w:tc>
      </w:tr>
      <w:tr w:rsidR="003F4894" w14:paraId="759BFBEE" w14:textId="77777777">
        <w:trPr>
          <w:trHeight w:val="500"/>
        </w:trPr>
        <w:tc>
          <w:tcPr>
            <w:tcW w:w="7400" w:type="dxa"/>
            <w:shd w:val="clear" w:color="auto" w:fill="FFFFFF"/>
            <w:vAlign w:val="center"/>
          </w:tcPr>
          <w:p w14:paraId="4ADF5A67" w14:textId="77777777" w:rsidR="003F4894" w:rsidRDefault="000D5B91">
            <w:pPr>
              <w:rPr>
                <w:rFonts w:ascii="微软雅黑" w:eastAsia="微软雅黑" w:hAnsi="微软雅黑" w:cs="微软雅黑"/>
                <w:sz w:val="28"/>
              </w:rPr>
            </w:pPr>
            <w:r>
              <w:t>E</w:t>
            </w:r>
            <w:r>
              <w:t>、</w:t>
            </w:r>
            <w:r>
              <w:t xml:space="preserve"> </w:t>
            </w:r>
            <w:r>
              <w:t>百分位数</w:t>
            </w:r>
          </w:p>
        </w:tc>
      </w:tr>
    </w:tbl>
    <w:p w14:paraId="7C1CC37B" w14:textId="77777777" w:rsidR="003F4894" w:rsidRDefault="003F4894"/>
    <w:p w14:paraId="768446C8" w14:textId="77777777" w:rsidR="003F4894" w:rsidRDefault="000D5B91">
      <w:pPr>
        <w:spacing w:line="360" w:lineRule="auto"/>
      </w:pPr>
      <w:r>
        <w:t xml:space="preserve">854. </w:t>
      </w:r>
      <w:r>
        <w:t>均数与标准差的关系是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9F4D9BD" w14:textId="77777777">
        <w:trPr>
          <w:trHeight w:val="500"/>
        </w:trPr>
        <w:tc>
          <w:tcPr>
            <w:tcW w:w="7400" w:type="dxa"/>
            <w:shd w:val="clear" w:color="auto" w:fill="FFFFFF"/>
            <w:vAlign w:val="center"/>
          </w:tcPr>
          <w:p w14:paraId="4B9C65A9" w14:textId="77777777" w:rsidR="003F4894" w:rsidRDefault="000D5B91">
            <w:r>
              <w:t>A</w:t>
            </w:r>
            <w:r>
              <w:t>、</w:t>
            </w:r>
            <w:r>
              <w:t xml:space="preserve"> </w:t>
            </w:r>
            <w:r>
              <w:t>均数越大，标准差越大</w:t>
            </w:r>
          </w:p>
        </w:tc>
      </w:tr>
      <w:tr w:rsidR="003F4894" w14:paraId="516C848B" w14:textId="77777777">
        <w:trPr>
          <w:trHeight w:val="500"/>
        </w:trPr>
        <w:tc>
          <w:tcPr>
            <w:tcW w:w="7400" w:type="dxa"/>
            <w:shd w:val="clear" w:color="auto" w:fill="FFFFFF"/>
            <w:vAlign w:val="center"/>
          </w:tcPr>
          <w:p w14:paraId="5151FD3A" w14:textId="77777777" w:rsidR="003F4894" w:rsidRDefault="000D5B91">
            <w:pPr>
              <w:rPr>
                <w:rFonts w:ascii="微软雅黑" w:eastAsia="微软雅黑" w:hAnsi="微软雅黑" w:cs="微软雅黑"/>
                <w:sz w:val="28"/>
              </w:rPr>
            </w:pPr>
            <w:r>
              <w:t>B</w:t>
            </w:r>
            <w:r>
              <w:t>、</w:t>
            </w:r>
            <w:r>
              <w:t xml:space="preserve"> </w:t>
            </w:r>
            <w:r>
              <w:t>均数越大，标准差越小</w:t>
            </w:r>
          </w:p>
        </w:tc>
      </w:tr>
      <w:tr w:rsidR="003F4894" w14:paraId="7E75678A" w14:textId="77777777">
        <w:trPr>
          <w:trHeight w:val="500"/>
        </w:trPr>
        <w:tc>
          <w:tcPr>
            <w:tcW w:w="7400" w:type="dxa"/>
            <w:shd w:val="clear" w:color="auto" w:fill="FFFFFF"/>
            <w:vAlign w:val="center"/>
          </w:tcPr>
          <w:p w14:paraId="4B25A69B" w14:textId="77777777" w:rsidR="003F4894" w:rsidRDefault="000D5B91">
            <w:pPr>
              <w:rPr>
                <w:rFonts w:ascii="微软雅黑" w:eastAsia="微软雅黑" w:hAnsi="微软雅黑" w:cs="微软雅黑"/>
                <w:sz w:val="28"/>
              </w:rPr>
            </w:pPr>
            <w:r>
              <w:t>C</w:t>
            </w:r>
            <w:r>
              <w:t>、</w:t>
            </w:r>
            <w:r>
              <w:t xml:space="preserve"> </w:t>
            </w:r>
            <w:r>
              <w:t>标准差越大，</w:t>
            </w:r>
            <w:r>
              <w:t> </w:t>
            </w:r>
            <w:r>
              <w:t>均数代表性越好</w:t>
            </w:r>
          </w:p>
        </w:tc>
      </w:tr>
      <w:tr w:rsidR="003F4894" w14:paraId="459C72FD" w14:textId="77777777">
        <w:trPr>
          <w:trHeight w:val="500"/>
        </w:trPr>
        <w:tc>
          <w:tcPr>
            <w:tcW w:w="7400" w:type="dxa"/>
            <w:shd w:val="clear" w:color="auto" w:fill="FFFFFF"/>
            <w:vAlign w:val="center"/>
          </w:tcPr>
          <w:p w14:paraId="79121429" w14:textId="77777777" w:rsidR="003F4894" w:rsidRDefault="000D5B91">
            <w:pPr>
              <w:rPr>
                <w:rFonts w:ascii="微软雅黑" w:eastAsia="微软雅黑" w:hAnsi="微软雅黑" w:cs="微软雅黑"/>
                <w:sz w:val="28"/>
              </w:rPr>
            </w:pPr>
            <w:r>
              <w:t>D</w:t>
            </w:r>
            <w:r>
              <w:t>、</w:t>
            </w:r>
            <w:r>
              <w:t xml:space="preserve"> </w:t>
            </w:r>
            <w:r>
              <w:t>标准差越小，</w:t>
            </w:r>
            <w:r>
              <w:t> </w:t>
            </w:r>
            <w:r>
              <w:t>均数代表性越差</w:t>
            </w:r>
          </w:p>
        </w:tc>
      </w:tr>
      <w:tr w:rsidR="003F4894" w14:paraId="3A32FFF1" w14:textId="77777777">
        <w:trPr>
          <w:trHeight w:val="500"/>
        </w:trPr>
        <w:tc>
          <w:tcPr>
            <w:tcW w:w="7400" w:type="dxa"/>
            <w:shd w:val="clear" w:color="auto" w:fill="FFFFFF"/>
            <w:vAlign w:val="center"/>
          </w:tcPr>
          <w:p w14:paraId="1DF424C3" w14:textId="77777777" w:rsidR="003F4894" w:rsidRDefault="000D5B91">
            <w:pPr>
              <w:rPr>
                <w:rFonts w:ascii="微软雅黑" w:eastAsia="微软雅黑" w:hAnsi="微软雅黑" w:cs="微软雅黑"/>
                <w:sz w:val="28"/>
              </w:rPr>
            </w:pPr>
            <w:r>
              <w:t>E</w:t>
            </w:r>
            <w:r>
              <w:t>、</w:t>
            </w:r>
            <w:r>
              <w:t xml:space="preserve"> </w:t>
            </w:r>
            <w:r>
              <w:t>标准差越小，</w:t>
            </w:r>
            <w:r>
              <w:t> </w:t>
            </w:r>
            <w:r>
              <w:t>均数代表性越好</w:t>
            </w:r>
            <w:r>
              <w:rPr>
                <w:color w:val="EFA030"/>
              </w:rPr>
              <w:t>(</w:t>
            </w:r>
            <w:r>
              <w:rPr>
                <w:color w:val="EFA030"/>
              </w:rPr>
              <w:t>正确答案</w:t>
            </w:r>
            <w:r>
              <w:rPr>
                <w:color w:val="EFA030"/>
              </w:rPr>
              <w:t>)</w:t>
            </w:r>
          </w:p>
        </w:tc>
      </w:tr>
    </w:tbl>
    <w:p w14:paraId="519195BE" w14:textId="77777777" w:rsidR="003F4894" w:rsidRDefault="003F4894"/>
    <w:p w14:paraId="592A8804" w14:textId="77777777" w:rsidR="003F4894" w:rsidRDefault="000D5B91">
      <w:pPr>
        <w:spacing w:line="360" w:lineRule="auto"/>
      </w:pPr>
      <w:r>
        <w:t xml:space="preserve">855. </w:t>
      </w:r>
      <w:r>
        <w:t>有</w:t>
      </w:r>
      <w:r>
        <w:t>8</w:t>
      </w:r>
      <w:r>
        <w:t>名某传染病患者，潜伏期分别为：</w:t>
      </w:r>
      <w:r>
        <w:t>2</w:t>
      </w:r>
      <w:r>
        <w:t>，</w:t>
      </w:r>
      <w:r>
        <w:t>1</w:t>
      </w:r>
      <w:r>
        <w:t>，</w:t>
      </w:r>
      <w:r>
        <w:t>21</w:t>
      </w:r>
      <w:r>
        <w:t>，</w:t>
      </w:r>
      <w:r>
        <w:t>7</w:t>
      </w:r>
      <w:r>
        <w:t>，</w:t>
      </w:r>
      <w:r>
        <w:t>12</w:t>
      </w:r>
      <w:r>
        <w:t>，</w:t>
      </w:r>
      <w:r>
        <w:t>1</w:t>
      </w:r>
      <w:r>
        <w:t>，</w:t>
      </w:r>
      <w:r>
        <w:t>4</w:t>
      </w:r>
      <w:r>
        <w:t>，</w:t>
      </w:r>
      <w:r>
        <w:t>13</w:t>
      </w:r>
      <w:r>
        <w:t>天（</w:t>
      </w:r>
      <w:r>
        <w:t xml:space="preserve"> </w:t>
      </w:r>
      <w:r>
        <w:t>）其平均潜伏期为</w:t>
      </w:r>
      <w:r>
        <w:t> ______</w:t>
      </w:r>
      <w:r>
        <w:t>天</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293F2FB" w14:textId="77777777">
        <w:trPr>
          <w:trHeight w:val="500"/>
        </w:trPr>
        <w:tc>
          <w:tcPr>
            <w:tcW w:w="7400" w:type="dxa"/>
            <w:shd w:val="clear" w:color="auto" w:fill="FFFFFF"/>
            <w:vAlign w:val="center"/>
          </w:tcPr>
          <w:p w14:paraId="4FB0F42B" w14:textId="77777777" w:rsidR="003F4894" w:rsidRDefault="000D5B91">
            <w:r>
              <w:t>A</w:t>
            </w:r>
            <w:r>
              <w:t>、</w:t>
            </w:r>
            <w:r>
              <w:t xml:space="preserve"> 4</w:t>
            </w:r>
          </w:p>
        </w:tc>
      </w:tr>
      <w:tr w:rsidR="003F4894" w14:paraId="19BD1F63" w14:textId="77777777">
        <w:trPr>
          <w:trHeight w:val="500"/>
        </w:trPr>
        <w:tc>
          <w:tcPr>
            <w:tcW w:w="7400" w:type="dxa"/>
            <w:shd w:val="clear" w:color="auto" w:fill="FFFFFF"/>
            <w:vAlign w:val="center"/>
          </w:tcPr>
          <w:p w14:paraId="10DD6D77" w14:textId="77777777" w:rsidR="003F4894" w:rsidRDefault="000D5B91">
            <w:pPr>
              <w:rPr>
                <w:rFonts w:ascii="微软雅黑" w:eastAsia="微软雅黑" w:hAnsi="微软雅黑" w:cs="微软雅黑"/>
                <w:sz w:val="28"/>
              </w:rPr>
            </w:pPr>
            <w:r>
              <w:t>B</w:t>
            </w:r>
            <w:r>
              <w:t>、</w:t>
            </w:r>
            <w:r>
              <w:t xml:space="preserve"> 5.5</w:t>
            </w:r>
          </w:p>
        </w:tc>
      </w:tr>
      <w:tr w:rsidR="003F4894" w14:paraId="01BAD261" w14:textId="77777777">
        <w:trPr>
          <w:trHeight w:val="500"/>
        </w:trPr>
        <w:tc>
          <w:tcPr>
            <w:tcW w:w="7400" w:type="dxa"/>
            <w:shd w:val="clear" w:color="auto" w:fill="FFFFFF"/>
            <w:vAlign w:val="center"/>
          </w:tcPr>
          <w:p w14:paraId="0769D270" w14:textId="77777777" w:rsidR="003F4894" w:rsidRDefault="000D5B91">
            <w:pPr>
              <w:rPr>
                <w:rFonts w:ascii="微软雅黑" w:eastAsia="微软雅黑" w:hAnsi="微软雅黑" w:cs="微软雅黑"/>
                <w:sz w:val="28"/>
              </w:rPr>
            </w:pPr>
            <w:r>
              <w:t>C</w:t>
            </w:r>
            <w:r>
              <w:t>、</w:t>
            </w:r>
            <w:r>
              <w:t xml:space="preserve"> 7</w:t>
            </w:r>
            <w:r>
              <w:rPr>
                <w:color w:val="EFA030"/>
              </w:rPr>
              <w:t>(</w:t>
            </w:r>
            <w:r>
              <w:rPr>
                <w:color w:val="EFA030"/>
              </w:rPr>
              <w:t>正确答案</w:t>
            </w:r>
            <w:r>
              <w:rPr>
                <w:color w:val="EFA030"/>
              </w:rPr>
              <w:t>)</w:t>
            </w:r>
          </w:p>
        </w:tc>
      </w:tr>
      <w:tr w:rsidR="003F4894" w14:paraId="77F29207" w14:textId="77777777">
        <w:trPr>
          <w:trHeight w:val="500"/>
        </w:trPr>
        <w:tc>
          <w:tcPr>
            <w:tcW w:w="7400" w:type="dxa"/>
            <w:shd w:val="clear" w:color="auto" w:fill="FFFFFF"/>
            <w:vAlign w:val="center"/>
          </w:tcPr>
          <w:p w14:paraId="772595D9" w14:textId="77777777" w:rsidR="003F4894" w:rsidRDefault="000D5B91">
            <w:pPr>
              <w:rPr>
                <w:rFonts w:ascii="微软雅黑" w:eastAsia="微软雅黑" w:hAnsi="微软雅黑" w:cs="微软雅黑"/>
                <w:sz w:val="28"/>
              </w:rPr>
            </w:pPr>
            <w:r>
              <w:t>D</w:t>
            </w:r>
            <w:r>
              <w:t>、</w:t>
            </w:r>
            <w:r>
              <w:t xml:space="preserve"> 12</w:t>
            </w:r>
          </w:p>
        </w:tc>
      </w:tr>
      <w:tr w:rsidR="003F4894" w14:paraId="35A97660" w14:textId="77777777">
        <w:trPr>
          <w:trHeight w:val="500"/>
        </w:trPr>
        <w:tc>
          <w:tcPr>
            <w:tcW w:w="7400" w:type="dxa"/>
            <w:shd w:val="clear" w:color="auto" w:fill="FFFFFF"/>
            <w:vAlign w:val="center"/>
          </w:tcPr>
          <w:p w14:paraId="2FD9128D" w14:textId="77777777" w:rsidR="003F4894" w:rsidRDefault="000D5B91">
            <w:pPr>
              <w:rPr>
                <w:rFonts w:ascii="微软雅黑" w:eastAsia="微软雅黑" w:hAnsi="微软雅黑" w:cs="微软雅黑"/>
                <w:sz w:val="28"/>
              </w:rPr>
            </w:pPr>
            <w:r>
              <w:t>E</w:t>
            </w:r>
            <w:r>
              <w:t>、</w:t>
            </w:r>
            <w:r>
              <w:t xml:space="preserve"> 9.5</w:t>
            </w:r>
          </w:p>
        </w:tc>
      </w:tr>
    </w:tbl>
    <w:p w14:paraId="412F21D5" w14:textId="77777777" w:rsidR="003F4894" w:rsidRDefault="003F4894"/>
    <w:p w14:paraId="4831C3DE" w14:textId="77777777" w:rsidR="003F4894" w:rsidRDefault="000D5B91">
      <w:pPr>
        <w:spacing w:line="360" w:lineRule="auto"/>
      </w:pPr>
      <w:r>
        <w:t xml:space="preserve">856. </w:t>
      </w:r>
      <w:r>
        <w:t>五小鼠出生体重分别为</w:t>
      </w:r>
      <w:r>
        <w:t>4</w:t>
      </w:r>
      <w:r>
        <w:t>，</w:t>
      </w:r>
      <w:r>
        <w:t>5</w:t>
      </w:r>
      <w:r>
        <w:t>，</w:t>
      </w:r>
      <w:r>
        <w:t>6</w:t>
      </w:r>
      <w:r>
        <w:t>，</w:t>
      </w:r>
      <w:r>
        <w:t>7</w:t>
      </w:r>
      <w:r>
        <w:t>，</w:t>
      </w:r>
      <w:r>
        <w:t>8</w:t>
      </w:r>
      <w:r>
        <w:t>（</w:t>
      </w:r>
      <w:r>
        <w:t>g</w:t>
      </w:r>
      <w:r>
        <w:t>）；染毒后存活日数分别为</w:t>
      </w:r>
      <w:r>
        <w:t>2</w:t>
      </w:r>
      <w:r>
        <w:t>，</w:t>
      </w:r>
      <w:r>
        <w:t>5</w:t>
      </w:r>
      <w:r>
        <w:t>，</w:t>
      </w:r>
      <w:r>
        <w:t>6</w:t>
      </w:r>
      <w:r>
        <w:t>，</w:t>
      </w:r>
      <w:r>
        <w:t>7</w:t>
      </w:r>
      <w:r>
        <w:t>，</w:t>
      </w:r>
      <w:r>
        <w:t>1</w:t>
      </w:r>
      <w:r>
        <w:t>（天），问以何种指标比较两组数据变异大小为宜</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B1E7C70" w14:textId="77777777">
        <w:trPr>
          <w:trHeight w:val="500"/>
        </w:trPr>
        <w:tc>
          <w:tcPr>
            <w:tcW w:w="7400" w:type="dxa"/>
            <w:shd w:val="clear" w:color="auto" w:fill="FFFFFF"/>
            <w:vAlign w:val="center"/>
          </w:tcPr>
          <w:p w14:paraId="3833ED2C" w14:textId="77777777" w:rsidR="003F4894" w:rsidRDefault="000D5B91">
            <w:r>
              <w:t>A</w:t>
            </w:r>
            <w:r>
              <w:t>、</w:t>
            </w:r>
            <w:r>
              <w:t xml:space="preserve"> S</w:t>
            </w:r>
          </w:p>
        </w:tc>
      </w:tr>
      <w:tr w:rsidR="003F4894" w14:paraId="4AEAE889" w14:textId="77777777">
        <w:trPr>
          <w:trHeight w:val="500"/>
        </w:trPr>
        <w:tc>
          <w:tcPr>
            <w:tcW w:w="7400" w:type="dxa"/>
            <w:shd w:val="clear" w:color="auto" w:fill="FFFFFF"/>
            <w:vAlign w:val="center"/>
          </w:tcPr>
          <w:p w14:paraId="1B98AB28" w14:textId="77777777" w:rsidR="003F4894" w:rsidRDefault="000D5B91">
            <w:pPr>
              <w:rPr>
                <w:rFonts w:ascii="微软雅黑" w:eastAsia="微软雅黑" w:hAnsi="微软雅黑" w:cs="微软雅黑"/>
                <w:sz w:val="28"/>
              </w:rPr>
            </w:pPr>
            <w:r>
              <w:t>B</w:t>
            </w:r>
            <w:r>
              <w:t>、</w:t>
            </w:r>
            <w:r>
              <w:t xml:space="preserve"> S</w:t>
            </w:r>
          </w:p>
        </w:tc>
      </w:tr>
      <w:tr w:rsidR="003F4894" w14:paraId="415D031D" w14:textId="77777777">
        <w:trPr>
          <w:trHeight w:val="500"/>
        </w:trPr>
        <w:tc>
          <w:tcPr>
            <w:tcW w:w="7400" w:type="dxa"/>
            <w:shd w:val="clear" w:color="auto" w:fill="FFFFFF"/>
            <w:vAlign w:val="center"/>
          </w:tcPr>
          <w:p w14:paraId="30E7A2CB" w14:textId="77777777" w:rsidR="003F4894" w:rsidRDefault="000D5B91">
            <w:pPr>
              <w:rPr>
                <w:rFonts w:ascii="微软雅黑" w:eastAsia="微软雅黑" w:hAnsi="微软雅黑" w:cs="微软雅黑"/>
                <w:sz w:val="28"/>
              </w:rPr>
            </w:pPr>
            <w:r>
              <w:t>C</w:t>
            </w:r>
            <w:r>
              <w:t>、</w:t>
            </w:r>
            <w:r>
              <w:t xml:space="preserve"> </w:t>
            </w:r>
            <w:r>
              <w:t>全距</w:t>
            </w:r>
          </w:p>
        </w:tc>
      </w:tr>
      <w:tr w:rsidR="003F4894" w14:paraId="36A8E932" w14:textId="77777777">
        <w:trPr>
          <w:trHeight w:val="500"/>
        </w:trPr>
        <w:tc>
          <w:tcPr>
            <w:tcW w:w="7400" w:type="dxa"/>
            <w:shd w:val="clear" w:color="auto" w:fill="FFFFFF"/>
            <w:vAlign w:val="center"/>
          </w:tcPr>
          <w:p w14:paraId="284D404F" w14:textId="77777777" w:rsidR="003F4894" w:rsidRDefault="000D5B91">
            <w:pPr>
              <w:rPr>
                <w:rFonts w:ascii="微软雅黑" w:eastAsia="微软雅黑" w:hAnsi="微软雅黑" w:cs="微软雅黑"/>
                <w:sz w:val="28"/>
              </w:rPr>
            </w:pPr>
            <w:r>
              <w:t>D</w:t>
            </w:r>
            <w:r>
              <w:t>、</w:t>
            </w:r>
            <w:r>
              <w:t xml:space="preserve"> CV</w:t>
            </w:r>
            <w:r>
              <w:rPr>
                <w:color w:val="EFA030"/>
              </w:rPr>
              <w:t>(</w:t>
            </w:r>
            <w:r>
              <w:rPr>
                <w:color w:val="EFA030"/>
              </w:rPr>
              <w:t>正确答案</w:t>
            </w:r>
            <w:r>
              <w:rPr>
                <w:color w:val="EFA030"/>
              </w:rPr>
              <w:t>)</w:t>
            </w:r>
          </w:p>
        </w:tc>
      </w:tr>
      <w:tr w:rsidR="003F4894" w14:paraId="6C10C1F0" w14:textId="77777777">
        <w:trPr>
          <w:trHeight w:val="500"/>
        </w:trPr>
        <w:tc>
          <w:tcPr>
            <w:tcW w:w="7400" w:type="dxa"/>
            <w:shd w:val="clear" w:color="auto" w:fill="FFFFFF"/>
            <w:vAlign w:val="center"/>
          </w:tcPr>
          <w:p w14:paraId="0906FC7B" w14:textId="77777777" w:rsidR="003F4894" w:rsidRDefault="000D5B91">
            <w:pPr>
              <w:rPr>
                <w:rFonts w:ascii="微软雅黑" w:eastAsia="微软雅黑" w:hAnsi="微软雅黑" w:cs="微软雅黑"/>
                <w:sz w:val="28"/>
              </w:rPr>
            </w:pPr>
            <w:r>
              <w:t>E</w:t>
            </w:r>
            <w:r>
              <w:t>、</w:t>
            </w:r>
            <w:r>
              <w:t xml:space="preserve"> </w:t>
            </w:r>
            <w:r>
              <w:t>自由度</w:t>
            </w:r>
          </w:p>
        </w:tc>
      </w:tr>
    </w:tbl>
    <w:p w14:paraId="59ED0A6C" w14:textId="77777777" w:rsidR="003F4894" w:rsidRDefault="003F4894"/>
    <w:p w14:paraId="75B5C359" w14:textId="77777777" w:rsidR="003F4894" w:rsidRDefault="000D5B91">
      <w:pPr>
        <w:spacing w:line="360" w:lineRule="auto"/>
      </w:pPr>
      <w:r>
        <w:t xml:space="preserve">857. </w:t>
      </w:r>
      <w:r>
        <w:t>比较</w:t>
      </w:r>
      <w:r>
        <w:t>12</w:t>
      </w:r>
      <w:r>
        <w:t>岁男孩和</w:t>
      </w:r>
      <w:r>
        <w:t>18</w:t>
      </w:r>
      <w:r>
        <w:t>岁男子身高变异程度大小，宜采用的指标是：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40FEA83" w14:textId="77777777">
        <w:trPr>
          <w:trHeight w:val="500"/>
        </w:trPr>
        <w:tc>
          <w:tcPr>
            <w:tcW w:w="7400" w:type="dxa"/>
            <w:shd w:val="clear" w:color="auto" w:fill="FFFFFF"/>
            <w:vAlign w:val="center"/>
          </w:tcPr>
          <w:p w14:paraId="59141FAC" w14:textId="77777777" w:rsidR="003F4894" w:rsidRDefault="000D5B91">
            <w:r>
              <w:lastRenderedPageBreak/>
              <w:t>A</w:t>
            </w:r>
            <w:r>
              <w:t>、</w:t>
            </w:r>
            <w:r>
              <w:t xml:space="preserve"> </w:t>
            </w:r>
            <w:r>
              <w:t>全距</w:t>
            </w:r>
          </w:p>
        </w:tc>
      </w:tr>
      <w:tr w:rsidR="003F4894" w14:paraId="457705B2" w14:textId="77777777">
        <w:trPr>
          <w:trHeight w:val="500"/>
        </w:trPr>
        <w:tc>
          <w:tcPr>
            <w:tcW w:w="7400" w:type="dxa"/>
            <w:shd w:val="clear" w:color="auto" w:fill="FFFFFF"/>
            <w:vAlign w:val="center"/>
          </w:tcPr>
          <w:p w14:paraId="21A4AC69" w14:textId="77777777" w:rsidR="003F4894" w:rsidRDefault="000D5B91">
            <w:pPr>
              <w:rPr>
                <w:rFonts w:ascii="微软雅黑" w:eastAsia="微软雅黑" w:hAnsi="微软雅黑" w:cs="微软雅黑"/>
                <w:sz w:val="28"/>
              </w:rPr>
            </w:pPr>
            <w:r>
              <w:t>B</w:t>
            </w:r>
            <w:r>
              <w:t>、</w:t>
            </w:r>
            <w:r>
              <w:t xml:space="preserve"> </w:t>
            </w:r>
            <w:r>
              <w:t>标准差</w:t>
            </w:r>
          </w:p>
        </w:tc>
      </w:tr>
      <w:tr w:rsidR="003F4894" w14:paraId="7A80E1A9" w14:textId="77777777">
        <w:trPr>
          <w:trHeight w:val="500"/>
        </w:trPr>
        <w:tc>
          <w:tcPr>
            <w:tcW w:w="7400" w:type="dxa"/>
            <w:shd w:val="clear" w:color="auto" w:fill="FFFFFF"/>
            <w:vAlign w:val="center"/>
          </w:tcPr>
          <w:p w14:paraId="0222576F" w14:textId="77777777" w:rsidR="003F4894" w:rsidRDefault="000D5B91">
            <w:pPr>
              <w:rPr>
                <w:rFonts w:ascii="微软雅黑" w:eastAsia="微软雅黑" w:hAnsi="微软雅黑" w:cs="微软雅黑"/>
                <w:sz w:val="28"/>
              </w:rPr>
            </w:pPr>
            <w:r>
              <w:t>C</w:t>
            </w:r>
            <w:r>
              <w:t>、</w:t>
            </w:r>
            <w:r>
              <w:t xml:space="preserve"> </w:t>
            </w:r>
            <w:r>
              <w:t>方差</w:t>
            </w:r>
          </w:p>
        </w:tc>
      </w:tr>
      <w:tr w:rsidR="003F4894" w14:paraId="5D3C7FFE" w14:textId="77777777">
        <w:trPr>
          <w:trHeight w:val="500"/>
        </w:trPr>
        <w:tc>
          <w:tcPr>
            <w:tcW w:w="7400" w:type="dxa"/>
            <w:shd w:val="clear" w:color="auto" w:fill="FFFFFF"/>
            <w:vAlign w:val="center"/>
          </w:tcPr>
          <w:p w14:paraId="3D5E1445" w14:textId="77777777" w:rsidR="003F4894" w:rsidRDefault="000D5B91">
            <w:pPr>
              <w:rPr>
                <w:rFonts w:ascii="微软雅黑" w:eastAsia="微软雅黑" w:hAnsi="微软雅黑" w:cs="微软雅黑"/>
                <w:sz w:val="28"/>
              </w:rPr>
            </w:pPr>
            <w:r>
              <w:t>D</w:t>
            </w:r>
            <w:r>
              <w:t>、</w:t>
            </w:r>
            <w:r>
              <w:t xml:space="preserve"> </w:t>
            </w:r>
            <w:r>
              <w:t>变异系数</w:t>
            </w:r>
            <w:r>
              <w:rPr>
                <w:color w:val="EFA030"/>
              </w:rPr>
              <w:t>(</w:t>
            </w:r>
            <w:r>
              <w:rPr>
                <w:color w:val="EFA030"/>
              </w:rPr>
              <w:t>正确答案</w:t>
            </w:r>
            <w:r>
              <w:rPr>
                <w:color w:val="EFA030"/>
              </w:rPr>
              <w:t>)</w:t>
            </w:r>
          </w:p>
        </w:tc>
      </w:tr>
      <w:tr w:rsidR="003F4894" w14:paraId="2E68D6DA" w14:textId="77777777">
        <w:trPr>
          <w:trHeight w:val="500"/>
        </w:trPr>
        <w:tc>
          <w:tcPr>
            <w:tcW w:w="7400" w:type="dxa"/>
            <w:shd w:val="clear" w:color="auto" w:fill="FFFFFF"/>
            <w:vAlign w:val="center"/>
          </w:tcPr>
          <w:p w14:paraId="750726CF" w14:textId="77777777" w:rsidR="003F4894" w:rsidRDefault="000D5B91">
            <w:pPr>
              <w:rPr>
                <w:rFonts w:ascii="微软雅黑" w:eastAsia="微软雅黑" w:hAnsi="微软雅黑" w:cs="微软雅黑"/>
                <w:sz w:val="28"/>
              </w:rPr>
            </w:pPr>
            <w:r>
              <w:t>E</w:t>
            </w:r>
            <w:r>
              <w:t>、</w:t>
            </w:r>
            <w:r>
              <w:t xml:space="preserve"> </w:t>
            </w:r>
            <w:r>
              <w:t>极差</w:t>
            </w:r>
          </w:p>
        </w:tc>
      </w:tr>
    </w:tbl>
    <w:p w14:paraId="07072238" w14:textId="77777777" w:rsidR="003F4894" w:rsidRDefault="003F4894"/>
    <w:p w14:paraId="37B87A96" w14:textId="77777777" w:rsidR="003F4894" w:rsidRDefault="000D5B91">
      <w:pPr>
        <w:spacing w:line="360" w:lineRule="auto"/>
      </w:pPr>
      <w:r>
        <w:t xml:space="preserve">858. </w:t>
      </w:r>
      <w:r>
        <w:t>一群</w:t>
      </w:r>
      <w:r>
        <w:t>7</w:t>
      </w:r>
      <w:r>
        <w:t>岁男孩身高标准差为</w:t>
      </w:r>
      <w:r>
        <w:t>5cm</w:t>
      </w:r>
      <w:r>
        <w:t>，体重标准差为</w:t>
      </w:r>
      <w:r>
        <w:t>3kg</w:t>
      </w:r>
      <w:r>
        <w:t>，则二者变异程度比较：</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D8A59F7" w14:textId="77777777">
        <w:trPr>
          <w:trHeight w:val="500"/>
        </w:trPr>
        <w:tc>
          <w:tcPr>
            <w:tcW w:w="7400" w:type="dxa"/>
            <w:shd w:val="clear" w:color="auto" w:fill="FFFFFF"/>
            <w:vAlign w:val="center"/>
          </w:tcPr>
          <w:p w14:paraId="3B43A7D5" w14:textId="77777777" w:rsidR="003F4894" w:rsidRDefault="000D5B91">
            <w:r>
              <w:t>A</w:t>
            </w:r>
            <w:r>
              <w:t>、</w:t>
            </w:r>
            <w:r>
              <w:t xml:space="preserve"> </w:t>
            </w:r>
            <w:r>
              <w:t>身高变异大于体重</w:t>
            </w:r>
          </w:p>
        </w:tc>
      </w:tr>
      <w:tr w:rsidR="003F4894" w14:paraId="2E772751" w14:textId="77777777">
        <w:trPr>
          <w:trHeight w:val="500"/>
        </w:trPr>
        <w:tc>
          <w:tcPr>
            <w:tcW w:w="7400" w:type="dxa"/>
            <w:shd w:val="clear" w:color="auto" w:fill="FFFFFF"/>
            <w:vAlign w:val="center"/>
          </w:tcPr>
          <w:p w14:paraId="2FAA2C6D" w14:textId="77777777" w:rsidR="003F4894" w:rsidRDefault="000D5B91">
            <w:pPr>
              <w:rPr>
                <w:rFonts w:ascii="微软雅黑" w:eastAsia="微软雅黑" w:hAnsi="微软雅黑" w:cs="微软雅黑"/>
                <w:sz w:val="28"/>
              </w:rPr>
            </w:pPr>
            <w:r>
              <w:t>B</w:t>
            </w:r>
            <w:r>
              <w:t>、</w:t>
            </w:r>
            <w:r>
              <w:t xml:space="preserve"> </w:t>
            </w:r>
            <w:r>
              <w:t>身高变异小于体重</w:t>
            </w:r>
          </w:p>
        </w:tc>
      </w:tr>
      <w:tr w:rsidR="003F4894" w14:paraId="33E697D3" w14:textId="77777777">
        <w:trPr>
          <w:trHeight w:val="500"/>
        </w:trPr>
        <w:tc>
          <w:tcPr>
            <w:tcW w:w="7400" w:type="dxa"/>
            <w:shd w:val="clear" w:color="auto" w:fill="FFFFFF"/>
            <w:vAlign w:val="center"/>
          </w:tcPr>
          <w:p w14:paraId="2C2C2079" w14:textId="77777777" w:rsidR="003F4894" w:rsidRDefault="000D5B91">
            <w:pPr>
              <w:rPr>
                <w:rFonts w:ascii="微软雅黑" w:eastAsia="微软雅黑" w:hAnsi="微软雅黑" w:cs="微软雅黑"/>
                <w:sz w:val="28"/>
              </w:rPr>
            </w:pPr>
            <w:r>
              <w:t>C</w:t>
            </w:r>
            <w:r>
              <w:t>、</w:t>
            </w:r>
            <w:r>
              <w:t xml:space="preserve"> </w:t>
            </w:r>
            <w:r>
              <w:t>身高变异等于体重</w:t>
            </w:r>
          </w:p>
        </w:tc>
      </w:tr>
      <w:tr w:rsidR="003F4894" w14:paraId="3B8A8FD7" w14:textId="77777777">
        <w:trPr>
          <w:trHeight w:val="500"/>
        </w:trPr>
        <w:tc>
          <w:tcPr>
            <w:tcW w:w="7400" w:type="dxa"/>
            <w:shd w:val="clear" w:color="auto" w:fill="FFFFFF"/>
            <w:vAlign w:val="center"/>
          </w:tcPr>
          <w:p w14:paraId="305B59A3" w14:textId="77777777" w:rsidR="003F4894" w:rsidRDefault="000D5B91">
            <w:pPr>
              <w:rPr>
                <w:rFonts w:ascii="微软雅黑" w:eastAsia="微软雅黑" w:hAnsi="微软雅黑" w:cs="微软雅黑"/>
                <w:sz w:val="28"/>
              </w:rPr>
            </w:pPr>
            <w:r>
              <w:t>D</w:t>
            </w:r>
            <w:r>
              <w:t>、</w:t>
            </w:r>
            <w:r>
              <w:t xml:space="preserve"> </w:t>
            </w:r>
            <w:r>
              <w:t>无法比较</w:t>
            </w:r>
            <w:r>
              <w:rPr>
                <w:color w:val="EFA030"/>
              </w:rPr>
              <w:t>(</w:t>
            </w:r>
            <w:r>
              <w:rPr>
                <w:color w:val="EFA030"/>
              </w:rPr>
              <w:t>正确答案</w:t>
            </w:r>
            <w:r>
              <w:rPr>
                <w:color w:val="EFA030"/>
              </w:rPr>
              <w:t>)</w:t>
            </w:r>
          </w:p>
        </w:tc>
      </w:tr>
      <w:tr w:rsidR="003F4894" w14:paraId="687BFDB0" w14:textId="77777777">
        <w:trPr>
          <w:trHeight w:val="500"/>
        </w:trPr>
        <w:tc>
          <w:tcPr>
            <w:tcW w:w="7400" w:type="dxa"/>
            <w:shd w:val="clear" w:color="auto" w:fill="FFFFFF"/>
            <w:vAlign w:val="center"/>
          </w:tcPr>
          <w:p w14:paraId="4DBD0BD6" w14:textId="77777777" w:rsidR="003F4894" w:rsidRDefault="000D5B91">
            <w:pPr>
              <w:rPr>
                <w:rFonts w:ascii="微软雅黑" w:eastAsia="微软雅黑" w:hAnsi="微软雅黑" w:cs="微软雅黑"/>
                <w:sz w:val="28"/>
              </w:rPr>
            </w:pPr>
            <w:r>
              <w:t>E</w:t>
            </w:r>
            <w:r>
              <w:t>、</w:t>
            </w:r>
            <w:r>
              <w:t xml:space="preserve"> </w:t>
            </w:r>
            <w:r>
              <w:t>身高变异不等于体重</w:t>
            </w:r>
          </w:p>
        </w:tc>
      </w:tr>
    </w:tbl>
    <w:p w14:paraId="77C026D2" w14:textId="77777777" w:rsidR="003F4894" w:rsidRDefault="003F4894"/>
    <w:p w14:paraId="219E36FC" w14:textId="77777777" w:rsidR="003F4894" w:rsidRDefault="000D5B91">
      <w:pPr>
        <w:spacing w:line="360" w:lineRule="auto"/>
      </w:pPr>
      <w:r>
        <w:t xml:space="preserve">859. </w:t>
      </w:r>
      <w:r>
        <w:t>下面那一项分布的数据，均数等于中位数（</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8374C6F" w14:textId="77777777">
        <w:trPr>
          <w:trHeight w:val="500"/>
        </w:trPr>
        <w:tc>
          <w:tcPr>
            <w:tcW w:w="7400" w:type="dxa"/>
            <w:shd w:val="clear" w:color="auto" w:fill="FFFFFF"/>
            <w:vAlign w:val="center"/>
          </w:tcPr>
          <w:p w14:paraId="4DB01C37" w14:textId="77777777" w:rsidR="003F4894" w:rsidRDefault="000D5B91">
            <w:r>
              <w:t>A</w:t>
            </w:r>
            <w:r>
              <w:t>、</w:t>
            </w:r>
            <w:r>
              <w:t xml:space="preserve"> </w:t>
            </w:r>
            <w:r>
              <w:t>对数正态</w:t>
            </w:r>
          </w:p>
        </w:tc>
      </w:tr>
      <w:tr w:rsidR="003F4894" w14:paraId="439A6842" w14:textId="77777777">
        <w:trPr>
          <w:trHeight w:val="500"/>
        </w:trPr>
        <w:tc>
          <w:tcPr>
            <w:tcW w:w="7400" w:type="dxa"/>
            <w:shd w:val="clear" w:color="auto" w:fill="FFFFFF"/>
            <w:vAlign w:val="center"/>
          </w:tcPr>
          <w:p w14:paraId="7C7C3216" w14:textId="77777777" w:rsidR="003F4894" w:rsidRDefault="000D5B91">
            <w:pPr>
              <w:rPr>
                <w:rFonts w:ascii="微软雅黑" w:eastAsia="微软雅黑" w:hAnsi="微软雅黑" w:cs="微软雅黑"/>
                <w:sz w:val="28"/>
              </w:rPr>
            </w:pPr>
            <w:r>
              <w:t>B</w:t>
            </w:r>
            <w:r>
              <w:t>、</w:t>
            </w:r>
            <w:r>
              <w:t xml:space="preserve"> </w:t>
            </w:r>
            <w:r>
              <w:t>左偏态</w:t>
            </w:r>
          </w:p>
        </w:tc>
      </w:tr>
      <w:tr w:rsidR="003F4894" w14:paraId="7D863456" w14:textId="77777777">
        <w:trPr>
          <w:trHeight w:val="500"/>
        </w:trPr>
        <w:tc>
          <w:tcPr>
            <w:tcW w:w="7400" w:type="dxa"/>
            <w:shd w:val="clear" w:color="auto" w:fill="FFFFFF"/>
            <w:vAlign w:val="center"/>
          </w:tcPr>
          <w:p w14:paraId="159E85F8" w14:textId="77777777" w:rsidR="003F4894" w:rsidRDefault="000D5B91">
            <w:pPr>
              <w:rPr>
                <w:rFonts w:ascii="微软雅黑" w:eastAsia="微软雅黑" w:hAnsi="微软雅黑" w:cs="微软雅黑"/>
                <w:sz w:val="28"/>
              </w:rPr>
            </w:pPr>
            <w:r>
              <w:t>C</w:t>
            </w:r>
            <w:r>
              <w:t>、</w:t>
            </w:r>
            <w:r>
              <w:t xml:space="preserve"> </w:t>
            </w:r>
            <w:r>
              <w:t>右偏态</w:t>
            </w:r>
          </w:p>
        </w:tc>
      </w:tr>
      <w:tr w:rsidR="003F4894" w14:paraId="38ACC12A" w14:textId="77777777">
        <w:trPr>
          <w:trHeight w:val="500"/>
        </w:trPr>
        <w:tc>
          <w:tcPr>
            <w:tcW w:w="7400" w:type="dxa"/>
            <w:shd w:val="clear" w:color="auto" w:fill="FFFFFF"/>
            <w:vAlign w:val="center"/>
          </w:tcPr>
          <w:p w14:paraId="2092BEC1" w14:textId="77777777" w:rsidR="003F4894" w:rsidRDefault="000D5B91">
            <w:pPr>
              <w:rPr>
                <w:rFonts w:ascii="微软雅黑" w:eastAsia="微软雅黑" w:hAnsi="微软雅黑" w:cs="微软雅黑"/>
                <w:sz w:val="28"/>
              </w:rPr>
            </w:pPr>
            <w:r>
              <w:t>D</w:t>
            </w:r>
            <w:r>
              <w:t>、</w:t>
            </w:r>
            <w:r>
              <w:t xml:space="preserve"> </w:t>
            </w:r>
            <w:r>
              <w:t>偏态</w:t>
            </w:r>
          </w:p>
        </w:tc>
      </w:tr>
      <w:tr w:rsidR="003F4894" w14:paraId="4F844332" w14:textId="77777777">
        <w:trPr>
          <w:trHeight w:val="500"/>
        </w:trPr>
        <w:tc>
          <w:tcPr>
            <w:tcW w:w="7400" w:type="dxa"/>
            <w:shd w:val="clear" w:color="auto" w:fill="FFFFFF"/>
            <w:vAlign w:val="center"/>
          </w:tcPr>
          <w:p w14:paraId="567B33EF" w14:textId="77777777" w:rsidR="003F4894" w:rsidRDefault="000D5B91">
            <w:pPr>
              <w:rPr>
                <w:rFonts w:ascii="微软雅黑" w:eastAsia="微软雅黑" w:hAnsi="微软雅黑" w:cs="微软雅黑"/>
                <w:sz w:val="28"/>
              </w:rPr>
            </w:pPr>
            <w:r>
              <w:t>E</w:t>
            </w:r>
            <w:r>
              <w:t>、</w:t>
            </w:r>
            <w:r>
              <w:t xml:space="preserve"> </w:t>
            </w:r>
            <w:r>
              <w:t>正态</w:t>
            </w:r>
            <w:r>
              <w:rPr>
                <w:color w:val="EFA030"/>
              </w:rPr>
              <w:t>(</w:t>
            </w:r>
            <w:r>
              <w:rPr>
                <w:color w:val="EFA030"/>
              </w:rPr>
              <w:t>正确答案</w:t>
            </w:r>
            <w:r>
              <w:rPr>
                <w:color w:val="EFA030"/>
              </w:rPr>
              <w:t>)</w:t>
            </w:r>
          </w:p>
        </w:tc>
      </w:tr>
    </w:tbl>
    <w:p w14:paraId="2012BA2B" w14:textId="77777777" w:rsidR="003F4894" w:rsidRDefault="003F4894"/>
    <w:p w14:paraId="097CD7C5" w14:textId="77777777" w:rsidR="003F4894" w:rsidRDefault="000D5B91">
      <w:pPr>
        <w:spacing w:line="360" w:lineRule="auto"/>
      </w:pPr>
      <w:r>
        <w:t xml:space="preserve">860. </w:t>
      </w:r>
      <w:r>
        <w:t>编制频数表的步骤如下，除了：</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4811CD5" w14:textId="77777777">
        <w:trPr>
          <w:trHeight w:val="500"/>
        </w:trPr>
        <w:tc>
          <w:tcPr>
            <w:tcW w:w="7400" w:type="dxa"/>
            <w:shd w:val="clear" w:color="auto" w:fill="FFFFFF"/>
            <w:vAlign w:val="center"/>
          </w:tcPr>
          <w:p w14:paraId="156E535F" w14:textId="77777777" w:rsidR="003F4894" w:rsidRDefault="000D5B91">
            <w:r>
              <w:t>A</w:t>
            </w:r>
            <w:r>
              <w:t>、</w:t>
            </w:r>
            <w:r>
              <w:t xml:space="preserve"> </w:t>
            </w:r>
            <w:r>
              <w:t>找全距</w:t>
            </w:r>
          </w:p>
        </w:tc>
      </w:tr>
      <w:tr w:rsidR="003F4894" w14:paraId="1E5FA5FE" w14:textId="77777777">
        <w:trPr>
          <w:trHeight w:val="500"/>
        </w:trPr>
        <w:tc>
          <w:tcPr>
            <w:tcW w:w="7400" w:type="dxa"/>
            <w:shd w:val="clear" w:color="auto" w:fill="FFFFFF"/>
            <w:vAlign w:val="center"/>
          </w:tcPr>
          <w:p w14:paraId="283BEF7F" w14:textId="77777777" w:rsidR="003F4894" w:rsidRDefault="000D5B91">
            <w:pPr>
              <w:rPr>
                <w:rFonts w:ascii="微软雅黑" w:eastAsia="微软雅黑" w:hAnsi="微软雅黑" w:cs="微软雅黑"/>
                <w:sz w:val="28"/>
              </w:rPr>
            </w:pPr>
            <w:r>
              <w:t>B</w:t>
            </w:r>
            <w:r>
              <w:t>、</w:t>
            </w:r>
            <w:r>
              <w:t xml:space="preserve"> </w:t>
            </w:r>
            <w:r>
              <w:t>定组距</w:t>
            </w:r>
          </w:p>
        </w:tc>
      </w:tr>
      <w:tr w:rsidR="003F4894" w14:paraId="19197D08" w14:textId="77777777">
        <w:trPr>
          <w:trHeight w:val="500"/>
        </w:trPr>
        <w:tc>
          <w:tcPr>
            <w:tcW w:w="7400" w:type="dxa"/>
            <w:shd w:val="clear" w:color="auto" w:fill="FFFFFF"/>
            <w:vAlign w:val="center"/>
          </w:tcPr>
          <w:p w14:paraId="566FC65B" w14:textId="77777777" w:rsidR="003F4894" w:rsidRDefault="000D5B91">
            <w:pPr>
              <w:rPr>
                <w:rFonts w:ascii="微软雅黑" w:eastAsia="微软雅黑" w:hAnsi="微软雅黑" w:cs="微软雅黑"/>
                <w:sz w:val="28"/>
              </w:rPr>
            </w:pPr>
            <w:r>
              <w:t>C</w:t>
            </w:r>
            <w:r>
              <w:t>、</w:t>
            </w:r>
            <w:r>
              <w:t xml:space="preserve"> </w:t>
            </w:r>
            <w:r>
              <w:t>分组段</w:t>
            </w:r>
          </w:p>
        </w:tc>
      </w:tr>
      <w:tr w:rsidR="003F4894" w14:paraId="4CDF6300" w14:textId="77777777">
        <w:trPr>
          <w:trHeight w:val="500"/>
        </w:trPr>
        <w:tc>
          <w:tcPr>
            <w:tcW w:w="7400" w:type="dxa"/>
            <w:shd w:val="clear" w:color="auto" w:fill="FFFFFF"/>
            <w:vAlign w:val="center"/>
          </w:tcPr>
          <w:p w14:paraId="01DE6BEF" w14:textId="77777777" w:rsidR="003F4894" w:rsidRDefault="000D5B91">
            <w:pPr>
              <w:rPr>
                <w:rFonts w:ascii="微软雅黑" w:eastAsia="微软雅黑" w:hAnsi="微软雅黑" w:cs="微软雅黑"/>
                <w:sz w:val="28"/>
              </w:rPr>
            </w:pPr>
            <w:r>
              <w:t>D</w:t>
            </w:r>
            <w:r>
              <w:t>、</w:t>
            </w:r>
            <w:r>
              <w:t xml:space="preserve"> </w:t>
            </w:r>
            <w:r>
              <w:t>划记</w:t>
            </w:r>
          </w:p>
        </w:tc>
      </w:tr>
      <w:tr w:rsidR="003F4894" w14:paraId="7BE2CCC5" w14:textId="77777777">
        <w:trPr>
          <w:trHeight w:val="500"/>
        </w:trPr>
        <w:tc>
          <w:tcPr>
            <w:tcW w:w="7400" w:type="dxa"/>
            <w:shd w:val="clear" w:color="auto" w:fill="FFFFFF"/>
            <w:vAlign w:val="center"/>
          </w:tcPr>
          <w:p w14:paraId="30E5D32A" w14:textId="77777777" w:rsidR="003F4894" w:rsidRDefault="000D5B91">
            <w:pPr>
              <w:rPr>
                <w:rFonts w:ascii="微软雅黑" w:eastAsia="微软雅黑" w:hAnsi="微软雅黑" w:cs="微软雅黑"/>
                <w:sz w:val="28"/>
              </w:rPr>
            </w:pPr>
            <w:r>
              <w:t>E</w:t>
            </w:r>
            <w:r>
              <w:t>、</w:t>
            </w:r>
            <w:r>
              <w:t xml:space="preserve"> </w:t>
            </w:r>
            <w:r>
              <w:t>制分布图</w:t>
            </w:r>
            <w:r>
              <w:rPr>
                <w:color w:val="EFA030"/>
              </w:rPr>
              <w:t>(</w:t>
            </w:r>
            <w:r>
              <w:rPr>
                <w:color w:val="EFA030"/>
              </w:rPr>
              <w:t>正确答案</w:t>
            </w:r>
            <w:r>
              <w:rPr>
                <w:color w:val="EFA030"/>
              </w:rPr>
              <w:t>)</w:t>
            </w:r>
          </w:p>
        </w:tc>
      </w:tr>
    </w:tbl>
    <w:p w14:paraId="46D68B97" w14:textId="77777777" w:rsidR="003F4894" w:rsidRDefault="003F4894"/>
    <w:p w14:paraId="2FB5FA98" w14:textId="77777777" w:rsidR="003F4894" w:rsidRDefault="000D5B91">
      <w:pPr>
        <w:spacing w:line="360" w:lineRule="auto"/>
      </w:pPr>
      <w:r>
        <w:t xml:space="preserve">861. </w:t>
      </w:r>
      <w:r>
        <w:t>描述计量数据的主要统计指标是</w:t>
      </w:r>
      <w:r>
        <w:t>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628FA53" w14:textId="77777777">
        <w:trPr>
          <w:trHeight w:val="500"/>
        </w:trPr>
        <w:tc>
          <w:tcPr>
            <w:tcW w:w="7400" w:type="dxa"/>
            <w:shd w:val="clear" w:color="auto" w:fill="FFFFFF"/>
            <w:vAlign w:val="center"/>
          </w:tcPr>
          <w:p w14:paraId="735B71C8" w14:textId="77777777" w:rsidR="003F4894" w:rsidRDefault="000D5B91">
            <w:r>
              <w:t>A</w:t>
            </w:r>
            <w:r>
              <w:t>、</w:t>
            </w:r>
            <w:r>
              <w:t xml:space="preserve"> </w:t>
            </w:r>
            <w:r>
              <w:t>平均数</w:t>
            </w:r>
            <w:r>
              <w:rPr>
                <w:color w:val="EFA030"/>
              </w:rPr>
              <w:t>(</w:t>
            </w:r>
            <w:r>
              <w:rPr>
                <w:color w:val="EFA030"/>
              </w:rPr>
              <w:t>正确答案</w:t>
            </w:r>
            <w:r>
              <w:rPr>
                <w:color w:val="EFA030"/>
              </w:rPr>
              <w:t>)</w:t>
            </w:r>
          </w:p>
        </w:tc>
      </w:tr>
      <w:tr w:rsidR="003F4894" w14:paraId="5A28BF51" w14:textId="77777777">
        <w:trPr>
          <w:trHeight w:val="500"/>
        </w:trPr>
        <w:tc>
          <w:tcPr>
            <w:tcW w:w="7400" w:type="dxa"/>
            <w:shd w:val="clear" w:color="auto" w:fill="FFFFFF"/>
            <w:vAlign w:val="center"/>
          </w:tcPr>
          <w:p w14:paraId="3D17EE96" w14:textId="77777777" w:rsidR="003F4894" w:rsidRDefault="000D5B91">
            <w:pPr>
              <w:rPr>
                <w:rFonts w:ascii="微软雅黑" w:eastAsia="微软雅黑" w:hAnsi="微软雅黑" w:cs="微软雅黑"/>
                <w:sz w:val="28"/>
              </w:rPr>
            </w:pPr>
            <w:r>
              <w:t>B</w:t>
            </w:r>
            <w:r>
              <w:t>、</w:t>
            </w:r>
            <w:r>
              <w:t xml:space="preserve"> </w:t>
            </w:r>
            <w:r>
              <w:t>相对数</w:t>
            </w:r>
          </w:p>
        </w:tc>
      </w:tr>
      <w:tr w:rsidR="003F4894" w14:paraId="09385CB0" w14:textId="77777777">
        <w:trPr>
          <w:trHeight w:val="500"/>
        </w:trPr>
        <w:tc>
          <w:tcPr>
            <w:tcW w:w="7400" w:type="dxa"/>
            <w:shd w:val="clear" w:color="auto" w:fill="FFFFFF"/>
            <w:vAlign w:val="center"/>
          </w:tcPr>
          <w:p w14:paraId="6840638F" w14:textId="77777777" w:rsidR="003F4894" w:rsidRDefault="000D5B91">
            <w:pPr>
              <w:rPr>
                <w:rFonts w:ascii="微软雅黑" w:eastAsia="微软雅黑" w:hAnsi="微软雅黑" w:cs="微软雅黑"/>
                <w:sz w:val="28"/>
              </w:rPr>
            </w:pPr>
            <w:r>
              <w:t>C</w:t>
            </w:r>
            <w:r>
              <w:t>、</w:t>
            </w:r>
            <w:r>
              <w:t xml:space="preserve"> t</w:t>
            </w:r>
            <w:r>
              <w:t>值</w:t>
            </w:r>
          </w:p>
        </w:tc>
      </w:tr>
      <w:tr w:rsidR="003F4894" w14:paraId="43CE05DA" w14:textId="77777777">
        <w:trPr>
          <w:trHeight w:val="500"/>
        </w:trPr>
        <w:tc>
          <w:tcPr>
            <w:tcW w:w="7400" w:type="dxa"/>
            <w:shd w:val="clear" w:color="auto" w:fill="FFFFFF"/>
            <w:vAlign w:val="center"/>
          </w:tcPr>
          <w:p w14:paraId="52488974" w14:textId="77777777" w:rsidR="003F4894" w:rsidRDefault="000D5B91">
            <w:pPr>
              <w:rPr>
                <w:rFonts w:ascii="微软雅黑" w:eastAsia="微软雅黑" w:hAnsi="微软雅黑" w:cs="微软雅黑"/>
                <w:sz w:val="28"/>
              </w:rPr>
            </w:pPr>
            <w:r>
              <w:t>D</w:t>
            </w:r>
            <w:r>
              <w:t>、</w:t>
            </w:r>
            <w:r>
              <w:t xml:space="preserve"> </w:t>
            </w:r>
            <w:r>
              <w:t>标准误</w:t>
            </w:r>
          </w:p>
        </w:tc>
      </w:tr>
      <w:tr w:rsidR="003F4894" w14:paraId="4B7283D7" w14:textId="77777777">
        <w:trPr>
          <w:trHeight w:val="500"/>
        </w:trPr>
        <w:tc>
          <w:tcPr>
            <w:tcW w:w="7400" w:type="dxa"/>
            <w:shd w:val="clear" w:color="auto" w:fill="FFFFFF"/>
            <w:vAlign w:val="center"/>
          </w:tcPr>
          <w:p w14:paraId="51C34673" w14:textId="77777777" w:rsidR="003F4894" w:rsidRDefault="000D5B91">
            <w:pPr>
              <w:rPr>
                <w:rFonts w:ascii="微软雅黑" w:eastAsia="微软雅黑" w:hAnsi="微软雅黑" w:cs="微软雅黑"/>
                <w:sz w:val="28"/>
              </w:rPr>
            </w:pPr>
            <w:r>
              <w:t>E</w:t>
            </w:r>
            <w:r>
              <w:t>、</w:t>
            </w:r>
            <w:r>
              <w:t xml:space="preserve"> </w:t>
            </w:r>
            <w:r>
              <w:t>概率</w:t>
            </w:r>
          </w:p>
        </w:tc>
      </w:tr>
    </w:tbl>
    <w:p w14:paraId="0338B5B0" w14:textId="77777777" w:rsidR="003F4894" w:rsidRDefault="003F4894"/>
    <w:p w14:paraId="319EC79A" w14:textId="77777777" w:rsidR="003F4894" w:rsidRDefault="000D5B91">
      <w:pPr>
        <w:spacing w:line="360" w:lineRule="auto"/>
      </w:pPr>
      <w:r>
        <w:t xml:space="preserve">862. </w:t>
      </w:r>
      <w:r>
        <w:t>算术均数不容易受极值的影响</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268F1CC" w14:textId="77777777">
        <w:trPr>
          <w:trHeight w:val="500"/>
        </w:trPr>
        <w:tc>
          <w:tcPr>
            <w:tcW w:w="7400" w:type="dxa"/>
            <w:shd w:val="clear" w:color="auto" w:fill="FFFFFF"/>
            <w:vAlign w:val="center"/>
          </w:tcPr>
          <w:p w14:paraId="335C2E4C" w14:textId="77777777" w:rsidR="003F4894" w:rsidRDefault="000D5B91">
            <w:r>
              <w:t>对</w:t>
            </w:r>
          </w:p>
        </w:tc>
      </w:tr>
      <w:tr w:rsidR="003F4894" w14:paraId="0DB77F93" w14:textId="77777777">
        <w:trPr>
          <w:trHeight w:val="500"/>
        </w:trPr>
        <w:tc>
          <w:tcPr>
            <w:tcW w:w="7400" w:type="dxa"/>
            <w:shd w:val="clear" w:color="auto" w:fill="FFFFFF"/>
            <w:vAlign w:val="center"/>
          </w:tcPr>
          <w:p w14:paraId="3F11174B"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3A5F062" w14:textId="77777777" w:rsidR="003F4894" w:rsidRDefault="003F4894"/>
    <w:p w14:paraId="2003D278" w14:textId="77777777" w:rsidR="003F4894" w:rsidRDefault="000D5B91">
      <w:pPr>
        <w:spacing w:line="360" w:lineRule="auto"/>
      </w:pPr>
      <w:r>
        <w:t xml:space="preserve">863. </w:t>
      </w:r>
      <w:r>
        <w:t>对于定量数据，使用直接法与加权法来计算算术均数的结果是相同的</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8D6BB14" w14:textId="77777777">
        <w:trPr>
          <w:trHeight w:val="500"/>
        </w:trPr>
        <w:tc>
          <w:tcPr>
            <w:tcW w:w="7400" w:type="dxa"/>
            <w:shd w:val="clear" w:color="auto" w:fill="FFFFFF"/>
            <w:vAlign w:val="center"/>
          </w:tcPr>
          <w:p w14:paraId="4DAE0A87" w14:textId="77777777" w:rsidR="003F4894" w:rsidRDefault="000D5B91">
            <w:r>
              <w:t>对</w:t>
            </w:r>
          </w:p>
        </w:tc>
      </w:tr>
      <w:tr w:rsidR="003F4894" w14:paraId="67742832" w14:textId="77777777">
        <w:trPr>
          <w:trHeight w:val="500"/>
        </w:trPr>
        <w:tc>
          <w:tcPr>
            <w:tcW w:w="7400" w:type="dxa"/>
            <w:shd w:val="clear" w:color="auto" w:fill="FFFFFF"/>
            <w:vAlign w:val="center"/>
          </w:tcPr>
          <w:p w14:paraId="50D3C688"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6E36E95E" w14:textId="77777777" w:rsidR="003F4894" w:rsidRDefault="003F4894"/>
    <w:p w14:paraId="4BA3A7DE" w14:textId="77777777" w:rsidR="003F4894" w:rsidRDefault="000D5B91">
      <w:pPr>
        <w:spacing w:line="360" w:lineRule="auto"/>
      </w:pPr>
      <w:r>
        <w:t xml:space="preserve">864. </w:t>
      </w:r>
      <w:r>
        <w:t>直条图与直方图都可以用来描述连续型数据</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5596CD7" w14:textId="77777777">
        <w:trPr>
          <w:trHeight w:val="500"/>
        </w:trPr>
        <w:tc>
          <w:tcPr>
            <w:tcW w:w="7400" w:type="dxa"/>
            <w:shd w:val="clear" w:color="auto" w:fill="FFFFFF"/>
            <w:vAlign w:val="center"/>
          </w:tcPr>
          <w:p w14:paraId="606BDF11" w14:textId="77777777" w:rsidR="003F4894" w:rsidRDefault="000D5B91">
            <w:r>
              <w:t>对</w:t>
            </w:r>
          </w:p>
        </w:tc>
      </w:tr>
      <w:tr w:rsidR="003F4894" w14:paraId="11930D71" w14:textId="77777777">
        <w:trPr>
          <w:trHeight w:val="500"/>
        </w:trPr>
        <w:tc>
          <w:tcPr>
            <w:tcW w:w="7400" w:type="dxa"/>
            <w:shd w:val="clear" w:color="auto" w:fill="FFFFFF"/>
            <w:vAlign w:val="center"/>
          </w:tcPr>
          <w:p w14:paraId="72B12987"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1776305" w14:textId="77777777" w:rsidR="003F4894" w:rsidRDefault="003F4894"/>
    <w:p w14:paraId="6C1E8EC8" w14:textId="77777777" w:rsidR="003F4894" w:rsidRDefault="000D5B91">
      <w:pPr>
        <w:spacing w:line="360" w:lineRule="auto"/>
      </w:pPr>
      <w:r>
        <w:t xml:space="preserve">865. </w:t>
      </w:r>
      <w:r>
        <w:t>四分位数间距反映了中间</w:t>
      </w:r>
      <w:r>
        <w:t>50%</w:t>
      </w:r>
      <w:r>
        <w:t>数据的离散程度，易受两边极大、极小值的影响</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B17D197" w14:textId="77777777">
        <w:trPr>
          <w:trHeight w:val="500"/>
        </w:trPr>
        <w:tc>
          <w:tcPr>
            <w:tcW w:w="7400" w:type="dxa"/>
            <w:shd w:val="clear" w:color="auto" w:fill="FFFFFF"/>
            <w:vAlign w:val="center"/>
          </w:tcPr>
          <w:p w14:paraId="6B5871EF" w14:textId="77777777" w:rsidR="003F4894" w:rsidRDefault="000D5B91">
            <w:r>
              <w:t>对</w:t>
            </w:r>
          </w:p>
        </w:tc>
      </w:tr>
      <w:tr w:rsidR="003F4894" w14:paraId="23104165" w14:textId="77777777">
        <w:trPr>
          <w:trHeight w:val="500"/>
        </w:trPr>
        <w:tc>
          <w:tcPr>
            <w:tcW w:w="7400" w:type="dxa"/>
            <w:shd w:val="clear" w:color="auto" w:fill="FFFFFF"/>
            <w:vAlign w:val="center"/>
          </w:tcPr>
          <w:p w14:paraId="1BD059C3"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1A971F8" w14:textId="77777777" w:rsidR="003F4894" w:rsidRDefault="003F4894"/>
    <w:p w14:paraId="1C860C5D" w14:textId="77777777" w:rsidR="003F4894" w:rsidRDefault="000D5B91">
      <w:pPr>
        <w:spacing w:line="360" w:lineRule="auto"/>
      </w:pPr>
      <w:r>
        <w:t xml:space="preserve">866. </w:t>
      </w:r>
      <w:r>
        <w:t>定性变量与定量变量都可以用频数分布表来统计描述</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C221032" w14:textId="77777777">
        <w:trPr>
          <w:trHeight w:val="500"/>
        </w:trPr>
        <w:tc>
          <w:tcPr>
            <w:tcW w:w="7400" w:type="dxa"/>
            <w:shd w:val="clear" w:color="auto" w:fill="FFFFFF"/>
            <w:vAlign w:val="center"/>
          </w:tcPr>
          <w:p w14:paraId="5D951A62" w14:textId="77777777" w:rsidR="003F4894" w:rsidRDefault="000D5B91">
            <w:r>
              <w:t>对</w:t>
            </w:r>
            <w:r>
              <w:rPr>
                <w:color w:val="EFA030"/>
              </w:rPr>
              <w:t>(</w:t>
            </w:r>
            <w:r>
              <w:rPr>
                <w:color w:val="EFA030"/>
              </w:rPr>
              <w:t>正确答案</w:t>
            </w:r>
            <w:r>
              <w:rPr>
                <w:color w:val="EFA030"/>
              </w:rPr>
              <w:t>)</w:t>
            </w:r>
          </w:p>
        </w:tc>
      </w:tr>
      <w:tr w:rsidR="003F4894" w14:paraId="43A4F94F" w14:textId="77777777">
        <w:trPr>
          <w:trHeight w:val="500"/>
        </w:trPr>
        <w:tc>
          <w:tcPr>
            <w:tcW w:w="7400" w:type="dxa"/>
            <w:shd w:val="clear" w:color="auto" w:fill="FFFFFF"/>
            <w:vAlign w:val="center"/>
          </w:tcPr>
          <w:p w14:paraId="01D42BE7" w14:textId="77777777" w:rsidR="003F4894" w:rsidRDefault="000D5B91">
            <w:pPr>
              <w:rPr>
                <w:rFonts w:ascii="微软雅黑" w:eastAsia="微软雅黑" w:hAnsi="微软雅黑" w:cs="微软雅黑"/>
                <w:sz w:val="28"/>
              </w:rPr>
            </w:pPr>
            <w:r>
              <w:lastRenderedPageBreak/>
              <w:t>错</w:t>
            </w:r>
          </w:p>
        </w:tc>
      </w:tr>
    </w:tbl>
    <w:p w14:paraId="2AFD34FA" w14:textId="77777777" w:rsidR="003F4894" w:rsidRDefault="003F4894"/>
    <w:p w14:paraId="4EE62D2A" w14:textId="77777777" w:rsidR="003F4894" w:rsidRDefault="000D5B91">
      <w:pPr>
        <w:spacing w:line="360" w:lineRule="auto"/>
      </w:pPr>
      <w:r>
        <w:t xml:space="preserve">867. </w:t>
      </w:r>
      <w:r>
        <w:t>制数分布表时，第一组应包括数据中的最小值，最后一组应包括数据中的最大值</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10A4D80" w14:textId="77777777">
        <w:trPr>
          <w:trHeight w:val="500"/>
        </w:trPr>
        <w:tc>
          <w:tcPr>
            <w:tcW w:w="7400" w:type="dxa"/>
            <w:shd w:val="clear" w:color="auto" w:fill="FFFFFF"/>
            <w:vAlign w:val="center"/>
          </w:tcPr>
          <w:p w14:paraId="6F5F95FF" w14:textId="77777777" w:rsidR="003F4894" w:rsidRDefault="000D5B91">
            <w:r>
              <w:t>对</w:t>
            </w:r>
            <w:r>
              <w:rPr>
                <w:color w:val="EFA030"/>
              </w:rPr>
              <w:t>(</w:t>
            </w:r>
            <w:r>
              <w:rPr>
                <w:color w:val="EFA030"/>
              </w:rPr>
              <w:t>正确答案</w:t>
            </w:r>
            <w:r>
              <w:rPr>
                <w:color w:val="EFA030"/>
              </w:rPr>
              <w:t>)</w:t>
            </w:r>
          </w:p>
        </w:tc>
      </w:tr>
      <w:tr w:rsidR="003F4894" w14:paraId="54440AA4" w14:textId="77777777">
        <w:trPr>
          <w:trHeight w:val="500"/>
        </w:trPr>
        <w:tc>
          <w:tcPr>
            <w:tcW w:w="7400" w:type="dxa"/>
            <w:shd w:val="clear" w:color="auto" w:fill="FFFFFF"/>
            <w:vAlign w:val="center"/>
          </w:tcPr>
          <w:p w14:paraId="434BF6B3" w14:textId="77777777" w:rsidR="003F4894" w:rsidRDefault="000D5B91">
            <w:pPr>
              <w:rPr>
                <w:rFonts w:ascii="微软雅黑" w:eastAsia="微软雅黑" w:hAnsi="微软雅黑" w:cs="微软雅黑"/>
                <w:sz w:val="28"/>
              </w:rPr>
            </w:pPr>
            <w:r>
              <w:t>错</w:t>
            </w:r>
          </w:p>
        </w:tc>
      </w:tr>
    </w:tbl>
    <w:p w14:paraId="515918B5" w14:textId="77777777" w:rsidR="003F4894" w:rsidRDefault="003F4894"/>
    <w:p w14:paraId="6215BD81" w14:textId="77777777" w:rsidR="003F4894" w:rsidRDefault="000D5B91">
      <w:pPr>
        <w:spacing w:line="360" w:lineRule="auto"/>
      </w:pPr>
      <w:r>
        <w:t xml:space="preserve">868. </w:t>
      </w:r>
      <w:r>
        <w:t>编制频数分布表时，每个组段均包含组段的下限值，均为闭区间，且最后一个组段要求写出上限</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31DF9D5" w14:textId="77777777">
        <w:trPr>
          <w:trHeight w:val="500"/>
        </w:trPr>
        <w:tc>
          <w:tcPr>
            <w:tcW w:w="7400" w:type="dxa"/>
            <w:shd w:val="clear" w:color="auto" w:fill="FFFFFF"/>
            <w:vAlign w:val="center"/>
          </w:tcPr>
          <w:p w14:paraId="7713F153" w14:textId="77777777" w:rsidR="003F4894" w:rsidRDefault="000D5B91">
            <w:r>
              <w:t>对</w:t>
            </w:r>
          </w:p>
        </w:tc>
      </w:tr>
      <w:tr w:rsidR="003F4894" w14:paraId="4B643776" w14:textId="77777777">
        <w:trPr>
          <w:trHeight w:val="500"/>
        </w:trPr>
        <w:tc>
          <w:tcPr>
            <w:tcW w:w="7400" w:type="dxa"/>
            <w:shd w:val="clear" w:color="auto" w:fill="FFFFFF"/>
            <w:vAlign w:val="center"/>
          </w:tcPr>
          <w:p w14:paraId="400643CF"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EB08CD9" w14:textId="77777777" w:rsidR="003F4894" w:rsidRDefault="003F4894"/>
    <w:p w14:paraId="361838A6" w14:textId="77777777" w:rsidR="003F4894" w:rsidRDefault="000D5B91">
      <w:pPr>
        <w:spacing w:line="360" w:lineRule="auto"/>
      </w:pPr>
      <w:r>
        <w:t xml:space="preserve">869. </w:t>
      </w:r>
      <w:r>
        <w:t>一般称有小部分数据偏大、直方图呈现右侧拖尾的非对称分布为右偏态或正偏态，这类数</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3126EE0" w14:textId="77777777">
        <w:trPr>
          <w:trHeight w:val="500"/>
        </w:trPr>
        <w:tc>
          <w:tcPr>
            <w:tcW w:w="7400" w:type="dxa"/>
            <w:shd w:val="clear" w:color="auto" w:fill="FFFFFF"/>
            <w:vAlign w:val="center"/>
          </w:tcPr>
          <w:p w14:paraId="5A420DA6" w14:textId="77777777" w:rsidR="003F4894" w:rsidRDefault="000D5B91">
            <w:r>
              <w:t>对</w:t>
            </w:r>
            <w:r>
              <w:rPr>
                <w:color w:val="EFA030"/>
              </w:rPr>
              <w:t>(</w:t>
            </w:r>
            <w:r>
              <w:rPr>
                <w:color w:val="EFA030"/>
              </w:rPr>
              <w:t>正确答案</w:t>
            </w:r>
            <w:r>
              <w:rPr>
                <w:color w:val="EFA030"/>
              </w:rPr>
              <w:t>)</w:t>
            </w:r>
          </w:p>
        </w:tc>
      </w:tr>
      <w:tr w:rsidR="003F4894" w14:paraId="2240B229" w14:textId="77777777">
        <w:trPr>
          <w:trHeight w:val="500"/>
        </w:trPr>
        <w:tc>
          <w:tcPr>
            <w:tcW w:w="7400" w:type="dxa"/>
            <w:shd w:val="clear" w:color="auto" w:fill="FFFFFF"/>
            <w:vAlign w:val="center"/>
          </w:tcPr>
          <w:p w14:paraId="65344B7C" w14:textId="77777777" w:rsidR="003F4894" w:rsidRDefault="000D5B91">
            <w:pPr>
              <w:rPr>
                <w:rFonts w:ascii="微软雅黑" w:eastAsia="微软雅黑" w:hAnsi="微软雅黑" w:cs="微软雅黑"/>
                <w:sz w:val="28"/>
              </w:rPr>
            </w:pPr>
            <w:r>
              <w:t>错</w:t>
            </w:r>
          </w:p>
        </w:tc>
      </w:tr>
    </w:tbl>
    <w:p w14:paraId="26FF87C4" w14:textId="77777777" w:rsidR="003F4894" w:rsidRDefault="003F4894"/>
    <w:p w14:paraId="34083EE0" w14:textId="77777777" w:rsidR="003F4894" w:rsidRDefault="000D5B91">
      <w:pPr>
        <w:spacing w:line="360" w:lineRule="auto"/>
      </w:pPr>
      <w:r>
        <w:t xml:space="preserve">870. </w:t>
      </w:r>
      <w:r>
        <w:t>如果一种新的治疗方法能够使不能治愈的疾病得到缓解并延长生命</w:t>
      </w:r>
      <w:r>
        <w:t>,</w:t>
      </w:r>
      <w:r>
        <w:t>则应发生的情况是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CC88E0F" w14:textId="77777777">
        <w:trPr>
          <w:trHeight w:val="500"/>
        </w:trPr>
        <w:tc>
          <w:tcPr>
            <w:tcW w:w="7400" w:type="dxa"/>
            <w:shd w:val="clear" w:color="auto" w:fill="FFFFFF"/>
            <w:vAlign w:val="center"/>
          </w:tcPr>
          <w:p w14:paraId="3B60D498" w14:textId="77777777" w:rsidR="003F4894" w:rsidRDefault="000D5B91">
            <w:r>
              <w:t>A</w:t>
            </w:r>
            <w:r>
              <w:t>、</w:t>
            </w:r>
            <w:r>
              <w:t xml:space="preserve"> </w:t>
            </w:r>
            <w:r>
              <w:t>该病患病率增加</w:t>
            </w:r>
            <w:r>
              <w:rPr>
                <w:color w:val="EFA030"/>
              </w:rPr>
              <w:t>(</w:t>
            </w:r>
            <w:r>
              <w:rPr>
                <w:color w:val="EFA030"/>
              </w:rPr>
              <w:t>正确答案</w:t>
            </w:r>
            <w:r>
              <w:rPr>
                <w:color w:val="EFA030"/>
              </w:rPr>
              <w:t>)</w:t>
            </w:r>
          </w:p>
        </w:tc>
      </w:tr>
      <w:tr w:rsidR="003F4894" w14:paraId="33FA3C38" w14:textId="77777777">
        <w:trPr>
          <w:trHeight w:val="500"/>
        </w:trPr>
        <w:tc>
          <w:tcPr>
            <w:tcW w:w="7400" w:type="dxa"/>
            <w:shd w:val="clear" w:color="auto" w:fill="FFFFFF"/>
            <w:vAlign w:val="center"/>
          </w:tcPr>
          <w:p w14:paraId="04FE89D4" w14:textId="77777777" w:rsidR="003F4894" w:rsidRDefault="000D5B91">
            <w:pPr>
              <w:rPr>
                <w:rFonts w:ascii="微软雅黑" w:eastAsia="微软雅黑" w:hAnsi="微软雅黑" w:cs="微软雅黑"/>
                <w:sz w:val="28"/>
              </w:rPr>
            </w:pPr>
            <w:r>
              <w:t>B</w:t>
            </w:r>
            <w:r>
              <w:t>、</w:t>
            </w:r>
            <w:r>
              <w:t xml:space="preserve"> </w:t>
            </w:r>
            <w:r>
              <w:t>该病患病率减少</w:t>
            </w:r>
          </w:p>
        </w:tc>
      </w:tr>
      <w:tr w:rsidR="003F4894" w14:paraId="6909D2A9" w14:textId="77777777">
        <w:trPr>
          <w:trHeight w:val="500"/>
        </w:trPr>
        <w:tc>
          <w:tcPr>
            <w:tcW w:w="7400" w:type="dxa"/>
            <w:shd w:val="clear" w:color="auto" w:fill="FFFFFF"/>
            <w:vAlign w:val="center"/>
          </w:tcPr>
          <w:p w14:paraId="21E4FEA5" w14:textId="77777777" w:rsidR="003F4894" w:rsidRDefault="000D5B91">
            <w:pPr>
              <w:rPr>
                <w:rFonts w:ascii="微软雅黑" w:eastAsia="微软雅黑" w:hAnsi="微软雅黑" w:cs="微软雅黑"/>
                <w:sz w:val="28"/>
              </w:rPr>
            </w:pPr>
            <w:r>
              <w:t>C</w:t>
            </w:r>
            <w:r>
              <w:t>、</w:t>
            </w:r>
            <w:r>
              <w:t xml:space="preserve"> </w:t>
            </w:r>
            <w:r>
              <w:t>该病的发病率增加</w:t>
            </w:r>
          </w:p>
        </w:tc>
      </w:tr>
      <w:tr w:rsidR="003F4894" w14:paraId="0C6FE74C" w14:textId="77777777">
        <w:trPr>
          <w:trHeight w:val="500"/>
        </w:trPr>
        <w:tc>
          <w:tcPr>
            <w:tcW w:w="7400" w:type="dxa"/>
            <w:shd w:val="clear" w:color="auto" w:fill="FFFFFF"/>
            <w:vAlign w:val="center"/>
          </w:tcPr>
          <w:p w14:paraId="38E38B9D" w14:textId="77777777" w:rsidR="003F4894" w:rsidRDefault="000D5B91">
            <w:pPr>
              <w:rPr>
                <w:rFonts w:ascii="微软雅黑" w:eastAsia="微软雅黑" w:hAnsi="微软雅黑" w:cs="微软雅黑"/>
                <w:sz w:val="28"/>
              </w:rPr>
            </w:pPr>
            <w:r>
              <w:t>D</w:t>
            </w:r>
            <w:r>
              <w:t>、</w:t>
            </w:r>
            <w:r>
              <w:t xml:space="preserve"> </w:t>
            </w:r>
            <w:r>
              <w:t>该病的发病率减少</w:t>
            </w:r>
          </w:p>
        </w:tc>
      </w:tr>
      <w:tr w:rsidR="003F4894" w14:paraId="3F4EA6ED" w14:textId="77777777">
        <w:trPr>
          <w:trHeight w:val="500"/>
        </w:trPr>
        <w:tc>
          <w:tcPr>
            <w:tcW w:w="7400" w:type="dxa"/>
            <w:shd w:val="clear" w:color="auto" w:fill="FFFFFF"/>
            <w:vAlign w:val="center"/>
          </w:tcPr>
          <w:p w14:paraId="3C08F93F" w14:textId="77777777" w:rsidR="003F4894" w:rsidRDefault="000D5B91">
            <w:pPr>
              <w:rPr>
                <w:rFonts w:ascii="微软雅黑" w:eastAsia="微软雅黑" w:hAnsi="微软雅黑" w:cs="微软雅黑"/>
                <w:sz w:val="28"/>
              </w:rPr>
            </w:pPr>
            <w:r>
              <w:t>E</w:t>
            </w:r>
            <w:r>
              <w:t>、</w:t>
            </w:r>
            <w:r>
              <w:t xml:space="preserve"> </w:t>
            </w:r>
            <w:r>
              <w:t>该疾病的死因构成比增加</w:t>
            </w:r>
          </w:p>
        </w:tc>
      </w:tr>
    </w:tbl>
    <w:p w14:paraId="47669F0D" w14:textId="77777777" w:rsidR="003F4894" w:rsidRDefault="003F4894"/>
    <w:p w14:paraId="46F07E1A" w14:textId="77777777" w:rsidR="003F4894" w:rsidRDefault="000D5B91">
      <w:pPr>
        <w:spacing w:line="360" w:lineRule="auto"/>
      </w:pPr>
      <w:r>
        <w:t xml:space="preserve">871. </w:t>
      </w:r>
      <w:r>
        <w:t>计算乙肝疫苗接种后血清学检查的阳转率，分母为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10C346A" w14:textId="77777777">
        <w:trPr>
          <w:trHeight w:val="500"/>
        </w:trPr>
        <w:tc>
          <w:tcPr>
            <w:tcW w:w="7400" w:type="dxa"/>
            <w:shd w:val="clear" w:color="auto" w:fill="FFFFFF"/>
            <w:vAlign w:val="center"/>
          </w:tcPr>
          <w:p w14:paraId="1322971F" w14:textId="77777777" w:rsidR="003F4894" w:rsidRDefault="000D5B91">
            <w:r>
              <w:t>A</w:t>
            </w:r>
            <w:r>
              <w:t>、</w:t>
            </w:r>
            <w:r>
              <w:t xml:space="preserve"> </w:t>
            </w:r>
            <w:r>
              <w:t>乙肝易感人数</w:t>
            </w:r>
          </w:p>
        </w:tc>
      </w:tr>
      <w:tr w:rsidR="003F4894" w14:paraId="06186E4A" w14:textId="77777777">
        <w:trPr>
          <w:trHeight w:val="500"/>
        </w:trPr>
        <w:tc>
          <w:tcPr>
            <w:tcW w:w="7400" w:type="dxa"/>
            <w:shd w:val="clear" w:color="auto" w:fill="FFFFFF"/>
            <w:vAlign w:val="center"/>
          </w:tcPr>
          <w:p w14:paraId="3C438A2B" w14:textId="77777777" w:rsidR="003F4894" w:rsidRDefault="000D5B91">
            <w:pPr>
              <w:rPr>
                <w:rFonts w:ascii="微软雅黑" w:eastAsia="微软雅黑" w:hAnsi="微软雅黑" w:cs="微软雅黑"/>
                <w:sz w:val="28"/>
              </w:rPr>
            </w:pPr>
            <w:r>
              <w:t>B</w:t>
            </w:r>
            <w:r>
              <w:t>、</w:t>
            </w:r>
            <w:r>
              <w:t xml:space="preserve"> </w:t>
            </w:r>
            <w:r>
              <w:t>平均人口数</w:t>
            </w:r>
          </w:p>
        </w:tc>
      </w:tr>
      <w:tr w:rsidR="003F4894" w14:paraId="5DE32951" w14:textId="77777777">
        <w:trPr>
          <w:trHeight w:val="500"/>
        </w:trPr>
        <w:tc>
          <w:tcPr>
            <w:tcW w:w="7400" w:type="dxa"/>
            <w:shd w:val="clear" w:color="auto" w:fill="FFFFFF"/>
            <w:vAlign w:val="center"/>
          </w:tcPr>
          <w:p w14:paraId="724BB81D" w14:textId="77777777" w:rsidR="003F4894" w:rsidRDefault="000D5B91">
            <w:pPr>
              <w:rPr>
                <w:rFonts w:ascii="微软雅黑" w:eastAsia="微软雅黑" w:hAnsi="微软雅黑" w:cs="微软雅黑"/>
                <w:sz w:val="28"/>
              </w:rPr>
            </w:pPr>
            <w:r>
              <w:lastRenderedPageBreak/>
              <w:t>C</w:t>
            </w:r>
            <w:r>
              <w:t>、</w:t>
            </w:r>
            <w:r>
              <w:t xml:space="preserve"> </w:t>
            </w:r>
            <w:r>
              <w:t>乙肝疫苗接种人数</w:t>
            </w:r>
            <w:r>
              <w:rPr>
                <w:color w:val="EFA030"/>
              </w:rPr>
              <w:t>(</w:t>
            </w:r>
            <w:r>
              <w:rPr>
                <w:color w:val="EFA030"/>
              </w:rPr>
              <w:t>正确答案</w:t>
            </w:r>
            <w:r>
              <w:rPr>
                <w:color w:val="EFA030"/>
              </w:rPr>
              <w:t>)</w:t>
            </w:r>
          </w:p>
        </w:tc>
      </w:tr>
      <w:tr w:rsidR="003F4894" w14:paraId="30F96718" w14:textId="77777777">
        <w:trPr>
          <w:trHeight w:val="500"/>
        </w:trPr>
        <w:tc>
          <w:tcPr>
            <w:tcW w:w="7400" w:type="dxa"/>
            <w:shd w:val="clear" w:color="auto" w:fill="FFFFFF"/>
            <w:vAlign w:val="center"/>
          </w:tcPr>
          <w:p w14:paraId="6EB50122" w14:textId="77777777" w:rsidR="003F4894" w:rsidRDefault="000D5B91">
            <w:pPr>
              <w:rPr>
                <w:rFonts w:ascii="微软雅黑" w:eastAsia="微软雅黑" w:hAnsi="微软雅黑" w:cs="微软雅黑"/>
                <w:sz w:val="28"/>
              </w:rPr>
            </w:pPr>
            <w:r>
              <w:t>D</w:t>
            </w:r>
            <w:r>
              <w:t>、</w:t>
            </w:r>
            <w:r>
              <w:t xml:space="preserve"> </w:t>
            </w:r>
            <w:r>
              <w:t>乙肝患者人数</w:t>
            </w:r>
          </w:p>
        </w:tc>
      </w:tr>
      <w:tr w:rsidR="003F4894" w14:paraId="4D5D9A35" w14:textId="77777777">
        <w:trPr>
          <w:trHeight w:val="500"/>
        </w:trPr>
        <w:tc>
          <w:tcPr>
            <w:tcW w:w="7400" w:type="dxa"/>
            <w:shd w:val="clear" w:color="auto" w:fill="FFFFFF"/>
            <w:vAlign w:val="center"/>
          </w:tcPr>
          <w:p w14:paraId="6AF4D35D" w14:textId="77777777" w:rsidR="003F4894" w:rsidRDefault="000D5B91">
            <w:pPr>
              <w:rPr>
                <w:rFonts w:ascii="微软雅黑" w:eastAsia="微软雅黑" w:hAnsi="微软雅黑" w:cs="微软雅黑"/>
                <w:sz w:val="28"/>
              </w:rPr>
            </w:pPr>
            <w:r>
              <w:t>E</w:t>
            </w:r>
            <w:r>
              <w:t>、</w:t>
            </w:r>
            <w:r>
              <w:t xml:space="preserve"> </w:t>
            </w:r>
            <w:r>
              <w:t>乙肝疫苗接种后的阳转人数</w:t>
            </w:r>
          </w:p>
        </w:tc>
      </w:tr>
    </w:tbl>
    <w:p w14:paraId="1AF1D42C" w14:textId="77777777" w:rsidR="003F4894" w:rsidRDefault="003F4894"/>
    <w:p w14:paraId="4A656B8F" w14:textId="77777777" w:rsidR="003F4894" w:rsidRDefault="000D5B91">
      <w:pPr>
        <w:spacing w:line="360" w:lineRule="auto"/>
      </w:pPr>
      <w:r>
        <w:t xml:space="preserve">872. </w:t>
      </w:r>
      <w:r>
        <w:t>计算标准化死亡率的目的是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B392B86" w14:textId="77777777">
        <w:trPr>
          <w:trHeight w:val="500"/>
        </w:trPr>
        <w:tc>
          <w:tcPr>
            <w:tcW w:w="7400" w:type="dxa"/>
            <w:shd w:val="clear" w:color="auto" w:fill="FFFFFF"/>
            <w:vAlign w:val="center"/>
          </w:tcPr>
          <w:p w14:paraId="2FDC230B" w14:textId="77777777" w:rsidR="003F4894" w:rsidRDefault="000D5B91">
            <w:r>
              <w:t>A</w:t>
            </w:r>
            <w:r>
              <w:t>、</w:t>
            </w:r>
            <w:r>
              <w:t xml:space="preserve"> </w:t>
            </w:r>
            <w:r>
              <w:t>减少死亡率估计的偏倚</w:t>
            </w:r>
          </w:p>
        </w:tc>
      </w:tr>
      <w:tr w:rsidR="003F4894" w14:paraId="0F5E2369" w14:textId="77777777">
        <w:trPr>
          <w:trHeight w:val="500"/>
        </w:trPr>
        <w:tc>
          <w:tcPr>
            <w:tcW w:w="7400" w:type="dxa"/>
            <w:shd w:val="clear" w:color="auto" w:fill="FFFFFF"/>
            <w:vAlign w:val="center"/>
          </w:tcPr>
          <w:p w14:paraId="4B4774F1" w14:textId="77777777" w:rsidR="003F4894" w:rsidRDefault="000D5B91">
            <w:pPr>
              <w:rPr>
                <w:rFonts w:ascii="微软雅黑" w:eastAsia="微软雅黑" w:hAnsi="微软雅黑" w:cs="微软雅黑"/>
                <w:sz w:val="28"/>
              </w:rPr>
            </w:pPr>
            <w:r>
              <w:t>B</w:t>
            </w:r>
            <w:r>
              <w:t>、</w:t>
            </w:r>
            <w:r>
              <w:t xml:space="preserve"> </w:t>
            </w:r>
            <w:r>
              <w:t>减少死亡率估计的抽样误差</w:t>
            </w:r>
          </w:p>
        </w:tc>
      </w:tr>
      <w:tr w:rsidR="003F4894" w14:paraId="5BFB24B0" w14:textId="77777777">
        <w:trPr>
          <w:trHeight w:val="500"/>
        </w:trPr>
        <w:tc>
          <w:tcPr>
            <w:tcW w:w="7400" w:type="dxa"/>
            <w:shd w:val="clear" w:color="auto" w:fill="FFFFFF"/>
            <w:vAlign w:val="center"/>
          </w:tcPr>
          <w:p w14:paraId="29812F2A" w14:textId="77777777" w:rsidR="003F4894" w:rsidRDefault="000D5B91">
            <w:pPr>
              <w:rPr>
                <w:rFonts w:ascii="微软雅黑" w:eastAsia="微软雅黑" w:hAnsi="微软雅黑" w:cs="微软雅黑"/>
                <w:sz w:val="28"/>
              </w:rPr>
            </w:pPr>
            <w:r>
              <w:t>C</w:t>
            </w:r>
            <w:r>
              <w:t>、</w:t>
            </w:r>
            <w:r>
              <w:t xml:space="preserve"> </w:t>
            </w:r>
            <w:r>
              <w:t>便于进行不同地区死亡率的比较</w:t>
            </w:r>
          </w:p>
        </w:tc>
      </w:tr>
      <w:tr w:rsidR="003F4894" w14:paraId="4CE7EBD2" w14:textId="77777777">
        <w:trPr>
          <w:trHeight w:val="500"/>
        </w:trPr>
        <w:tc>
          <w:tcPr>
            <w:tcW w:w="7400" w:type="dxa"/>
            <w:shd w:val="clear" w:color="auto" w:fill="FFFFFF"/>
            <w:vAlign w:val="center"/>
          </w:tcPr>
          <w:p w14:paraId="4CBB6A40" w14:textId="77777777" w:rsidR="003F4894" w:rsidRDefault="000D5B91">
            <w:pPr>
              <w:rPr>
                <w:rFonts w:ascii="微软雅黑" w:eastAsia="微软雅黑" w:hAnsi="微软雅黑" w:cs="微软雅黑"/>
                <w:sz w:val="28"/>
              </w:rPr>
            </w:pPr>
            <w:r>
              <w:t>D</w:t>
            </w:r>
            <w:r>
              <w:t>、</w:t>
            </w:r>
            <w:r>
              <w:t xml:space="preserve"> </w:t>
            </w:r>
            <w:r>
              <w:t>消除各地区内部构成不同的影响</w:t>
            </w:r>
            <w:r>
              <w:rPr>
                <w:color w:val="EFA030"/>
              </w:rPr>
              <w:t>(</w:t>
            </w:r>
            <w:r>
              <w:rPr>
                <w:color w:val="EFA030"/>
              </w:rPr>
              <w:t>正确答案</w:t>
            </w:r>
            <w:r>
              <w:rPr>
                <w:color w:val="EFA030"/>
              </w:rPr>
              <w:t>)</w:t>
            </w:r>
          </w:p>
        </w:tc>
      </w:tr>
      <w:tr w:rsidR="003F4894" w14:paraId="7EE54589" w14:textId="77777777">
        <w:trPr>
          <w:trHeight w:val="500"/>
        </w:trPr>
        <w:tc>
          <w:tcPr>
            <w:tcW w:w="7400" w:type="dxa"/>
            <w:shd w:val="clear" w:color="auto" w:fill="FFFFFF"/>
            <w:vAlign w:val="center"/>
          </w:tcPr>
          <w:p w14:paraId="784EB792" w14:textId="77777777" w:rsidR="003F4894" w:rsidRDefault="000D5B91">
            <w:pPr>
              <w:rPr>
                <w:rFonts w:ascii="微软雅黑" w:eastAsia="微软雅黑" w:hAnsi="微软雅黑" w:cs="微软雅黑"/>
                <w:sz w:val="28"/>
              </w:rPr>
            </w:pPr>
            <w:r>
              <w:t>E</w:t>
            </w:r>
            <w:r>
              <w:t>、</w:t>
            </w:r>
            <w:r>
              <w:t xml:space="preserve"> </w:t>
            </w:r>
            <w:r>
              <w:t>便于进行不同时间死亡率的比较</w:t>
            </w:r>
          </w:p>
        </w:tc>
      </w:tr>
    </w:tbl>
    <w:p w14:paraId="3CA98F62" w14:textId="77777777" w:rsidR="003F4894" w:rsidRDefault="003F4894"/>
    <w:p w14:paraId="4FEE6AC2" w14:textId="77777777" w:rsidR="003F4894" w:rsidRDefault="000D5B91">
      <w:pPr>
        <w:spacing w:line="360" w:lineRule="auto"/>
      </w:pPr>
      <w:r>
        <w:t xml:space="preserve">873. </w:t>
      </w:r>
      <w:r>
        <w:t>构成比是反映事物内部各组成部分的指标（</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E591067" w14:textId="77777777">
        <w:trPr>
          <w:trHeight w:val="500"/>
        </w:trPr>
        <w:tc>
          <w:tcPr>
            <w:tcW w:w="7400" w:type="dxa"/>
            <w:shd w:val="clear" w:color="auto" w:fill="FFFFFF"/>
            <w:vAlign w:val="center"/>
          </w:tcPr>
          <w:p w14:paraId="08826B3F" w14:textId="77777777" w:rsidR="003F4894" w:rsidRDefault="000D5B91">
            <w:r>
              <w:t>A</w:t>
            </w:r>
            <w:r>
              <w:t>、</w:t>
            </w:r>
            <w:r>
              <w:t xml:space="preserve"> </w:t>
            </w:r>
            <w:r>
              <w:t>强度</w:t>
            </w:r>
          </w:p>
        </w:tc>
      </w:tr>
      <w:tr w:rsidR="003F4894" w14:paraId="1872D2DF" w14:textId="77777777">
        <w:trPr>
          <w:trHeight w:val="500"/>
        </w:trPr>
        <w:tc>
          <w:tcPr>
            <w:tcW w:w="7400" w:type="dxa"/>
            <w:shd w:val="clear" w:color="auto" w:fill="FFFFFF"/>
            <w:vAlign w:val="center"/>
          </w:tcPr>
          <w:p w14:paraId="09D701F5" w14:textId="77777777" w:rsidR="003F4894" w:rsidRDefault="000D5B91">
            <w:pPr>
              <w:rPr>
                <w:rFonts w:ascii="微软雅黑" w:eastAsia="微软雅黑" w:hAnsi="微软雅黑" w:cs="微软雅黑"/>
                <w:sz w:val="28"/>
              </w:rPr>
            </w:pPr>
            <w:r>
              <w:t>B</w:t>
            </w:r>
            <w:r>
              <w:t>、</w:t>
            </w:r>
            <w:r>
              <w:t xml:space="preserve"> </w:t>
            </w:r>
            <w:r>
              <w:t>比重</w:t>
            </w:r>
            <w:r>
              <w:rPr>
                <w:color w:val="EFA030"/>
              </w:rPr>
              <w:t>(</w:t>
            </w:r>
            <w:r>
              <w:rPr>
                <w:color w:val="EFA030"/>
              </w:rPr>
              <w:t>正确答案</w:t>
            </w:r>
            <w:r>
              <w:rPr>
                <w:color w:val="EFA030"/>
              </w:rPr>
              <w:t>)</w:t>
            </w:r>
          </w:p>
        </w:tc>
      </w:tr>
      <w:tr w:rsidR="003F4894" w14:paraId="7ACCDAD3" w14:textId="77777777">
        <w:trPr>
          <w:trHeight w:val="500"/>
        </w:trPr>
        <w:tc>
          <w:tcPr>
            <w:tcW w:w="7400" w:type="dxa"/>
            <w:shd w:val="clear" w:color="auto" w:fill="FFFFFF"/>
            <w:vAlign w:val="center"/>
          </w:tcPr>
          <w:p w14:paraId="081077B4" w14:textId="77777777" w:rsidR="003F4894" w:rsidRDefault="000D5B91">
            <w:pPr>
              <w:rPr>
                <w:rFonts w:ascii="微软雅黑" w:eastAsia="微软雅黑" w:hAnsi="微软雅黑" w:cs="微软雅黑"/>
                <w:sz w:val="28"/>
              </w:rPr>
            </w:pPr>
            <w:r>
              <w:t>C</w:t>
            </w:r>
            <w:r>
              <w:t>、</w:t>
            </w:r>
            <w:r>
              <w:t xml:space="preserve"> </w:t>
            </w:r>
            <w:r>
              <w:t>频数</w:t>
            </w:r>
          </w:p>
        </w:tc>
      </w:tr>
      <w:tr w:rsidR="003F4894" w14:paraId="68AB8733" w14:textId="77777777">
        <w:trPr>
          <w:trHeight w:val="500"/>
        </w:trPr>
        <w:tc>
          <w:tcPr>
            <w:tcW w:w="7400" w:type="dxa"/>
            <w:shd w:val="clear" w:color="auto" w:fill="FFFFFF"/>
            <w:vAlign w:val="center"/>
          </w:tcPr>
          <w:p w14:paraId="1FF3D7D3" w14:textId="77777777" w:rsidR="003F4894" w:rsidRDefault="000D5B91">
            <w:pPr>
              <w:rPr>
                <w:rFonts w:ascii="微软雅黑" w:eastAsia="微软雅黑" w:hAnsi="微软雅黑" w:cs="微软雅黑"/>
                <w:sz w:val="28"/>
              </w:rPr>
            </w:pPr>
            <w:r>
              <w:t>D</w:t>
            </w:r>
            <w:r>
              <w:t>、</w:t>
            </w:r>
            <w:r>
              <w:t xml:space="preserve"> </w:t>
            </w:r>
            <w:r>
              <w:t>绝对数</w:t>
            </w:r>
          </w:p>
        </w:tc>
      </w:tr>
    </w:tbl>
    <w:p w14:paraId="176EAFA8" w14:textId="77777777" w:rsidR="003F4894" w:rsidRDefault="003F4894"/>
    <w:p w14:paraId="0C558ABD" w14:textId="77777777" w:rsidR="003F4894" w:rsidRDefault="000D5B91">
      <w:pPr>
        <w:spacing w:line="360" w:lineRule="auto"/>
      </w:pPr>
      <w:r>
        <w:t xml:space="preserve">874. </w:t>
      </w:r>
      <w:r>
        <w:t>构成比的重要特点是各组成部分的百分比之和</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C75720C" w14:textId="77777777">
        <w:trPr>
          <w:trHeight w:val="500"/>
        </w:trPr>
        <w:tc>
          <w:tcPr>
            <w:tcW w:w="7400" w:type="dxa"/>
            <w:shd w:val="clear" w:color="auto" w:fill="FFFFFF"/>
            <w:vAlign w:val="center"/>
          </w:tcPr>
          <w:p w14:paraId="48B82BCF" w14:textId="77777777" w:rsidR="003F4894" w:rsidRDefault="000D5B91">
            <w:r>
              <w:t>A</w:t>
            </w:r>
            <w:r>
              <w:t>、</w:t>
            </w:r>
            <w:r>
              <w:t xml:space="preserve"> </w:t>
            </w:r>
            <w:r>
              <w:t>一定大于</w:t>
            </w:r>
            <w:r>
              <w:t>1</w:t>
            </w:r>
          </w:p>
        </w:tc>
      </w:tr>
      <w:tr w:rsidR="003F4894" w14:paraId="7B95B637" w14:textId="77777777">
        <w:trPr>
          <w:trHeight w:val="500"/>
        </w:trPr>
        <w:tc>
          <w:tcPr>
            <w:tcW w:w="7400" w:type="dxa"/>
            <w:shd w:val="clear" w:color="auto" w:fill="FFFFFF"/>
            <w:vAlign w:val="center"/>
          </w:tcPr>
          <w:p w14:paraId="20A52C00" w14:textId="77777777" w:rsidR="003F4894" w:rsidRDefault="000D5B91">
            <w:pPr>
              <w:rPr>
                <w:rFonts w:ascii="微软雅黑" w:eastAsia="微软雅黑" w:hAnsi="微软雅黑" w:cs="微软雅黑"/>
                <w:sz w:val="28"/>
              </w:rPr>
            </w:pPr>
            <w:r>
              <w:t>B</w:t>
            </w:r>
            <w:r>
              <w:t>、</w:t>
            </w:r>
            <w:r>
              <w:t xml:space="preserve"> </w:t>
            </w:r>
            <w:r>
              <w:t>一定小于</w:t>
            </w:r>
            <w:r>
              <w:t>1</w:t>
            </w:r>
          </w:p>
        </w:tc>
      </w:tr>
      <w:tr w:rsidR="003F4894" w14:paraId="73AF9FD2" w14:textId="77777777">
        <w:trPr>
          <w:trHeight w:val="500"/>
        </w:trPr>
        <w:tc>
          <w:tcPr>
            <w:tcW w:w="7400" w:type="dxa"/>
            <w:shd w:val="clear" w:color="auto" w:fill="FFFFFF"/>
            <w:vAlign w:val="center"/>
          </w:tcPr>
          <w:p w14:paraId="397C615B" w14:textId="77777777" w:rsidR="003F4894" w:rsidRDefault="000D5B91">
            <w:pPr>
              <w:rPr>
                <w:rFonts w:ascii="微软雅黑" w:eastAsia="微软雅黑" w:hAnsi="微软雅黑" w:cs="微软雅黑"/>
                <w:sz w:val="28"/>
              </w:rPr>
            </w:pPr>
            <w:r>
              <w:t>C</w:t>
            </w:r>
            <w:r>
              <w:t>、</w:t>
            </w:r>
            <w:r>
              <w:t xml:space="preserve"> </w:t>
            </w:r>
            <w:r>
              <w:t>一定等于</w:t>
            </w:r>
            <w:r>
              <w:t>1</w:t>
            </w:r>
            <w:r>
              <w:rPr>
                <w:color w:val="EFA030"/>
              </w:rPr>
              <w:t>(</w:t>
            </w:r>
            <w:r>
              <w:rPr>
                <w:color w:val="EFA030"/>
              </w:rPr>
              <w:t>正确答案</w:t>
            </w:r>
            <w:r>
              <w:rPr>
                <w:color w:val="EFA030"/>
              </w:rPr>
              <w:t>)</w:t>
            </w:r>
          </w:p>
        </w:tc>
      </w:tr>
      <w:tr w:rsidR="003F4894" w14:paraId="2FEE5EA9" w14:textId="77777777">
        <w:trPr>
          <w:trHeight w:val="500"/>
        </w:trPr>
        <w:tc>
          <w:tcPr>
            <w:tcW w:w="7400" w:type="dxa"/>
            <w:shd w:val="clear" w:color="auto" w:fill="FFFFFF"/>
            <w:vAlign w:val="center"/>
          </w:tcPr>
          <w:p w14:paraId="33932B3C" w14:textId="77777777" w:rsidR="003F4894" w:rsidRDefault="000D5B91">
            <w:pPr>
              <w:rPr>
                <w:rFonts w:ascii="微软雅黑" w:eastAsia="微软雅黑" w:hAnsi="微软雅黑" w:cs="微软雅黑"/>
                <w:sz w:val="28"/>
              </w:rPr>
            </w:pPr>
            <w:r>
              <w:t>D</w:t>
            </w:r>
            <w:r>
              <w:t>、</w:t>
            </w:r>
            <w:r>
              <w:t xml:space="preserve"> </w:t>
            </w:r>
            <w:r>
              <w:t>随数据而异</w:t>
            </w:r>
          </w:p>
        </w:tc>
      </w:tr>
    </w:tbl>
    <w:p w14:paraId="66B24645" w14:textId="77777777" w:rsidR="003F4894" w:rsidRDefault="003F4894"/>
    <w:p w14:paraId="603EACD7" w14:textId="77777777" w:rsidR="003F4894" w:rsidRDefault="000D5B91">
      <w:pPr>
        <w:spacing w:line="360" w:lineRule="auto"/>
      </w:pPr>
      <w:r>
        <w:t xml:space="preserve">875. </w:t>
      </w:r>
      <w:r>
        <w:t>描述计数数据的相对数，主要包括</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89188B1" w14:textId="77777777">
        <w:trPr>
          <w:trHeight w:val="500"/>
        </w:trPr>
        <w:tc>
          <w:tcPr>
            <w:tcW w:w="7400" w:type="dxa"/>
            <w:shd w:val="clear" w:color="auto" w:fill="FFFFFF"/>
            <w:vAlign w:val="center"/>
          </w:tcPr>
          <w:p w14:paraId="5F79A3E6" w14:textId="77777777" w:rsidR="003F4894" w:rsidRDefault="000D5B91">
            <w:r>
              <w:t>A</w:t>
            </w:r>
            <w:r>
              <w:t>、</w:t>
            </w:r>
            <w:r>
              <w:t xml:space="preserve"> </w:t>
            </w:r>
            <w:r>
              <w:t>构成比，率</w:t>
            </w:r>
            <w:r>
              <w:rPr>
                <w:color w:val="EFA030"/>
              </w:rPr>
              <w:t>(</w:t>
            </w:r>
            <w:r>
              <w:rPr>
                <w:color w:val="EFA030"/>
              </w:rPr>
              <w:t>正确答案</w:t>
            </w:r>
            <w:r>
              <w:rPr>
                <w:color w:val="EFA030"/>
              </w:rPr>
              <w:t>)</w:t>
            </w:r>
          </w:p>
        </w:tc>
      </w:tr>
      <w:tr w:rsidR="003F4894" w14:paraId="473FDCBD" w14:textId="77777777">
        <w:trPr>
          <w:trHeight w:val="500"/>
        </w:trPr>
        <w:tc>
          <w:tcPr>
            <w:tcW w:w="7400" w:type="dxa"/>
            <w:shd w:val="clear" w:color="auto" w:fill="FFFFFF"/>
            <w:vAlign w:val="center"/>
          </w:tcPr>
          <w:p w14:paraId="6235DBD8" w14:textId="77777777" w:rsidR="003F4894" w:rsidRDefault="000D5B91">
            <w:pPr>
              <w:rPr>
                <w:rFonts w:ascii="微软雅黑" w:eastAsia="微软雅黑" w:hAnsi="微软雅黑" w:cs="微软雅黑"/>
                <w:sz w:val="28"/>
              </w:rPr>
            </w:pPr>
            <w:r>
              <w:t>B</w:t>
            </w:r>
            <w:r>
              <w:t>、</w:t>
            </w:r>
            <w:r>
              <w:t xml:space="preserve"> </w:t>
            </w:r>
            <w:r>
              <w:t>百分比，千分比</w:t>
            </w:r>
          </w:p>
        </w:tc>
      </w:tr>
      <w:tr w:rsidR="003F4894" w14:paraId="4EA8A9A1" w14:textId="77777777">
        <w:trPr>
          <w:trHeight w:val="500"/>
        </w:trPr>
        <w:tc>
          <w:tcPr>
            <w:tcW w:w="7400" w:type="dxa"/>
            <w:shd w:val="clear" w:color="auto" w:fill="FFFFFF"/>
            <w:vAlign w:val="center"/>
          </w:tcPr>
          <w:p w14:paraId="78040E61" w14:textId="77777777" w:rsidR="003F4894" w:rsidRDefault="000D5B91">
            <w:pPr>
              <w:rPr>
                <w:rFonts w:ascii="微软雅黑" w:eastAsia="微软雅黑" w:hAnsi="微软雅黑" w:cs="微软雅黑"/>
                <w:sz w:val="28"/>
              </w:rPr>
            </w:pPr>
            <w:r>
              <w:t>C</w:t>
            </w:r>
            <w:r>
              <w:t>、</w:t>
            </w:r>
            <w:r>
              <w:t xml:space="preserve"> </w:t>
            </w:r>
            <w:r>
              <w:t>百分率，千分率</w:t>
            </w:r>
          </w:p>
        </w:tc>
      </w:tr>
      <w:tr w:rsidR="003F4894" w14:paraId="55AA4A99" w14:textId="77777777">
        <w:trPr>
          <w:trHeight w:val="500"/>
        </w:trPr>
        <w:tc>
          <w:tcPr>
            <w:tcW w:w="7400" w:type="dxa"/>
            <w:shd w:val="clear" w:color="auto" w:fill="FFFFFF"/>
            <w:vAlign w:val="center"/>
          </w:tcPr>
          <w:p w14:paraId="37807236" w14:textId="77777777" w:rsidR="003F4894" w:rsidRDefault="000D5B91">
            <w:pPr>
              <w:rPr>
                <w:rFonts w:ascii="微软雅黑" w:eastAsia="微软雅黑" w:hAnsi="微软雅黑" w:cs="微软雅黑"/>
                <w:sz w:val="28"/>
              </w:rPr>
            </w:pPr>
            <w:r>
              <w:lastRenderedPageBreak/>
              <w:t>D</w:t>
            </w:r>
            <w:r>
              <w:t>、</w:t>
            </w:r>
            <w:r>
              <w:t xml:space="preserve"> </w:t>
            </w:r>
            <w:r>
              <w:t>发病率，感染率</w:t>
            </w:r>
          </w:p>
        </w:tc>
      </w:tr>
    </w:tbl>
    <w:p w14:paraId="00FCA647" w14:textId="77777777" w:rsidR="003F4894" w:rsidRDefault="003F4894"/>
    <w:p w14:paraId="7783AB56" w14:textId="77777777" w:rsidR="003F4894" w:rsidRDefault="000D5B91">
      <w:pPr>
        <w:spacing w:line="360" w:lineRule="auto"/>
      </w:pPr>
      <w:r>
        <w:t xml:space="preserve">876. </w:t>
      </w:r>
      <w:r>
        <w:t>反映某一事件发生强度的指标应选用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8F7CDCE" w14:textId="77777777">
        <w:trPr>
          <w:trHeight w:val="500"/>
        </w:trPr>
        <w:tc>
          <w:tcPr>
            <w:tcW w:w="7400" w:type="dxa"/>
            <w:shd w:val="clear" w:color="auto" w:fill="FFFFFF"/>
            <w:vAlign w:val="center"/>
          </w:tcPr>
          <w:p w14:paraId="1150EF44" w14:textId="77777777" w:rsidR="003F4894" w:rsidRDefault="000D5B91">
            <w:r>
              <w:t>A</w:t>
            </w:r>
            <w:r>
              <w:t>、</w:t>
            </w:r>
            <w:r>
              <w:t xml:space="preserve"> </w:t>
            </w:r>
            <w:r>
              <w:t>构成比</w:t>
            </w:r>
          </w:p>
        </w:tc>
      </w:tr>
      <w:tr w:rsidR="003F4894" w14:paraId="4AF340F9" w14:textId="77777777">
        <w:trPr>
          <w:trHeight w:val="500"/>
        </w:trPr>
        <w:tc>
          <w:tcPr>
            <w:tcW w:w="7400" w:type="dxa"/>
            <w:shd w:val="clear" w:color="auto" w:fill="FFFFFF"/>
            <w:vAlign w:val="center"/>
          </w:tcPr>
          <w:p w14:paraId="059F4A55" w14:textId="77777777" w:rsidR="003F4894" w:rsidRDefault="000D5B91">
            <w:pPr>
              <w:rPr>
                <w:rFonts w:ascii="微软雅黑" w:eastAsia="微软雅黑" w:hAnsi="微软雅黑" w:cs="微软雅黑"/>
                <w:sz w:val="28"/>
              </w:rPr>
            </w:pPr>
            <w:r>
              <w:t>B</w:t>
            </w:r>
            <w:r>
              <w:t>、</w:t>
            </w:r>
            <w:r>
              <w:t xml:space="preserve"> </w:t>
            </w:r>
            <w:r>
              <w:t>率</w:t>
            </w:r>
            <w:r>
              <w:rPr>
                <w:color w:val="EFA030"/>
              </w:rPr>
              <w:t>(</w:t>
            </w:r>
            <w:r>
              <w:rPr>
                <w:color w:val="EFA030"/>
              </w:rPr>
              <w:t>正确答案</w:t>
            </w:r>
            <w:r>
              <w:rPr>
                <w:color w:val="EFA030"/>
              </w:rPr>
              <w:t>)</w:t>
            </w:r>
          </w:p>
        </w:tc>
      </w:tr>
      <w:tr w:rsidR="003F4894" w14:paraId="1BC26EB1" w14:textId="77777777">
        <w:trPr>
          <w:trHeight w:val="500"/>
        </w:trPr>
        <w:tc>
          <w:tcPr>
            <w:tcW w:w="7400" w:type="dxa"/>
            <w:shd w:val="clear" w:color="auto" w:fill="FFFFFF"/>
            <w:vAlign w:val="center"/>
          </w:tcPr>
          <w:p w14:paraId="71105CBB" w14:textId="77777777" w:rsidR="003F4894" w:rsidRDefault="000D5B91">
            <w:pPr>
              <w:rPr>
                <w:rFonts w:ascii="微软雅黑" w:eastAsia="微软雅黑" w:hAnsi="微软雅黑" w:cs="微软雅黑"/>
                <w:sz w:val="28"/>
              </w:rPr>
            </w:pPr>
            <w:r>
              <w:t>C</w:t>
            </w:r>
            <w:r>
              <w:t>、</w:t>
            </w:r>
            <w:r>
              <w:t xml:space="preserve"> </w:t>
            </w:r>
            <w:r>
              <w:t>绝对数</w:t>
            </w:r>
          </w:p>
        </w:tc>
      </w:tr>
      <w:tr w:rsidR="003F4894" w14:paraId="363CDA41" w14:textId="77777777">
        <w:trPr>
          <w:trHeight w:val="500"/>
        </w:trPr>
        <w:tc>
          <w:tcPr>
            <w:tcW w:w="7400" w:type="dxa"/>
            <w:shd w:val="clear" w:color="auto" w:fill="FFFFFF"/>
            <w:vAlign w:val="center"/>
          </w:tcPr>
          <w:p w14:paraId="0D1D406A" w14:textId="77777777" w:rsidR="003F4894" w:rsidRDefault="000D5B91">
            <w:pPr>
              <w:rPr>
                <w:rFonts w:ascii="微软雅黑" w:eastAsia="微软雅黑" w:hAnsi="微软雅黑" w:cs="微软雅黑"/>
                <w:sz w:val="28"/>
              </w:rPr>
            </w:pPr>
            <w:r>
              <w:t>D</w:t>
            </w:r>
            <w:r>
              <w:t>、</w:t>
            </w:r>
            <w:r>
              <w:t xml:space="preserve"> </w:t>
            </w:r>
            <w:r>
              <w:t>相对比</w:t>
            </w:r>
          </w:p>
        </w:tc>
      </w:tr>
    </w:tbl>
    <w:p w14:paraId="578DCED9" w14:textId="77777777" w:rsidR="003F4894" w:rsidRDefault="003F4894"/>
    <w:p w14:paraId="76452F7F" w14:textId="77777777" w:rsidR="003F4894" w:rsidRDefault="000D5B91">
      <w:pPr>
        <w:spacing w:line="360" w:lineRule="auto"/>
      </w:pPr>
      <w:r>
        <w:t xml:space="preserve">877. </w:t>
      </w:r>
      <w:r>
        <w:t>说明某现象发生强度的指标为（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967598A" w14:textId="77777777">
        <w:trPr>
          <w:trHeight w:val="500"/>
        </w:trPr>
        <w:tc>
          <w:tcPr>
            <w:tcW w:w="7400" w:type="dxa"/>
            <w:shd w:val="clear" w:color="auto" w:fill="FFFFFF"/>
            <w:vAlign w:val="center"/>
          </w:tcPr>
          <w:p w14:paraId="573C2514" w14:textId="77777777" w:rsidR="003F4894" w:rsidRDefault="000D5B91">
            <w:r>
              <w:t>A</w:t>
            </w:r>
            <w:r>
              <w:t>、</w:t>
            </w:r>
            <w:r>
              <w:t xml:space="preserve"> </w:t>
            </w:r>
            <w:r>
              <w:t>构成比</w:t>
            </w:r>
          </w:p>
        </w:tc>
      </w:tr>
      <w:tr w:rsidR="003F4894" w14:paraId="3771E08D" w14:textId="77777777">
        <w:trPr>
          <w:trHeight w:val="500"/>
        </w:trPr>
        <w:tc>
          <w:tcPr>
            <w:tcW w:w="7400" w:type="dxa"/>
            <w:shd w:val="clear" w:color="auto" w:fill="FFFFFF"/>
            <w:vAlign w:val="center"/>
          </w:tcPr>
          <w:p w14:paraId="4CE2E4D7" w14:textId="77777777" w:rsidR="003F4894" w:rsidRDefault="000D5B91">
            <w:pPr>
              <w:rPr>
                <w:rFonts w:ascii="微软雅黑" w:eastAsia="微软雅黑" w:hAnsi="微软雅黑" w:cs="微软雅黑"/>
                <w:sz w:val="28"/>
              </w:rPr>
            </w:pPr>
            <w:r>
              <w:t>B</w:t>
            </w:r>
            <w:r>
              <w:t>、</w:t>
            </w:r>
            <w:r>
              <w:t xml:space="preserve"> </w:t>
            </w:r>
            <w:r>
              <w:t>相对比</w:t>
            </w:r>
          </w:p>
        </w:tc>
      </w:tr>
      <w:tr w:rsidR="003F4894" w14:paraId="3AC5F9C1" w14:textId="77777777">
        <w:trPr>
          <w:trHeight w:val="500"/>
        </w:trPr>
        <w:tc>
          <w:tcPr>
            <w:tcW w:w="7400" w:type="dxa"/>
            <w:shd w:val="clear" w:color="auto" w:fill="FFFFFF"/>
            <w:vAlign w:val="center"/>
          </w:tcPr>
          <w:p w14:paraId="26C04FE6" w14:textId="77777777" w:rsidR="003F4894" w:rsidRDefault="000D5B91">
            <w:pPr>
              <w:rPr>
                <w:rFonts w:ascii="微软雅黑" w:eastAsia="微软雅黑" w:hAnsi="微软雅黑" w:cs="微软雅黑"/>
                <w:sz w:val="28"/>
              </w:rPr>
            </w:pPr>
            <w:r>
              <w:t>C</w:t>
            </w:r>
            <w:r>
              <w:t>、</w:t>
            </w:r>
            <w:r>
              <w:t xml:space="preserve"> </w:t>
            </w:r>
            <w:r>
              <w:t>定基比</w:t>
            </w:r>
          </w:p>
        </w:tc>
      </w:tr>
      <w:tr w:rsidR="003F4894" w14:paraId="41D8D4B3" w14:textId="77777777">
        <w:trPr>
          <w:trHeight w:val="500"/>
        </w:trPr>
        <w:tc>
          <w:tcPr>
            <w:tcW w:w="7400" w:type="dxa"/>
            <w:shd w:val="clear" w:color="auto" w:fill="FFFFFF"/>
            <w:vAlign w:val="center"/>
          </w:tcPr>
          <w:p w14:paraId="580B3ABA" w14:textId="77777777" w:rsidR="003F4894" w:rsidRDefault="000D5B91">
            <w:pPr>
              <w:rPr>
                <w:rFonts w:ascii="微软雅黑" w:eastAsia="微软雅黑" w:hAnsi="微软雅黑" w:cs="微软雅黑"/>
                <w:sz w:val="28"/>
              </w:rPr>
            </w:pPr>
            <w:r>
              <w:t>D</w:t>
            </w:r>
            <w:r>
              <w:t>、</w:t>
            </w:r>
            <w:r>
              <w:t xml:space="preserve"> </w:t>
            </w:r>
            <w:r>
              <w:t>环比</w:t>
            </w:r>
          </w:p>
        </w:tc>
      </w:tr>
      <w:tr w:rsidR="003F4894" w14:paraId="51AB11C2" w14:textId="77777777">
        <w:trPr>
          <w:trHeight w:val="500"/>
        </w:trPr>
        <w:tc>
          <w:tcPr>
            <w:tcW w:w="7400" w:type="dxa"/>
            <w:shd w:val="clear" w:color="auto" w:fill="FFFFFF"/>
            <w:vAlign w:val="center"/>
          </w:tcPr>
          <w:p w14:paraId="3664BCC8" w14:textId="77777777" w:rsidR="003F4894" w:rsidRDefault="000D5B91">
            <w:pPr>
              <w:rPr>
                <w:rFonts w:ascii="微软雅黑" w:eastAsia="微软雅黑" w:hAnsi="微软雅黑" w:cs="微软雅黑"/>
                <w:sz w:val="28"/>
              </w:rPr>
            </w:pPr>
            <w:r>
              <w:t>E</w:t>
            </w:r>
            <w:r>
              <w:t>、</w:t>
            </w:r>
            <w:r>
              <w:t xml:space="preserve"> </w:t>
            </w:r>
            <w:r>
              <w:t>率</w:t>
            </w:r>
            <w:r>
              <w:rPr>
                <w:color w:val="EFA030"/>
              </w:rPr>
              <w:t>(</w:t>
            </w:r>
            <w:r>
              <w:rPr>
                <w:color w:val="EFA030"/>
              </w:rPr>
              <w:t>正确答案</w:t>
            </w:r>
            <w:r>
              <w:rPr>
                <w:color w:val="EFA030"/>
              </w:rPr>
              <w:t>)</w:t>
            </w:r>
          </w:p>
        </w:tc>
      </w:tr>
    </w:tbl>
    <w:p w14:paraId="2AD515CC" w14:textId="77777777" w:rsidR="003F4894" w:rsidRDefault="003F4894"/>
    <w:p w14:paraId="4BB1F02D" w14:textId="77777777" w:rsidR="003F4894" w:rsidRDefault="000D5B91">
      <w:pPr>
        <w:spacing w:line="360" w:lineRule="auto"/>
      </w:pPr>
      <w:r>
        <w:t xml:space="preserve">878. </w:t>
      </w:r>
      <w:r>
        <w:t>使用相对数时容易犯的错误是（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6DE48A7" w14:textId="77777777">
        <w:trPr>
          <w:trHeight w:val="500"/>
        </w:trPr>
        <w:tc>
          <w:tcPr>
            <w:tcW w:w="7400" w:type="dxa"/>
            <w:shd w:val="clear" w:color="auto" w:fill="FFFFFF"/>
            <w:vAlign w:val="center"/>
          </w:tcPr>
          <w:p w14:paraId="0457C99D" w14:textId="77777777" w:rsidR="003F4894" w:rsidRDefault="000D5B91">
            <w:r>
              <w:t>A</w:t>
            </w:r>
            <w:r>
              <w:t>、</w:t>
            </w:r>
            <w:r>
              <w:t xml:space="preserve"> </w:t>
            </w:r>
            <w:r>
              <w:t>把构成比作为相对比</w:t>
            </w:r>
          </w:p>
        </w:tc>
      </w:tr>
      <w:tr w:rsidR="003F4894" w14:paraId="7E839863" w14:textId="77777777">
        <w:trPr>
          <w:trHeight w:val="500"/>
        </w:trPr>
        <w:tc>
          <w:tcPr>
            <w:tcW w:w="7400" w:type="dxa"/>
            <w:shd w:val="clear" w:color="auto" w:fill="FFFFFF"/>
            <w:vAlign w:val="center"/>
          </w:tcPr>
          <w:p w14:paraId="0896067D" w14:textId="77777777" w:rsidR="003F4894" w:rsidRDefault="000D5B91">
            <w:pPr>
              <w:rPr>
                <w:rFonts w:ascii="微软雅黑" w:eastAsia="微软雅黑" w:hAnsi="微软雅黑" w:cs="微软雅黑"/>
                <w:sz w:val="28"/>
              </w:rPr>
            </w:pPr>
            <w:r>
              <w:t>B</w:t>
            </w:r>
            <w:r>
              <w:t>、</w:t>
            </w:r>
            <w:r>
              <w:t xml:space="preserve"> </w:t>
            </w:r>
            <w:r>
              <w:t>把构成比作为率</w:t>
            </w:r>
            <w:r>
              <w:rPr>
                <w:color w:val="EFA030"/>
              </w:rPr>
              <w:t>(</w:t>
            </w:r>
            <w:r>
              <w:rPr>
                <w:color w:val="EFA030"/>
              </w:rPr>
              <w:t>正确答案</w:t>
            </w:r>
            <w:r>
              <w:rPr>
                <w:color w:val="EFA030"/>
              </w:rPr>
              <w:t>)</w:t>
            </w:r>
          </w:p>
        </w:tc>
      </w:tr>
      <w:tr w:rsidR="003F4894" w14:paraId="79DA80D0" w14:textId="77777777">
        <w:trPr>
          <w:trHeight w:val="500"/>
        </w:trPr>
        <w:tc>
          <w:tcPr>
            <w:tcW w:w="7400" w:type="dxa"/>
            <w:shd w:val="clear" w:color="auto" w:fill="FFFFFF"/>
            <w:vAlign w:val="center"/>
          </w:tcPr>
          <w:p w14:paraId="197A09E6" w14:textId="77777777" w:rsidR="003F4894" w:rsidRDefault="000D5B91">
            <w:pPr>
              <w:rPr>
                <w:rFonts w:ascii="微软雅黑" w:eastAsia="微软雅黑" w:hAnsi="微软雅黑" w:cs="微软雅黑"/>
                <w:sz w:val="28"/>
              </w:rPr>
            </w:pPr>
            <w:r>
              <w:t>C</w:t>
            </w:r>
            <w:r>
              <w:t>、</w:t>
            </w:r>
            <w:r>
              <w:t xml:space="preserve"> </w:t>
            </w:r>
            <w:r>
              <w:t>把率作为相对比</w:t>
            </w:r>
          </w:p>
        </w:tc>
      </w:tr>
      <w:tr w:rsidR="003F4894" w14:paraId="02A112D1" w14:textId="77777777">
        <w:trPr>
          <w:trHeight w:val="500"/>
        </w:trPr>
        <w:tc>
          <w:tcPr>
            <w:tcW w:w="7400" w:type="dxa"/>
            <w:shd w:val="clear" w:color="auto" w:fill="FFFFFF"/>
            <w:vAlign w:val="center"/>
          </w:tcPr>
          <w:p w14:paraId="4E8C979C" w14:textId="77777777" w:rsidR="003F4894" w:rsidRDefault="000D5B91">
            <w:pPr>
              <w:rPr>
                <w:rFonts w:ascii="微软雅黑" w:eastAsia="微软雅黑" w:hAnsi="微软雅黑" w:cs="微软雅黑"/>
                <w:sz w:val="28"/>
              </w:rPr>
            </w:pPr>
            <w:r>
              <w:t>D</w:t>
            </w:r>
            <w:r>
              <w:t>、</w:t>
            </w:r>
            <w:r>
              <w:t xml:space="preserve"> </w:t>
            </w:r>
            <w:r>
              <w:t>把率作为构成比</w:t>
            </w:r>
          </w:p>
        </w:tc>
      </w:tr>
      <w:tr w:rsidR="003F4894" w14:paraId="6D0643AA" w14:textId="77777777">
        <w:trPr>
          <w:trHeight w:val="500"/>
        </w:trPr>
        <w:tc>
          <w:tcPr>
            <w:tcW w:w="7400" w:type="dxa"/>
            <w:shd w:val="clear" w:color="auto" w:fill="FFFFFF"/>
            <w:vAlign w:val="center"/>
          </w:tcPr>
          <w:p w14:paraId="785B98EA" w14:textId="77777777" w:rsidR="003F4894" w:rsidRDefault="000D5B91">
            <w:pPr>
              <w:rPr>
                <w:rFonts w:ascii="微软雅黑" w:eastAsia="微软雅黑" w:hAnsi="微软雅黑" w:cs="微软雅黑"/>
                <w:sz w:val="28"/>
              </w:rPr>
            </w:pPr>
            <w:r>
              <w:t>E</w:t>
            </w:r>
            <w:r>
              <w:t>、</w:t>
            </w:r>
            <w:r>
              <w:t xml:space="preserve"> </w:t>
            </w:r>
            <w:r>
              <w:t>把相对比作为构成</w:t>
            </w:r>
          </w:p>
        </w:tc>
      </w:tr>
    </w:tbl>
    <w:p w14:paraId="245ECEDD" w14:textId="77777777" w:rsidR="003F4894" w:rsidRDefault="003F4894"/>
    <w:p w14:paraId="6432C2BC" w14:textId="77777777" w:rsidR="003F4894" w:rsidRDefault="000D5B91">
      <w:pPr>
        <w:spacing w:line="360" w:lineRule="auto"/>
      </w:pPr>
      <w:r>
        <w:t xml:space="preserve">879. </w:t>
      </w:r>
      <w:r>
        <w:t>对构成比的描述以下哪项是正确的（</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3F7249D" w14:textId="77777777">
        <w:trPr>
          <w:trHeight w:val="500"/>
        </w:trPr>
        <w:tc>
          <w:tcPr>
            <w:tcW w:w="7400" w:type="dxa"/>
            <w:shd w:val="clear" w:color="auto" w:fill="FFFFFF"/>
            <w:vAlign w:val="center"/>
          </w:tcPr>
          <w:p w14:paraId="0A6586F5" w14:textId="77777777" w:rsidR="003F4894" w:rsidRDefault="000D5B91">
            <w:r>
              <w:t>A</w:t>
            </w:r>
            <w:r>
              <w:t>、</w:t>
            </w:r>
            <w:r>
              <w:t xml:space="preserve"> </w:t>
            </w:r>
            <w:r>
              <w:t>其合计可以大于</w:t>
            </w:r>
            <w:r>
              <w:t>100%</w:t>
            </w:r>
            <w:r>
              <w:t>也可以小于</w:t>
            </w:r>
            <w:r>
              <w:t>100%</w:t>
            </w:r>
          </w:p>
        </w:tc>
      </w:tr>
      <w:tr w:rsidR="003F4894" w14:paraId="433D96BC" w14:textId="77777777">
        <w:trPr>
          <w:trHeight w:val="500"/>
        </w:trPr>
        <w:tc>
          <w:tcPr>
            <w:tcW w:w="7400" w:type="dxa"/>
            <w:shd w:val="clear" w:color="auto" w:fill="FFFFFF"/>
            <w:vAlign w:val="center"/>
          </w:tcPr>
          <w:p w14:paraId="6B44A367" w14:textId="77777777" w:rsidR="003F4894" w:rsidRDefault="000D5B91">
            <w:pPr>
              <w:rPr>
                <w:rFonts w:ascii="微软雅黑" w:eastAsia="微软雅黑" w:hAnsi="微软雅黑" w:cs="微软雅黑"/>
                <w:sz w:val="28"/>
              </w:rPr>
            </w:pPr>
            <w:r>
              <w:t>B</w:t>
            </w:r>
            <w:r>
              <w:t>、</w:t>
            </w:r>
            <w:r>
              <w:t xml:space="preserve"> </w:t>
            </w:r>
            <w:r>
              <w:t>其合计大于</w:t>
            </w:r>
            <w:r>
              <w:t>100%</w:t>
            </w:r>
          </w:p>
        </w:tc>
      </w:tr>
      <w:tr w:rsidR="003F4894" w14:paraId="3E93F1C4" w14:textId="77777777">
        <w:trPr>
          <w:trHeight w:val="500"/>
        </w:trPr>
        <w:tc>
          <w:tcPr>
            <w:tcW w:w="7400" w:type="dxa"/>
            <w:shd w:val="clear" w:color="auto" w:fill="FFFFFF"/>
            <w:vAlign w:val="center"/>
          </w:tcPr>
          <w:p w14:paraId="2CCC8EED" w14:textId="77777777" w:rsidR="003F4894" w:rsidRDefault="000D5B91">
            <w:pPr>
              <w:rPr>
                <w:rFonts w:ascii="微软雅黑" w:eastAsia="微软雅黑" w:hAnsi="微软雅黑" w:cs="微软雅黑"/>
                <w:sz w:val="28"/>
              </w:rPr>
            </w:pPr>
            <w:r>
              <w:t>C</w:t>
            </w:r>
            <w:r>
              <w:t>、</w:t>
            </w:r>
            <w:r>
              <w:t xml:space="preserve"> </w:t>
            </w:r>
            <w:r>
              <w:t>其合计小于</w:t>
            </w:r>
            <w:r>
              <w:t>100%</w:t>
            </w:r>
          </w:p>
        </w:tc>
      </w:tr>
      <w:tr w:rsidR="003F4894" w14:paraId="652D457B" w14:textId="77777777">
        <w:trPr>
          <w:trHeight w:val="500"/>
        </w:trPr>
        <w:tc>
          <w:tcPr>
            <w:tcW w:w="7400" w:type="dxa"/>
            <w:shd w:val="clear" w:color="auto" w:fill="FFFFFF"/>
            <w:vAlign w:val="center"/>
          </w:tcPr>
          <w:p w14:paraId="4CAEB39C" w14:textId="77777777" w:rsidR="003F4894" w:rsidRDefault="000D5B91">
            <w:pPr>
              <w:rPr>
                <w:rFonts w:ascii="微软雅黑" w:eastAsia="微软雅黑" w:hAnsi="微软雅黑" w:cs="微软雅黑"/>
                <w:sz w:val="28"/>
              </w:rPr>
            </w:pPr>
            <w:r>
              <w:t>D</w:t>
            </w:r>
            <w:r>
              <w:t>、</w:t>
            </w:r>
            <w:r>
              <w:t xml:space="preserve"> </w:t>
            </w:r>
            <w:r>
              <w:t>其合计等于</w:t>
            </w:r>
            <w:r>
              <w:t>100%</w:t>
            </w:r>
            <w:r>
              <w:rPr>
                <w:color w:val="EFA030"/>
              </w:rPr>
              <w:t>(</w:t>
            </w:r>
            <w:r>
              <w:rPr>
                <w:color w:val="EFA030"/>
              </w:rPr>
              <w:t>正确答案</w:t>
            </w:r>
            <w:r>
              <w:rPr>
                <w:color w:val="EFA030"/>
              </w:rPr>
              <w:t>)</w:t>
            </w:r>
          </w:p>
        </w:tc>
      </w:tr>
      <w:tr w:rsidR="003F4894" w14:paraId="740B9FEE" w14:textId="77777777">
        <w:trPr>
          <w:trHeight w:val="500"/>
        </w:trPr>
        <w:tc>
          <w:tcPr>
            <w:tcW w:w="7400" w:type="dxa"/>
            <w:shd w:val="clear" w:color="auto" w:fill="FFFFFF"/>
            <w:vAlign w:val="center"/>
          </w:tcPr>
          <w:p w14:paraId="14CF6969" w14:textId="77777777" w:rsidR="003F4894" w:rsidRDefault="000D5B91">
            <w:pPr>
              <w:rPr>
                <w:rFonts w:ascii="微软雅黑" w:eastAsia="微软雅黑" w:hAnsi="微软雅黑" w:cs="微软雅黑"/>
                <w:sz w:val="28"/>
              </w:rPr>
            </w:pPr>
            <w:r>
              <w:lastRenderedPageBreak/>
              <w:t>E</w:t>
            </w:r>
            <w:r>
              <w:t>、</w:t>
            </w:r>
            <w:r>
              <w:t xml:space="preserve"> </w:t>
            </w:r>
            <w:r>
              <w:t>其动态变化可反映某现象发生强度的改变</w:t>
            </w:r>
          </w:p>
        </w:tc>
      </w:tr>
    </w:tbl>
    <w:p w14:paraId="7D0375E7" w14:textId="77777777" w:rsidR="003F4894" w:rsidRDefault="003F4894"/>
    <w:p w14:paraId="08CF1648" w14:textId="77777777" w:rsidR="003F4894" w:rsidRDefault="000D5B91">
      <w:pPr>
        <w:spacing w:line="360" w:lineRule="auto"/>
      </w:pPr>
      <w:r>
        <w:t xml:space="preserve">880. </w:t>
      </w:r>
      <w:r>
        <w:t>构成比用来反映（</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91CEFFD" w14:textId="77777777">
        <w:trPr>
          <w:trHeight w:val="500"/>
        </w:trPr>
        <w:tc>
          <w:tcPr>
            <w:tcW w:w="7400" w:type="dxa"/>
            <w:shd w:val="clear" w:color="auto" w:fill="FFFFFF"/>
            <w:vAlign w:val="center"/>
          </w:tcPr>
          <w:p w14:paraId="0B968946" w14:textId="77777777" w:rsidR="003F4894" w:rsidRDefault="000D5B91">
            <w:r>
              <w:t>A</w:t>
            </w:r>
            <w:r>
              <w:t>、</w:t>
            </w:r>
            <w:r>
              <w:t xml:space="preserve"> </w:t>
            </w:r>
            <w:r>
              <w:t>某现象发生的强度</w:t>
            </w:r>
          </w:p>
        </w:tc>
      </w:tr>
      <w:tr w:rsidR="003F4894" w14:paraId="777B3AAA" w14:textId="77777777">
        <w:trPr>
          <w:trHeight w:val="500"/>
        </w:trPr>
        <w:tc>
          <w:tcPr>
            <w:tcW w:w="7400" w:type="dxa"/>
            <w:shd w:val="clear" w:color="auto" w:fill="FFFFFF"/>
            <w:vAlign w:val="center"/>
          </w:tcPr>
          <w:p w14:paraId="562F812B" w14:textId="77777777" w:rsidR="003F4894" w:rsidRDefault="000D5B91">
            <w:pPr>
              <w:rPr>
                <w:rFonts w:ascii="微软雅黑" w:eastAsia="微软雅黑" w:hAnsi="微软雅黑" w:cs="微软雅黑"/>
                <w:sz w:val="28"/>
              </w:rPr>
            </w:pPr>
            <w:r>
              <w:t>B</w:t>
            </w:r>
            <w:r>
              <w:t>、</w:t>
            </w:r>
            <w:r>
              <w:t xml:space="preserve"> </w:t>
            </w:r>
            <w:r>
              <w:t>表示两个同类指标的比</w:t>
            </w:r>
          </w:p>
        </w:tc>
      </w:tr>
      <w:tr w:rsidR="003F4894" w14:paraId="3D46F307" w14:textId="77777777">
        <w:trPr>
          <w:trHeight w:val="500"/>
        </w:trPr>
        <w:tc>
          <w:tcPr>
            <w:tcW w:w="7400" w:type="dxa"/>
            <w:shd w:val="clear" w:color="auto" w:fill="FFFFFF"/>
            <w:vAlign w:val="center"/>
          </w:tcPr>
          <w:p w14:paraId="4D86891D" w14:textId="77777777" w:rsidR="003F4894" w:rsidRDefault="000D5B91">
            <w:pPr>
              <w:rPr>
                <w:rFonts w:ascii="微软雅黑" w:eastAsia="微软雅黑" w:hAnsi="微软雅黑" w:cs="微软雅黑"/>
                <w:sz w:val="28"/>
              </w:rPr>
            </w:pPr>
            <w:r>
              <w:t>C</w:t>
            </w:r>
            <w:r>
              <w:t>、</w:t>
            </w:r>
            <w:r>
              <w:t xml:space="preserve"> </w:t>
            </w:r>
            <w:r>
              <w:t>反映某事物内部各部分占全部的比重</w:t>
            </w:r>
            <w:r>
              <w:rPr>
                <w:color w:val="EFA030"/>
              </w:rPr>
              <w:t>(</w:t>
            </w:r>
            <w:r>
              <w:rPr>
                <w:color w:val="EFA030"/>
              </w:rPr>
              <w:t>正确答案</w:t>
            </w:r>
            <w:r>
              <w:rPr>
                <w:color w:val="EFA030"/>
              </w:rPr>
              <w:t>)</w:t>
            </w:r>
          </w:p>
        </w:tc>
      </w:tr>
      <w:tr w:rsidR="003F4894" w14:paraId="4BDAA997" w14:textId="77777777">
        <w:trPr>
          <w:trHeight w:val="500"/>
        </w:trPr>
        <w:tc>
          <w:tcPr>
            <w:tcW w:w="7400" w:type="dxa"/>
            <w:shd w:val="clear" w:color="auto" w:fill="FFFFFF"/>
            <w:vAlign w:val="center"/>
          </w:tcPr>
          <w:p w14:paraId="65E6370C" w14:textId="77777777" w:rsidR="003F4894" w:rsidRDefault="000D5B91">
            <w:pPr>
              <w:rPr>
                <w:rFonts w:ascii="微软雅黑" w:eastAsia="微软雅黑" w:hAnsi="微软雅黑" w:cs="微软雅黑"/>
                <w:sz w:val="28"/>
              </w:rPr>
            </w:pPr>
            <w:r>
              <w:t>D</w:t>
            </w:r>
            <w:r>
              <w:t>、</w:t>
            </w:r>
            <w:r>
              <w:t xml:space="preserve"> </w:t>
            </w:r>
            <w:r>
              <w:t>表示某一现象在时间顺序的排列</w:t>
            </w:r>
          </w:p>
        </w:tc>
      </w:tr>
      <w:tr w:rsidR="003F4894" w14:paraId="505B18AC" w14:textId="77777777">
        <w:trPr>
          <w:trHeight w:val="500"/>
        </w:trPr>
        <w:tc>
          <w:tcPr>
            <w:tcW w:w="7400" w:type="dxa"/>
            <w:shd w:val="clear" w:color="auto" w:fill="FFFFFF"/>
            <w:vAlign w:val="center"/>
          </w:tcPr>
          <w:p w14:paraId="1EA8E4B8" w14:textId="77777777" w:rsidR="003F4894" w:rsidRDefault="000D5B91">
            <w:pPr>
              <w:rPr>
                <w:rFonts w:ascii="微软雅黑" w:eastAsia="微软雅黑" w:hAnsi="微软雅黑" w:cs="微软雅黑"/>
                <w:sz w:val="28"/>
              </w:rPr>
            </w:pPr>
            <w:r>
              <w:t>E</w:t>
            </w:r>
            <w:r>
              <w:t>、</w:t>
            </w:r>
            <w:r>
              <w:t xml:space="preserve"> </w:t>
            </w:r>
            <w:r>
              <w:t>上述</w:t>
            </w:r>
            <w:r>
              <w:t>A</w:t>
            </w:r>
            <w:r>
              <w:t>与</w:t>
            </w:r>
            <w:r>
              <w:t>C</w:t>
            </w:r>
            <w:r>
              <w:t>都对</w:t>
            </w:r>
          </w:p>
        </w:tc>
      </w:tr>
    </w:tbl>
    <w:p w14:paraId="51CE504E" w14:textId="77777777" w:rsidR="003F4894" w:rsidRDefault="003F4894"/>
    <w:p w14:paraId="72EBA7A9" w14:textId="77777777" w:rsidR="003F4894" w:rsidRDefault="000D5B91">
      <w:pPr>
        <w:spacing w:line="360" w:lineRule="auto"/>
      </w:pPr>
      <w:r>
        <w:t xml:space="preserve">881. </w:t>
      </w:r>
      <w:r>
        <w:t>下列哪一指标为相对比（</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3B947AC" w14:textId="77777777">
        <w:trPr>
          <w:trHeight w:val="500"/>
        </w:trPr>
        <w:tc>
          <w:tcPr>
            <w:tcW w:w="7400" w:type="dxa"/>
            <w:shd w:val="clear" w:color="auto" w:fill="FFFFFF"/>
            <w:vAlign w:val="center"/>
          </w:tcPr>
          <w:p w14:paraId="558BEABD" w14:textId="77777777" w:rsidR="003F4894" w:rsidRDefault="000D5B91">
            <w:r>
              <w:t>A</w:t>
            </w:r>
            <w:r>
              <w:t>、</w:t>
            </w:r>
            <w:r>
              <w:t xml:space="preserve"> </w:t>
            </w:r>
            <w:r>
              <w:t>中位数</w:t>
            </w:r>
          </w:p>
        </w:tc>
      </w:tr>
      <w:tr w:rsidR="003F4894" w14:paraId="57798AC9" w14:textId="77777777">
        <w:trPr>
          <w:trHeight w:val="500"/>
        </w:trPr>
        <w:tc>
          <w:tcPr>
            <w:tcW w:w="7400" w:type="dxa"/>
            <w:shd w:val="clear" w:color="auto" w:fill="FFFFFF"/>
            <w:vAlign w:val="center"/>
          </w:tcPr>
          <w:p w14:paraId="25FF8AB8" w14:textId="77777777" w:rsidR="003F4894" w:rsidRDefault="000D5B91">
            <w:pPr>
              <w:rPr>
                <w:rFonts w:ascii="微软雅黑" w:eastAsia="微软雅黑" w:hAnsi="微软雅黑" w:cs="微软雅黑"/>
                <w:sz w:val="28"/>
              </w:rPr>
            </w:pPr>
            <w:r>
              <w:t>B</w:t>
            </w:r>
            <w:r>
              <w:t>、</w:t>
            </w:r>
            <w:r>
              <w:t xml:space="preserve"> </w:t>
            </w:r>
            <w:r>
              <w:t>几何均数</w:t>
            </w:r>
          </w:p>
        </w:tc>
      </w:tr>
      <w:tr w:rsidR="003F4894" w14:paraId="3BE044F6" w14:textId="77777777">
        <w:trPr>
          <w:trHeight w:val="500"/>
        </w:trPr>
        <w:tc>
          <w:tcPr>
            <w:tcW w:w="7400" w:type="dxa"/>
            <w:shd w:val="clear" w:color="auto" w:fill="FFFFFF"/>
            <w:vAlign w:val="center"/>
          </w:tcPr>
          <w:p w14:paraId="6CCE27F8" w14:textId="77777777" w:rsidR="003F4894" w:rsidRDefault="000D5B91">
            <w:pPr>
              <w:rPr>
                <w:rFonts w:ascii="微软雅黑" w:eastAsia="微软雅黑" w:hAnsi="微软雅黑" w:cs="微软雅黑"/>
                <w:sz w:val="28"/>
              </w:rPr>
            </w:pPr>
            <w:r>
              <w:t>C</w:t>
            </w:r>
            <w:r>
              <w:t>、</w:t>
            </w:r>
            <w:r>
              <w:t xml:space="preserve"> </w:t>
            </w:r>
            <w:r>
              <w:t>均数</w:t>
            </w:r>
          </w:p>
        </w:tc>
      </w:tr>
      <w:tr w:rsidR="003F4894" w14:paraId="2FB15541" w14:textId="77777777">
        <w:trPr>
          <w:trHeight w:val="500"/>
        </w:trPr>
        <w:tc>
          <w:tcPr>
            <w:tcW w:w="7400" w:type="dxa"/>
            <w:shd w:val="clear" w:color="auto" w:fill="FFFFFF"/>
            <w:vAlign w:val="center"/>
          </w:tcPr>
          <w:p w14:paraId="25C2728D" w14:textId="77777777" w:rsidR="003F4894" w:rsidRDefault="000D5B91">
            <w:pPr>
              <w:rPr>
                <w:rFonts w:ascii="微软雅黑" w:eastAsia="微软雅黑" w:hAnsi="微软雅黑" w:cs="微软雅黑"/>
                <w:sz w:val="28"/>
              </w:rPr>
            </w:pPr>
            <w:r>
              <w:t>D</w:t>
            </w:r>
            <w:r>
              <w:t>、</w:t>
            </w:r>
            <w:r>
              <w:t xml:space="preserve"> </w:t>
            </w:r>
            <w:r>
              <w:t>标准差</w:t>
            </w:r>
          </w:p>
        </w:tc>
      </w:tr>
      <w:tr w:rsidR="003F4894" w14:paraId="12A06F82" w14:textId="77777777">
        <w:trPr>
          <w:trHeight w:val="500"/>
        </w:trPr>
        <w:tc>
          <w:tcPr>
            <w:tcW w:w="7400" w:type="dxa"/>
            <w:shd w:val="clear" w:color="auto" w:fill="FFFFFF"/>
            <w:vAlign w:val="center"/>
          </w:tcPr>
          <w:p w14:paraId="412063C6" w14:textId="77777777" w:rsidR="003F4894" w:rsidRDefault="000D5B91">
            <w:pPr>
              <w:rPr>
                <w:rFonts w:ascii="微软雅黑" w:eastAsia="微软雅黑" w:hAnsi="微软雅黑" w:cs="微软雅黑"/>
                <w:sz w:val="28"/>
              </w:rPr>
            </w:pPr>
            <w:r>
              <w:t>E</w:t>
            </w:r>
            <w:r>
              <w:t>、</w:t>
            </w:r>
            <w:r>
              <w:t xml:space="preserve"> </w:t>
            </w:r>
            <w:r>
              <w:t>变异系数</w:t>
            </w:r>
            <w:r>
              <w:rPr>
                <w:color w:val="EFA030"/>
              </w:rPr>
              <w:t>(</w:t>
            </w:r>
            <w:r>
              <w:rPr>
                <w:color w:val="EFA030"/>
              </w:rPr>
              <w:t>正确答案</w:t>
            </w:r>
            <w:r>
              <w:rPr>
                <w:color w:val="EFA030"/>
              </w:rPr>
              <w:t>)</w:t>
            </w:r>
          </w:p>
        </w:tc>
      </w:tr>
    </w:tbl>
    <w:p w14:paraId="2FE29A21" w14:textId="77777777" w:rsidR="003F4894" w:rsidRDefault="003F4894"/>
    <w:p w14:paraId="233FBDE8" w14:textId="77777777" w:rsidR="003F4894" w:rsidRDefault="000D5B91">
      <w:pPr>
        <w:spacing w:line="360" w:lineRule="auto"/>
      </w:pPr>
      <w:r>
        <w:t xml:space="preserve">882. </w:t>
      </w:r>
      <w:r>
        <w:t>相对比所具有的特点是（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5788638" w14:textId="77777777">
        <w:trPr>
          <w:trHeight w:val="500"/>
        </w:trPr>
        <w:tc>
          <w:tcPr>
            <w:tcW w:w="7400" w:type="dxa"/>
            <w:shd w:val="clear" w:color="auto" w:fill="FFFFFF"/>
            <w:vAlign w:val="center"/>
          </w:tcPr>
          <w:p w14:paraId="5F651F8E" w14:textId="77777777" w:rsidR="003F4894" w:rsidRDefault="000D5B91">
            <w:r>
              <w:t>A</w:t>
            </w:r>
            <w:r>
              <w:t>、</w:t>
            </w:r>
            <w:r>
              <w:t xml:space="preserve"> </w:t>
            </w:r>
            <w:r>
              <w:t>一定要小于</w:t>
            </w:r>
            <w:r>
              <w:t>100%</w:t>
            </w:r>
          </w:p>
        </w:tc>
      </w:tr>
      <w:tr w:rsidR="003F4894" w14:paraId="17DF6C26" w14:textId="77777777">
        <w:trPr>
          <w:trHeight w:val="500"/>
        </w:trPr>
        <w:tc>
          <w:tcPr>
            <w:tcW w:w="7400" w:type="dxa"/>
            <w:shd w:val="clear" w:color="auto" w:fill="FFFFFF"/>
            <w:vAlign w:val="center"/>
          </w:tcPr>
          <w:p w14:paraId="3BC1E0F2" w14:textId="77777777" w:rsidR="003F4894" w:rsidRDefault="000D5B91">
            <w:pPr>
              <w:rPr>
                <w:rFonts w:ascii="微软雅黑" w:eastAsia="微软雅黑" w:hAnsi="微软雅黑" w:cs="微软雅黑"/>
                <w:sz w:val="28"/>
              </w:rPr>
            </w:pPr>
            <w:r>
              <w:t>B</w:t>
            </w:r>
            <w:r>
              <w:t>、</w:t>
            </w:r>
            <w:r>
              <w:t xml:space="preserve"> </w:t>
            </w:r>
            <w:r>
              <w:t>一定大于</w:t>
            </w:r>
            <w:r>
              <w:t>100%</w:t>
            </w:r>
          </w:p>
        </w:tc>
      </w:tr>
      <w:tr w:rsidR="003F4894" w14:paraId="7181921A" w14:textId="77777777">
        <w:trPr>
          <w:trHeight w:val="500"/>
        </w:trPr>
        <w:tc>
          <w:tcPr>
            <w:tcW w:w="7400" w:type="dxa"/>
            <w:shd w:val="clear" w:color="auto" w:fill="FFFFFF"/>
            <w:vAlign w:val="center"/>
          </w:tcPr>
          <w:p w14:paraId="7144A52D" w14:textId="77777777" w:rsidR="003F4894" w:rsidRDefault="000D5B91">
            <w:pPr>
              <w:rPr>
                <w:rFonts w:ascii="微软雅黑" w:eastAsia="微软雅黑" w:hAnsi="微软雅黑" w:cs="微软雅黑"/>
                <w:sz w:val="28"/>
              </w:rPr>
            </w:pPr>
            <w:r>
              <w:t>C</w:t>
            </w:r>
            <w:r>
              <w:t>、</w:t>
            </w:r>
            <w:r>
              <w:t xml:space="preserve"> </w:t>
            </w:r>
            <w:r>
              <w:t>可以大于也可以小于</w:t>
            </w:r>
            <w:r>
              <w:t>100%</w:t>
            </w:r>
            <w:r>
              <w:rPr>
                <w:color w:val="EFA030"/>
              </w:rPr>
              <w:t>(</w:t>
            </w:r>
            <w:r>
              <w:rPr>
                <w:color w:val="EFA030"/>
              </w:rPr>
              <w:t>正确答案</w:t>
            </w:r>
            <w:r>
              <w:rPr>
                <w:color w:val="EFA030"/>
              </w:rPr>
              <w:t>)</w:t>
            </w:r>
          </w:p>
        </w:tc>
      </w:tr>
      <w:tr w:rsidR="003F4894" w14:paraId="2462AC5E" w14:textId="77777777">
        <w:trPr>
          <w:trHeight w:val="500"/>
        </w:trPr>
        <w:tc>
          <w:tcPr>
            <w:tcW w:w="7400" w:type="dxa"/>
            <w:shd w:val="clear" w:color="auto" w:fill="FFFFFF"/>
            <w:vAlign w:val="center"/>
          </w:tcPr>
          <w:p w14:paraId="12CED8DF" w14:textId="77777777" w:rsidR="003F4894" w:rsidRDefault="000D5B91">
            <w:pPr>
              <w:rPr>
                <w:rFonts w:ascii="微软雅黑" w:eastAsia="微软雅黑" w:hAnsi="微软雅黑" w:cs="微软雅黑"/>
                <w:sz w:val="28"/>
              </w:rPr>
            </w:pPr>
            <w:r>
              <w:t>D</w:t>
            </w:r>
            <w:r>
              <w:t>、</w:t>
            </w:r>
            <w:r>
              <w:t xml:space="preserve"> </w:t>
            </w:r>
            <w:r>
              <w:t>各相对比的和为</w:t>
            </w:r>
            <w:r>
              <w:t>100%</w:t>
            </w:r>
          </w:p>
        </w:tc>
      </w:tr>
      <w:tr w:rsidR="003F4894" w14:paraId="30EAC618" w14:textId="77777777">
        <w:trPr>
          <w:trHeight w:val="500"/>
        </w:trPr>
        <w:tc>
          <w:tcPr>
            <w:tcW w:w="7400" w:type="dxa"/>
            <w:shd w:val="clear" w:color="auto" w:fill="FFFFFF"/>
            <w:vAlign w:val="center"/>
          </w:tcPr>
          <w:p w14:paraId="787B6551" w14:textId="77777777" w:rsidR="003F4894" w:rsidRDefault="000D5B91">
            <w:pPr>
              <w:rPr>
                <w:rFonts w:ascii="微软雅黑" w:eastAsia="微软雅黑" w:hAnsi="微软雅黑" w:cs="微软雅黑"/>
                <w:sz w:val="28"/>
              </w:rPr>
            </w:pPr>
            <w:r>
              <w:t>E</w:t>
            </w:r>
            <w:r>
              <w:t>、</w:t>
            </w:r>
            <w:r>
              <w:t xml:space="preserve"> </w:t>
            </w:r>
            <w:r>
              <w:t>以上都正确</w:t>
            </w:r>
          </w:p>
        </w:tc>
      </w:tr>
    </w:tbl>
    <w:p w14:paraId="39BE4F53" w14:textId="77777777" w:rsidR="003F4894" w:rsidRDefault="003F4894"/>
    <w:p w14:paraId="54F5FD5D" w14:textId="77777777" w:rsidR="003F4894" w:rsidRDefault="000D5B91">
      <w:pPr>
        <w:spacing w:line="360" w:lineRule="auto"/>
      </w:pPr>
      <w:r>
        <w:t xml:space="preserve">883. </w:t>
      </w:r>
      <w:r>
        <w:t>说明两个有关联的同类指标之比为（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5A1C7C3" w14:textId="77777777">
        <w:trPr>
          <w:trHeight w:val="500"/>
        </w:trPr>
        <w:tc>
          <w:tcPr>
            <w:tcW w:w="7400" w:type="dxa"/>
            <w:shd w:val="clear" w:color="auto" w:fill="FFFFFF"/>
            <w:vAlign w:val="center"/>
          </w:tcPr>
          <w:p w14:paraId="7C05CD4C" w14:textId="77777777" w:rsidR="003F4894" w:rsidRDefault="000D5B91">
            <w:r>
              <w:t>A</w:t>
            </w:r>
            <w:r>
              <w:t>、</w:t>
            </w:r>
            <w:r>
              <w:t xml:space="preserve"> </w:t>
            </w:r>
            <w:r>
              <w:t>率</w:t>
            </w:r>
          </w:p>
        </w:tc>
      </w:tr>
      <w:tr w:rsidR="003F4894" w14:paraId="05DC00A8" w14:textId="77777777">
        <w:trPr>
          <w:trHeight w:val="500"/>
        </w:trPr>
        <w:tc>
          <w:tcPr>
            <w:tcW w:w="7400" w:type="dxa"/>
            <w:shd w:val="clear" w:color="auto" w:fill="FFFFFF"/>
            <w:vAlign w:val="center"/>
          </w:tcPr>
          <w:p w14:paraId="2A792DBA" w14:textId="77777777" w:rsidR="003F4894" w:rsidRDefault="000D5B91">
            <w:pPr>
              <w:rPr>
                <w:rFonts w:ascii="微软雅黑" w:eastAsia="微软雅黑" w:hAnsi="微软雅黑" w:cs="微软雅黑"/>
                <w:sz w:val="28"/>
              </w:rPr>
            </w:pPr>
            <w:r>
              <w:t>B</w:t>
            </w:r>
            <w:r>
              <w:t>、</w:t>
            </w:r>
            <w:r>
              <w:t xml:space="preserve"> </w:t>
            </w:r>
            <w:r>
              <w:t>构成比</w:t>
            </w:r>
          </w:p>
        </w:tc>
      </w:tr>
      <w:tr w:rsidR="003F4894" w14:paraId="1B5D7E3B" w14:textId="77777777">
        <w:trPr>
          <w:trHeight w:val="500"/>
        </w:trPr>
        <w:tc>
          <w:tcPr>
            <w:tcW w:w="7400" w:type="dxa"/>
            <w:shd w:val="clear" w:color="auto" w:fill="FFFFFF"/>
            <w:vAlign w:val="center"/>
          </w:tcPr>
          <w:p w14:paraId="6411D677" w14:textId="77777777" w:rsidR="003F4894" w:rsidRDefault="000D5B91">
            <w:pPr>
              <w:rPr>
                <w:rFonts w:ascii="微软雅黑" w:eastAsia="微软雅黑" w:hAnsi="微软雅黑" w:cs="微软雅黑"/>
                <w:sz w:val="28"/>
              </w:rPr>
            </w:pPr>
            <w:r>
              <w:t>C</w:t>
            </w:r>
            <w:r>
              <w:t>、</w:t>
            </w:r>
            <w:r>
              <w:t xml:space="preserve"> </w:t>
            </w:r>
            <w:r>
              <w:t>频率</w:t>
            </w:r>
          </w:p>
        </w:tc>
      </w:tr>
      <w:tr w:rsidR="003F4894" w14:paraId="2B2032F8" w14:textId="77777777">
        <w:trPr>
          <w:trHeight w:val="500"/>
        </w:trPr>
        <w:tc>
          <w:tcPr>
            <w:tcW w:w="7400" w:type="dxa"/>
            <w:shd w:val="clear" w:color="auto" w:fill="FFFFFF"/>
            <w:vAlign w:val="center"/>
          </w:tcPr>
          <w:p w14:paraId="6CC05F98" w14:textId="77777777" w:rsidR="003F4894" w:rsidRDefault="000D5B91">
            <w:pPr>
              <w:rPr>
                <w:rFonts w:ascii="微软雅黑" w:eastAsia="微软雅黑" w:hAnsi="微软雅黑" w:cs="微软雅黑"/>
                <w:sz w:val="28"/>
              </w:rPr>
            </w:pPr>
            <w:r>
              <w:lastRenderedPageBreak/>
              <w:t>D</w:t>
            </w:r>
            <w:r>
              <w:t>、</w:t>
            </w:r>
            <w:r>
              <w:t xml:space="preserve"> </w:t>
            </w:r>
            <w:r>
              <w:t>相对比</w:t>
            </w:r>
            <w:r>
              <w:rPr>
                <w:color w:val="EFA030"/>
              </w:rPr>
              <w:t>(</w:t>
            </w:r>
            <w:r>
              <w:rPr>
                <w:color w:val="EFA030"/>
              </w:rPr>
              <w:t>正确答案</w:t>
            </w:r>
            <w:r>
              <w:rPr>
                <w:color w:val="EFA030"/>
              </w:rPr>
              <w:t>)</w:t>
            </w:r>
          </w:p>
        </w:tc>
      </w:tr>
      <w:tr w:rsidR="003F4894" w14:paraId="57A2FFA2" w14:textId="77777777">
        <w:trPr>
          <w:trHeight w:val="500"/>
        </w:trPr>
        <w:tc>
          <w:tcPr>
            <w:tcW w:w="7400" w:type="dxa"/>
            <w:shd w:val="clear" w:color="auto" w:fill="FFFFFF"/>
            <w:vAlign w:val="center"/>
          </w:tcPr>
          <w:p w14:paraId="0D502B8A" w14:textId="77777777" w:rsidR="003F4894" w:rsidRDefault="000D5B91">
            <w:pPr>
              <w:rPr>
                <w:rFonts w:ascii="微软雅黑" w:eastAsia="微软雅黑" w:hAnsi="微软雅黑" w:cs="微软雅黑"/>
                <w:sz w:val="28"/>
              </w:rPr>
            </w:pPr>
            <w:r>
              <w:t>E</w:t>
            </w:r>
            <w:r>
              <w:t>、</w:t>
            </w:r>
            <w:r>
              <w:t xml:space="preserve"> </w:t>
            </w:r>
            <w:r>
              <w:t>频数</w:t>
            </w:r>
          </w:p>
        </w:tc>
      </w:tr>
    </w:tbl>
    <w:p w14:paraId="2335D407" w14:textId="77777777" w:rsidR="003F4894" w:rsidRDefault="003F4894"/>
    <w:p w14:paraId="6313D2C7" w14:textId="77777777" w:rsidR="003F4894" w:rsidRDefault="000D5B91">
      <w:pPr>
        <w:spacing w:line="360" w:lineRule="auto"/>
      </w:pPr>
      <w:r>
        <w:t xml:space="preserve">884. </w:t>
      </w:r>
      <w:r>
        <w:t>构成比之和为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CFBA242" w14:textId="77777777">
        <w:trPr>
          <w:trHeight w:val="500"/>
        </w:trPr>
        <w:tc>
          <w:tcPr>
            <w:tcW w:w="7400" w:type="dxa"/>
            <w:shd w:val="clear" w:color="auto" w:fill="FFFFFF"/>
            <w:vAlign w:val="center"/>
          </w:tcPr>
          <w:p w14:paraId="0A8A0C04" w14:textId="77777777" w:rsidR="003F4894" w:rsidRDefault="000D5B91">
            <w:r>
              <w:t>A</w:t>
            </w:r>
            <w:r>
              <w:t>、</w:t>
            </w:r>
            <w:r>
              <w:t xml:space="preserve"> 100%</w:t>
            </w:r>
            <w:r>
              <w:rPr>
                <w:color w:val="EFA030"/>
              </w:rPr>
              <w:t>(</w:t>
            </w:r>
            <w:r>
              <w:rPr>
                <w:color w:val="EFA030"/>
              </w:rPr>
              <w:t>正确答案</w:t>
            </w:r>
            <w:r>
              <w:rPr>
                <w:color w:val="EFA030"/>
              </w:rPr>
              <w:t>)</w:t>
            </w:r>
          </w:p>
        </w:tc>
      </w:tr>
      <w:tr w:rsidR="003F4894" w14:paraId="0C3B158D" w14:textId="77777777">
        <w:trPr>
          <w:trHeight w:val="500"/>
        </w:trPr>
        <w:tc>
          <w:tcPr>
            <w:tcW w:w="7400" w:type="dxa"/>
            <w:shd w:val="clear" w:color="auto" w:fill="FFFFFF"/>
            <w:vAlign w:val="center"/>
          </w:tcPr>
          <w:p w14:paraId="0C8CAFA5" w14:textId="77777777" w:rsidR="003F4894" w:rsidRDefault="000D5B91">
            <w:pPr>
              <w:rPr>
                <w:rFonts w:ascii="微软雅黑" w:eastAsia="微软雅黑" w:hAnsi="微软雅黑" w:cs="微软雅黑"/>
                <w:sz w:val="28"/>
              </w:rPr>
            </w:pPr>
            <w:r>
              <w:t>B</w:t>
            </w:r>
            <w:r>
              <w:t>、</w:t>
            </w:r>
            <w:r>
              <w:t xml:space="preserve"> &lt;100%</w:t>
            </w:r>
          </w:p>
        </w:tc>
      </w:tr>
      <w:tr w:rsidR="003F4894" w14:paraId="5FDC850D" w14:textId="77777777">
        <w:trPr>
          <w:trHeight w:val="500"/>
        </w:trPr>
        <w:tc>
          <w:tcPr>
            <w:tcW w:w="7400" w:type="dxa"/>
            <w:shd w:val="clear" w:color="auto" w:fill="FFFFFF"/>
            <w:vAlign w:val="center"/>
          </w:tcPr>
          <w:p w14:paraId="51B67613" w14:textId="77777777" w:rsidR="003F4894" w:rsidRDefault="000D5B91">
            <w:pPr>
              <w:rPr>
                <w:rFonts w:ascii="微软雅黑" w:eastAsia="微软雅黑" w:hAnsi="微软雅黑" w:cs="微软雅黑"/>
                <w:sz w:val="28"/>
              </w:rPr>
            </w:pPr>
            <w:r>
              <w:t>C</w:t>
            </w:r>
            <w:r>
              <w:t>、</w:t>
            </w:r>
            <w:r>
              <w:t xml:space="preserve"> &gt;100%</w:t>
            </w:r>
          </w:p>
        </w:tc>
      </w:tr>
      <w:tr w:rsidR="003F4894" w14:paraId="71B7F11B" w14:textId="77777777">
        <w:trPr>
          <w:trHeight w:val="500"/>
        </w:trPr>
        <w:tc>
          <w:tcPr>
            <w:tcW w:w="7400" w:type="dxa"/>
            <w:shd w:val="clear" w:color="auto" w:fill="FFFFFF"/>
            <w:vAlign w:val="center"/>
          </w:tcPr>
          <w:p w14:paraId="29E92EDF" w14:textId="77777777" w:rsidR="003F4894" w:rsidRDefault="000D5B91">
            <w:pPr>
              <w:rPr>
                <w:rFonts w:ascii="微软雅黑" w:eastAsia="微软雅黑" w:hAnsi="微软雅黑" w:cs="微软雅黑"/>
                <w:sz w:val="28"/>
              </w:rPr>
            </w:pPr>
            <w:r>
              <w:t>D</w:t>
            </w:r>
            <w:r>
              <w:t>、</w:t>
            </w:r>
            <w:r>
              <w:t xml:space="preserve"> </w:t>
            </w:r>
            <w:r>
              <w:t>不确定值</w:t>
            </w:r>
          </w:p>
        </w:tc>
      </w:tr>
      <w:tr w:rsidR="003F4894" w14:paraId="5E5FAE40" w14:textId="77777777">
        <w:trPr>
          <w:trHeight w:val="500"/>
        </w:trPr>
        <w:tc>
          <w:tcPr>
            <w:tcW w:w="7400" w:type="dxa"/>
            <w:shd w:val="clear" w:color="auto" w:fill="FFFFFF"/>
            <w:vAlign w:val="center"/>
          </w:tcPr>
          <w:p w14:paraId="38A99FAE" w14:textId="77777777" w:rsidR="003F4894" w:rsidRDefault="000D5B91">
            <w:pPr>
              <w:rPr>
                <w:rFonts w:ascii="微软雅黑" w:eastAsia="微软雅黑" w:hAnsi="微软雅黑" w:cs="微软雅黑"/>
                <w:sz w:val="28"/>
              </w:rPr>
            </w:pPr>
            <w:r>
              <w:t>E</w:t>
            </w:r>
            <w:r>
              <w:t>、</w:t>
            </w:r>
            <w:r>
              <w:t xml:space="preserve"> 100</w:t>
            </w:r>
          </w:p>
        </w:tc>
      </w:tr>
    </w:tbl>
    <w:p w14:paraId="17ACB780" w14:textId="77777777" w:rsidR="003F4894" w:rsidRDefault="003F4894"/>
    <w:p w14:paraId="580872B4" w14:textId="77777777" w:rsidR="003F4894" w:rsidRDefault="000D5B91">
      <w:pPr>
        <w:spacing w:line="360" w:lineRule="auto"/>
      </w:pPr>
      <w:r>
        <w:t xml:space="preserve">885. </w:t>
      </w:r>
      <w:r>
        <w:t>下列指标属于相对比的是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D541374" w14:textId="77777777">
        <w:trPr>
          <w:trHeight w:val="500"/>
        </w:trPr>
        <w:tc>
          <w:tcPr>
            <w:tcW w:w="7400" w:type="dxa"/>
            <w:shd w:val="clear" w:color="auto" w:fill="FFFFFF"/>
            <w:vAlign w:val="center"/>
          </w:tcPr>
          <w:p w14:paraId="57254EFD" w14:textId="77777777" w:rsidR="003F4894" w:rsidRDefault="000D5B91">
            <w:r>
              <w:t>A</w:t>
            </w:r>
            <w:r>
              <w:t>、</w:t>
            </w:r>
            <w:r>
              <w:t xml:space="preserve"> </w:t>
            </w:r>
            <w:r>
              <w:t>极差</w:t>
            </w:r>
            <w:r>
              <w:t> R</w:t>
            </w:r>
          </w:p>
        </w:tc>
      </w:tr>
      <w:tr w:rsidR="003F4894" w14:paraId="6B04C5CE" w14:textId="77777777">
        <w:trPr>
          <w:trHeight w:val="500"/>
        </w:trPr>
        <w:tc>
          <w:tcPr>
            <w:tcW w:w="7400" w:type="dxa"/>
            <w:shd w:val="clear" w:color="auto" w:fill="FFFFFF"/>
            <w:vAlign w:val="center"/>
          </w:tcPr>
          <w:p w14:paraId="2D7B3749" w14:textId="77777777" w:rsidR="003F4894" w:rsidRDefault="000D5B91">
            <w:pPr>
              <w:rPr>
                <w:rFonts w:ascii="微软雅黑" w:eastAsia="微软雅黑" w:hAnsi="微软雅黑" w:cs="微软雅黑"/>
                <w:sz w:val="28"/>
              </w:rPr>
            </w:pPr>
            <w:r>
              <w:t>B</w:t>
            </w:r>
            <w:r>
              <w:t>、</w:t>
            </w:r>
            <w:r>
              <w:t xml:space="preserve"> </w:t>
            </w:r>
            <w:r>
              <w:t>中位数</w:t>
            </w:r>
            <w:r>
              <w:t> M</w:t>
            </w:r>
          </w:p>
        </w:tc>
      </w:tr>
      <w:tr w:rsidR="003F4894" w14:paraId="0392E975" w14:textId="77777777">
        <w:trPr>
          <w:trHeight w:val="500"/>
        </w:trPr>
        <w:tc>
          <w:tcPr>
            <w:tcW w:w="7400" w:type="dxa"/>
            <w:shd w:val="clear" w:color="auto" w:fill="FFFFFF"/>
            <w:vAlign w:val="center"/>
          </w:tcPr>
          <w:p w14:paraId="31256B52" w14:textId="77777777" w:rsidR="003F4894" w:rsidRDefault="000D5B91">
            <w:pPr>
              <w:rPr>
                <w:rFonts w:ascii="微软雅黑" w:eastAsia="微软雅黑" w:hAnsi="微软雅黑" w:cs="微软雅黑"/>
                <w:sz w:val="28"/>
              </w:rPr>
            </w:pPr>
            <w:r>
              <w:t>C</w:t>
            </w:r>
            <w:r>
              <w:t>、</w:t>
            </w:r>
            <w:r>
              <w:t xml:space="preserve"> </w:t>
            </w:r>
            <w:r>
              <w:t>变异系数</w:t>
            </w:r>
            <w:r>
              <w:t> CV</w:t>
            </w:r>
            <w:r>
              <w:rPr>
                <w:color w:val="EFA030"/>
              </w:rPr>
              <w:t>(</w:t>
            </w:r>
            <w:r>
              <w:rPr>
                <w:color w:val="EFA030"/>
              </w:rPr>
              <w:t>正确答案</w:t>
            </w:r>
            <w:r>
              <w:rPr>
                <w:color w:val="EFA030"/>
              </w:rPr>
              <w:t>)</w:t>
            </w:r>
          </w:p>
        </w:tc>
      </w:tr>
      <w:tr w:rsidR="003F4894" w14:paraId="0BE67F06" w14:textId="77777777">
        <w:trPr>
          <w:trHeight w:val="500"/>
        </w:trPr>
        <w:tc>
          <w:tcPr>
            <w:tcW w:w="7400" w:type="dxa"/>
            <w:shd w:val="clear" w:color="auto" w:fill="FFFFFF"/>
            <w:vAlign w:val="center"/>
          </w:tcPr>
          <w:p w14:paraId="3612D79D" w14:textId="77777777" w:rsidR="003F4894" w:rsidRDefault="000D5B91">
            <w:pPr>
              <w:rPr>
                <w:rFonts w:ascii="微软雅黑" w:eastAsia="微软雅黑" w:hAnsi="微软雅黑" w:cs="微软雅黑"/>
                <w:sz w:val="28"/>
              </w:rPr>
            </w:pPr>
            <w:r>
              <w:t>D</w:t>
            </w:r>
            <w:r>
              <w:t>、</w:t>
            </w:r>
            <w:r>
              <w:t xml:space="preserve"> </w:t>
            </w:r>
            <w:r>
              <w:t>标准差</w:t>
            </w:r>
            <w:r>
              <w:t> S</w:t>
            </w:r>
          </w:p>
        </w:tc>
      </w:tr>
      <w:tr w:rsidR="003F4894" w14:paraId="3AED8F28" w14:textId="77777777">
        <w:trPr>
          <w:trHeight w:val="500"/>
        </w:trPr>
        <w:tc>
          <w:tcPr>
            <w:tcW w:w="7400" w:type="dxa"/>
            <w:shd w:val="clear" w:color="auto" w:fill="FFFFFF"/>
            <w:vAlign w:val="center"/>
          </w:tcPr>
          <w:p w14:paraId="24A3CC9E" w14:textId="77777777" w:rsidR="003F4894" w:rsidRDefault="000D5B91">
            <w:pPr>
              <w:rPr>
                <w:rFonts w:ascii="微软雅黑" w:eastAsia="微软雅黑" w:hAnsi="微软雅黑" w:cs="微软雅黑"/>
                <w:sz w:val="28"/>
              </w:rPr>
            </w:pPr>
            <w:r>
              <w:t>E</w:t>
            </w:r>
            <w:r>
              <w:t>、</w:t>
            </w:r>
            <w:r>
              <w:t xml:space="preserve"> </w:t>
            </w:r>
            <w:r>
              <w:t>生存率</w:t>
            </w:r>
          </w:p>
        </w:tc>
      </w:tr>
    </w:tbl>
    <w:p w14:paraId="4699CF7E" w14:textId="77777777" w:rsidR="003F4894" w:rsidRDefault="003F4894"/>
    <w:p w14:paraId="15B9E613" w14:textId="77777777" w:rsidR="003F4894" w:rsidRDefault="000D5B91">
      <w:pPr>
        <w:spacing w:line="360" w:lineRule="auto"/>
      </w:pPr>
      <w:r>
        <w:t xml:space="preserve">886. </w:t>
      </w:r>
      <w:r>
        <w:t>要对年龄构成比不同的两个县进行总死亡率的对比，应先计算</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C2A79C" w14:textId="77777777">
        <w:trPr>
          <w:trHeight w:val="500"/>
        </w:trPr>
        <w:tc>
          <w:tcPr>
            <w:tcW w:w="7400" w:type="dxa"/>
            <w:shd w:val="clear" w:color="auto" w:fill="FFFFFF"/>
            <w:vAlign w:val="center"/>
          </w:tcPr>
          <w:p w14:paraId="17BC1D74" w14:textId="77777777" w:rsidR="003F4894" w:rsidRDefault="000D5B91">
            <w:r>
              <w:t>A</w:t>
            </w:r>
            <w:r>
              <w:t>、</w:t>
            </w:r>
            <w:r>
              <w:t xml:space="preserve"> </w:t>
            </w:r>
            <w:r>
              <w:t>构成比</w:t>
            </w:r>
          </w:p>
        </w:tc>
      </w:tr>
      <w:tr w:rsidR="003F4894" w14:paraId="12A15FD0" w14:textId="77777777">
        <w:trPr>
          <w:trHeight w:val="500"/>
        </w:trPr>
        <w:tc>
          <w:tcPr>
            <w:tcW w:w="7400" w:type="dxa"/>
            <w:shd w:val="clear" w:color="auto" w:fill="FFFFFF"/>
            <w:vAlign w:val="center"/>
          </w:tcPr>
          <w:p w14:paraId="14A4D58E" w14:textId="77777777" w:rsidR="003F4894" w:rsidRDefault="000D5B91">
            <w:pPr>
              <w:rPr>
                <w:rFonts w:ascii="微软雅黑" w:eastAsia="微软雅黑" w:hAnsi="微软雅黑" w:cs="微软雅黑"/>
                <w:sz w:val="28"/>
              </w:rPr>
            </w:pPr>
            <w:r>
              <w:t>B</w:t>
            </w:r>
            <w:r>
              <w:t>、</w:t>
            </w:r>
            <w:r>
              <w:t xml:space="preserve"> </w:t>
            </w:r>
            <w:r>
              <w:t>率</w:t>
            </w:r>
          </w:p>
        </w:tc>
      </w:tr>
      <w:tr w:rsidR="003F4894" w14:paraId="212E53F9" w14:textId="77777777">
        <w:trPr>
          <w:trHeight w:val="500"/>
        </w:trPr>
        <w:tc>
          <w:tcPr>
            <w:tcW w:w="7400" w:type="dxa"/>
            <w:shd w:val="clear" w:color="auto" w:fill="FFFFFF"/>
            <w:vAlign w:val="center"/>
          </w:tcPr>
          <w:p w14:paraId="53E55D04" w14:textId="77777777" w:rsidR="003F4894" w:rsidRDefault="000D5B91">
            <w:pPr>
              <w:rPr>
                <w:rFonts w:ascii="微软雅黑" w:eastAsia="微软雅黑" w:hAnsi="微软雅黑" w:cs="微软雅黑"/>
                <w:sz w:val="28"/>
              </w:rPr>
            </w:pPr>
            <w:r>
              <w:t>C</w:t>
            </w:r>
            <w:r>
              <w:t>、</w:t>
            </w:r>
            <w:r>
              <w:t xml:space="preserve"> </w:t>
            </w:r>
            <w:r>
              <w:t>相对比</w:t>
            </w:r>
          </w:p>
        </w:tc>
      </w:tr>
      <w:tr w:rsidR="003F4894" w14:paraId="1784F837" w14:textId="77777777">
        <w:trPr>
          <w:trHeight w:val="500"/>
        </w:trPr>
        <w:tc>
          <w:tcPr>
            <w:tcW w:w="7400" w:type="dxa"/>
            <w:shd w:val="clear" w:color="auto" w:fill="FFFFFF"/>
            <w:vAlign w:val="center"/>
          </w:tcPr>
          <w:p w14:paraId="0958320E" w14:textId="77777777" w:rsidR="003F4894" w:rsidRDefault="000D5B91">
            <w:pPr>
              <w:rPr>
                <w:rFonts w:ascii="微软雅黑" w:eastAsia="微软雅黑" w:hAnsi="微软雅黑" w:cs="微软雅黑"/>
                <w:sz w:val="28"/>
              </w:rPr>
            </w:pPr>
            <w:r>
              <w:t>D</w:t>
            </w:r>
            <w:r>
              <w:t>、</w:t>
            </w:r>
            <w:r>
              <w:t xml:space="preserve"> </w:t>
            </w:r>
            <w:r>
              <w:t>动态数列指标</w:t>
            </w:r>
          </w:p>
        </w:tc>
      </w:tr>
      <w:tr w:rsidR="003F4894" w14:paraId="36BF8D88" w14:textId="77777777">
        <w:trPr>
          <w:trHeight w:val="500"/>
        </w:trPr>
        <w:tc>
          <w:tcPr>
            <w:tcW w:w="7400" w:type="dxa"/>
            <w:shd w:val="clear" w:color="auto" w:fill="FFFFFF"/>
            <w:vAlign w:val="center"/>
          </w:tcPr>
          <w:p w14:paraId="63330123" w14:textId="77777777" w:rsidR="003F4894" w:rsidRDefault="000D5B91">
            <w:pPr>
              <w:rPr>
                <w:rFonts w:ascii="微软雅黑" w:eastAsia="微软雅黑" w:hAnsi="微软雅黑" w:cs="微软雅黑"/>
                <w:sz w:val="28"/>
              </w:rPr>
            </w:pPr>
            <w:r>
              <w:t>E</w:t>
            </w:r>
            <w:r>
              <w:t>、</w:t>
            </w:r>
            <w:r>
              <w:t xml:space="preserve"> </w:t>
            </w:r>
            <w:r>
              <w:t>标化率</w:t>
            </w:r>
            <w:r>
              <w:rPr>
                <w:color w:val="EFA030"/>
              </w:rPr>
              <w:t>(</w:t>
            </w:r>
            <w:r>
              <w:rPr>
                <w:color w:val="EFA030"/>
              </w:rPr>
              <w:t>正确答案</w:t>
            </w:r>
            <w:r>
              <w:rPr>
                <w:color w:val="EFA030"/>
              </w:rPr>
              <w:t>)</w:t>
            </w:r>
          </w:p>
        </w:tc>
      </w:tr>
    </w:tbl>
    <w:p w14:paraId="6DA570DF" w14:textId="77777777" w:rsidR="003F4894" w:rsidRDefault="003F4894"/>
    <w:p w14:paraId="7EE80C60" w14:textId="77777777" w:rsidR="003F4894" w:rsidRDefault="000D5B91">
      <w:pPr>
        <w:spacing w:line="360" w:lineRule="auto"/>
      </w:pPr>
      <w:r>
        <w:t xml:space="preserve">887. </w:t>
      </w:r>
      <w:r>
        <w:t>下列关于相对数表述正确的是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CBF7FA6" w14:textId="77777777">
        <w:trPr>
          <w:trHeight w:val="500"/>
        </w:trPr>
        <w:tc>
          <w:tcPr>
            <w:tcW w:w="7400" w:type="dxa"/>
            <w:shd w:val="clear" w:color="auto" w:fill="FFFFFF"/>
            <w:vAlign w:val="center"/>
          </w:tcPr>
          <w:p w14:paraId="272FB856" w14:textId="77777777" w:rsidR="003F4894" w:rsidRDefault="000D5B91">
            <w:r>
              <w:t>A</w:t>
            </w:r>
            <w:r>
              <w:t>、</w:t>
            </w:r>
            <w:r>
              <w:t xml:space="preserve"> </w:t>
            </w:r>
            <w:r>
              <w:t>治疗</w:t>
            </w:r>
            <w:r>
              <w:t> 2 </w:t>
            </w:r>
            <w:r>
              <w:t>人治愈</w:t>
            </w:r>
            <w:r>
              <w:t> 1 </w:t>
            </w:r>
            <w:r>
              <w:t>人，其治愈率为</w:t>
            </w:r>
            <w:r>
              <w:t> 50%</w:t>
            </w:r>
          </w:p>
        </w:tc>
      </w:tr>
      <w:tr w:rsidR="003F4894" w14:paraId="1A51CEA3" w14:textId="77777777">
        <w:trPr>
          <w:trHeight w:val="500"/>
        </w:trPr>
        <w:tc>
          <w:tcPr>
            <w:tcW w:w="7400" w:type="dxa"/>
            <w:shd w:val="clear" w:color="auto" w:fill="FFFFFF"/>
            <w:vAlign w:val="center"/>
          </w:tcPr>
          <w:p w14:paraId="0990FD4B" w14:textId="77777777" w:rsidR="003F4894" w:rsidRDefault="000D5B91">
            <w:pPr>
              <w:rPr>
                <w:rFonts w:ascii="微软雅黑" w:eastAsia="微软雅黑" w:hAnsi="微软雅黑" w:cs="微软雅黑"/>
                <w:sz w:val="28"/>
              </w:rPr>
            </w:pPr>
            <w:r>
              <w:t>B</w:t>
            </w:r>
            <w:r>
              <w:t>、</w:t>
            </w:r>
            <w:r>
              <w:t xml:space="preserve"> </w:t>
            </w:r>
            <w:r>
              <w:t>构成比和率的作用是相同的</w:t>
            </w:r>
          </w:p>
        </w:tc>
      </w:tr>
      <w:tr w:rsidR="003F4894" w14:paraId="3B27DC4F" w14:textId="77777777">
        <w:trPr>
          <w:trHeight w:val="500"/>
        </w:trPr>
        <w:tc>
          <w:tcPr>
            <w:tcW w:w="7400" w:type="dxa"/>
            <w:shd w:val="clear" w:color="auto" w:fill="FFFFFF"/>
            <w:vAlign w:val="center"/>
          </w:tcPr>
          <w:p w14:paraId="4F70F305" w14:textId="77777777" w:rsidR="003F4894" w:rsidRDefault="000D5B91">
            <w:pPr>
              <w:rPr>
                <w:rFonts w:ascii="微软雅黑" w:eastAsia="微软雅黑" w:hAnsi="微软雅黑" w:cs="微软雅黑"/>
                <w:sz w:val="28"/>
              </w:rPr>
            </w:pPr>
            <w:r>
              <w:lastRenderedPageBreak/>
              <w:t>C</w:t>
            </w:r>
            <w:r>
              <w:t>、</w:t>
            </w:r>
            <w:r>
              <w:t xml:space="preserve"> </w:t>
            </w:r>
            <w:r>
              <w:t>几个组的率可直接相加求平均率</w:t>
            </w:r>
          </w:p>
        </w:tc>
      </w:tr>
      <w:tr w:rsidR="003F4894" w14:paraId="2263FB20" w14:textId="77777777">
        <w:trPr>
          <w:trHeight w:val="500"/>
        </w:trPr>
        <w:tc>
          <w:tcPr>
            <w:tcW w:w="7400" w:type="dxa"/>
            <w:shd w:val="clear" w:color="auto" w:fill="FFFFFF"/>
            <w:vAlign w:val="center"/>
          </w:tcPr>
          <w:p w14:paraId="033BA635" w14:textId="77777777" w:rsidR="003F4894" w:rsidRDefault="000D5B91">
            <w:pPr>
              <w:rPr>
                <w:rFonts w:ascii="微软雅黑" w:eastAsia="微软雅黑" w:hAnsi="微软雅黑" w:cs="微软雅黑"/>
                <w:sz w:val="28"/>
              </w:rPr>
            </w:pPr>
            <w:r>
              <w:t>D</w:t>
            </w:r>
            <w:r>
              <w:t>、</w:t>
            </w:r>
            <w:r>
              <w:t xml:space="preserve"> </w:t>
            </w:r>
            <w:r>
              <w:t>内部构成比影响总率比较时要作率的标准化</w:t>
            </w:r>
            <w:r>
              <w:rPr>
                <w:color w:val="EFA030"/>
              </w:rPr>
              <w:t>(</w:t>
            </w:r>
            <w:r>
              <w:rPr>
                <w:color w:val="EFA030"/>
              </w:rPr>
              <w:t>正确答案</w:t>
            </w:r>
            <w:r>
              <w:rPr>
                <w:color w:val="EFA030"/>
              </w:rPr>
              <w:t>)</w:t>
            </w:r>
          </w:p>
        </w:tc>
      </w:tr>
      <w:tr w:rsidR="003F4894" w14:paraId="1FD59B75" w14:textId="77777777">
        <w:trPr>
          <w:trHeight w:val="500"/>
        </w:trPr>
        <w:tc>
          <w:tcPr>
            <w:tcW w:w="7400" w:type="dxa"/>
            <w:shd w:val="clear" w:color="auto" w:fill="FFFFFF"/>
            <w:vAlign w:val="center"/>
          </w:tcPr>
          <w:p w14:paraId="70A5B31F" w14:textId="77777777" w:rsidR="003F4894" w:rsidRDefault="000D5B91">
            <w:pPr>
              <w:rPr>
                <w:rFonts w:ascii="微软雅黑" w:eastAsia="微软雅黑" w:hAnsi="微软雅黑" w:cs="微软雅黑"/>
                <w:sz w:val="28"/>
              </w:rPr>
            </w:pPr>
            <w:r>
              <w:t>E</w:t>
            </w:r>
            <w:r>
              <w:t>、</w:t>
            </w:r>
            <w:r>
              <w:t xml:space="preserve"> </w:t>
            </w:r>
            <w:r>
              <w:t>两个样本率不同，则其总体率亦一定不同</w:t>
            </w:r>
          </w:p>
        </w:tc>
      </w:tr>
    </w:tbl>
    <w:p w14:paraId="60B9A042" w14:textId="77777777" w:rsidR="003F4894" w:rsidRDefault="003F4894"/>
    <w:p w14:paraId="4C45EC20" w14:textId="77777777" w:rsidR="003F4894" w:rsidRDefault="000D5B91">
      <w:pPr>
        <w:spacing w:line="360" w:lineRule="auto"/>
      </w:pPr>
      <w:r>
        <w:t xml:space="preserve">888. </w:t>
      </w:r>
      <w:r>
        <w:t>下列说法正确的是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7EB0417" w14:textId="77777777">
        <w:trPr>
          <w:trHeight w:val="500"/>
        </w:trPr>
        <w:tc>
          <w:tcPr>
            <w:tcW w:w="7400" w:type="dxa"/>
            <w:shd w:val="clear" w:color="auto" w:fill="FFFFFF"/>
            <w:vAlign w:val="center"/>
          </w:tcPr>
          <w:p w14:paraId="318073E6" w14:textId="77777777" w:rsidR="003F4894" w:rsidRDefault="000D5B91">
            <w:r>
              <w:t>A</w:t>
            </w:r>
            <w:r>
              <w:t>、</w:t>
            </w:r>
            <w:r>
              <w:t xml:space="preserve"> </w:t>
            </w:r>
            <w:r>
              <w:t>据报导</w:t>
            </w:r>
            <w:r>
              <w:t>"2000 </w:t>
            </w:r>
            <w:r>
              <w:t>年某市肺癌患病率为</w:t>
            </w:r>
            <w:r>
              <w:t> 30/10 </w:t>
            </w:r>
            <w:r>
              <w:t>万，肺癌死亡率为</w:t>
            </w:r>
            <w:r>
              <w:t> 32/10 </w:t>
            </w:r>
            <w:r>
              <w:t>万</w:t>
            </w:r>
            <w:r>
              <w:t xml:space="preserve">". </w:t>
            </w:r>
            <w:r>
              <w:t>这里</w:t>
            </w:r>
            <w:r>
              <w:t> </w:t>
            </w:r>
            <w:r>
              <w:t>同年肺癌死亡率高于其患病率显然不正确</w:t>
            </w:r>
          </w:p>
        </w:tc>
      </w:tr>
      <w:tr w:rsidR="003F4894" w14:paraId="2E3E2CCE" w14:textId="77777777">
        <w:trPr>
          <w:trHeight w:val="500"/>
        </w:trPr>
        <w:tc>
          <w:tcPr>
            <w:tcW w:w="7400" w:type="dxa"/>
            <w:shd w:val="clear" w:color="auto" w:fill="FFFFFF"/>
            <w:vAlign w:val="center"/>
          </w:tcPr>
          <w:p w14:paraId="7E08AF68" w14:textId="77777777" w:rsidR="003F4894" w:rsidRDefault="000D5B91">
            <w:pPr>
              <w:rPr>
                <w:rFonts w:ascii="微软雅黑" w:eastAsia="微软雅黑" w:hAnsi="微软雅黑" w:cs="微软雅黑"/>
                <w:sz w:val="28"/>
              </w:rPr>
            </w:pPr>
            <w:r>
              <w:t>B</w:t>
            </w:r>
            <w:r>
              <w:t>、</w:t>
            </w:r>
            <w:r>
              <w:t xml:space="preserve"> </w:t>
            </w:r>
            <w:r>
              <w:t>某工厂保健站在调查中发现</w:t>
            </w:r>
            <w:r>
              <w:t> 946 </w:t>
            </w:r>
            <w:r>
              <w:t>名工人中，患慢性病的</w:t>
            </w:r>
            <w:r>
              <w:t> 274 </w:t>
            </w:r>
            <w:r>
              <w:t>人，其中女性</w:t>
            </w:r>
            <w:r>
              <w:t> 219 </w:t>
            </w:r>
            <w:r>
              <w:t>人，占</w:t>
            </w:r>
            <w:r>
              <w:t> 80%</w:t>
            </w:r>
            <w:r>
              <w:t>，男性</w:t>
            </w:r>
            <w:r>
              <w:t> 55 </w:t>
            </w:r>
            <w:r>
              <w:t>人，占</w:t>
            </w:r>
            <w:r>
              <w:t> 20%</w:t>
            </w:r>
            <w:r>
              <w:t>，由此得出结论，女工易患慢性病</w:t>
            </w:r>
          </w:p>
        </w:tc>
      </w:tr>
      <w:tr w:rsidR="003F4894" w14:paraId="00F59EE7" w14:textId="77777777">
        <w:trPr>
          <w:trHeight w:val="500"/>
        </w:trPr>
        <w:tc>
          <w:tcPr>
            <w:tcW w:w="7400" w:type="dxa"/>
            <w:shd w:val="clear" w:color="auto" w:fill="FFFFFF"/>
            <w:vAlign w:val="center"/>
          </w:tcPr>
          <w:p w14:paraId="2249B6C6" w14:textId="77777777" w:rsidR="003F4894" w:rsidRDefault="000D5B91">
            <w:pPr>
              <w:rPr>
                <w:rFonts w:ascii="微软雅黑" w:eastAsia="微软雅黑" w:hAnsi="微软雅黑" w:cs="微软雅黑"/>
                <w:sz w:val="28"/>
              </w:rPr>
            </w:pPr>
            <w:r>
              <w:t>C</w:t>
            </w:r>
            <w:r>
              <w:t>、</w:t>
            </w:r>
            <w:r>
              <w:t xml:space="preserve"> </w:t>
            </w:r>
            <w:r>
              <w:t>率的标准化是为了消除内部构成的影响</w:t>
            </w:r>
            <w:r>
              <w:rPr>
                <w:color w:val="EFA030"/>
              </w:rPr>
              <w:t>(</w:t>
            </w:r>
            <w:r>
              <w:rPr>
                <w:color w:val="EFA030"/>
              </w:rPr>
              <w:t>正确答案</w:t>
            </w:r>
            <w:r>
              <w:rPr>
                <w:color w:val="EFA030"/>
              </w:rPr>
              <w:t>)</w:t>
            </w:r>
          </w:p>
        </w:tc>
      </w:tr>
      <w:tr w:rsidR="003F4894" w14:paraId="79B4B0A8" w14:textId="77777777">
        <w:trPr>
          <w:trHeight w:val="500"/>
        </w:trPr>
        <w:tc>
          <w:tcPr>
            <w:tcW w:w="7400" w:type="dxa"/>
            <w:shd w:val="clear" w:color="auto" w:fill="FFFFFF"/>
            <w:vAlign w:val="center"/>
          </w:tcPr>
          <w:p w14:paraId="69DDB6A4" w14:textId="77777777" w:rsidR="003F4894" w:rsidRDefault="000D5B91">
            <w:pPr>
              <w:rPr>
                <w:rFonts w:ascii="微软雅黑" w:eastAsia="微软雅黑" w:hAnsi="微软雅黑" w:cs="微软雅黑"/>
                <w:sz w:val="28"/>
              </w:rPr>
            </w:pPr>
            <w:r>
              <w:t>D</w:t>
            </w:r>
            <w:r>
              <w:t>、</w:t>
            </w:r>
            <w:r>
              <w:t xml:space="preserve"> </w:t>
            </w:r>
            <w:r>
              <w:t>某病的构成比增大，该病的发病率亦增高</w:t>
            </w:r>
          </w:p>
        </w:tc>
      </w:tr>
      <w:tr w:rsidR="003F4894" w14:paraId="63C462C2" w14:textId="77777777">
        <w:trPr>
          <w:trHeight w:val="500"/>
        </w:trPr>
        <w:tc>
          <w:tcPr>
            <w:tcW w:w="7400" w:type="dxa"/>
            <w:shd w:val="clear" w:color="auto" w:fill="FFFFFF"/>
            <w:vAlign w:val="center"/>
          </w:tcPr>
          <w:p w14:paraId="23EA04BC" w14:textId="77777777" w:rsidR="003F4894" w:rsidRDefault="000D5B91">
            <w:pPr>
              <w:rPr>
                <w:rFonts w:ascii="微软雅黑" w:eastAsia="微软雅黑" w:hAnsi="微软雅黑" w:cs="微软雅黑"/>
                <w:sz w:val="28"/>
              </w:rPr>
            </w:pPr>
            <w:r>
              <w:t>E</w:t>
            </w:r>
            <w:r>
              <w:t>、</w:t>
            </w:r>
            <w:r>
              <w:t xml:space="preserve"> </w:t>
            </w:r>
            <w:r>
              <w:t>计算麻疹疫苗接种后血清检查的阳转率，分母为麻疹易感儿数</w:t>
            </w:r>
          </w:p>
        </w:tc>
      </w:tr>
    </w:tbl>
    <w:p w14:paraId="000D8ABE" w14:textId="77777777" w:rsidR="003F4894" w:rsidRDefault="003F4894"/>
    <w:p w14:paraId="22903B78" w14:textId="77777777" w:rsidR="003F4894" w:rsidRDefault="000D5B91">
      <w:pPr>
        <w:spacing w:line="360" w:lineRule="auto"/>
      </w:pPr>
      <w:r>
        <w:t xml:space="preserve">889. </w:t>
      </w:r>
      <w:r>
        <w:t>关于率的标准化叙述中错误的是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AB9ACC9" w14:textId="77777777">
        <w:trPr>
          <w:trHeight w:val="500"/>
        </w:trPr>
        <w:tc>
          <w:tcPr>
            <w:tcW w:w="7400" w:type="dxa"/>
            <w:shd w:val="clear" w:color="auto" w:fill="FFFFFF"/>
            <w:vAlign w:val="center"/>
          </w:tcPr>
          <w:p w14:paraId="12463706" w14:textId="77777777" w:rsidR="003F4894" w:rsidRDefault="000D5B91">
            <w:r>
              <w:t>A</w:t>
            </w:r>
            <w:r>
              <w:t>、</w:t>
            </w:r>
            <w:r>
              <w:t xml:space="preserve"> </w:t>
            </w:r>
            <w:r>
              <w:t>标准化率也称调整率</w:t>
            </w:r>
          </w:p>
        </w:tc>
      </w:tr>
      <w:tr w:rsidR="003F4894" w14:paraId="4A337D93" w14:textId="77777777">
        <w:trPr>
          <w:trHeight w:val="500"/>
        </w:trPr>
        <w:tc>
          <w:tcPr>
            <w:tcW w:w="7400" w:type="dxa"/>
            <w:shd w:val="clear" w:color="auto" w:fill="FFFFFF"/>
            <w:vAlign w:val="center"/>
          </w:tcPr>
          <w:p w14:paraId="30265910" w14:textId="77777777" w:rsidR="003F4894" w:rsidRDefault="000D5B91">
            <w:pPr>
              <w:rPr>
                <w:rFonts w:ascii="微软雅黑" w:eastAsia="微软雅黑" w:hAnsi="微软雅黑" w:cs="微软雅黑"/>
                <w:sz w:val="28"/>
              </w:rPr>
            </w:pPr>
            <w:r>
              <w:t>B</w:t>
            </w:r>
            <w:r>
              <w:t>、</w:t>
            </w:r>
            <w:r>
              <w:t xml:space="preserve"> </w:t>
            </w:r>
            <w:r>
              <w:t>率的标准化是采用统一的标准进行计算</w:t>
            </w:r>
          </w:p>
        </w:tc>
      </w:tr>
      <w:tr w:rsidR="003F4894" w14:paraId="2BF528AC" w14:textId="77777777">
        <w:trPr>
          <w:trHeight w:val="500"/>
        </w:trPr>
        <w:tc>
          <w:tcPr>
            <w:tcW w:w="7400" w:type="dxa"/>
            <w:shd w:val="clear" w:color="auto" w:fill="FFFFFF"/>
            <w:vAlign w:val="center"/>
          </w:tcPr>
          <w:p w14:paraId="3465442C" w14:textId="77777777" w:rsidR="003F4894" w:rsidRDefault="000D5B91">
            <w:pPr>
              <w:rPr>
                <w:rFonts w:ascii="微软雅黑" w:eastAsia="微软雅黑" w:hAnsi="微软雅黑" w:cs="微软雅黑"/>
                <w:sz w:val="28"/>
              </w:rPr>
            </w:pPr>
            <w:r>
              <w:t>C</w:t>
            </w:r>
            <w:r>
              <w:t>、</w:t>
            </w:r>
            <w:r>
              <w:t xml:space="preserve"> </w:t>
            </w:r>
            <w:r>
              <w:t>率的标准化可按已知条件选择计算方法</w:t>
            </w:r>
          </w:p>
        </w:tc>
      </w:tr>
      <w:tr w:rsidR="003F4894" w14:paraId="0C1CBE64" w14:textId="77777777">
        <w:trPr>
          <w:trHeight w:val="500"/>
        </w:trPr>
        <w:tc>
          <w:tcPr>
            <w:tcW w:w="7400" w:type="dxa"/>
            <w:shd w:val="clear" w:color="auto" w:fill="FFFFFF"/>
            <w:vAlign w:val="center"/>
          </w:tcPr>
          <w:p w14:paraId="77261C68" w14:textId="77777777" w:rsidR="003F4894" w:rsidRDefault="000D5B91">
            <w:pPr>
              <w:rPr>
                <w:rFonts w:ascii="微软雅黑" w:eastAsia="微软雅黑" w:hAnsi="微软雅黑" w:cs="微软雅黑"/>
                <w:sz w:val="28"/>
              </w:rPr>
            </w:pPr>
            <w:r>
              <w:t>D</w:t>
            </w:r>
            <w:r>
              <w:t>、</w:t>
            </w:r>
            <w:r>
              <w:t xml:space="preserve"> </w:t>
            </w:r>
            <w:r>
              <w:t>标准化率要高于实际率</w:t>
            </w:r>
            <w:r>
              <w:rPr>
                <w:color w:val="EFA030"/>
              </w:rPr>
              <w:t>(</w:t>
            </w:r>
            <w:r>
              <w:rPr>
                <w:color w:val="EFA030"/>
              </w:rPr>
              <w:t>正确答案</w:t>
            </w:r>
            <w:r>
              <w:rPr>
                <w:color w:val="EFA030"/>
              </w:rPr>
              <w:t>)</w:t>
            </w:r>
          </w:p>
        </w:tc>
      </w:tr>
      <w:tr w:rsidR="003F4894" w14:paraId="0D72ECDB" w14:textId="77777777">
        <w:trPr>
          <w:trHeight w:val="500"/>
        </w:trPr>
        <w:tc>
          <w:tcPr>
            <w:tcW w:w="7400" w:type="dxa"/>
            <w:shd w:val="clear" w:color="auto" w:fill="FFFFFF"/>
            <w:vAlign w:val="center"/>
          </w:tcPr>
          <w:p w14:paraId="45C0B880" w14:textId="77777777" w:rsidR="003F4894" w:rsidRDefault="000D5B91">
            <w:pPr>
              <w:rPr>
                <w:rFonts w:ascii="微软雅黑" w:eastAsia="微软雅黑" w:hAnsi="微软雅黑" w:cs="微软雅黑"/>
                <w:sz w:val="28"/>
              </w:rPr>
            </w:pPr>
            <w:r>
              <w:t>E</w:t>
            </w:r>
            <w:r>
              <w:t>、</w:t>
            </w:r>
            <w:r>
              <w:t xml:space="preserve"> </w:t>
            </w:r>
            <w:r>
              <w:t>标准化率常用于反映总率间相互对比的水平</w:t>
            </w:r>
          </w:p>
        </w:tc>
      </w:tr>
    </w:tbl>
    <w:p w14:paraId="0CF545AF" w14:textId="77777777" w:rsidR="003F4894" w:rsidRDefault="003F4894"/>
    <w:p w14:paraId="387EFFED" w14:textId="77777777" w:rsidR="003F4894" w:rsidRDefault="000D5B91">
      <w:pPr>
        <w:spacing w:line="360" w:lineRule="auto"/>
      </w:pPr>
      <w:r>
        <w:t xml:space="preserve">890. </w:t>
      </w:r>
      <w:r>
        <w:t>率的标准化法的意义是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4ACF55A" w14:textId="77777777">
        <w:trPr>
          <w:trHeight w:val="500"/>
        </w:trPr>
        <w:tc>
          <w:tcPr>
            <w:tcW w:w="7400" w:type="dxa"/>
            <w:shd w:val="clear" w:color="auto" w:fill="FFFFFF"/>
            <w:vAlign w:val="center"/>
          </w:tcPr>
          <w:p w14:paraId="7B2CE728" w14:textId="77777777" w:rsidR="003F4894" w:rsidRDefault="000D5B91">
            <w:r>
              <w:t>A</w:t>
            </w:r>
            <w:r>
              <w:t>、</w:t>
            </w:r>
            <w:r>
              <w:t xml:space="preserve"> </w:t>
            </w:r>
            <w:r>
              <w:t>使计算的结果相同</w:t>
            </w:r>
          </w:p>
        </w:tc>
      </w:tr>
      <w:tr w:rsidR="003F4894" w14:paraId="7E13BA46" w14:textId="77777777">
        <w:trPr>
          <w:trHeight w:val="500"/>
        </w:trPr>
        <w:tc>
          <w:tcPr>
            <w:tcW w:w="7400" w:type="dxa"/>
            <w:shd w:val="clear" w:color="auto" w:fill="FFFFFF"/>
            <w:vAlign w:val="center"/>
          </w:tcPr>
          <w:p w14:paraId="7A4D2F12" w14:textId="77777777" w:rsidR="003F4894" w:rsidRDefault="000D5B91">
            <w:pPr>
              <w:rPr>
                <w:rFonts w:ascii="微软雅黑" w:eastAsia="微软雅黑" w:hAnsi="微软雅黑" w:cs="微软雅黑"/>
                <w:sz w:val="28"/>
              </w:rPr>
            </w:pPr>
            <w:r>
              <w:t>B</w:t>
            </w:r>
            <w:r>
              <w:t>、</w:t>
            </w:r>
            <w:r>
              <w:t xml:space="preserve"> </w:t>
            </w:r>
            <w:r>
              <w:t>消除内部构成不同对总率的影响</w:t>
            </w:r>
            <w:r>
              <w:rPr>
                <w:color w:val="EFA030"/>
              </w:rPr>
              <w:t>(</w:t>
            </w:r>
            <w:r>
              <w:rPr>
                <w:color w:val="EFA030"/>
              </w:rPr>
              <w:t>正确答案</w:t>
            </w:r>
            <w:r>
              <w:rPr>
                <w:color w:val="EFA030"/>
              </w:rPr>
              <w:t>)</w:t>
            </w:r>
          </w:p>
        </w:tc>
      </w:tr>
      <w:tr w:rsidR="003F4894" w14:paraId="430A8B99" w14:textId="77777777">
        <w:trPr>
          <w:trHeight w:val="500"/>
        </w:trPr>
        <w:tc>
          <w:tcPr>
            <w:tcW w:w="7400" w:type="dxa"/>
            <w:shd w:val="clear" w:color="auto" w:fill="FFFFFF"/>
            <w:vAlign w:val="center"/>
          </w:tcPr>
          <w:p w14:paraId="55DE0FA2" w14:textId="77777777" w:rsidR="003F4894" w:rsidRDefault="000D5B91">
            <w:pPr>
              <w:rPr>
                <w:rFonts w:ascii="微软雅黑" w:eastAsia="微软雅黑" w:hAnsi="微软雅黑" w:cs="微软雅黑"/>
                <w:sz w:val="28"/>
              </w:rPr>
            </w:pPr>
            <w:r>
              <w:t>C</w:t>
            </w:r>
            <w:r>
              <w:t>、</w:t>
            </w:r>
            <w:r>
              <w:t xml:space="preserve"> </w:t>
            </w:r>
            <w:r>
              <w:t>减少第</w:t>
            </w:r>
            <w:r>
              <w:t>Ⅰ</w:t>
            </w:r>
            <w:r>
              <w:t>类错误</w:t>
            </w:r>
          </w:p>
        </w:tc>
      </w:tr>
      <w:tr w:rsidR="003F4894" w14:paraId="688683A7" w14:textId="77777777">
        <w:trPr>
          <w:trHeight w:val="500"/>
        </w:trPr>
        <w:tc>
          <w:tcPr>
            <w:tcW w:w="7400" w:type="dxa"/>
            <w:shd w:val="clear" w:color="auto" w:fill="FFFFFF"/>
            <w:vAlign w:val="center"/>
          </w:tcPr>
          <w:p w14:paraId="069A4CF2" w14:textId="77777777" w:rsidR="003F4894" w:rsidRDefault="000D5B91">
            <w:pPr>
              <w:rPr>
                <w:rFonts w:ascii="微软雅黑" w:eastAsia="微软雅黑" w:hAnsi="微软雅黑" w:cs="微软雅黑"/>
                <w:sz w:val="28"/>
              </w:rPr>
            </w:pPr>
            <w:r>
              <w:t>D</w:t>
            </w:r>
            <w:r>
              <w:t>、</w:t>
            </w:r>
            <w:r>
              <w:t xml:space="preserve"> </w:t>
            </w:r>
            <w:r>
              <w:t>减少第</w:t>
            </w:r>
            <w:r>
              <w:t>Ⅱ</w:t>
            </w:r>
            <w:r>
              <w:t>类错误</w:t>
            </w:r>
          </w:p>
        </w:tc>
      </w:tr>
      <w:tr w:rsidR="003F4894" w14:paraId="38283D5A" w14:textId="77777777">
        <w:trPr>
          <w:trHeight w:val="500"/>
        </w:trPr>
        <w:tc>
          <w:tcPr>
            <w:tcW w:w="7400" w:type="dxa"/>
            <w:shd w:val="clear" w:color="auto" w:fill="FFFFFF"/>
            <w:vAlign w:val="center"/>
          </w:tcPr>
          <w:p w14:paraId="0B759029" w14:textId="77777777" w:rsidR="003F4894" w:rsidRDefault="000D5B91">
            <w:pPr>
              <w:rPr>
                <w:rFonts w:ascii="微软雅黑" w:eastAsia="微软雅黑" w:hAnsi="微软雅黑" w:cs="微软雅黑"/>
                <w:sz w:val="28"/>
              </w:rPr>
            </w:pPr>
            <w:r>
              <w:t>E</w:t>
            </w:r>
            <w:r>
              <w:t>、</w:t>
            </w:r>
            <w:r>
              <w:t xml:space="preserve"> </w:t>
            </w:r>
            <w:r>
              <w:t>减少抽样误差</w:t>
            </w:r>
          </w:p>
        </w:tc>
      </w:tr>
    </w:tbl>
    <w:p w14:paraId="7AC671F8" w14:textId="77777777" w:rsidR="003F4894" w:rsidRDefault="003F4894"/>
    <w:p w14:paraId="2A0F33DA" w14:textId="77777777" w:rsidR="003F4894" w:rsidRDefault="000D5B91">
      <w:pPr>
        <w:spacing w:line="360" w:lineRule="auto"/>
      </w:pPr>
      <w:r>
        <w:t xml:space="preserve">891. </w:t>
      </w:r>
      <w:r>
        <w:t>不同地区的粗死亡率不能直接比较，是由于下列哪种条件不一样</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4A9EC73" w14:textId="77777777">
        <w:trPr>
          <w:trHeight w:val="500"/>
        </w:trPr>
        <w:tc>
          <w:tcPr>
            <w:tcW w:w="7400" w:type="dxa"/>
            <w:shd w:val="clear" w:color="auto" w:fill="FFFFFF"/>
            <w:vAlign w:val="center"/>
          </w:tcPr>
          <w:p w14:paraId="2444F64F" w14:textId="77777777" w:rsidR="003F4894" w:rsidRDefault="000D5B91">
            <w:r>
              <w:t>A</w:t>
            </w:r>
            <w:r>
              <w:t>、</w:t>
            </w:r>
            <w:r>
              <w:t xml:space="preserve"> </w:t>
            </w:r>
            <w:r>
              <w:t>发病率水平</w:t>
            </w:r>
          </w:p>
        </w:tc>
      </w:tr>
      <w:tr w:rsidR="003F4894" w14:paraId="17E5A4FA" w14:textId="77777777">
        <w:trPr>
          <w:trHeight w:val="500"/>
        </w:trPr>
        <w:tc>
          <w:tcPr>
            <w:tcW w:w="7400" w:type="dxa"/>
            <w:shd w:val="clear" w:color="auto" w:fill="FFFFFF"/>
            <w:vAlign w:val="center"/>
          </w:tcPr>
          <w:p w14:paraId="05E0B0A7" w14:textId="77777777" w:rsidR="003F4894" w:rsidRDefault="000D5B91">
            <w:pPr>
              <w:rPr>
                <w:rFonts w:ascii="微软雅黑" w:eastAsia="微软雅黑" w:hAnsi="微软雅黑" w:cs="微软雅黑"/>
                <w:sz w:val="28"/>
              </w:rPr>
            </w:pPr>
            <w:r>
              <w:lastRenderedPageBreak/>
              <w:t>B</w:t>
            </w:r>
            <w:r>
              <w:t>、</w:t>
            </w:r>
            <w:r>
              <w:t xml:space="preserve"> </w:t>
            </w:r>
            <w:r>
              <w:t>环境因素</w:t>
            </w:r>
          </w:p>
        </w:tc>
      </w:tr>
      <w:tr w:rsidR="003F4894" w14:paraId="1964EA79" w14:textId="77777777">
        <w:trPr>
          <w:trHeight w:val="500"/>
        </w:trPr>
        <w:tc>
          <w:tcPr>
            <w:tcW w:w="7400" w:type="dxa"/>
            <w:shd w:val="clear" w:color="auto" w:fill="FFFFFF"/>
            <w:vAlign w:val="center"/>
          </w:tcPr>
          <w:p w14:paraId="5FF6C809" w14:textId="77777777" w:rsidR="003F4894" w:rsidRDefault="000D5B91">
            <w:pPr>
              <w:rPr>
                <w:rFonts w:ascii="微软雅黑" w:eastAsia="微软雅黑" w:hAnsi="微软雅黑" w:cs="微软雅黑"/>
                <w:sz w:val="28"/>
              </w:rPr>
            </w:pPr>
            <w:r>
              <w:t>C</w:t>
            </w:r>
            <w:r>
              <w:t>、</w:t>
            </w:r>
            <w:r>
              <w:t xml:space="preserve"> </w:t>
            </w:r>
            <w:r>
              <w:t>医疗水平</w:t>
            </w:r>
          </w:p>
        </w:tc>
      </w:tr>
      <w:tr w:rsidR="003F4894" w14:paraId="100F0D73" w14:textId="77777777">
        <w:trPr>
          <w:trHeight w:val="500"/>
        </w:trPr>
        <w:tc>
          <w:tcPr>
            <w:tcW w:w="7400" w:type="dxa"/>
            <w:shd w:val="clear" w:color="auto" w:fill="FFFFFF"/>
            <w:vAlign w:val="center"/>
          </w:tcPr>
          <w:p w14:paraId="4F83D855" w14:textId="77777777" w:rsidR="003F4894" w:rsidRDefault="000D5B91">
            <w:pPr>
              <w:rPr>
                <w:rFonts w:ascii="微软雅黑" w:eastAsia="微软雅黑" w:hAnsi="微软雅黑" w:cs="微软雅黑"/>
                <w:sz w:val="28"/>
              </w:rPr>
            </w:pPr>
            <w:r>
              <w:t>D</w:t>
            </w:r>
            <w:r>
              <w:t>、</w:t>
            </w:r>
            <w:r>
              <w:t xml:space="preserve"> </w:t>
            </w:r>
            <w:r>
              <w:t>经济水平</w:t>
            </w:r>
          </w:p>
        </w:tc>
      </w:tr>
      <w:tr w:rsidR="003F4894" w14:paraId="501FEB33" w14:textId="77777777">
        <w:trPr>
          <w:trHeight w:val="500"/>
        </w:trPr>
        <w:tc>
          <w:tcPr>
            <w:tcW w:w="7400" w:type="dxa"/>
            <w:shd w:val="clear" w:color="auto" w:fill="FFFFFF"/>
            <w:vAlign w:val="center"/>
          </w:tcPr>
          <w:p w14:paraId="2C839CB7" w14:textId="77777777" w:rsidR="003F4894" w:rsidRDefault="000D5B91">
            <w:pPr>
              <w:rPr>
                <w:rFonts w:ascii="微软雅黑" w:eastAsia="微软雅黑" w:hAnsi="微软雅黑" w:cs="微软雅黑"/>
                <w:sz w:val="28"/>
              </w:rPr>
            </w:pPr>
            <w:r>
              <w:t>E</w:t>
            </w:r>
            <w:r>
              <w:t>、</w:t>
            </w:r>
            <w:r>
              <w:t xml:space="preserve"> </w:t>
            </w:r>
            <w:r>
              <w:t>人口构成</w:t>
            </w:r>
            <w:r>
              <w:rPr>
                <w:color w:val="EFA030"/>
              </w:rPr>
              <w:t>(</w:t>
            </w:r>
            <w:r>
              <w:rPr>
                <w:color w:val="EFA030"/>
              </w:rPr>
              <w:t>正确答案</w:t>
            </w:r>
            <w:r>
              <w:rPr>
                <w:color w:val="EFA030"/>
              </w:rPr>
              <w:t>)</w:t>
            </w:r>
          </w:p>
        </w:tc>
      </w:tr>
    </w:tbl>
    <w:p w14:paraId="738EF1BE" w14:textId="77777777" w:rsidR="003F4894" w:rsidRDefault="003F4894"/>
    <w:p w14:paraId="4DDD0DA5" w14:textId="77777777" w:rsidR="003F4894" w:rsidRDefault="000D5B91">
      <w:pPr>
        <w:spacing w:line="360" w:lineRule="auto"/>
      </w:pPr>
      <w:r>
        <w:t xml:space="preserve">892. </w:t>
      </w:r>
      <w:r>
        <w:t>相对数指标分析中，说法正确的是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27DF555" w14:textId="77777777">
        <w:trPr>
          <w:trHeight w:val="500"/>
        </w:trPr>
        <w:tc>
          <w:tcPr>
            <w:tcW w:w="7400" w:type="dxa"/>
            <w:shd w:val="clear" w:color="auto" w:fill="FFFFFF"/>
            <w:vAlign w:val="center"/>
          </w:tcPr>
          <w:p w14:paraId="34614417" w14:textId="77777777" w:rsidR="003F4894" w:rsidRDefault="000D5B91">
            <w:r>
              <w:t>A</w:t>
            </w:r>
            <w:r>
              <w:t>、</w:t>
            </w:r>
            <w:r>
              <w:t xml:space="preserve"> </w:t>
            </w:r>
            <w:r>
              <w:t>加权平均率属构成指标</w:t>
            </w:r>
          </w:p>
        </w:tc>
      </w:tr>
      <w:tr w:rsidR="003F4894" w14:paraId="0A53A3FD" w14:textId="77777777">
        <w:trPr>
          <w:trHeight w:val="500"/>
        </w:trPr>
        <w:tc>
          <w:tcPr>
            <w:tcW w:w="7400" w:type="dxa"/>
            <w:shd w:val="clear" w:color="auto" w:fill="FFFFFF"/>
            <w:vAlign w:val="center"/>
          </w:tcPr>
          <w:p w14:paraId="05398298" w14:textId="77777777" w:rsidR="003F4894" w:rsidRDefault="000D5B91">
            <w:pPr>
              <w:rPr>
                <w:rFonts w:ascii="微软雅黑" w:eastAsia="微软雅黑" w:hAnsi="微软雅黑" w:cs="微软雅黑"/>
                <w:sz w:val="28"/>
              </w:rPr>
            </w:pPr>
            <w:r>
              <w:t>B</w:t>
            </w:r>
            <w:r>
              <w:t>、</w:t>
            </w:r>
            <w:r>
              <w:t xml:space="preserve"> </w:t>
            </w:r>
            <w:r>
              <w:t>标化率不反映某现象发生的实际水平</w:t>
            </w:r>
            <w:r>
              <w:rPr>
                <w:color w:val="EFA030"/>
              </w:rPr>
              <w:t>(</w:t>
            </w:r>
            <w:r>
              <w:rPr>
                <w:color w:val="EFA030"/>
              </w:rPr>
              <w:t>正确答案</w:t>
            </w:r>
            <w:r>
              <w:rPr>
                <w:color w:val="EFA030"/>
              </w:rPr>
              <w:t>)</w:t>
            </w:r>
          </w:p>
        </w:tc>
      </w:tr>
      <w:tr w:rsidR="003F4894" w14:paraId="796C9903" w14:textId="77777777">
        <w:trPr>
          <w:trHeight w:val="500"/>
        </w:trPr>
        <w:tc>
          <w:tcPr>
            <w:tcW w:w="7400" w:type="dxa"/>
            <w:shd w:val="clear" w:color="auto" w:fill="FFFFFF"/>
            <w:vAlign w:val="center"/>
          </w:tcPr>
          <w:p w14:paraId="45C6DF2D" w14:textId="77777777" w:rsidR="003F4894" w:rsidRDefault="000D5B91">
            <w:pPr>
              <w:rPr>
                <w:rFonts w:ascii="微软雅黑" w:eastAsia="微软雅黑" w:hAnsi="微软雅黑" w:cs="微软雅黑"/>
                <w:sz w:val="28"/>
              </w:rPr>
            </w:pPr>
            <w:r>
              <w:t>C</w:t>
            </w:r>
            <w:r>
              <w:t>、</w:t>
            </w:r>
            <w:r>
              <w:t xml:space="preserve"> </w:t>
            </w:r>
            <w:r>
              <w:t>率可反映某事物现象内部各组成部分的比重</w:t>
            </w:r>
          </w:p>
        </w:tc>
      </w:tr>
      <w:tr w:rsidR="003F4894" w14:paraId="1582D6CF" w14:textId="77777777">
        <w:trPr>
          <w:trHeight w:val="500"/>
        </w:trPr>
        <w:tc>
          <w:tcPr>
            <w:tcW w:w="7400" w:type="dxa"/>
            <w:shd w:val="clear" w:color="auto" w:fill="FFFFFF"/>
            <w:vAlign w:val="center"/>
          </w:tcPr>
          <w:p w14:paraId="5636F5DC" w14:textId="77777777" w:rsidR="003F4894" w:rsidRDefault="000D5B91">
            <w:pPr>
              <w:rPr>
                <w:rFonts w:ascii="微软雅黑" w:eastAsia="微软雅黑" w:hAnsi="微软雅黑" w:cs="微软雅黑"/>
                <w:sz w:val="28"/>
              </w:rPr>
            </w:pPr>
            <w:r>
              <w:t>D</w:t>
            </w:r>
            <w:r>
              <w:t>、</w:t>
            </w:r>
            <w:r>
              <w:t xml:space="preserve"> </w:t>
            </w:r>
            <w:r>
              <w:t>构成比反映某事物现象发生的强度</w:t>
            </w:r>
          </w:p>
        </w:tc>
      </w:tr>
      <w:tr w:rsidR="003F4894" w14:paraId="207D5514" w14:textId="77777777">
        <w:trPr>
          <w:trHeight w:val="500"/>
        </w:trPr>
        <w:tc>
          <w:tcPr>
            <w:tcW w:w="7400" w:type="dxa"/>
            <w:shd w:val="clear" w:color="auto" w:fill="FFFFFF"/>
            <w:vAlign w:val="center"/>
          </w:tcPr>
          <w:p w14:paraId="57778D87" w14:textId="77777777" w:rsidR="003F4894" w:rsidRDefault="000D5B91">
            <w:pPr>
              <w:rPr>
                <w:rFonts w:ascii="微软雅黑" w:eastAsia="微软雅黑" w:hAnsi="微软雅黑" w:cs="微软雅黑"/>
                <w:sz w:val="28"/>
              </w:rPr>
            </w:pPr>
            <w:r>
              <w:t>E</w:t>
            </w:r>
            <w:r>
              <w:t>、</w:t>
            </w:r>
            <w:r>
              <w:t xml:space="preserve"> </w:t>
            </w:r>
            <w:r>
              <w:t>相对比必须是同类指标之比</w:t>
            </w:r>
          </w:p>
        </w:tc>
      </w:tr>
    </w:tbl>
    <w:p w14:paraId="03359C5D" w14:textId="77777777" w:rsidR="003F4894" w:rsidRDefault="003F4894"/>
    <w:p w14:paraId="3ABC42D3" w14:textId="77777777" w:rsidR="003F4894" w:rsidRDefault="000D5B91">
      <w:pPr>
        <w:spacing w:line="360" w:lineRule="auto"/>
      </w:pPr>
      <w:r>
        <w:t xml:space="preserve">893. </w:t>
      </w:r>
      <w:r>
        <w:t>甲县肺癌粗死亡率比乙县高，经标准化后甲县肺癌标化死亡率比乙县低，</w:t>
      </w:r>
      <w:r>
        <w:t> </w:t>
      </w:r>
      <w:r>
        <w:t>最可能的原因是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A87ACA1" w14:textId="77777777">
        <w:trPr>
          <w:trHeight w:val="500"/>
        </w:trPr>
        <w:tc>
          <w:tcPr>
            <w:tcW w:w="7400" w:type="dxa"/>
            <w:shd w:val="clear" w:color="auto" w:fill="FFFFFF"/>
            <w:vAlign w:val="center"/>
          </w:tcPr>
          <w:p w14:paraId="635C647B" w14:textId="77777777" w:rsidR="003F4894" w:rsidRDefault="000D5B91">
            <w:r>
              <w:t>A</w:t>
            </w:r>
            <w:r>
              <w:t>、</w:t>
            </w:r>
            <w:r>
              <w:t xml:space="preserve"> </w:t>
            </w:r>
            <w:r>
              <w:t>甲县的诊断水平比乙县高</w:t>
            </w:r>
          </w:p>
        </w:tc>
      </w:tr>
      <w:tr w:rsidR="003F4894" w14:paraId="1BFA4E94" w14:textId="77777777">
        <w:trPr>
          <w:trHeight w:val="500"/>
        </w:trPr>
        <w:tc>
          <w:tcPr>
            <w:tcW w:w="7400" w:type="dxa"/>
            <w:shd w:val="clear" w:color="auto" w:fill="FFFFFF"/>
            <w:vAlign w:val="center"/>
          </w:tcPr>
          <w:p w14:paraId="71F6968B" w14:textId="77777777" w:rsidR="003F4894" w:rsidRDefault="000D5B91">
            <w:pPr>
              <w:rPr>
                <w:rFonts w:ascii="微软雅黑" w:eastAsia="微软雅黑" w:hAnsi="微软雅黑" w:cs="微软雅黑"/>
                <w:sz w:val="28"/>
              </w:rPr>
            </w:pPr>
            <w:r>
              <w:t>B</w:t>
            </w:r>
            <w:r>
              <w:t>、</w:t>
            </w:r>
            <w:r>
              <w:t xml:space="preserve"> </w:t>
            </w:r>
            <w:r>
              <w:t>甲县的诊断水平比乙县低</w:t>
            </w:r>
          </w:p>
        </w:tc>
      </w:tr>
      <w:tr w:rsidR="003F4894" w14:paraId="1DD9E26F" w14:textId="77777777">
        <w:trPr>
          <w:trHeight w:val="500"/>
        </w:trPr>
        <w:tc>
          <w:tcPr>
            <w:tcW w:w="7400" w:type="dxa"/>
            <w:shd w:val="clear" w:color="auto" w:fill="FFFFFF"/>
            <w:vAlign w:val="center"/>
          </w:tcPr>
          <w:p w14:paraId="6CA555CF" w14:textId="77777777" w:rsidR="003F4894" w:rsidRDefault="000D5B91">
            <w:pPr>
              <w:rPr>
                <w:rFonts w:ascii="微软雅黑" w:eastAsia="微软雅黑" w:hAnsi="微软雅黑" w:cs="微软雅黑"/>
                <w:sz w:val="28"/>
              </w:rPr>
            </w:pPr>
            <w:r>
              <w:t>C</w:t>
            </w:r>
            <w:r>
              <w:t>、</w:t>
            </w:r>
            <w:r>
              <w:t xml:space="preserve"> </w:t>
            </w:r>
            <w:r>
              <w:t>甲县的肿瘤防治工作比乙县差</w:t>
            </w:r>
          </w:p>
        </w:tc>
      </w:tr>
      <w:tr w:rsidR="003F4894" w14:paraId="3A4F5248" w14:textId="77777777">
        <w:trPr>
          <w:trHeight w:val="500"/>
        </w:trPr>
        <w:tc>
          <w:tcPr>
            <w:tcW w:w="7400" w:type="dxa"/>
            <w:shd w:val="clear" w:color="auto" w:fill="FFFFFF"/>
            <w:vAlign w:val="center"/>
          </w:tcPr>
          <w:p w14:paraId="4AD07618" w14:textId="77777777" w:rsidR="003F4894" w:rsidRDefault="000D5B91">
            <w:pPr>
              <w:rPr>
                <w:rFonts w:ascii="微软雅黑" w:eastAsia="微软雅黑" w:hAnsi="微软雅黑" w:cs="微软雅黑"/>
                <w:sz w:val="28"/>
              </w:rPr>
            </w:pPr>
            <w:r>
              <w:t>D</w:t>
            </w:r>
            <w:r>
              <w:t>、</w:t>
            </w:r>
            <w:r>
              <w:t xml:space="preserve"> </w:t>
            </w:r>
            <w:r>
              <w:t>甲县的老年人在总人口中所占比重比乙县大</w:t>
            </w:r>
            <w:r>
              <w:rPr>
                <w:color w:val="EFA030"/>
              </w:rPr>
              <w:t>(</w:t>
            </w:r>
            <w:r>
              <w:rPr>
                <w:color w:val="EFA030"/>
              </w:rPr>
              <w:t>正确答案</w:t>
            </w:r>
            <w:r>
              <w:rPr>
                <w:color w:val="EFA030"/>
              </w:rPr>
              <w:t>)</w:t>
            </w:r>
          </w:p>
        </w:tc>
      </w:tr>
      <w:tr w:rsidR="003F4894" w14:paraId="7A98E3A2" w14:textId="77777777">
        <w:trPr>
          <w:trHeight w:val="500"/>
        </w:trPr>
        <w:tc>
          <w:tcPr>
            <w:tcW w:w="7400" w:type="dxa"/>
            <w:shd w:val="clear" w:color="auto" w:fill="FFFFFF"/>
            <w:vAlign w:val="center"/>
          </w:tcPr>
          <w:p w14:paraId="10146CA6" w14:textId="77777777" w:rsidR="003F4894" w:rsidRDefault="000D5B91">
            <w:pPr>
              <w:rPr>
                <w:rFonts w:ascii="微软雅黑" w:eastAsia="微软雅黑" w:hAnsi="微软雅黑" w:cs="微软雅黑"/>
                <w:sz w:val="28"/>
              </w:rPr>
            </w:pPr>
            <w:r>
              <w:t>E</w:t>
            </w:r>
            <w:r>
              <w:t>、</w:t>
            </w:r>
            <w:r>
              <w:t xml:space="preserve"> </w:t>
            </w:r>
            <w:r>
              <w:t>甲县的老年人在总人口中所占比重比乙县小</w:t>
            </w:r>
          </w:p>
        </w:tc>
      </w:tr>
    </w:tbl>
    <w:p w14:paraId="5661BB0E" w14:textId="77777777" w:rsidR="003F4894" w:rsidRDefault="003F4894"/>
    <w:p w14:paraId="7E51F601" w14:textId="77777777" w:rsidR="003F4894" w:rsidRDefault="000D5B91">
      <w:pPr>
        <w:spacing w:line="360" w:lineRule="auto"/>
      </w:pPr>
      <w:r>
        <w:t xml:space="preserve">894. </w:t>
      </w:r>
      <w:r>
        <w:t>直接标准化法选择的标准是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A74C3CE" w14:textId="77777777">
        <w:trPr>
          <w:trHeight w:val="500"/>
        </w:trPr>
        <w:tc>
          <w:tcPr>
            <w:tcW w:w="7400" w:type="dxa"/>
            <w:shd w:val="clear" w:color="auto" w:fill="FFFFFF"/>
            <w:vAlign w:val="center"/>
          </w:tcPr>
          <w:p w14:paraId="2957701D" w14:textId="77777777" w:rsidR="003F4894" w:rsidRDefault="000D5B91">
            <w:r>
              <w:t>A</w:t>
            </w:r>
            <w:r>
              <w:t>、</w:t>
            </w:r>
            <w:r>
              <w:t xml:space="preserve"> </w:t>
            </w:r>
            <w:r>
              <w:t>各年龄组标准人口构成比或各年龄组标准化死亡率</w:t>
            </w:r>
          </w:p>
        </w:tc>
      </w:tr>
      <w:tr w:rsidR="003F4894" w14:paraId="6C2266DB" w14:textId="77777777">
        <w:trPr>
          <w:trHeight w:val="500"/>
        </w:trPr>
        <w:tc>
          <w:tcPr>
            <w:tcW w:w="7400" w:type="dxa"/>
            <w:shd w:val="clear" w:color="auto" w:fill="FFFFFF"/>
            <w:vAlign w:val="center"/>
          </w:tcPr>
          <w:p w14:paraId="0C888351" w14:textId="77777777" w:rsidR="003F4894" w:rsidRDefault="000D5B91">
            <w:pPr>
              <w:rPr>
                <w:rFonts w:ascii="微软雅黑" w:eastAsia="微软雅黑" w:hAnsi="微软雅黑" w:cs="微软雅黑"/>
                <w:sz w:val="28"/>
              </w:rPr>
            </w:pPr>
            <w:r>
              <w:t>B</w:t>
            </w:r>
            <w:r>
              <w:t>、</w:t>
            </w:r>
            <w:r>
              <w:t xml:space="preserve"> </w:t>
            </w:r>
            <w:r>
              <w:t>各年龄组标准人口构成比或各年龄组标准人口数</w:t>
            </w:r>
            <w:r>
              <w:rPr>
                <w:color w:val="EFA030"/>
              </w:rPr>
              <w:t>(</w:t>
            </w:r>
            <w:r>
              <w:rPr>
                <w:color w:val="EFA030"/>
              </w:rPr>
              <w:t>正确答案</w:t>
            </w:r>
            <w:r>
              <w:rPr>
                <w:color w:val="EFA030"/>
              </w:rPr>
              <w:t>)</w:t>
            </w:r>
          </w:p>
        </w:tc>
      </w:tr>
      <w:tr w:rsidR="003F4894" w14:paraId="2C7E8086" w14:textId="77777777">
        <w:trPr>
          <w:trHeight w:val="500"/>
        </w:trPr>
        <w:tc>
          <w:tcPr>
            <w:tcW w:w="7400" w:type="dxa"/>
            <w:shd w:val="clear" w:color="auto" w:fill="FFFFFF"/>
            <w:vAlign w:val="center"/>
          </w:tcPr>
          <w:p w14:paraId="7ED0D4BE" w14:textId="77777777" w:rsidR="003F4894" w:rsidRDefault="000D5B91">
            <w:pPr>
              <w:rPr>
                <w:rFonts w:ascii="微软雅黑" w:eastAsia="微软雅黑" w:hAnsi="微软雅黑" w:cs="微软雅黑"/>
                <w:sz w:val="28"/>
              </w:rPr>
            </w:pPr>
            <w:r>
              <w:t>C</w:t>
            </w:r>
            <w:r>
              <w:t>、</w:t>
            </w:r>
            <w:r>
              <w:t xml:space="preserve"> </w:t>
            </w:r>
            <w:r>
              <w:t>各年龄组标准人口数或各年龄组标准死亡率</w:t>
            </w:r>
          </w:p>
        </w:tc>
      </w:tr>
      <w:tr w:rsidR="003F4894" w14:paraId="2BFBC479" w14:textId="77777777">
        <w:trPr>
          <w:trHeight w:val="500"/>
        </w:trPr>
        <w:tc>
          <w:tcPr>
            <w:tcW w:w="7400" w:type="dxa"/>
            <w:shd w:val="clear" w:color="auto" w:fill="FFFFFF"/>
            <w:vAlign w:val="center"/>
          </w:tcPr>
          <w:p w14:paraId="0C156621" w14:textId="77777777" w:rsidR="003F4894" w:rsidRDefault="000D5B91">
            <w:pPr>
              <w:rPr>
                <w:rFonts w:ascii="微软雅黑" w:eastAsia="微软雅黑" w:hAnsi="微软雅黑" w:cs="微软雅黑"/>
                <w:sz w:val="28"/>
              </w:rPr>
            </w:pPr>
            <w:r>
              <w:t>D</w:t>
            </w:r>
            <w:r>
              <w:t>、</w:t>
            </w:r>
            <w:r>
              <w:t xml:space="preserve"> </w:t>
            </w:r>
            <w:r>
              <w:t>各年龄组标准预期死亡人口数</w:t>
            </w:r>
          </w:p>
        </w:tc>
      </w:tr>
      <w:tr w:rsidR="003F4894" w14:paraId="332C357D" w14:textId="77777777">
        <w:trPr>
          <w:trHeight w:val="500"/>
        </w:trPr>
        <w:tc>
          <w:tcPr>
            <w:tcW w:w="7400" w:type="dxa"/>
            <w:shd w:val="clear" w:color="auto" w:fill="FFFFFF"/>
            <w:vAlign w:val="center"/>
          </w:tcPr>
          <w:p w14:paraId="74AD308B" w14:textId="77777777" w:rsidR="003F4894" w:rsidRDefault="000D5B91">
            <w:pPr>
              <w:rPr>
                <w:rFonts w:ascii="微软雅黑" w:eastAsia="微软雅黑" w:hAnsi="微软雅黑" w:cs="微软雅黑"/>
                <w:sz w:val="28"/>
              </w:rPr>
            </w:pPr>
            <w:r>
              <w:t>E</w:t>
            </w:r>
            <w:r>
              <w:t>、</w:t>
            </w:r>
            <w:r>
              <w:t xml:space="preserve"> </w:t>
            </w:r>
            <w:r>
              <w:t>各年龄组标准分配死亡率</w:t>
            </w:r>
          </w:p>
        </w:tc>
      </w:tr>
    </w:tbl>
    <w:p w14:paraId="420CD2F4" w14:textId="77777777" w:rsidR="003F4894" w:rsidRDefault="003F4894"/>
    <w:p w14:paraId="0105AC9E" w14:textId="77777777" w:rsidR="003F4894" w:rsidRDefault="000D5B91">
      <w:pPr>
        <w:spacing w:line="360" w:lineRule="auto"/>
      </w:pPr>
      <w:r>
        <w:lastRenderedPageBreak/>
        <w:t xml:space="preserve">895. </w:t>
      </w:r>
      <w:r>
        <w:t>已知甲、乙两地肝癌死亡总数及各年龄组人口数，计算两地标准化肝癌死亡率，宜选用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D71A1EE" w14:textId="77777777">
        <w:trPr>
          <w:trHeight w:val="500"/>
        </w:trPr>
        <w:tc>
          <w:tcPr>
            <w:tcW w:w="7400" w:type="dxa"/>
            <w:shd w:val="clear" w:color="auto" w:fill="FFFFFF"/>
            <w:vAlign w:val="center"/>
          </w:tcPr>
          <w:p w14:paraId="51BBD1EF" w14:textId="77777777" w:rsidR="003F4894" w:rsidRDefault="000D5B91">
            <w:r>
              <w:t>A</w:t>
            </w:r>
            <w:r>
              <w:t>、</w:t>
            </w:r>
            <w:r>
              <w:t xml:space="preserve"> </w:t>
            </w:r>
            <w:r>
              <w:t>直接法</w:t>
            </w:r>
          </w:p>
        </w:tc>
      </w:tr>
      <w:tr w:rsidR="003F4894" w14:paraId="60399A95" w14:textId="77777777">
        <w:trPr>
          <w:trHeight w:val="500"/>
        </w:trPr>
        <w:tc>
          <w:tcPr>
            <w:tcW w:w="7400" w:type="dxa"/>
            <w:shd w:val="clear" w:color="auto" w:fill="FFFFFF"/>
            <w:vAlign w:val="center"/>
          </w:tcPr>
          <w:p w14:paraId="7B5E002C" w14:textId="77777777" w:rsidR="003F4894" w:rsidRDefault="000D5B91">
            <w:pPr>
              <w:rPr>
                <w:rFonts w:ascii="微软雅黑" w:eastAsia="微软雅黑" w:hAnsi="微软雅黑" w:cs="微软雅黑"/>
                <w:sz w:val="28"/>
              </w:rPr>
            </w:pPr>
            <w:r>
              <w:t>B</w:t>
            </w:r>
            <w:r>
              <w:t>、</w:t>
            </w:r>
            <w:r>
              <w:t xml:space="preserve"> </w:t>
            </w:r>
            <w:r>
              <w:t>间接法</w:t>
            </w:r>
            <w:r>
              <w:rPr>
                <w:color w:val="EFA030"/>
              </w:rPr>
              <w:t>(</w:t>
            </w:r>
            <w:r>
              <w:rPr>
                <w:color w:val="EFA030"/>
              </w:rPr>
              <w:t>正确答案</w:t>
            </w:r>
            <w:r>
              <w:rPr>
                <w:color w:val="EFA030"/>
              </w:rPr>
              <w:t>)</w:t>
            </w:r>
          </w:p>
        </w:tc>
      </w:tr>
      <w:tr w:rsidR="003F4894" w14:paraId="2D0896EF" w14:textId="77777777">
        <w:trPr>
          <w:trHeight w:val="500"/>
        </w:trPr>
        <w:tc>
          <w:tcPr>
            <w:tcW w:w="7400" w:type="dxa"/>
            <w:shd w:val="clear" w:color="auto" w:fill="FFFFFF"/>
            <w:vAlign w:val="center"/>
          </w:tcPr>
          <w:p w14:paraId="1CEC370C" w14:textId="77777777" w:rsidR="003F4894" w:rsidRDefault="000D5B91">
            <w:pPr>
              <w:rPr>
                <w:rFonts w:ascii="微软雅黑" w:eastAsia="微软雅黑" w:hAnsi="微软雅黑" w:cs="微软雅黑"/>
                <w:sz w:val="28"/>
              </w:rPr>
            </w:pPr>
            <w:r>
              <w:t>C</w:t>
            </w:r>
            <w:r>
              <w:t>、</w:t>
            </w:r>
            <w:r>
              <w:t xml:space="preserve"> t </w:t>
            </w:r>
            <w:r>
              <w:t>检验法</w:t>
            </w:r>
          </w:p>
        </w:tc>
      </w:tr>
      <w:tr w:rsidR="003F4894" w14:paraId="50FC19E5" w14:textId="77777777">
        <w:trPr>
          <w:trHeight w:val="500"/>
        </w:trPr>
        <w:tc>
          <w:tcPr>
            <w:tcW w:w="7400" w:type="dxa"/>
            <w:shd w:val="clear" w:color="auto" w:fill="FFFFFF"/>
            <w:vAlign w:val="center"/>
          </w:tcPr>
          <w:p w14:paraId="3D9324EB" w14:textId="77777777" w:rsidR="003F4894" w:rsidRDefault="000D5B91">
            <w:pPr>
              <w:rPr>
                <w:rFonts w:ascii="微软雅黑" w:eastAsia="微软雅黑" w:hAnsi="微软雅黑" w:cs="微软雅黑"/>
                <w:sz w:val="28"/>
              </w:rPr>
            </w:pPr>
            <w:r>
              <w:t>D</w:t>
            </w:r>
            <w:r>
              <w:t>、</w:t>
            </w:r>
            <w:r>
              <w:t xml:space="preserve"> χ2 </w:t>
            </w:r>
            <w:r>
              <w:t>检验法</w:t>
            </w:r>
          </w:p>
        </w:tc>
      </w:tr>
      <w:tr w:rsidR="003F4894" w14:paraId="59082CC8" w14:textId="77777777">
        <w:trPr>
          <w:trHeight w:val="500"/>
        </w:trPr>
        <w:tc>
          <w:tcPr>
            <w:tcW w:w="7400" w:type="dxa"/>
            <w:shd w:val="clear" w:color="auto" w:fill="FFFFFF"/>
            <w:vAlign w:val="center"/>
          </w:tcPr>
          <w:p w14:paraId="727A4DD1" w14:textId="77777777" w:rsidR="003F4894" w:rsidRDefault="000D5B91">
            <w:pPr>
              <w:rPr>
                <w:rFonts w:ascii="微软雅黑" w:eastAsia="微软雅黑" w:hAnsi="微软雅黑" w:cs="微软雅黑"/>
                <w:sz w:val="28"/>
              </w:rPr>
            </w:pPr>
            <w:r>
              <w:t>E</w:t>
            </w:r>
            <w:r>
              <w:t>、</w:t>
            </w:r>
            <w:r>
              <w:t xml:space="preserve"> </w:t>
            </w:r>
            <w:r>
              <w:t>秩和检验法</w:t>
            </w:r>
          </w:p>
        </w:tc>
      </w:tr>
    </w:tbl>
    <w:p w14:paraId="29AAD730" w14:textId="77777777" w:rsidR="003F4894" w:rsidRDefault="003F4894"/>
    <w:p w14:paraId="1A0E20CF" w14:textId="77777777" w:rsidR="003F4894" w:rsidRDefault="000D5B91">
      <w:pPr>
        <w:spacing w:line="360" w:lineRule="auto"/>
      </w:pPr>
      <w:r>
        <w:t xml:space="preserve">896. </w:t>
      </w:r>
      <w:r>
        <w:t>计算某年</w:t>
      </w:r>
      <w:r>
        <w:t> 5 </w:t>
      </w:r>
      <w:r>
        <w:t>岁以下儿童死亡率，其分母为该年</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D17D39A" w14:textId="77777777">
        <w:trPr>
          <w:trHeight w:val="500"/>
        </w:trPr>
        <w:tc>
          <w:tcPr>
            <w:tcW w:w="7400" w:type="dxa"/>
            <w:shd w:val="clear" w:color="auto" w:fill="FFFFFF"/>
            <w:vAlign w:val="center"/>
          </w:tcPr>
          <w:p w14:paraId="2B0D6CE8" w14:textId="77777777" w:rsidR="003F4894" w:rsidRDefault="000D5B91">
            <w:r>
              <w:t>A</w:t>
            </w:r>
            <w:r>
              <w:t>、</w:t>
            </w:r>
            <w:r>
              <w:t xml:space="preserve"> </w:t>
            </w:r>
            <w:r>
              <w:t>平均人口数</w:t>
            </w:r>
          </w:p>
        </w:tc>
      </w:tr>
      <w:tr w:rsidR="003F4894" w14:paraId="47CAB5BA" w14:textId="77777777">
        <w:trPr>
          <w:trHeight w:val="500"/>
        </w:trPr>
        <w:tc>
          <w:tcPr>
            <w:tcW w:w="7400" w:type="dxa"/>
            <w:shd w:val="clear" w:color="auto" w:fill="FFFFFF"/>
            <w:vAlign w:val="center"/>
          </w:tcPr>
          <w:p w14:paraId="561D942F" w14:textId="77777777" w:rsidR="003F4894" w:rsidRDefault="000D5B91">
            <w:pPr>
              <w:rPr>
                <w:rFonts w:ascii="微软雅黑" w:eastAsia="微软雅黑" w:hAnsi="微软雅黑" w:cs="微软雅黑"/>
                <w:sz w:val="28"/>
              </w:rPr>
            </w:pPr>
            <w:r>
              <w:t>B</w:t>
            </w:r>
            <w:r>
              <w:t>、</w:t>
            </w:r>
            <w:r>
              <w:t xml:space="preserve"> 5 </w:t>
            </w:r>
            <w:r>
              <w:t>岁以下儿童数</w:t>
            </w:r>
            <w:r>
              <w:rPr>
                <w:color w:val="EFA030"/>
              </w:rPr>
              <w:t>(</w:t>
            </w:r>
            <w:r>
              <w:rPr>
                <w:color w:val="EFA030"/>
              </w:rPr>
              <w:t>正确答案</w:t>
            </w:r>
            <w:r>
              <w:rPr>
                <w:color w:val="EFA030"/>
              </w:rPr>
              <w:t>)</w:t>
            </w:r>
          </w:p>
        </w:tc>
      </w:tr>
      <w:tr w:rsidR="003F4894" w14:paraId="1446A9E8" w14:textId="77777777">
        <w:trPr>
          <w:trHeight w:val="500"/>
        </w:trPr>
        <w:tc>
          <w:tcPr>
            <w:tcW w:w="7400" w:type="dxa"/>
            <w:shd w:val="clear" w:color="auto" w:fill="FFFFFF"/>
            <w:vAlign w:val="center"/>
          </w:tcPr>
          <w:p w14:paraId="46AA7491" w14:textId="77777777" w:rsidR="003F4894" w:rsidRDefault="000D5B91">
            <w:pPr>
              <w:rPr>
                <w:rFonts w:ascii="微软雅黑" w:eastAsia="微软雅黑" w:hAnsi="微软雅黑" w:cs="微软雅黑"/>
                <w:sz w:val="28"/>
              </w:rPr>
            </w:pPr>
            <w:r>
              <w:t>C</w:t>
            </w:r>
            <w:r>
              <w:t>、</w:t>
            </w:r>
            <w:r>
              <w:t xml:space="preserve"> </w:t>
            </w:r>
            <w:r>
              <w:t>妇女数</w:t>
            </w:r>
          </w:p>
        </w:tc>
      </w:tr>
      <w:tr w:rsidR="003F4894" w14:paraId="366E37D6" w14:textId="77777777">
        <w:trPr>
          <w:trHeight w:val="500"/>
        </w:trPr>
        <w:tc>
          <w:tcPr>
            <w:tcW w:w="7400" w:type="dxa"/>
            <w:shd w:val="clear" w:color="auto" w:fill="FFFFFF"/>
            <w:vAlign w:val="center"/>
          </w:tcPr>
          <w:p w14:paraId="75F0EAD7" w14:textId="77777777" w:rsidR="003F4894" w:rsidRDefault="000D5B91">
            <w:pPr>
              <w:rPr>
                <w:rFonts w:ascii="微软雅黑" w:eastAsia="微软雅黑" w:hAnsi="微软雅黑" w:cs="微软雅黑"/>
                <w:sz w:val="28"/>
              </w:rPr>
            </w:pPr>
            <w:r>
              <w:t>D</w:t>
            </w:r>
            <w:r>
              <w:t>、</w:t>
            </w:r>
            <w:r>
              <w:t xml:space="preserve"> </w:t>
            </w:r>
            <w:r>
              <w:t>活产数</w:t>
            </w:r>
          </w:p>
        </w:tc>
      </w:tr>
      <w:tr w:rsidR="003F4894" w14:paraId="484FC140" w14:textId="77777777">
        <w:trPr>
          <w:trHeight w:val="500"/>
        </w:trPr>
        <w:tc>
          <w:tcPr>
            <w:tcW w:w="7400" w:type="dxa"/>
            <w:shd w:val="clear" w:color="auto" w:fill="FFFFFF"/>
            <w:vAlign w:val="center"/>
          </w:tcPr>
          <w:p w14:paraId="3D60DECA" w14:textId="77777777" w:rsidR="003F4894" w:rsidRDefault="000D5B91">
            <w:pPr>
              <w:rPr>
                <w:rFonts w:ascii="微软雅黑" w:eastAsia="微软雅黑" w:hAnsi="微软雅黑" w:cs="微软雅黑"/>
                <w:sz w:val="28"/>
              </w:rPr>
            </w:pPr>
            <w:r>
              <w:t>E</w:t>
            </w:r>
            <w:r>
              <w:t>、</w:t>
            </w:r>
            <w:r>
              <w:t xml:space="preserve"> </w:t>
            </w:r>
            <w:r>
              <w:t>总死亡人数</w:t>
            </w:r>
          </w:p>
        </w:tc>
      </w:tr>
    </w:tbl>
    <w:p w14:paraId="36B5943C" w14:textId="77777777" w:rsidR="003F4894" w:rsidRDefault="003F4894"/>
    <w:p w14:paraId="6F048F6C" w14:textId="77777777" w:rsidR="003F4894" w:rsidRDefault="000D5B91">
      <w:pPr>
        <w:spacing w:line="360" w:lineRule="auto"/>
      </w:pPr>
      <w:r>
        <w:t xml:space="preserve">897. </w:t>
      </w:r>
      <w:r>
        <w:t>欲计算</w:t>
      </w:r>
      <w:r>
        <w:t> 2003 </w:t>
      </w:r>
      <w:r>
        <w:t>年某地婴儿死亡率，则其分母为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E21AABF" w14:textId="77777777">
        <w:trPr>
          <w:trHeight w:val="500"/>
        </w:trPr>
        <w:tc>
          <w:tcPr>
            <w:tcW w:w="7400" w:type="dxa"/>
            <w:shd w:val="clear" w:color="auto" w:fill="FFFFFF"/>
            <w:vAlign w:val="center"/>
          </w:tcPr>
          <w:p w14:paraId="1CFF02F8" w14:textId="77777777" w:rsidR="003F4894" w:rsidRDefault="000D5B91">
            <w:r>
              <w:t>A</w:t>
            </w:r>
            <w:r>
              <w:t>、</w:t>
            </w:r>
            <w:r>
              <w:t xml:space="preserve"> 2002 </w:t>
            </w:r>
            <w:r>
              <w:t>年该地活产儿总数</w:t>
            </w:r>
          </w:p>
        </w:tc>
      </w:tr>
      <w:tr w:rsidR="003F4894" w14:paraId="61733CAA" w14:textId="77777777">
        <w:trPr>
          <w:trHeight w:val="500"/>
        </w:trPr>
        <w:tc>
          <w:tcPr>
            <w:tcW w:w="7400" w:type="dxa"/>
            <w:shd w:val="clear" w:color="auto" w:fill="FFFFFF"/>
            <w:vAlign w:val="center"/>
          </w:tcPr>
          <w:p w14:paraId="6CA06C9A" w14:textId="77777777" w:rsidR="003F4894" w:rsidRDefault="000D5B91">
            <w:pPr>
              <w:rPr>
                <w:rFonts w:ascii="微软雅黑" w:eastAsia="微软雅黑" w:hAnsi="微软雅黑" w:cs="微软雅黑"/>
                <w:sz w:val="28"/>
              </w:rPr>
            </w:pPr>
            <w:r>
              <w:t>B</w:t>
            </w:r>
            <w:r>
              <w:t>、</w:t>
            </w:r>
            <w:r>
              <w:t xml:space="preserve"> 2003 </w:t>
            </w:r>
            <w:r>
              <w:t>年该地活产儿总数</w:t>
            </w:r>
            <w:r>
              <w:rPr>
                <w:color w:val="EFA030"/>
              </w:rPr>
              <w:t>(</w:t>
            </w:r>
            <w:r>
              <w:rPr>
                <w:color w:val="EFA030"/>
              </w:rPr>
              <w:t>正确答案</w:t>
            </w:r>
            <w:r>
              <w:rPr>
                <w:color w:val="EFA030"/>
              </w:rPr>
              <w:t>)</w:t>
            </w:r>
          </w:p>
        </w:tc>
      </w:tr>
      <w:tr w:rsidR="003F4894" w14:paraId="0663DD03" w14:textId="77777777">
        <w:trPr>
          <w:trHeight w:val="500"/>
        </w:trPr>
        <w:tc>
          <w:tcPr>
            <w:tcW w:w="7400" w:type="dxa"/>
            <w:shd w:val="clear" w:color="auto" w:fill="FFFFFF"/>
            <w:vAlign w:val="center"/>
          </w:tcPr>
          <w:p w14:paraId="1CEB352E" w14:textId="77777777" w:rsidR="003F4894" w:rsidRDefault="000D5B91">
            <w:pPr>
              <w:rPr>
                <w:rFonts w:ascii="微软雅黑" w:eastAsia="微软雅黑" w:hAnsi="微软雅黑" w:cs="微软雅黑"/>
                <w:sz w:val="28"/>
              </w:rPr>
            </w:pPr>
            <w:r>
              <w:t>C</w:t>
            </w:r>
            <w:r>
              <w:t>、</w:t>
            </w:r>
            <w:r>
              <w:t xml:space="preserve"> 2002 </w:t>
            </w:r>
            <w:r>
              <w:t>年</w:t>
            </w:r>
            <w:r>
              <w:t> 0 </w:t>
            </w:r>
            <w:r>
              <w:t>岁组的人口数</w:t>
            </w:r>
          </w:p>
        </w:tc>
      </w:tr>
      <w:tr w:rsidR="003F4894" w14:paraId="04699BFD" w14:textId="77777777">
        <w:trPr>
          <w:trHeight w:val="500"/>
        </w:trPr>
        <w:tc>
          <w:tcPr>
            <w:tcW w:w="7400" w:type="dxa"/>
            <w:shd w:val="clear" w:color="auto" w:fill="FFFFFF"/>
            <w:vAlign w:val="center"/>
          </w:tcPr>
          <w:p w14:paraId="40227184" w14:textId="77777777" w:rsidR="003F4894" w:rsidRDefault="000D5B91">
            <w:pPr>
              <w:rPr>
                <w:rFonts w:ascii="微软雅黑" w:eastAsia="微软雅黑" w:hAnsi="微软雅黑" w:cs="微软雅黑"/>
                <w:sz w:val="28"/>
              </w:rPr>
            </w:pPr>
            <w:r>
              <w:t>D</w:t>
            </w:r>
            <w:r>
              <w:t>、</w:t>
            </w:r>
            <w:r>
              <w:t xml:space="preserve"> 2003 </w:t>
            </w:r>
            <w:r>
              <w:t>年</w:t>
            </w:r>
            <w:r>
              <w:t> 0 </w:t>
            </w:r>
            <w:r>
              <w:t>岁组的人口数</w:t>
            </w:r>
          </w:p>
        </w:tc>
      </w:tr>
      <w:tr w:rsidR="003F4894" w14:paraId="1445D6B5" w14:textId="77777777">
        <w:trPr>
          <w:trHeight w:val="500"/>
        </w:trPr>
        <w:tc>
          <w:tcPr>
            <w:tcW w:w="7400" w:type="dxa"/>
            <w:shd w:val="clear" w:color="auto" w:fill="FFFFFF"/>
            <w:vAlign w:val="center"/>
          </w:tcPr>
          <w:p w14:paraId="6291F3E0" w14:textId="77777777" w:rsidR="003F4894" w:rsidRDefault="000D5B91">
            <w:pPr>
              <w:rPr>
                <w:rFonts w:ascii="微软雅黑" w:eastAsia="微软雅黑" w:hAnsi="微软雅黑" w:cs="微软雅黑"/>
                <w:sz w:val="28"/>
              </w:rPr>
            </w:pPr>
            <w:r>
              <w:t>E</w:t>
            </w:r>
            <w:r>
              <w:t>、</w:t>
            </w:r>
            <w:r>
              <w:t xml:space="preserve"> 2003 </w:t>
            </w:r>
            <w:r>
              <w:t>年末未满</w:t>
            </w:r>
            <w:r>
              <w:t> 1 </w:t>
            </w:r>
            <w:r>
              <w:t>周岁的婴儿数</w:t>
            </w:r>
          </w:p>
        </w:tc>
      </w:tr>
    </w:tbl>
    <w:p w14:paraId="564A9AAB" w14:textId="77777777" w:rsidR="003F4894" w:rsidRDefault="003F4894"/>
    <w:p w14:paraId="071C85D0" w14:textId="77777777" w:rsidR="003F4894" w:rsidRDefault="000D5B91">
      <w:pPr>
        <w:spacing w:line="360" w:lineRule="auto"/>
      </w:pPr>
      <w:r>
        <w:t xml:space="preserve">898. </w:t>
      </w:r>
      <w:r>
        <w:t>研究者欲对某降低新生儿死亡率项目实施</w:t>
      </w:r>
      <w:r>
        <w:t> 5 </w:t>
      </w:r>
      <w:r>
        <w:t>年后的效果进行评价，已知项目</w:t>
      </w:r>
      <w:r>
        <w:t> </w:t>
      </w:r>
      <w:r>
        <w:t>结束时甲</w:t>
      </w:r>
      <w:r>
        <w:t> </w:t>
      </w:r>
      <w:r>
        <w:t>、乙两个项目的部分县区第五年新生儿死亡率分别为</w:t>
      </w:r>
      <w:r>
        <w:t>  12.596 </w:t>
      </w:r>
      <w:r>
        <w:t>和</w:t>
      </w:r>
      <w:r>
        <w:t> 15.096</w:t>
      </w:r>
      <w:r>
        <w:t>，下列说法错误的是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E48A34D" w14:textId="77777777">
        <w:trPr>
          <w:trHeight w:val="500"/>
        </w:trPr>
        <w:tc>
          <w:tcPr>
            <w:tcW w:w="7400" w:type="dxa"/>
            <w:shd w:val="clear" w:color="auto" w:fill="FFFFFF"/>
            <w:vAlign w:val="center"/>
          </w:tcPr>
          <w:p w14:paraId="6C46416B" w14:textId="77777777" w:rsidR="003F4894" w:rsidRDefault="000D5B91">
            <w:r>
              <w:t>A</w:t>
            </w:r>
            <w:r>
              <w:t>、</w:t>
            </w:r>
            <w:r>
              <w:t xml:space="preserve"> </w:t>
            </w:r>
            <w:r>
              <w:t>甲、乙两地的新生儿死亡率是整个项目评价的一个指标</w:t>
            </w:r>
          </w:p>
        </w:tc>
      </w:tr>
      <w:tr w:rsidR="003F4894" w14:paraId="56806A94" w14:textId="77777777">
        <w:trPr>
          <w:trHeight w:val="500"/>
        </w:trPr>
        <w:tc>
          <w:tcPr>
            <w:tcW w:w="7400" w:type="dxa"/>
            <w:shd w:val="clear" w:color="auto" w:fill="FFFFFF"/>
            <w:vAlign w:val="center"/>
          </w:tcPr>
          <w:p w14:paraId="23AD9D83" w14:textId="77777777" w:rsidR="003F4894" w:rsidRDefault="000D5B91">
            <w:pPr>
              <w:rPr>
                <w:rFonts w:ascii="微软雅黑" w:eastAsia="微软雅黑" w:hAnsi="微软雅黑" w:cs="微软雅黑"/>
                <w:sz w:val="28"/>
              </w:rPr>
            </w:pPr>
            <w:r>
              <w:t>B</w:t>
            </w:r>
            <w:r>
              <w:t>、</w:t>
            </w:r>
            <w:r>
              <w:t xml:space="preserve"> </w:t>
            </w:r>
            <w:r>
              <w:t>可以得出甲地新生儿死亡率低于乙地的结论</w:t>
            </w:r>
            <w:r>
              <w:rPr>
                <w:color w:val="EFA030"/>
              </w:rPr>
              <w:t>(</w:t>
            </w:r>
            <w:r>
              <w:rPr>
                <w:color w:val="EFA030"/>
              </w:rPr>
              <w:t>正确答案</w:t>
            </w:r>
            <w:r>
              <w:rPr>
                <w:color w:val="EFA030"/>
              </w:rPr>
              <w:t>)</w:t>
            </w:r>
          </w:p>
        </w:tc>
      </w:tr>
      <w:tr w:rsidR="003F4894" w14:paraId="79AF08F6" w14:textId="77777777">
        <w:trPr>
          <w:trHeight w:val="500"/>
        </w:trPr>
        <w:tc>
          <w:tcPr>
            <w:tcW w:w="7400" w:type="dxa"/>
            <w:shd w:val="clear" w:color="auto" w:fill="FFFFFF"/>
            <w:vAlign w:val="center"/>
          </w:tcPr>
          <w:p w14:paraId="17858E41" w14:textId="77777777" w:rsidR="003F4894" w:rsidRDefault="000D5B91">
            <w:pPr>
              <w:rPr>
                <w:rFonts w:ascii="微软雅黑" w:eastAsia="微软雅黑" w:hAnsi="微软雅黑" w:cs="微软雅黑"/>
                <w:sz w:val="28"/>
              </w:rPr>
            </w:pPr>
            <w:r>
              <w:lastRenderedPageBreak/>
              <w:t>C</w:t>
            </w:r>
            <w:r>
              <w:t>、</w:t>
            </w:r>
            <w:r>
              <w:t xml:space="preserve"> </w:t>
            </w:r>
            <w:r>
              <w:t>应对该数据进行假设检验</w:t>
            </w:r>
          </w:p>
        </w:tc>
      </w:tr>
      <w:tr w:rsidR="003F4894" w14:paraId="1A867047" w14:textId="77777777">
        <w:trPr>
          <w:trHeight w:val="500"/>
        </w:trPr>
        <w:tc>
          <w:tcPr>
            <w:tcW w:w="7400" w:type="dxa"/>
            <w:shd w:val="clear" w:color="auto" w:fill="FFFFFF"/>
            <w:vAlign w:val="center"/>
          </w:tcPr>
          <w:p w14:paraId="4AF7ABCB" w14:textId="77777777" w:rsidR="003F4894" w:rsidRDefault="000D5B91">
            <w:pPr>
              <w:rPr>
                <w:rFonts w:ascii="微软雅黑" w:eastAsia="微软雅黑" w:hAnsi="微软雅黑" w:cs="微软雅黑"/>
                <w:sz w:val="28"/>
              </w:rPr>
            </w:pPr>
            <w:r>
              <w:t>D</w:t>
            </w:r>
            <w:r>
              <w:t>、</w:t>
            </w:r>
            <w:r>
              <w:t xml:space="preserve"> </w:t>
            </w:r>
            <w:r>
              <w:t>该题目中新生儿死亡率是反映平均水平的指标</w:t>
            </w:r>
          </w:p>
        </w:tc>
      </w:tr>
      <w:tr w:rsidR="003F4894" w14:paraId="0E6ECB98" w14:textId="77777777">
        <w:trPr>
          <w:trHeight w:val="500"/>
        </w:trPr>
        <w:tc>
          <w:tcPr>
            <w:tcW w:w="7400" w:type="dxa"/>
            <w:shd w:val="clear" w:color="auto" w:fill="FFFFFF"/>
            <w:vAlign w:val="center"/>
          </w:tcPr>
          <w:p w14:paraId="328E0BFE" w14:textId="77777777" w:rsidR="003F4894" w:rsidRDefault="000D5B91">
            <w:pPr>
              <w:rPr>
                <w:rFonts w:ascii="微软雅黑" w:eastAsia="微软雅黑" w:hAnsi="微软雅黑" w:cs="微软雅黑"/>
                <w:sz w:val="28"/>
              </w:rPr>
            </w:pPr>
            <w:r>
              <w:t>E</w:t>
            </w:r>
            <w:r>
              <w:t>、</w:t>
            </w:r>
            <w:r>
              <w:t xml:space="preserve"> </w:t>
            </w:r>
            <w:r>
              <w:t>该题目中新生儿死亡率是绝对数</w:t>
            </w:r>
          </w:p>
        </w:tc>
      </w:tr>
    </w:tbl>
    <w:p w14:paraId="4B854229" w14:textId="77777777" w:rsidR="003F4894" w:rsidRDefault="003F4894"/>
    <w:p w14:paraId="524804B9" w14:textId="77777777" w:rsidR="003F4894" w:rsidRDefault="000D5B91">
      <w:pPr>
        <w:spacing w:line="360" w:lineRule="auto"/>
      </w:pPr>
      <w:r>
        <w:t xml:space="preserve">899. </w:t>
      </w:r>
      <w:r>
        <w:t>在实际工作中</w:t>
      </w:r>
      <w:r>
        <w:t>,</w:t>
      </w:r>
      <w:r>
        <w:t>发生误把构成比作率分析的主要原因是由于</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F3FD2FD" w14:textId="77777777">
        <w:trPr>
          <w:trHeight w:val="500"/>
        </w:trPr>
        <w:tc>
          <w:tcPr>
            <w:tcW w:w="7400" w:type="dxa"/>
            <w:shd w:val="clear" w:color="auto" w:fill="FFFFFF"/>
            <w:vAlign w:val="center"/>
          </w:tcPr>
          <w:p w14:paraId="2FEA0147" w14:textId="77777777" w:rsidR="003F4894" w:rsidRDefault="000D5B91">
            <w:r>
              <w:t>A</w:t>
            </w:r>
            <w:r>
              <w:t>、</w:t>
            </w:r>
            <w:r>
              <w:t xml:space="preserve"> </w:t>
            </w:r>
            <w:r>
              <w:t>构成比和率的计算方法一样</w:t>
            </w:r>
          </w:p>
        </w:tc>
      </w:tr>
      <w:tr w:rsidR="003F4894" w14:paraId="7C309F38" w14:textId="77777777">
        <w:trPr>
          <w:trHeight w:val="500"/>
        </w:trPr>
        <w:tc>
          <w:tcPr>
            <w:tcW w:w="7400" w:type="dxa"/>
            <w:shd w:val="clear" w:color="auto" w:fill="FFFFFF"/>
            <w:vAlign w:val="center"/>
          </w:tcPr>
          <w:p w14:paraId="0E8E17B8" w14:textId="77777777" w:rsidR="003F4894" w:rsidRDefault="000D5B91">
            <w:pPr>
              <w:rPr>
                <w:rFonts w:ascii="微软雅黑" w:eastAsia="微软雅黑" w:hAnsi="微软雅黑" w:cs="微软雅黑"/>
                <w:sz w:val="28"/>
              </w:rPr>
            </w:pPr>
            <w:r>
              <w:t>B</w:t>
            </w:r>
            <w:r>
              <w:t>、</w:t>
            </w:r>
            <w:r>
              <w:t xml:space="preserve"> </w:t>
            </w:r>
            <w:r>
              <w:t>构成比较率容易计算</w:t>
            </w:r>
          </w:p>
        </w:tc>
      </w:tr>
      <w:tr w:rsidR="003F4894" w14:paraId="25972B78" w14:textId="77777777">
        <w:trPr>
          <w:trHeight w:val="500"/>
        </w:trPr>
        <w:tc>
          <w:tcPr>
            <w:tcW w:w="7400" w:type="dxa"/>
            <w:shd w:val="clear" w:color="auto" w:fill="FFFFFF"/>
            <w:vAlign w:val="center"/>
          </w:tcPr>
          <w:p w14:paraId="70591C14" w14:textId="77777777" w:rsidR="003F4894" w:rsidRDefault="000D5B91">
            <w:pPr>
              <w:rPr>
                <w:rFonts w:ascii="微软雅黑" w:eastAsia="微软雅黑" w:hAnsi="微软雅黑" w:cs="微软雅黑"/>
                <w:sz w:val="28"/>
              </w:rPr>
            </w:pPr>
            <w:r>
              <w:t>C</w:t>
            </w:r>
            <w:r>
              <w:t>、</w:t>
            </w:r>
            <w:r>
              <w:t xml:space="preserve"> </w:t>
            </w:r>
            <w:r>
              <w:t>构成比较率难于计算</w:t>
            </w:r>
          </w:p>
        </w:tc>
      </w:tr>
      <w:tr w:rsidR="003F4894" w14:paraId="3B2825F7" w14:textId="77777777">
        <w:trPr>
          <w:trHeight w:val="500"/>
        </w:trPr>
        <w:tc>
          <w:tcPr>
            <w:tcW w:w="7400" w:type="dxa"/>
            <w:shd w:val="clear" w:color="auto" w:fill="FFFFFF"/>
            <w:vAlign w:val="center"/>
          </w:tcPr>
          <w:p w14:paraId="336B6C57" w14:textId="77777777" w:rsidR="003F4894" w:rsidRDefault="000D5B91">
            <w:pPr>
              <w:rPr>
                <w:rFonts w:ascii="微软雅黑" w:eastAsia="微软雅黑" w:hAnsi="微软雅黑" w:cs="微软雅黑"/>
                <w:sz w:val="28"/>
              </w:rPr>
            </w:pPr>
            <w:r>
              <w:t>D</w:t>
            </w:r>
            <w:r>
              <w:t>、</w:t>
            </w:r>
            <w:r>
              <w:t xml:space="preserve"> </w:t>
            </w:r>
            <w:r>
              <w:t>计算构成比的原始数据较计算率的原始数据容易得到</w:t>
            </w:r>
            <w:r>
              <w:rPr>
                <w:color w:val="EFA030"/>
              </w:rPr>
              <w:t>(</w:t>
            </w:r>
            <w:r>
              <w:rPr>
                <w:color w:val="EFA030"/>
              </w:rPr>
              <w:t>正确答案</w:t>
            </w:r>
            <w:r>
              <w:rPr>
                <w:color w:val="EFA030"/>
              </w:rPr>
              <w:t>)</w:t>
            </w:r>
          </w:p>
        </w:tc>
      </w:tr>
      <w:tr w:rsidR="003F4894" w14:paraId="118863DF" w14:textId="77777777">
        <w:trPr>
          <w:trHeight w:val="500"/>
        </w:trPr>
        <w:tc>
          <w:tcPr>
            <w:tcW w:w="7400" w:type="dxa"/>
            <w:shd w:val="clear" w:color="auto" w:fill="FFFFFF"/>
            <w:vAlign w:val="center"/>
          </w:tcPr>
          <w:p w14:paraId="0E453ED7" w14:textId="77777777" w:rsidR="003F4894" w:rsidRDefault="000D5B91">
            <w:pPr>
              <w:rPr>
                <w:rFonts w:ascii="微软雅黑" w:eastAsia="微软雅黑" w:hAnsi="微软雅黑" w:cs="微软雅黑"/>
                <w:sz w:val="28"/>
              </w:rPr>
            </w:pPr>
            <w:r>
              <w:t>E</w:t>
            </w:r>
            <w:r>
              <w:t>、</w:t>
            </w:r>
            <w:r>
              <w:t xml:space="preserve"> </w:t>
            </w:r>
            <w:r>
              <w:t>计算构成比的原始数据较计算率的原始数据难于得到</w:t>
            </w:r>
          </w:p>
        </w:tc>
      </w:tr>
    </w:tbl>
    <w:p w14:paraId="386C2A78" w14:textId="77777777" w:rsidR="003F4894" w:rsidRDefault="003F4894"/>
    <w:p w14:paraId="28A609DF" w14:textId="77777777" w:rsidR="003F4894" w:rsidRDefault="000D5B91">
      <w:pPr>
        <w:spacing w:line="360" w:lineRule="auto"/>
      </w:pPr>
      <w:r>
        <w:t xml:space="preserve">900. </w:t>
      </w:r>
      <w:r>
        <w:t>要比较甲乙两厂某工种工人患某职业病的患病率的高低，采取标准化法的原理是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E9207D2" w14:textId="77777777">
        <w:trPr>
          <w:trHeight w:val="500"/>
        </w:trPr>
        <w:tc>
          <w:tcPr>
            <w:tcW w:w="7400" w:type="dxa"/>
            <w:shd w:val="clear" w:color="auto" w:fill="FFFFFF"/>
            <w:vAlign w:val="center"/>
          </w:tcPr>
          <w:p w14:paraId="04D58668" w14:textId="77777777" w:rsidR="003F4894" w:rsidRDefault="000D5B91">
            <w:r>
              <w:t>A</w:t>
            </w:r>
            <w:r>
              <w:t>、</w:t>
            </w:r>
            <w:r>
              <w:t xml:space="preserve"> </w:t>
            </w:r>
            <w:r>
              <w:t>假设甲乙两厂的工人数相同</w:t>
            </w:r>
          </w:p>
        </w:tc>
      </w:tr>
      <w:tr w:rsidR="003F4894" w14:paraId="0102D389" w14:textId="77777777">
        <w:trPr>
          <w:trHeight w:val="500"/>
        </w:trPr>
        <w:tc>
          <w:tcPr>
            <w:tcW w:w="7400" w:type="dxa"/>
            <w:shd w:val="clear" w:color="auto" w:fill="FFFFFF"/>
            <w:vAlign w:val="center"/>
          </w:tcPr>
          <w:p w14:paraId="1342B412" w14:textId="77777777" w:rsidR="003F4894" w:rsidRDefault="000D5B91">
            <w:pPr>
              <w:rPr>
                <w:rFonts w:ascii="微软雅黑" w:eastAsia="微软雅黑" w:hAnsi="微软雅黑" w:cs="微软雅黑"/>
                <w:sz w:val="28"/>
              </w:rPr>
            </w:pPr>
            <w:r>
              <w:t>B</w:t>
            </w:r>
            <w:r>
              <w:t>、</w:t>
            </w:r>
            <w:r>
              <w:t xml:space="preserve"> </w:t>
            </w:r>
            <w:r>
              <w:t>假设甲乙两厂某工种的工人数相同</w:t>
            </w:r>
          </w:p>
        </w:tc>
      </w:tr>
      <w:tr w:rsidR="003F4894" w14:paraId="3214A622" w14:textId="77777777">
        <w:trPr>
          <w:trHeight w:val="500"/>
        </w:trPr>
        <w:tc>
          <w:tcPr>
            <w:tcW w:w="7400" w:type="dxa"/>
            <w:shd w:val="clear" w:color="auto" w:fill="FFFFFF"/>
            <w:vAlign w:val="center"/>
          </w:tcPr>
          <w:p w14:paraId="6479DCB3" w14:textId="77777777" w:rsidR="003F4894" w:rsidRDefault="000D5B91">
            <w:pPr>
              <w:rPr>
                <w:rFonts w:ascii="微软雅黑" w:eastAsia="微软雅黑" w:hAnsi="微软雅黑" w:cs="微软雅黑"/>
                <w:sz w:val="28"/>
              </w:rPr>
            </w:pPr>
            <w:r>
              <w:t>C</w:t>
            </w:r>
            <w:r>
              <w:t>、</w:t>
            </w:r>
            <w:r>
              <w:t xml:space="preserve"> </w:t>
            </w:r>
            <w:r>
              <w:t>假设甲乙两厂患某职业病的工人数相同</w:t>
            </w:r>
          </w:p>
        </w:tc>
      </w:tr>
      <w:tr w:rsidR="003F4894" w14:paraId="00E57C0B" w14:textId="77777777">
        <w:trPr>
          <w:trHeight w:val="500"/>
        </w:trPr>
        <w:tc>
          <w:tcPr>
            <w:tcW w:w="7400" w:type="dxa"/>
            <w:shd w:val="clear" w:color="auto" w:fill="FFFFFF"/>
            <w:vAlign w:val="center"/>
          </w:tcPr>
          <w:p w14:paraId="5D3622E4" w14:textId="77777777" w:rsidR="003F4894" w:rsidRDefault="000D5B91">
            <w:pPr>
              <w:rPr>
                <w:rFonts w:ascii="微软雅黑" w:eastAsia="微软雅黑" w:hAnsi="微软雅黑" w:cs="微软雅黑"/>
                <w:sz w:val="28"/>
              </w:rPr>
            </w:pPr>
            <w:r>
              <w:t>D</w:t>
            </w:r>
            <w:r>
              <w:t>、</w:t>
            </w:r>
            <w:r>
              <w:t xml:space="preserve"> </w:t>
            </w:r>
            <w:r>
              <w:t>假设甲乙两厂工人的工龄构成比相同</w:t>
            </w:r>
          </w:p>
        </w:tc>
      </w:tr>
      <w:tr w:rsidR="003F4894" w14:paraId="35374547" w14:textId="77777777">
        <w:trPr>
          <w:trHeight w:val="500"/>
        </w:trPr>
        <w:tc>
          <w:tcPr>
            <w:tcW w:w="7400" w:type="dxa"/>
            <w:shd w:val="clear" w:color="auto" w:fill="FFFFFF"/>
            <w:vAlign w:val="center"/>
          </w:tcPr>
          <w:p w14:paraId="7ED46518" w14:textId="77777777" w:rsidR="003F4894" w:rsidRDefault="000D5B91">
            <w:pPr>
              <w:rPr>
                <w:rFonts w:ascii="微软雅黑" w:eastAsia="微软雅黑" w:hAnsi="微软雅黑" w:cs="微软雅黑"/>
                <w:sz w:val="28"/>
              </w:rPr>
            </w:pPr>
            <w:r>
              <w:t>E</w:t>
            </w:r>
            <w:r>
              <w:t>、</w:t>
            </w:r>
            <w:r>
              <w:t xml:space="preserve"> </w:t>
            </w:r>
            <w:r>
              <w:t>假设甲乙两厂某工种工人的工龄构成比相同</w:t>
            </w:r>
            <w:r>
              <w:rPr>
                <w:color w:val="EFA030"/>
              </w:rPr>
              <w:t>(</w:t>
            </w:r>
            <w:r>
              <w:rPr>
                <w:color w:val="EFA030"/>
              </w:rPr>
              <w:t>正确答案</w:t>
            </w:r>
            <w:r>
              <w:rPr>
                <w:color w:val="EFA030"/>
              </w:rPr>
              <w:t>)</w:t>
            </w:r>
          </w:p>
        </w:tc>
      </w:tr>
    </w:tbl>
    <w:p w14:paraId="2469880A" w14:textId="77777777" w:rsidR="003F4894" w:rsidRDefault="003F4894"/>
    <w:p w14:paraId="7F94B9E7" w14:textId="77777777" w:rsidR="003F4894" w:rsidRDefault="000D5B91">
      <w:pPr>
        <w:spacing w:line="360" w:lineRule="auto"/>
      </w:pPr>
      <w:r>
        <w:t xml:space="preserve">901. </w:t>
      </w:r>
      <w:r>
        <w:t>在医学科研中，率的标化，经常采用全国人口的性别年龄构成</w:t>
      </w:r>
      <w:r>
        <w:t>,</w:t>
      </w:r>
      <w:r>
        <w:t>其理由是</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8F60300" w14:textId="77777777">
        <w:trPr>
          <w:trHeight w:val="500"/>
        </w:trPr>
        <w:tc>
          <w:tcPr>
            <w:tcW w:w="7400" w:type="dxa"/>
            <w:shd w:val="clear" w:color="auto" w:fill="FFFFFF"/>
            <w:vAlign w:val="center"/>
          </w:tcPr>
          <w:p w14:paraId="07ACBDB2" w14:textId="77777777" w:rsidR="003F4894" w:rsidRDefault="000D5B91">
            <w:r>
              <w:t>A</w:t>
            </w:r>
            <w:r>
              <w:t>、</w:t>
            </w:r>
            <w:r>
              <w:t xml:space="preserve"> </w:t>
            </w:r>
            <w:r>
              <w:t>这样算得的标准化率比较合理</w:t>
            </w:r>
          </w:p>
        </w:tc>
      </w:tr>
      <w:tr w:rsidR="003F4894" w14:paraId="370F631B" w14:textId="77777777">
        <w:trPr>
          <w:trHeight w:val="500"/>
        </w:trPr>
        <w:tc>
          <w:tcPr>
            <w:tcW w:w="7400" w:type="dxa"/>
            <w:shd w:val="clear" w:color="auto" w:fill="FFFFFF"/>
            <w:vAlign w:val="center"/>
          </w:tcPr>
          <w:p w14:paraId="60DDC65A" w14:textId="77777777" w:rsidR="003F4894" w:rsidRDefault="000D5B91">
            <w:pPr>
              <w:rPr>
                <w:rFonts w:ascii="微软雅黑" w:eastAsia="微软雅黑" w:hAnsi="微软雅黑" w:cs="微软雅黑"/>
                <w:sz w:val="28"/>
              </w:rPr>
            </w:pPr>
            <w:r>
              <w:t>B</w:t>
            </w:r>
            <w:r>
              <w:t>、</w:t>
            </w:r>
            <w:r>
              <w:t xml:space="preserve"> </w:t>
            </w:r>
            <w:r>
              <w:t>这样算得的标准化率比较准确</w:t>
            </w:r>
          </w:p>
        </w:tc>
      </w:tr>
      <w:tr w:rsidR="003F4894" w14:paraId="65DA44D4" w14:textId="77777777">
        <w:trPr>
          <w:trHeight w:val="500"/>
        </w:trPr>
        <w:tc>
          <w:tcPr>
            <w:tcW w:w="7400" w:type="dxa"/>
            <w:shd w:val="clear" w:color="auto" w:fill="FFFFFF"/>
            <w:vAlign w:val="center"/>
          </w:tcPr>
          <w:p w14:paraId="6459D8AD" w14:textId="77777777" w:rsidR="003F4894" w:rsidRDefault="000D5B91">
            <w:pPr>
              <w:rPr>
                <w:rFonts w:ascii="微软雅黑" w:eastAsia="微软雅黑" w:hAnsi="微软雅黑" w:cs="微软雅黑"/>
                <w:sz w:val="28"/>
              </w:rPr>
            </w:pPr>
            <w:r>
              <w:t>C</w:t>
            </w:r>
            <w:r>
              <w:t>、</w:t>
            </w:r>
            <w:r>
              <w:t xml:space="preserve"> </w:t>
            </w:r>
            <w:r>
              <w:t>计算标准化率比较容易</w:t>
            </w:r>
          </w:p>
        </w:tc>
      </w:tr>
      <w:tr w:rsidR="003F4894" w14:paraId="7655A018" w14:textId="77777777">
        <w:trPr>
          <w:trHeight w:val="500"/>
        </w:trPr>
        <w:tc>
          <w:tcPr>
            <w:tcW w:w="7400" w:type="dxa"/>
            <w:shd w:val="clear" w:color="auto" w:fill="FFFFFF"/>
            <w:vAlign w:val="center"/>
          </w:tcPr>
          <w:p w14:paraId="018F6D02" w14:textId="77777777" w:rsidR="003F4894" w:rsidRDefault="000D5B91">
            <w:pPr>
              <w:rPr>
                <w:rFonts w:ascii="微软雅黑" w:eastAsia="微软雅黑" w:hAnsi="微软雅黑" w:cs="微软雅黑"/>
                <w:sz w:val="28"/>
              </w:rPr>
            </w:pPr>
            <w:r>
              <w:t>D</w:t>
            </w:r>
            <w:r>
              <w:t>、</w:t>
            </w:r>
            <w:r>
              <w:t xml:space="preserve"> </w:t>
            </w:r>
            <w:r>
              <w:t>便于进行比较</w:t>
            </w:r>
            <w:r>
              <w:rPr>
                <w:color w:val="EFA030"/>
              </w:rPr>
              <w:t>(</w:t>
            </w:r>
            <w:r>
              <w:rPr>
                <w:color w:val="EFA030"/>
              </w:rPr>
              <w:t>正确答案</w:t>
            </w:r>
            <w:r>
              <w:rPr>
                <w:color w:val="EFA030"/>
              </w:rPr>
              <w:t>)</w:t>
            </w:r>
          </w:p>
        </w:tc>
      </w:tr>
      <w:tr w:rsidR="003F4894" w14:paraId="643F542E" w14:textId="77777777">
        <w:trPr>
          <w:trHeight w:val="500"/>
        </w:trPr>
        <w:tc>
          <w:tcPr>
            <w:tcW w:w="7400" w:type="dxa"/>
            <w:shd w:val="clear" w:color="auto" w:fill="FFFFFF"/>
            <w:vAlign w:val="center"/>
          </w:tcPr>
          <w:p w14:paraId="4DEBA5AA" w14:textId="77777777" w:rsidR="003F4894" w:rsidRDefault="000D5B91">
            <w:pPr>
              <w:rPr>
                <w:rFonts w:ascii="微软雅黑" w:eastAsia="微软雅黑" w:hAnsi="微软雅黑" w:cs="微软雅黑"/>
                <w:sz w:val="28"/>
              </w:rPr>
            </w:pPr>
            <w:r>
              <w:t>E</w:t>
            </w:r>
            <w:r>
              <w:t>、</w:t>
            </w:r>
            <w:r>
              <w:t xml:space="preserve"> </w:t>
            </w:r>
            <w:r>
              <w:t>以上都不是</w:t>
            </w:r>
          </w:p>
        </w:tc>
      </w:tr>
    </w:tbl>
    <w:p w14:paraId="6C8D585A" w14:textId="77777777" w:rsidR="003F4894" w:rsidRDefault="003F4894"/>
    <w:p w14:paraId="05836744" w14:textId="77777777" w:rsidR="003F4894" w:rsidRDefault="000D5B91">
      <w:pPr>
        <w:spacing w:line="360" w:lineRule="auto"/>
      </w:pPr>
      <w:r>
        <w:lastRenderedPageBreak/>
        <w:t xml:space="preserve">902. </w:t>
      </w:r>
      <w:r>
        <w:t>比较甲乙两县的食管癌死亡率</w:t>
      </w:r>
      <w:r>
        <w:t>,</w:t>
      </w:r>
      <w:r>
        <w:t>以甲乙两县合计的人口构成为标准</w:t>
      </w:r>
      <w:r>
        <w:t>,</w:t>
      </w:r>
      <w:r>
        <w:t>设以各年龄组人口数为标准算得标化率为</w:t>
      </w:r>
      <w:r>
        <w:t>P1</w:t>
      </w:r>
      <w:r>
        <w:t>，以各年龄人口构成比为标准算得的标化率为</w:t>
      </w:r>
      <w:r>
        <w:t>P2</w:t>
      </w:r>
      <w:r>
        <w:t>，则：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6E6BB3C" w14:textId="77777777">
        <w:trPr>
          <w:trHeight w:val="500"/>
        </w:trPr>
        <w:tc>
          <w:tcPr>
            <w:tcW w:w="7400" w:type="dxa"/>
            <w:shd w:val="clear" w:color="auto" w:fill="FFFFFF"/>
            <w:vAlign w:val="center"/>
          </w:tcPr>
          <w:p w14:paraId="1D1D44D7" w14:textId="77777777" w:rsidR="003F4894" w:rsidRDefault="000D5B91">
            <w:r>
              <w:t>A</w:t>
            </w:r>
            <w:r>
              <w:t>、</w:t>
            </w:r>
            <w:r>
              <w:t xml:space="preserve"> P2 = P1</w:t>
            </w:r>
            <w:r>
              <w:rPr>
                <w:color w:val="EFA030"/>
              </w:rPr>
              <w:t>(</w:t>
            </w:r>
            <w:r>
              <w:rPr>
                <w:color w:val="EFA030"/>
              </w:rPr>
              <w:t>正确答案</w:t>
            </w:r>
            <w:r>
              <w:rPr>
                <w:color w:val="EFA030"/>
              </w:rPr>
              <w:t>)</w:t>
            </w:r>
          </w:p>
        </w:tc>
      </w:tr>
      <w:tr w:rsidR="003F4894" w14:paraId="71627B84" w14:textId="77777777">
        <w:trPr>
          <w:trHeight w:val="500"/>
        </w:trPr>
        <w:tc>
          <w:tcPr>
            <w:tcW w:w="7400" w:type="dxa"/>
            <w:shd w:val="clear" w:color="auto" w:fill="FFFFFF"/>
            <w:vAlign w:val="center"/>
          </w:tcPr>
          <w:p w14:paraId="5CA99914" w14:textId="77777777" w:rsidR="003F4894" w:rsidRDefault="000D5B91">
            <w:pPr>
              <w:rPr>
                <w:rFonts w:ascii="微软雅黑" w:eastAsia="微软雅黑" w:hAnsi="微软雅黑" w:cs="微软雅黑"/>
                <w:sz w:val="28"/>
              </w:rPr>
            </w:pPr>
            <w:r>
              <w:t>B</w:t>
            </w:r>
            <w:r>
              <w:t>、</w:t>
            </w:r>
            <w:r>
              <w:t xml:space="preserve"> P2 </w:t>
            </w:r>
            <w:r>
              <w:t>＞</w:t>
            </w:r>
            <w:r>
              <w:t>P1</w:t>
            </w:r>
          </w:p>
        </w:tc>
      </w:tr>
      <w:tr w:rsidR="003F4894" w14:paraId="4FC7F993" w14:textId="77777777">
        <w:trPr>
          <w:trHeight w:val="500"/>
        </w:trPr>
        <w:tc>
          <w:tcPr>
            <w:tcW w:w="7400" w:type="dxa"/>
            <w:shd w:val="clear" w:color="auto" w:fill="FFFFFF"/>
            <w:vAlign w:val="center"/>
          </w:tcPr>
          <w:p w14:paraId="6A295C54" w14:textId="77777777" w:rsidR="003F4894" w:rsidRDefault="000D5B91">
            <w:pPr>
              <w:rPr>
                <w:rFonts w:ascii="微软雅黑" w:eastAsia="微软雅黑" w:hAnsi="微软雅黑" w:cs="微软雅黑"/>
                <w:sz w:val="28"/>
              </w:rPr>
            </w:pPr>
            <w:r>
              <w:t>C</w:t>
            </w:r>
            <w:r>
              <w:t>、</w:t>
            </w:r>
            <w:r>
              <w:t xml:space="preserve"> P2 </w:t>
            </w:r>
            <w:r>
              <w:t>＜</w:t>
            </w:r>
            <w:r>
              <w:t>P1</w:t>
            </w:r>
          </w:p>
        </w:tc>
      </w:tr>
      <w:tr w:rsidR="003F4894" w14:paraId="359A10AF" w14:textId="77777777">
        <w:trPr>
          <w:trHeight w:val="500"/>
        </w:trPr>
        <w:tc>
          <w:tcPr>
            <w:tcW w:w="7400" w:type="dxa"/>
            <w:shd w:val="clear" w:color="auto" w:fill="FFFFFF"/>
            <w:vAlign w:val="center"/>
          </w:tcPr>
          <w:p w14:paraId="45BE6E4B" w14:textId="77777777" w:rsidR="003F4894" w:rsidRDefault="000D5B91">
            <w:pPr>
              <w:rPr>
                <w:rFonts w:ascii="微软雅黑" w:eastAsia="微软雅黑" w:hAnsi="微软雅黑" w:cs="微软雅黑"/>
                <w:sz w:val="28"/>
              </w:rPr>
            </w:pPr>
            <w:r>
              <w:t>D</w:t>
            </w:r>
            <w:r>
              <w:t>、</w:t>
            </w:r>
            <w:r>
              <w:t xml:space="preserve"> P2 </w:t>
            </w:r>
            <w:r>
              <w:t>比</w:t>
            </w:r>
            <w:r>
              <w:t>P1</w:t>
            </w:r>
            <w:r>
              <w:t>要准确</w:t>
            </w:r>
          </w:p>
        </w:tc>
      </w:tr>
      <w:tr w:rsidR="003F4894" w14:paraId="060FEBE7" w14:textId="77777777">
        <w:trPr>
          <w:trHeight w:val="500"/>
        </w:trPr>
        <w:tc>
          <w:tcPr>
            <w:tcW w:w="7400" w:type="dxa"/>
            <w:shd w:val="clear" w:color="auto" w:fill="FFFFFF"/>
            <w:vAlign w:val="center"/>
          </w:tcPr>
          <w:p w14:paraId="727ED074" w14:textId="77777777" w:rsidR="003F4894" w:rsidRDefault="000D5B91">
            <w:pPr>
              <w:rPr>
                <w:rFonts w:ascii="微软雅黑" w:eastAsia="微软雅黑" w:hAnsi="微软雅黑" w:cs="微软雅黑"/>
                <w:sz w:val="28"/>
              </w:rPr>
            </w:pPr>
            <w:r>
              <w:t>E</w:t>
            </w:r>
            <w:r>
              <w:t>、</w:t>
            </w:r>
            <w:r>
              <w:t xml:space="preserve"> P2 </w:t>
            </w:r>
            <w:r>
              <w:t>比</w:t>
            </w:r>
            <w:r>
              <w:t>P1</w:t>
            </w:r>
            <w:r>
              <w:t>要合理</w:t>
            </w:r>
          </w:p>
        </w:tc>
      </w:tr>
    </w:tbl>
    <w:p w14:paraId="2BD9B6D7" w14:textId="77777777" w:rsidR="003F4894" w:rsidRDefault="003F4894"/>
    <w:p w14:paraId="5A48193D" w14:textId="77777777" w:rsidR="003F4894" w:rsidRDefault="000D5B91">
      <w:pPr>
        <w:spacing w:line="360" w:lineRule="auto"/>
      </w:pPr>
      <w:r>
        <w:t xml:space="preserve">903. </w:t>
      </w:r>
      <w:r>
        <w:t>计算某年某地死亡率的分母是</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E1E8702" w14:textId="77777777">
        <w:trPr>
          <w:trHeight w:val="500"/>
        </w:trPr>
        <w:tc>
          <w:tcPr>
            <w:tcW w:w="7400" w:type="dxa"/>
            <w:shd w:val="clear" w:color="auto" w:fill="FFFFFF"/>
            <w:vAlign w:val="center"/>
          </w:tcPr>
          <w:p w14:paraId="1AFD2FC6" w14:textId="77777777" w:rsidR="003F4894" w:rsidRDefault="000D5B91">
            <w:r>
              <w:t>A</w:t>
            </w:r>
            <w:r>
              <w:t>、</w:t>
            </w:r>
            <w:r>
              <w:t xml:space="preserve"> </w:t>
            </w:r>
            <w:r>
              <w:t>该地该年年初人口数</w:t>
            </w:r>
          </w:p>
        </w:tc>
      </w:tr>
      <w:tr w:rsidR="003F4894" w14:paraId="2F6EE88A" w14:textId="77777777">
        <w:trPr>
          <w:trHeight w:val="500"/>
        </w:trPr>
        <w:tc>
          <w:tcPr>
            <w:tcW w:w="7400" w:type="dxa"/>
            <w:shd w:val="clear" w:color="auto" w:fill="FFFFFF"/>
            <w:vAlign w:val="center"/>
          </w:tcPr>
          <w:p w14:paraId="742E4DE3" w14:textId="77777777" w:rsidR="003F4894" w:rsidRDefault="000D5B91">
            <w:pPr>
              <w:rPr>
                <w:rFonts w:ascii="微软雅黑" w:eastAsia="微软雅黑" w:hAnsi="微软雅黑" w:cs="微软雅黑"/>
                <w:sz w:val="28"/>
              </w:rPr>
            </w:pPr>
            <w:r>
              <w:t>B</w:t>
            </w:r>
            <w:r>
              <w:t>、</w:t>
            </w:r>
            <w:r>
              <w:t xml:space="preserve"> </w:t>
            </w:r>
            <w:r>
              <w:t>该地该年年中人口数</w:t>
            </w:r>
            <w:r>
              <w:rPr>
                <w:color w:val="EFA030"/>
              </w:rPr>
              <w:t>(</w:t>
            </w:r>
            <w:r>
              <w:rPr>
                <w:color w:val="EFA030"/>
              </w:rPr>
              <w:t>正确答案</w:t>
            </w:r>
            <w:r>
              <w:rPr>
                <w:color w:val="EFA030"/>
              </w:rPr>
              <w:t>)</w:t>
            </w:r>
          </w:p>
        </w:tc>
      </w:tr>
      <w:tr w:rsidR="003F4894" w14:paraId="254831D7" w14:textId="77777777">
        <w:trPr>
          <w:trHeight w:val="500"/>
        </w:trPr>
        <w:tc>
          <w:tcPr>
            <w:tcW w:w="7400" w:type="dxa"/>
            <w:shd w:val="clear" w:color="auto" w:fill="FFFFFF"/>
            <w:vAlign w:val="center"/>
          </w:tcPr>
          <w:p w14:paraId="4CDBBF56" w14:textId="77777777" w:rsidR="003F4894" w:rsidRDefault="000D5B91">
            <w:pPr>
              <w:rPr>
                <w:rFonts w:ascii="微软雅黑" w:eastAsia="微软雅黑" w:hAnsi="微软雅黑" w:cs="微软雅黑"/>
                <w:sz w:val="28"/>
              </w:rPr>
            </w:pPr>
            <w:r>
              <w:t>C</w:t>
            </w:r>
            <w:r>
              <w:t>、</w:t>
            </w:r>
            <w:r>
              <w:t xml:space="preserve"> </w:t>
            </w:r>
            <w:r>
              <w:t>该地该年年末人口数</w:t>
            </w:r>
          </w:p>
        </w:tc>
      </w:tr>
      <w:tr w:rsidR="003F4894" w14:paraId="4B004673" w14:textId="77777777">
        <w:trPr>
          <w:trHeight w:val="500"/>
        </w:trPr>
        <w:tc>
          <w:tcPr>
            <w:tcW w:w="7400" w:type="dxa"/>
            <w:shd w:val="clear" w:color="auto" w:fill="FFFFFF"/>
            <w:vAlign w:val="center"/>
          </w:tcPr>
          <w:p w14:paraId="5DACD8A6" w14:textId="77777777" w:rsidR="003F4894" w:rsidRDefault="000D5B91">
            <w:pPr>
              <w:rPr>
                <w:rFonts w:ascii="微软雅黑" w:eastAsia="微软雅黑" w:hAnsi="微软雅黑" w:cs="微软雅黑"/>
                <w:sz w:val="28"/>
              </w:rPr>
            </w:pPr>
            <w:r>
              <w:t>D</w:t>
            </w:r>
            <w:r>
              <w:t>、</w:t>
            </w:r>
            <w:r>
              <w:t xml:space="preserve"> </w:t>
            </w:r>
            <w:r>
              <w:t>该地该年任意时刻人口数</w:t>
            </w:r>
          </w:p>
        </w:tc>
      </w:tr>
      <w:tr w:rsidR="003F4894" w14:paraId="3D26554B" w14:textId="77777777">
        <w:trPr>
          <w:trHeight w:val="500"/>
        </w:trPr>
        <w:tc>
          <w:tcPr>
            <w:tcW w:w="7400" w:type="dxa"/>
            <w:shd w:val="clear" w:color="auto" w:fill="FFFFFF"/>
            <w:vAlign w:val="center"/>
          </w:tcPr>
          <w:p w14:paraId="649B8410" w14:textId="77777777" w:rsidR="003F4894" w:rsidRDefault="000D5B91">
            <w:pPr>
              <w:rPr>
                <w:rFonts w:ascii="微软雅黑" w:eastAsia="微软雅黑" w:hAnsi="微软雅黑" w:cs="微软雅黑"/>
                <w:sz w:val="28"/>
              </w:rPr>
            </w:pPr>
            <w:r>
              <w:t>E</w:t>
            </w:r>
            <w:r>
              <w:t>、</w:t>
            </w:r>
            <w:r>
              <w:t xml:space="preserve"> </w:t>
            </w:r>
            <w:r>
              <w:t>以上都不是</w:t>
            </w:r>
          </w:p>
        </w:tc>
      </w:tr>
    </w:tbl>
    <w:p w14:paraId="02A30547" w14:textId="77777777" w:rsidR="003F4894" w:rsidRDefault="003F4894"/>
    <w:p w14:paraId="430E1EE7" w14:textId="77777777" w:rsidR="003F4894" w:rsidRDefault="000D5B91">
      <w:pPr>
        <w:spacing w:line="360" w:lineRule="auto"/>
      </w:pPr>
      <w:r>
        <w:t xml:space="preserve">904. </w:t>
      </w:r>
      <w:r>
        <w:t>计算相对数的目的是：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BC67EB7" w14:textId="77777777">
        <w:trPr>
          <w:trHeight w:val="500"/>
        </w:trPr>
        <w:tc>
          <w:tcPr>
            <w:tcW w:w="7400" w:type="dxa"/>
            <w:shd w:val="clear" w:color="auto" w:fill="FFFFFF"/>
            <w:vAlign w:val="center"/>
          </w:tcPr>
          <w:p w14:paraId="0FC460E9" w14:textId="77777777" w:rsidR="003F4894" w:rsidRDefault="000D5B91">
            <w:r>
              <w:t>A</w:t>
            </w:r>
            <w:r>
              <w:t>、</w:t>
            </w:r>
            <w:r>
              <w:t xml:space="preserve"> </w:t>
            </w:r>
            <w:r>
              <w:t>为了表示实际水平</w:t>
            </w:r>
          </w:p>
        </w:tc>
      </w:tr>
      <w:tr w:rsidR="003F4894" w14:paraId="361EC57D" w14:textId="77777777">
        <w:trPr>
          <w:trHeight w:val="500"/>
        </w:trPr>
        <w:tc>
          <w:tcPr>
            <w:tcW w:w="7400" w:type="dxa"/>
            <w:shd w:val="clear" w:color="auto" w:fill="FFFFFF"/>
            <w:vAlign w:val="center"/>
          </w:tcPr>
          <w:p w14:paraId="08F83BE7" w14:textId="77777777" w:rsidR="003F4894" w:rsidRDefault="000D5B91">
            <w:pPr>
              <w:rPr>
                <w:rFonts w:ascii="微软雅黑" w:eastAsia="微软雅黑" w:hAnsi="微软雅黑" w:cs="微软雅黑"/>
                <w:sz w:val="28"/>
              </w:rPr>
            </w:pPr>
            <w:r>
              <w:t>B</w:t>
            </w:r>
            <w:r>
              <w:t>、</w:t>
            </w:r>
            <w:r>
              <w:t xml:space="preserve"> </w:t>
            </w:r>
            <w:r>
              <w:t>为了便于比较</w:t>
            </w:r>
            <w:r>
              <w:rPr>
                <w:color w:val="EFA030"/>
              </w:rPr>
              <w:t>(</w:t>
            </w:r>
            <w:r>
              <w:rPr>
                <w:color w:val="EFA030"/>
              </w:rPr>
              <w:t>正确答案</w:t>
            </w:r>
            <w:r>
              <w:rPr>
                <w:color w:val="EFA030"/>
              </w:rPr>
              <w:t>)</w:t>
            </w:r>
          </w:p>
        </w:tc>
      </w:tr>
      <w:tr w:rsidR="003F4894" w14:paraId="57134DBD" w14:textId="77777777">
        <w:trPr>
          <w:trHeight w:val="500"/>
        </w:trPr>
        <w:tc>
          <w:tcPr>
            <w:tcW w:w="7400" w:type="dxa"/>
            <w:shd w:val="clear" w:color="auto" w:fill="FFFFFF"/>
            <w:vAlign w:val="center"/>
          </w:tcPr>
          <w:p w14:paraId="558B2B91" w14:textId="77777777" w:rsidR="003F4894" w:rsidRDefault="000D5B91">
            <w:pPr>
              <w:rPr>
                <w:rFonts w:ascii="微软雅黑" w:eastAsia="微软雅黑" w:hAnsi="微软雅黑" w:cs="微软雅黑"/>
                <w:sz w:val="28"/>
              </w:rPr>
            </w:pPr>
            <w:r>
              <w:t>C</w:t>
            </w:r>
            <w:r>
              <w:t>、</w:t>
            </w:r>
            <w:r>
              <w:t xml:space="preserve"> </w:t>
            </w:r>
            <w:r>
              <w:t>为了表明绝对水平</w:t>
            </w:r>
          </w:p>
        </w:tc>
      </w:tr>
      <w:tr w:rsidR="003F4894" w14:paraId="28B13940" w14:textId="77777777">
        <w:trPr>
          <w:trHeight w:val="500"/>
        </w:trPr>
        <w:tc>
          <w:tcPr>
            <w:tcW w:w="7400" w:type="dxa"/>
            <w:shd w:val="clear" w:color="auto" w:fill="FFFFFF"/>
            <w:vAlign w:val="center"/>
          </w:tcPr>
          <w:p w14:paraId="1A9A335D" w14:textId="77777777" w:rsidR="003F4894" w:rsidRDefault="000D5B91">
            <w:pPr>
              <w:rPr>
                <w:rFonts w:ascii="微软雅黑" w:eastAsia="微软雅黑" w:hAnsi="微软雅黑" w:cs="微软雅黑"/>
                <w:sz w:val="28"/>
              </w:rPr>
            </w:pPr>
            <w:r>
              <w:t>D</w:t>
            </w:r>
            <w:r>
              <w:t>、</w:t>
            </w:r>
            <w:r>
              <w:t xml:space="preserve"> </w:t>
            </w:r>
            <w:r>
              <w:t>为了说明数据大小</w:t>
            </w:r>
          </w:p>
        </w:tc>
      </w:tr>
      <w:tr w:rsidR="003F4894" w14:paraId="1321EC9D" w14:textId="77777777">
        <w:trPr>
          <w:trHeight w:val="500"/>
        </w:trPr>
        <w:tc>
          <w:tcPr>
            <w:tcW w:w="7400" w:type="dxa"/>
            <w:shd w:val="clear" w:color="auto" w:fill="FFFFFF"/>
            <w:vAlign w:val="center"/>
          </w:tcPr>
          <w:p w14:paraId="31EE0426" w14:textId="77777777" w:rsidR="003F4894" w:rsidRDefault="000D5B91">
            <w:pPr>
              <w:rPr>
                <w:rFonts w:ascii="微软雅黑" w:eastAsia="微软雅黑" w:hAnsi="微软雅黑" w:cs="微软雅黑"/>
                <w:sz w:val="28"/>
              </w:rPr>
            </w:pPr>
            <w:r>
              <w:t>E</w:t>
            </w:r>
            <w:r>
              <w:t>、</w:t>
            </w:r>
            <w:r>
              <w:t xml:space="preserve"> </w:t>
            </w:r>
            <w:r>
              <w:t>为了进行显著性检验</w:t>
            </w:r>
          </w:p>
        </w:tc>
      </w:tr>
    </w:tbl>
    <w:p w14:paraId="177F0F77" w14:textId="77777777" w:rsidR="003F4894" w:rsidRDefault="003F4894"/>
    <w:p w14:paraId="00810633" w14:textId="77777777" w:rsidR="003F4894" w:rsidRDefault="000D5B91">
      <w:pPr>
        <w:spacing w:line="360" w:lineRule="auto"/>
      </w:pPr>
      <w:r>
        <w:t xml:space="preserve">905. </w:t>
      </w:r>
      <w:r>
        <w:t>相对数是表示：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87BB7AF" w14:textId="77777777">
        <w:trPr>
          <w:trHeight w:val="500"/>
        </w:trPr>
        <w:tc>
          <w:tcPr>
            <w:tcW w:w="7400" w:type="dxa"/>
            <w:shd w:val="clear" w:color="auto" w:fill="FFFFFF"/>
            <w:vAlign w:val="center"/>
          </w:tcPr>
          <w:p w14:paraId="70D78E51" w14:textId="77777777" w:rsidR="003F4894" w:rsidRDefault="000D5B91">
            <w:r>
              <w:t>A</w:t>
            </w:r>
            <w:r>
              <w:t>、</w:t>
            </w:r>
            <w:r>
              <w:t xml:space="preserve"> </w:t>
            </w:r>
            <w:r>
              <w:t>计量数据相对大小的指标</w:t>
            </w:r>
          </w:p>
        </w:tc>
      </w:tr>
      <w:tr w:rsidR="003F4894" w14:paraId="59BAF414" w14:textId="77777777">
        <w:trPr>
          <w:trHeight w:val="500"/>
        </w:trPr>
        <w:tc>
          <w:tcPr>
            <w:tcW w:w="7400" w:type="dxa"/>
            <w:shd w:val="clear" w:color="auto" w:fill="FFFFFF"/>
            <w:vAlign w:val="center"/>
          </w:tcPr>
          <w:p w14:paraId="5D427623" w14:textId="77777777" w:rsidR="003F4894" w:rsidRDefault="000D5B91">
            <w:pPr>
              <w:rPr>
                <w:rFonts w:ascii="微软雅黑" w:eastAsia="微软雅黑" w:hAnsi="微软雅黑" w:cs="微软雅黑"/>
                <w:sz w:val="28"/>
              </w:rPr>
            </w:pPr>
            <w:r>
              <w:t>B</w:t>
            </w:r>
            <w:r>
              <w:t>、</w:t>
            </w:r>
            <w:r>
              <w:t xml:space="preserve"> </w:t>
            </w:r>
            <w:r>
              <w:t>表示平均水平的指标</w:t>
            </w:r>
          </w:p>
        </w:tc>
      </w:tr>
      <w:tr w:rsidR="003F4894" w14:paraId="548551F9" w14:textId="77777777">
        <w:trPr>
          <w:trHeight w:val="500"/>
        </w:trPr>
        <w:tc>
          <w:tcPr>
            <w:tcW w:w="7400" w:type="dxa"/>
            <w:shd w:val="clear" w:color="auto" w:fill="FFFFFF"/>
            <w:vAlign w:val="center"/>
          </w:tcPr>
          <w:p w14:paraId="74329B86" w14:textId="77777777" w:rsidR="003F4894" w:rsidRDefault="000D5B91">
            <w:pPr>
              <w:rPr>
                <w:rFonts w:ascii="微软雅黑" w:eastAsia="微软雅黑" w:hAnsi="微软雅黑" w:cs="微软雅黑"/>
                <w:sz w:val="28"/>
              </w:rPr>
            </w:pPr>
            <w:r>
              <w:t>C</w:t>
            </w:r>
            <w:r>
              <w:t>、</w:t>
            </w:r>
            <w:r>
              <w:t xml:space="preserve"> </w:t>
            </w:r>
            <w:r>
              <w:t>表示事物关联程度的指标</w:t>
            </w:r>
          </w:p>
        </w:tc>
      </w:tr>
      <w:tr w:rsidR="003F4894" w14:paraId="292EF774" w14:textId="77777777">
        <w:trPr>
          <w:trHeight w:val="500"/>
        </w:trPr>
        <w:tc>
          <w:tcPr>
            <w:tcW w:w="7400" w:type="dxa"/>
            <w:shd w:val="clear" w:color="auto" w:fill="FFFFFF"/>
            <w:vAlign w:val="center"/>
          </w:tcPr>
          <w:p w14:paraId="19A6A5AF" w14:textId="77777777" w:rsidR="003F4894" w:rsidRDefault="000D5B91">
            <w:pPr>
              <w:rPr>
                <w:rFonts w:ascii="微软雅黑" w:eastAsia="微软雅黑" w:hAnsi="微软雅黑" w:cs="微软雅黑"/>
                <w:sz w:val="28"/>
              </w:rPr>
            </w:pPr>
            <w:r>
              <w:lastRenderedPageBreak/>
              <w:t>D</w:t>
            </w:r>
            <w:r>
              <w:t>、</w:t>
            </w:r>
            <w:r>
              <w:t xml:space="preserve"> </w:t>
            </w:r>
            <w:r>
              <w:t>表示排列等级的指标</w:t>
            </w:r>
          </w:p>
        </w:tc>
      </w:tr>
      <w:tr w:rsidR="003F4894" w14:paraId="3981B704" w14:textId="77777777">
        <w:trPr>
          <w:trHeight w:val="500"/>
        </w:trPr>
        <w:tc>
          <w:tcPr>
            <w:tcW w:w="7400" w:type="dxa"/>
            <w:shd w:val="clear" w:color="auto" w:fill="FFFFFF"/>
            <w:vAlign w:val="center"/>
          </w:tcPr>
          <w:p w14:paraId="09D7DE8F" w14:textId="77777777" w:rsidR="003F4894" w:rsidRDefault="000D5B91">
            <w:pPr>
              <w:rPr>
                <w:rFonts w:ascii="微软雅黑" w:eastAsia="微软雅黑" w:hAnsi="微软雅黑" w:cs="微软雅黑"/>
                <w:sz w:val="28"/>
              </w:rPr>
            </w:pPr>
            <w:r>
              <w:t>E</w:t>
            </w:r>
            <w:r>
              <w:t>、</w:t>
            </w:r>
            <w:r>
              <w:t xml:space="preserve"> </w:t>
            </w:r>
            <w:r>
              <w:t>计数数据相对水平的指标</w:t>
            </w:r>
            <w:r>
              <w:rPr>
                <w:color w:val="EFA030"/>
              </w:rPr>
              <w:t>(</w:t>
            </w:r>
            <w:r>
              <w:rPr>
                <w:color w:val="EFA030"/>
              </w:rPr>
              <w:t>正确答案</w:t>
            </w:r>
            <w:r>
              <w:rPr>
                <w:color w:val="EFA030"/>
              </w:rPr>
              <w:t>)</w:t>
            </w:r>
          </w:p>
        </w:tc>
      </w:tr>
    </w:tbl>
    <w:p w14:paraId="4056EE98" w14:textId="77777777" w:rsidR="003F4894" w:rsidRDefault="003F4894"/>
    <w:p w14:paraId="620C0466" w14:textId="77777777" w:rsidR="003F4894" w:rsidRDefault="000D5B91">
      <w:pPr>
        <w:spacing w:line="360" w:lineRule="auto"/>
      </w:pPr>
      <w:r>
        <w:t xml:space="preserve">906. </w:t>
      </w:r>
      <w:r>
        <w:t>对两个地区恶性肿瘤发病率进行标准化率的比较时，应该：</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B0CBBDF" w14:textId="77777777">
        <w:trPr>
          <w:trHeight w:val="500"/>
        </w:trPr>
        <w:tc>
          <w:tcPr>
            <w:tcW w:w="7400" w:type="dxa"/>
            <w:shd w:val="clear" w:color="auto" w:fill="FFFFFF"/>
            <w:vAlign w:val="center"/>
          </w:tcPr>
          <w:p w14:paraId="0211AC54" w14:textId="77777777" w:rsidR="003F4894" w:rsidRDefault="000D5B91">
            <w:r>
              <w:t>A</w:t>
            </w:r>
            <w:r>
              <w:t>、</w:t>
            </w:r>
            <w:r>
              <w:t xml:space="preserve"> </w:t>
            </w:r>
            <w:r>
              <w:t>排除两地人口年龄构成不同的影响</w:t>
            </w:r>
            <w:r>
              <w:rPr>
                <w:color w:val="EFA030"/>
              </w:rPr>
              <w:t>(</w:t>
            </w:r>
            <w:r>
              <w:rPr>
                <w:color w:val="EFA030"/>
              </w:rPr>
              <w:t>正确答案</w:t>
            </w:r>
            <w:r>
              <w:rPr>
                <w:color w:val="EFA030"/>
              </w:rPr>
              <w:t>)</w:t>
            </w:r>
          </w:p>
        </w:tc>
      </w:tr>
      <w:tr w:rsidR="003F4894" w14:paraId="6868C711" w14:textId="77777777">
        <w:trPr>
          <w:trHeight w:val="500"/>
        </w:trPr>
        <w:tc>
          <w:tcPr>
            <w:tcW w:w="7400" w:type="dxa"/>
            <w:shd w:val="clear" w:color="auto" w:fill="FFFFFF"/>
            <w:vAlign w:val="center"/>
          </w:tcPr>
          <w:p w14:paraId="32906468" w14:textId="77777777" w:rsidR="003F4894" w:rsidRDefault="000D5B91">
            <w:pPr>
              <w:rPr>
                <w:rFonts w:ascii="微软雅黑" w:eastAsia="微软雅黑" w:hAnsi="微软雅黑" w:cs="微软雅黑"/>
                <w:sz w:val="28"/>
              </w:rPr>
            </w:pPr>
            <w:r>
              <w:t>B</w:t>
            </w:r>
            <w:r>
              <w:t>、</w:t>
            </w:r>
            <w:r>
              <w:t xml:space="preserve"> </w:t>
            </w:r>
            <w:r>
              <w:t>排除两地总人口数不同的影响</w:t>
            </w:r>
          </w:p>
        </w:tc>
      </w:tr>
      <w:tr w:rsidR="003F4894" w14:paraId="07CA8EB0" w14:textId="77777777">
        <w:trPr>
          <w:trHeight w:val="500"/>
        </w:trPr>
        <w:tc>
          <w:tcPr>
            <w:tcW w:w="7400" w:type="dxa"/>
            <w:shd w:val="clear" w:color="auto" w:fill="FFFFFF"/>
            <w:vAlign w:val="center"/>
          </w:tcPr>
          <w:p w14:paraId="16A9B67D" w14:textId="77777777" w:rsidR="003F4894" w:rsidRDefault="000D5B91">
            <w:pPr>
              <w:rPr>
                <w:rFonts w:ascii="微软雅黑" w:eastAsia="微软雅黑" w:hAnsi="微软雅黑" w:cs="微软雅黑"/>
                <w:sz w:val="28"/>
              </w:rPr>
            </w:pPr>
            <w:r>
              <w:t>C</w:t>
            </w:r>
            <w:r>
              <w:t>、</w:t>
            </w:r>
            <w:r>
              <w:t xml:space="preserve"> </w:t>
            </w:r>
            <w:r>
              <w:t>排除各年龄组死亡人数不同的影响</w:t>
            </w:r>
          </w:p>
        </w:tc>
      </w:tr>
      <w:tr w:rsidR="003F4894" w14:paraId="60D7AF7B" w14:textId="77777777">
        <w:trPr>
          <w:trHeight w:val="500"/>
        </w:trPr>
        <w:tc>
          <w:tcPr>
            <w:tcW w:w="7400" w:type="dxa"/>
            <w:shd w:val="clear" w:color="auto" w:fill="FFFFFF"/>
            <w:vAlign w:val="center"/>
          </w:tcPr>
          <w:p w14:paraId="00D0AF09" w14:textId="77777777" w:rsidR="003F4894" w:rsidRDefault="000D5B91">
            <w:pPr>
              <w:rPr>
                <w:rFonts w:ascii="微软雅黑" w:eastAsia="微软雅黑" w:hAnsi="微软雅黑" w:cs="微软雅黑"/>
                <w:sz w:val="28"/>
              </w:rPr>
            </w:pPr>
            <w:r>
              <w:t>D</w:t>
            </w:r>
            <w:r>
              <w:t>、</w:t>
            </w:r>
            <w:r>
              <w:t xml:space="preserve"> </w:t>
            </w:r>
            <w:r>
              <w:t>排除抽样误差</w:t>
            </w:r>
          </w:p>
        </w:tc>
      </w:tr>
      <w:tr w:rsidR="003F4894" w14:paraId="7054E557" w14:textId="77777777">
        <w:trPr>
          <w:trHeight w:val="500"/>
        </w:trPr>
        <w:tc>
          <w:tcPr>
            <w:tcW w:w="7400" w:type="dxa"/>
            <w:shd w:val="clear" w:color="auto" w:fill="FFFFFF"/>
            <w:vAlign w:val="center"/>
          </w:tcPr>
          <w:p w14:paraId="4D73D8E7" w14:textId="77777777" w:rsidR="003F4894" w:rsidRDefault="000D5B91">
            <w:pPr>
              <w:rPr>
                <w:rFonts w:ascii="微软雅黑" w:eastAsia="微软雅黑" w:hAnsi="微软雅黑" w:cs="微软雅黑"/>
                <w:sz w:val="28"/>
              </w:rPr>
            </w:pPr>
            <w:r>
              <w:t>E</w:t>
            </w:r>
            <w:r>
              <w:t>、</w:t>
            </w:r>
            <w:r>
              <w:t xml:space="preserve"> </w:t>
            </w:r>
            <w:r>
              <w:t>以上都不是</w:t>
            </w:r>
          </w:p>
        </w:tc>
      </w:tr>
    </w:tbl>
    <w:p w14:paraId="03EF2921" w14:textId="77777777" w:rsidR="003F4894" w:rsidRDefault="003F4894"/>
    <w:p w14:paraId="09098778" w14:textId="77777777" w:rsidR="003F4894" w:rsidRDefault="000D5B91">
      <w:pPr>
        <w:spacing w:line="360" w:lineRule="auto"/>
      </w:pPr>
      <w:r>
        <w:t xml:space="preserve">907. </w:t>
      </w:r>
      <w:r>
        <w:t>两地某病总死亡率比较时，进行标准化可以：</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05493AE" w14:textId="77777777">
        <w:trPr>
          <w:trHeight w:val="500"/>
        </w:trPr>
        <w:tc>
          <w:tcPr>
            <w:tcW w:w="7400" w:type="dxa"/>
            <w:shd w:val="clear" w:color="auto" w:fill="FFFFFF"/>
            <w:vAlign w:val="center"/>
          </w:tcPr>
          <w:p w14:paraId="4D9ECE13" w14:textId="77777777" w:rsidR="003F4894" w:rsidRDefault="000D5B91">
            <w:r>
              <w:t>A</w:t>
            </w:r>
            <w:r>
              <w:t>、</w:t>
            </w:r>
            <w:r>
              <w:t xml:space="preserve"> </w:t>
            </w:r>
            <w:r>
              <w:t>消除总人数不同的影响</w:t>
            </w:r>
          </w:p>
        </w:tc>
      </w:tr>
      <w:tr w:rsidR="003F4894" w14:paraId="01129418" w14:textId="77777777">
        <w:trPr>
          <w:trHeight w:val="500"/>
        </w:trPr>
        <w:tc>
          <w:tcPr>
            <w:tcW w:w="7400" w:type="dxa"/>
            <w:shd w:val="clear" w:color="auto" w:fill="FFFFFF"/>
            <w:vAlign w:val="center"/>
          </w:tcPr>
          <w:p w14:paraId="27B25FD1" w14:textId="77777777" w:rsidR="003F4894" w:rsidRDefault="000D5B91">
            <w:pPr>
              <w:rPr>
                <w:rFonts w:ascii="微软雅黑" w:eastAsia="微软雅黑" w:hAnsi="微软雅黑" w:cs="微软雅黑"/>
                <w:sz w:val="28"/>
              </w:rPr>
            </w:pPr>
            <w:r>
              <w:t>B</w:t>
            </w:r>
            <w:r>
              <w:t>、</w:t>
            </w:r>
            <w:r>
              <w:t xml:space="preserve"> </w:t>
            </w:r>
            <w:r>
              <w:t>消除各年龄组死亡率不同的影响</w:t>
            </w:r>
          </w:p>
        </w:tc>
      </w:tr>
      <w:tr w:rsidR="003F4894" w14:paraId="56D737B0" w14:textId="77777777">
        <w:trPr>
          <w:trHeight w:val="500"/>
        </w:trPr>
        <w:tc>
          <w:tcPr>
            <w:tcW w:w="7400" w:type="dxa"/>
            <w:shd w:val="clear" w:color="auto" w:fill="FFFFFF"/>
            <w:vAlign w:val="center"/>
          </w:tcPr>
          <w:p w14:paraId="40C814EA" w14:textId="77777777" w:rsidR="003F4894" w:rsidRDefault="000D5B91">
            <w:pPr>
              <w:rPr>
                <w:rFonts w:ascii="微软雅黑" w:eastAsia="微软雅黑" w:hAnsi="微软雅黑" w:cs="微软雅黑"/>
                <w:sz w:val="28"/>
              </w:rPr>
            </w:pPr>
            <w:r>
              <w:t>C</w:t>
            </w:r>
            <w:r>
              <w:t>、</w:t>
            </w:r>
            <w:r>
              <w:t xml:space="preserve"> </w:t>
            </w:r>
            <w:r>
              <w:t>消除两比较组人口年龄构成不同的影响</w:t>
            </w:r>
            <w:r>
              <w:rPr>
                <w:color w:val="EFA030"/>
              </w:rPr>
              <w:t>(</w:t>
            </w:r>
            <w:r>
              <w:rPr>
                <w:color w:val="EFA030"/>
              </w:rPr>
              <w:t>正确答案</w:t>
            </w:r>
            <w:r>
              <w:rPr>
                <w:color w:val="EFA030"/>
              </w:rPr>
              <w:t>)</w:t>
            </w:r>
          </w:p>
        </w:tc>
      </w:tr>
      <w:tr w:rsidR="003F4894" w14:paraId="69722590" w14:textId="77777777">
        <w:trPr>
          <w:trHeight w:val="500"/>
        </w:trPr>
        <w:tc>
          <w:tcPr>
            <w:tcW w:w="7400" w:type="dxa"/>
            <w:shd w:val="clear" w:color="auto" w:fill="FFFFFF"/>
            <w:vAlign w:val="center"/>
          </w:tcPr>
          <w:p w14:paraId="198048B6" w14:textId="77777777" w:rsidR="003F4894" w:rsidRDefault="000D5B91">
            <w:pPr>
              <w:rPr>
                <w:rFonts w:ascii="微软雅黑" w:eastAsia="微软雅黑" w:hAnsi="微软雅黑" w:cs="微软雅黑"/>
                <w:sz w:val="28"/>
              </w:rPr>
            </w:pPr>
            <w:r>
              <w:t>D</w:t>
            </w:r>
            <w:r>
              <w:t>、</w:t>
            </w:r>
            <w:r>
              <w:t xml:space="preserve"> </w:t>
            </w:r>
            <w:r>
              <w:t>消除两组调查时的抽样误差</w:t>
            </w:r>
          </w:p>
        </w:tc>
      </w:tr>
      <w:tr w:rsidR="003F4894" w14:paraId="403A116C" w14:textId="77777777">
        <w:trPr>
          <w:trHeight w:val="500"/>
        </w:trPr>
        <w:tc>
          <w:tcPr>
            <w:tcW w:w="7400" w:type="dxa"/>
            <w:shd w:val="clear" w:color="auto" w:fill="FFFFFF"/>
            <w:vAlign w:val="center"/>
          </w:tcPr>
          <w:p w14:paraId="5B17EF09" w14:textId="77777777" w:rsidR="003F4894" w:rsidRDefault="000D5B91">
            <w:pPr>
              <w:rPr>
                <w:rFonts w:ascii="微软雅黑" w:eastAsia="微软雅黑" w:hAnsi="微软雅黑" w:cs="微软雅黑"/>
                <w:sz w:val="28"/>
              </w:rPr>
            </w:pPr>
            <w:r>
              <w:t>E</w:t>
            </w:r>
            <w:r>
              <w:t>、</w:t>
            </w:r>
            <w:r>
              <w:t xml:space="preserve"> </w:t>
            </w:r>
            <w:r>
              <w:t>消除以上各因素的影响</w:t>
            </w:r>
          </w:p>
        </w:tc>
      </w:tr>
    </w:tbl>
    <w:p w14:paraId="0EBB3E52" w14:textId="77777777" w:rsidR="003F4894" w:rsidRDefault="003F4894"/>
    <w:p w14:paraId="40527A59" w14:textId="77777777" w:rsidR="003F4894" w:rsidRDefault="000D5B91">
      <w:pPr>
        <w:spacing w:line="360" w:lineRule="auto"/>
      </w:pPr>
      <w:r>
        <w:t xml:space="preserve">908. </w:t>
      </w:r>
      <w:r>
        <w:t>相对数中</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2879847" w14:textId="77777777">
        <w:trPr>
          <w:trHeight w:val="500"/>
        </w:trPr>
        <w:tc>
          <w:tcPr>
            <w:tcW w:w="7400" w:type="dxa"/>
            <w:shd w:val="clear" w:color="auto" w:fill="FFFFFF"/>
            <w:vAlign w:val="center"/>
          </w:tcPr>
          <w:p w14:paraId="372C88C4" w14:textId="77777777" w:rsidR="003F4894" w:rsidRDefault="000D5B91">
            <w:r>
              <w:t>A</w:t>
            </w:r>
            <w:r>
              <w:t>、</w:t>
            </w:r>
            <w:r>
              <w:t xml:space="preserve"> </w:t>
            </w:r>
            <w:r>
              <w:t>发病率即为患病率</w:t>
            </w:r>
          </w:p>
        </w:tc>
      </w:tr>
      <w:tr w:rsidR="003F4894" w14:paraId="2C3DB84E" w14:textId="77777777">
        <w:trPr>
          <w:trHeight w:val="500"/>
        </w:trPr>
        <w:tc>
          <w:tcPr>
            <w:tcW w:w="7400" w:type="dxa"/>
            <w:shd w:val="clear" w:color="auto" w:fill="FFFFFF"/>
            <w:vAlign w:val="center"/>
          </w:tcPr>
          <w:p w14:paraId="66E9A3CC" w14:textId="77777777" w:rsidR="003F4894" w:rsidRDefault="000D5B91">
            <w:pPr>
              <w:rPr>
                <w:rFonts w:ascii="微软雅黑" w:eastAsia="微软雅黑" w:hAnsi="微软雅黑" w:cs="微软雅黑"/>
                <w:sz w:val="28"/>
              </w:rPr>
            </w:pPr>
            <w:r>
              <w:t>B</w:t>
            </w:r>
            <w:r>
              <w:t>、</w:t>
            </w:r>
            <w:r>
              <w:t xml:space="preserve"> </w:t>
            </w:r>
            <w:r>
              <w:t>死亡率即为病死率</w:t>
            </w:r>
          </w:p>
        </w:tc>
      </w:tr>
      <w:tr w:rsidR="003F4894" w14:paraId="2A37C782" w14:textId="77777777">
        <w:trPr>
          <w:trHeight w:val="500"/>
        </w:trPr>
        <w:tc>
          <w:tcPr>
            <w:tcW w:w="7400" w:type="dxa"/>
            <w:shd w:val="clear" w:color="auto" w:fill="FFFFFF"/>
            <w:vAlign w:val="center"/>
          </w:tcPr>
          <w:p w14:paraId="56D45117" w14:textId="77777777" w:rsidR="003F4894" w:rsidRDefault="000D5B91">
            <w:pPr>
              <w:rPr>
                <w:rFonts w:ascii="微软雅黑" w:eastAsia="微软雅黑" w:hAnsi="微软雅黑" w:cs="微软雅黑"/>
                <w:sz w:val="28"/>
              </w:rPr>
            </w:pPr>
            <w:r>
              <w:t>C</w:t>
            </w:r>
            <w:r>
              <w:t>、</w:t>
            </w:r>
            <w:r>
              <w:t xml:space="preserve"> </w:t>
            </w:r>
            <w:r>
              <w:t>构成比即为相对比</w:t>
            </w:r>
          </w:p>
        </w:tc>
      </w:tr>
      <w:tr w:rsidR="003F4894" w14:paraId="0C25E040" w14:textId="77777777">
        <w:trPr>
          <w:trHeight w:val="500"/>
        </w:trPr>
        <w:tc>
          <w:tcPr>
            <w:tcW w:w="7400" w:type="dxa"/>
            <w:shd w:val="clear" w:color="auto" w:fill="FFFFFF"/>
            <w:vAlign w:val="center"/>
          </w:tcPr>
          <w:p w14:paraId="38ED8C23" w14:textId="77777777" w:rsidR="003F4894" w:rsidRDefault="000D5B91">
            <w:pPr>
              <w:rPr>
                <w:rFonts w:ascii="微软雅黑" w:eastAsia="微软雅黑" w:hAnsi="微软雅黑" w:cs="微软雅黑"/>
                <w:sz w:val="28"/>
              </w:rPr>
            </w:pPr>
            <w:r>
              <w:t>D</w:t>
            </w:r>
            <w:r>
              <w:t>、</w:t>
            </w:r>
            <w:r>
              <w:t xml:space="preserve"> .</w:t>
            </w:r>
            <w:r>
              <w:t>总率即为标化率</w:t>
            </w:r>
          </w:p>
        </w:tc>
      </w:tr>
      <w:tr w:rsidR="003F4894" w14:paraId="64964DFF" w14:textId="77777777">
        <w:trPr>
          <w:trHeight w:val="500"/>
        </w:trPr>
        <w:tc>
          <w:tcPr>
            <w:tcW w:w="7400" w:type="dxa"/>
            <w:shd w:val="clear" w:color="auto" w:fill="FFFFFF"/>
            <w:vAlign w:val="center"/>
          </w:tcPr>
          <w:p w14:paraId="2418C04F" w14:textId="77777777" w:rsidR="003F4894" w:rsidRDefault="000D5B91">
            <w:pPr>
              <w:rPr>
                <w:rFonts w:ascii="微软雅黑" w:eastAsia="微软雅黑" w:hAnsi="微软雅黑" w:cs="微软雅黑"/>
                <w:sz w:val="28"/>
              </w:rPr>
            </w:pPr>
            <w:r>
              <w:t>E</w:t>
            </w:r>
            <w:r>
              <w:t>、</w:t>
            </w:r>
            <w:r>
              <w:t xml:space="preserve"> </w:t>
            </w:r>
            <w:r>
              <w:t>相对比即为对比指标</w:t>
            </w:r>
            <w:r>
              <w:rPr>
                <w:color w:val="EFA030"/>
              </w:rPr>
              <w:t>(</w:t>
            </w:r>
            <w:r>
              <w:rPr>
                <w:color w:val="EFA030"/>
              </w:rPr>
              <w:t>正确答案</w:t>
            </w:r>
            <w:r>
              <w:rPr>
                <w:color w:val="EFA030"/>
              </w:rPr>
              <w:t>)</w:t>
            </w:r>
          </w:p>
        </w:tc>
      </w:tr>
    </w:tbl>
    <w:p w14:paraId="753B0B6C" w14:textId="77777777" w:rsidR="003F4894" w:rsidRDefault="003F4894"/>
    <w:p w14:paraId="75321BA0" w14:textId="77777777" w:rsidR="003F4894" w:rsidRDefault="000D5B91">
      <w:pPr>
        <w:spacing w:line="360" w:lineRule="auto"/>
      </w:pPr>
      <w:r>
        <w:t xml:space="preserve">909. </w:t>
      </w:r>
      <w:r>
        <w:t>某医院的数据，计算了各种疾病所占的比例，该指标为：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D09E055" w14:textId="77777777">
        <w:trPr>
          <w:trHeight w:val="500"/>
        </w:trPr>
        <w:tc>
          <w:tcPr>
            <w:tcW w:w="7400" w:type="dxa"/>
            <w:shd w:val="clear" w:color="auto" w:fill="FFFFFF"/>
            <w:vAlign w:val="center"/>
          </w:tcPr>
          <w:p w14:paraId="1E5AD0D3" w14:textId="77777777" w:rsidR="003F4894" w:rsidRDefault="000D5B91">
            <w:r>
              <w:t>A</w:t>
            </w:r>
            <w:r>
              <w:t>、</w:t>
            </w:r>
            <w:r>
              <w:t xml:space="preserve"> </w:t>
            </w:r>
            <w:r>
              <w:t>发病率</w:t>
            </w:r>
          </w:p>
        </w:tc>
      </w:tr>
      <w:tr w:rsidR="003F4894" w14:paraId="738E8868" w14:textId="77777777">
        <w:trPr>
          <w:trHeight w:val="500"/>
        </w:trPr>
        <w:tc>
          <w:tcPr>
            <w:tcW w:w="7400" w:type="dxa"/>
            <w:shd w:val="clear" w:color="auto" w:fill="FFFFFF"/>
            <w:vAlign w:val="center"/>
          </w:tcPr>
          <w:p w14:paraId="1EEFE0C4" w14:textId="77777777" w:rsidR="003F4894" w:rsidRDefault="000D5B91">
            <w:pPr>
              <w:rPr>
                <w:rFonts w:ascii="微软雅黑" w:eastAsia="微软雅黑" w:hAnsi="微软雅黑" w:cs="微软雅黑"/>
                <w:sz w:val="28"/>
              </w:rPr>
            </w:pPr>
            <w:r>
              <w:t>B</w:t>
            </w:r>
            <w:r>
              <w:t>、</w:t>
            </w:r>
            <w:r>
              <w:t xml:space="preserve"> </w:t>
            </w:r>
            <w:r>
              <w:t>构成比</w:t>
            </w:r>
            <w:r>
              <w:rPr>
                <w:color w:val="EFA030"/>
              </w:rPr>
              <w:t>(</w:t>
            </w:r>
            <w:r>
              <w:rPr>
                <w:color w:val="EFA030"/>
              </w:rPr>
              <w:t>正确答案</w:t>
            </w:r>
            <w:r>
              <w:rPr>
                <w:color w:val="EFA030"/>
              </w:rPr>
              <w:t>)</w:t>
            </w:r>
          </w:p>
        </w:tc>
      </w:tr>
      <w:tr w:rsidR="003F4894" w14:paraId="1CED01C9" w14:textId="77777777">
        <w:trPr>
          <w:trHeight w:val="500"/>
        </w:trPr>
        <w:tc>
          <w:tcPr>
            <w:tcW w:w="7400" w:type="dxa"/>
            <w:shd w:val="clear" w:color="auto" w:fill="FFFFFF"/>
            <w:vAlign w:val="center"/>
          </w:tcPr>
          <w:p w14:paraId="3E13E961" w14:textId="77777777" w:rsidR="003F4894" w:rsidRDefault="000D5B91">
            <w:pPr>
              <w:rPr>
                <w:rFonts w:ascii="微软雅黑" w:eastAsia="微软雅黑" w:hAnsi="微软雅黑" w:cs="微软雅黑"/>
                <w:sz w:val="28"/>
              </w:rPr>
            </w:pPr>
            <w:r>
              <w:lastRenderedPageBreak/>
              <w:t>C</w:t>
            </w:r>
            <w:r>
              <w:t>、</w:t>
            </w:r>
            <w:r>
              <w:t xml:space="preserve"> </w:t>
            </w:r>
            <w:r>
              <w:t>相对比</w:t>
            </w:r>
          </w:p>
        </w:tc>
      </w:tr>
      <w:tr w:rsidR="003F4894" w14:paraId="46B7E9C3" w14:textId="77777777">
        <w:trPr>
          <w:trHeight w:val="500"/>
        </w:trPr>
        <w:tc>
          <w:tcPr>
            <w:tcW w:w="7400" w:type="dxa"/>
            <w:shd w:val="clear" w:color="auto" w:fill="FFFFFF"/>
            <w:vAlign w:val="center"/>
          </w:tcPr>
          <w:p w14:paraId="4B6A43CD" w14:textId="77777777" w:rsidR="003F4894" w:rsidRDefault="000D5B91">
            <w:pPr>
              <w:rPr>
                <w:rFonts w:ascii="微软雅黑" w:eastAsia="微软雅黑" w:hAnsi="微软雅黑" w:cs="微软雅黑"/>
                <w:sz w:val="28"/>
              </w:rPr>
            </w:pPr>
            <w:r>
              <w:t>D</w:t>
            </w:r>
            <w:r>
              <w:t>、</w:t>
            </w:r>
            <w:r>
              <w:t xml:space="preserve"> </w:t>
            </w:r>
            <w:r>
              <w:t>标化发病率</w:t>
            </w:r>
          </w:p>
        </w:tc>
      </w:tr>
      <w:tr w:rsidR="003F4894" w14:paraId="5BD14807" w14:textId="77777777">
        <w:trPr>
          <w:trHeight w:val="500"/>
        </w:trPr>
        <w:tc>
          <w:tcPr>
            <w:tcW w:w="7400" w:type="dxa"/>
            <w:shd w:val="clear" w:color="auto" w:fill="FFFFFF"/>
            <w:vAlign w:val="center"/>
          </w:tcPr>
          <w:p w14:paraId="188FB2F6" w14:textId="77777777" w:rsidR="003F4894" w:rsidRDefault="000D5B91">
            <w:pPr>
              <w:rPr>
                <w:rFonts w:ascii="微软雅黑" w:eastAsia="微软雅黑" w:hAnsi="微软雅黑" w:cs="微软雅黑"/>
                <w:sz w:val="28"/>
              </w:rPr>
            </w:pPr>
            <w:r>
              <w:t>E</w:t>
            </w:r>
            <w:r>
              <w:t>、</w:t>
            </w:r>
            <w:r>
              <w:t xml:space="preserve"> </w:t>
            </w:r>
            <w:r>
              <w:t>标化发病比</w:t>
            </w:r>
          </w:p>
        </w:tc>
      </w:tr>
    </w:tbl>
    <w:p w14:paraId="06C52B62" w14:textId="77777777" w:rsidR="003F4894" w:rsidRDefault="003F4894"/>
    <w:p w14:paraId="551E0539" w14:textId="77777777" w:rsidR="003F4894" w:rsidRDefault="000D5B91">
      <w:pPr>
        <w:spacing w:line="360" w:lineRule="auto"/>
      </w:pPr>
      <w:r>
        <w:t xml:space="preserve">910. </w:t>
      </w:r>
      <w:r>
        <w:t>男性吸烟率是女性的</w:t>
      </w:r>
      <w:r>
        <w:t>10</w:t>
      </w:r>
      <w:r>
        <w:t>倍，该指标为：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A6651FC" w14:textId="77777777">
        <w:trPr>
          <w:trHeight w:val="500"/>
        </w:trPr>
        <w:tc>
          <w:tcPr>
            <w:tcW w:w="7400" w:type="dxa"/>
            <w:shd w:val="clear" w:color="auto" w:fill="FFFFFF"/>
            <w:vAlign w:val="center"/>
          </w:tcPr>
          <w:p w14:paraId="7BBB4581" w14:textId="77777777" w:rsidR="003F4894" w:rsidRDefault="000D5B91">
            <w:r>
              <w:t>A</w:t>
            </w:r>
            <w:r>
              <w:t>、</w:t>
            </w:r>
            <w:r>
              <w:t xml:space="preserve"> </w:t>
            </w:r>
            <w:r>
              <w:t>相对比</w:t>
            </w:r>
            <w:r>
              <w:rPr>
                <w:color w:val="EFA030"/>
              </w:rPr>
              <w:t>(</w:t>
            </w:r>
            <w:r>
              <w:rPr>
                <w:color w:val="EFA030"/>
              </w:rPr>
              <w:t>正确答案</w:t>
            </w:r>
            <w:r>
              <w:rPr>
                <w:color w:val="EFA030"/>
              </w:rPr>
              <w:t>)</w:t>
            </w:r>
          </w:p>
        </w:tc>
      </w:tr>
      <w:tr w:rsidR="003F4894" w14:paraId="73904264" w14:textId="77777777">
        <w:trPr>
          <w:trHeight w:val="500"/>
        </w:trPr>
        <w:tc>
          <w:tcPr>
            <w:tcW w:w="7400" w:type="dxa"/>
            <w:shd w:val="clear" w:color="auto" w:fill="FFFFFF"/>
            <w:vAlign w:val="center"/>
          </w:tcPr>
          <w:p w14:paraId="22640E96" w14:textId="77777777" w:rsidR="003F4894" w:rsidRDefault="000D5B91">
            <w:pPr>
              <w:rPr>
                <w:rFonts w:ascii="微软雅黑" w:eastAsia="微软雅黑" w:hAnsi="微软雅黑" w:cs="微软雅黑"/>
                <w:sz w:val="28"/>
              </w:rPr>
            </w:pPr>
            <w:r>
              <w:t>B</w:t>
            </w:r>
            <w:r>
              <w:t>、</w:t>
            </w:r>
            <w:r>
              <w:t xml:space="preserve"> </w:t>
            </w:r>
            <w:r>
              <w:t>流行率</w:t>
            </w:r>
          </w:p>
        </w:tc>
      </w:tr>
      <w:tr w:rsidR="003F4894" w14:paraId="168952F7" w14:textId="77777777">
        <w:trPr>
          <w:trHeight w:val="500"/>
        </w:trPr>
        <w:tc>
          <w:tcPr>
            <w:tcW w:w="7400" w:type="dxa"/>
            <w:shd w:val="clear" w:color="auto" w:fill="FFFFFF"/>
            <w:vAlign w:val="center"/>
          </w:tcPr>
          <w:p w14:paraId="004FF57C" w14:textId="77777777" w:rsidR="003F4894" w:rsidRDefault="000D5B91">
            <w:pPr>
              <w:rPr>
                <w:rFonts w:ascii="微软雅黑" w:eastAsia="微软雅黑" w:hAnsi="微软雅黑" w:cs="微软雅黑"/>
                <w:sz w:val="28"/>
              </w:rPr>
            </w:pPr>
            <w:r>
              <w:t>C</w:t>
            </w:r>
            <w:r>
              <w:t>、</w:t>
            </w:r>
            <w:r>
              <w:t xml:space="preserve"> </w:t>
            </w:r>
            <w:r>
              <w:t>构成比</w:t>
            </w:r>
          </w:p>
        </w:tc>
      </w:tr>
      <w:tr w:rsidR="003F4894" w14:paraId="228961AE" w14:textId="77777777">
        <w:trPr>
          <w:trHeight w:val="500"/>
        </w:trPr>
        <w:tc>
          <w:tcPr>
            <w:tcW w:w="7400" w:type="dxa"/>
            <w:shd w:val="clear" w:color="auto" w:fill="FFFFFF"/>
            <w:vAlign w:val="center"/>
          </w:tcPr>
          <w:p w14:paraId="2D409B0F" w14:textId="77777777" w:rsidR="003F4894" w:rsidRDefault="000D5B91">
            <w:pPr>
              <w:rPr>
                <w:rFonts w:ascii="微软雅黑" w:eastAsia="微软雅黑" w:hAnsi="微软雅黑" w:cs="微软雅黑"/>
                <w:sz w:val="28"/>
              </w:rPr>
            </w:pPr>
            <w:r>
              <w:t>D</w:t>
            </w:r>
            <w:r>
              <w:t>、</w:t>
            </w:r>
            <w:r>
              <w:t xml:space="preserve"> </w:t>
            </w:r>
            <w:r>
              <w:t>定基比</w:t>
            </w:r>
          </w:p>
        </w:tc>
      </w:tr>
      <w:tr w:rsidR="003F4894" w14:paraId="2326C818" w14:textId="77777777">
        <w:trPr>
          <w:trHeight w:val="500"/>
        </w:trPr>
        <w:tc>
          <w:tcPr>
            <w:tcW w:w="7400" w:type="dxa"/>
            <w:shd w:val="clear" w:color="auto" w:fill="FFFFFF"/>
            <w:vAlign w:val="center"/>
          </w:tcPr>
          <w:p w14:paraId="0B7503FD" w14:textId="77777777" w:rsidR="003F4894" w:rsidRDefault="000D5B91">
            <w:pPr>
              <w:rPr>
                <w:rFonts w:ascii="微软雅黑" w:eastAsia="微软雅黑" w:hAnsi="微软雅黑" w:cs="微软雅黑"/>
                <w:sz w:val="28"/>
              </w:rPr>
            </w:pPr>
            <w:r>
              <w:t>E</w:t>
            </w:r>
            <w:r>
              <w:t>、</w:t>
            </w:r>
            <w:r>
              <w:t xml:space="preserve"> </w:t>
            </w:r>
            <w:r>
              <w:t>标化流行率</w:t>
            </w:r>
          </w:p>
        </w:tc>
      </w:tr>
    </w:tbl>
    <w:p w14:paraId="21D709A0" w14:textId="77777777" w:rsidR="003F4894" w:rsidRDefault="003F4894"/>
    <w:p w14:paraId="51990ED9" w14:textId="77777777" w:rsidR="003F4894" w:rsidRDefault="000D5B91">
      <w:pPr>
        <w:spacing w:line="360" w:lineRule="auto"/>
      </w:pPr>
      <w:r>
        <w:t xml:space="preserve">911. </w:t>
      </w:r>
      <w:r>
        <w:t>相对比是</w:t>
      </w:r>
      <w:r>
        <w:t>A</w:t>
      </w:r>
      <w:r>
        <w:t>、</w:t>
      </w:r>
      <w:r>
        <w:t>B</w:t>
      </w:r>
      <w:r>
        <w:t>两个有关指标之比，两个指标要求：</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A9EAA92" w14:textId="77777777">
        <w:trPr>
          <w:trHeight w:val="500"/>
        </w:trPr>
        <w:tc>
          <w:tcPr>
            <w:tcW w:w="7400" w:type="dxa"/>
            <w:shd w:val="clear" w:color="auto" w:fill="FFFFFF"/>
            <w:vAlign w:val="center"/>
          </w:tcPr>
          <w:p w14:paraId="77DB7EDC" w14:textId="77777777" w:rsidR="003F4894" w:rsidRDefault="000D5B91">
            <w:r>
              <w:t>A</w:t>
            </w:r>
            <w:r>
              <w:t>、</w:t>
            </w:r>
            <w:r>
              <w:t xml:space="preserve"> </w:t>
            </w:r>
            <w:r>
              <w:t>性质必须相同</w:t>
            </w:r>
          </w:p>
        </w:tc>
      </w:tr>
      <w:tr w:rsidR="003F4894" w14:paraId="1AF13E48" w14:textId="77777777">
        <w:trPr>
          <w:trHeight w:val="500"/>
        </w:trPr>
        <w:tc>
          <w:tcPr>
            <w:tcW w:w="7400" w:type="dxa"/>
            <w:shd w:val="clear" w:color="auto" w:fill="FFFFFF"/>
            <w:vAlign w:val="center"/>
          </w:tcPr>
          <w:p w14:paraId="74026533" w14:textId="77777777" w:rsidR="003F4894" w:rsidRDefault="000D5B91">
            <w:pPr>
              <w:rPr>
                <w:rFonts w:ascii="微软雅黑" w:eastAsia="微软雅黑" w:hAnsi="微软雅黑" w:cs="微软雅黑"/>
                <w:sz w:val="28"/>
              </w:rPr>
            </w:pPr>
            <w:r>
              <w:t>B</w:t>
            </w:r>
            <w:r>
              <w:t>、</w:t>
            </w:r>
            <w:r>
              <w:t xml:space="preserve"> </w:t>
            </w:r>
            <w:r>
              <w:t>性质必须不同</w:t>
            </w:r>
          </w:p>
        </w:tc>
      </w:tr>
      <w:tr w:rsidR="003F4894" w14:paraId="730F33A9" w14:textId="77777777">
        <w:trPr>
          <w:trHeight w:val="500"/>
        </w:trPr>
        <w:tc>
          <w:tcPr>
            <w:tcW w:w="7400" w:type="dxa"/>
            <w:shd w:val="clear" w:color="auto" w:fill="FFFFFF"/>
            <w:vAlign w:val="center"/>
          </w:tcPr>
          <w:p w14:paraId="33EF013C" w14:textId="77777777" w:rsidR="003F4894" w:rsidRDefault="000D5B91">
            <w:pPr>
              <w:rPr>
                <w:rFonts w:ascii="微软雅黑" w:eastAsia="微软雅黑" w:hAnsi="微软雅黑" w:cs="微软雅黑"/>
                <w:sz w:val="28"/>
              </w:rPr>
            </w:pPr>
            <w:r>
              <w:t>C</w:t>
            </w:r>
            <w:r>
              <w:t>、</w:t>
            </w:r>
            <w:r>
              <w:t xml:space="preserve"> </w:t>
            </w:r>
            <w:r>
              <w:t>性质可以相同也可以不同</w:t>
            </w:r>
            <w:r>
              <w:rPr>
                <w:color w:val="EFA030"/>
              </w:rPr>
              <w:t>(</w:t>
            </w:r>
            <w:r>
              <w:rPr>
                <w:color w:val="EFA030"/>
              </w:rPr>
              <w:t>正确答案</w:t>
            </w:r>
            <w:r>
              <w:rPr>
                <w:color w:val="EFA030"/>
              </w:rPr>
              <w:t>)</w:t>
            </w:r>
          </w:p>
        </w:tc>
      </w:tr>
      <w:tr w:rsidR="003F4894" w14:paraId="41AAD75A" w14:textId="77777777">
        <w:trPr>
          <w:trHeight w:val="500"/>
        </w:trPr>
        <w:tc>
          <w:tcPr>
            <w:tcW w:w="7400" w:type="dxa"/>
            <w:shd w:val="clear" w:color="auto" w:fill="FFFFFF"/>
            <w:vAlign w:val="center"/>
          </w:tcPr>
          <w:p w14:paraId="293DC492" w14:textId="77777777" w:rsidR="003F4894" w:rsidRDefault="000D5B91">
            <w:pPr>
              <w:rPr>
                <w:rFonts w:ascii="微软雅黑" w:eastAsia="微软雅黑" w:hAnsi="微软雅黑" w:cs="微软雅黑"/>
                <w:sz w:val="28"/>
              </w:rPr>
            </w:pPr>
            <w:r>
              <w:t>D</w:t>
            </w:r>
            <w:r>
              <w:t>、</w:t>
            </w:r>
            <w:r>
              <w:t xml:space="preserve"> </w:t>
            </w:r>
            <w:r>
              <w:t>性质最好相同</w:t>
            </w:r>
          </w:p>
        </w:tc>
      </w:tr>
      <w:tr w:rsidR="003F4894" w14:paraId="73E756DD" w14:textId="77777777">
        <w:trPr>
          <w:trHeight w:val="500"/>
        </w:trPr>
        <w:tc>
          <w:tcPr>
            <w:tcW w:w="7400" w:type="dxa"/>
            <w:shd w:val="clear" w:color="auto" w:fill="FFFFFF"/>
            <w:vAlign w:val="center"/>
          </w:tcPr>
          <w:p w14:paraId="52146805" w14:textId="77777777" w:rsidR="003F4894" w:rsidRDefault="000D5B91">
            <w:pPr>
              <w:rPr>
                <w:rFonts w:ascii="微软雅黑" w:eastAsia="微软雅黑" w:hAnsi="微软雅黑" w:cs="微软雅黑"/>
                <w:sz w:val="28"/>
              </w:rPr>
            </w:pPr>
            <w:r>
              <w:t>E</w:t>
            </w:r>
            <w:r>
              <w:t>、</w:t>
            </w:r>
            <w:r>
              <w:t xml:space="preserve"> </w:t>
            </w:r>
            <w:r>
              <w:t>以上都不是</w:t>
            </w:r>
          </w:p>
        </w:tc>
      </w:tr>
    </w:tbl>
    <w:p w14:paraId="0CFC4E54" w14:textId="77777777" w:rsidR="003F4894" w:rsidRDefault="003F4894"/>
    <w:p w14:paraId="4655B1AD" w14:textId="77777777" w:rsidR="003F4894" w:rsidRDefault="000D5B91">
      <w:pPr>
        <w:spacing w:line="360" w:lineRule="auto"/>
      </w:pPr>
      <w:r>
        <w:t xml:space="preserve">912. </w:t>
      </w:r>
      <w:r>
        <w:t>男性人口数</w:t>
      </w:r>
      <w:r>
        <w:t>/</w:t>
      </w:r>
      <w:r>
        <w:t>女性人口数，这一指标为（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994F80" w14:textId="77777777">
        <w:trPr>
          <w:trHeight w:val="500"/>
        </w:trPr>
        <w:tc>
          <w:tcPr>
            <w:tcW w:w="7400" w:type="dxa"/>
            <w:shd w:val="clear" w:color="auto" w:fill="FFFFFF"/>
            <w:vAlign w:val="center"/>
          </w:tcPr>
          <w:p w14:paraId="608E066C" w14:textId="77777777" w:rsidR="003F4894" w:rsidRDefault="000D5B91">
            <w:r>
              <w:t>A</w:t>
            </w:r>
            <w:r>
              <w:t>、</w:t>
            </w:r>
            <w:r>
              <w:t xml:space="preserve"> </w:t>
            </w:r>
            <w:r>
              <w:t>率</w:t>
            </w:r>
          </w:p>
        </w:tc>
      </w:tr>
      <w:tr w:rsidR="003F4894" w14:paraId="6AA1AA25" w14:textId="77777777">
        <w:trPr>
          <w:trHeight w:val="500"/>
        </w:trPr>
        <w:tc>
          <w:tcPr>
            <w:tcW w:w="7400" w:type="dxa"/>
            <w:shd w:val="clear" w:color="auto" w:fill="FFFFFF"/>
            <w:vAlign w:val="center"/>
          </w:tcPr>
          <w:p w14:paraId="6B8BBB69" w14:textId="77777777" w:rsidR="003F4894" w:rsidRDefault="000D5B91">
            <w:pPr>
              <w:rPr>
                <w:rFonts w:ascii="微软雅黑" w:eastAsia="微软雅黑" w:hAnsi="微软雅黑" w:cs="微软雅黑"/>
                <w:sz w:val="28"/>
              </w:rPr>
            </w:pPr>
            <w:r>
              <w:t>B</w:t>
            </w:r>
            <w:r>
              <w:t>、</w:t>
            </w:r>
            <w:r>
              <w:t xml:space="preserve"> </w:t>
            </w:r>
            <w:r>
              <w:t>构成比</w:t>
            </w:r>
          </w:p>
        </w:tc>
      </w:tr>
      <w:tr w:rsidR="003F4894" w14:paraId="1A480C60" w14:textId="77777777">
        <w:trPr>
          <w:trHeight w:val="500"/>
        </w:trPr>
        <w:tc>
          <w:tcPr>
            <w:tcW w:w="7400" w:type="dxa"/>
            <w:shd w:val="clear" w:color="auto" w:fill="FFFFFF"/>
            <w:vAlign w:val="center"/>
          </w:tcPr>
          <w:p w14:paraId="57094926" w14:textId="77777777" w:rsidR="003F4894" w:rsidRDefault="000D5B91">
            <w:pPr>
              <w:rPr>
                <w:rFonts w:ascii="微软雅黑" w:eastAsia="微软雅黑" w:hAnsi="微软雅黑" w:cs="微软雅黑"/>
                <w:sz w:val="28"/>
              </w:rPr>
            </w:pPr>
            <w:r>
              <w:t>C</w:t>
            </w:r>
            <w:r>
              <w:t>、</w:t>
            </w:r>
            <w:r>
              <w:t xml:space="preserve"> </w:t>
            </w:r>
            <w:r>
              <w:t>相对比</w:t>
            </w:r>
            <w:r>
              <w:rPr>
                <w:color w:val="EFA030"/>
              </w:rPr>
              <w:t>(</w:t>
            </w:r>
            <w:r>
              <w:rPr>
                <w:color w:val="EFA030"/>
              </w:rPr>
              <w:t>正确答案</w:t>
            </w:r>
            <w:r>
              <w:rPr>
                <w:color w:val="EFA030"/>
              </w:rPr>
              <w:t>)</w:t>
            </w:r>
          </w:p>
        </w:tc>
      </w:tr>
      <w:tr w:rsidR="003F4894" w14:paraId="4320DBA8" w14:textId="77777777">
        <w:trPr>
          <w:trHeight w:val="500"/>
        </w:trPr>
        <w:tc>
          <w:tcPr>
            <w:tcW w:w="7400" w:type="dxa"/>
            <w:shd w:val="clear" w:color="auto" w:fill="FFFFFF"/>
            <w:vAlign w:val="center"/>
          </w:tcPr>
          <w:p w14:paraId="590F82FC" w14:textId="77777777" w:rsidR="003F4894" w:rsidRDefault="000D5B91">
            <w:pPr>
              <w:rPr>
                <w:rFonts w:ascii="微软雅黑" w:eastAsia="微软雅黑" w:hAnsi="微软雅黑" w:cs="微软雅黑"/>
                <w:sz w:val="28"/>
              </w:rPr>
            </w:pPr>
            <w:r>
              <w:t>D</w:t>
            </w:r>
            <w:r>
              <w:t>、</w:t>
            </w:r>
            <w:r>
              <w:t xml:space="preserve"> </w:t>
            </w:r>
            <w:r>
              <w:t>动态数列</w:t>
            </w:r>
          </w:p>
        </w:tc>
      </w:tr>
    </w:tbl>
    <w:p w14:paraId="5E979B43" w14:textId="77777777" w:rsidR="003F4894" w:rsidRDefault="003F4894"/>
    <w:p w14:paraId="792C545E" w14:textId="77777777" w:rsidR="003F4894" w:rsidRDefault="000D5B91">
      <w:pPr>
        <w:spacing w:line="360" w:lineRule="auto"/>
      </w:pPr>
      <w:r>
        <w:t xml:space="preserve">913. </w:t>
      </w:r>
      <w:r>
        <w:t>构成比用来反映</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47CEFA2" w14:textId="77777777">
        <w:trPr>
          <w:trHeight w:val="500"/>
        </w:trPr>
        <w:tc>
          <w:tcPr>
            <w:tcW w:w="7400" w:type="dxa"/>
            <w:shd w:val="clear" w:color="auto" w:fill="FFFFFF"/>
            <w:vAlign w:val="center"/>
          </w:tcPr>
          <w:p w14:paraId="34ADA418" w14:textId="77777777" w:rsidR="003F4894" w:rsidRDefault="000D5B91">
            <w:r>
              <w:t>A</w:t>
            </w:r>
            <w:r>
              <w:t>、</w:t>
            </w:r>
            <w:r>
              <w:t xml:space="preserve"> </w:t>
            </w:r>
            <w:r>
              <w:t>某现象发生的强度</w:t>
            </w:r>
          </w:p>
        </w:tc>
      </w:tr>
      <w:tr w:rsidR="003F4894" w14:paraId="095CB39D" w14:textId="77777777">
        <w:trPr>
          <w:trHeight w:val="500"/>
        </w:trPr>
        <w:tc>
          <w:tcPr>
            <w:tcW w:w="7400" w:type="dxa"/>
            <w:shd w:val="clear" w:color="auto" w:fill="FFFFFF"/>
            <w:vAlign w:val="center"/>
          </w:tcPr>
          <w:p w14:paraId="4801D532" w14:textId="77777777" w:rsidR="003F4894" w:rsidRDefault="000D5B91">
            <w:pPr>
              <w:rPr>
                <w:rFonts w:ascii="微软雅黑" w:eastAsia="微软雅黑" w:hAnsi="微软雅黑" w:cs="微软雅黑"/>
                <w:sz w:val="28"/>
              </w:rPr>
            </w:pPr>
            <w:r>
              <w:t>B</w:t>
            </w:r>
            <w:r>
              <w:t>、</w:t>
            </w:r>
            <w:r>
              <w:t xml:space="preserve"> </w:t>
            </w:r>
            <w:r>
              <w:t>表示两个同类指标的比</w:t>
            </w:r>
          </w:p>
        </w:tc>
      </w:tr>
      <w:tr w:rsidR="003F4894" w14:paraId="2D28C388" w14:textId="77777777">
        <w:trPr>
          <w:trHeight w:val="500"/>
        </w:trPr>
        <w:tc>
          <w:tcPr>
            <w:tcW w:w="7400" w:type="dxa"/>
            <w:shd w:val="clear" w:color="auto" w:fill="FFFFFF"/>
            <w:vAlign w:val="center"/>
          </w:tcPr>
          <w:p w14:paraId="44633659" w14:textId="77777777" w:rsidR="003F4894" w:rsidRDefault="000D5B91">
            <w:pPr>
              <w:rPr>
                <w:rFonts w:ascii="微软雅黑" w:eastAsia="微软雅黑" w:hAnsi="微软雅黑" w:cs="微软雅黑"/>
                <w:sz w:val="28"/>
              </w:rPr>
            </w:pPr>
            <w:r>
              <w:lastRenderedPageBreak/>
              <w:t>C</w:t>
            </w:r>
            <w:r>
              <w:t>、</w:t>
            </w:r>
            <w:r>
              <w:t xml:space="preserve"> </w:t>
            </w:r>
            <w:r>
              <w:t>反映某事物内部各部分占全部的比重</w:t>
            </w:r>
            <w:r>
              <w:rPr>
                <w:color w:val="EFA030"/>
              </w:rPr>
              <w:t>(</w:t>
            </w:r>
            <w:r>
              <w:rPr>
                <w:color w:val="EFA030"/>
              </w:rPr>
              <w:t>正确答案</w:t>
            </w:r>
            <w:r>
              <w:rPr>
                <w:color w:val="EFA030"/>
              </w:rPr>
              <w:t>)</w:t>
            </w:r>
          </w:p>
        </w:tc>
      </w:tr>
      <w:tr w:rsidR="003F4894" w14:paraId="6EDA2CF2" w14:textId="77777777">
        <w:trPr>
          <w:trHeight w:val="500"/>
        </w:trPr>
        <w:tc>
          <w:tcPr>
            <w:tcW w:w="7400" w:type="dxa"/>
            <w:shd w:val="clear" w:color="auto" w:fill="FFFFFF"/>
            <w:vAlign w:val="center"/>
          </w:tcPr>
          <w:p w14:paraId="0FE21206" w14:textId="77777777" w:rsidR="003F4894" w:rsidRDefault="000D5B91">
            <w:pPr>
              <w:rPr>
                <w:rFonts w:ascii="微软雅黑" w:eastAsia="微软雅黑" w:hAnsi="微软雅黑" w:cs="微软雅黑"/>
                <w:sz w:val="28"/>
              </w:rPr>
            </w:pPr>
            <w:r>
              <w:t>D</w:t>
            </w:r>
            <w:r>
              <w:t>、</w:t>
            </w:r>
            <w:r>
              <w:t xml:space="preserve"> </w:t>
            </w:r>
            <w:r>
              <w:t>表示某一现象在时间顺序的排列</w:t>
            </w:r>
          </w:p>
        </w:tc>
      </w:tr>
      <w:tr w:rsidR="003F4894" w14:paraId="37E0DE5F" w14:textId="77777777">
        <w:trPr>
          <w:trHeight w:val="500"/>
        </w:trPr>
        <w:tc>
          <w:tcPr>
            <w:tcW w:w="7400" w:type="dxa"/>
            <w:shd w:val="clear" w:color="auto" w:fill="FFFFFF"/>
            <w:vAlign w:val="center"/>
          </w:tcPr>
          <w:p w14:paraId="42FB25AB" w14:textId="77777777" w:rsidR="003F4894" w:rsidRDefault="000D5B91">
            <w:pPr>
              <w:rPr>
                <w:rFonts w:ascii="微软雅黑" w:eastAsia="微软雅黑" w:hAnsi="微软雅黑" w:cs="微软雅黑"/>
                <w:sz w:val="28"/>
              </w:rPr>
            </w:pPr>
            <w:r>
              <w:t>E</w:t>
            </w:r>
            <w:r>
              <w:t>、</w:t>
            </w:r>
            <w:r>
              <w:t xml:space="preserve"> </w:t>
            </w:r>
            <w:r>
              <w:t>上述</w:t>
            </w:r>
            <w:r>
              <w:t>A</w:t>
            </w:r>
            <w:r>
              <w:t>与</w:t>
            </w:r>
            <w:r>
              <w:t>C</w:t>
            </w:r>
            <w:r>
              <w:t>都对</w:t>
            </w:r>
          </w:p>
        </w:tc>
      </w:tr>
    </w:tbl>
    <w:p w14:paraId="48BFC6C4" w14:textId="77777777" w:rsidR="003F4894" w:rsidRDefault="003F4894"/>
    <w:p w14:paraId="00392865" w14:textId="77777777" w:rsidR="003F4894" w:rsidRDefault="000D5B91">
      <w:pPr>
        <w:spacing w:line="360" w:lineRule="auto"/>
      </w:pPr>
      <w:r>
        <w:t xml:space="preserve">914. </w:t>
      </w:r>
      <w:r>
        <w:t>下列哪一指标为相对比</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DAFC58B" w14:textId="77777777">
        <w:trPr>
          <w:trHeight w:val="500"/>
        </w:trPr>
        <w:tc>
          <w:tcPr>
            <w:tcW w:w="7400" w:type="dxa"/>
            <w:shd w:val="clear" w:color="auto" w:fill="FFFFFF"/>
            <w:vAlign w:val="center"/>
          </w:tcPr>
          <w:p w14:paraId="2BCF6057" w14:textId="77777777" w:rsidR="003F4894" w:rsidRDefault="000D5B91">
            <w:r>
              <w:t>A</w:t>
            </w:r>
            <w:r>
              <w:t>、</w:t>
            </w:r>
            <w:r>
              <w:t xml:space="preserve"> </w:t>
            </w:r>
            <w:r>
              <w:t>中位数</w:t>
            </w:r>
          </w:p>
        </w:tc>
      </w:tr>
      <w:tr w:rsidR="003F4894" w14:paraId="3609A77E" w14:textId="77777777">
        <w:trPr>
          <w:trHeight w:val="500"/>
        </w:trPr>
        <w:tc>
          <w:tcPr>
            <w:tcW w:w="7400" w:type="dxa"/>
            <w:shd w:val="clear" w:color="auto" w:fill="FFFFFF"/>
            <w:vAlign w:val="center"/>
          </w:tcPr>
          <w:p w14:paraId="6B3A48D9" w14:textId="77777777" w:rsidR="003F4894" w:rsidRDefault="000D5B91">
            <w:pPr>
              <w:rPr>
                <w:rFonts w:ascii="微软雅黑" w:eastAsia="微软雅黑" w:hAnsi="微软雅黑" w:cs="微软雅黑"/>
                <w:sz w:val="28"/>
              </w:rPr>
            </w:pPr>
            <w:r>
              <w:t>B</w:t>
            </w:r>
            <w:r>
              <w:t>、</w:t>
            </w:r>
            <w:r>
              <w:t xml:space="preserve"> </w:t>
            </w:r>
            <w:r>
              <w:t>几何均数</w:t>
            </w:r>
          </w:p>
        </w:tc>
      </w:tr>
      <w:tr w:rsidR="003F4894" w14:paraId="4E8C51E7" w14:textId="77777777">
        <w:trPr>
          <w:trHeight w:val="500"/>
        </w:trPr>
        <w:tc>
          <w:tcPr>
            <w:tcW w:w="7400" w:type="dxa"/>
            <w:shd w:val="clear" w:color="auto" w:fill="FFFFFF"/>
            <w:vAlign w:val="center"/>
          </w:tcPr>
          <w:p w14:paraId="2B6B4D97" w14:textId="77777777" w:rsidR="003F4894" w:rsidRDefault="000D5B91">
            <w:pPr>
              <w:rPr>
                <w:rFonts w:ascii="微软雅黑" w:eastAsia="微软雅黑" w:hAnsi="微软雅黑" w:cs="微软雅黑"/>
                <w:sz w:val="28"/>
              </w:rPr>
            </w:pPr>
            <w:r>
              <w:t>C</w:t>
            </w:r>
            <w:r>
              <w:t>、</w:t>
            </w:r>
            <w:r>
              <w:t xml:space="preserve"> </w:t>
            </w:r>
            <w:r>
              <w:t>均数</w:t>
            </w:r>
          </w:p>
        </w:tc>
      </w:tr>
      <w:tr w:rsidR="003F4894" w14:paraId="394740F1" w14:textId="77777777">
        <w:trPr>
          <w:trHeight w:val="500"/>
        </w:trPr>
        <w:tc>
          <w:tcPr>
            <w:tcW w:w="7400" w:type="dxa"/>
            <w:shd w:val="clear" w:color="auto" w:fill="FFFFFF"/>
            <w:vAlign w:val="center"/>
          </w:tcPr>
          <w:p w14:paraId="782EDFA9" w14:textId="77777777" w:rsidR="003F4894" w:rsidRDefault="000D5B91">
            <w:pPr>
              <w:rPr>
                <w:rFonts w:ascii="微软雅黑" w:eastAsia="微软雅黑" w:hAnsi="微软雅黑" w:cs="微软雅黑"/>
                <w:sz w:val="28"/>
              </w:rPr>
            </w:pPr>
            <w:r>
              <w:t>D</w:t>
            </w:r>
            <w:r>
              <w:t>、</w:t>
            </w:r>
            <w:r>
              <w:t xml:space="preserve"> </w:t>
            </w:r>
            <w:r>
              <w:t>标准差</w:t>
            </w:r>
          </w:p>
        </w:tc>
      </w:tr>
      <w:tr w:rsidR="003F4894" w14:paraId="1575B558" w14:textId="77777777">
        <w:trPr>
          <w:trHeight w:val="500"/>
        </w:trPr>
        <w:tc>
          <w:tcPr>
            <w:tcW w:w="7400" w:type="dxa"/>
            <w:shd w:val="clear" w:color="auto" w:fill="FFFFFF"/>
            <w:vAlign w:val="center"/>
          </w:tcPr>
          <w:p w14:paraId="7D9342C7" w14:textId="77777777" w:rsidR="003F4894" w:rsidRDefault="000D5B91">
            <w:pPr>
              <w:rPr>
                <w:rFonts w:ascii="微软雅黑" w:eastAsia="微软雅黑" w:hAnsi="微软雅黑" w:cs="微软雅黑"/>
                <w:sz w:val="28"/>
              </w:rPr>
            </w:pPr>
            <w:r>
              <w:t>E</w:t>
            </w:r>
            <w:r>
              <w:t>、</w:t>
            </w:r>
            <w:r>
              <w:t xml:space="preserve"> </w:t>
            </w:r>
            <w:r>
              <w:t>变异系数</w:t>
            </w:r>
            <w:r>
              <w:rPr>
                <w:color w:val="EFA030"/>
              </w:rPr>
              <w:t>(</w:t>
            </w:r>
            <w:r>
              <w:rPr>
                <w:color w:val="EFA030"/>
              </w:rPr>
              <w:t>正确答案</w:t>
            </w:r>
            <w:r>
              <w:rPr>
                <w:color w:val="EFA030"/>
              </w:rPr>
              <w:t>)</w:t>
            </w:r>
          </w:p>
        </w:tc>
      </w:tr>
    </w:tbl>
    <w:p w14:paraId="5FBABDEB" w14:textId="77777777" w:rsidR="003F4894" w:rsidRDefault="003F4894"/>
    <w:p w14:paraId="1A14CF1E" w14:textId="77777777" w:rsidR="003F4894" w:rsidRDefault="000D5B91">
      <w:pPr>
        <w:spacing w:line="360" w:lineRule="auto"/>
      </w:pPr>
      <w:r>
        <w:t xml:space="preserve">915. </w:t>
      </w:r>
      <w:r>
        <w:t>描述分类变量数据的主要统计指标是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89C06C4" w14:textId="77777777">
        <w:trPr>
          <w:trHeight w:val="500"/>
        </w:trPr>
        <w:tc>
          <w:tcPr>
            <w:tcW w:w="7400" w:type="dxa"/>
            <w:shd w:val="clear" w:color="auto" w:fill="FFFFFF"/>
            <w:vAlign w:val="center"/>
          </w:tcPr>
          <w:p w14:paraId="2B5A7735" w14:textId="77777777" w:rsidR="003F4894" w:rsidRDefault="000D5B91">
            <w:r>
              <w:t>A</w:t>
            </w:r>
            <w:r>
              <w:t>、</w:t>
            </w:r>
            <w:r>
              <w:t xml:space="preserve"> </w:t>
            </w:r>
            <w:r>
              <w:t>平均数</w:t>
            </w:r>
          </w:p>
        </w:tc>
      </w:tr>
      <w:tr w:rsidR="003F4894" w14:paraId="6D36C6BB" w14:textId="77777777">
        <w:trPr>
          <w:trHeight w:val="500"/>
        </w:trPr>
        <w:tc>
          <w:tcPr>
            <w:tcW w:w="7400" w:type="dxa"/>
            <w:shd w:val="clear" w:color="auto" w:fill="FFFFFF"/>
            <w:vAlign w:val="center"/>
          </w:tcPr>
          <w:p w14:paraId="24BC773B" w14:textId="77777777" w:rsidR="003F4894" w:rsidRDefault="000D5B91">
            <w:pPr>
              <w:rPr>
                <w:rFonts w:ascii="微软雅黑" w:eastAsia="微软雅黑" w:hAnsi="微软雅黑" w:cs="微软雅黑"/>
                <w:sz w:val="28"/>
              </w:rPr>
            </w:pPr>
            <w:r>
              <w:t>B</w:t>
            </w:r>
            <w:r>
              <w:t>、</w:t>
            </w:r>
            <w:r>
              <w:t xml:space="preserve"> </w:t>
            </w:r>
            <w:r>
              <w:t>相对数</w:t>
            </w:r>
            <w:r>
              <w:rPr>
                <w:color w:val="EFA030"/>
              </w:rPr>
              <w:t>(</w:t>
            </w:r>
            <w:r>
              <w:rPr>
                <w:color w:val="EFA030"/>
              </w:rPr>
              <w:t>正确答案</w:t>
            </w:r>
            <w:r>
              <w:rPr>
                <w:color w:val="EFA030"/>
              </w:rPr>
              <w:t>)</w:t>
            </w:r>
          </w:p>
        </w:tc>
      </w:tr>
      <w:tr w:rsidR="003F4894" w14:paraId="78D082AF" w14:textId="77777777">
        <w:trPr>
          <w:trHeight w:val="500"/>
        </w:trPr>
        <w:tc>
          <w:tcPr>
            <w:tcW w:w="7400" w:type="dxa"/>
            <w:shd w:val="clear" w:color="auto" w:fill="FFFFFF"/>
            <w:vAlign w:val="center"/>
          </w:tcPr>
          <w:p w14:paraId="6972EBE4" w14:textId="77777777" w:rsidR="003F4894" w:rsidRDefault="000D5B91">
            <w:pPr>
              <w:rPr>
                <w:rFonts w:ascii="微软雅黑" w:eastAsia="微软雅黑" w:hAnsi="微软雅黑" w:cs="微软雅黑"/>
                <w:sz w:val="28"/>
              </w:rPr>
            </w:pPr>
            <w:r>
              <w:t>C</w:t>
            </w:r>
            <w:r>
              <w:t>、</w:t>
            </w:r>
            <w:r>
              <w:t xml:space="preserve"> </w:t>
            </w:r>
            <w:r>
              <w:t>变异系数</w:t>
            </w:r>
          </w:p>
        </w:tc>
      </w:tr>
      <w:tr w:rsidR="003F4894" w14:paraId="147C4BE0" w14:textId="77777777">
        <w:trPr>
          <w:trHeight w:val="500"/>
        </w:trPr>
        <w:tc>
          <w:tcPr>
            <w:tcW w:w="7400" w:type="dxa"/>
            <w:shd w:val="clear" w:color="auto" w:fill="FFFFFF"/>
            <w:vAlign w:val="center"/>
          </w:tcPr>
          <w:p w14:paraId="72327340" w14:textId="77777777" w:rsidR="003F4894" w:rsidRDefault="000D5B91">
            <w:pPr>
              <w:rPr>
                <w:rFonts w:ascii="微软雅黑" w:eastAsia="微软雅黑" w:hAnsi="微软雅黑" w:cs="微软雅黑"/>
                <w:sz w:val="28"/>
              </w:rPr>
            </w:pPr>
            <w:r>
              <w:t>D</w:t>
            </w:r>
            <w:r>
              <w:t>、</w:t>
            </w:r>
            <w:r>
              <w:t xml:space="preserve"> </w:t>
            </w:r>
            <w:r>
              <w:t>相关系数</w:t>
            </w:r>
          </w:p>
        </w:tc>
      </w:tr>
      <w:tr w:rsidR="003F4894" w14:paraId="258EA4F1" w14:textId="77777777">
        <w:trPr>
          <w:trHeight w:val="500"/>
        </w:trPr>
        <w:tc>
          <w:tcPr>
            <w:tcW w:w="7400" w:type="dxa"/>
            <w:shd w:val="clear" w:color="auto" w:fill="FFFFFF"/>
            <w:vAlign w:val="center"/>
          </w:tcPr>
          <w:p w14:paraId="7F7779F5" w14:textId="77777777" w:rsidR="003F4894" w:rsidRDefault="000D5B91">
            <w:pPr>
              <w:rPr>
                <w:rFonts w:ascii="微软雅黑" w:eastAsia="微软雅黑" w:hAnsi="微软雅黑" w:cs="微软雅黑"/>
                <w:sz w:val="28"/>
              </w:rPr>
            </w:pPr>
            <w:r>
              <w:t>E</w:t>
            </w:r>
            <w:r>
              <w:t>、</w:t>
            </w:r>
            <w:r>
              <w:t xml:space="preserve"> </w:t>
            </w:r>
            <w:r>
              <w:t>百分位数</w:t>
            </w:r>
          </w:p>
        </w:tc>
      </w:tr>
    </w:tbl>
    <w:p w14:paraId="6C5A6B9E" w14:textId="77777777" w:rsidR="003F4894" w:rsidRDefault="003F4894"/>
    <w:p w14:paraId="63DF83D5" w14:textId="77777777" w:rsidR="003F4894" w:rsidRDefault="000D5B91">
      <w:pPr>
        <w:spacing w:line="360" w:lineRule="auto"/>
      </w:pPr>
      <w:r>
        <w:t xml:space="preserve">916. </w:t>
      </w:r>
      <w:r>
        <w:t>从统计学的角度看，下列指标属于绝对数的是（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DE4FE52" w14:textId="77777777">
        <w:trPr>
          <w:trHeight w:val="500"/>
        </w:trPr>
        <w:tc>
          <w:tcPr>
            <w:tcW w:w="7400" w:type="dxa"/>
            <w:shd w:val="clear" w:color="auto" w:fill="FFFFFF"/>
            <w:vAlign w:val="center"/>
          </w:tcPr>
          <w:p w14:paraId="10D170E7" w14:textId="77777777" w:rsidR="003F4894" w:rsidRDefault="000D5B91">
            <w:r>
              <w:t>A</w:t>
            </w:r>
            <w:r>
              <w:t>、</w:t>
            </w:r>
            <w:r>
              <w:t xml:space="preserve"> </w:t>
            </w:r>
            <w:r>
              <w:t>甲区的急性传染病人数为乙区的</w:t>
            </w:r>
            <w:r>
              <w:t>1.25</w:t>
            </w:r>
            <w:r>
              <w:t>倍</w:t>
            </w:r>
          </w:p>
        </w:tc>
      </w:tr>
      <w:tr w:rsidR="003F4894" w14:paraId="6ABE40A8" w14:textId="77777777">
        <w:trPr>
          <w:trHeight w:val="500"/>
        </w:trPr>
        <w:tc>
          <w:tcPr>
            <w:tcW w:w="7400" w:type="dxa"/>
            <w:shd w:val="clear" w:color="auto" w:fill="FFFFFF"/>
            <w:vAlign w:val="center"/>
          </w:tcPr>
          <w:p w14:paraId="64FD76AA" w14:textId="77777777" w:rsidR="003F4894" w:rsidRDefault="000D5B91">
            <w:pPr>
              <w:rPr>
                <w:rFonts w:ascii="微软雅黑" w:eastAsia="微软雅黑" w:hAnsi="微软雅黑" w:cs="微软雅黑"/>
                <w:sz w:val="28"/>
              </w:rPr>
            </w:pPr>
            <w:r>
              <w:t>B</w:t>
            </w:r>
            <w:r>
              <w:t>、</w:t>
            </w:r>
            <w:r>
              <w:t xml:space="preserve"> </w:t>
            </w:r>
            <w:r>
              <w:t>甲区某年急性传染病的发病率为</w:t>
            </w:r>
            <w:r>
              <w:t>382/10</w:t>
            </w:r>
            <w:r>
              <w:t>万</w:t>
            </w:r>
          </w:p>
        </w:tc>
      </w:tr>
      <w:tr w:rsidR="003F4894" w14:paraId="23379707" w14:textId="77777777">
        <w:trPr>
          <w:trHeight w:val="500"/>
        </w:trPr>
        <w:tc>
          <w:tcPr>
            <w:tcW w:w="7400" w:type="dxa"/>
            <w:shd w:val="clear" w:color="auto" w:fill="FFFFFF"/>
            <w:vAlign w:val="center"/>
          </w:tcPr>
          <w:p w14:paraId="1FC35243" w14:textId="77777777" w:rsidR="003F4894" w:rsidRDefault="000D5B91">
            <w:pPr>
              <w:rPr>
                <w:rFonts w:ascii="微软雅黑" w:eastAsia="微软雅黑" w:hAnsi="微软雅黑" w:cs="微软雅黑"/>
                <w:sz w:val="28"/>
              </w:rPr>
            </w:pPr>
            <w:r>
              <w:t>C</w:t>
            </w:r>
            <w:r>
              <w:t>、</w:t>
            </w:r>
            <w:r>
              <w:t xml:space="preserve"> </w:t>
            </w:r>
            <w:r>
              <w:t>甲区占某市急性传染病的比重为</w:t>
            </w:r>
            <w:r>
              <w:t>18%</w:t>
            </w:r>
          </w:p>
        </w:tc>
      </w:tr>
      <w:tr w:rsidR="003F4894" w14:paraId="577874C6" w14:textId="77777777">
        <w:trPr>
          <w:trHeight w:val="500"/>
        </w:trPr>
        <w:tc>
          <w:tcPr>
            <w:tcW w:w="7400" w:type="dxa"/>
            <w:shd w:val="clear" w:color="auto" w:fill="FFFFFF"/>
            <w:vAlign w:val="center"/>
          </w:tcPr>
          <w:p w14:paraId="26A9B459" w14:textId="77777777" w:rsidR="003F4894" w:rsidRDefault="000D5B91">
            <w:pPr>
              <w:rPr>
                <w:rFonts w:ascii="微软雅黑" w:eastAsia="微软雅黑" w:hAnsi="微软雅黑" w:cs="微软雅黑"/>
                <w:sz w:val="28"/>
              </w:rPr>
            </w:pPr>
            <w:r>
              <w:t>D</w:t>
            </w:r>
            <w:r>
              <w:t>、</w:t>
            </w:r>
            <w:r>
              <w:t xml:space="preserve"> </w:t>
            </w:r>
            <w:r>
              <w:t>某区某男身高</w:t>
            </w:r>
            <w:r>
              <w:t>168</w:t>
            </w:r>
            <w:r>
              <w:t>厘米</w:t>
            </w:r>
            <w:r>
              <w:rPr>
                <w:color w:val="EFA030"/>
              </w:rPr>
              <w:t>(</w:t>
            </w:r>
            <w:r>
              <w:rPr>
                <w:color w:val="EFA030"/>
              </w:rPr>
              <w:t>正确答案</w:t>
            </w:r>
            <w:r>
              <w:rPr>
                <w:color w:val="EFA030"/>
              </w:rPr>
              <w:t>)</w:t>
            </w:r>
          </w:p>
        </w:tc>
      </w:tr>
      <w:tr w:rsidR="003F4894" w14:paraId="747A0F3B" w14:textId="77777777">
        <w:trPr>
          <w:trHeight w:val="500"/>
        </w:trPr>
        <w:tc>
          <w:tcPr>
            <w:tcW w:w="7400" w:type="dxa"/>
            <w:shd w:val="clear" w:color="auto" w:fill="FFFFFF"/>
            <w:vAlign w:val="center"/>
          </w:tcPr>
          <w:p w14:paraId="4324C3D8" w14:textId="77777777" w:rsidR="003F4894" w:rsidRDefault="000D5B91">
            <w:pPr>
              <w:rPr>
                <w:rFonts w:ascii="微软雅黑" w:eastAsia="微软雅黑" w:hAnsi="微软雅黑" w:cs="微软雅黑"/>
                <w:sz w:val="28"/>
              </w:rPr>
            </w:pPr>
            <w:r>
              <w:t>E</w:t>
            </w:r>
            <w:r>
              <w:t>、</w:t>
            </w:r>
            <w:r>
              <w:t xml:space="preserve"> </w:t>
            </w:r>
            <w:r>
              <w:t>甲区某年急性传染病的死亡率为</w:t>
            </w:r>
            <w:r>
              <w:t>52.2/10</w:t>
            </w:r>
            <w:r>
              <w:t>万</w:t>
            </w:r>
          </w:p>
        </w:tc>
      </w:tr>
    </w:tbl>
    <w:p w14:paraId="09A73B81" w14:textId="77777777" w:rsidR="003F4894" w:rsidRDefault="003F4894"/>
    <w:p w14:paraId="6FA27B15" w14:textId="77777777" w:rsidR="003F4894" w:rsidRDefault="000D5B91">
      <w:pPr>
        <w:spacing w:line="360" w:lineRule="auto"/>
      </w:pPr>
      <w:r>
        <w:t xml:space="preserve">917. </w:t>
      </w:r>
      <w:r>
        <w:t>计算相对数的目的是（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52929B7" w14:textId="77777777">
        <w:trPr>
          <w:trHeight w:val="500"/>
        </w:trPr>
        <w:tc>
          <w:tcPr>
            <w:tcW w:w="7400" w:type="dxa"/>
            <w:shd w:val="clear" w:color="auto" w:fill="FFFFFF"/>
            <w:vAlign w:val="center"/>
          </w:tcPr>
          <w:p w14:paraId="4758CFD0" w14:textId="77777777" w:rsidR="003F4894" w:rsidRDefault="000D5B91">
            <w:r>
              <w:t>A</w:t>
            </w:r>
            <w:r>
              <w:t>、</w:t>
            </w:r>
            <w:r>
              <w:t xml:space="preserve"> </w:t>
            </w:r>
            <w:r>
              <w:t>为了进行显著性检验</w:t>
            </w:r>
          </w:p>
        </w:tc>
      </w:tr>
      <w:tr w:rsidR="003F4894" w14:paraId="2BC5CE2D" w14:textId="77777777">
        <w:trPr>
          <w:trHeight w:val="500"/>
        </w:trPr>
        <w:tc>
          <w:tcPr>
            <w:tcW w:w="7400" w:type="dxa"/>
            <w:shd w:val="clear" w:color="auto" w:fill="FFFFFF"/>
            <w:vAlign w:val="center"/>
          </w:tcPr>
          <w:p w14:paraId="07323271" w14:textId="77777777" w:rsidR="003F4894" w:rsidRDefault="000D5B91">
            <w:pPr>
              <w:rPr>
                <w:rFonts w:ascii="微软雅黑" w:eastAsia="微软雅黑" w:hAnsi="微软雅黑" w:cs="微软雅黑"/>
                <w:sz w:val="28"/>
              </w:rPr>
            </w:pPr>
            <w:r>
              <w:lastRenderedPageBreak/>
              <w:t>B</w:t>
            </w:r>
            <w:r>
              <w:t>、</w:t>
            </w:r>
            <w:r>
              <w:t xml:space="preserve"> </w:t>
            </w:r>
            <w:r>
              <w:t>为了表示绝对水平</w:t>
            </w:r>
          </w:p>
        </w:tc>
      </w:tr>
      <w:tr w:rsidR="003F4894" w14:paraId="71E7E776" w14:textId="77777777">
        <w:trPr>
          <w:trHeight w:val="500"/>
        </w:trPr>
        <w:tc>
          <w:tcPr>
            <w:tcW w:w="7400" w:type="dxa"/>
            <w:shd w:val="clear" w:color="auto" w:fill="FFFFFF"/>
            <w:vAlign w:val="center"/>
          </w:tcPr>
          <w:p w14:paraId="5E8365DE" w14:textId="77777777" w:rsidR="003F4894" w:rsidRDefault="000D5B91">
            <w:pPr>
              <w:rPr>
                <w:rFonts w:ascii="微软雅黑" w:eastAsia="微软雅黑" w:hAnsi="微软雅黑" w:cs="微软雅黑"/>
                <w:sz w:val="28"/>
              </w:rPr>
            </w:pPr>
            <w:r>
              <w:t>C</w:t>
            </w:r>
            <w:r>
              <w:t>、</w:t>
            </w:r>
            <w:r>
              <w:t xml:space="preserve"> </w:t>
            </w:r>
            <w:r>
              <w:t>为了便于比较</w:t>
            </w:r>
            <w:r>
              <w:rPr>
                <w:color w:val="EFA030"/>
              </w:rPr>
              <w:t>(</w:t>
            </w:r>
            <w:r>
              <w:rPr>
                <w:color w:val="EFA030"/>
              </w:rPr>
              <w:t>正确答案</w:t>
            </w:r>
            <w:r>
              <w:rPr>
                <w:color w:val="EFA030"/>
              </w:rPr>
              <w:t>)</w:t>
            </w:r>
          </w:p>
        </w:tc>
      </w:tr>
      <w:tr w:rsidR="003F4894" w14:paraId="004D1C2F" w14:textId="77777777">
        <w:trPr>
          <w:trHeight w:val="500"/>
        </w:trPr>
        <w:tc>
          <w:tcPr>
            <w:tcW w:w="7400" w:type="dxa"/>
            <w:shd w:val="clear" w:color="auto" w:fill="FFFFFF"/>
            <w:vAlign w:val="center"/>
          </w:tcPr>
          <w:p w14:paraId="68A796B2" w14:textId="77777777" w:rsidR="003F4894" w:rsidRDefault="000D5B91">
            <w:pPr>
              <w:rPr>
                <w:rFonts w:ascii="微软雅黑" w:eastAsia="微软雅黑" w:hAnsi="微软雅黑" w:cs="微软雅黑"/>
                <w:sz w:val="28"/>
              </w:rPr>
            </w:pPr>
            <w:r>
              <w:t>D</w:t>
            </w:r>
            <w:r>
              <w:t>、</w:t>
            </w:r>
            <w:r>
              <w:t xml:space="preserve"> </w:t>
            </w:r>
            <w:r>
              <w:t>为了表示实际水平</w:t>
            </w:r>
          </w:p>
        </w:tc>
      </w:tr>
      <w:tr w:rsidR="003F4894" w14:paraId="6ECA089C" w14:textId="77777777">
        <w:trPr>
          <w:trHeight w:val="500"/>
        </w:trPr>
        <w:tc>
          <w:tcPr>
            <w:tcW w:w="7400" w:type="dxa"/>
            <w:shd w:val="clear" w:color="auto" w:fill="FFFFFF"/>
            <w:vAlign w:val="center"/>
          </w:tcPr>
          <w:p w14:paraId="293EF1AB" w14:textId="77777777" w:rsidR="003F4894" w:rsidRDefault="000D5B91">
            <w:pPr>
              <w:rPr>
                <w:rFonts w:ascii="微软雅黑" w:eastAsia="微软雅黑" w:hAnsi="微软雅黑" w:cs="微软雅黑"/>
                <w:sz w:val="28"/>
              </w:rPr>
            </w:pPr>
            <w:r>
              <w:t>E</w:t>
            </w:r>
            <w:r>
              <w:t>、</w:t>
            </w:r>
            <w:r>
              <w:t xml:space="preserve"> </w:t>
            </w:r>
            <w:r>
              <w:t>为了表示相对水平</w:t>
            </w:r>
          </w:p>
        </w:tc>
      </w:tr>
    </w:tbl>
    <w:p w14:paraId="57B92894" w14:textId="77777777" w:rsidR="003F4894" w:rsidRDefault="003F4894"/>
    <w:p w14:paraId="7556A2C9" w14:textId="77777777" w:rsidR="003F4894" w:rsidRDefault="000D5B91">
      <w:pPr>
        <w:spacing w:line="360" w:lineRule="auto"/>
      </w:pPr>
      <w:r>
        <w:t xml:space="preserve">918. </w:t>
      </w:r>
      <w:r>
        <w:t>下列指标不属于相对数的是（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0DFA0BB" w14:textId="77777777">
        <w:trPr>
          <w:trHeight w:val="500"/>
        </w:trPr>
        <w:tc>
          <w:tcPr>
            <w:tcW w:w="7400" w:type="dxa"/>
            <w:shd w:val="clear" w:color="auto" w:fill="FFFFFF"/>
            <w:vAlign w:val="center"/>
          </w:tcPr>
          <w:p w14:paraId="17AFDDE0" w14:textId="77777777" w:rsidR="003F4894" w:rsidRDefault="000D5B91">
            <w:r>
              <w:t>A</w:t>
            </w:r>
            <w:r>
              <w:t>、</w:t>
            </w:r>
            <w:r>
              <w:t xml:space="preserve"> </w:t>
            </w:r>
            <w:r>
              <w:t>率</w:t>
            </w:r>
          </w:p>
        </w:tc>
      </w:tr>
      <w:tr w:rsidR="003F4894" w14:paraId="060B1B7D" w14:textId="77777777">
        <w:trPr>
          <w:trHeight w:val="500"/>
        </w:trPr>
        <w:tc>
          <w:tcPr>
            <w:tcW w:w="7400" w:type="dxa"/>
            <w:shd w:val="clear" w:color="auto" w:fill="FFFFFF"/>
            <w:vAlign w:val="center"/>
          </w:tcPr>
          <w:p w14:paraId="2E261547" w14:textId="77777777" w:rsidR="003F4894" w:rsidRDefault="000D5B91">
            <w:pPr>
              <w:rPr>
                <w:rFonts w:ascii="微软雅黑" w:eastAsia="微软雅黑" w:hAnsi="微软雅黑" w:cs="微软雅黑"/>
                <w:sz w:val="28"/>
              </w:rPr>
            </w:pPr>
            <w:r>
              <w:t>B</w:t>
            </w:r>
            <w:r>
              <w:t>、</w:t>
            </w:r>
            <w:r>
              <w:t xml:space="preserve"> </w:t>
            </w:r>
            <w:r>
              <w:t>构成比</w:t>
            </w:r>
          </w:p>
        </w:tc>
      </w:tr>
      <w:tr w:rsidR="003F4894" w14:paraId="377DD4AA" w14:textId="77777777">
        <w:trPr>
          <w:trHeight w:val="500"/>
        </w:trPr>
        <w:tc>
          <w:tcPr>
            <w:tcW w:w="7400" w:type="dxa"/>
            <w:shd w:val="clear" w:color="auto" w:fill="FFFFFF"/>
            <w:vAlign w:val="center"/>
          </w:tcPr>
          <w:p w14:paraId="732A43F4" w14:textId="77777777" w:rsidR="003F4894" w:rsidRDefault="000D5B91">
            <w:pPr>
              <w:rPr>
                <w:rFonts w:ascii="微软雅黑" w:eastAsia="微软雅黑" w:hAnsi="微软雅黑" w:cs="微软雅黑"/>
                <w:sz w:val="28"/>
              </w:rPr>
            </w:pPr>
            <w:r>
              <w:t>C</w:t>
            </w:r>
            <w:r>
              <w:t>、</w:t>
            </w:r>
            <w:r>
              <w:t xml:space="preserve"> </w:t>
            </w:r>
            <w:r>
              <w:t>比</w:t>
            </w:r>
          </w:p>
        </w:tc>
      </w:tr>
      <w:tr w:rsidR="003F4894" w14:paraId="479B0954" w14:textId="77777777">
        <w:trPr>
          <w:trHeight w:val="500"/>
        </w:trPr>
        <w:tc>
          <w:tcPr>
            <w:tcW w:w="7400" w:type="dxa"/>
            <w:shd w:val="clear" w:color="auto" w:fill="FFFFFF"/>
            <w:vAlign w:val="center"/>
          </w:tcPr>
          <w:p w14:paraId="71543C52" w14:textId="77777777" w:rsidR="003F4894" w:rsidRDefault="000D5B91">
            <w:pPr>
              <w:rPr>
                <w:rFonts w:ascii="微软雅黑" w:eastAsia="微软雅黑" w:hAnsi="微软雅黑" w:cs="微软雅黑"/>
                <w:sz w:val="28"/>
              </w:rPr>
            </w:pPr>
            <w:r>
              <w:t>D</w:t>
            </w:r>
            <w:r>
              <w:t>、</w:t>
            </w:r>
            <w:r>
              <w:t xml:space="preserve"> </w:t>
            </w:r>
            <w:r>
              <w:t>百分位数</w:t>
            </w:r>
            <w:r>
              <w:rPr>
                <w:color w:val="EFA030"/>
              </w:rPr>
              <w:t>(</w:t>
            </w:r>
            <w:r>
              <w:rPr>
                <w:color w:val="EFA030"/>
              </w:rPr>
              <w:t>正确答案</w:t>
            </w:r>
            <w:r>
              <w:rPr>
                <w:color w:val="EFA030"/>
              </w:rPr>
              <w:t>)</w:t>
            </w:r>
          </w:p>
        </w:tc>
      </w:tr>
    </w:tbl>
    <w:p w14:paraId="21C1B8F4" w14:textId="77777777" w:rsidR="003F4894" w:rsidRDefault="003F4894"/>
    <w:p w14:paraId="1FE12F86" w14:textId="77777777" w:rsidR="003F4894" w:rsidRDefault="000D5B91">
      <w:pPr>
        <w:spacing w:line="360" w:lineRule="auto"/>
      </w:pPr>
      <w:r>
        <w:t xml:space="preserve">919. </w:t>
      </w:r>
      <w:r>
        <w:t>某医院某日门诊病人数</w:t>
      </w:r>
      <w:r>
        <w:t>1000</w:t>
      </w:r>
      <w:r>
        <w:t>人，其中内科病人</w:t>
      </w:r>
      <w:r>
        <w:t>400</w:t>
      </w:r>
      <w:r>
        <w:t>人，求得</w:t>
      </w:r>
      <w:r>
        <w:t>40%</w:t>
      </w:r>
      <w:r>
        <w:t>，这</w:t>
      </w:r>
      <w:r>
        <w:t>40%</w:t>
      </w:r>
      <w:r>
        <w:t>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0F4E81D" w14:textId="77777777">
        <w:trPr>
          <w:trHeight w:val="500"/>
        </w:trPr>
        <w:tc>
          <w:tcPr>
            <w:tcW w:w="7400" w:type="dxa"/>
            <w:shd w:val="clear" w:color="auto" w:fill="FFFFFF"/>
            <w:vAlign w:val="center"/>
          </w:tcPr>
          <w:p w14:paraId="1CE8FB14" w14:textId="77777777" w:rsidR="003F4894" w:rsidRDefault="000D5B91">
            <w:r>
              <w:t>A</w:t>
            </w:r>
            <w:r>
              <w:t>、</w:t>
            </w:r>
            <w:r>
              <w:t xml:space="preserve"> </w:t>
            </w:r>
            <w:r>
              <w:t>率</w:t>
            </w:r>
          </w:p>
        </w:tc>
      </w:tr>
      <w:tr w:rsidR="003F4894" w14:paraId="50E639C2" w14:textId="77777777">
        <w:trPr>
          <w:trHeight w:val="500"/>
        </w:trPr>
        <w:tc>
          <w:tcPr>
            <w:tcW w:w="7400" w:type="dxa"/>
            <w:shd w:val="clear" w:color="auto" w:fill="FFFFFF"/>
            <w:vAlign w:val="center"/>
          </w:tcPr>
          <w:p w14:paraId="3E795CB4" w14:textId="77777777" w:rsidR="003F4894" w:rsidRDefault="000D5B91">
            <w:pPr>
              <w:rPr>
                <w:rFonts w:ascii="微软雅黑" w:eastAsia="微软雅黑" w:hAnsi="微软雅黑" w:cs="微软雅黑"/>
                <w:sz w:val="28"/>
              </w:rPr>
            </w:pPr>
            <w:r>
              <w:t>B</w:t>
            </w:r>
            <w:r>
              <w:t>、</w:t>
            </w:r>
            <w:r>
              <w:t xml:space="preserve"> </w:t>
            </w:r>
            <w:r>
              <w:t>构成比</w:t>
            </w:r>
            <w:r>
              <w:rPr>
                <w:color w:val="EFA030"/>
              </w:rPr>
              <w:t>(</w:t>
            </w:r>
            <w:r>
              <w:rPr>
                <w:color w:val="EFA030"/>
              </w:rPr>
              <w:t>正确答案</w:t>
            </w:r>
            <w:r>
              <w:rPr>
                <w:color w:val="EFA030"/>
              </w:rPr>
              <w:t>)</w:t>
            </w:r>
          </w:p>
        </w:tc>
      </w:tr>
      <w:tr w:rsidR="003F4894" w14:paraId="393B8F2E" w14:textId="77777777">
        <w:trPr>
          <w:trHeight w:val="500"/>
        </w:trPr>
        <w:tc>
          <w:tcPr>
            <w:tcW w:w="7400" w:type="dxa"/>
            <w:shd w:val="clear" w:color="auto" w:fill="FFFFFF"/>
            <w:vAlign w:val="center"/>
          </w:tcPr>
          <w:p w14:paraId="2B42B58C" w14:textId="77777777" w:rsidR="003F4894" w:rsidRDefault="000D5B91">
            <w:pPr>
              <w:rPr>
                <w:rFonts w:ascii="微软雅黑" w:eastAsia="微软雅黑" w:hAnsi="微软雅黑" w:cs="微软雅黑"/>
                <w:sz w:val="28"/>
              </w:rPr>
            </w:pPr>
            <w:r>
              <w:t>C</w:t>
            </w:r>
            <w:r>
              <w:t>、</w:t>
            </w:r>
            <w:r>
              <w:t xml:space="preserve"> </w:t>
            </w:r>
            <w:r>
              <w:t>相对比</w:t>
            </w:r>
          </w:p>
        </w:tc>
      </w:tr>
      <w:tr w:rsidR="003F4894" w14:paraId="78C140ED" w14:textId="77777777">
        <w:trPr>
          <w:trHeight w:val="500"/>
        </w:trPr>
        <w:tc>
          <w:tcPr>
            <w:tcW w:w="7400" w:type="dxa"/>
            <w:shd w:val="clear" w:color="auto" w:fill="FFFFFF"/>
            <w:vAlign w:val="center"/>
          </w:tcPr>
          <w:p w14:paraId="3CF0B0F3" w14:textId="77777777" w:rsidR="003F4894" w:rsidRDefault="000D5B91">
            <w:pPr>
              <w:rPr>
                <w:rFonts w:ascii="微软雅黑" w:eastAsia="微软雅黑" w:hAnsi="微软雅黑" w:cs="微软雅黑"/>
                <w:sz w:val="28"/>
              </w:rPr>
            </w:pPr>
            <w:r>
              <w:t>D</w:t>
            </w:r>
            <w:r>
              <w:t>、</w:t>
            </w:r>
            <w:r>
              <w:t xml:space="preserve"> </w:t>
            </w:r>
            <w:r>
              <w:t>绝对数</w:t>
            </w:r>
          </w:p>
        </w:tc>
      </w:tr>
      <w:tr w:rsidR="003F4894" w14:paraId="6A6B59CE" w14:textId="77777777">
        <w:trPr>
          <w:trHeight w:val="500"/>
        </w:trPr>
        <w:tc>
          <w:tcPr>
            <w:tcW w:w="7400" w:type="dxa"/>
            <w:shd w:val="clear" w:color="auto" w:fill="FFFFFF"/>
            <w:vAlign w:val="center"/>
          </w:tcPr>
          <w:p w14:paraId="28E4BE75" w14:textId="77777777" w:rsidR="003F4894" w:rsidRDefault="000D5B91">
            <w:pPr>
              <w:rPr>
                <w:rFonts w:ascii="微软雅黑" w:eastAsia="微软雅黑" w:hAnsi="微软雅黑" w:cs="微软雅黑"/>
                <w:sz w:val="28"/>
              </w:rPr>
            </w:pPr>
            <w:r>
              <w:t>E</w:t>
            </w:r>
            <w:r>
              <w:t>、</w:t>
            </w:r>
            <w:r>
              <w:t xml:space="preserve"> </w:t>
            </w:r>
            <w:r>
              <w:t>标化率</w:t>
            </w:r>
          </w:p>
        </w:tc>
      </w:tr>
    </w:tbl>
    <w:p w14:paraId="336122BB" w14:textId="77777777" w:rsidR="003F4894" w:rsidRDefault="003F4894"/>
    <w:p w14:paraId="307E332E" w14:textId="77777777" w:rsidR="003F4894" w:rsidRDefault="000D5B91">
      <w:pPr>
        <w:spacing w:line="360" w:lineRule="auto"/>
      </w:pPr>
      <w:r>
        <w:t xml:space="preserve">920. </w:t>
      </w:r>
      <w:r>
        <w:t>相对数使用时要注意以下几点，其中哪一项是不正确的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A1CB0F5" w14:textId="77777777">
        <w:trPr>
          <w:trHeight w:val="500"/>
        </w:trPr>
        <w:tc>
          <w:tcPr>
            <w:tcW w:w="7400" w:type="dxa"/>
            <w:shd w:val="clear" w:color="auto" w:fill="FFFFFF"/>
            <w:vAlign w:val="center"/>
          </w:tcPr>
          <w:p w14:paraId="747E3DFB" w14:textId="77777777" w:rsidR="003F4894" w:rsidRDefault="000D5B91">
            <w:r>
              <w:t>A</w:t>
            </w:r>
            <w:r>
              <w:t>、</w:t>
            </w:r>
            <w:r>
              <w:t xml:space="preserve"> </w:t>
            </w:r>
            <w:r>
              <w:t>比较时应做假设检验</w:t>
            </w:r>
          </w:p>
        </w:tc>
      </w:tr>
      <w:tr w:rsidR="003F4894" w14:paraId="6518FABE" w14:textId="77777777">
        <w:trPr>
          <w:trHeight w:val="500"/>
        </w:trPr>
        <w:tc>
          <w:tcPr>
            <w:tcW w:w="7400" w:type="dxa"/>
            <w:shd w:val="clear" w:color="auto" w:fill="FFFFFF"/>
            <w:vAlign w:val="center"/>
          </w:tcPr>
          <w:p w14:paraId="29BD7AB3" w14:textId="77777777" w:rsidR="003F4894" w:rsidRDefault="000D5B91">
            <w:pPr>
              <w:rPr>
                <w:rFonts w:ascii="微软雅黑" w:eastAsia="微软雅黑" w:hAnsi="微软雅黑" w:cs="微软雅黑"/>
                <w:sz w:val="28"/>
              </w:rPr>
            </w:pPr>
            <w:r>
              <w:t>B</w:t>
            </w:r>
            <w:r>
              <w:t>、</w:t>
            </w:r>
            <w:r>
              <w:t xml:space="preserve"> </w:t>
            </w:r>
            <w:r>
              <w:t>注意离散程度的影响</w:t>
            </w:r>
            <w:r>
              <w:rPr>
                <w:color w:val="EFA030"/>
              </w:rPr>
              <w:t>(</w:t>
            </w:r>
            <w:r>
              <w:rPr>
                <w:color w:val="EFA030"/>
              </w:rPr>
              <w:t>正确答案</w:t>
            </w:r>
            <w:r>
              <w:rPr>
                <w:color w:val="EFA030"/>
              </w:rPr>
              <w:t>)</w:t>
            </w:r>
          </w:p>
        </w:tc>
      </w:tr>
      <w:tr w:rsidR="003F4894" w14:paraId="771FCF30" w14:textId="77777777">
        <w:trPr>
          <w:trHeight w:val="500"/>
        </w:trPr>
        <w:tc>
          <w:tcPr>
            <w:tcW w:w="7400" w:type="dxa"/>
            <w:shd w:val="clear" w:color="auto" w:fill="FFFFFF"/>
            <w:vAlign w:val="center"/>
          </w:tcPr>
          <w:p w14:paraId="0A584370" w14:textId="77777777" w:rsidR="003F4894" w:rsidRDefault="000D5B91">
            <w:pPr>
              <w:rPr>
                <w:rFonts w:ascii="微软雅黑" w:eastAsia="微软雅黑" w:hAnsi="微软雅黑" w:cs="微软雅黑"/>
                <w:sz w:val="28"/>
              </w:rPr>
            </w:pPr>
            <w:r>
              <w:t>C</w:t>
            </w:r>
            <w:r>
              <w:t>、</w:t>
            </w:r>
            <w:r>
              <w:t xml:space="preserve"> </w:t>
            </w:r>
            <w:r>
              <w:t>不要把构成比当率分析</w:t>
            </w:r>
          </w:p>
        </w:tc>
      </w:tr>
      <w:tr w:rsidR="003F4894" w14:paraId="66796EB8" w14:textId="77777777">
        <w:trPr>
          <w:trHeight w:val="500"/>
        </w:trPr>
        <w:tc>
          <w:tcPr>
            <w:tcW w:w="7400" w:type="dxa"/>
            <w:shd w:val="clear" w:color="auto" w:fill="FFFFFF"/>
            <w:vAlign w:val="center"/>
          </w:tcPr>
          <w:p w14:paraId="1A5C6AC9" w14:textId="77777777" w:rsidR="003F4894" w:rsidRDefault="000D5B91">
            <w:pPr>
              <w:rPr>
                <w:rFonts w:ascii="微软雅黑" w:eastAsia="微软雅黑" w:hAnsi="微软雅黑" w:cs="微软雅黑"/>
                <w:sz w:val="28"/>
              </w:rPr>
            </w:pPr>
            <w:r>
              <w:t>D</w:t>
            </w:r>
            <w:r>
              <w:t>、</w:t>
            </w:r>
            <w:r>
              <w:t xml:space="preserve"> </w:t>
            </w:r>
            <w:r>
              <w:t>二者之间的可比性</w:t>
            </w:r>
          </w:p>
        </w:tc>
      </w:tr>
      <w:tr w:rsidR="003F4894" w14:paraId="287F6D53" w14:textId="77777777">
        <w:trPr>
          <w:trHeight w:val="500"/>
        </w:trPr>
        <w:tc>
          <w:tcPr>
            <w:tcW w:w="7400" w:type="dxa"/>
            <w:shd w:val="clear" w:color="auto" w:fill="FFFFFF"/>
            <w:vAlign w:val="center"/>
          </w:tcPr>
          <w:p w14:paraId="5B99708B" w14:textId="77777777" w:rsidR="003F4894" w:rsidRDefault="000D5B91">
            <w:pPr>
              <w:rPr>
                <w:rFonts w:ascii="微软雅黑" w:eastAsia="微软雅黑" w:hAnsi="微软雅黑" w:cs="微软雅黑"/>
                <w:sz w:val="28"/>
              </w:rPr>
            </w:pPr>
            <w:r>
              <w:t>E</w:t>
            </w:r>
            <w:r>
              <w:t>、</w:t>
            </w:r>
            <w:r>
              <w:t xml:space="preserve"> </w:t>
            </w:r>
            <w:r>
              <w:t>分母不宜过小</w:t>
            </w:r>
          </w:p>
        </w:tc>
      </w:tr>
    </w:tbl>
    <w:p w14:paraId="3B91C10D" w14:textId="77777777" w:rsidR="003F4894" w:rsidRDefault="003F4894"/>
    <w:p w14:paraId="61A7D687" w14:textId="77777777" w:rsidR="003F4894" w:rsidRDefault="000D5B91">
      <w:pPr>
        <w:spacing w:line="360" w:lineRule="auto"/>
      </w:pPr>
      <w:r>
        <w:t xml:space="preserve">921. </w:t>
      </w:r>
      <w:r>
        <w:t>反映某一事件发生强度的指标应选用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2AD2EB6" w14:textId="77777777">
        <w:trPr>
          <w:trHeight w:val="500"/>
        </w:trPr>
        <w:tc>
          <w:tcPr>
            <w:tcW w:w="7400" w:type="dxa"/>
            <w:shd w:val="clear" w:color="auto" w:fill="FFFFFF"/>
            <w:vAlign w:val="center"/>
          </w:tcPr>
          <w:p w14:paraId="7EDDEBD4" w14:textId="77777777" w:rsidR="003F4894" w:rsidRDefault="000D5B91">
            <w:r>
              <w:lastRenderedPageBreak/>
              <w:t>A</w:t>
            </w:r>
            <w:r>
              <w:t>、</w:t>
            </w:r>
            <w:r>
              <w:t xml:space="preserve"> </w:t>
            </w:r>
            <w:r>
              <w:t>构成比</w:t>
            </w:r>
          </w:p>
        </w:tc>
      </w:tr>
      <w:tr w:rsidR="003F4894" w14:paraId="4FD01D68" w14:textId="77777777">
        <w:trPr>
          <w:trHeight w:val="500"/>
        </w:trPr>
        <w:tc>
          <w:tcPr>
            <w:tcW w:w="7400" w:type="dxa"/>
            <w:shd w:val="clear" w:color="auto" w:fill="FFFFFF"/>
            <w:vAlign w:val="center"/>
          </w:tcPr>
          <w:p w14:paraId="68E5B7FC" w14:textId="77777777" w:rsidR="003F4894" w:rsidRDefault="000D5B91">
            <w:pPr>
              <w:rPr>
                <w:rFonts w:ascii="微软雅黑" w:eastAsia="微软雅黑" w:hAnsi="微软雅黑" w:cs="微软雅黑"/>
                <w:sz w:val="28"/>
              </w:rPr>
            </w:pPr>
            <w:r>
              <w:t>B</w:t>
            </w:r>
            <w:r>
              <w:t>、</w:t>
            </w:r>
            <w:r>
              <w:t xml:space="preserve"> </w:t>
            </w:r>
            <w:r>
              <w:t>相对比</w:t>
            </w:r>
          </w:p>
        </w:tc>
      </w:tr>
      <w:tr w:rsidR="003F4894" w14:paraId="1F838048" w14:textId="77777777">
        <w:trPr>
          <w:trHeight w:val="500"/>
        </w:trPr>
        <w:tc>
          <w:tcPr>
            <w:tcW w:w="7400" w:type="dxa"/>
            <w:shd w:val="clear" w:color="auto" w:fill="FFFFFF"/>
            <w:vAlign w:val="center"/>
          </w:tcPr>
          <w:p w14:paraId="7E04F6F8" w14:textId="77777777" w:rsidR="003F4894" w:rsidRDefault="000D5B91">
            <w:pPr>
              <w:rPr>
                <w:rFonts w:ascii="微软雅黑" w:eastAsia="微软雅黑" w:hAnsi="微软雅黑" w:cs="微软雅黑"/>
                <w:sz w:val="28"/>
              </w:rPr>
            </w:pPr>
            <w:r>
              <w:t>C</w:t>
            </w:r>
            <w:r>
              <w:t>、</w:t>
            </w:r>
            <w:r>
              <w:t xml:space="preserve"> </w:t>
            </w:r>
            <w:r>
              <w:t>绝对数</w:t>
            </w:r>
          </w:p>
        </w:tc>
      </w:tr>
      <w:tr w:rsidR="003F4894" w14:paraId="45006A3F" w14:textId="77777777">
        <w:trPr>
          <w:trHeight w:val="500"/>
        </w:trPr>
        <w:tc>
          <w:tcPr>
            <w:tcW w:w="7400" w:type="dxa"/>
            <w:shd w:val="clear" w:color="auto" w:fill="FFFFFF"/>
            <w:vAlign w:val="center"/>
          </w:tcPr>
          <w:p w14:paraId="12DD0B1F" w14:textId="77777777" w:rsidR="003F4894" w:rsidRDefault="000D5B91">
            <w:pPr>
              <w:rPr>
                <w:rFonts w:ascii="微软雅黑" w:eastAsia="微软雅黑" w:hAnsi="微软雅黑" w:cs="微软雅黑"/>
                <w:sz w:val="28"/>
              </w:rPr>
            </w:pPr>
            <w:r>
              <w:t>D</w:t>
            </w:r>
            <w:r>
              <w:t>、</w:t>
            </w:r>
            <w:r>
              <w:t xml:space="preserve"> </w:t>
            </w:r>
            <w:r>
              <w:t>率</w:t>
            </w:r>
            <w:r>
              <w:rPr>
                <w:color w:val="EFA030"/>
              </w:rPr>
              <w:t>(</w:t>
            </w:r>
            <w:r>
              <w:rPr>
                <w:color w:val="EFA030"/>
              </w:rPr>
              <w:t>正确答案</w:t>
            </w:r>
            <w:r>
              <w:rPr>
                <w:color w:val="EFA030"/>
              </w:rPr>
              <w:t>)</w:t>
            </w:r>
          </w:p>
        </w:tc>
      </w:tr>
      <w:tr w:rsidR="003F4894" w14:paraId="50D32443" w14:textId="77777777">
        <w:trPr>
          <w:trHeight w:val="500"/>
        </w:trPr>
        <w:tc>
          <w:tcPr>
            <w:tcW w:w="7400" w:type="dxa"/>
            <w:shd w:val="clear" w:color="auto" w:fill="FFFFFF"/>
            <w:vAlign w:val="center"/>
          </w:tcPr>
          <w:p w14:paraId="3BF8BF64" w14:textId="77777777" w:rsidR="003F4894" w:rsidRDefault="000D5B91">
            <w:pPr>
              <w:rPr>
                <w:rFonts w:ascii="微软雅黑" w:eastAsia="微软雅黑" w:hAnsi="微软雅黑" w:cs="微软雅黑"/>
                <w:sz w:val="28"/>
              </w:rPr>
            </w:pPr>
            <w:r>
              <w:t>E</w:t>
            </w:r>
            <w:r>
              <w:t>、</w:t>
            </w:r>
            <w:r>
              <w:t xml:space="preserve"> </w:t>
            </w:r>
            <w:r>
              <w:t>变异系数</w:t>
            </w:r>
          </w:p>
        </w:tc>
      </w:tr>
    </w:tbl>
    <w:p w14:paraId="4F22FC60" w14:textId="77777777" w:rsidR="003F4894" w:rsidRDefault="003F4894"/>
    <w:p w14:paraId="0C38C725" w14:textId="77777777" w:rsidR="003F4894" w:rsidRDefault="000D5B91">
      <w:pPr>
        <w:spacing w:line="360" w:lineRule="auto"/>
      </w:pPr>
      <w:r>
        <w:t xml:space="preserve">922. </w:t>
      </w:r>
      <w:r>
        <w:t>反映事物内部组成部分的比重大小应选用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25B8FDB" w14:textId="77777777">
        <w:trPr>
          <w:trHeight w:val="500"/>
        </w:trPr>
        <w:tc>
          <w:tcPr>
            <w:tcW w:w="7400" w:type="dxa"/>
            <w:shd w:val="clear" w:color="auto" w:fill="FFFFFF"/>
            <w:vAlign w:val="center"/>
          </w:tcPr>
          <w:p w14:paraId="793C88DD" w14:textId="77777777" w:rsidR="003F4894" w:rsidRDefault="000D5B91">
            <w:r>
              <w:t>A</w:t>
            </w:r>
            <w:r>
              <w:t>、</w:t>
            </w:r>
            <w:r>
              <w:t xml:space="preserve"> </w:t>
            </w:r>
            <w:r>
              <w:t>构成比</w:t>
            </w:r>
            <w:r>
              <w:rPr>
                <w:color w:val="EFA030"/>
              </w:rPr>
              <w:t>(</w:t>
            </w:r>
            <w:r>
              <w:rPr>
                <w:color w:val="EFA030"/>
              </w:rPr>
              <w:t>正确答案</w:t>
            </w:r>
            <w:r>
              <w:rPr>
                <w:color w:val="EFA030"/>
              </w:rPr>
              <w:t>)</w:t>
            </w:r>
          </w:p>
        </w:tc>
      </w:tr>
      <w:tr w:rsidR="003F4894" w14:paraId="02A0225B" w14:textId="77777777">
        <w:trPr>
          <w:trHeight w:val="500"/>
        </w:trPr>
        <w:tc>
          <w:tcPr>
            <w:tcW w:w="7400" w:type="dxa"/>
            <w:shd w:val="clear" w:color="auto" w:fill="FFFFFF"/>
            <w:vAlign w:val="center"/>
          </w:tcPr>
          <w:p w14:paraId="2DAA8AEB" w14:textId="77777777" w:rsidR="003F4894" w:rsidRDefault="000D5B91">
            <w:pPr>
              <w:rPr>
                <w:rFonts w:ascii="微软雅黑" w:eastAsia="微软雅黑" w:hAnsi="微软雅黑" w:cs="微软雅黑"/>
                <w:sz w:val="28"/>
              </w:rPr>
            </w:pPr>
            <w:r>
              <w:t>B</w:t>
            </w:r>
            <w:r>
              <w:t>、</w:t>
            </w:r>
            <w:r>
              <w:t xml:space="preserve"> </w:t>
            </w:r>
            <w:r>
              <w:t>相对比</w:t>
            </w:r>
          </w:p>
        </w:tc>
      </w:tr>
      <w:tr w:rsidR="003F4894" w14:paraId="02D28EE1" w14:textId="77777777">
        <w:trPr>
          <w:trHeight w:val="500"/>
        </w:trPr>
        <w:tc>
          <w:tcPr>
            <w:tcW w:w="7400" w:type="dxa"/>
            <w:shd w:val="clear" w:color="auto" w:fill="FFFFFF"/>
            <w:vAlign w:val="center"/>
          </w:tcPr>
          <w:p w14:paraId="5452AD63" w14:textId="77777777" w:rsidR="003F4894" w:rsidRDefault="000D5B91">
            <w:pPr>
              <w:rPr>
                <w:rFonts w:ascii="微软雅黑" w:eastAsia="微软雅黑" w:hAnsi="微软雅黑" w:cs="微软雅黑"/>
                <w:sz w:val="28"/>
              </w:rPr>
            </w:pPr>
            <w:r>
              <w:t>C</w:t>
            </w:r>
            <w:r>
              <w:t>、</w:t>
            </w:r>
            <w:r>
              <w:t xml:space="preserve"> </w:t>
            </w:r>
            <w:r>
              <w:t>绝对数</w:t>
            </w:r>
          </w:p>
        </w:tc>
      </w:tr>
      <w:tr w:rsidR="003F4894" w14:paraId="7B8E060E" w14:textId="77777777">
        <w:trPr>
          <w:trHeight w:val="500"/>
        </w:trPr>
        <w:tc>
          <w:tcPr>
            <w:tcW w:w="7400" w:type="dxa"/>
            <w:shd w:val="clear" w:color="auto" w:fill="FFFFFF"/>
            <w:vAlign w:val="center"/>
          </w:tcPr>
          <w:p w14:paraId="62C00509" w14:textId="77777777" w:rsidR="003F4894" w:rsidRDefault="000D5B91">
            <w:pPr>
              <w:rPr>
                <w:rFonts w:ascii="微软雅黑" w:eastAsia="微软雅黑" w:hAnsi="微软雅黑" w:cs="微软雅黑"/>
                <w:sz w:val="28"/>
              </w:rPr>
            </w:pPr>
            <w:r>
              <w:t>D</w:t>
            </w:r>
            <w:r>
              <w:t>、</w:t>
            </w:r>
            <w:r>
              <w:t xml:space="preserve"> </w:t>
            </w:r>
            <w:r>
              <w:t>率</w:t>
            </w:r>
          </w:p>
        </w:tc>
      </w:tr>
      <w:tr w:rsidR="003F4894" w14:paraId="04DBAC64" w14:textId="77777777">
        <w:trPr>
          <w:trHeight w:val="500"/>
        </w:trPr>
        <w:tc>
          <w:tcPr>
            <w:tcW w:w="7400" w:type="dxa"/>
            <w:shd w:val="clear" w:color="auto" w:fill="FFFFFF"/>
            <w:vAlign w:val="center"/>
          </w:tcPr>
          <w:p w14:paraId="128B4B7D" w14:textId="77777777" w:rsidR="003F4894" w:rsidRDefault="000D5B91">
            <w:pPr>
              <w:rPr>
                <w:rFonts w:ascii="微软雅黑" w:eastAsia="微软雅黑" w:hAnsi="微软雅黑" w:cs="微软雅黑"/>
                <w:sz w:val="28"/>
              </w:rPr>
            </w:pPr>
            <w:r>
              <w:t>E</w:t>
            </w:r>
            <w:r>
              <w:t>、</w:t>
            </w:r>
            <w:r>
              <w:t xml:space="preserve"> </w:t>
            </w:r>
            <w:r>
              <w:t>变异系数</w:t>
            </w:r>
          </w:p>
        </w:tc>
      </w:tr>
    </w:tbl>
    <w:p w14:paraId="7A7131B8" w14:textId="77777777" w:rsidR="003F4894" w:rsidRDefault="003F4894"/>
    <w:p w14:paraId="638D654A" w14:textId="77777777" w:rsidR="003F4894" w:rsidRDefault="000D5B91">
      <w:pPr>
        <w:spacing w:line="360" w:lineRule="auto"/>
      </w:pPr>
      <w:r>
        <w:t xml:space="preserve">923. </w:t>
      </w:r>
      <w:r>
        <w:t>计算标化率的目的是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BF5A683" w14:textId="77777777">
        <w:trPr>
          <w:trHeight w:val="500"/>
        </w:trPr>
        <w:tc>
          <w:tcPr>
            <w:tcW w:w="7400" w:type="dxa"/>
            <w:shd w:val="clear" w:color="auto" w:fill="FFFFFF"/>
            <w:vAlign w:val="center"/>
          </w:tcPr>
          <w:p w14:paraId="4273B50E" w14:textId="77777777" w:rsidR="003F4894" w:rsidRDefault="000D5B91">
            <w:r>
              <w:t>A</w:t>
            </w:r>
            <w:r>
              <w:t>、</w:t>
            </w:r>
            <w:r>
              <w:t xml:space="preserve"> </w:t>
            </w:r>
            <w:r>
              <w:t>使大的率变小，</w:t>
            </w:r>
          </w:p>
        </w:tc>
      </w:tr>
      <w:tr w:rsidR="003F4894" w14:paraId="432BC09A" w14:textId="77777777">
        <w:trPr>
          <w:trHeight w:val="500"/>
        </w:trPr>
        <w:tc>
          <w:tcPr>
            <w:tcW w:w="7400" w:type="dxa"/>
            <w:shd w:val="clear" w:color="auto" w:fill="FFFFFF"/>
            <w:vAlign w:val="center"/>
          </w:tcPr>
          <w:p w14:paraId="4A01D3EB" w14:textId="77777777" w:rsidR="003F4894" w:rsidRDefault="000D5B91">
            <w:pPr>
              <w:rPr>
                <w:rFonts w:ascii="微软雅黑" w:eastAsia="微软雅黑" w:hAnsi="微软雅黑" w:cs="微软雅黑"/>
                <w:sz w:val="28"/>
              </w:rPr>
            </w:pPr>
            <w:r>
              <w:t>B</w:t>
            </w:r>
            <w:r>
              <w:t>、</w:t>
            </w:r>
            <w:r>
              <w:t xml:space="preserve"> </w:t>
            </w:r>
            <w:r>
              <w:t>使小的率变大</w:t>
            </w:r>
          </w:p>
        </w:tc>
      </w:tr>
      <w:tr w:rsidR="003F4894" w14:paraId="17406108" w14:textId="77777777">
        <w:trPr>
          <w:trHeight w:val="500"/>
        </w:trPr>
        <w:tc>
          <w:tcPr>
            <w:tcW w:w="7400" w:type="dxa"/>
            <w:shd w:val="clear" w:color="auto" w:fill="FFFFFF"/>
            <w:vAlign w:val="center"/>
          </w:tcPr>
          <w:p w14:paraId="0088B2CF" w14:textId="77777777" w:rsidR="003F4894" w:rsidRDefault="000D5B91">
            <w:pPr>
              <w:rPr>
                <w:rFonts w:ascii="微软雅黑" w:eastAsia="微软雅黑" w:hAnsi="微软雅黑" w:cs="微软雅黑"/>
                <w:sz w:val="28"/>
              </w:rPr>
            </w:pPr>
            <w:r>
              <w:t>C</w:t>
            </w:r>
            <w:r>
              <w:t>、</w:t>
            </w:r>
            <w:r>
              <w:t xml:space="preserve"> </w:t>
            </w:r>
            <w:r>
              <w:t>使率能更好的代表实际水平</w:t>
            </w:r>
          </w:p>
        </w:tc>
      </w:tr>
      <w:tr w:rsidR="003F4894" w14:paraId="2641B19D" w14:textId="77777777">
        <w:trPr>
          <w:trHeight w:val="500"/>
        </w:trPr>
        <w:tc>
          <w:tcPr>
            <w:tcW w:w="7400" w:type="dxa"/>
            <w:shd w:val="clear" w:color="auto" w:fill="FFFFFF"/>
            <w:vAlign w:val="center"/>
          </w:tcPr>
          <w:p w14:paraId="1BD71B5E" w14:textId="77777777" w:rsidR="003F4894" w:rsidRDefault="000D5B91">
            <w:pPr>
              <w:rPr>
                <w:rFonts w:ascii="微软雅黑" w:eastAsia="微软雅黑" w:hAnsi="微软雅黑" w:cs="微软雅黑"/>
                <w:sz w:val="28"/>
              </w:rPr>
            </w:pPr>
            <w:r>
              <w:t>D</w:t>
            </w:r>
            <w:r>
              <w:t>、</w:t>
            </w:r>
            <w:r>
              <w:t xml:space="preserve"> </w:t>
            </w:r>
            <w:r>
              <w:t>消除数据内部构成不同的影响，使率具有可比性</w:t>
            </w:r>
            <w:r>
              <w:rPr>
                <w:color w:val="EFA030"/>
              </w:rPr>
              <w:t>(</w:t>
            </w:r>
            <w:r>
              <w:rPr>
                <w:color w:val="EFA030"/>
              </w:rPr>
              <w:t>正确答案</w:t>
            </w:r>
            <w:r>
              <w:rPr>
                <w:color w:val="EFA030"/>
              </w:rPr>
              <w:t>)</w:t>
            </w:r>
          </w:p>
        </w:tc>
      </w:tr>
      <w:tr w:rsidR="003F4894" w14:paraId="751E7508" w14:textId="77777777">
        <w:trPr>
          <w:trHeight w:val="500"/>
        </w:trPr>
        <w:tc>
          <w:tcPr>
            <w:tcW w:w="7400" w:type="dxa"/>
            <w:shd w:val="clear" w:color="auto" w:fill="FFFFFF"/>
            <w:vAlign w:val="center"/>
          </w:tcPr>
          <w:p w14:paraId="4147A8AB" w14:textId="77777777" w:rsidR="003F4894" w:rsidRDefault="000D5B91">
            <w:pPr>
              <w:rPr>
                <w:rFonts w:ascii="微软雅黑" w:eastAsia="微软雅黑" w:hAnsi="微软雅黑" w:cs="微软雅黑"/>
                <w:sz w:val="28"/>
              </w:rPr>
            </w:pPr>
            <w:r>
              <w:t>E</w:t>
            </w:r>
            <w:r>
              <w:t>、</w:t>
            </w:r>
            <w:r>
              <w:t xml:space="preserve"> </w:t>
            </w:r>
            <w:r>
              <w:t>起加权平均的作用</w:t>
            </w:r>
          </w:p>
        </w:tc>
      </w:tr>
    </w:tbl>
    <w:p w14:paraId="2C7CB263" w14:textId="77777777" w:rsidR="003F4894" w:rsidRDefault="003F4894"/>
    <w:p w14:paraId="46D44AD1" w14:textId="77777777" w:rsidR="003F4894" w:rsidRDefault="000D5B91">
      <w:pPr>
        <w:spacing w:line="360" w:lineRule="auto"/>
      </w:pPr>
      <w:r>
        <w:t xml:space="preserve">924. </w:t>
      </w:r>
      <w:r>
        <w:t>某医院某年住院病人中胃癌患者占</w:t>
      </w:r>
      <w:r>
        <w:t>5%</w:t>
      </w:r>
      <w:r>
        <w:t>，则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88B6B7C" w14:textId="77777777">
        <w:trPr>
          <w:trHeight w:val="500"/>
        </w:trPr>
        <w:tc>
          <w:tcPr>
            <w:tcW w:w="7400" w:type="dxa"/>
            <w:shd w:val="clear" w:color="auto" w:fill="FFFFFF"/>
            <w:vAlign w:val="center"/>
          </w:tcPr>
          <w:p w14:paraId="59471F5F" w14:textId="77777777" w:rsidR="003F4894" w:rsidRDefault="000D5B91">
            <w:r>
              <w:t>A</w:t>
            </w:r>
            <w:r>
              <w:t>、</w:t>
            </w:r>
            <w:r>
              <w:t xml:space="preserve"> 5%</w:t>
            </w:r>
            <w:r>
              <w:t>是强度指标</w:t>
            </w:r>
          </w:p>
        </w:tc>
      </w:tr>
      <w:tr w:rsidR="003F4894" w14:paraId="26EB4015" w14:textId="77777777">
        <w:trPr>
          <w:trHeight w:val="500"/>
        </w:trPr>
        <w:tc>
          <w:tcPr>
            <w:tcW w:w="7400" w:type="dxa"/>
            <w:shd w:val="clear" w:color="auto" w:fill="FFFFFF"/>
            <w:vAlign w:val="center"/>
          </w:tcPr>
          <w:p w14:paraId="37A74412" w14:textId="77777777" w:rsidR="003F4894" w:rsidRDefault="000D5B91">
            <w:pPr>
              <w:rPr>
                <w:rFonts w:ascii="微软雅黑" w:eastAsia="微软雅黑" w:hAnsi="微软雅黑" w:cs="微软雅黑"/>
                <w:sz w:val="28"/>
              </w:rPr>
            </w:pPr>
            <w:r>
              <w:t>B</w:t>
            </w:r>
            <w:r>
              <w:t>、</w:t>
            </w:r>
            <w:r>
              <w:t xml:space="preserve"> 5%</w:t>
            </w:r>
            <w:r>
              <w:t>是颇率指标</w:t>
            </w:r>
            <w:r>
              <w:rPr>
                <w:color w:val="EFA030"/>
              </w:rPr>
              <w:t>(</w:t>
            </w:r>
            <w:r>
              <w:rPr>
                <w:color w:val="EFA030"/>
              </w:rPr>
              <w:t>正确答案</w:t>
            </w:r>
            <w:r>
              <w:rPr>
                <w:color w:val="EFA030"/>
              </w:rPr>
              <w:t>)</w:t>
            </w:r>
          </w:p>
        </w:tc>
      </w:tr>
      <w:tr w:rsidR="003F4894" w14:paraId="47570E79" w14:textId="77777777">
        <w:trPr>
          <w:trHeight w:val="500"/>
        </w:trPr>
        <w:tc>
          <w:tcPr>
            <w:tcW w:w="7400" w:type="dxa"/>
            <w:shd w:val="clear" w:color="auto" w:fill="FFFFFF"/>
            <w:vAlign w:val="center"/>
          </w:tcPr>
          <w:p w14:paraId="2A061B6E" w14:textId="77777777" w:rsidR="003F4894" w:rsidRDefault="000D5B91">
            <w:pPr>
              <w:rPr>
                <w:rFonts w:ascii="微软雅黑" w:eastAsia="微软雅黑" w:hAnsi="微软雅黑" w:cs="微软雅黑"/>
                <w:sz w:val="28"/>
              </w:rPr>
            </w:pPr>
            <w:r>
              <w:t>C</w:t>
            </w:r>
            <w:r>
              <w:t>、</w:t>
            </w:r>
            <w:r>
              <w:t xml:space="preserve"> 5%</w:t>
            </w:r>
            <w:r>
              <w:t>是相对比指标</w:t>
            </w:r>
          </w:p>
        </w:tc>
      </w:tr>
      <w:tr w:rsidR="003F4894" w14:paraId="4767876A" w14:textId="77777777">
        <w:trPr>
          <w:trHeight w:val="500"/>
        </w:trPr>
        <w:tc>
          <w:tcPr>
            <w:tcW w:w="7400" w:type="dxa"/>
            <w:shd w:val="clear" w:color="auto" w:fill="FFFFFF"/>
            <w:vAlign w:val="center"/>
          </w:tcPr>
          <w:p w14:paraId="71D304AE" w14:textId="77777777" w:rsidR="003F4894" w:rsidRDefault="000D5B91">
            <w:pPr>
              <w:rPr>
                <w:rFonts w:ascii="微软雅黑" w:eastAsia="微软雅黑" w:hAnsi="微软雅黑" w:cs="微软雅黑"/>
                <w:sz w:val="28"/>
              </w:rPr>
            </w:pPr>
            <w:r>
              <w:t>D</w:t>
            </w:r>
            <w:r>
              <w:t>、</w:t>
            </w:r>
            <w:r>
              <w:t xml:space="preserve"> 5%</w:t>
            </w:r>
            <w:r>
              <w:t>是绝对数</w:t>
            </w:r>
          </w:p>
        </w:tc>
      </w:tr>
      <w:tr w:rsidR="003F4894" w14:paraId="6F3000F8" w14:textId="77777777">
        <w:trPr>
          <w:trHeight w:val="500"/>
        </w:trPr>
        <w:tc>
          <w:tcPr>
            <w:tcW w:w="7400" w:type="dxa"/>
            <w:shd w:val="clear" w:color="auto" w:fill="FFFFFF"/>
            <w:vAlign w:val="center"/>
          </w:tcPr>
          <w:p w14:paraId="69C2BF41" w14:textId="77777777" w:rsidR="003F4894" w:rsidRDefault="000D5B91">
            <w:pPr>
              <w:rPr>
                <w:rFonts w:ascii="微软雅黑" w:eastAsia="微软雅黑" w:hAnsi="微软雅黑" w:cs="微软雅黑"/>
                <w:sz w:val="28"/>
              </w:rPr>
            </w:pPr>
            <w:r>
              <w:t>E</w:t>
            </w:r>
            <w:r>
              <w:t>、</w:t>
            </w:r>
            <w:r>
              <w:t xml:space="preserve"> 5%</w:t>
            </w:r>
            <w:r>
              <w:t>说明胃癌在人群中的严重性</w:t>
            </w:r>
          </w:p>
        </w:tc>
      </w:tr>
    </w:tbl>
    <w:p w14:paraId="1FA21A90" w14:textId="77777777" w:rsidR="003F4894" w:rsidRDefault="003F4894"/>
    <w:p w14:paraId="28E1D284" w14:textId="77777777" w:rsidR="003F4894" w:rsidRDefault="000D5B91">
      <w:pPr>
        <w:spacing w:line="360" w:lineRule="auto"/>
      </w:pPr>
      <w:r>
        <w:t xml:space="preserve">925. </w:t>
      </w:r>
      <w:r>
        <w:t>计算麻疹疫苗接种后血清检查的阳转率，分母为（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BB40E65" w14:textId="77777777">
        <w:trPr>
          <w:trHeight w:val="500"/>
        </w:trPr>
        <w:tc>
          <w:tcPr>
            <w:tcW w:w="7400" w:type="dxa"/>
            <w:shd w:val="clear" w:color="auto" w:fill="FFFFFF"/>
            <w:vAlign w:val="center"/>
          </w:tcPr>
          <w:p w14:paraId="7A55E160" w14:textId="77777777" w:rsidR="003F4894" w:rsidRDefault="000D5B91">
            <w:r>
              <w:lastRenderedPageBreak/>
              <w:t>A</w:t>
            </w:r>
            <w:r>
              <w:t>、</w:t>
            </w:r>
            <w:r>
              <w:t xml:space="preserve"> </w:t>
            </w:r>
            <w:r>
              <w:t>麻疹易感人群</w:t>
            </w:r>
          </w:p>
        </w:tc>
      </w:tr>
      <w:tr w:rsidR="003F4894" w14:paraId="6BF5C240" w14:textId="77777777">
        <w:trPr>
          <w:trHeight w:val="500"/>
        </w:trPr>
        <w:tc>
          <w:tcPr>
            <w:tcW w:w="7400" w:type="dxa"/>
            <w:shd w:val="clear" w:color="auto" w:fill="FFFFFF"/>
            <w:vAlign w:val="center"/>
          </w:tcPr>
          <w:p w14:paraId="55990F88" w14:textId="77777777" w:rsidR="003F4894" w:rsidRDefault="000D5B91">
            <w:pPr>
              <w:rPr>
                <w:rFonts w:ascii="微软雅黑" w:eastAsia="微软雅黑" w:hAnsi="微软雅黑" w:cs="微软雅黑"/>
                <w:sz w:val="28"/>
              </w:rPr>
            </w:pPr>
            <w:r>
              <w:t>B</w:t>
            </w:r>
            <w:r>
              <w:t>、</w:t>
            </w:r>
            <w:r>
              <w:t xml:space="preserve"> </w:t>
            </w:r>
            <w:r>
              <w:t>麻疹患者数</w:t>
            </w:r>
          </w:p>
        </w:tc>
      </w:tr>
      <w:tr w:rsidR="003F4894" w14:paraId="3AD05039" w14:textId="77777777">
        <w:trPr>
          <w:trHeight w:val="500"/>
        </w:trPr>
        <w:tc>
          <w:tcPr>
            <w:tcW w:w="7400" w:type="dxa"/>
            <w:shd w:val="clear" w:color="auto" w:fill="FFFFFF"/>
            <w:vAlign w:val="center"/>
          </w:tcPr>
          <w:p w14:paraId="4E29F607" w14:textId="77777777" w:rsidR="003F4894" w:rsidRDefault="000D5B91">
            <w:pPr>
              <w:rPr>
                <w:rFonts w:ascii="微软雅黑" w:eastAsia="微软雅黑" w:hAnsi="微软雅黑" w:cs="微软雅黑"/>
                <w:sz w:val="28"/>
              </w:rPr>
            </w:pPr>
            <w:r>
              <w:t>C</w:t>
            </w:r>
            <w:r>
              <w:t>、</w:t>
            </w:r>
            <w:r>
              <w:t xml:space="preserve"> </w:t>
            </w:r>
            <w:r>
              <w:t>麻疹疫苗接种人数</w:t>
            </w:r>
            <w:r>
              <w:rPr>
                <w:color w:val="EFA030"/>
              </w:rPr>
              <w:t>(</w:t>
            </w:r>
            <w:r>
              <w:rPr>
                <w:color w:val="EFA030"/>
              </w:rPr>
              <w:t>正确答案</w:t>
            </w:r>
            <w:r>
              <w:rPr>
                <w:color w:val="EFA030"/>
              </w:rPr>
              <w:t>)</w:t>
            </w:r>
          </w:p>
        </w:tc>
      </w:tr>
      <w:tr w:rsidR="003F4894" w14:paraId="4469F28B" w14:textId="77777777">
        <w:trPr>
          <w:trHeight w:val="500"/>
        </w:trPr>
        <w:tc>
          <w:tcPr>
            <w:tcW w:w="7400" w:type="dxa"/>
            <w:shd w:val="clear" w:color="auto" w:fill="FFFFFF"/>
            <w:vAlign w:val="center"/>
          </w:tcPr>
          <w:p w14:paraId="64A260D7" w14:textId="77777777" w:rsidR="003F4894" w:rsidRDefault="000D5B91">
            <w:pPr>
              <w:rPr>
                <w:rFonts w:ascii="微软雅黑" w:eastAsia="微软雅黑" w:hAnsi="微软雅黑" w:cs="微软雅黑"/>
                <w:sz w:val="28"/>
              </w:rPr>
            </w:pPr>
            <w:r>
              <w:t>D</w:t>
            </w:r>
            <w:r>
              <w:t>、</w:t>
            </w:r>
            <w:r>
              <w:t xml:space="preserve"> </w:t>
            </w:r>
            <w:r>
              <w:t>麻疹疫苗接种后的阳转人数</w:t>
            </w:r>
          </w:p>
        </w:tc>
      </w:tr>
      <w:tr w:rsidR="003F4894" w14:paraId="74647D01" w14:textId="77777777">
        <w:trPr>
          <w:trHeight w:val="500"/>
        </w:trPr>
        <w:tc>
          <w:tcPr>
            <w:tcW w:w="7400" w:type="dxa"/>
            <w:shd w:val="clear" w:color="auto" w:fill="FFFFFF"/>
            <w:vAlign w:val="center"/>
          </w:tcPr>
          <w:p w14:paraId="2F8AA18D" w14:textId="77777777" w:rsidR="003F4894" w:rsidRDefault="000D5B91">
            <w:pPr>
              <w:rPr>
                <w:rFonts w:ascii="微软雅黑" w:eastAsia="微软雅黑" w:hAnsi="微软雅黑" w:cs="微软雅黑"/>
                <w:sz w:val="28"/>
              </w:rPr>
            </w:pPr>
            <w:r>
              <w:t>E</w:t>
            </w:r>
            <w:r>
              <w:t>、</w:t>
            </w:r>
            <w:r>
              <w:t xml:space="preserve"> </w:t>
            </w:r>
            <w:r>
              <w:t>麻疹疫苗接种后的阴性人数</w:t>
            </w:r>
          </w:p>
        </w:tc>
      </w:tr>
    </w:tbl>
    <w:p w14:paraId="4E1C86F3" w14:textId="77777777" w:rsidR="003F4894" w:rsidRDefault="003F4894"/>
    <w:p w14:paraId="3771EE39" w14:textId="77777777" w:rsidR="003F4894" w:rsidRDefault="000D5B91">
      <w:pPr>
        <w:spacing w:line="360" w:lineRule="auto"/>
      </w:pPr>
      <w:r>
        <w:t xml:space="preserve">926. </w:t>
      </w:r>
      <w:r>
        <w:t>某病患者</w:t>
      </w:r>
      <w:r>
        <w:t>120</w:t>
      </w:r>
      <w:r>
        <w:t>人，其中男性</w:t>
      </w:r>
      <w:r>
        <w:t>114</w:t>
      </w:r>
      <w:r>
        <w:t>人，女性</w:t>
      </w:r>
      <w:r>
        <w:t>6</w:t>
      </w:r>
      <w:r>
        <w:t>人，分别占</w:t>
      </w:r>
      <w:r>
        <w:t>95%</w:t>
      </w:r>
      <w:r>
        <w:t>与</w:t>
      </w:r>
      <w:r>
        <w:t>5%</w:t>
      </w:r>
      <w:r>
        <w:t>，则结论为（）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2204A1D" w14:textId="77777777">
        <w:trPr>
          <w:trHeight w:val="500"/>
        </w:trPr>
        <w:tc>
          <w:tcPr>
            <w:tcW w:w="7400" w:type="dxa"/>
            <w:shd w:val="clear" w:color="auto" w:fill="FFFFFF"/>
            <w:vAlign w:val="center"/>
          </w:tcPr>
          <w:p w14:paraId="28CCC14C" w14:textId="77777777" w:rsidR="003F4894" w:rsidRDefault="000D5B91">
            <w:r>
              <w:t>A</w:t>
            </w:r>
            <w:r>
              <w:t>、</w:t>
            </w:r>
            <w:r>
              <w:t xml:space="preserve"> </w:t>
            </w:r>
            <w:r>
              <w:t>该病男性易得</w:t>
            </w:r>
          </w:p>
        </w:tc>
      </w:tr>
      <w:tr w:rsidR="003F4894" w14:paraId="06D94C02" w14:textId="77777777">
        <w:trPr>
          <w:trHeight w:val="500"/>
        </w:trPr>
        <w:tc>
          <w:tcPr>
            <w:tcW w:w="7400" w:type="dxa"/>
            <w:shd w:val="clear" w:color="auto" w:fill="FFFFFF"/>
            <w:vAlign w:val="center"/>
          </w:tcPr>
          <w:p w14:paraId="3BC81BA5" w14:textId="77777777" w:rsidR="003F4894" w:rsidRDefault="000D5B91">
            <w:pPr>
              <w:rPr>
                <w:rFonts w:ascii="微软雅黑" w:eastAsia="微软雅黑" w:hAnsi="微软雅黑" w:cs="微软雅黑"/>
                <w:sz w:val="28"/>
              </w:rPr>
            </w:pPr>
            <w:r>
              <w:t>B</w:t>
            </w:r>
            <w:r>
              <w:t>、</w:t>
            </w:r>
            <w:r>
              <w:t xml:space="preserve"> </w:t>
            </w:r>
            <w:r>
              <w:t>该病女性易得</w:t>
            </w:r>
          </w:p>
        </w:tc>
      </w:tr>
      <w:tr w:rsidR="003F4894" w14:paraId="5C0B0524" w14:textId="77777777">
        <w:trPr>
          <w:trHeight w:val="500"/>
        </w:trPr>
        <w:tc>
          <w:tcPr>
            <w:tcW w:w="7400" w:type="dxa"/>
            <w:shd w:val="clear" w:color="auto" w:fill="FFFFFF"/>
            <w:vAlign w:val="center"/>
          </w:tcPr>
          <w:p w14:paraId="59458BA4" w14:textId="77777777" w:rsidR="003F4894" w:rsidRDefault="000D5B91">
            <w:pPr>
              <w:rPr>
                <w:rFonts w:ascii="微软雅黑" w:eastAsia="微软雅黑" w:hAnsi="微软雅黑" w:cs="微软雅黑"/>
                <w:sz w:val="28"/>
              </w:rPr>
            </w:pPr>
            <w:r>
              <w:t>C</w:t>
            </w:r>
            <w:r>
              <w:t>、</w:t>
            </w:r>
            <w:r>
              <w:t xml:space="preserve"> </w:t>
            </w:r>
            <w:r>
              <w:t>该病男性、女性易患程度相等</w:t>
            </w:r>
          </w:p>
        </w:tc>
      </w:tr>
      <w:tr w:rsidR="003F4894" w14:paraId="4C8CABCE" w14:textId="77777777">
        <w:trPr>
          <w:trHeight w:val="500"/>
        </w:trPr>
        <w:tc>
          <w:tcPr>
            <w:tcW w:w="7400" w:type="dxa"/>
            <w:shd w:val="clear" w:color="auto" w:fill="FFFFFF"/>
            <w:vAlign w:val="center"/>
          </w:tcPr>
          <w:p w14:paraId="2DD12BDE" w14:textId="77777777" w:rsidR="003F4894" w:rsidRDefault="000D5B91">
            <w:pPr>
              <w:rPr>
                <w:rFonts w:ascii="微软雅黑" w:eastAsia="微软雅黑" w:hAnsi="微软雅黑" w:cs="微软雅黑"/>
                <w:sz w:val="28"/>
              </w:rPr>
            </w:pPr>
            <w:r>
              <w:t>D</w:t>
            </w:r>
            <w:r>
              <w:t>、</w:t>
            </w:r>
            <w:r>
              <w:t xml:space="preserve"> </w:t>
            </w:r>
            <w:r>
              <w:t>尚不能得出结论</w:t>
            </w:r>
            <w:r>
              <w:rPr>
                <w:color w:val="EFA030"/>
              </w:rPr>
              <w:t>(</w:t>
            </w:r>
            <w:r>
              <w:rPr>
                <w:color w:val="EFA030"/>
              </w:rPr>
              <w:t>正确答案</w:t>
            </w:r>
            <w:r>
              <w:rPr>
                <w:color w:val="EFA030"/>
              </w:rPr>
              <w:t>)</w:t>
            </w:r>
          </w:p>
        </w:tc>
      </w:tr>
      <w:tr w:rsidR="003F4894" w14:paraId="0093FED3" w14:textId="77777777">
        <w:trPr>
          <w:trHeight w:val="500"/>
        </w:trPr>
        <w:tc>
          <w:tcPr>
            <w:tcW w:w="7400" w:type="dxa"/>
            <w:shd w:val="clear" w:color="auto" w:fill="FFFFFF"/>
            <w:vAlign w:val="center"/>
          </w:tcPr>
          <w:p w14:paraId="4BA7D49A" w14:textId="77777777" w:rsidR="003F4894" w:rsidRDefault="000D5B91">
            <w:pPr>
              <w:rPr>
                <w:rFonts w:ascii="微软雅黑" w:eastAsia="微软雅黑" w:hAnsi="微软雅黑" w:cs="微软雅黑"/>
                <w:sz w:val="28"/>
              </w:rPr>
            </w:pPr>
            <w:r>
              <w:t>E</w:t>
            </w:r>
            <w:r>
              <w:t>、</w:t>
            </w:r>
            <w:r>
              <w:t xml:space="preserve"> </w:t>
            </w:r>
            <w:r>
              <w:t>根据该数据可计算出男女性的患病率</w:t>
            </w:r>
          </w:p>
        </w:tc>
      </w:tr>
    </w:tbl>
    <w:p w14:paraId="48A3A730" w14:textId="77777777" w:rsidR="003F4894" w:rsidRDefault="003F4894"/>
    <w:p w14:paraId="4951C1AB" w14:textId="77777777" w:rsidR="003F4894" w:rsidRDefault="000D5B91">
      <w:pPr>
        <w:spacing w:line="360" w:lineRule="auto"/>
      </w:pPr>
      <w:r>
        <w:t xml:space="preserve">927. </w:t>
      </w:r>
      <w:r>
        <w:t>某部队夏季拉练，发生中暑</w:t>
      </w:r>
      <w:r>
        <w:t>21</w:t>
      </w:r>
      <w:r>
        <w:t>例，其中北方籍战士为南方籍战士的</w:t>
      </w:r>
      <w:r>
        <w:t>2.5</w:t>
      </w:r>
      <w:r>
        <w:t>倍，则结论为（）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80EC137" w14:textId="77777777">
        <w:trPr>
          <w:trHeight w:val="500"/>
        </w:trPr>
        <w:tc>
          <w:tcPr>
            <w:tcW w:w="7400" w:type="dxa"/>
            <w:shd w:val="clear" w:color="auto" w:fill="FFFFFF"/>
            <w:vAlign w:val="center"/>
          </w:tcPr>
          <w:p w14:paraId="607F8B45" w14:textId="77777777" w:rsidR="003F4894" w:rsidRDefault="000D5B91">
            <w:r>
              <w:t>A</w:t>
            </w:r>
            <w:r>
              <w:t>、</w:t>
            </w:r>
            <w:r>
              <w:t xml:space="preserve"> </w:t>
            </w:r>
            <w:r>
              <w:t>北方籍战士容易发生中暑</w:t>
            </w:r>
          </w:p>
        </w:tc>
      </w:tr>
      <w:tr w:rsidR="003F4894" w14:paraId="58DC7EC6" w14:textId="77777777">
        <w:trPr>
          <w:trHeight w:val="500"/>
        </w:trPr>
        <w:tc>
          <w:tcPr>
            <w:tcW w:w="7400" w:type="dxa"/>
            <w:shd w:val="clear" w:color="auto" w:fill="FFFFFF"/>
            <w:vAlign w:val="center"/>
          </w:tcPr>
          <w:p w14:paraId="09172B15" w14:textId="77777777" w:rsidR="003F4894" w:rsidRDefault="000D5B91">
            <w:pPr>
              <w:rPr>
                <w:rFonts w:ascii="微软雅黑" w:eastAsia="微软雅黑" w:hAnsi="微软雅黑" w:cs="微软雅黑"/>
                <w:sz w:val="28"/>
              </w:rPr>
            </w:pPr>
            <w:r>
              <w:t>B</w:t>
            </w:r>
            <w:r>
              <w:t>、</w:t>
            </w:r>
            <w:r>
              <w:t xml:space="preserve"> </w:t>
            </w:r>
            <w:r>
              <w:t>南方籍战士容易发生中暑</w:t>
            </w:r>
          </w:p>
        </w:tc>
      </w:tr>
      <w:tr w:rsidR="003F4894" w14:paraId="593A9957" w14:textId="77777777">
        <w:trPr>
          <w:trHeight w:val="500"/>
        </w:trPr>
        <w:tc>
          <w:tcPr>
            <w:tcW w:w="7400" w:type="dxa"/>
            <w:shd w:val="clear" w:color="auto" w:fill="FFFFFF"/>
            <w:vAlign w:val="center"/>
          </w:tcPr>
          <w:p w14:paraId="1DF849F9" w14:textId="77777777" w:rsidR="003F4894" w:rsidRDefault="000D5B91">
            <w:pPr>
              <w:rPr>
                <w:rFonts w:ascii="微软雅黑" w:eastAsia="微软雅黑" w:hAnsi="微软雅黑" w:cs="微软雅黑"/>
                <w:sz w:val="28"/>
              </w:rPr>
            </w:pPr>
            <w:r>
              <w:t>C</w:t>
            </w:r>
            <w:r>
              <w:t>、</w:t>
            </w:r>
            <w:r>
              <w:t xml:space="preserve"> </w:t>
            </w:r>
            <w:r>
              <w:t>尚不能得出结论</w:t>
            </w:r>
            <w:r>
              <w:rPr>
                <w:color w:val="EFA030"/>
              </w:rPr>
              <w:t>(</w:t>
            </w:r>
            <w:r>
              <w:rPr>
                <w:color w:val="EFA030"/>
              </w:rPr>
              <w:t>正确答案</w:t>
            </w:r>
            <w:r>
              <w:rPr>
                <w:color w:val="EFA030"/>
              </w:rPr>
              <w:t>)</w:t>
            </w:r>
          </w:p>
        </w:tc>
      </w:tr>
      <w:tr w:rsidR="003F4894" w14:paraId="47701995" w14:textId="77777777">
        <w:trPr>
          <w:trHeight w:val="500"/>
        </w:trPr>
        <w:tc>
          <w:tcPr>
            <w:tcW w:w="7400" w:type="dxa"/>
            <w:shd w:val="clear" w:color="auto" w:fill="FFFFFF"/>
            <w:vAlign w:val="center"/>
          </w:tcPr>
          <w:p w14:paraId="38198E2D" w14:textId="77777777" w:rsidR="003F4894" w:rsidRDefault="000D5B91">
            <w:pPr>
              <w:rPr>
                <w:rFonts w:ascii="微软雅黑" w:eastAsia="微软雅黑" w:hAnsi="微软雅黑" w:cs="微软雅黑"/>
                <w:sz w:val="28"/>
              </w:rPr>
            </w:pPr>
            <w:r>
              <w:t>D</w:t>
            </w:r>
            <w:r>
              <w:t>、</w:t>
            </w:r>
            <w:r>
              <w:t xml:space="preserve"> </w:t>
            </w:r>
            <w:r>
              <w:t>北方、南方籍战士都容易发生中暑．</w:t>
            </w:r>
          </w:p>
        </w:tc>
      </w:tr>
      <w:tr w:rsidR="003F4894" w14:paraId="2F2E80A1" w14:textId="77777777">
        <w:trPr>
          <w:trHeight w:val="500"/>
        </w:trPr>
        <w:tc>
          <w:tcPr>
            <w:tcW w:w="7400" w:type="dxa"/>
            <w:shd w:val="clear" w:color="auto" w:fill="FFFFFF"/>
            <w:vAlign w:val="center"/>
          </w:tcPr>
          <w:p w14:paraId="32923CAD" w14:textId="77777777" w:rsidR="003F4894" w:rsidRDefault="000D5B91">
            <w:pPr>
              <w:rPr>
                <w:rFonts w:ascii="微软雅黑" w:eastAsia="微软雅黑" w:hAnsi="微软雅黑" w:cs="微软雅黑"/>
                <w:sz w:val="28"/>
              </w:rPr>
            </w:pPr>
            <w:r>
              <w:t>E</w:t>
            </w:r>
            <w:r>
              <w:t>、</w:t>
            </w:r>
            <w:r>
              <w:t xml:space="preserve"> </w:t>
            </w:r>
            <w:r>
              <w:t>北方籍战士中暑频率比南方籍战士高</w:t>
            </w:r>
          </w:p>
        </w:tc>
      </w:tr>
    </w:tbl>
    <w:p w14:paraId="26097AC7" w14:textId="77777777" w:rsidR="003F4894" w:rsidRDefault="003F4894"/>
    <w:p w14:paraId="54B7F969" w14:textId="77777777" w:rsidR="003F4894" w:rsidRDefault="000D5B91">
      <w:pPr>
        <w:spacing w:line="360" w:lineRule="auto"/>
      </w:pPr>
      <w:r>
        <w:t xml:space="preserve">928. </w:t>
      </w:r>
      <w:r>
        <w:t>某市有</w:t>
      </w:r>
      <w:r>
        <w:t>30</w:t>
      </w:r>
      <w:r>
        <w:t>万人口，</w:t>
      </w:r>
      <w:r>
        <w:t>2002</w:t>
      </w:r>
      <w:r>
        <w:t>年共发现</w:t>
      </w:r>
      <w:r>
        <w:t>2500</w:t>
      </w:r>
      <w:r>
        <w:t>名肺结核患者，全年总死亡人数为</w:t>
      </w:r>
      <w:r>
        <w:t>3000</w:t>
      </w:r>
      <w:r>
        <w:t>人，其中肺结核死亡</w:t>
      </w:r>
      <w:r>
        <w:t>98</w:t>
      </w:r>
      <w:r>
        <w:t>人，要说明肺结核死亡的严重程度，最好应用（</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2F42075" w14:textId="77777777">
        <w:trPr>
          <w:trHeight w:val="500"/>
        </w:trPr>
        <w:tc>
          <w:tcPr>
            <w:tcW w:w="7400" w:type="dxa"/>
            <w:shd w:val="clear" w:color="auto" w:fill="FFFFFF"/>
            <w:vAlign w:val="center"/>
          </w:tcPr>
          <w:p w14:paraId="30E8182C" w14:textId="77777777" w:rsidR="003F4894" w:rsidRDefault="000D5B91">
            <w:r>
              <w:t>A</w:t>
            </w:r>
            <w:r>
              <w:t>、</w:t>
            </w:r>
            <w:r>
              <w:t xml:space="preserve"> </w:t>
            </w:r>
            <w:r>
              <w:t>粗死亡率</w:t>
            </w:r>
          </w:p>
        </w:tc>
      </w:tr>
      <w:tr w:rsidR="003F4894" w14:paraId="35757636" w14:textId="77777777">
        <w:trPr>
          <w:trHeight w:val="500"/>
        </w:trPr>
        <w:tc>
          <w:tcPr>
            <w:tcW w:w="7400" w:type="dxa"/>
            <w:shd w:val="clear" w:color="auto" w:fill="FFFFFF"/>
            <w:vAlign w:val="center"/>
          </w:tcPr>
          <w:p w14:paraId="7A8E057D" w14:textId="77777777" w:rsidR="003F4894" w:rsidRDefault="000D5B91">
            <w:pPr>
              <w:rPr>
                <w:rFonts w:ascii="微软雅黑" w:eastAsia="微软雅黑" w:hAnsi="微软雅黑" w:cs="微软雅黑"/>
                <w:sz w:val="28"/>
              </w:rPr>
            </w:pPr>
            <w:r>
              <w:t>B</w:t>
            </w:r>
            <w:r>
              <w:t>、</w:t>
            </w:r>
            <w:r>
              <w:t xml:space="preserve"> </w:t>
            </w:r>
            <w:r>
              <w:t>肺结核死亡人数</w:t>
            </w:r>
          </w:p>
        </w:tc>
      </w:tr>
      <w:tr w:rsidR="003F4894" w14:paraId="45D52FD6" w14:textId="77777777">
        <w:trPr>
          <w:trHeight w:val="500"/>
        </w:trPr>
        <w:tc>
          <w:tcPr>
            <w:tcW w:w="7400" w:type="dxa"/>
            <w:shd w:val="clear" w:color="auto" w:fill="FFFFFF"/>
            <w:vAlign w:val="center"/>
          </w:tcPr>
          <w:p w14:paraId="7644BB5F" w14:textId="77777777" w:rsidR="003F4894" w:rsidRDefault="000D5B91">
            <w:pPr>
              <w:rPr>
                <w:rFonts w:ascii="微软雅黑" w:eastAsia="微软雅黑" w:hAnsi="微软雅黑" w:cs="微软雅黑"/>
                <w:sz w:val="28"/>
              </w:rPr>
            </w:pPr>
            <w:r>
              <w:lastRenderedPageBreak/>
              <w:t>C</w:t>
            </w:r>
            <w:r>
              <w:t>、</w:t>
            </w:r>
            <w:r>
              <w:t xml:space="preserve"> </w:t>
            </w:r>
            <w:r>
              <w:t>肺结核死亡率</w:t>
            </w:r>
            <w:r>
              <w:rPr>
                <w:color w:val="EFA030"/>
              </w:rPr>
              <w:t>(</w:t>
            </w:r>
            <w:r>
              <w:rPr>
                <w:color w:val="EFA030"/>
              </w:rPr>
              <w:t>正确答案</w:t>
            </w:r>
            <w:r>
              <w:rPr>
                <w:color w:val="EFA030"/>
              </w:rPr>
              <w:t>)</w:t>
            </w:r>
          </w:p>
        </w:tc>
      </w:tr>
      <w:tr w:rsidR="003F4894" w14:paraId="6D297A48" w14:textId="77777777">
        <w:trPr>
          <w:trHeight w:val="500"/>
        </w:trPr>
        <w:tc>
          <w:tcPr>
            <w:tcW w:w="7400" w:type="dxa"/>
            <w:shd w:val="clear" w:color="auto" w:fill="FFFFFF"/>
            <w:vAlign w:val="center"/>
          </w:tcPr>
          <w:p w14:paraId="1E98F631" w14:textId="77777777" w:rsidR="003F4894" w:rsidRDefault="000D5B91">
            <w:pPr>
              <w:rPr>
                <w:rFonts w:ascii="微软雅黑" w:eastAsia="微软雅黑" w:hAnsi="微软雅黑" w:cs="微软雅黑"/>
                <w:sz w:val="28"/>
              </w:rPr>
            </w:pPr>
            <w:r>
              <w:t>D</w:t>
            </w:r>
            <w:r>
              <w:t>、</w:t>
            </w:r>
            <w:r>
              <w:t xml:space="preserve"> </w:t>
            </w:r>
            <w:r>
              <w:t>肺结核死亡构成</w:t>
            </w:r>
          </w:p>
        </w:tc>
      </w:tr>
      <w:tr w:rsidR="003F4894" w14:paraId="557A85E0" w14:textId="77777777">
        <w:trPr>
          <w:trHeight w:val="500"/>
        </w:trPr>
        <w:tc>
          <w:tcPr>
            <w:tcW w:w="7400" w:type="dxa"/>
            <w:shd w:val="clear" w:color="auto" w:fill="FFFFFF"/>
            <w:vAlign w:val="center"/>
          </w:tcPr>
          <w:p w14:paraId="6B451D1B" w14:textId="77777777" w:rsidR="003F4894" w:rsidRDefault="000D5B91">
            <w:pPr>
              <w:rPr>
                <w:rFonts w:ascii="微软雅黑" w:eastAsia="微软雅黑" w:hAnsi="微软雅黑" w:cs="微软雅黑"/>
                <w:sz w:val="28"/>
              </w:rPr>
            </w:pPr>
            <w:r>
              <w:t>E</w:t>
            </w:r>
            <w:r>
              <w:t>、</w:t>
            </w:r>
            <w:r>
              <w:t xml:space="preserve"> </w:t>
            </w:r>
            <w:r>
              <w:t>肺结核的病死率</w:t>
            </w:r>
          </w:p>
        </w:tc>
      </w:tr>
    </w:tbl>
    <w:p w14:paraId="586EBFF6" w14:textId="77777777" w:rsidR="003F4894" w:rsidRDefault="003F4894"/>
    <w:p w14:paraId="2BC71530" w14:textId="77777777" w:rsidR="003F4894" w:rsidRDefault="000D5B91">
      <w:pPr>
        <w:spacing w:line="360" w:lineRule="auto"/>
      </w:pPr>
      <w:r>
        <w:t xml:space="preserve">929. </w:t>
      </w:r>
      <w:r>
        <w:t>在一项研究的最初检查中，人们发现</w:t>
      </w:r>
      <w:r>
        <w:t>30</w:t>
      </w:r>
      <w:r>
        <w:t>～</w:t>
      </w:r>
      <w:r>
        <w:t>44</w:t>
      </w:r>
      <w:r>
        <w:t>岁男女两组人群的冠心病患病率均为</w:t>
      </w:r>
      <w:r>
        <w:t>4%</w:t>
      </w:r>
      <w:r>
        <w:t>，于是，认为该年龄组男女两性发生冠心病的危险相同（</w:t>
      </w:r>
      <w:r>
        <w:t xml:space="preserve"> </w:t>
      </w:r>
      <w:r>
        <w:t>）这个结论是（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D9E8ACF" w14:textId="77777777">
        <w:trPr>
          <w:trHeight w:val="500"/>
        </w:trPr>
        <w:tc>
          <w:tcPr>
            <w:tcW w:w="7400" w:type="dxa"/>
            <w:shd w:val="clear" w:color="auto" w:fill="FFFFFF"/>
            <w:vAlign w:val="center"/>
          </w:tcPr>
          <w:p w14:paraId="0F849D98" w14:textId="77777777" w:rsidR="003F4894" w:rsidRDefault="000D5B91">
            <w:r>
              <w:t>A</w:t>
            </w:r>
            <w:r>
              <w:t>、</w:t>
            </w:r>
            <w:r>
              <w:t xml:space="preserve"> </w:t>
            </w:r>
            <w:r>
              <w:t>正确的</w:t>
            </w:r>
          </w:p>
        </w:tc>
      </w:tr>
      <w:tr w:rsidR="003F4894" w14:paraId="1673A953" w14:textId="77777777">
        <w:trPr>
          <w:trHeight w:val="500"/>
        </w:trPr>
        <w:tc>
          <w:tcPr>
            <w:tcW w:w="7400" w:type="dxa"/>
            <w:shd w:val="clear" w:color="auto" w:fill="FFFFFF"/>
            <w:vAlign w:val="center"/>
          </w:tcPr>
          <w:p w14:paraId="7640290C" w14:textId="77777777" w:rsidR="003F4894" w:rsidRDefault="000D5B91">
            <w:pPr>
              <w:rPr>
                <w:rFonts w:ascii="微软雅黑" w:eastAsia="微软雅黑" w:hAnsi="微软雅黑" w:cs="微软雅黑"/>
                <w:sz w:val="28"/>
              </w:rPr>
            </w:pPr>
            <w:r>
              <w:t>B</w:t>
            </w:r>
            <w:r>
              <w:t>、</w:t>
            </w:r>
            <w:r>
              <w:t xml:space="preserve"> </w:t>
            </w:r>
            <w:r>
              <w:t>不正确的，因为没有区分发病率与患病率</w:t>
            </w:r>
            <w:r>
              <w:rPr>
                <w:color w:val="EFA030"/>
              </w:rPr>
              <w:t>(</w:t>
            </w:r>
            <w:r>
              <w:rPr>
                <w:color w:val="EFA030"/>
              </w:rPr>
              <w:t>正确答案</w:t>
            </w:r>
            <w:r>
              <w:rPr>
                <w:color w:val="EFA030"/>
              </w:rPr>
              <w:t>)</w:t>
            </w:r>
          </w:p>
        </w:tc>
      </w:tr>
      <w:tr w:rsidR="003F4894" w14:paraId="48F3A6D5" w14:textId="77777777">
        <w:trPr>
          <w:trHeight w:val="500"/>
        </w:trPr>
        <w:tc>
          <w:tcPr>
            <w:tcW w:w="7400" w:type="dxa"/>
            <w:shd w:val="clear" w:color="auto" w:fill="FFFFFF"/>
            <w:vAlign w:val="center"/>
          </w:tcPr>
          <w:p w14:paraId="6E338148" w14:textId="77777777" w:rsidR="003F4894" w:rsidRDefault="000D5B91">
            <w:pPr>
              <w:rPr>
                <w:rFonts w:ascii="微软雅黑" w:eastAsia="微软雅黑" w:hAnsi="微软雅黑" w:cs="微软雅黑"/>
                <w:sz w:val="28"/>
              </w:rPr>
            </w:pPr>
            <w:r>
              <w:t>C</w:t>
            </w:r>
            <w:r>
              <w:t>、</w:t>
            </w:r>
            <w:r>
              <w:t xml:space="preserve"> </w:t>
            </w:r>
            <w:r>
              <w:t>不正确的，因为没有可识别的队列现象</w:t>
            </w:r>
          </w:p>
        </w:tc>
      </w:tr>
      <w:tr w:rsidR="003F4894" w14:paraId="2568FAE0" w14:textId="77777777">
        <w:trPr>
          <w:trHeight w:val="500"/>
        </w:trPr>
        <w:tc>
          <w:tcPr>
            <w:tcW w:w="7400" w:type="dxa"/>
            <w:shd w:val="clear" w:color="auto" w:fill="FFFFFF"/>
            <w:vAlign w:val="center"/>
          </w:tcPr>
          <w:p w14:paraId="46542700" w14:textId="77777777" w:rsidR="003F4894" w:rsidRDefault="000D5B91">
            <w:pPr>
              <w:rPr>
                <w:rFonts w:ascii="微软雅黑" w:eastAsia="微软雅黑" w:hAnsi="微软雅黑" w:cs="微软雅黑"/>
                <w:sz w:val="28"/>
              </w:rPr>
            </w:pPr>
            <w:r>
              <w:t>D</w:t>
            </w:r>
            <w:r>
              <w:t>、</w:t>
            </w:r>
            <w:r>
              <w:t xml:space="preserve"> </w:t>
            </w:r>
            <w:r>
              <w:t>不正确的，因为用百分比代替率来支持该结论</w:t>
            </w:r>
          </w:p>
        </w:tc>
      </w:tr>
      <w:tr w:rsidR="003F4894" w14:paraId="42B01139" w14:textId="77777777">
        <w:trPr>
          <w:trHeight w:val="500"/>
        </w:trPr>
        <w:tc>
          <w:tcPr>
            <w:tcW w:w="7400" w:type="dxa"/>
            <w:shd w:val="clear" w:color="auto" w:fill="FFFFFF"/>
            <w:vAlign w:val="center"/>
          </w:tcPr>
          <w:p w14:paraId="476D2EFA" w14:textId="77777777" w:rsidR="003F4894" w:rsidRDefault="000D5B91">
            <w:pPr>
              <w:rPr>
                <w:rFonts w:ascii="微软雅黑" w:eastAsia="微软雅黑" w:hAnsi="微软雅黑" w:cs="微软雅黑"/>
                <w:sz w:val="28"/>
              </w:rPr>
            </w:pPr>
            <w:r>
              <w:t>E</w:t>
            </w:r>
            <w:r>
              <w:t>、</w:t>
            </w:r>
            <w:r>
              <w:t xml:space="preserve"> </w:t>
            </w:r>
            <w:r>
              <w:t>不正确的，因为没有设立对照组</w:t>
            </w:r>
          </w:p>
        </w:tc>
      </w:tr>
    </w:tbl>
    <w:p w14:paraId="7791A0D4" w14:textId="77777777" w:rsidR="003F4894" w:rsidRDefault="003F4894"/>
    <w:p w14:paraId="28D3DF27" w14:textId="77777777" w:rsidR="003F4894" w:rsidRDefault="000D5B91">
      <w:pPr>
        <w:spacing w:line="360" w:lineRule="auto"/>
      </w:pPr>
      <w:r>
        <w:t xml:space="preserve">930. </w:t>
      </w:r>
      <w:r>
        <w:t>标化后的总死亡率（</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CF41C72" w14:textId="77777777">
        <w:trPr>
          <w:trHeight w:val="500"/>
        </w:trPr>
        <w:tc>
          <w:tcPr>
            <w:tcW w:w="7400" w:type="dxa"/>
            <w:shd w:val="clear" w:color="auto" w:fill="FFFFFF"/>
            <w:vAlign w:val="center"/>
          </w:tcPr>
          <w:p w14:paraId="632491A4" w14:textId="77777777" w:rsidR="003F4894" w:rsidRDefault="000D5B91">
            <w:r>
              <w:t>A</w:t>
            </w:r>
            <w:r>
              <w:t>、</w:t>
            </w:r>
            <w:r>
              <w:t xml:space="preserve"> </w:t>
            </w:r>
            <w:r>
              <w:t>仅仅作为比较的基础，它反映了一种相对水平</w:t>
            </w:r>
            <w:r>
              <w:rPr>
                <w:color w:val="EFA030"/>
              </w:rPr>
              <w:t>(</w:t>
            </w:r>
            <w:r>
              <w:rPr>
                <w:color w:val="EFA030"/>
              </w:rPr>
              <w:t>正确答案</w:t>
            </w:r>
            <w:r>
              <w:rPr>
                <w:color w:val="EFA030"/>
              </w:rPr>
              <w:t>)</w:t>
            </w:r>
          </w:p>
        </w:tc>
      </w:tr>
      <w:tr w:rsidR="003F4894" w14:paraId="274074EF" w14:textId="77777777">
        <w:trPr>
          <w:trHeight w:val="500"/>
        </w:trPr>
        <w:tc>
          <w:tcPr>
            <w:tcW w:w="7400" w:type="dxa"/>
            <w:shd w:val="clear" w:color="auto" w:fill="FFFFFF"/>
            <w:vAlign w:val="center"/>
          </w:tcPr>
          <w:p w14:paraId="0BF3E90E" w14:textId="77777777" w:rsidR="003F4894" w:rsidRDefault="000D5B91">
            <w:pPr>
              <w:rPr>
                <w:rFonts w:ascii="微软雅黑" w:eastAsia="微软雅黑" w:hAnsi="微软雅黑" w:cs="微软雅黑"/>
                <w:sz w:val="28"/>
              </w:rPr>
            </w:pPr>
            <w:r>
              <w:t>B</w:t>
            </w:r>
            <w:r>
              <w:t>、</w:t>
            </w:r>
            <w:r>
              <w:t xml:space="preserve"> </w:t>
            </w:r>
            <w:r>
              <w:t>它反映了实际水平</w:t>
            </w:r>
          </w:p>
        </w:tc>
      </w:tr>
      <w:tr w:rsidR="003F4894" w14:paraId="2815A405" w14:textId="77777777">
        <w:trPr>
          <w:trHeight w:val="500"/>
        </w:trPr>
        <w:tc>
          <w:tcPr>
            <w:tcW w:w="7400" w:type="dxa"/>
            <w:shd w:val="clear" w:color="auto" w:fill="FFFFFF"/>
            <w:vAlign w:val="center"/>
          </w:tcPr>
          <w:p w14:paraId="6ED2CD2A" w14:textId="77777777" w:rsidR="003F4894" w:rsidRDefault="000D5B91">
            <w:pPr>
              <w:rPr>
                <w:rFonts w:ascii="微软雅黑" w:eastAsia="微软雅黑" w:hAnsi="微软雅黑" w:cs="微软雅黑"/>
                <w:sz w:val="28"/>
              </w:rPr>
            </w:pPr>
            <w:r>
              <w:t>C</w:t>
            </w:r>
            <w:r>
              <w:t>、</w:t>
            </w:r>
            <w:r>
              <w:t xml:space="preserve"> </w:t>
            </w:r>
            <w:r>
              <w:t>它不随标准选择的变化而变化</w:t>
            </w:r>
          </w:p>
        </w:tc>
      </w:tr>
      <w:tr w:rsidR="003F4894" w14:paraId="3DED909B" w14:textId="77777777">
        <w:trPr>
          <w:trHeight w:val="500"/>
        </w:trPr>
        <w:tc>
          <w:tcPr>
            <w:tcW w:w="7400" w:type="dxa"/>
            <w:shd w:val="clear" w:color="auto" w:fill="FFFFFF"/>
            <w:vAlign w:val="center"/>
          </w:tcPr>
          <w:p w14:paraId="61420CAF" w14:textId="77777777" w:rsidR="003F4894" w:rsidRDefault="000D5B91">
            <w:pPr>
              <w:rPr>
                <w:rFonts w:ascii="微软雅黑" w:eastAsia="微软雅黑" w:hAnsi="微软雅黑" w:cs="微软雅黑"/>
                <w:sz w:val="28"/>
              </w:rPr>
            </w:pPr>
            <w:r>
              <w:t>D</w:t>
            </w:r>
            <w:r>
              <w:t>、</w:t>
            </w:r>
            <w:r>
              <w:t xml:space="preserve"> </w:t>
            </w:r>
            <w:r>
              <w:t>它反映了事物实际发生的强度</w:t>
            </w:r>
          </w:p>
        </w:tc>
      </w:tr>
      <w:tr w:rsidR="003F4894" w14:paraId="467186AA" w14:textId="77777777">
        <w:trPr>
          <w:trHeight w:val="500"/>
        </w:trPr>
        <w:tc>
          <w:tcPr>
            <w:tcW w:w="7400" w:type="dxa"/>
            <w:shd w:val="clear" w:color="auto" w:fill="FFFFFF"/>
            <w:vAlign w:val="center"/>
          </w:tcPr>
          <w:p w14:paraId="5DD16DE3" w14:textId="77777777" w:rsidR="003F4894" w:rsidRDefault="000D5B91">
            <w:pPr>
              <w:rPr>
                <w:rFonts w:ascii="微软雅黑" w:eastAsia="微软雅黑" w:hAnsi="微软雅黑" w:cs="微软雅黑"/>
                <w:sz w:val="28"/>
              </w:rPr>
            </w:pPr>
            <w:r>
              <w:t>E</w:t>
            </w:r>
            <w:r>
              <w:t>、</w:t>
            </w:r>
            <w:r>
              <w:t xml:space="preserve"> </w:t>
            </w:r>
            <w:r>
              <w:t>以上都不对</w:t>
            </w:r>
          </w:p>
        </w:tc>
      </w:tr>
    </w:tbl>
    <w:p w14:paraId="0C480280" w14:textId="77777777" w:rsidR="003F4894" w:rsidRDefault="003F4894"/>
    <w:p w14:paraId="41949AB4" w14:textId="77777777" w:rsidR="003F4894" w:rsidRDefault="000D5B91">
      <w:pPr>
        <w:spacing w:line="360" w:lineRule="auto"/>
      </w:pPr>
      <w:r>
        <w:t xml:space="preserve">931. </w:t>
      </w:r>
      <w:r>
        <w:t>关于相对数</w:t>
      </w:r>
      <w:r>
        <w:t>,</w:t>
      </w:r>
      <w:r>
        <w:t>下列哪一个说法是错误的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9838E05" w14:textId="77777777">
        <w:trPr>
          <w:trHeight w:val="500"/>
        </w:trPr>
        <w:tc>
          <w:tcPr>
            <w:tcW w:w="7400" w:type="dxa"/>
            <w:shd w:val="clear" w:color="auto" w:fill="FFFFFF"/>
            <w:vAlign w:val="center"/>
          </w:tcPr>
          <w:p w14:paraId="7CFFB9B0" w14:textId="77777777" w:rsidR="003F4894" w:rsidRDefault="000D5B91">
            <w:r>
              <w:t>A</w:t>
            </w:r>
            <w:r>
              <w:t>、</w:t>
            </w:r>
            <w:r>
              <w:t xml:space="preserve"> </w:t>
            </w:r>
            <w:r>
              <w:t>相对数是两个有联系的指标之比</w:t>
            </w:r>
          </w:p>
        </w:tc>
      </w:tr>
      <w:tr w:rsidR="003F4894" w14:paraId="70FAEE99" w14:textId="77777777">
        <w:trPr>
          <w:trHeight w:val="500"/>
        </w:trPr>
        <w:tc>
          <w:tcPr>
            <w:tcW w:w="7400" w:type="dxa"/>
            <w:shd w:val="clear" w:color="auto" w:fill="FFFFFF"/>
            <w:vAlign w:val="center"/>
          </w:tcPr>
          <w:p w14:paraId="46EC4409" w14:textId="77777777" w:rsidR="003F4894" w:rsidRDefault="000D5B91">
            <w:pPr>
              <w:rPr>
                <w:rFonts w:ascii="微软雅黑" w:eastAsia="微软雅黑" w:hAnsi="微软雅黑" w:cs="微软雅黑"/>
                <w:sz w:val="28"/>
              </w:rPr>
            </w:pPr>
            <w:r>
              <w:t>B</w:t>
            </w:r>
            <w:r>
              <w:t>、</w:t>
            </w:r>
            <w:r>
              <w:t xml:space="preserve"> </w:t>
            </w:r>
            <w:r>
              <w:t>常用相对数包括相对比、率与构成比</w:t>
            </w:r>
          </w:p>
        </w:tc>
      </w:tr>
      <w:tr w:rsidR="003F4894" w14:paraId="54D90B13" w14:textId="77777777">
        <w:trPr>
          <w:trHeight w:val="500"/>
        </w:trPr>
        <w:tc>
          <w:tcPr>
            <w:tcW w:w="7400" w:type="dxa"/>
            <w:shd w:val="clear" w:color="auto" w:fill="FFFFFF"/>
            <w:vAlign w:val="center"/>
          </w:tcPr>
          <w:p w14:paraId="65A061E9" w14:textId="77777777" w:rsidR="003F4894" w:rsidRDefault="000D5B91">
            <w:pPr>
              <w:rPr>
                <w:rFonts w:ascii="微软雅黑" w:eastAsia="微软雅黑" w:hAnsi="微软雅黑" w:cs="微软雅黑"/>
                <w:sz w:val="28"/>
              </w:rPr>
            </w:pPr>
            <w:r>
              <w:t>C</w:t>
            </w:r>
            <w:r>
              <w:t>、</w:t>
            </w:r>
            <w:r>
              <w:t xml:space="preserve"> </w:t>
            </w:r>
            <w:r>
              <w:t>计算相对数时要求分母要足够大</w:t>
            </w:r>
          </w:p>
        </w:tc>
      </w:tr>
      <w:tr w:rsidR="003F4894" w14:paraId="5508353D" w14:textId="77777777">
        <w:trPr>
          <w:trHeight w:val="500"/>
        </w:trPr>
        <w:tc>
          <w:tcPr>
            <w:tcW w:w="7400" w:type="dxa"/>
            <w:shd w:val="clear" w:color="auto" w:fill="FFFFFF"/>
            <w:vAlign w:val="center"/>
          </w:tcPr>
          <w:p w14:paraId="258AB32B" w14:textId="77777777" w:rsidR="003F4894" w:rsidRDefault="000D5B91">
            <w:pPr>
              <w:rPr>
                <w:rFonts w:ascii="微软雅黑" w:eastAsia="微软雅黑" w:hAnsi="微软雅黑" w:cs="微软雅黑"/>
                <w:sz w:val="28"/>
              </w:rPr>
            </w:pPr>
            <w:r>
              <w:t>D</w:t>
            </w:r>
            <w:r>
              <w:t>、</w:t>
            </w:r>
            <w:r>
              <w:t xml:space="preserve"> </w:t>
            </w:r>
            <w:r>
              <w:t>率与构成比虽然意义不同，但性质相近</w:t>
            </w:r>
            <w:r>
              <w:t>, </w:t>
            </w:r>
            <w:r>
              <w:t>经常可以混用</w:t>
            </w:r>
            <w:r>
              <w:rPr>
                <w:color w:val="EFA030"/>
              </w:rPr>
              <w:t>(</w:t>
            </w:r>
            <w:r>
              <w:rPr>
                <w:color w:val="EFA030"/>
              </w:rPr>
              <w:t>正确答案</w:t>
            </w:r>
            <w:r>
              <w:rPr>
                <w:color w:val="EFA030"/>
              </w:rPr>
              <w:t>)</w:t>
            </w:r>
          </w:p>
        </w:tc>
      </w:tr>
      <w:tr w:rsidR="003F4894" w14:paraId="1303182B" w14:textId="77777777">
        <w:trPr>
          <w:trHeight w:val="500"/>
        </w:trPr>
        <w:tc>
          <w:tcPr>
            <w:tcW w:w="7400" w:type="dxa"/>
            <w:shd w:val="clear" w:color="auto" w:fill="FFFFFF"/>
            <w:vAlign w:val="center"/>
          </w:tcPr>
          <w:p w14:paraId="36EF3CFA" w14:textId="77777777" w:rsidR="003F4894" w:rsidRDefault="000D5B91">
            <w:pPr>
              <w:rPr>
                <w:rFonts w:ascii="微软雅黑" w:eastAsia="微软雅黑" w:hAnsi="微软雅黑" w:cs="微软雅黑"/>
                <w:sz w:val="28"/>
              </w:rPr>
            </w:pPr>
            <w:r>
              <w:t>E</w:t>
            </w:r>
            <w:r>
              <w:t>、</w:t>
            </w:r>
            <w:r>
              <w:t xml:space="preserve"> </w:t>
            </w:r>
            <w:r>
              <w:t>计算相对数时不要求分母要足够大</w:t>
            </w:r>
          </w:p>
        </w:tc>
      </w:tr>
    </w:tbl>
    <w:p w14:paraId="78C2D8D3" w14:textId="77777777" w:rsidR="003F4894" w:rsidRDefault="003F4894"/>
    <w:p w14:paraId="66050120" w14:textId="77777777" w:rsidR="003F4894" w:rsidRDefault="000D5B91">
      <w:pPr>
        <w:spacing w:line="360" w:lineRule="auto"/>
      </w:pPr>
      <w:r>
        <w:lastRenderedPageBreak/>
        <w:t xml:space="preserve">932. </w:t>
      </w:r>
      <w:r>
        <w:t>随机选取男</w:t>
      </w:r>
      <w:r>
        <w:t>200</w:t>
      </w:r>
      <w:r>
        <w:t>人</w:t>
      </w:r>
      <w:r>
        <w:t>,</w:t>
      </w:r>
      <w:r>
        <w:t>女</w:t>
      </w:r>
      <w:r>
        <w:t>100</w:t>
      </w:r>
      <w:r>
        <w:t>人为某寄生虫病研究的调查对象</w:t>
      </w:r>
      <w:r>
        <w:t>,</w:t>
      </w:r>
      <w:r>
        <w:t>测得其感染阳性率分别为</w:t>
      </w:r>
      <w:r>
        <w:t>20%</w:t>
      </w:r>
      <w:r>
        <w:t>和</w:t>
      </w:r>
      <w:r>
        <w:t>15%</w:t>
      </w:r>
      <w:r>
        <w:t>，则合并阳性率为</w:t>
      </w:r>
      <w:r>
        <w:t>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A571967" w14:textId="77777777">
        <w:trPr>
          <w:trHeight w:val="500"/>
        </w:trPr>
        <w:tc>
          <w:tcPr>
            <w:tcW w:w="7400" w:type="dxa"/>
            <w:shd w:val="clear" w:color="auto" w:fill="FFFFFF"/>
            <w:vAlign w:val="center"/>
          </w:tcPr>
          <w:p w14:paraId="690906CF" w14:textId="77777777" w:rsidR="003F4894" w:rsidRDefault="000D5B91">
            <w:r>
              <w:t>A</w:t>
            </w:r>
            <w:r>
              <w:t>、</w:t>
            </w:r>
            <w:r>
              <w:t xml:space="preserve"> 35%</w:t>
            </w:r>
          </w:p>
        </w:tc>
      </w:tr>
      <w:tr w:rsidR="003F4894" w14:paraId="48A66BAF" w14:textId="77777777">
        <w:trPr>
          <w:trHeight w:val="500"/>
        </w:trPr>
        <w:tc>
          <w:tcPr>
            <w:tcW w:w="7400" w:type="dxa"/>
            <w:shd w:val="clear" w:color="auto" w:fill="FFFFFF"/>
            <w:vAlign w:val="center"/>
          </w:tcPr>
          <w:p w14:paraId="1A7654F8" w14:textId="77777777" w:rsidR="003F4894" w:rsidRDefault="000D5B91">
            <w:pPr>
              <w:rPr>
                <w:rFonts w:ascii="微软雅黑" w:eastAsia="微软雅黑" w:hAnsi="微软雅黑" w:cs="微软雅黑"/>
                <w:sz w:val="28"/>
              </w:rPr>
            </w:pPr>
            <w:r>
              <w:t>B</w:t>
            </w:r>
            <w:r>
              <w:t>、</w:t>
            </w:r>
            <w:r>
              <w:t xml:space="preserve"> 16.7%</w:t>
            </w:r>
          </w:p>
        </w:tc>
      </w:tr>
      <w:tr w:rsidR="003F4894" w14:paraId="038FC9C0" w14:textId="77777777">
        <w:trPr>
          <w:trHeight w:val="500"/>
        </w:trPr>
        <w:tc>
          <w:tcPr>
            <w:tcW w:w="7400" w:type="dxa"/>
            <w:shd w:val="clear" w:color="auto" w:fill="FFFFFF"/>
            <w:vAlign w:val="center"/>
          </w:tcPr>
          <w:p w14:paraId="337DFE41" w14:textId="77777777" w:rsidR="003F4894" w:rsidRDefault="000D5B91">
            <w:pPr>
              <w:rPr>
                <w:rFonts w:ascii="微软雅黑" w:eastAsia="微软雅黑" w:hAnsi="微软雅黑" w:cs="微软雅黑"/>
                <w:sz w:val="28"/>
              </w:rPr>
            </w:pPr>
            <w:r>
              <w:t>C</w:t>
            </w:r>
            <w:r>
              <w:t>、</w:t>
            </w:r>
            <w:r>
              <w:t xml:space="preserve"> 18.3%</w:t>
            </w:r>
            <w:r>
              <w:rPr>
                <w:color w:val="EFA030"/>
              </w:rPr>
              <w:t>(</w:t>
            </w:r>
            <w:r>
              <w:rPr>
                <w:color w:val="EFA030"/>
              </w:rPr>
              <w:t>正确答案</w:t>
            </w:r>
            <w:r>
              <w:rPr>
                <w:color w:val="EFA030"/>
              </w:rPr>
              <w:t>)</w:t>
            </w:r>
          </w:p>
        </w:tc>
      </w:tr>
      <w:tr w:rsidR="003F4894" w14:paraId="0B7D47B6" w14:textId="77777777">
        <w:trPr>
          <w:trHeight w:val="500"/>
        </w:trPr>
        <w:tc>
          <w:tcPr>
            <w:tcW w:w="7400" w:type="dxa"/>
            <w:shd w:val="clear" w:color="auto" w:fill="FFFFFF"/>
            <w:vAlign w:val="center"/>
          </w:tcPr>
          <w:p w14:paraId="3E3B7ED3" w14:textId="77777777" w:rsidR="003F4894" w:rsidRDefault="000D5B91">
            <w:pPr>
              <w:rPr>
                <w:rFonts w:ascii="微软雅黑" w:eastAsia="微软雅黑" w:hAnsi="微软雅黑" w:cs="微软雅黑"/>
                <w:sz w:val="28"/>
              </w:rPr>
            </w:pPr>
            <w:r>
              <w:t>D</w:t>
            </w:r>
            <w:r>
              <w:t>、</w:t>
            </w:r>
            <w:r>
              <w:t xml:space="preserve"> </w:t>
            </w:r>
            <w:r>
              <w:t>无法计算</w:t>
            </w:r>
          </w:p>
        </w:tc>
      </w:tr>
      <w:tr w:rsidR="003F4894" w14:paraId="6424845A" w14:textId="77777777">
        <w:trPr>
          <w:trHeight w:val="500"/>
        </w:trPr>
        <w:tc>
          <w:tcPr>
            <w:tcW w:w="7400" w:type="dxa"/>
            <w:shd w:val="clear" w:color="auto" w:fill="FFFFFF"/>
            <w:vAlign w:val="center"/>
          </w:tcPr>
          <w:p w14:paraId="6034C989" w14:textId="77777777" w:rsidR="003F4894" w:rsidRDefault="000D5B91">
            <w:pPr>
              <w:rPr>
                <w:rFonts w:ascii="微软雅黑" w:eastAsia="微软雅黑" w:hAnsi="微软雅黑" w:cs="微软雅黑"/>
                <w:sz w:val="28"/>
              </w:rPr>
            </w:pPr>
            <w:r>
              <w:t>E</w:t>
            </w:r>
            <w:r>
              <w:t>、</w:t>
            </w:r>
            <w:r>
              <w:t xml:space="preserve"> 30%</w:t>
            </w:r>
          </w:p>
        </w:tc>
      </w:tr>
    </w:tbl>
    <w:p w14:paraId="67F66D00" w14:textId="77777777" w:rsidR="003F4894" w:rsidRDefault="003F4894"/>
    <w:p w14:paraId="73C07FF3" w14:textId="77777777" w:rsidR="003F4894" w:rsidRDefault="000D5B91">
      <w:pPr>
        <w:spacing w:line="360" w:lineRule="auto"/>
      </w:pPr>
      <w:r>
        <w:t xml:space="preserve">933. </w:t>
      </w:r>
      <w:r>
        <w:t>相对数使用时应注意以下各点，除了：</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042D5A0" w14:textId="77777777">
        <w:trPr>
          <w:trHeight w:val="500"/>
        </w:trPr>
        <w:tc>
          <w:tcPr>
            <w:tcW w:w="7400" w:type="dxa"/>
            <w:shd w:val="clear" w:color="auto" w:fill="FFFFFF"/>
            <w:vAlign w:val="center"/>
          </w:tcPr>
          <w:p w14:paraId="3AF97D25" w14:textId="77777777" w:rsidR="003F4894" w:rsidRDefault="000D5B91">
            <w:r>
              <w:t>A</w:t>
            </w:r>
            <w:r>
              <w:t>、</w:t>
            </w:r>
            <w:r>
              <w:t xml:space="preserve"> </w:t>
            </w:r>
            <w:r>
              <w:t>分母不宜过小</w:t>
            </w:r>
          </w:p>
        </w:tc>
      </w:tr>
      <w:tr w:rsidR="003F4894" w14:paraId="734034B0" w14:textId="77777777">
        <w:trPr>
          <w:trHeight w:val="500"/>
        </w:trPr>
        <w:tc>
          <w:tcPr>
            <w:tcW w:w="7400" w:type="dxa"/>
            <w:shd w:val="clear" w:color="auto" w:fill="FFFFFF"/>
            <w:vAlign w:val="center"/>
          </w:tcPr>
          <w:p w14:paraId="6F0A2527" w14:textId="77777777" w:rsidR="003F4894" w:rsidRDefault="000D5B91">
            <w:pPr>
              <w:rPr>
                <w:rFonts w:ascii="微软雅黑" w:eastAsia="微软雅黑" w:hAnsi="微软雅黑" w:cs="微软雅黑"/>
                <w:sz w:val="28"/>
              </w:rPr>
            </w:pPr>
            <w:r>
              <w:t>B</w:t>
            </w:r>
            <w:r>
              <w:t>、</w:t>
            </w:r>
            <w:r>
              <w:t xml:space="preserve"> </w:t>
            </w:r>
            <w:r>
              <w:t>不要把构成比当率分析</w:t>
            </w:r>
          </w:p>
        </w:tc>
      </w:tr>
      <w:tr w:rsidR="003F4894" w14:paraId="7E730195" w14:textId="77777777">
        <w:trPr>
          <w:trHeight w:val="500"/>
        </w:trPr>
        <w:tc>
          <w:tcPr>
            <w:tcW w:w="7400" w:type="dxa"/>
            <w:shd w:val="clear" w:color="auto" w:fill="FFFFFF"/>
            <w:vAlign w:val="center"/>
          </w:tcPr>
          <w:p w14:paraId="013236F5" w14:textId="77777777" w:rsidR="003F4894" w:rsidRDefault="000D5B91">
            <w:pPr>
              <w:rPr>
                <w:rFonts w:ascii="微软雅黑" w:eastAsia="微软雅黑" w:hAnsi="微软雅黑" w:cs="微软雅黑"/>
                <w:sz w:val="28"/>
              </w:rPr>
            </w:pPr>
            <w:r>
              <w:t>C</w:t>
            </w:r>
            <w:r>
              <w:t>、</w:t>
            </w:r>
            <w:r>
              <w:t xml:space="preserve"> </w:t>
            </w:r>
            <w:r>
              <w:t>可比性</w:t>
            </w:r>
          </w:p>
        </w:tc>
      </w:tr>
      <w:tr w:rsidR="003F4894" w14:paraId="24E0020C" w14:textId="77777777">
        <w:trPr>
          <w:trHeight w:val="500"/>
        </w:trPr>
        <w:tc>
          <w:tcPr>
            <w:tcW w:w="7400" w:type="dxa"/>
            <w:shd w:val="clear" w:color="auto" w:fill="FFFFFF"/>
            <w:vAlign w:val="center"/>
          </w:tcPr>
          <w:p w14:paraId="1D10B442" w14:textId="77777777" w:rsidR="003F4894" w:rsidRDefault="000D5B91">
            <w:pPr>
              <w:rPr>
                <w:rFonts w:ascii="微软雅黑" w:eastAsia="微软雅黑" w:hAnsi="微软雅黑" w:cs="微软雅黑"/>
                <w:sz w:val="28"/>
              </w:rPr>
            </w:pPr>
            <w:r>
              <w:t>D</w:t>
            </w:r>
            <w:r>
              <w:t>、</w:t>
            </w:r>
            <w:r>
              <w:t xml:space="preserve"> </w:t>
            </w:r>
            <w:r>
              <w:t>比较时应作假设检验</w:t>
            </w:r>
          </w:p>
        </w:tc>
      </w:tr>
      <w:tr w:rsidR="003F4894" w14:paraId="6E160554" w14:textId="77777777">
        <w:trPr>
          <w:trHeight w:val="500"/>
        </w:trPr>
        <w:tc>
          <w:tcPr>
            <w:tcW w:w="7400" w:type="dxa"/>
            <w:shd w:val="clear" w:color="auto" w:fill="FFFFFF"/>
            <w:vAlign w:val="center"/>
          </w:tcPr>
          <w:p w14:paraId="40BB576F" w14:textId="77777777" w:rsidR="003F4894" w:rsidRDefault="000D5B91">
            <w:pPr>
              <w:rPr>
                <w:rFonts w:ascii="微软雅黑" w:eastAsia="微软雅黑" w:hAnsi="微软雅黑" w:cs="微软雅黑"/>
                <w:sz w:val="28"/>
              </w:rPr>
            </w:pPr>
            <w:r>
              <w:t>E</w:t>
            </w:r>
            <w:r>
              <w:t>、</w:t>
            </w:r>
            <w:r>
              <w:t xml:space="preserve"> </w:t>
            </w:r>
            <w:r>
              <w:t>平均水平与变异程度</w:t>
            </w:r>
            <w:r>
              <w:rPr>
                <w:color w:val="EFA030"/>
              </w:rPr>
              <w:t>(</w:t>
            </w:r>
            <w:r>
              <w:rPr>
                <w:color w:val="EFA030"/>
              </w:rPr>
              <w:t>正确答案</w:t>
            </w:r>
            <w:r>
              <w:rPr>
                <w:color w:val="EFA030"/>
              </w:rPr>
              <w:t>)</w:t>
            </w:r>
          </w:p>
        </w:tc>
      </w:tr>
    </w:tbl>
    <w:p w14:paraId="5DD756B5" w14:textId="77777777" w:rsidR="003F4894" w:rsidRDefault="003F4894"/>
    <w:p w14:paraId="29264CE0" w14:textId="77777777" w:rsidR="003F4894" w:rsidRDefault="000D5B91">
      <w:pPr>
        <w:spacing w:line="360" w:lineRule="auto"/>
      </w:pPr>
      <w:r>
        <w:t xml:space="preserve">934. </w:t>
      </w:r>
      <w:r>
        <w:t>相对数中的构成指标是说明（）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466E42B" w14:textId="77777777">
        <w:trPr>
          <w:trHeight w:val="500"/>
        </w:trPr>
        <w:tc>
          <w:tcPr>
            <w:tcW w:w="7400" w:type="dxa"/>
            <w:shd w:val="clear" w:color="auto" w:fill="FFFFFF"/>
            <w:vAlign w:val="center"/>
          </w:tcPr>
          <w:p w14:paraId="3D5FEF2A" w14:textId="77777777" w:rsidR="003F4894" w:rsidRDefault="000D5B91">
            <w:r>
              <w:t>A</w:t>
            </w:r>
            <w:r>
              <w:t>、</w:t>
            </w:r>
            <w:r>
              <w:t xml:space="preserve"> </w:t>
            </w:r>
            <w:r>
              <w:t>反映事物发生的严重程度</w:t>
            </w:r>
          </w:p>
        </w:tc>
      </w:tr>
      <w:tr w:rsidR="003F4894" w14:paraId="7254C695" w14:textId="77777777">
        <w:trPr>
          <w:trHeight w:val="500"/>
        </w:trPr>
        <w:tc>
          <w:tcPr>
            <w:tcW w:w="7400" w:type="dxa"/>
            <w:shd w:val="clear" w:color="auto" w:fill="FFFFFF"/>
            <w:vAlign w:val="center"/>
          </w:tcPr>
          <w:p w14:paraId="1A4C0B28" w14:textId="77777777" w:rsidR="003F4894" w:rsidRDefault="000D5B91">
            <w:pPr>
              <w:rPr>
                <w:rFonts w:ascii="微软雅黑" w:eastAsia="微软雅黑" w:hAnsi="微软雅黑" w:cs="微软雅黑"/>
                <w:sz w:val="28"/>
              </w:rPr>
            </w:pPr>
            <w:r>
              <w:t>B</w:t>
            </w:r>
            <w:r>
              <w:t>、</w:t>
            </w:r>
            <w:r>
              <w:t xml:space="preserve"> </w:t>
            </w:r>
            <w:r>
              <w:t>事物内部构成比重</w:t>
            </w:r>
            <w:r>
              <w:rPr>
                <w:color w:val="EFA030"/>
              </w:rPr>
              <w:t>(</w:t>
            </w:r>
            <w:r>
              <w:rPr>
                <w:color w:val="EFA030"/>
              </w:rPr>
              <w:t>正确答案</w:t>
            </w:r>
            <w:r>
              <w:rPr>
                <w:color w:val="EFA030"/>
              </w:rPr>
              <w:t>)</w:t>
            </w:r>
          </w:p>
        </w:tc>
      </w:tr>
      <w:tr w:rsidR="003F4894" w14:paraId="4AB7221B" w14:textId="77777777">
        <w:trPr>
          <w:trHeight w:val="500"/>
        </w:trPr>
        <w:tc>
          <w:tcPr>
            <w:tcW w:w="7400" w:type="dxa"/>
            <w:shd w:val="clear" w:color="auto" w:fill="FFFFFF"/>
            <w:vAlign w:val="center"/>
          </w:tcPr>
          <w:p w14:paraId="39534627" w14:textId="77777777" w:rsidR="003F4894" w:rsidRDefault="000D5B91">
            <w:pPr>
              <w:rPr>
                <w:rFonts w:ascii="微软雅黑" w:eastAsia="微软雅黑" w:hAnsi="微软雅黑" w:cs="微软雅黑"/>
                <w:sz w:val="28"/>
              </w:rPr>
            </w:pPr>
            <w:r>
              <w:t>C</w:t>
            </w:r>
            <w:r>
              <w:t>、</w:t>
            </w:r>
            <w:r>
              <w:t xml:space="preserve"> </w:t>
            </w:r>
            <w:r>
              <w:t>两个有关指标的比</w:t>
            </w:r>
          </w:p>
        </w:tc>
      </w:tr>
      <w:tr w:rsidR="003F4894" w14:paraId="2D6FBD62" w14:textId="77777777">
        <w:trPr>
          <w:trHeight w:val="500"/>
        </w:trPr>
        <w:tc>
          <w:tcPr>
            <w:tcW w:w="7400" w:type="dxa"/>
            <w:shd w:val="clear" w:color="auto" w:fill="FFFFFF"/>
            <w:vAlign w:val="center"/>
          </w:tcPr>
          <w:p w14:paraId="6EA43AC6" w14:textId="77777777" w:rsidR="003F4894" w:rsidRDefault="000D5B91">
            <w:pPr>
              <w:rPr>
                <w:rFonts w:ascii="微软雅黑" w:eastAsia="微软雅黑" w:hAnsi="微软雅黑" w:cs="微软雅黑"/>
                <w:sz w:val="28"/>
              </w:rPr>
            </w:pPr>
            <w:r>
              <w:t>D</w:t>
            </w:r>
            <w:r>
              <w:t>、</w:t>
            </w:r>
            <w:r>
              <w:t xml:space="preserve"> </w:t>
            </w:r>
            <w:r>
              <w:t>动态变化</w:t>
            </w:r>
          </w:p>
        </w:tc>
      </w:tr>
      <w:tr w:rsidR="003F4894" w14:paraId="3890AC89" w14:textId="77777777">
        <w:trPr>
          <w:trHeight w:val="500"/>
        </w:trPr>
        <w:tc>
          <w:tcPr>
            <w:tcW w:w="7400" w:type="dxa"/>
            <w:shd w:val="clear" w:color="auto" w:fill="FFFFFF"/>
            <w:vAlign w:val="center"/>
          </w:tcPr>
          <w:p w14:paraId="32C13165" w14:textId="77777777" w:rsidR="003F4894" w:rsidRDefault="000D5B91">
            <w:pPr>
              <w:rPr>
                <w:rFonts w:ascii="微软雅黑" w:eastAsia="微软雅黑" w:hAnsi="微软雅黑" w:cs="微软雅黑"/>
                <w:sz w:val="28"/>
              </w:rPr>
            </w:pPr>
            <w:r>
              <w:t>E</w:t>
            </w:r>
            <w:r>
              <w:t>、</w:t>
            </w:r>
            <w:r>
              <w:t xml:space="preserve"> </w:t>
            </w:r>
            <w:r>
              <w:t>以上都不是</w:t>
            </w:r>
          </w:p>
        </w:tc>
      </w:tr>
    </w:tbl>
    <w:p w14:paraId="2137CA21" w14:textId="77777777" w:rsidR="003F4894" w:rsidRDefault="003F4894"/>
    <w:p w14:paraId="74521CF7" w14:textId="77777777" w:rsidR="003F4894" w:rsidRDefault="000D5B91">
      <w:pPr>
        <w:spacing w:line="360" w:lineRule="auto"/>
      </w:pPr>
      <w:r>
        <w:t xml:space="preserve">935. </w:t>
      </w:r>
      <w:r>
        <w:t>某地某年肝炎病人数占同年传染病人数的</w:t>
      </w:r>
      <w:r>
        <w:t>10.1%</w:t>
      </w:r>
      <w:r>
        <w:t>，这是一种什么指标（）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F78FB01" w14:textId="77777777">
        <w:trPr>
          <w:trHeight w:val="500"/>
        </w:trPr>
        <w:tc>
          <w:tcPr>
            <w:tcW w:w="7400" w:type="dxa"/>
            <w:shd w:val="clear" w:color="auto" w:fill="FFFFFF"/>
            <w:vAlign w:val="center"/>
          </w:tcPr>
          <w:p w14:paraId="0D2E2CCA" w14:textId="77777777" w:rsidR="003F4894" w:rsidRDefault="000D5B91">
            <w:r>
              <w:t>A</w:t>
            </w:r>
            <w:r>
              <w:t>、</w:t>
            </w:r>
            <w:r>
              <w:t xml:space="preserve"> </w:t>
            </w:r>
            <w:r>
              <w:t>时点患病率</w:t>
            </w:r>
          </w:p>
        </w:tc>
      </w:tr>
      <w:tr w:rsidR="003F4894" w14:paraId="474524A4" w14:textId="77777777">
        <w:trPr>
          <w:trHeight w:val="500"/>
        </w:trPr>
        <w:tc>
          <w:tcPr>
            <w:tcW w:w="7400" w:type="dxa"/>
            <w:shd w:val="clear" w:color="auto" w:fill="FFFFFF"/>
            <w:vAlign w:val="center"/>
          </w:tcPr>
          <w:p w14:paraId="1F4222FE" w14:textId="77777777" w:rsidR="003F4894" w:rsidRDefault="000D5B91">
            <w:pPr>
              <w:rPr>
                <w:rFonts w:ascii="微软雅黑" w:eastAsia="微软雅黑" w:hAnsi="微软雅黑" w:cs="微软雅黑"/>
                <w:sz w:val="28"/>
              </w:rPr>
            </w:pPr>
            <w:r>
              <w:t>B</w:t>
            </w:r>
            <w:r>
              <w:t>、</w:t>
            </w:r>
            <w:r>
              <w:t xml:space="preserve"> </w:t>
            </w:r>
            <w:r>
              <w:t>构成比</w:t>
            </w:r>
            <w:r>
              <w:rPr>
                <w:color w:val="EFA030"/>
              </w:rPr>
              <w:t>(</w:t>
            </w:r>
            <w:r>
              <w:rPr>
                <w:color w:val="EFA030"/>
              </w:rPr>
              <w:t>正确答案</w:t>
            </w:r>
            <w:r>
              <w:rPr>
                <w:color w:val="EFA030"/>
              </w:rPr>
              <w:t>)</w:t>
            </w:r>
          </w:p>
        </w:tc>
      </w:tr>
      <w:tr w:rsidR="003F4894" w14:paraId="659DB690" w14:textId="77777777">
        <w:trPr>
          <w:trHeight w:val="500"/>
        </w:trPr>
        <w:tc>
          <w:tcPr>
            <w:tcW w:w="7400" w:type="dxa"/>
            <w:shd w:val="clear" w:color="auto" w:fill="FFFFFF"/>
            <w:vAlign w:val="center"/>
          </w:tcPr>
          <w:p w14:paraId="429B9486" w14:textId="77777777" w:rsidR="003F4894" w:rsidRDefault="000D5B91">
            <w:pPr>
              <w:rPr>
                <w:rFonts w:ascii="微软雅黑" w:eastAsia="微软雅黑" w:hAnsi="微软雅黑" w:cs="微软雅黑"/>
                <w:sz w:val="28"/>
              </w:rPr>
            </w:pPr>
            <w:r>
              <w:t>C</w:t>
            </w:r>
            <w:r>
              <w:t>、</w:t>
            </w:r>
            <w:r>
              <w:t xml:space="preserve"> </w:t>
            </w:r>
            <w:r>
              <w:t>发病率</w:t>
            </w:r>
          </w:p>
        </w:tc>
      </w:tr>
      <w:tr w:rsidR="003F4894" w14:paraId="18873E66" w14:textId="77777777">
        <w:trPr>
          <w:trHeight w:val="500"/>
        </w:trPr>
        <w:tc>
          <w:tcPr>
            <w:tcW w:w="7400" w:type="dxa"/>
            <w:shd w:val="clear" w:color="auto" w:fill="FFFFFF"/>
            <w:vAlign w:val="center"/>
          </w:tcPr>
          <w:p w14:paraId="6E71A301" w14:textId="77777777" w:rsidR="003F4894" w:rsidRDefault="000D5B91">
            <w:pPr>
              <w:rPr>
                <w:rFonts w:ascii="微软雅黑" w:eastAsia="微软雅黑" w:hAnsi="微软雅黑" w:cs="微软雅黑"/>
                <w:sz w:val="28"/>
              </w:rPr>
            </w:pPr>
            <w:r>
              <w:lastRenderedPageBreak/>
              <w:t>D</w:t>
            </w:r>
            <w:r>
              <w:t>、</w:t>
            </w:r>
            <w:r>
              <w:t xml:space="preserve"> </w:t>
            </w:r>
            <w:r>
              <w:t>集中趋势</w:t>
            </w:r>
          </w:p>
        </w:tc>
      </w:tr>
      <w:tr w:rsidR="003F4894" w14:paraId="79F6DE13" w14:textId="77777777">
        <w:trPr>
          <w:trHeight w:val="500"/>
        </w:trPr>
        <w:tc>
          <w:tcPr>
            <w:tcW w:w="7400" w:type="dxa"/>
            <w:shd w:val="clear" w:color="auto" w:fill="FFFFFF"/>
            <w:vAlign w:val="center"/>
          </w:tcPr>
          <w:p w14:paraId="17718B3A" w14:textId="77777777" w:rsidR="003F4894" w:rsidRDefault="000D5B91">
            <w:pPr>
              <w:rPr>
                <w:rFonts w:ascii="微软雅黑" w:eastAsia="微软雅黑" w:hAnsi="微软雅黑" w:cs="微软雅黑"/>
                <w:sz w:val="28"/>
              </w:rPr>
            </w:pPr>
            <w:r>
              <w:t>E</w:t>
            </w:r>
            <w:r>
              <w:t>、</w:t>
            </w:r>
            <w:r>
              <w:t xml:space="preserve"> </w:t>
            </w:r>
            <w:r>
              <w:t>相对比</w:t>
            </w:r>
          </w:p>
        </w:tc>
      </w:tr>
    </w:tbl>
    <w:p w14:paraId="0EB26CFA" w14:textId="77777777" w:rsidR="003F4894" w:rsidRDefault="003F4894"/>
    <w:p w14:paraId="6E0B5FDA" w14:textId="77777777" w:rsidR="003F4894" w:rsidRDefault="000D5B91">
      <w:pPr>
        <w:spacing w:line="360" w:lineRule="auto"/>
      </w:pPr>
      <w:r>
        <w:t xml:space="preserve">936. </w:t>
      </w:r>
      <w:r>
        <w:t>构成比的计算公式是：构成比</w:t>
      </w:r>
      <w:r>
        <w:t>=</w:t>
      </w:r>
      <w:r>
        <w:t>甲指标</w:t>
      </w:r>
      <w:r>
        <w:t>/</w:t>
      </w:r>
      <w:r>
        <w:t>乙指标</w:t>
      </w:r>
      <w:r>
        <w:t>×100%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A5A67F2" w14:textId="77777777">
        <w:trPr>
          <w:trHeight w:val="500"/>
        </w:trPr>
        <w:tc>
          <w:tcPr>
            <w:tcW w:w="7400" w:type="dxa"/>
            <w:shd w:val="clear" w:color="auto" w:fill="FFFFFF"/>
            <w:vAlign w:val="center"/>
          </w:tcPr>
          <w:p w14:paraId="45690E67" w14:textId="77777777" w:rsidR="003F4894" w:rsidRDefault="000D5B91">
            <w:r>
              <w:t>对</w:t>
            </w:r>
          </w:p>
        </w:tc>
      </w:tr>
      <w:tr w:rsidR="003F4894" w14:paraId="63430D02" w14:textId="77777777">
        <w:trPr>
          <w:trHeight w:val="500"/>
        </w:trPr>
        <w:tc>
          <w:tcPr>
            <w:tcW w:w="7400" w:type="dxa"/>
            <w:shd w:val="clear" w:color="auto" w:fill="FFFFFF"/>
            <w:vAlign w:val="center"/>
          </w:tcPr>
          <w:p w14:paraId="2952A9A6"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1E56FF6A" w14:textId="77777777" w:rsidR="003F4894" w:rsidRDefault="003F4894"/>
    <w:p w14:paraId="0A913863" w14:textId="77777777" w:rsidR="003F4894" w:rsidRDefault="000D5B91">
      <w:pPr>
        <w:spacing w:line="360" w:lineRule="auto"/>
      </w:pPr>
      <w:r>
        <w:t xml:space="preserve">937. </w:t>
      </w:r>
      <w:r>
        <w:t>某年某地出生男婴数除以出生女婴数是相对比</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6BD079B" w14:textId="77777777">
        <w:trPr>
          <w:trHeight w:val="500"/>
        </w:trPr>
        <w:tc>
          <w:tcPr>
            <w:tcW w:w="7400" w:type="dxa"/>
            <w:shd w:val="clear" w:color="auto" w:fill="FFFFFF"/>
            <w:vAlign w:val="center"/>
          </w:tcPr>
          <w:p w14:paraId="002CEE42" w14:textId="77777777" w:rsidR="003F4894" w:rsidRDefault="000D5B91">
            <w:r>
              <w:t>对</w:t>
            </w:r>
            <w:r>
              <w:rPr>
                <w:color w:val="EFA030"/>
              </w:rPr>
              <w:t>(</w:t>
            </w:r>
            <w:r>
              <w:rPr>
                <w:color w:val="EFA030"/>
              </w:rPr>
              <w:t>正确答案</w:t>
            </w:r>
            <w:r>
              <w:rPr>
                <w:color w:val="EFA030"/>
              </w:rPr>
              <w:t>)</w:t>
            </w:r>
          </w:p>
        </w:tc>
      </w:tr>
      <w:tr w:rsidR="003F4894" w14:paraId="374A8BDE" w14:textId="77777777">
        <w:trPr>
          <w:trHeight w:val="500"/>
        </w:trPr>
        <w:tc>
          <w:tcPr>
            <w:tcW w:w="7400" w:type="dxa"/>
            <w:shd w:val="clear" w:color="auto" w:fill="FFFFFF"/>
            <w:vAlign w:val="center"/>
          </w:tcPr>
          <w:p w14:paraId="2CD9B6E7" w14:textId="77777777" w:rsidR="003F4894" w:rsidRDefault="000D5B91">
            <w:pPr>
              <w:rPr>
                <w:rFonts w:ascii="微软雅黑" w:eastAsia="微软雅黑" w:hAnsi="微软雅黑" w:cs="微软雅黑"/>
                <w:sz w:val="28"/>
              </w:rPr>
            </w:pPr>
            <w:r>
              <w:t>错</w:t>
            </w:r>
          </w:p>
        </w:tc>
      </w:tr>
    </w:tbl>
    <w:p w14:paraId="41E49638" w14:textId="77777777" w:rsidR="003F4894" w:rsidRDefault="003F4894"/>
    <w:p w14:paraId="7963C2A0" w14:textId="77777777" w:rsidR="003F4894" w:rsidRDefault="000D5B91">
      <w:pPr>
        <w:spacing w:line="360" w:lineRule="auto"/>
      </w:pPr>
      <w:r>
        <w:t xml:space="preserve">938. </w:t>
      </w:r>
      <w:r>
        <w:t>比较两地胃癌死亡率，若两地胃癌死亡率相等就不必进行率的标准化</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4CA9360" w14:textId="77777777">
        <w:trPr>
          <w:trHeight w:val="500"/>
        </w:trPr>
        <w:tc>
          <w:tcPr>
            <w:tcW w:w="7400" w:type="dxa"/>
            <w:shd w:val="clear" w:color="auto" w:fill="FFFFFF"/>
            <w:vAlign w:val="center"/>
          </w:tcPr>
          <w:p w14:paraId="032E5DA1" w14:textId="77777777" w:rsidR="003F4894" w:rsidRDefault="000D5B91">
            <w:r>
              <w:t>对</w:t>
            </w:r>
          </w:p>
        </w:tc>
      </w:tr>
      <w:tr w:rsidR="003F4894" w14:paraId="1AE04ACF" w14:textId="77777777">
        <w:trPr>
          <w:trHeight w:val="500"/>
        </w:trPr>
        <w:tc>
          <w:tcPr>
            <w:tcW w:w="7400" w:type="dxa"/>
            <w:shd w:val="clear" w:color="auto" w:fill="FFFFFF"/>
            <w:vAlign w:val="center"/>
          </w:tcPr>
          <w:p w14:paraId="0A8491F6"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29A2A2C5" w14:textId="77777777" w:rsidR="003F4894" w:rsidRDefault="003F4894"/>
    <w:p w14:paraId="5F4B228D" w14:textId="77777777" w:rsidR="003F4894" w:rsidRDefault="000D5B91">
      <w:pPr>
        <w:spacing w:line="360" w:lineRule="auto"/>
      </w:pPr>
      <w:r>
        <w:t xml:space="preserve">939. </w:t>
      </w:r>
      <w:r>
        <w:t>某现象实际发生数与可能发生数之比称为构成比</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BFA3EE1" w14:textId="77777777">
        <w:trPr>
          <w:trHeight w:val="500"/>
        </w:trPr>
        <w:tc>
          <w:tcPr>
            <w:tcW w:w="7400" w:type="dxa"/>
            <w:shd w:val="clear" w:color="auto" w:fill="FFFFFF"/>
            <w:vAlign w:val="center"/>
          </w:tcPr>
          <w:p w14:paraId="607963E5" w14:textId="77777777" w:rsidR="003F4894" w:rsidRDefault="000D5B91">
            <w:r>
              <w:t>对</w:t>
            </w:r>
          </w:p>
        </w:tc>
      </w:tr>
      <w:tr w:rsidR="003F4894" w14:paraId="6C366D0F" w14:textId="77777777">
        <w:trPr>
          <w:trHeight w:val="500"/>
        </w:trPr>
        <w:tc>
          <w:tcPr>
            <w:tcW w:w="7400" w:type="dxa"/>
            <w:shd w:val="clear" w:color="auto" w:fill="FFFFFF"/>
            <w:vAlign w:val="center"/>
          </w:tcPr>
          <w:p w14:paraId="3A4B0CCA"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F02C3D1" w14:textId="77777777" w:rsidR="003F4894" w:rsidRDefault="003F4894"/>
    <w:p w14:paraId="281F345E" w14:textId="77777777" w:rsidR="003F4894" w:rsidRDefault="000D5B91">
      <w:pPr>
        <w:spacing w:line="360" w:lineRule="auto"/>
      </w:pPr>
      <w:r>
        <w:t xml:space="preserve">940. </w:t>
      </w:r>
      <w:r>
        <w:t>标准化后的率已消除了内部构成不同对总率产生的影响故可直接比较其大小</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98D2041" w14:textId="77777777">
        <w:trPr>
          <w:trHeight w:val="500"/>
        </w:trPr>
        <w:tc>
          <w:tcPr>
            <w:tcW w:w="7400" w:type="dxa"/>
            <w:shd w:val="clear" w:color="auto" w:fill="FFFFFF"/>
            <w:vAlign w:val="center"/>
          </w:tcPr>
          <w:p w14:paraId="5028D556" w14:textId="77777777" w:rsidR="003F4894" w:rsidRDefault="000D5B91">
            <w:r>
              <w:t>对</w:t>
            </w:r>
          </w:p>
        </w:tc>
      </w:tr>
      <w:tr w:rsidR="003F4894" w14:paraId="1D7BAB32" w14:textId="77777777">
        <w:trPr>
          <w:trHeight w:val="500"/>
        </w:trPr>
        <w:tc>
          <w:tcPr>
            <w:tcW w:w="7400" w:type="dxa"/>
            <w:shd w:val="clear" w:color="auto" w:fill="FFFFFF"/>
            <w:vAlign w:val="center"/>
          </w:tcPr>
          <w:p w14:paraId="461B398D"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2C634FE4" w14:textId="77777777" w:rsidR="003F4894" w:rsidRDefault="003F4894"/>
    <w:p w14:paraId="78FCB68A" w14:textId="77777777" w:rsidR="003F4894" w:rsidRDefault="000D5B91">
      <w:pPr>
        <w:spacing w:line="360" w:lineRule="auto"/>
      </w:pPr>
      <w:r>
        <w:t xml:space="preserve">941. </w:t>
      </w:r>
      <w:r>
        <w:t>由于标准化率有利于数据间比较，故绝大多数统计指标需先进行标准化，而无需考虑是否存在内部构成间的不同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14ECCDA" w14:textId="77777777">
        <w:trPr>
          <w:trHeight w:val="500"/>
        </w:trPr>
        <w:tc>
          <w:tcPr>
            <w:tcW w:w="7400" w:type="dxa"/>
            <w:shd w:val="clear" w:color="auto" w:fill="FFFFFF"/>
            <w:vAlign w:val="center"/>
          </w:tcPr>
          <w:p w14:paraId="11F3CEBC" w14:textId="77777777" w:rsidR="003F4894" w:rsidRDefault="000D5B91">
            <w:r>
              <w:t>对</w:t>
            </w:r>
          </w:p>
        </w:tc>
      </w:tr>
      <w:tr w:rsidR="003F4894" w14:paraId="7245D9A8" w14:textId="77777777">
        <w:trPr>
          <w:trHeight w:val="500"/>
        </w:trPr>
        <w:tc>
          <w:tcPr>
            <w:tcW w:w="7400" w:type="dxa"/>
            <w:shd w:val="clear" w:color="auto" w:fill="FFFFFF"/>
            <w:vAlign w:val="center"/>
          </w:tcPr>
          <w:p w14:paraId="571596C5" w14:textId="77777777" w:rsidR="003F4894" w:rsidRDefault="000D5B91">
            <w:pPr>
              <w:rPr>
                <w:rFonts w:ascii="微软雅黑" w:eastAsia="微软雅黑" w:hAnsi="微软雅黑" w:cs="微软雅黑"/>
                <w:sz w:val="28"/>
              </w:rPr>
            </w:pPr>
            <w:r>
              <w:lastRenderedPageBreak/>
              <w:t>错</w:t>
            </w:r>
            <w:r>
              <w:rPr>
                <w:color w:val="EFA030"/>
              </w:rPr>
              <w:t>(</w:t>
            </w:r>
            <w:r>
              <w:rPr>
                <w:color w:val="EFA030"/>
              </w:rPr>
              <w:t>正确答案</w:t>
            </w:r>
            <w:r>
              <w:rPr>
                <w:color w:val="EFA030"/>
              </w:rPr>
              <w:t>)</w:t>
            </w:r>
          </w:p>
        </w:tc>
      </w:tr>
    </w:tbl>
    <w:p w14:paraId="7CBBF6EA" w14:textId="77777777" w:rsidR="003F4894" w:rsidRDefault="003F4894"/>
    <w:p w14:paraId="51FC7CFF" w14:textId="77777777" w:rsidR="003F4894" w:rsidRDefault="000D5B91">
      <w:pPr>
        <w:spacing w:line="360" w:lineRule="auto"/>
      </w:pPr>
      <w:r>
        <w:t xml:space="preserve">942. </w:t>
      </w:r>
      <w:r>
        <w:t>率又称频率指标，它说明某现象发生的比重或分布，常以百分率（</w:t>
      </w:r>
      <w:r>
        <w:t>%</w:t>
      </w:r>
      <w:r>
        <w:t>）、千分</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D0BB806" w14:textId="77777777">
        <w:trPr>
          <w:trHeight w:val="500"/>
        </w:trPr>
        <w:tc>
          <w:tcPr>
            <w:tcW w:w="7400" w:type="dxa"/>
            <w:shd w:val="clear" w:color="auto" w:fill="FFFFFF"/>
            <w:vAlign w:val="center"/>
          </w:tcPr>
          <w:p w14:paraId="5E542491" w14:textId="77777777" w:rsidR="003F4894" w:rsidRDefault="000D5B91">
            <w:r>
              <w:t>对</w:t>
            </w:r>
          </w:p>
        </w:tc>
      </w:tr>
      <w:tr w:rsidR="003F4894" w14:paraId="78D0EFE1" w14:textId="77777777">
        <w:trPr>
          <w:trHeight w:val="500"/>
        </w:trPr>
        <w:tc>
          <w:tcPr>
            <w:tcW w:w="7400" w:type="dxa"/>
            <w:shd w:val="clear" w:color="auto" w:fill="FFFFFF"/>
            <w:vAlign w:val="center"/>
          </w:tcPr>
          <w:p w14:paraId="259FA6DB"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028F8028" w14:textId="77777777" w:rsidR="003F4894" w:rsidRDefault="003F4894"/>
    <w:p w14:paraId="563423EB" w14:textId="77777777" w:rsidR="003F4894" w:rsidRDefault="000D5B91">
      <w:pPr>
        <w:spacing w:line="360" w:lineRule="auto"/>
      </w:pPr>
      <w:r>
        <w:t xml:space="preserve">943. </w:t>
      </w:r>
      <w:r>
        <w:t>某地调查吸烟率，其中男性调查了</w:t>
      </w:r>
      <w:r>
        <w:t>800</w:t>
      </w:r>
      <w:r>
        <w:t>人，吸烟率为</w:t>
      </w:r>
      <w:r>
        <w:t>60%</w:t>
      </w:r>
      <w:r>
        <w:t>；女性调查了</w:t>
      </w:r>
      <w:r>
        <w:t>600</w:t>
      </w:r>
      <w:r>
        <w:t>人，吸烟率为</w:t>
      </w:r>
      <w:r>
        <w:t>5%</w:t>
      </w:r>
      <w:r>
        <w:t>。此地总的吸烟率为（</w:t>
      </w:r>
      <w:r>
        <w:t>60%+5%</w:t>
      </w:r>
      <w:r>
        <w:t>）</w:t>
      </w:r>
      <w:r>
        <w:t>/2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B839E00" w14:textId="77777777">
        <w:trPr>
          <w:trHeight w:val="500"/>
        </w:trPr>
        <w:tc>
          <w:tcPr>
            <w:tcW w:w="7400" w:type="dxa"/>
            <w:shd w:val="clear" w:color="auto" w:fill="FFFFFF"/>
            <w:vAlign w:val="center"/>
          </w:tcPr>
          <w:p w14:paraId="2952E0B7" w14:textId="77777777" w:rsidR="003F4894" w:rsidRDefault="000D5B91">
            <w:r>
              <w:t>对</w:t>
            </w:r>
          </w:p>
        </w:tc>
      </w:tr>
      <w:tr w:rsidR="003F4894" w14:paraId="52A2C378" w14:textId="77777777">
        <w:trPr>
          <w:trHeight w:val="500"/>
        </w:trPr>
        <w:tc>
          <w:tcPr>
            <w:tcW w:w="7400" w:type="dxa"/>
            <w:shd w:val="clear" w:color="auto" w:fill="FFFFFF"/>
            <w:vAlign w:val="center"/>
          </w:tcPr>
          <w:p w14:paraId="335157D1"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931A491" w14:textId="77777777" w:rsidR="003F4894" w:rsidRDefault="003F4894"/>
    <w:p w14:paraId="10831D94" w14:textId="77777777" w:rsidR="003F4894" w:rsidRDefault="000D5B91">
      <w:pPr>
        <w:spacing w:line="360" w:lineRule="auto"/>
      </w:pPr>
      <w:r>
        <w:t xml:space="preserve">944. </w:t>
      </w:r>
      <w:r>
        <w:t>某三甲医院某年的病死率为</w:t>
      </w:r>
      <w:r>
        <w:t>23%</w:t>
      </w:r>
      <w:r>
        <w:t>，某三乙医院某年的病死率为</w:t>
      </w:r>
      <w:r>
        <w:t>18%</w:t>
      </w:r>
      <w:r>
        <w:t>，可以认为三乙医院的医疗水平较高</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C0C6C7B" w14:textId="77777777">
        <w:trPr>
          <w:trHeight w:val="500"/>
        </w:trPr>
        <w:tc>
          <w:tcPr>
            <w:tcW w:w="7400" w:type="dxa"/>
            <w:shd w:val="clear" w:color="auto" w:fill="FFFFFF"/>
            <w:vAlign w:val="center"/>
          </w:tcPr>
          <w:p w14:paraId="11127482" w14:textId="77777777" w:rsidR="003F4894" w:rsidRDefault="000D5B91">
            <w:r>
              <w:t>对</w:t>
            </w:r>
          </w:p>
        </w:tc>
      </w:tr>
      <w:tr w:rsidR="003F4894" w14:paraId="4B7AAA97" w14:textId="77777777">
        <w:trPr>
          <w:trHeight w:val="500"/>
        </w:trPr>
        <w:tc>
          <w:tcPr>
            <w:tcW w:w="7400" w:type="dxa"/>
            <w:shd w:val="clear" w:color="auto" w:fill="FFFFFF"/>
            <w:vAlign w:val="center"/>
          </w:tcPr>
          <w:p w14:paraId="53AA6893"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BEF3EDE" w14:textId="77777777" w:rsidR="003F4894" w:rsidRDefault="003F4894"/>
    <w:p w14:paraId="644BA695" w14:textId="77777777" w:rsidR="003F4894" w:rsidRDefault="000D5B91">
      <w:pPr>
        <w:spacing w:line="360" w:lineRule="auto"/>
      </w:pPr>
      <w:r>
        <w:t xml:space="preserve">945. </w:t>
      </w:r>
      <w:r>
        <w:t>死因别死亡率是指按各类死因构成的大小由高到低排列的位次，说明各类死因的相对重要性</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79F90F5" w14:textId="77777777">
        <w:trPr>
          <w:trHeight w:val="500"/>
        </w:trPr>
        <w:tc>
          <w:tcPr>
            <w:tcW w:w="7400" w:type="dxa"/>
            <w:shd w:val="clear" w:color="auto" w:fill="FFFFFF"/>
            <w:vAlign w:val="center"/>
          </w:tcPr>
          <w:p w14:paraId="45429D76" w14:textId="77777777" w:rsidR="003F4894" w:rsidRDefault="000D5B91">
            <w:r>
              <w:t>对</w:t>
            </w:r>
          </w:p>
        </w:tc>
      </w:tr>
      <w:tr w:rsidR="003F4894" w14:paraId="30FB7215" w14:textId="77777777">
        <w:trPr>
          <w:trHeight w:val="500"/>
        </w:trPr>
        <w:tc>
          <w:tcPr>
            <w:tcW w:w="7400" w:type="dxa"/>
            <w:shd w:val="clear" w:color="auto" w:fill="FFFFFF"/>
            <w:vAlign w:val="center"/>
          </w:tcPr>
          <w:p w14:paraId="2F88DFB8"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9545A1C" w14:textId="77777777" w:rsidR="003F4894" w:rsidRDefault="003F4894"/>
    <w:p w14:paraId="7411ACC6" w14:textId="77777777" w:rsidR="003F4894" w:rsidRDefault="000D5B91">
      <w:pPr>
        <w:spacing w:line="360" w:lineRule="auto"/>
      </w:pPr>
      <w:r>
        <w:t xml:space="preserve">946. </w:t>
      </w:r>
      <w:r>
        <w:t>某医生采用一新疗法治疗</w:t>
      </w:r>
      <w:r>
        <w:t>3</w:t>
      </w:r>
      <w:r>
        <w:t>例偏头痛患者，结果全部治愈，所以该新疗法的治愈率为</w:t>
      </w:r>
      <w:r>
        <w:t>100%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104D160" w14:textId="77777777">
        <w:trPr>
          <w:trHeight w:val="500"/>
        </w:trPr>
        <w:tc>
          <w:tcPr>
            <w:tcW w:w="7400" w:type="dxa"/>
            <w:shd w:val="clear" w:color="auto" w:fill="FFFFFF"/>
            <w:vAlign w:val="center"/>
          </w:tcPr>
          <w:p w14:paraId="651E2881" w14:textId="77777777" w:rsidR="003F4894" w:rsidRDefault="000D5B91">
            <w:r>
              <w:t>对</w:t>
            </w:r>
          </w:p>
        </w:tc>
      </w:tr>
      <w:tr w:rsidR="003F4894" w14:paraId="1BA22548" w14:textId="77777777">
        <w:trPr>
          <w:trHeight w:val="500"/>
        </w:trPr>
        <w:tc>
          <w:tcPr>
            <w:tcW w:w="7400" w:type="dxa"/>
            <w:shd w:val="clear" w:color="auto" w:fill="FFFFFF"/>
            <w:vAlign w:val="center"/>
          </w:tcPr>
          <w:p w14:paraId="40E13B06"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67CF54D" w14:textId="77777777" w:rsidR="003F4894" w:rsidRDefault="003F4894"/>
    <w:p w14:paraId="72DB6303" w14:textId="77777777" w:rsidR="003F4894" w:rsidRDefault="000D5B91">
      <w:pPr>
        <w:spacing w:line="360" w:lineRule="auto"/>
      </w:pPr>
      <w:r>
        <w:t xml:space="preserve">947. </w:t>
      </w:r>
      <w:r>
        <w:t>比例是时点指标，率是时期指标</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E1A56F5" w14:textId="77777777">
        <w:trPr>
          <w:trHeight w:val="500"/>
        </w:trPr>
        <w:tc>
          <w:tcPr>
            <w:tcW w:w="7400" w:type="dxa"/>
            <w:shd w:val="clear" w:color="auto" w:fill="FFFFFF"/>
            <w:vAlign w:val="center"/>
          </w:tcPr>
          <w:p w14:paraId="65725456" w14:textId="77777777" w:rsidR="003F4894" w:rsidRDefault="000D5B91">
            <w:r>
              <w:lastRenderedPageBreak/>
              <w:t>对</w:t>
            </w:r>
            <w:r>
              <w:rPr>
                <w:color w:val="EFA030"/>
              </w:rPr>
              <w:t>(</w:t>
            </w:r>
            <w:r>
              <w:rPr>
                <w:color w:val="EFA030"/>
              </w:rPr>
              <w:t>正确答案</w:t>
            </w:r>
            <w:r>
              <w:rPr>
                <w:color w:val="EFA030"/>
              </w:rPr>
              <w:t>)</w:t>
            </w:r>
          </w:p>
        </w:tc>
      </w:tr>
      <w:tr w:rsidR="003F4894" w14:paraId="6A79EF95" w14:textId="77777777">
        <w:trPr>
          <w:trHeight w:val="500"/>
        </w:trPr>
        <w:tc>
          <w:tcPr>
            <w:tcW w:w="7400" w:type="dxa"/>
            <w:shd w:val="clear" w:color="auto" w:fill="FFFFFF"/>
            <w:vAlign w:val="center"/>
          </w:tcPr>
          <w:p w14:paraId="0386EE8B" w14:textId="77777777" w:rsidR="003F4894" w:rsidRDefault="000D5B91">
            <w:pPr>
              <w:rPr>
                <w:rFonts w:ascii="微软雅黑" w:eastAsia="微软雅黑" w:hAnsi="微软雅黑" w:cs="微软雅黑"/>
                <w:sz w:val="28"/>
              </w:rPr>
            </w:pPr>
            <w:r>
              <w:t>错</w:t>
            </w:r>
          </w:p>
        </w:tc>
      </w:tr>
    </w:tbl>
    <w:p w14:paraId="62E923F5" w14:textId="77777777" w:rsidR="003F4894" w:rsidRDefault="003F4894"/>
    <w:p w14:paraId="25155F5F" w14:textId="77777777" w:rsidR="003F4894" w:rsidRDefault="000D5B91">
      <w:pPr>
        <w:spacing w:line="360" w:lineRule="auto"/>
      </w:pPr>
      <w:r>
        <w:t xml:space="preserve">948. </w:t>
      </w:r>
      <w:r>
        <w:t>要消除甲乙两地各年龄组死亡率不同的影响而对两总的死亡率作比较，可以计算标准化死亡率后再作比较</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E1A4F23" w14:textId="77777777">
        <w:trPr>
          <w:trHeight w:val="500"/>
        </w:trPr>
        <w:tc>
          <w:tcPr>
            <w:tcW w:w="7400" w:type="dxa"/>
            <w:shd w:val="clear" w:color="auto" w:fill="FFFFFF"/>
            <w:vAlign w:val="center"/>
          </w:tcPr>
          <w:p w14:paraId="3FF89288" w14:textId="77777777" w:rsidR="003F4894" w:rsidRDefault="000D5B91">
            <w:r>
              <w:t>对</w:t>
            </w:r>
            <w:r>
              <w:rPr>
                <w:color w:val="EFA030"/>
              </w:rPr>
              <w:t>(</w:t>
            </w:r>
            <w:r>
              <w:rPr>
                <w:color w:val="EFA030"/>
              </w:rPr>
              <w:t>正确答案</w:t>
            </w:r>
            <w:r>
              <w:rPr>
                <w:color w:val="EFA030"/>
              </w:rPr>
              <w:t>)</w:t>
            </w:r>
          </w:p>
        </w:tc>
      </w:tr>
      <w:tr w:rsidR="003F4894" w14:paraId="3EE407E8" w14:textId="77777777">
        <w:trPr>
          <w:trHeight w:val="500"/>
        </w:trPr>
        <w:tc>
          <w:tcPr>
            <w:tcW w:w="7400" w:type="dxa"/>
            <w:shd w:val="clear" w:color="auto" w:fill="FFFFFF"/>
            <w:vAlign w:val="center"/>
          </w:tcPr>
          <w:p w14:paraId="125AC27E" w14:textId="77777777" w:rsidR="003F4894" w:rsidRDefault="000D5B91">
            <w:pPr>
              <w:rPr>
                <w:rFonts w:ascii="微软雅黑" w:eastAsia="微软雅黑" w:hAnsi="微软雅黑" w:cs="微软雅黑"/>
                <w:sz w:val="28"/>
              </w:rPr>
            </w:pPr>
            <w:r>
              <w:t>错</w:t>
            </w:r>
          </w:p>
        </w:tc>
      </w:tr>
    </w:tbl>
    <w:p w14:paraId="4D102898" w14:textId="77777777" w:rsidR="003F4894" w:rsidRDefault="003F4894"/>
    <w:p w14:paraId="7FF23CD6" w14:textId="77777777" w:rsidR="003F4894" w:rsidRDefault="000D5B91">
      <w:pPr>
        <w:spacing w:line="360" w:lineRule="auto"/>
      </w:pPr>
      <w:r>
        <w:t xml:space="preserve">949. </w:t>
      </w:r>
      <w:r>
        <w:t>概率大小在</w:t>
      </w:r>
      <w:r>
        <w:t>0</w:t>
      </w:r>
      <w:r>
        <w:t>和</w:t>
      </w:r>
      <w:r>
        <w:t>1</w:t>
      </w:r>
      <w:r>
        <w:t>之间的事件是（）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9150FF0" w14:textId="77777777">
        <w:trPr>
          <w:trHeight w:val="500"/>
        </w:trPr>
        <w:tc>
          <w:tcPr>
            <w:tcW w:w="7400" w:type="dxa"/>
            <w:shd w:val="clear" w:color="auto" w:fill="FFFFFF"/>
            <w:vAlign w:val="center"/>
          </w:tcPr>
          <w:p w14:paraId="0B14D3FC" w14:textId="77777777" w:rsidR="003F4894" w:rsidRDefault="000D5B91">
            <w:r>
              <w:t>A</w:t>
            </w:r>
            <w:r>
              <w:t>、</w:t>
            </w:r>
            <w:r>
              <w:t xml:space="preserve"> </w:t>
            </w:r>
            <w:r>
              <w:t>不可能发生的事件</w:t>
            </w:r>
          </w:p>
        </w:tc>
      </w:tr>
      <w:tr w:rsidR="003F4894" w14:paraId="4757CA24" w14:textId="77777777">
        <w:trPr>
          <w:trHeight w:val="500"/>
        </w:trPr>
        <w:tc>
          <w:tcPr>
            <w:tcW w:w="7400" w:type="dxa"/>
            <w:shd w:val="clear" w:color="auto" w:fill="FFFFFF"/>
            <w:vAlign w:val="center"/>
          </w:tcPr>
          <w:p w14:paraId="78113629" w14:textId="77777777" w:rsidR="003F4894" w:rsidRDefault="000D5B91">
            <w:pPr>
              <w:rPr>
                <w:rFonts w:ascii="微软雅黑" w:eastAsia="微软雅黑" w:hAnsi="微软雅黑" w:cs="微软雅黑"/>
                <w:sz w:val="28"/>
              </w:rPr>
            </w:pPr>
            <w:r>
              <w:t>B</w:t>
            </w:r>
            <w:r>
              <w:t>、</w:t>
            </w:r>
            <w:r>
              <w:t xml:space="preserve"> </w:t>
            </w:r>
            <w:r>
              <w:t>小概率事件</w:t>
            </w:r>
          </w:p>
        </w:tc>
      </w:tr>
      <w:tr w:rsidR="003F4894" w14:paraId="2F4AF219" w14:textId="77777777">
        <w:trPr>
          <w:trHeight w:val="500"/>
        </w:trPr>
        <w:tc>
          <w:tcPr>
            <w:tcW w:w="7400" w:type="dxa"/>
            <w:shd w:val="clear" w:color="auto" w:fill="FFFFFF"/>
            <w:vAlign w:val="center"/>
          </w:tcPr>
          <w:p w14:paraId="0DF29BAD" w14:textId="77777777" w:rsidR="003F4894" w:rsidRDefault="000D5B91">
            <w:pPr>
              <w:rPr>
                <w:rFonts w:ascii="微软雅黑" w:eastAsia="微软雅黑" w:hAnsi="微软雅黑" w:cs="微软雅黑"/>
                <w:sz w:val="28"/>
              </w:rPr>
            </w:pPr>
            <w:r>
              <w:t>C</w:t>
            </w:r>
            <w:r>
              <w:t>、</w:t>
            </w:r>
            <w:r>
              <w:t xml:space="preserve"> </w:t>
            </w:r>
            <w:r>
              <w:t>必然发生的事件</w:t>
            </w:r>
          </w:p>
        </w:tc>
      </w:tr>
      <w:tr w:rsidR="003F4894" w14:paraId="687509FF" w14:textId="77777777">
        <w:trPr>
          <w:trHeight w:val="500"/>
        </w:trPr>
        <w:tc>
          <w:tcPr>
            <w:tcW w:w="7400" w:type="dxa"/>
            <w:shd w:val="clear" w:color="auto" w:fill="FFFFFF"/>
            <w:vAlign w:val="center"/>
          </w:tcPr>
          <w:p w14:paraId="69367009" w14:textId="77777777" w:rsidR="003F4894" w:rsidRDefault="000D5B91">
            <w:pPr>
              <w:rPr>
                <w:rFonts w:ascii="微软雅黑" w:eastAsia="微软雅黑" w:hAnsi="微软雅黑" w:cs="微软雅黑"/>
                <w:sz w:val="28"/>
              </w:rPr>
            </w:pPr>
            <w:r>
              <w:t>D</w:t>
            </w:r>
            <w:r>
              <w:t>、</w:t>
            </w:r>
            <w:r>
              <w:t xml:space="preserve"> </w:t>
            </w:r>
            <w:r>
              <w:t>随机事件</w:t>
            </w:r>
            <w:r>
              <w:rPr>
                <w:color w:val="EFA030"/>
              </w:rPr>
              <w:t>(</w:t>
            </w:r>
            <w:r>
              <w:rPr>
                <w:color w:val="EFA030"/>
              </w:rPr>
              <w:t>正确答案</w:t>
            </w:r>
            <w:r>
              <w:rPr>
                <w:color w:val="EFA030"/>
              </w:rPr>
              <w:t>)</w:t>
            </w:r>
          </w:p>
        </w:tc>
      </w:tr>
      <w:tr w:rsidR="003F4894" w14:paraId="33EB371D" w14:textId="77777777">
        <w:trPr>
          <w:trHeight w:val="500"/>
        </w:trPr>
        <w:tc>
          <w:tcPr>
            <w:tcW w:w="7400" w:type="dxa"/>
            <w:shd w:val="clear" w:color="auto" w:fill="FFFFFF"/>
            <w:vAlign w:val="center"/>
          </w:tcPr>
          <w:p w14:paraId="6D0D57B9" w14:textId="77777777" w:rsidR="003F4894" w:rsidRDefault="000D5B91">
            <w:pPr>
              <w:rPr>
                <w:rFonts w:ascii="微软雅黑" w:eastAsia="微软雅黑" w:hAnsi="微软雅黑" w:cs="微软雅黑"/>
                <w:sz w:val="28"/>
              </w:rPr>
            </w:pPr>
            <w:r>
              <w:t>E</w:t>
            </w:r>
            <w:r>
              <w:t>、</w:t>
            </w:r>
            <w:r>
              <w:t xml:space="preserve"> </w:t>
            </w:r>
            <w:r>
              <w:t>极可能发生事件</w:t>
            </w:r>
          </w:p>
        </w:tc>
      </w:tr>
    </w:tbl>
    <w:p w14:paraId="61AE2462" w14:textId="77777777" w:rsidR="003F4894" w:rsidRDefault="003F4894"/>
    <w:p w14:paraId="70B69D10" w14:textId="77777777" w:rsidR="003F4894" w:rsidRDefault="000D5B91">
      <w:pPr>
        <w:spacing w:line="360" w:lineRule="auto"/>
      </w:pPr>
      <w:r>
        <w:t xml:space="preserve">950. </w:t>
      </w:r>
      <w:r>
        <w:t>统计上通常将发生概率</w:t>
      </w:r>
      <w:r>
        <w:t>P≤0.05</w:t>
      </w:r>
      <w:r>
        <w:t>的事件称为（）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C618638" w14:textId="77777777">
        <w:trPr>
          <w:trHeight w:val="500"/>
        </w:trPr>
        <w:tc>
          <w:tcPr>
            <w:tcW w:w="7400" w:type="dxa"/>
            <w:shd w:val="clear" w:color="auto" w:fill="FFFFFF"/>
            <w:vAlign w:val="center"/>
          </w:tcPr>
          <w:p w14:paraId="28B46A5F" w14:textId="77777777" w:rsidR="003F4894" w:rsidRDefault="000D5B91">
            <w:r>
              <w:t>A</w:t>
            </w:r>
            <w:r>
              <w:t>、</w:t>
            </w:r>
            <w:r>
              <w:t xml:space="preserve"> </w:t>
            </w:r>
            <w:r>
              <w:t>不可能发生的事件</w:t>
            </w:r>
          </w:p>
        </w:tc>
      </w:tr>
      <w:tr w:rsidR="003F4894" w14:paraId="6A8583FF" w14:textId="77777777">
        <w:trPr>
          <w:trHeight w:val="500"/>
        </w:trPr>
        <w:tc>
          <w:tcPr>
            <w:tcW w:w="7400" w:type="dxa"/>
            <w:shd w:val="clear" w:color="auto" w:fill="FFFFFF"/>
            <w:vAlign w:val="center"/>
          </w:tcPr>
          <w:p w14:paraId="3466E5AA" w14:textId="77777777" w:rsidR="003F4894" w:rsidRDefault="000D5B91">
            <w:pPr>
              <w:rPr>
                <w:rFonts w:ascii="微软雅黑" w:eastAsia="微软雅黑" w:hAnsi="微软雅黑" w:cs="微软雅黑"/>
                <w:sz w:val="28"/>
              </w:rPr>
            </w:pPr>
            <w:r>
              <w:t>B</w:t>
            </w:r>
            <w:r>
              <w:t>、</w:t>
            </w:r>
            <w:r>
              <w:t xml:space="preserve"> </w:t>
            </w:r>
            <w:r>
              <w:t>小概率事件</w:t>
            </w:r>
            <w:r>
              <w:rPr>
                <w:color w:val="EFA030"/>
              </w:rPr>
              <w:t>(</w:t>
            </w:r>
            <w:r>
              <w:rPr>
                <w:color w:val="EFA030"/>
              </w:rPr>
              <w:t>正确答案</w:t>
            </w:r>
            <w:r>
              <w:rPr>
                <w:color w:val="EFA030"/>
              </w:rPr>
              <w:t>)</w:t>
            </w:r>
          </w:p>
        </w:tc>
      </w:tr>
      <w:tr w:rsidR="003F4894" w14:paraId="04824EE2" w14:textId="77777777">
        <w:trPr>
          <w:trHeight w:val="500"/>
        </w:trPr>
        <w:tc>
          <w:tcPr>
            <w:tcW w:w="7400" w:type="dxa"/>
            <w:shd w:val="clear" w:color="auto" w:fill="FFFFFF"/>
            <w:vAlign w:val="center"/>
          </w:tcPr>
          <w:p w14:paraId="1F25B44A" w14:textId="77777777" w:rsidR="003F4894" w:rsidRDefault="000D5B91">
            <w:pPr>
              <w:rPr>
                <w:rFonts w:ascii="微软雅黑" w:eastAsia="微软雅黑" w:hAnsi="微软雅黑" w:cs="微软雅黑"/>
                <w:sz w:val="28"/>
              </w:rPr>
            </w:pPr>
            <w:r>
              <w:t>C</w:t>
            </w:r>
            <w:r>
              <w:t>、</w:t>
            </w:r>
            <w:r>
              <w:t xml:space="preserve"> </w:t>
            </w:r>
            <w:r>
              <w:t>必然发生的事件</w:t>
            </w:r>
          </w:p>
        </w:tc>
      </w:tr>
      <w:tr w:rsidR="003F4894" w14:paraId="524863A8" w14:textId="77777777">
        <w:trPr>
          <w:trHeight w:val="500"/>
        </w:trPr>
        <w:tc>
          <w:tcPr>
            <w:tcW w:w="7400" w:type="dxa"/>
            <w:shd w:val="clear" w:color="auto" w:fill="FFFFFF"/>
            <w:vAlign w:val="center"/>
          </w:tcPr>
          <w:p w14:paraId="1618D8F8" w14:textId="77777777" w:rsidR="003F4894" w:rsidRDefault="000D5B91">
            <w:pPr>
              <w:rPr>
                <w:rFonts w:ascii="微软雅黑" w:eastAsia="微软雅黑" w:hAnsi="微软雅黑" w:cs="微软雅黑"/>
                <w:sz w:val="28"/>
              </w:rPr>
            </w:pPr>
            <w:r>
              <w:t>D</w:t>
            </w:r>
            <w:r>
              <w:t>、</w:t>
            </w:r>
            <w:r>
              <w:t xml:space="preserve"> </w:t>
            </w:r>
            <w:r>
              <w:t>随机事件</w:t>
            </w:r>
          </w:p>
        </w:tc>
      </w:tr>
      <w:tr w:rsidR="003F4894" w14:paraId="057049F5" w14:textId="77777777">
        <w:trPr>
          <w:trHeight w:val="500"/>
        </w:trPr>
        <w:tc>
          <w:tcPr>
            <w:tcW w:w="7400" w:type="dxa"/>
            <w:shd w:val="clear" w:color="auto" w:fill="FFFFFF"/>
            <w:vAlign w:val="center"/>
          </w:tcPr>
          <w:p w14:paraId="3E23FB66" w14:textId="77777777" w:rsidR="003F4894" w:rsidRDefault="000D5B91">
            <w:pPr>
              <w:rPr>
                <w:rFonts w:ascii="微软雅黑" w:eastAsia="微软雅黑" w:hAnsi="微软雅黑" w:cs="微软雅黑"/>
                <w:sz w:val="28"/>
              </w:rPr>
            </w:pPr>
            <w:r>
              <w:t>E</w:t>
            </w:r>
            <w:r>
              <w:t>、</w:t>
            </w:r>
            <w:r>
              <w:t xml:space="preserve"> </w:t>
            </w:r>
            <w:r>
              <w:t>极可能发生事件</w:t>
            </w:r>
          </w:p>
        </w:tc>
      </w:tr>
    </w:tbl>
    <w:p w14:paraId="3FD1DD92" w14:textId="77777777" w:rsidR="003F4894" w:rsidRDefault="003F4894"/>
    <w:p w14:paraId="712E1243" w14:textId="77777777" w:rsidR="003F4894" w:rsidRDefault="000D5B91">
      <w:pPr>
        <w:spacing w:line="360" w:lineRule="auto"/>
      </w:pPr>
      <w:r>
        <w:t xml:space="preserve">951. </w:t>
      </w:r>
      <w:r>
        <w:t>统计上小概率事件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A8120B1" w14:textId="77777777">
        <w:trPr>
          <w:trHeight w:val="500"/>
        </w:trPr>
        <w:tc>
          <w:tcPr>
            <w:tcW w:w="7400" w:type="dxa"/>
            <w:shd w:val="clear" w:color="auto" w:fill="FFFFFF"/>
            <w:vAlign w:val="center"/>
          </w:tcPr>
          <w:p w14:paraId="0F7F8795" w14:textId="77777777" w:rsidR="003F4894" w:rsidRDefault="000D5B91">
            <w:r>
              <w:t>通常是指（</w:t>
            </w:r>
            <w:r>
              <w:t xml:space="preserve"> </w:t>
            </w:r>
            <w:r>
              <w:t>）</w:t>
            </w:r>
          </w:p>
        </w:tc>
      </w:tr>
      <w:tr w:rsidR="003F4894" w14:paraId="64435B04" w14:textId="77777777">
        <w:trPr>
          <w:trHeight w:val="500"/>
        </w:trPr>
        <w:tc>
          <w:tcPr>
            <w:tcW w:w="7400" w:type="dxa"/>
            <w:shd w:val="clear" w:color="auto" w:fill="FFFFFF"/>
            <w:vAlign w:val="center"/>
          </w:tcPr>
          <w:p w14:paraId="36CFFDAB" w14:textId="77777777" w:rsidR="003F4894" w:rsidRDefault="000D5B91">
            <w:pPr>
              <w:rPr>
                <w:rFonts w:ascii="微软雅黑" w:eastAsia="微软雅黑" w:hAnsi="微软雅黑" w:cs="微软雅黑"/>
                <w:sz w:val="28"/>
              </w:rPr>
            </w:pPr>
            <w:r>
              <w:t>A</w:t>
            </w:r>
            <w:r>
              <w:t>、</w:t>
            </w:r>
            <w:r>
              <w:t xml:space="preserve"> </w:t>
            </w:r>
            <w:r>
              <w:t>一次实验或观察中该事件一定不发生的事件</w:t>
            </w:r>
          </w:p>
        </w:tc>
      </w:tr>
      <w:tr w:rsidR="003F4894" w14:paraId="492F059D" w14:textId="77777777">
        <w:trPr>
          <w:trHeight w:val="500"/>
        </w:trPr>
        <w:tc>
          <w:tcPr>
            <w:tcW w:w="7400" w:type="dxa"/>
            <w:shd w:val="clear" w:color="auto" w:fill="FFFFFF"/>
            <w:vAlign w:val="center"/>
          </w:tcPr>
          <w:p w14:paraId="070796C0" w14:textId="77777777" w:rsidR="003F4894" w:rsidRDefault="000D5B91">
            <w:pPr>
              <w:rPr>
                <w:rFonts w:ascii="微软雅黑" w:eastAsia="微软雅黑" w:hAnsi="微软雅黑" w:cs="微软雅黑"/>
                <w:sz w:val="28"/>
              </w:rPr>
            </w:pPr>
            <w:r>
              <w:t>B</w:t>
            </w:r>
            <w:r>
              <w:t>、</w:t>
            </w:r>
            <w:r>
              <w:t xml:space="preserve"> </w:t>
            </w:r>
            <w:r>
              <w:t>一次实验或观察中该事件发生的可以性很小</w:t>
            </w:r>
            <w:r>
              <w:rPr>
                <w:color w:val="EFA030"/>
              </w:rPr>
              <w:t>(</w:t>
            </w:r>
            <w:r>
              <w:rPr>
                <w:color w:val="EFA030"/>
              </w:rPr>
              <w:t>正确答案</w:t>
            </w:r>
            <w:r>
              <w:rPr>
                <w:color w:val="EFA030"/>
              </w:rPr>
              <w:t>)</w:t>
            </w:r>
          </w:p>
        </w:tc>
      </w:tr>
      <w:tr w:rsidR="003F4894" w14:paraId="434FE66C" w14:textId="77777777">
        <w:trPr>
          <w:trHeight w:val="500"/>
        </w:trPr>
        <w:tc>
          <w:tcPr>
            <w:tcW w:w="7400" w:type="dxa"/>
            <w:shd w:val="clear" w:color="auto" w:fill="FFFFFF"/>
            <w:vAlign w:val="center"/>
          </w:tcPr>
          <w:p w14:paraId="2BF724EA" w14:textId="77777777" w:rsidR="003F4894" w:rsidRDefault="000D5B91">
            <w:pPr>
              <w:rPr>
                <w:rFonts w:ascii="微软雅黑" w:eastAsia="微软雅黑" w:hAnsi="微软雅黑" w:cs="微软雅黑"/>
                <w:sz w:val="28"/>
              </w:rPr>
            </w:pPr>
            <w:r>
              <w:t>C</w:t>
            </w:r>
            <w:r>
              <w:t>、</w:t>
            </w:r>
            <w:r>
              <w:t xml:space="preserve"> </w:t>
            </w:r>
            <w:r>
              <w:t>一次实验或观察中该事件一定发生的事件</w:t>
            </w:r>
          </w:p>
        </w:tc>
      </w:tr>
      <w:tr w:rsidR="003F4894" w14:paraId="320601E6" w14:textId="77777777">
        <w:trPr>
          <w:trHeight w:val="500"/>
        </w:trPr>
        <w:tc>
          <w:tcPr>
            <w:tcW w:w="7400" w:type="dxa"/>
            <w:shd w:val="clear" w:color="auto" w:fill="FFFFFF"/>
            <w:vAlign w:val="center"/>
          </w:tcPr>
          <w:p w14:paraId="6B4786A9" w14:textId="77777777" w:rsidR="003F4894" w:rsidRDefault="000D5B91">
            <w:pPr>
              <w:rPr>
                <w:rFonts w:ascii="微软雅黑" w:eastAsia="微软雅黑" w:hAnsi="微软雅黑" w:cs="微软雅黑"/>
                <w:sz w:val="28"/>
              </w:rPr>
            </w:pPr>
            <w:r>
              <w:lastRenderedPageBreak/>
              <w:t>D</w:t>
            </w:r>
            <w:r>
              <w:t>、</w:t>
            </w:r>
            <w:r>
              <w:t xml:space="preserve"> </w:t>
            </w:r>
            <w:r>
              <w:t>一次实验或观察中该事件可能发生也可能不发生的事件</w:t>
            </w:r>
          </w:p>
        </w:tc>
      </w:tr>
      <w:tr w:rsidR="003F4894" w14:paraId="72FD4A6F" w14:textId="77777777">
        <w:trPr>
          <w:trHeight w:val="500"/>
        </w:trPr>
        <w:tc>
          <w:tcPr>
            <w:tcW w:w="7400" w:type="dxa"/>
            <w:shd w:val="clear" w:color="auto" w:fill="FFFFFF"/>
            <w:vAlign w:val="center"/>
          </w:tcPr>
          <w:p w14:paraId="2B839BD0" w14:textId="77777777" w:rsidR="003F4894" w:rsidRDefault="000D5B91">
            <w:pPr>
              <w:rPr>
                <w:rFonts w:ascii="微软雅黑" w:eastAsia="微软雅黑" w:hAnsi="微软雅黑" w:cs="微软雅黑"/>
                <w:sz w:val="28"/>
              </w:rPr>
            </w:pPr>
            <w:r>
              <w:t>E</w:t>
            </w:r>
            <w:r>
              <w:t>、</w:t>
            </w:r>
            <w:r>
              <w:t xml:space="preserve"> </w:t>
            </w:r>
            <w:r>
              <w:t>一次实验或观察中该事件发生的可以性很大</w:t>
            </w:r>
          </w:p>
        </w:tc>
      </w:tr>
    </w:tbl>
    <w:p w14:paraId="7A1D7649" w14:textId="77777777" w:rsidR="003F4894" w:rsidRDefault="003F4894"/>
    <w:p w14:paraId="574FD95C" w14:textId="77777777" w:rsidR="003F4894" w:rsidRDefault="000D5B91">
      <w:pPr>
        <w:spacing w:line="360" w:lineRule="auto"/>
      </w:pPr>
      <w:r>
        <w:t xml:space="preserve">952. </w:t>
      </w:r>
      <w:r>
        <w:t>某事件发生的概率为</w:t>
      </w:r>
      <w:r>
        <w:t>1</w:t>
      </w:r>
      <w:r>
        <w:t>，即意味着（</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3350D79" w14:textId="77777777">
        <w:trPr>
          <w:trHeight w:val="500"/>
        </w:trPr>
        <w:tc>
          <w:tcPr>
            <w:tcW w:w="7400" w:type="dxa"/>
            <w:shd w:val="clear" w:color="auto" w:fill="FFFFFF"/>
            <w:vAlign w:val="center"/>
          </w:tcPr>
          <w:p w14:paraId="2D528E97" w14:textId="77777777" w:rsidR="003F4894" w:rsidRDefault="000D5B91">
            <w:r>
              <w:t>A</w:t>
            </w:r>
            <w:r>
              <w:t>、</w:t>
            </w:r>
            <w:r>
              <w:t xml:space="preserve"> </w:t>
            </w:r>
            <w:r>
              <w:t>某事件发生的可能性为</w:t>
            </w:r>
            <w:r>
              <w:t>1%</w:t>
            </w:r>
          </w:p>
        </w:tc>
      </w:tr>
      <w:tr w:rsidR="003F4894" w14:paraId="40CC4955" w14:textId="77777777">
        <w:trPr>
          <w:trHeight w:val="500"/>
        </w:trPr>
        <w:tc>
          <w:tcPr>
            <w:tcW w:w="7400" w:type="dxa"/>
            <w:shd w:val="clear" w:color="auto" w:fill="FFFFFF"/>
            <w:vAlign w:val="center"/>
          </w:tcPr>
          <w:p w14:paraId="3552B3E6" w14:textId="77777777" w:rsidR="003F4894" w:rsidRDefault="000D5B91">
            <w:pPr>
              <w:rPr>
                <w:rFonts w:ascii="微软雅黑" w:eastAsia="微软雅黑" w:hAnsi="微软雅黑" w:cs="微软雅黑"/>
                <w:sz w:val="28"/>
              </w:rPr>
            </w:pPr>
            <w:r>
              <w:t>B</w:t>
            </w:r>
            <w:r>
              <w:t>、</w:t>
            </w:r>
            <w:r>
              <w:t xml:space="preserve"> </w:t>
            </w:r>
            <w:r>
              <w:t>某事件可能发生</w:t>
            </w:r>
          </w:p>
        </w:tc>
      </w:tr>
      <w:tr w:rsidR="003F4894" w14:paraId="6A9A6126" w14:textId="77777777">
        <w:trPr>
          <w:trHeight w:val="500"/>
        </w:trPr>
        <w:tc>
          <w:tcPr>
            <w:tcW w:w="7400" w:type="dxa"/>
            <w:shd w:val="clear" w:color="auto" w:fill="FFFFFF"/>
            <w:vAlign w:val="center"/>
          </w:tcPr>
          <w:p w14:paraId="7826265B" w14:textId="77777777" w:rsidR="003F4894" w:rsidRDefault="000D5B91">
            <w:pPr>
              <w:rPr>
                <w:rFonts w:ascii="微软雅黑" w:eastAsia="微软雅黑" w:hAnsi="微软雅黑" w:cs="微软雅黑"/>
                <w:sz w:val="28"/>
              </w:rPr>
            </w:pPr>
            <w:r>
              <w:t>C</w:t>
            </w:r>
            <w:r>
              <w:t>、</w:t>
            </w:r>
            <w:r>
              <w:t xml:space="preserve"> </w:t>
            </w:r>
            <w:r>
              <w:t>某事件可能不发生</w:t>
            </w:r>
          </w:p>
        </w:tc>
      </w:tr>
      <w:tr w:rsidR="003F4894" w14:paraId="419002FD" w14:textId="77777777">
        <w:trPr>
          <w:trHeight w:val="500"/>
        </w:trPr>
        <w:tc>
          <w:tcPr>
            <w:tcW w:w="7400" w:type="dxa"/>
            <w:shd w:val="clear" w:color="auto" w:fill="FFFFFF"/>
            <w:vAlign w:val="center"/>
          </w:tcPr>
          <w:p w14:paraId="3F8DE4D1" w14:textId="77777777" w:rsidR="003F4894" w:rsidRDefault="000D5B91">
            <w:pPr>
              <w:rPr>
                <w:rFonts w:ascii="微软雅黑" w:eastAsia="微软雅黑" w:hAnsi="微软雅黑" w:cs="微软雅黑"/>
                <w:sz w:val="28"/>
              </w:rPr>
            </w:pPr>
            <w:r>
              <w:t>D</w:t>
            </w:r>
            <w:r>
              <w:t>、</w:t>
            </w:r>
            <w:r>
              <w:t xml:space="preserve"> </w:t>
            </w:r>
            <w:r>
              <w:t>某事件必然不发生</w:t>
            </w:r>
          </w:p>
        </w:tc>
      </w:tr>
      <w:tr w:rsidR="003F4894" w14:paraId="4CC7DB10" w14:textId="77777777">
        <w:trPr>
          <w:trHeight w:val="500"/>
        </w:trPr>
        <w:tc>
          <w:tcPr>
            <w:tcW w:w="7400" w:type="dxa"/>
            <w:shd w:val="clear" w:color="auto" w:fill="FFFFFF"/>
            <w:vAlign w:val="center"/>
          </w:tcPr>
          <w:p w14:paraId="4CCF6E50" w14:textId="77777777" w:rsidR="003F4894" w:rsidRDefault="000D5B91">
            <w:pPr>
              <w:rPr>
                <w:rFonts w:ascii="微软雅黑" w:eastAsia="微软雅黑" w:hAnsi="微软雅黑" w:cs="微软雅黑"/>
                <w:sz w:val="28"/>
              </w:rPr>
            </w:pPr>
            <w:r>
              <w:t>E</w:t>
            </w:r>
            <w:r>
              <w:t>、</w:t>
            </w:r>
            <w:r>
              <w:t xml:space="preserve"> </w:t>
            </w:r>
            <w:r>
              <w:t>某事件必然发生</w:t>
            </w:r>
            <w:r>
              <w:rPr>
                <w:color w:val="EFA030"/>
              </w:rPr>
              <w:t>(</w:t>
            </w:r>
            <w:r>
              <w:rPr>
                <w:color w:val="EFA030"/>
              </w:rPr>
              <w:t>正确答案</w:t>
            </w:r>
            <w:r>
              <w:rPr>
                <w:color w:val="EFA030"/>
              </w:rPr>
              <w:t>)</w:t>
            </w:r>
          </w:p>
        </w:tc>
      </w:tr>
    </w:tbl>
    <w:p w14:paraId="2A2BD326" w14:textId="77777777" w:rsidR="003F4894" w:rsidRDefault="003F4894"/>
    <w:p w14:paraId="6E502694" w14:textId="77777777" w:rsidR="003F4894" w:rsidRDefault="000D5B91">
      <w:pPr>
        <w:spacing w:line="360" w:lineRule="auto"/>
      </w:pPr>
      <w:r>
        <w:t xml:space="preserve">953. </w:t>
      </w:r>
      <w:r>
        <w:t>某事件发生概率为</w:t>
      </w:r>
      <w:r>
        <w:t>0</w:t>
      </w:r>
      <w:r>
        <w:t>，即意味着（</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002891A" w14:textId="77777777">
        <w:trPr>
          <w:trHeight w:val="500"/>
        </w:trPr>
        <w:tc>
          <w:tcPr>
            <w:tcW w:w="7400" w:type="dxa"/>
            <w:shd w:val="clear" w:color="auto" w:fill="FFFFFF"/>
            <w:vAlign w:val="center"/>
          </w:tcPr>
          <w:p w14:paraId="13E4EA70" w14:textId="77777777" w:rsidR="003F4894" w:rsidRDefault="000D5B91">
            <w:r>
              <w:t>A</w:t>
            </w:r>
            <w:r>
              <w:t>、</w:t>
            </w:r>
            <w:r>
              <w:t xml:space="preserve"> </w:t>
            </w:r>
            <w:r>
              <w:t>某事件发生的可能性为</w:t>
            </w:r>
            <w:r>
              <w:t>100%</w:t>
            </w:r>
          </w:p>
        </w:tc>
      </w:tr>
      <w:tr w:rsidR="003F4894" w14:paraId="566D01E3" w14:textId="77777777">
        <w:trPr>
          <w:trHeight w:val="500"/>
        </w:trPr>
        <w:tc>
          <w:tcPr>
            <w:tcW w:w="7400" w:type="dxa"/>
            <w:shd w:val="clear" w:color="auto" w:fill="FFFFFF"/>
            <w:vAlign w:val="center"/>
          </w:tcPr>
          <w:p w14:paraId="0C52900D" w14:textId="77777777" w:rsidR="003F4894" w:rsidRDefault="000D5B91">
            <w:pPr>
              <w:rPr>
                <w:rFonts w:ascii="微软雅黑" w:eastAsia="微软雅黑" w:hAnsi="微软雅黑" w:cs="微软雅黑"/>
                <w:sz w:val="28"/>
              </w:rPr>
            </w:pPr>
            <w:r>
              <w:t>B</w:t>
            </w:r>
            <w:r>
              <w:t>、</w:t>
            </w:r>
            <w:r>
              <w:t xml:space="preserve"> </w:t>
            </w:r>
            <w:r>
              <w:t>某事件可能发生</w:t>
            </w:r>
          </w:p>
        </w:tc>
      </w:tr>
      <w:tr w:rsidR="003F4894" w14:paraId="051B08DD" w14:textId="77777777">
        <w:trPr>
          <w:trHeight w:val="500"/>
        </w:trPr>
        <w:tc>
          <w:tcPr>
            <w:tcW w:w="7400" w:type="dxa"/>
            <w:shd w:val="clear" w:color="auto" w:fill="FFFFFF"/>
            <w:vAlign w:val="center"/>
          </w:tcPr>
          <w:p w14:paraId="2EEE4007" w14:textId="77777777" w:rsidR="003F4894" w:rsidRDefault="000D5B91">
            <w:pPr>
              <w:rPr>
                <w:rFonts w:ascii="微软雅黑" w:eastAsia="微软雅黑" w:hAnsi="微软雅黑" w:cs="微软雅黑"/>
                <w:sz w:val="28"/>
              </w:rPr>
            </w:pPr>
            <w:r>
              <w:t>C</w:t>
            </w:r>
            <w:r>
              <w:t>、</w:t>
            </w:r>
            <w:r>
              <w:t xml:space="preserve"> </w:t>
            </w:r>
            <w:r>
              <w:t>某事件可能不发生</w:t>
            </w:r>
          </w:p>
        </w:tc>
      </w:tr>
      <w:tr w:rsidR="003F4894" w14:paraId="383B10E6" w14:textId="77777777">
        <w:trPr>
          <w:trHeight w:val="500"/>
        </w:trPr>
        <w:tc>
          <w:tcPr>
            <w:tcW w:w="7400" w:type="dxa"/>
            <w:shd w:val="clear" w:color="auto" w:fill="FFFFFF"/>
            <w:vAlign w:val="center"/>
          </w:tcPr>
          <w:p w14:paraId="792FC23A" w14:textId="77777777" w:rsidR="003F4894" w:rsidRDefault="000D5B91">
            <w:pPr>
              <w:rPr>
                <w:rFonts w:ascii="微软雅黑" w:eastAsia="微软雅黑" w:hAnsi="微软雅黑" w:cs="微软雅黑"/>
                <w:sz w:val="28"/>
              </w:rPr>
            </w:pPr>
            <w:r>
              <w:t>D</w:t>
            </w:r>
            <w:r>
              <w:t>、</w:t>
            </w:r>
            <w:r>
              <w:t xml:space="preserve"> </w:t>
            </w:r>
            <w:r>
              <w:t>某事件必然不发生</w:t>
            </w:r>
            <w:r>
              <w:rPr>
                <w:color w:val="EFA030"/>
              </w:rPr>
              <w:t>(</w:t>
            </w:r>
            <w:r>
              <w:rPr>
                <w:color w:val="EFA030"/>
              </w:rPr>
              <w:t>正确答案</w:t>
            </w:r>
            <w:r>
              <w:rPr>
                <w:color w:val="EFA030"/>
              </w:rPr>
              <w:t>)</w:t>
            </w:r>
          </w:p>
        </w:tc>
      </w:tr>
      <w:tr w:rsidR="003F4894" w14:paraId="31A77B31" w14:textId="77777777">
        <w:trPr>
          <w:trHeight w:val="500"/>
        </w:trPr>
        <w:tc>
          <w:tcPr>
            <w:tcW w:w="7400" w:type="dxa"/>
            <w:shd w:val="clear" w:color="auto" w:fill="FFFFFF"/>
            <w:vAlign w:val="center"/>
          </w:tcPr>
          <w:p w14:paraId="4D041BB3" w14:textId="77777777" w:rsidR="003F4894" w:rsidRDefault="000D5B91">
            <w:pPr>
              <w:rPr>
                <w:rFonts w:ascii="微软雅黑" w:eastAsia="微软雅黑" w:hAnsi="微软雅黑" w:cs="微软雅黑"/>
                <w:sz w:val="28"/>
              </w:rPr>
            </w:pPr>
            <w:r>
              <w:t>E</w:t>
            </w:r>
            <w:r>
              <w:t>、</w:t>
            </w:r>
            <w:r>
              <w:t xml:space="preserve"> </w:t>
            </w:r>
            <w:r>
              <w:t>某事件必然发生</w:t>
            </w:r>
          </w:p>
        </w:tc>
      </w:tr>
    </w:tbl>
    <w:p w14:paraId="012DE67D" w14:textId="77777777" w:rsidR="003F4894" w:rsidRDefault="003F4894"/>
    <w:p w14:paraId="58EFFB29" w14:textId="77777777" w:rsidR="003F4894" w:rsidRDefault="000D5B91">
      <w:pPr>
        <w:spacing w:line="360" w:lineRule="auto"/>
      </w:pPr>
      <w:r>
        <w:t xml:space="preserve">954. </w:t>
      </w:r>
      <w:r>
        <w:t>随机事件概率</w:t>
      </w:r>
      <w:r>
        <w:t>P</w:t>
      </w:r>
      <w:r>
        <w:t>值应是（）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BFF3A16" w14:textId="77777777">
        <w:trPr>
          <w:trHeight w:val="500"/>
        </w:trPr>
        <w:tc>
          <w:tcPr>
            <w:tcW w:w="7400" w:type="dxa"/>
            <w:shd w:val="clear" w:color="auto" w:fill="FFFFFF"/>
            <w:vAlign w:val="center"/>
          </w:tcPr>
          <w:p w14:paraId="0983451E" w14:textId="77777777" w:rsidR="003F4894" w:rsidRDefault="000D5B91">
            <w:r>
              <w:t>A</w:t>
            </w:r>
            <w:r>
              <w:t>、</w:t>
            </w:r>
            <w:r>
              <w:t xml:space="preserve"> 1</w:t>
            </w:r>
          </w:p>
        </w:tc>
      </w:tr>
      <w:tr w:rsidR="003F4894" w14:paraId="708308CE" w14:textId="77777777">
        <w:trPr>
          <w:trHeight w:val="500"/>
        </w:trPr>
        <w:tc>
          <w:tcPr>
            <w:tcW w:w="7400" w:type="dxa"/>
            <w:shd w:val="clear" w:color="auto" w:fill="FFFFFF"/>
            <w:vAlign w:val="center"/>
          </w:tcPr>
          <w:p w14:paraId="59641B95" w14:textId="77777777" w:rsidR="003F4894" w:rsidRDefault="000D5B91">
            <w:pPr>
              <w:rPr>
                <w:rFonts w:ascii="微软雅黑" w:eastAsia="微软雅黑" w:hAnsi="微软雅黑" w:cs="微软雅黑"/>
                <w:sz w:val="28"/>
              </w:rPr>
            </w:pPr>
            <w:r>
              <w:t>B</w:t>
            </w:r>
            <w:r>
              <w:t>、</w:t>
            </w:r>
            <w:r>
              <w:t xml:space="preserve"> 0</w:t>
            </w:r>
          </w:p>
        </w:tc>
      </w:tr>
      <w:tr w:rsidR="003F4894" w14:paraId="05ED9E52" w14:textId="77777777">
        <w:trPr>
          <w:trHeight w:val="500"/>
        </w:trPr>
        <w:tc>
          <w:tcPr>
            <w:tcW w:w="7400" w:type="dxa"/>
            <w:shd w:val="clear" w:color="auto" w:fill="FFFFFF"/>
            <w:vAlign w:val="center"/>
          </w:tcPr>
          <w:p w14:paraId="6DF5B354" w14:textId="77777777" w:rsidR="003F4894" w:rsidRDefault="000D5B91">
            <w:pPr>
              <w:rPr>
                <w:rFonts w:ascii="微软雅黑" w:eastAsia="微软雅黑" w:hAnsi="微软雅黑" w:cs="微软雅黑"/>
                <w:sz w:val="28"/>
              </w:rPr>
            </w:pPr>
            <w:r>
              <w:t>C</w:t>
            </w:r>
            <w:r>
              <w:t>、</w:t>
            </w:r>
            <w:r>
              <w:t xml:space="preserve"> 0</w:t>
            </w:r>
            <w:r>
              <w:t>～</w:t>
            </w:r>
            <w:r>
              <w:t>1</w:t>
            </w:r>
            <w:r>
              <w:rPr>
                <w:color w:val="EFA030"/>
              </w:rPr>
              <w:t>(</w:t>
            </w:r>
            <w:r>
              <w:rPr>
                <w:color w:val="EFA030"/>
              </w:rPr>
              <w:t>正确答案</w:t>
            </w:r>
            <w:r>
              <w:rPr>
                <w:color w:val="EFA030"/>
              </w:rPr>
              <w:t>)</w:t>
            </w:r>
          </w:p>
        </w:tc>
      </w:tr>
      <w:tr w:rsidR="003F4894" w14:paraId="21546957" w14:textId="77777777">
        <w:trPr>
          <w:trHeight w:val="500"/>
        </w:trPr>
        <w:tc>
          <w:tcPr>
            <w:tcW w:w="7400" w:type="dxa"/>
            <w:shd w:val="clear" w:color="auto" w:fill="FFFFFF"/>
            <w:vAlign w:val="center"/>
          </w:tcPr>
          <w:p w14:paraId="07DF6C8F" w14:textId="77777777" w:rsidR="003F4894" w:rsidRDefault="000D5B91">
            <w:pPr>
              <w:rPr>
                <w:rFonts w:ascii="微软雅黑" w:eastAsia="微软雅黑" w:hAnsi="微软雅黑" w:cs="微软雅黑"/>
                <w:sz w:val="28"/>
              </w:rPr>
            </w:pPr>
            <w:r>
              <w:t>D</w:t>
            </w:r>
            <w:r>
              <w:t>、</w:t>
            </w:r>
            <w:r>
              <w:t xml:space="preserve"> 0.5</w:t>
            </w:r>
          </w:p>
        </w:tc>
      </w:tr>
      <w:tr w:rsidR="003F4894" w14:paraId="1D1A2513" w14:textId="77777777">
        <w:trPr>
          <w:trHeight w:val="500"/>
        </w:trPr>
        <w:tc>
          <w:tcPr>
            <w:tcW w:w="7400" w:type="dxa"/>
            <w:shd w:val="clear" w:color="auto" w:fill="FFFFFF"/>
            <w:vAlign w:val="center"/>
          </w:tcPr>
          <w:p w14:paraId="3E59FBB5" w14:textId="77777777" w:rsidR="003F4894" w:rsidRDefault="000D5B91">
            <w:pPr>
              <w:rPr>
                <w:rFonts w:ascii="微软雅黑" w:eastAsia="微软雅黑" w:hAnsi="微软雅黑" w:cs="微软雅黑"/>
                <w:sz w:val="28"/>
              </w:rPr>
            </w:pPr>
            <w:r>
              <w:t>E</w:t>
            </w:r>
            <w:r>
              <w:t>、</w:t>
            </w:r>
            <w:r>
              <w:t xml:space="preserve"> 1</w:t>
            </w:r>
            <w:r>
              <w:t>～</w:t>
            </w:r>
            <w:r>
              <w:t>10</w:t>
            </w:r>
          </w:p>
        </w:tc>
      </w:tr>
    </w:tbl>
    <w:p w14:paraId="0F0D06F9" w14:textId="77777777" w:rsidR="003F4894" w:rsidRDefault="003F4894"/>
    <w:p w14:paraId="01D1335C" w14:textId="77777777" w:rsidR="003F4894" w:rsidRDefault="000D5B91">
      <w:pPr>
        <w:spacing w:line="360" w:lineRule="auto"/>
      </w:pPr>
      <w:r>
        <w:t xml:space="preserve">955. </w:t>
      </w:r>
      <w:r>
        <w:t>正态曲线下，横轴上，从</w:t>
      </w:r>
      <w:r>
        <w:t>µ</w:t>
      </w:r>
      <w:r>
        <w:t>到</w:t>
      </w:r>
      <w:r>
        <w:t>µ+1.96σ</w:t>
      </w:r>
      <w:r>
        <w:t>的面积为（）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07D1073" w14:textId="77777777">
        <w:trPr>
          <w:trHeight w:val="500"/>
        </w:trPr>
        <w:tc>
          <w:tcPr>
            <w:tcW w:w="7400" w:type="dxa"/>
            <w:shd w:val="clear" w:color="auto" w:fill="FFFFFF"/>
            <w:vAlign w:val="center"/>
          </w:tcPr>
          <w:p w14:paraId="51AC0D0A" w14:textId="77777777" w:rsidR="003F4894" w:rsidRDefault="000D5B91">
            <w:r>
              <w:t>A</w:t>
            </w:r>
            <w:r>
              <w:t>、</w:t>
            </w:r>
            <w:r>
              <w:t xml:space="preserve"> 95%</w:t>
            </w:r>
          </w:p>
        </w:tc>
      </w:tr>
      <w:tr w:rsidR="003F4894" w14:paraId="65F7B020" w14:textId="77777777">
        <w:trPr>
          <w:trHeight w:val="500"/>
        </w:trPr>
        <w:tc>
          <w:tcPr>
            <w:tcW w:w="7400" w:type="dxa"/>
            <w:shd w:val="clear" w:color="auto" w:fill="FFFFFF"/>
            <w:vAlign w:val="center"/>
          </w:tcPr>
          <w:p w14:paraId="68ECF81F" w14:textId="77777777" w:rsidR="003F4894" w:rsidRDefault="000D5B91">
            <w:pPr>
              <w:rPr>
                <w:rFonts w:ascii="微软雅黑" w:eastAsia="微软雅黑" w:hAnsi="微软雅黑" w:cs="微软雅黑"/>
                <w:sz w:val="28"/>
              </w:rPr>
            </w:pPr>
            <w:r>
              <w:t>B</w:t>
            </w:r>
            <w:r>
              <w:t>、</w:t>
            </w:r>
            <w:r>
              <w:t xml:space="preserve"> 99%</w:t>
            </w:r>
          </w:p>
        </w:tc>
      </w:tr>
      <w:tr w:rsidR="003F4894" w14:paraId="4E0C89C5" w14:textId="77777777">
        <w:trPr>
          <w:trHeight w:val="500"/>
        </w:trPr>
        <w:tc>
          <w:tcPr>
            <w:tcW w:w="7400" w:type="dxa"/>
            <w:shd w:val="clear" w:color="auto" w:fill="FFFFFF"/>
            <w:vAlign w:val="center"/>
          </w:tcPr>
          <w:p w14:paraId="6A2CA6EC" w14:textId="77777777" w:rsidR="003F4894" w:rsidRDefault="000D5B91">
            <w:pPr>
              <w:rPr>
                <w:rFonts w:ascii="微软雅黑" w:eastAsia="微软雅黑" w:hAnsi="微软雅黑" w:cs="微软雅黑"/>
                <w:sz w:val="28"/>
              </w:rPr>
            </w:pPr>
            <w:r>
              <w:lastRenderedPageBreak/>
              <w:t>C</w:t>
            </w:r>
            <w:r>
              <w:t>、</w:t>
            </w:r>
            <w:r>
              <w:t xml:space="preserve"> 47.5%</w:t>
            </w:r>
            <w:r>
              <w:rPr>
                <w:color w:val="EFA030"/>
              </w:rPr>
              <w:t>(</w:t>
            </w:r>
            <w:r>
              <w:rPr>
                <w:color w:val="EFA030"/>
              </w:rPr>
              <w:t>正确答案</w:t>
            </w:r>
            <w:r>
              <w:rPr>
                <w:color w:val="EFA030"/>
              </w:rPr>
              <w:t>)</w:t>
            </w:r>
          </w:p>
        </w:tc>
      </w:tr>
      <w:tr w:rsidR="003F4894" w14:paraId="035B1E2C" w14:textId="77777777">
        <w:trPr>
          <w:trHeight w:val="500"/>
        </w:trPr>
        <w:tc>
          <w:tcPr>
            <w:tcW w:w="7400" w:type="dxa"/>
            <w:shd w:val="clear" w:color="auto" w:fill="FFFFFF"/>
            <w:vAlign w:val="center"/>
          </w:tcPr>
          <w:p w14:paraId="520E22D5" w14:textId="77777777" w:rsidR="003F4894" w:rsidRDefault="000D5B91">
            <w:pPr>
              <w:rPr>
                <w:rFonts w:ascii="微软雅黑" w:eastAsia="微软雅黑" w:hAnsi="微软雅黑" w:cs="微软雅黑"/>
                <w:sz w:val="28"/>
              </w:rPr>
            </w:pPr>
            <w:r>
              <w:t>D</w:t>
            </w:r>
            <w:r>
              <w:t>、</w:t>
            </w:r>
            <w:r>
              <w:t xml:space="preserve"> 49.5%</w:t>
            </w:r>
          </w:p>
        </w:tc>
      </w:tr>
      <w:tr w:rsidR="003F4894" w14:paraId="195A9D60" w14:textId="77777777">
        <w:trPr>
          <w:trHeight w:val="500"/>
        </w:trPr>
        <w:tc>
          <w:tcPr>
            <w:tcW w:w="7400" w:type="dxa"/>
            <w:shd w:val="clear" w:color="auto" w:fill="FFFFFF"/>
            <w:vAlign w:val="center"/>
          </w:tcPr>
          <w:p w14:paraId="59A13AD3" w14:textId="77777777" w:rsidR="003F4894" w:rsidRDefault="000D5B91">
            <w:pPr>
              <w:rPr>
                <w:rFonts w:ascii="微软雅黑" w:eastAsia="微软雅黑" w:hAnsi="微软雅黑" w:cs="微软雅黑"/>
                <w:sz w:val="28"/>
              </w:rPr>
            </w:pPr>
            <w:r>
              <w:t>E</w:t>
            </w:r>
            <w:r>
              <w:t>、</w:t>
            </w:r>
            <w:r>
              <w:t xml:space="preserve"> 97.5%</w:t>
            </w:r>
          </w:p>
        </w:tc>
      </w:tr>
    </w:tbl>
    <w:p w14:paraId="445434DB" w14:textId="77777777" w:rsidR="003F4894" w:rsidRDefault="003F4894"/>
    <w:p w14:paraId="6D7C8C40" w14:textId="77777777" w:rsidR="003F4894" w:rsidRDefault="000D5B91">
      <w:pPr>
        <w:spacing w:line="360" w:lineRule="auto"/>
      </w:pPr>
      <w:r>
        <w:t xml:space="preserve">956. </w:t>
      </w:r>
      <w:r>
        <w:t>正态曲线下，横轴上，从</w:t>
      </w:r>
      <w:r>
        <w:t>µ</w:t>
      </w:r>
      <w:r>
        <w:t>到</w:t>
      </w:r>
      <w:r>
        <w:t>µ+2.58σ</w:t>
      </w:r>
      <w:r>
        <w:t>的面积为（）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0C128E" w14:textId="77777777">
        <w:trPr>
          <w:trHeight w:val="500"/>
        </w:trPr>
        <w:tc>
          <w:tcPr>
            <w:tcW w:w="7400" w:type="dxa"/>
            <w:shd w:val="clear" w:color="auto" w:fill="FFFFFF"/>
            <w:vAlign w:val="center"/>
          </w:tcPr>
          <w:p w14:paraId="5E1D5328" w14:textId="77777777" w:rsidR="003F4894" w:rsidRDefault="000D5B91">
            <w:r>
              <w:t>A</w:t>
            </w:r>
            <w:r>
              <w:t>、</w:t>
            </w:r>
            <w:r>
              <w:t xml:space="preserve"> 95%</w:t>
            </w:r>
          </w:p>
        </w:tc>
      </w:tr>
      <w:tr w:rsidR="003F4894" w14:paraId="3A141579" w14:textId="77777777">
        <w:trPr>
          <w:trHeight w:val="500"/>
        </w:trPr>
        <w:tc>
          <w:tcPr>
            <w:tcW w:w="7400" w:type="dxa"/>
            <w:shd w:val="clear" w:color="auto" w:fill="FFFFFF"/>
            <w:vAlign w:val="center"/>
          </w:tcPr>
          <w:p w14:paraId="38309014" w14:textId="77777777" w:rsidR="003F4894" w:rsidRDefault="000D5B91">
            <w:pPr>
              <w:rPr>
                <w:rFonts w:ascii="微软雅黑" w:eastAsia="微软雅黑" w:hAnsi="微软雅黑" w:cs="微软雅黑"/>
                <w:sz w:val="28"/>
              </w:rPr>
            </w:pPr>
            <w:r>
              <w:t>B</w:t>
            </w:r>
            <w:r>
              <w:t>、</w:t>
            </w:r>
            <w:r>
              <w:t xml:space="preserve"> 99%</w:t>
            </w:r>
          </w:p>
        </w:tc>
      </w:tr>
      <w:tr w:rsidR="003F4894" w14:paraId="281662B9" w14:textId="77777777">
        <w:trPr>
          <w:trHeight w:val="500"/>
        </w:trPr>
        <w:tc>
          <w:tcPr>
            <w:tcW w:w="7400" w:type="dxa"/>
            <w:shd w:val="clear" w:color="auto" w:fill="FFFFFF"/>
            <w:vAlign w:val="center"/>
          </w:tcPr>
          <w:p w14:paraId="2F88A45D" w14:textId="77777777" w:rsidR="003F4894" w:rsidRDefault="000D5B91">
            <w:pPr>
              <w:rPr>
                <w:rFonts w:ascii="微软雅黑" w:eastAsia="微软雅黑" w:hAnsi="微软雅黑" w:cs="微软雅黑"/>
                <w:sz w:val="28"/>
              </w:rPr>
            </w:pPr>
            <w:r>
              <w:t>C</w:t>
            </w:r>
            <w:r>
              <w:t>、</w:t>
            </w:r>
            <w:r>
              <w:t xml:space="preserve"> 47.5%</w:t>
            </w:r>
          </w:p>
        </w:tc>
      </w:tr>
      <w:tr w:rsidR="003F4894" w14:paraId="17975011" w14:textId="77777777">
        <w:trPr>
          <w:trHeight w:val="500"/>
        </w:trPr>
        <w:tc>
          <w:tcPr>
            <w:tcW w:w="7400" w:type="dxa"/>
            <w:shd w:val="clear" w:color="auto" w:fill="FFFFFF"/>
            <w:vAlign w:val="center"/>
          </w:tcPr>
          <w:p w14:paraId="7DD60C00" w14:textId="77777777" w:rsidR="003F4894" w:rsidRDefault="000D5B91">
            <w:pPr>
              <w:rPr>
                <w:rFonts w:ascii="微软雅黑" w:eastAsia="微软雅黑" w:hAnsi="微软雅黑" w:cs="微软雅黑"/>
                <w:sz w:val="28"/>
              </w:rPr>
            </w:pPr>
            <w:r>
              <w:t>D</w:t>
            </w:r>
            <w:r>
              <w:t>、</w:t>
            </w:r>
            <w:r>
              <w:t xml:space="preserve"> 49.5%</w:t>
            </w:r>
            <w:r>
              <w:rPr>
                <w:color w:val="EFA030"/>
              </w:rPr>
              <w:t>(</w:t>
            </w:r>
            <w:r>
              <w:rPr>
                <w:color w:val="EFA030"/>
              </w:rPr>
              <w:t>正确答案</w:t>
            </w:r>
            <w:r>
              <w:rPr>
                <w:color w:val="EFA030"/>
              </w:rPr>
              <w:t>)</w:t>
            </w:r>
          </w:p>
        </w:tc>
      </w:tr>
      <w:tr w:rsidR="003F4894" w14:paraId="20FE334A" w14:textId="77777777">
        <w:trPr>
          <w:trHeight w:val="500"/>
        </w:trPr>
        <w:tc>
          <w:tcPr>
            <w:tcW w:w="7400" w:type="dxa"/>
            <w:shd w:val="clear" w:color="auto" w:fill="FFFFFF"/>
            <w:vAlign w:val="center"/>
          </w:tcPr>
          <w:p w14:paraId="22E75D97" w14:textId="77777777" w:rsidR="003F4894" w:rsidRDefault="000D5B91">
            <w:pPr>
              <w:rPr>
                <w:rFonts w:ascii="微软雅黑" w:eastAsia="微软雅黑" w:hAnsi="微软雅黑" w:cs="微软雅黑"/>
                <w:sz w:val="28"/>
              </w:rPr>
            </w:pPr>
            <w:r>
              <w:t>E</w:t>
            </w:r>
            <w:r>
              <w:t>、</w:t>
            </w:r>
            <w:r>
              <w:t xml:space="preserve"> 97.5%</w:t>
            </w:r>
          </w:p>
        </w:tc>
      </w:tr>
    </w:tbl>
    <w:p w14:paraId="530251A8" w14:textId="77777777" w:rsidR="003F4894" w:rsidRDefault="003F4894"/>
    <w:p w14:paraId="1B038794" w14:textId="77777777" w:rsidR="003F4894" w:rsidRDefault="000D5B91">
      <w:pPr>
        <w:spacing w:line="360" w:lineRule="auto"/>
      </w:pPr>
      <w:r>
        <w:t xml:space="preserve">957. </w:t>
      </w:r>
      <w:r>
        <w:t>标准正态曲线下，横轴上，从</w:t>
      </w:r>
      <w:r>
        <w:t>0</w:t>
      </w:r>
      <w:r>
        <w:t>到</w:t>
      </w:r>
      <w:r>
        <w:t>1.96</w:t>
      </w:r>
      <w:r>
        <w:t>的面积为（）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0CDF336" w14:textId="77777777">
        <w:trPr>
          <w:trHeight w:val="500"/>
        </w:trPr>
        <w:tc>
          <w:tcPr>
            <w:tcW w:w="7400" w:type="dxa"/>
            <w:shd w:val="clear" w:color="auto" w:fill="FFFFFF"/>
            <w:vAlign w:val="center"/>
          </w:tcPr>
          <w:p w14:paraId="717501AB" w14:textId="77777777" w:rsidR="003F4894" w:rsidRDefault="000D5B91">
            <w:r>
              <w:t>A</w:t>
            </w:r>
            <w:r>
              <w:t>、</w:t>
            </w:r>
            <w:r>
              <w:t xml:space="preserve"> 95%</w:t>
            </w:r>
          </w:p>
        </w:tc>
      </w:tr>
      <w:tr w:rsidR="003F4894" w14:paraId="3461E2CE" w14:textId="77777777">
        <w:trPr>
          <w:trHeight w:val="500"/>
        </w:trPr>
        <w:tc>
          <w:tcPr>
            <w:tcW w:w="7400" w:type="dxa"/>
            <w:shd w:val="clear" w:color="auto" w:fill="FFFFFF"/>
            <w:vAlign w:val="center"/>
          </w:tcPr>
          <w:p w14:paraId="67F81C48" w14:textId="77777777" w:rsidR="003F4894" w:rsidRDefault="000D5B91">
            <w:pPr>
              <w:rPr>
                <w:rFonts w:ascii="微软雅黑" w:eastAsia="微软雅黑" w:hAnsi="微软雅黑" w:cs="微软雅黑"/>
                <w:sz w:val="28"/>
              </w:rPr>
            </w:pPr>
            <w:r>
              <w:t>B</w:t>
            </w:r>
            <w:r>
              <w:t>、</w:t>
            </w:r>
            <w:r>
              <w:t xml:space="preserve"> 99%</w:t>
            </w:r>
          </w:p>
        </w:tc>
      </w:tr>
      <w:tr w:rsidR="003F4894" w14:paraId="767AF1A4" w14:textId="77777777">
        <w:trPr>
          <w:trHeight w:val="500"/>
        </w:trPr>
        <w:tc>
          <w:tcPr>
            <w:tcW w:w="7400" w:type="dxa"/>
            <w:shd w:val="clear" w:color="auto" w:fill="FFFFFF"/>
            <w:vAlign w:val="center"/>
          </w:tcPr>
          <w:p w14:paraId="2A46BAD9" w14:textId="77777777" w:rsidR="003F4894" w:rsidRDefault="000D5B91">
            <w:pPr>
              <w:rPr>
                <w:rFonts w:ascii="微软雅黑" w:eastAsia="微软雅黑" w:hAnsi="微软雅黑" w:cs="微软雅黑"/>
                <w:sz w:val="28"/>
              </w:rPr>
            </w:pPr>
            <w:r>
              <w:t>C</w:t>
            </w:r>
            <w:r>
              <w:t>、</w:t>
            </w:r>
            <w:r>
              <w:t xml:space="preserve"> 47.5%</w:t>
            </w:r>
            <w:r>
              <w:rPr>
                <w:color w:val="EFA030"/>
              </w:rPr>
              <w:t>(</w:t>
            </w:r>
            <w:r>
              <w:rPr>
                <w:color w:val="EFA030"/>
              </w:rPr>
              <w:t>正确答案</w:t>
            </w:r>
            <w:r>
              <w:rPr>
                <w:color w:val="EFA030"/>
              </w:rPr>
              <w:t>)</w:t>
            </w:r>
          </w:p>
        </w:tc>
      </w:tr>
      <w:tr w:rsidR="003F4894" w14:paraId="25F1E093" w14:textId="77777777">
        <w:trPr>
          <w:trHeight w:val="500"/>
        </w:trPr>
        <w:tc>
          <w:tcPr>
            <w:tcW w:w="7400" w:type="dxa"/>
            <w:shd w:val="clear" w:color="auto" w:fill="FFFFFF"/>
            <w:vAlign w:val="center"/>
          </w:tcPr>
          <w:p w14:paraId="65952679" w14:textId="77777777" w:rsidR="003F4894" w:rsidRDefault="000D5B91">
            <w:pPr>
              <w:rPr>
                <w:rFonts w:ascii="微软雅黑" w:eastAsia="微软雅黑" w:hAnsi="微软雅黑" w:cs="微软雅黑"/>
                <w:sz w:val="28"/>
              </w:rPr>
            </w:pPr>
            <w:r>
              <w:t>D</w:t>
            </w:r>
            <w:r>
              <w:t>、</w:t>
            </w:r>
            <w:r>
              <w:t xml:space="preserve"> 49.5%</w:t>
            </w:r>
          </w:p>
        </w:tc>
      </w:tr>
      <w:tr w:rsidR="003F4894" w14:paraId="217958CF" w14:textId="77777777">
        <w:trPr>
          <w:trHeight w:val="500"/>
        </w:trPr>
        <w:tc>
          <w:tcPr>
            <w:tcW w:w="7400" w:type="dxa"/>
            <w:shd w:val="clear" w:color="auto" w:fill="FFFFFF"/>
            <w:vAlign w:val="center"/>
          </w:tcPr>
          <w:p w14:paraId="4B414177" w14:textId="77777777" w:rsidR="003F4894" w:rsidRDefault="000D5B91">
            <w:pPr>
              <w:rPr>
                <w:rFonts w:ascii="微软雅黑" w:eastAsia="微软雅黑" w:hAnsi="微软雅黑" w:cs="微软雅黑"/>
                <w:sz w:val="28"/>
              </w:rPr>
            </w:pPr>
            <w:r>
              <w:t>E</w:t>
            </w:r>
            <w:r>
              <w:t>、</w:t>
            </w:r>
            <w:r>
              <w:t xml:space="preserve"> 97.5%</w:t>
            </w:r>
          </w:p>
        </w:tc>
      </w:tr>
    </w:tbl>
    <w:p w14:paraId="4750CA3A" w14:textId="77777777" w:rsidR="003F4894" w:rsidRDefault="003F4894"/>
    <w:p w14:paraId="016AE26C" w14:textId="77777777" w:rsidR="003F4894" w:rsidRDefault="000D5B91">
      <w:pPr>
        <w:spacing w:line="360" w:lineRule="auto"/>
      </w:pPr>
      <w:r>
        <w:t xml:space="preserve">958. </w:t>
      </w:r>
      <w:r>
        <w:t>二项分布的条件（</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405AC1F" w14:textId="77777777">
        <w:trPr>
          <w:trHeight w:val="500"/>
        </w:trPr>
        <w:tc>
          <w:tcPr>
            <w:tcW w:w="7400" w:type="dxa"/>
            <w:shd w:val="clear" w:color="auto" w:fill="FFFFFF"/>
            <w:vAlign w:val="center"/>
          </w:tcPr>
          <w:p w14:paraId="7C7D0A6B" w14:textId="77777777" w:rsidR="003F4894" w:rsidRDefault="000D5B91">
            <w:r>
              <w:t>A</w:t>
            </w:r>
            <w:r>
              <w:t>、</w:t>
            </w:r>
            <w:r>
              <w:t xml:space="preserve"> </w:t>
            </w:r>
            <w:r>
              <w:t>每次观察都是独立的</w:t>
            </w:r>
          </w:p>
        </w:tc>
      </w:tr>
      <w:tr w:rsidR="003F4894" w14:paraId="19593C38" w14:textId="77777777">
        <w:trPr>
          <w:trHeight w:val="500"/>
        </w:trPr>
        <w:tc>
          <w:tcPr>
            <w:tcW w:w="7400" w:type="dxa"/>
            <w:shd w:val="clear" w:color="auto" w:fill="FFFFFF"/>
            <w:vAlign w:val="center"/>
          </w:tcPr>
          <w:p w14:paraId="48A91361" w14:textId="77777777" w:rsidR="003F4894" w:rsidRDefault="000D5B91">
            <w:pPr>
              <w:rPr>
                <w:rFonts w:ascii="微软雅黑" w:eastAsia="微软雅黑" w:hAnsi="微软雅黑" w:cs="微软雅黑"/>
                <w:sz w:val="28"/>
              </w:rPr>
            </w:pPr>
            <w:r>
              <w:t>B</w:t>
            </w:r>
            <w:r>
              <w:t>、</w:t>
            </w:r>
            <w:r>
              <w:t xml:space="preserve"> </w:t>
            </w:r>
            <w:r>
              <w:t>每次观察结果只有相互对立的两种</w:t>
            </w:r>
          </w:p>
        </w:tc>
      </w:tr>
      <w:tr w:rsidR="003F4894" w14:paraId="20A9F4CE" w14:textId="77777777">
        <w:trPr>
          <w:trHeight w:val="500"/>
        </w:trPr>
        <w:tc>
          <w:tcPr>
            <w:tcW w:w="7400" w:type="dxa"/>
            <w:shd w:val="clear" w:color="auto" w:fill="FFFFFF"/>
            <w:vAlign w:val="center"/>
          </w:tcPr>
          <w:p w14:paraId="0F67EADE" w14:textId="77777777" w:rsidR="003F4894" w:rsidRDefault="000D5B91">
            <w:pPr>
              <w:rPr>
                <w:rFonts w:ascii="微软雅黑" w:eastAsia="微软雅黑" w:hAnsi="微软雅黑" w:cs="微软雅黑"/>
                <w:sz w:val="28"/>
              </w:rPr>
            </w:pPr>
            <w:r>
              <w:t>C</w:t>
            </w:r>
            <w:r>
              <w:t>、</w:t>
            </w:r>
            <w:r>
              <w:t xml:space="preserve"> </w:t>
            </w:r>
            <w:r>
              <w:t>两种结果出现的概率是固定的</w:t>
            </w:r>
          </w:p>
        </w:tc>
      </w:tr>
      <w:tr w:rsidR="003F4894" w14:paraId="214C31C4" w14:textId="77777777">
        <w:trPr>
          <w:trHeight w:val="500"/>
        </w:trPr>
        <w:tc>
          <w:tcPr>
            <w:tcW w:w="7400" w:type="dxa"/>
            <w:shd w:val="clear" w:color="auto" w:fill="FFFFFF"/>
            <w:vAlign w:val="center"/>
          </w:tcPr>
          <w:p w14:paraId="3321587B" w14:textId="77777777" w:rsidR="003F4894" w:rsidRDefault="000D5B91">
            <w:pPr>
              <w:rPr>
                <w:rFonts w:ascii="微软雅黑" w:eastAsia="微软雅黑" w:hAnsi="微软雅黑" w:cs="微软雅黑"/>
                <w:sz w:val="28"/>
              </w:rPr>
            </w:pPr>
            <w:r>
              <w:t>D</w:t>
            </w:r>
            <w:r>
              <w:t>、</w:t>
            </w:r>
            <w:r>
              <w:t xml:space="preserve"> A</w:t>
            </w:r>
            <w:r>
              <w:t>、</w:t>
            </w:r>
            <w:r>
              <w:t>B</w:t>
            </w:r>
            <w:r>
              <w:t>、</w:t>
            </w:r>
            <w:r>
              <w:t>C</w:t>
            </w:r>
            <w:r>
              <w:t>都是</w:t>
            </w:r>
            <w:r>
              <w:rPr>
                <w:color w:val="EFA030"/>
              </w:rPr>
              <w:t>(</w:t>
            </w:r>
            <w:r>
              <w:rPr>
                <w:color w:val="EFA030"/>
              </w:rPr>
              <w:t>正确答案</w:t>
            </w:r>
            <w:r>
              <w:rPr>
                <w:color w:val="EFA030"/>
              </w:rPr>
              <w:t>)</w:t>
            </w:r>
          </w:p>
        </w:tc>
      </w:tr>
      <w:tr w:rsidR="003F4894" w14:paraId="2C20A7A0" w14:textId="77777777">
        <w:trPr>
          <w:trHeight w:val="500"/>
        </w:trPr>
        <w:tc>
          <w:tcPr>
            <w:tcW w:w="7400" w:type="dxa"/>
            <w:shd w:val="clear" w:color="auto" w:fill="FFFFFF"/>
            <w:vAlign w:val="center"/>
          </w:tcPr>
          <w:p w14:paraId="031DDFD5" w14:textId="77777777" w:rsidR="003F4894" w:rsidRDefault="000D5B91">
            <w:pPr>
              <w:rPr>
                <w:rFonts w:ascii="微软雅黑" w:eastAsia="微软雅黑" w:hAnsi="微软雅黑" w:cs="微软雅黑"/>
                <w:sz w:val="28"/>
              </w:rPr>
            </w:pPr>
            <w:r>
              <w:t>E</w:t>
            </w:r>
            <w:r>
              <w:t>、</w:t>
            </w:r>
            <w:r>
              <w:t xml:space="preserve"> A</w:t>
            </w:r>
            <w:r>
              <w:t>、</w:t>
            </w:r>
            <w:r>
              <w:t>B</w:t>
            </w:r>
            <w:r>
              <w:t>、</w:t>
            </w:r>
            <w:r>
              <w:t>C</w:t>
            </w:r>
            <w:r>
              <w:t>都不是</w:t>
            </w:r>
          </w:p>
        </w:tc>
      </w:tr>
    </w:tbl>
    <w:p w14:paraId="7BCB7645" w14:textId="77777777" w:rsidR="003F4894" w:rsidRDefault="003F4894"/>
    <w:p w14:paraId="47854168" w14:textId="77777777" w:rsidR="003F4894" w:rsidRDefault="000D5B91">
      <w:pPr>
        <w:spacing w:line="360" w:lineRule="auto"/>
      </w:pPr>
      <w:r>
        <w:t xml:space="preserve">959. </w:t>
      </w:r>
      <w:r>
        <w:t>二项分布是（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5CC3335" w14:textId="77777777">
        <w:trPr>
          <w:trHeight w:val="500"/>
        </w:trPr>
        <w:tc>
          <w:tcPr>
            <w:tcW w:w="7400" w:type="dxa"/>
            <w:shd w:val="clear" w:color="auto" w:fill="FFFFFF"/>
            <w:vAlign w:val="center"/>
          </w:tcPr>
          <w:p w14:paraId="5E2B14DC" w14:textId="77777777" w:rsidR="003F4894" w:rsidRDefault="000D5B91">
            <w:r>
              <w:t>A</w:t>
            </w:r>
            <w:r>
              <w:t>、</w:t>
            </w:r>
            <w:r>
              <w:t xml:space="preserve"> </w:t>
            </w:r>
            <w:r>
              <w:t>连续型分布</w:t>
            </w:r>
          </w:p>
        </w:tc>
      </w:tr>
      <w:tr w:rsidR="003F4894" w14:paraId="14B82903" w14:textId="77777777">
        <w:trPr>
          <w:trHeight w:val="500"/>
        </w:trPr>
        <w:tc>
          <w:tcPr>
            <w:tcW w:w="7400" w:type="dxa"/>
            <w:shd w:val="clear" w:color="auto" w:fill="FFFFFF"/>
            <w:vAlign w:val="center"/>
          </w:tcPr>
          <w:p w14:paraId="75D558AF" w14:textId="77777777" w:rsidR="003F4894" w:rsidRDefault="000D5B91">
            <w:pPr>
              <w:rPr>
                <w:rFonts w:ascii="微软雅黑" w:eastAsia="微软雅黑" w:hAnsi="微软雅黑" w:cs="微软雅黑"/>
                <w:sz w:val="28"/>
              </w:rPr>
            </w:pPr>
            <w:r>
              <w:lastRenderedPageBreak/>
              <w:t>B</w:t>
            </w:r>
            <w:r>
              <w:t>、</w:t>
            </w:r>
            <w:r>
              <w:t xml:space="preserve"> </w:t>
            </w:r>
            <w:r>
              <w:t>离散型分布</w:t>
            </w:r>
            <w:r>
              <w:rPr>
                <w:color w:val="EFA030"/>
              </w:rPr>
              <w:t>(</w:t>
            </w:r>
            <w:r>
              <w:rPr>
                <w:color w:val="EFA030"/>
              </w:rPr>
              <w:t>正确答案</w:t>
            </w:r>
            <w:r>
              <w:rPr>
                <w:color w:val="EFA030"/>
              </w:rPr>
              <w:t>)</w:t>
            </w:r>
          </w:p>
        </w:tc>
      </w:tr>
      <w:tr w:rsidR="003F4894" w14:paraId="3783E7A8" w14:textId="77777777">
        <w:trPr>
          <w:trHeight w:val="500"/>
        </w:trPr>
        <w:tc>
          <w:tcPr>
            <w:tcW w:w="7400" w:type="dxa"/>
            <w:shd w:val="clear" w:color="auto" w:fill="FFFFFF"/>
            <w:vAlign w:val="center"/>
          </w:tcPr>
          <w:p w14:paraId="780A203E" w14:textId="77777777" w:rsidR="003F4894" w:rsidRDefault="000D5B91">
            <w:pPr>
              <w:rPr>
                <w:rFonts w:ascii="微软雅黑" w:eastAsia="微软雅黑" w:hAnsi="微软雅黑" w:cs="微软雅黑"/>
                <w:sz w:val="28"/>
              </w:rPr>
            </w:pPr>
            <w:r>
              <w:t>C</w:t>
            </w:r>
            <w:r>
              <w:t>、</w:t>
            </w:r>
            <w:r>
              <w:t xml:space="preserve"> </w:t>
            </w:r>
            <w:r>
              <w:t>正态分布</w:t>
            </w:r>
          </w:p>
        </w:tc>
      </w:tr>
      <w:tr w:rsidR="003F4894" w14:paraId="6A37F523" w14:textId="77777777">
        <w:trPr>
          <w:trHeight w:val="500"/>
        </w:trPr>
        <w:tc>
          <w:tcPr>
            <w:tcW w:w="7400" w:type="dxa"/>
            <w:shd w:val="clear" w:color="auto" w:fill="FFFFFF"/>
            <w:vAlign w:val="center"/>
          </w:tcPr>
          <w:p w14:paraId="5A5AD8B1" w14:textId="77777777" w:rsidR="003F4894" w:rsidRDefault="000D5B91">
            <w:pPr>
              <w:rPr>
                <w:rFonts w:ascii="微软雅黑" w:eastAsia="微软雅黑" w:hAnsi="微软雅黑" w:cs="微软雅黑"/>
                <w:sz w:val="28"/>
              </w:rPr>
            </w:pPr>
            <w:r>
              <w:t>D</w:t>
            </w:r>
            <w:r>
              <w:t>、</w:t>
            </w:r>
            <w:r>
              <w:t xml:space="preserve"> </w:t>
            </w:r>
            <w:r>
              <w:t>对数正态分布</w:t>
            </w:r>
          </w:p>
        </w:tc>
      </w:tr>
      <w:tr w:rsidR="003F4894" w14:paraId="218DE8D4" w14:textId="77777777">
        <w:trPr>
          <w:trHeight w:val="500"/>
        </w:trPr>
        <w:tc>
          <w:tcPr>
            <w:tcW w:w="7400" w:type="dxa"/>
            <w:shd w:val="clear" w:color="auto" w:fill="FFFFFF"/>
            <w:vAlign w:val="center"/>
          </w:tcPr>
          <w:p w14:paraId="7FC41CB3" w14:textId="77777777" w:rsidR="003F4894" w:rsidRDefault="000D5B91">
            <w:pPr>
              <w:rPr>
                <w:rFonts w:ascii="微软雅黑" w:eastAsia="微软雅黑" w:hAnsi="微软雅黑" w:cs="微软雅黑"/>
                <w:sz w:val="28"/>
              </w:rPr>
            </w:pPr>
            <w:r>
              <w:t>E</w:t>
            </w:r>
            <w:r>
              <w:t>、</w:t>
            </w:r>
            <w:r>
              <w:t xml:space="preserve"> </w:t>
            </w:r>
            <w:r>
              <w:t>对称分布</w:t>
            </w:r>
          </w:p>
        </w:tc>
      </w:tr>
    </w:tbl>
    <w:p w14:paraId="5C29D2C6" w14:textId="77777777" w:rsidR="003F4894" w:rsidRDefault="003F4894"/>
    <w:p w14:paraId="4B87D3E4" w14:textId="77777777" w:rsidR="003F4894" w:rsidRDefault="000D5B91">
      <w:pPr>
        <w:spacing w:line="360" w:lineRule="auto"/>
      </w:pPr>
      <w:r>
        <w:t xml:space="preserve">960. </w:t>
      </w:r>
      <w:r>
        <w:t>二项分布的图型，在什么情况下近似于正态分布（</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5F6DF88" w14:textId="77777777">
        <w:trPr>
          <w:trHeight w:val="500"/>
        </w:trPr>
        <w:tc>
          <w:tcPr>
            <w:tcW w:w="7400" w:type="dxa"/>
            <w:shd w:val="clear" w:color="auto" w:fill="FFFFFF"/>
            <w:vAlign w:val="center"/>
          </w:tcPr>
          <w:p w14:paraId="34D8A320" w14:textId="77777777" w:rsidR="003F4894" w:rsidRDefault="000D5B91">
            <w:r>
              <w:t>A</w:t>
            </w:r>
            <w:r>
              <w:t>、</w:t>
            </w:r>
            <w:r>
              <w:t xml:space="preserve"> nP</w:t>
            </w:r>
            <w:r>
              <w:t>大于</w:t>
            </w:r>
            <w:r>
              <w:t>5</w:t>
            </w:r>
            <w:r>
              <w:t>时</w:t>
            </w:r>
          </w:p>
        </w:tc>
      </w:tr>
      <w:tr w:rsidR="003F4894" w14:paraId="2E7B76E7" w14:textId="77777777">
        <w:trPr>
          <w:trHeight w:val="500"/>
        </w:trPr>
        <w:tc>
          <w:tcPr>
            <w:tcW w:w="7400" w:type="dxa"/>
            <w:shd w:val="clear" w:color="auto" w:fill="FFFFFF"/>
            <w:vAlign w:val="center"/>
          </w:tcPr>
          <w:p w14:paraId="1AEA6D9A" w14:textId="77777777" w:rsidR="003F4894" w:rsidRDefault="000D5B91">
            <w:pPr>
              <w:rPr>
                <w:rFonts w:ascii="微软雅黑" w:eastAsia="微软雅黑" w:hAnsi="微软雅黑" w:cs="微软雅黑"/>
                <w:sz w:val="28"/>
              </w:rPr>
            </w:pPr>
            <w:r>
              <w:t>B</w:t>
            </w:r>
            <w:r>
              <w:t>、</w:t>
            </w:r>
            <w:r>
              <w:t xml:space="preserve"> n(1-P)</w:t>
            </w:r>
            <w:r>
              <w:t>大于</w:t>
            </w:r>
            <w:r>
              <w:t>5</w:t>
            </w:r>
            <w:r>
              <w:t>时</w:t>
            </w:r>
          </w:p>
        </w:tc>
      </w:tr>
      <w:tr w:rsidR="003F4894" w14:paraId="31FB14DF" w14:textId="77777777">
        <w:trPr>
          <w:trHeight w:val="500"/>
        </w:trPr>
        <w:tc>
          <w:tcPr>
            <w:tcW w:w="7400" w:type="dxa"/>
            <w:shd w:val="clear" w:color="auto" w:fill="FFFFFF"/>
            <w:vAlign w:val="center"/>
          </w:tcPr>
          <w:p w14:paraId="518D3A1C" w14:textId="77777777" w:rsidR="003F4894" w:rsidRDefault="000D5B91">
            <w:pPr>
              <w:rPr>
                <w:rFonts w:ascii="微软雅黑" w:eastAsia="微软雅黑" w:hAnsi="微软雅黑" w:cs="微软雅黑"/>
                <w:sz w:val="28"/>
              </w:rPr>
            </w:pPr>
            <w:r>
              <w:t>C</w:t>
            </w:r>
            <w:r>
              <w:t>、</w:t>
            </w:r>
            <w:r>
              <w:t xml:space="preserve"> nP</w:t>
            </w:r>
            <w:r>
              <w:t>和</w:t>
            </w:r>
            <w:r>
              <w:t>n(1-P)</w:t>
            </w:r>
            <w:r>
              <w:t>都大于</w:t>
            </w:r>
            <w:r>
              <w:t>5</w:t>
            </w:r>
            <w:r>
              <w:t>时</w:t>
            </w:r>
            <w:r>
              <w:rPr>
                <w:color w:val="EFA030"/>
              </w:rPr>
              <w:t>(</w:t>
            </w:r>
            <w:r>
              <w:rPr>
                <w:color w:val="EFA030"/>
              </w:rPr>
              <w:t>正确答案</w:t>
            </w:r>
            <w:r>
              <w:rPr>
                <w:color w:val="EFA030"/>
              </w:rPr>
              <w:t>)</w:t>
            </w:r>
          </w:p>
        </w:tc>
      </w:tr>
      <w:tr w:rsidR="003F4894" w14:paraId="5ED5DD91" w14:textId="77777777">
        <w:trPr>
          <w:trHeight w:val="500"/>
        </w:trPr>
        <w:tc>
          <w:tcPr>
            <w:tcW w:w="7400" w:type="dxa"/>
            <w:shd w:val="clear" w:color="auto" w:fill="FFFFFF"/>
            <w:vAlign w:val="center"/>
          </w:tcPr>
          <w:p w14:paraId="085C7A8B" w14:textId="77777777" w:rsidR="003F4894" w:rsidRDefault="000D5B91">
            <w:pPr>
              <w:rPr>
                <w:rFonts w:ascii="微软雅黑" w:eastAsia="微软雅黑" w:hAnsi="微软雅黑" w:cs="微软雅黑"/>
                <w:sz w:val="28"/>
              </w:rPr>
            </w:pPr>
            <w:r>
              <w:t>D</w:t>
            </w:r>
            <w:r>
              <w:t>、</w:t>
            </w:r>
            <w:r>
              <w:t xml:space="preserve"> π</w:t>
            </w:r>
            <w:r>
              <w:t>远大于</w:t>
            </w:r>
            <w:r>
              <w:t>0.5</w:t>
            </w:r>
            <w:r>
              <w:t>时</w:t>
            </w:r>
          </w:p>
        </w:tc>
      </w:tr>
      <w:tr w:rsidR="003F4894" w14:paraId="58A46121" w14:textId="77777777">
        <w:trPr>
          <w:trHeight w:val="500"/>
        </w:trPr>
        <w:tc>
          <w:tcPr>
            <w:tcW w:w="7400" w:type="dxa"/>
            <w:shd w:val="clear" w:color="auto" w:fill="FFFFFF"/>
            <w:vAlign w:val="center"/>
          </w:tcPr>
          <w:p w14:paraId="4DA1F0EC" w14:textId="77777777" w:rsidR="003F4894" w:rsidRDefault="000D5B91">
            <w:pPr>
              <w:rPr>
                <w:rFonts w:ascii="微软雅黑" w:eastAsia="微软雅黑" w:hAnsi="微软雅黑" w:cs="微软雅黑"/>
                <w:sz w:val="28"/>
              </w:rPr>
            </w:pPr>
            <w:r>
              <w:t>E</w:t>
            </w:r>
            <w:r>
              <w:t>、</w:t>
            </w:r>
            <w:r>
              <w:t xml:space="preserve"> π</w:t>
            </w:r>
            <w:r>
              <w:t>远小于</w:t>
            </w:r>
            <w:r>
              <w:t>0.5</w:t>
            </w:r>
            <w:r>
              <w:t>时</w:t>
            </w:r>
          </w:p>
        </w:tc>
      </w:tr>
    </w:tbl>
    <w:p w14:paraId="352F0F32" w14:textId="77777777" w:rsidR="003F4894" w:rsidRDefault="003F4894"/>
    <w:p w14:paraId="6966D3B1" w14:textId="77777777" w:rsidR="003F4894" w:rsidRDefault="000D5B91">
      <w:pPr>
        <w:spacing w:line="360" w:lineRule="auto"/>
      </w:pPr>
      <w:r>
        <w:t xml:space="preserve">961. </w:t>
      </w:r>
      <w:r>
        <w:t>二项分布的图型，在什么情况下近似于正态分布（</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E10A8F9" w14:textId="77777777">
        <w:trPr>
          <w:trHeight w:val="500"/>
        </w:trPr>
        <w:tc>
          <w:tcPr>
            <w:tcW w:w="7400" w:type="dxa"/>
            <w:shd w:val="clear" w:color="auto" w:fill="FFFFFF"/>
            <w:vAlign w:val="center"/>
          </w:tcPr>
          <w:p w14:paraId="28D42809" w14:textId="77777777" w:rsidR="003F4894" w:rsidRDefault="000D5B91">
            <w:r>
              <w:t>A</w:t>
            </w:r>
            <w:r>
              <w:t>、</w:t>
            </w:r>
            <w:r>
              <w:t xml:space="preserve"> n</w:t>
            </w:r>
            <w:r>
              <w:t>很大且</w:t>
            </w:r>
            <w:r>
              <w:t>π</w:t>
            </w:r>
            <w:r>
              <w:t>接近于</w:t>
            </w:r>
            <w:r>
              <w:t>0</w:t>
            </w:r>
            <w:r>
              <w:t>时</w:t>
            </w:r>
          </w:p>
        </w:tc>
      </w:tr>
      <w:tr w:rsidR="003F4894" w14:paraId="026F0852" w14:textId="77777777">
        <w:trPr>
          <w:trHeight w:val="500"/>
        </w:trPr>
        <w:tc>
          <w:tcPr>
            <w:tcW w:w="7400" w:type="dxa"/>
            <w:shd w:val="clear" w:color="auto" w:fill="FFFFFF"/>
            <w:vAlign w:val="center"/>
          </w:tcPr>
          <w:p w14:paraId="102F5225" w14:textId="77777777" w:rsidR="003F4894" w:rsidRDefault="000D5B91">
            <w:pPr>
              <w:rPr>
                <w:rFonts w:ascii="微软雅黑" w:eastAsia="微软雅黑" w:hAnsi="微软雅黑" w:cs="微软雅黑"/>
                <w:sz w:val="28"/>
              </w:rPr>
            </w:pPr>
            <w:r>
              <w:t>B</w:t>
            </w:r>
            <w:r>
              <w:t>、</w:t>
            </w:r>
            <w:r>
              <w:t xml:space="preserve"> n</w:t>
            </w:r>
            <w:r>
              <w:t>很大且</w:t>
            </w:r>
            <w:r>
              <w:t>π</w:t>
            </w:r>
            <w:r>
              <w:t>接近于</w:t>
            </w:r>
            <w:r>
              <w:t>1</w:t>
            </w:r>
            <w:r>
              <w:t>时</w:t>
            </w:r>
          </w:p>
        </w:tc>
      </w:tr>
      <w:tr w:rsidR="003F4894" w14:paraId="04B9BD44" w14:textId="77777777">
        <w:trPr>
          <w:trHeight w:val="500"/>
        </w:trPr>
        <w:tc>
          <w:tcPr>
            <w:tcW w:w="7400" w:type="dxa"/>
            <w:shd w:val="clear" w:color="auto" w:fill="FFFFFF"/>
            <w:vAlign w:val="center"/>
          </w:tcPr>
          <w:p w14:paraId="789EF213" w14:textId="77777777" w:rsidR="003F4894" w:rsidRDefault="000D5B91">
            <w:pPr>
              <w:rPr>
                <w:rFonts w:ascii="微软雅黑" w:eastAsia="微软雅黑" w:hAnsi="微软雅黑" w:cs="微软雅黑"/>
                <w:sz w:val="28"/>
              </w:rPr>
            </w:pPr>
            <w:r>
              <w:t>C</w:t>
            </w:r>
            <w:r>
              <w:t>、</w:t>
            </w:r>
            <w:r>
              <w:t xml:space="preserve"> n</w:t>
            </w:r>
            <w:r>
              <w:t>很小且</w:t>
            </w:r>
            <w:r>
              <w:t>π</w:t>
            </w:r>
            <w:r>
              <w:t>接近于</w:t>
            </w:r>
            <w:r>
              <w:t>0</w:t>
            </w:r>
            <w:r>
              <w:t>时</w:t>
            </w:r>
          </w:p>
        </w:tc>
      </w:tr>
      <w:tr w:rsidR="003F4894" w14:paraId="32DCE0E6" w14:textId="77777777">
        <w:trPr>
          <w:trHeight w:val="500"/>
        </w:trPr>
        <w:tc>
          <w:tcPr>
            <w:tcW w:w="7400" w:type="dxa"/>
            <w:shd w:val="clear" w:color="auto" w:fill="FFFFFF"/>
            <w:vAlign w:val="center"/>
          </w:tcPr>
          <w:p w14:paraId="649E9592" w14:textId="77777777" w:rsidR="003F4894" w:rsidRDefault="000D5B91">
            <w:pPr>
              <w:rPr>
                <w:rFonts w:ascii="微软雅黑" w:eastAsia="微软雅黑" w:hAnsi="微软雅黑" w:cs="微软雅黑"/>
                <w:sz w:val="28"/>
              </w:rPr>
            </w:pPr>
            <w:r>
              <w:t>D</w:t>
            </w:r>
            <w:r>
              <w:t>、</w:t>
            </w:r>
            <w:r>
              <w:t xml:space="preserve"> n</w:t>
            </w:r>
            <w:r>
              <w:t>很小且</w:t>
            </w:r>
            <w:r>
              <w:t>π</w:t>
            </w:r>
            <w:r>
              <w:t>接近于</w:t>
            </w:r>
            <w:r>
              <w:t>1</w:t>
            </w:r>
            <w:r>
              <w:t>时</w:t>
            </w:r>
          </w:p>
        </w:tc>
      </w:tr>
      <w:tr w:rsidR="003F4894" w14:paraId="21DF0436" w14:textId="77777777">
        <w:trPr>
          <w:trHeight w:val="500"/>
        </w:trPr>
        <w:tc>
          <w:tcPr>
            <w:tcW w:w="7400" w:type="dxa"/>
            <w:shd w:val="clear" w:color="auto" w:fill="FFFFFF"/>
            <w:vAlign w:val="center"/>
          </w:tcPr>
          <w:p w14:paraId="5EACAFBE" w14:textId="77777777" w:rsidR="003F4894" w:rsidRDefault="000D5B91">
            <w:pPr>
              <w:rPr>
                <w:rFonts w:ascii="微软雅黑" w:eastAsia="微软雅黑" w:hAnsi="微软雅黑" w:cs="微软雅黑"/>
                <w:sz w:val="28"/>
              </w:rPr>
            </w:pPr>
            <w:r>
              <w:t>E</w:t>
            </w:r>
            <w:r>
              <w:t>、</w:t>
            </w:r>
            <w:r>
              <w:t xml:space="preserve"> </w:t>
            </w:r>
            <w:r>
              <w:t>n</w:t>
            </w:r>
            <w:r>
              <w:t>很大且</w:t>
            </w:r>
            <w:r>
              <w:t>π</w:t>
            </w:r>
            <w:r>
              <w:t>不接近于</w:t>
            </w:r>
            <w:r>
              <w:t>0</w:t>
            </w:r>
            <w:r>
              <w:t>或</w:t>
            </w:r>
            <w:r>
              <w:t>1</w:t>
            </w:r>
            <w:r>
              <w:t>时</w:t>
            </w:r>
            <w:r>
              <w:rPr>
                <w:color w:val="EFA030"/>
              </w:rPr>
              <w:t>(</w:t>
            </w:r>
            <w:r>
              <w:rPr>
                <w:color w:val="EFA030"/>
              </w:rPr>
              <w:t>正确答案</w:t>
            </w:r>
            <w:r>
              <w:rPr>
                <w:color w:val="EFA030"/>
              </w:rPr>
              <w:t>)</w:t>
            </w:r>
          </w:p>
        </w:tc>
      </w:tr>
    </w:tbl>
    <w:p w14:paraId="03B14C96" w14:textId="77777777" w:rsidR="003F4894" w:rsidRDefault="003F4894"/>
    <w:p w14:paraId="43D3B61D" w14:textId="77777777" w:rsidR="003F4894" w:rsidRDefault="000D5B91">
      <w:pPr>
        <w:spacing w:line="360" w:lineRule="auto"/>
      </w:pPr>
      <w:r>
        <w:t xml:space="preserve">962. </w:t>
      </w:r>
      <w:r>
        <w:t>下列不属于</w:t>
      </w:r>
      <w:r>
        <w:t>Possion</w:t>
      </w:r>
      <w:r>
        <w:t>分布的是（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45E9B91" w14:textId="77777777">
        <w:trPr>
          <w:trHeight w:val="500"/>
        </w:trPr>
        <w:tc>
          <w:tcPr>
            <w:tcW w:w="7400" w:type="dxa"/>
            <w:shd w:val="clear" w:color="auto" w:fill="FFFFFF"/>
            <w:vAlign w:val="center"/>
          </w:tcPr>
          <w:p w14:paraId="2BFE430A" w14:textId="77777777" w:rsidR="003F4894" w:rsidRDefault="000D5B91">
            <w:r>
              <w:t>A</w:t>
            </w:r>
            <w:r>
              <w:t>、</w:t>
            </w:r>
            <w:r>
              <w:t xml:space="preserve"> </w:t>
            </w:r>
            <w:r>
              <w:t>单位时间放射性脉冲数</w:t>
            </w:r>
          </w:p>
        </w:tc>
      </w:tr>
      <w:tr w:rsidR="003F4894" w14:paraId="55000962" w14:textId="77777777">
        <w:trPr>
          <w:trHeight w:val="500"/>
        </w:trPr>
        <w:tc>
          <w:tcPr>
            <w:tcW w:w="7400" w:type="dxa"/>
            <w:shd w:val="clear" w:color="auto" w:fill="FFFFFF"/>
            <w:vAlign w:val="center"/>
          </w:tcPr>
          <w:p w14:paraId="4C82E7B6" w14:textId="77777777" w:rsidR="003F4894" w:rsidRDefault="000D5B91">
            <w:pPr>
              <w:rPr>
                <w:rFonts w:ascii="微软雅黑" w:eastAsia="微软雅黑" w:hAnsi="微软雅黑" w:cs="微软雅黑"/>
                <w:sz w:val="28"/>
              </w:rPr>
            </w:pPr>
            <w:r>
              <w:t>B</w:t>
            </w:r>
            <w:r>
              <w:t>、</w:t>
            </w:r>
            <w:r>
              <w:t xml:space="preserve"> </w:t>
            </w:r>
            <w:r>
              <w:t>单位体积空气中的粉尘数</w:t>
            </w:r>
          </w:p>
        </w:tc>
      </w:tr>
      <w:tr w:rsidR="003F4894" w14:paraId="04F8588A" w14:textId="77777777">
        <w:trPr>
          <w:trHeight w:val="500"/>
        </w:trPr>
        <w:tc>
          <w:tcPr>
            <w:tcW w:w="7400" w:type="dxa"/>
            <w:shd w:val="clear" w:color="auto" w:fill="FFFFFF"/>
            <w:vAlign w:val="center"/>
          </w:tcPr>
          <w:p w14:paraId="7D74CD63" w14:textId="77777777" w:rsidR="003F4894" w:rsidRDefault="000D5B91">
            <w:pPr>
              <w:rPr>
                <w:rFonts w:ascii="微软雅黑" w:eastAsia="微软雅黑" w:hAnsi="微软雅黑" w:cs="微软雅黑"/>
                <w:sz w:val="28"/>
              </w:rPr>
            </w:pPr>
            <w:r>
              <w:t>C</w:t>
            </w:r>
            <w:r>
              <w:t>、</w:t>
            </w:r>
            <w:r>
              <w:t xml:space="preserve"> </w:t>
            </w:r>
            <w:r>
              <w:t>稀有野生动物的分布</w:t>
            </w:r>
          </w:p>
        </w:tc>
      </w:tr>
      <w:tr w:rsidR="003F4894" w14:paraId="4FB428F8" w14:textId="77777777">
        <w:trPr>
          <w:trHeight w:val="500"/>
        </w:trPr>
        <w:tc>
          <w:tcPr>
            <w:tcW w:w="7400" w:type="dxa"/>
            <w:shd w:val="clear" w:color="auto" w:fill="FFFFFF"/>
            <w:vAlign w:val="center"/>
          </w:tcPr>
          <w:p w14:paraId="46694621" w14:textId="77777777" w:rsidR="003F4894" w:rsidRDefault="000D5B91">
            <w:pPr>
              <w:rPr>
                <w:rFonts w:ascii="微软雅黑" w:eastAsia="微软雅黑" w:hAnsi="微软雅黑" w:cs="微软雅黑"/>
                <w:sz w:val="28"/>
              </w:rPr>
            </w:pPr>
            <w:r>
              <w:t>D</w:t>
            </w:r>
            <w:r>
              <w:t>、</w:t>
            </w:r>
            <w:r>
              <w:t xml:space="preserve"> </w:t>
            </w:r>
            <w:r>
              <w:t>每升水中的大肠杆菌数</w:t>
            </w:r>
          </w:p>
        </w:tc>
      </w:tr>
      <w:tr w:rsidR="003F4894" w14:paraId="565066ED" w14:textId="77777777">
        <w:trPr>
          <w:trHeight w:val="500"/>
        </w:trPr>
        <w:tc>
          <w:tcPr>
            <w:tcW w:w="7400" w:type="dxa"/>
            <w:shd w:val="clear" w:color="auto" w:fill="FFFFFF"/>
            <w:vAlign w:val="center"/>
          </w:tcPr>
          <w:p w14:paraId="4D9488C9" w14:textId="77777777" w:rsidR="003F4894" w:rsidRDefault="000D5B91">
            <w:pPr>
              <w:rPr>
                <w:rFonts w:ascii="微软雅黑" w:eastAsia="微软雅黑" w:hAnsi="微软雅黑" w:cs="微软雅黑"/>
                <w:sz w:val="28"/>
              </w:rPr>
            </w:pPr>
            <w:r>
              <w:t>E</w:t>
            </w:r>
            <w:r>
              <w:t>、</w:t>
            </w:r>
            <w:r>
              <w:t xml:space="preserve"> </w:t>
            </w:r>
            <w:r>
              <w:t>钉螺在繁殖期的分布</w:t>
            </w:r>
            <w:r>
              <w:rPr>
                <w:color w:val="EFA030"/>
              </w:rPr>
              <w:t>(</w:t>
            </w:r>
            <w:r>
              <w:rPr>
                <w:color w:val="EFA030"/>
              </w:rPr>
              <w:t>正确答案</w:t>
            </w:r>
            <w:r>
              <w:rPr>
                <w:color w:val="EFA030"/>
              </w:rPr>
              <w:t>)</w:t>
            </w:r>
          </w:p>
        </w:tc>
      </w:tr>
    </w:tbl>
    <w:p w14:paraId="65897F1E" w14:textId="77777777" w:rsidR="003F4894" w:rsidRDefault="003F4894"/>
    <w:p w14:paraId="66DE86C0" w14:textId="77777777" w:rsidR="003F4894" w:rsidRDefault="000D5B91">
      <w:pPr>
        <w:spacing w:line="360" w:lineRule="auto"/>
      </w:pPr>
      <w:r>
        <w:t xml:space="preserve">963. </w:t>
      </w:r>
      <w:r>
        <w:t>某项指标</w:t>
      </w:r>
      <w:r>
        <w:t>95%</w:t>
      </w:r>
      <w:r>
        <w:t>医学参考值范围表示的是（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1500B32" w14:textId="77777777">
        <w:trPr>
          <w:trHeight w:val="500"/>
        </w:trPr>
        <w:tc>
          <w:tcPr>
            <w:tcW w:w="7400" w:type="dxa"/>
            <w:shd w:val="clear" w:color="auto" w:fill="FFFFFF"/>
            <w:vAlign w:val="center"/>
          </w:tcPr>
          <w:p w14:paraId="01E46053" w14:textId="77777777" w:rsidR="003F4894" w:rsidRDefault="000D5B91">
            <w:r>
              <w:lastRenderedPageBreak/>
              <w:t>A</w:t>
            </w:r>
            <w:r>
              <w:t>、</w:t>
            </w:r>
            <w:r>
              <w:t xml:space="preserve"> </w:t>
            </w:r>
            <w:r>
              <w:t>检测指标在此范围，判断</w:t>
            </w:r>
            <w:r>
              <w:t>“</w:t>
            </w:r>
            <w:r>
              <w:t>异常</w:t>
            </w:r>
            <w:r>
              <w:t>”</w:t>
            </w:r>
            <w:r>
              <w:t>正确的概率大于或等于</w:t>
            </w:r>
            <w:r>
              <w:t>95%</w:t>
            </w:r>
          </w:p>
        </w:tc>
      </w:tr>
      <w:tr w:rsidR="003F4894" w14:paraId="7C3C213E" w14:textId="77777777">
        <w:trPr>
          <w:trHeight w:val="500"/>
        </w:trPr>
        <w:tc>
          <w:tcPr>
            <w:tcW w:w="7400" w:type="dxa"/>
            <w:shd w:val="clear" w:color="auto" w:fill="FFFFFF"/>
            <w:vAlign w:val="center"/>
          </w:tcPr>
          <w:p w14:paraId="66CA5C19" w14:textId="77777777" w:rsidR="003F4894" w:rsidRDefault="000D5B91">
            <w:pPr>
              <w:rPr>
                <w:rFonts w:ascii="微软雅黑" w:eastAsia="微软雅黑" w:hAnsi="微软雅黑" w:cs="微软雅黑"/>
                <w:sz w:val="28"/>
              </w:rPr>
            </w:pPr>
            <w:r>
              <w:t>B</w:t>
            </w:r>
            <w:r>
              <w:t>、</w:t>
            </w:r>
            <w:r>
              <w:t xml:space="preserve"> </w:t>
            </w:r>
            <w:r>
              <w:t>检测指标在此范围，判断</w:t>
            </w:r>
            <w:r>
              <w:t>“</w:t>
            </w:r>
            <w:r>
              <w:t>正常</w:t>
            </w:r>
            <w:r>
              <w:t>”</w:t>
            </w:r>
            <w:r>
              <w:t>正确的概率大于或等于</w:t>
            </w:r>
            <w:r>
              <w:t>95%</w:t>
            </w:r>
            <w:r>
              <w:rPr>
                <w:color w:val="EFA030"/>
              </w:rPr>
              <w:t>(</w:t>
            </w:r>
            <w:r>
              <w:rPr>
                <w:color w:val="EFA030"/>
              </w:rPr>
              <w:t>正确答案</w:t>
            </w:r>
            <w:r>
              <w:rPr>
                <w:color w:val="EFA030"/>
              </w:rPr>
              <w:t>)</w:t>
            </w:r>
          </w:p>
        </w:tc>
      </w:tr>
      <w:tr w:rsidR="003F4894" w14:paraId="4CA300D7" w14:textId="77777777">
        <w:trPr>
          <w:trHeight w:val="500"/>
        </w:trPr>
        <w:tc>
          <w:tcPr>
            <w:tcW w:w="7400" w:type="dxa"/>
            <w:shd w:val="clear" w:color="auto" w:fill="FFFFFF"/>
            <w:vAlign w:val="center"/>
          </w:tcPr>
          <w:p w14:paraId="29D43286" w14:textId="77777777" w:rsidR="003F4894" w:rsidRDefault="000D5B91">
            <w:pPr>
              <w:rPr>
                <w:rFonts w:ascii="微软雅黑" w:eastAsia="微软雅黑" w:hAnsi="微软雅黑" w:cs="微软雅黑"/>
                <w:sz w:val="28"/>
              </w:rPr>
            </w:pPr>
            <w:r>
              <w:t>C</w:t>
            </w:r>
            <w:r>
              <w:t>、</w:t>
            </w:r>
            <w:r>
              <w:t xml:space="preserve"> </w:t>
            </w:r>
            <w:r>
              <w:t>在</w:t>
            </w:r>
            <w:r>
              <w:t>“</w:t>
            </w:r>
            <w:r>
              <w:t>异常</w:t>
            </w:r>
            <w:r>
              <w:t>”</w:t>
            </w:r>
            <w:r>
              <w:t>总体中有</w:t>
            </w:r>
            <w:r>
              <w:t>95%</w:t>
            </w:r>
            <w:r>
              <w:t>的人在此范围之外</w:t>
            </w:r>
          </w:p>
        </w:tc>
      </w:tr>
      <w:tr w:rsidR="003F4894" w14:paraId="304D48DA" w14:textId="77777777">
        <w:trPr>
          <w:trHeight w:val="500"/>
        </w:trPr>
        <w:tc>
          <w:tcPr>
            <w:tcW w:w="7400" w:type="dxa"/>
            <w:shd w:val="clear" w:color="auto" w:fill="FFFFFF"/>
            <w:vAlign w:val="center"/>
          </w:tcPr>
          <w:p w14:paraId="246420DB" w14:textId="77777777" w:rsidR="003F4894" w:rsidRDefault="000D5B91">
            <w:pPr>
              <w:rPr>
                <w:rFonts w:ascii="微软雅黑" w:eastAsia="微软雅黑" w:hAnsi="微软雅黑" w:cs="微软雅黑"/>
                <w:sz w:val="28"/>
              </w:rPr>
            </w:pPr>
            <w:r>
              <w:t>D</w:t>
            </w:r>
            <w:r>
              <w:t>、</w:t>
            </w:r>
            <w:r>
              <w:t xml:space="preserve"> </w:t>
            </w:r>
            <w:r>
              <w:t>在</w:t>
            </w:r>
            <w:r>
              <w:t>“</w:t>
            </w:r>
            <w:r>
              <w:t>正常</w:t>
            </w:r>
            <w:r>
              <w:t>”</w:t>
            </w:r>
            <w:r>
              <w:t>总体中有</w:t>
            </w:r>
            <w:r>
              <w:t>95%</w:t>
            </w:r>
            <w:r>
              <w:t>的人在此范围</w:t>
            </w:r>
          </w:p>
        </w:tc>
      </w:tr>
      <w:tr w:rsidR="003F4894" w14:paraId="6CEEFDAD" w14:textId="77777777">
        <w:trPr>
          <w:trHeight w:val="500"/>
        </w:trPr>
        <w:tc>
          <w:tcPr>
            <w:tcW w:w="7400" w:type="dxa"/>
            <w:shd w:val="clear" w:color="auto" w:fill="FFFFFF"/>
            <w:vAlign w:val="center"/>
          </w:tcPr>
          <w:p w14:paraId="1FF09E20" w14:textId="77777777" w:rsidR="003F4894" w:rsidRDefault="000D5B91">
            <w:pPr>
              <w:rPr>
                <w:rFonts w:ascii="微软雅黑" w:eastAsia="微软雅黑" w:hAnsi="微软雅黑" w:cs="微软雅黑"/>
                <w:sz w:val="28"/>
              </w:rPr>
            </w:pPr>
            <w:r>
              <w:t>E</w:t>
            </w:r>
            <w:r>
              <w:t>、</w:t>
            </w:r>
            <w:r>
              <w:t xml:space="preserve"> </w:t>
            </w:r>
            <w:r>
              <w:t>检测指标若超出此范围，则有</w:t>
            </w:r>
            <w:r>
              <w:t>95%</w:t>
            </w:r>
            <w:r>
              <w:t>的把握说明诊断对象为</w:t>
            </w:r>
            <w:r>
              <w:t>“</w:t>
            </w:r>
            <w:r>
              <w:t>异常</w:t>
            </w:r>
            <w:r>
              <w:t>”</w:t>
            </w:r>
          </w:p>
        </w:tc>
      </w:tr>
    </w:tbl>
    <w:p w14:paraId="2786BDB3" w14:textId="77777777" w:rsidR="003F4894" w:rsidRDefault="003F4894"/>
    <w:p w14:paraId="77284C92" w14:textId="77777777" w:rsidR="003F4894" w:rsidRDefault="000D5B91">
      <w:pPr>
        <w:spacing w:line="360" w:lineRule="auto"/>
      </w:pPr>
      <w:r>
        <w:t xml:space="preserve">964. </w:t>
      </w:r>
      <w:r>
        <w:t>应用百分位数法估计参考值范围的条件是（）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86B93E3" w14:textId="77777777">
        <w:trPr>
          <w:trHeight w:val="500"/>
        </w:trPr>
        <w:tc>
          <w:tcPr>
            <w:tcW w:w="7400" w:type="dxa"/>
            <w:shd w:val="clear" w:color="auto" w:fill="FFFFFF"/>
            <w:vAlign w:val="center"/>
          </w:tcPr>
          <w:p w14:paraId="600E875B" w14:textId="77777777" w:rsidR="003F4894" w:rsidRDefault="000D5B91">
            <w:r>
              <w:t>A</w:t>
            </w:r>
            <w:r>
              <w:t>、</w:t>
            </w:r>
            <w:r>
              <w:t xml:space="preserve"> </w:t>
            </w:r>
            <w:r>
              <w:t>数据服从正态分布</w:t>
            </w:r>
          </w:p>
        </w:tc>
      </w:tr>
      <w:tr w:rsidR="003F4894" w14:paraId="44333CF7" w14:textId="77777777">
        <w:trPr>
          <w:trHeight w:val="500"/>
        </w:trPr>
        <w:tc>
          <w:tcPr>
            <w:tcW w:w="7400" w:type="dxa"/>
            <w:shd w:val="clear" w:color="auto" w:fill="FFFFFF"/>
            <w:vAlign w:val="center"/>
          </w:tcPr>
          <w:p w14:paraId="42153F89" w14:textId="77777777" w:rsidR="003F4894" w:rsidRDefault="000D5B91">
            <w:pPr>
              <w:rPr>
                <w:rFonts w:ascii="微软雅黑" w:eastAsia="微软雅黑" w:hAnsi="微软雅黑" w:cs="微软雅黑"/>
                <w:sz w:val="28"/>
              </w:rPr>
            </w:pPr>
            <w:r>
              <w:t>B</w:t>
            </w:r>
            <w:r>
              <w:t>、</w:t>
            </w:r>
            <w:r>
              <w:t xml:space="preserve"> </w:t>
            </w:r>
            <w:r>
              <w:t>数据服从偏态分布</w:t>
            </w:r>
          </w:p>
        </w:tc>
      </w:tr>
      <w:tr w:rsidR="003F4894" w14:paraId="08126684" w14:textId="77777777">
        <w:trPr>
          <w:trHeight w:val="500"/>
        </w:trPr>
        <w:tc>
          <w:tcPr>
            <w:tcW w:w="7400" w:type="dxa"/>
            <w:shd w:val="clear" w:color="auto" w:fill="FFFFFF"/>
            <w:vAlign w:val="center"/>
          </w:tcPr>
          <w:p w14:paraId="7CB6B388" w14:textId="77777777" w:rsidR="003F4894" w:rsidRDefault="000D5B91">
            <w:pPr>
              <w:rPr>
                <w:rFonts w:ascii="微软雅黑" w:eastAsia="微软雅黑" w:hAnsi="微软雅黑" w:cs="微软雅黑"/>
                <w:sz w:val="28"/>
              </w:rPr>
            </w:pPr>
            <w:r>
              <w:t>C</w:t>
            </w:r>
            <w:r>
              <w:t>、</w:t>
            </w:r>
            <w:r>
              <w:t xml:space="preserve"> </w:t>
            </w:r>
            <w:r>
              <w:t>有大样本数据</w:t>
            </w:r>
          </w:p>
        </w:tc>
      </w:tr>
      <w:tr w:rsidR="003F4894" w14:paraId="4C37264A" w14:textId="77777777">
        <w:trPr>
          <w:trHeight w:val="500"/>
        </w:trPr>
        <w:tc>
          <w:tcPr>
            <w:tcW w:w="7400" w:type="dxa"/>
            <w:shd w:val="clear" w:color="auto" w:fill="FFFFFF"/>
            <w:vAlign w:val="center"/>
          </w:tcPr>
          <w:p w14:paraId="44F37E0A" w14:textId="77777777" w:rsidR="003F4894" w:rsidRDefault="000D5B91">
            <w:pPr>
              <w:rPr>
                <w:rFonts w:ascii="微软雅黑" w:eastAsia="微软雅黑" w:hAnsi="微软雅黑" w:cs="微软雅黑"/>
                <w:sz w:val="28"/>
              </w:rPr>
            </w:pPr>
            <w:r>
              <w:t>D</w:t>
            </w:r>
            <w:r>
              <w:t>、</w:t>
            </w:r>
            <w:r>
              <w:t xml:space="preserve"> </w:t>
            </w:r>
            <w:r>
              <w:t>数据服从对称分布</w:t>
            </w:r>
          </w:p>
        </w:tc>
      </w:tr>
      <w:tr w:rsidR="003F4894" w14:paraId="6AA73BED" w14:textId="77777777">
        <w:trPr>
          <w:trHeight w:val="500"/>
        </w:trPr>
        <w:tc>
          <w:tcPr>
            <w:tcW w:w="7400" w:type="dxa"/>
            <w:shd w:val="clear" w:color="auto" w:fill="FFFFFF"/>
            <w:vAlign w:val="center"/>
          </w:tcPr>
          <w:p w14:paraId="7AC4CADB" w14:textId="77777777" w:rsidR="003F4894" w:rsidRDefault="000D5B91">
            <w:pPr>
              <w:rPr>
                <w:rFonts w:ascii="微软雅黑" w:eastAsia="微软雅黑" w:hAnsi="微软雅黑" w:cs="微软雅黑"/>
                <w:sz w:val="28"/>
              </w:rPr>
            </w:pPr>
            <w:r>
              <w:t>E</w:t>
            </w:r>
            <w:r>
              <w:t>、</w:t>
            </w:r>
            <w:r>
              <w:t xml:space="preserve"> </w:t>
            </w:r>
            <w:r>
              <w:t>数据变异不能太大</w:t>
            </w:r>
            <w:r>
              <w:rPr>
                <w:color w:val="EFA030"/>
              </w:rPr>
              <w:t>(</w:t>
            </w:r>
            <w:r>
              <w:rPr>
                <w:color w:val="EFA030"/>
              </w:rPr>
              <w:t>正确答案</w:t>
            </w:r>
            <w:r>
              <w:rPr>
                <w:color w:val="EFA030"/>
              </w:rPr>
              <w:t>)</w:t>
            </w:r>
          </w:p>
        </w:tc>
      </w:tr>
    </w:tbl>
    <w:p w14:paraId="2CB2E36B" w14:textId="77777777" w:rsidR="003F4894" w:rsidRDefault="003F4894"/>
    <w:p w14:paraId="65CB3E0F" w14:textId="77777777" w:rsidR="003F4894" w:rsidRDefault="000D5B91">
      <w:pPr>
        <w:spacing w:line="360" w:lineRule="auto"/>
      </w:pPr>
      <w:r>
        <w:t>965. z0.05</w:t>
      </w:r>
      <w:r>
        <w:t>等于（）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D04B91D" w14:textId="77777777">
        <w:trPr>
          <w:trHeight w:val="500"/>
        </w:trPr>
        <w:tc>
          <w:tcPr>
            <w:tcW w:w="7400" w:type="dxa"/>
            <w:shd w:val="clear" w:color="auto" w:fill="FFFFFF"/>
            <w:vAlign w:val="center"/>
          </w:tcPr>
          <w:p w14:paraId="4118BC83" w14:textId="77777777" w:rsidR="003F4894" w:rsidRDefault="000D5B91">
            <w:r>
              <w:t>A</w:t>
            </w:r>
            <w:r>
              <w:t>、</w:t>
            </w:r>
            <w:r>
              <w:t xml:space="preserve"> 1.96</w:t>
            </w:r>
            <w:r>
              <w:rPr>
                <w:color w:val="EFA030"/>
              </w:rPr>
              <w:t>(</w:t>
            </w:r>
            <w:r>
              <w:rPr>
                <w:color w:val="EFA030"/>
              </w:rPr>
              <w:t>正确答案</w:t>
            </w:r>
            <w:r>
              <w:rPr>
                <w:color w:val="EFA030"/>
              </w:rPr>
              <w:t>)</w:t>
            </w:r>
          </w:p>
        </w:tc>
      </w:tr>
      <w:tr w:rsidR="003F4894" w14:paraId="205A5734" w14:textId="77777777">
        <w:trPr>
          <w:trHeight w:val="500"/>
        </w:trPr>
        <w:tc>
          <w:tcPr>
            <w:tcW w:w="7400" w:type="dxa"/>
            <w:shd w:val="clear" w:color="auto" w:fill="FFFFFF"/>
            <w:vAlign w:val="center"/>
          </w:tcPr>
          <w:p w14:paraId="693E9155" w14:textId="77777777" w:rsidR="003F4894" w:rsidRDefault="000D5B91">
            <w:pPr>
              <w:rPr>
                <w:rFonts w:ascii="微软雅黑" w:eastAsia="微软雅黑" w:hAnsi="微软雅黑" w:cs="微软雅黑"/>
                <w:sz w:val="28"/>
              </w:rPr>
            </w:pPr>
            <w:r>
              <w:t>B</w:t>
            </w:r>
            <w:r>
              <w:t>、</w:t>
            </w:r>
            <w:r>
              <w:t xml:space="preserve"> 2.58</w:t>
            </w:r>
          </w:p>
        </w:tc>
      </w:tr>
      <w:tr w:rsidR="003F4894" w14:paraId="7E7E1BE9" w14:textId="77777777">
        <w:trPr>
          <w:trHeight w:val="500"/>
        </w:trPr>
        <w:tc>
          <w:tcPr>
            <w:tcW w:w="7400" w:type="dxa"/>
            <w:shd w:val="clear" w:color="auto" w:fill="FFFFFF"/>
            <w:vAlign w:val="center"/>
          </w:tcPr>
          <w:p w14:paraId="44D019E4" w14:textId="77777777" w:rsidR="003F4894" w:rsidRDefault="000D5B91">
            <w:pPr>
              <w:rPr>
                <w:rFonts w:ascii="微软雅黑" w:eastAsia="微软雅黑" w:hAnsi="微软雅黑" w:cs="微软雅黑"/>
                <w:sz w:val="28"/>
              </w:rPr>
            </w:pPr>
            <w:r>
              <w:t>C</w:t>
            </w:r>
            <w:r>
              <w:t>、</w:t>
            </w:r>
            <w:r>
              <w:t xml:space="preserve"> 3.84</w:t>
            </w:r>
          </w:p>
        </w:tc>
      </w:tr>
      <w:tr w:rsidR="003F4894" w14:paraId="299F5BDB" w14:textId="77777777">
        <w:trPr>
          <w:trHeight w:val="500"/>
        </w:trPr>
        <w:tc>
          <w:tcPr>
            <w:tcW w:w="7400" w:type="dxa"/>
            <w:shd w:val="clear" w:color="auto" w:fill="FFFFFF"/>
            <w:vAlign w:val="center"/>
          </w:tcPr>
          <w:p w14:paraId="4701C2EA" w14:textId="77777777" w:rsidR="003F4894" w:rsidRDefault="000D5B91">
            <w:pPr>
              <w:rPr>
                <w:rFonts w:ascii="微软雅黑" w:eastAsia="微软雅黑" w:hAnsi="微软雅黑" w:cs="微软雅黑"/>
                <w:sz w:val="28"/>
              </w:rPr>
            </w:pPr>
            <w:r>
              <w:t>D</w:t>
            </w:r>
            <w:r>
              <w:t>、</w:t>
            </w:r>
            <w:r>
              <w:t xml:space="preserve"> 6.63</w:t>
            </w:r>
          </w:p>
        </w:tc>
      </w:tr>
    </w:tbl>
    <w:p w14:paraId="6193BA05" w14:textId="77777777" w:rsidR="003F4894" w:rsidRDefault="003F4894"/>
    <w:p w14:paraId="7B544D5F" w14:textId="77777777" w:rsidR="003F4894" w:rsidRDefault="000D5B91">
      <w:pPr>
        <w:spacing w:line="360" w:lineRule="auto"/>
      </w:pPr>
      <w:r>
        <w:t xml:space="preserve">966. </w:t>
      </w:r>
      <w:r>
        <w:t>下列（</w:t>
      </w:r>
      <w:r>
        <w:t xml:space="preserve"> </w:t>
      </w:r>
      <w:r>
        <w:t>）公式可用于估计医学正常值范围（</w:t>
      </w:r>
      <w:r>
        <w:t>95%</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88A5134" w14:textId="77777777">
        <w:trPr>
          <w:trHeight w:val="500"/>
        </w:trPr>
        <w:tc>
          <w:tcPr>
            <w:tcW w:w="7400" w:type="dxa"/>
            <w:shd w:val="clear" w:color="auto" w:fill="FFFFFF"/>
            <w:vAlign w:val="center"/>
          </w:tcPr>
          <w:p w14:paraId="6C292381" w14:textId="199E5F52" w:rsidR="003F4894" w:rsidRDefault="00B15E03">
            <w:pPr>
              <w:pBdr>
                <w:top w:val="nil"/>
                <w:left w:val="nil"/>
                <w:bottom w:val="nil"/>
                <w:right w:val="nil"/>
              </w:pBdr>
              <w:ind w:left="75" w:right="75"/>
              <w:jc w:val="center"/>
            </w:pPr>
            <w:r>
              <w:rPr>
                <w:noProof/>
              </w:rPr>
              <w:drawing>
                <wp:inline distT="0" distB="0" distL="0" distR="0" wp14:anchorId="6A7E1E01" wp14:editId="3BA73B65">
                  <wp:extent cx="171450" cy="209550"/>
                  <wp:effectExtent l="0" t="0" r="0"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000D5B91">
              <w:br/>
            </w:r>
            <w:r w:rsidR="000D5B91">
              <w:t>A</w:t>
            </w:r>
            <w:r w:rsidR="000D5B91">
              <w:t>、</w:t>
            </w:r>
            <w:r w:rsidR="000D5B91">
              <w:t xml:space="preserve"> ±1.96S</w:t>
            </w:r>
            <w:r w:rsidR="000D5B91">
              <w:rPr>
                <w:color w:val="EFA030"/>
              </w:rPr>
              <w:t>(</w:t>
            </w:r>
            <w:r w:rsidR="000D5B91">
              <w:rPr>
                <w:color w:val="EFA030"/>
              </w:rPr>
              <w:t>正确答案</w:t>
            </w:r>
            <w:r w:rsidR="000D5B91">
              <w:rPr>
                <w:color w:val="EFA030"/>
              </w:rPr>
              <w:t>)</w:t>
            </w:r>
          </w:p>
          <w:p w14:paraId="0143FE95" w14:textId="77777777" w:rsidR="003F4894" w:rsidRDefault="003F4894">
            <w:pPr>
              <w:rPr>
                <w:rFonts w:ascii="微软雅黑" w:eastAsia="微软雅黑" w:hAnsi="微软雅黑" w:cs="微软雅黑"/>
                <w:sz w:val="28"/>
              </w:rPr>
            </w:pPr>
          </w:p>
        </w:tc>
      </w:tr>
      <w:tr w:rsidR="003F4894" w14:paraId="084B1D8D" w14:textId="77777777">
        <w:trPr>
          <w:trHeight w:val="500"/>
        </w:trPr>
        <w:tc>
          <w:tcPr>
            <w:tcW w:w="7400" w:type="dxa"/>
            <w:shd w:val="clear" w:color="auto" w:fill="FFFFFF"/>
            <w:vAlign w:val="center"/>
          </w:tcPr>
          <w:p w14:paraId="5D59FEC6" w14:textId="7C90E2B0"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3520B72" wp14:editId="350E3195">
                  <wp:extent cx="171450" cy="209550"/>
                  <wp:effectExtent l="0" t="0" r="0"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000D5B91">
              <w:br/>
            </w:r>
            <w:r w:rsidR="000D5B91">
              <w:t>B</w:t>
            </w:r>
            <w:r w:rsidR="000D5B91">
              <w:t>、</w:t>
            </w:r>
            <w:r w:rsidR="000D5B91">
              <w:t xml:space="preserve"> ±1.96</w:t>
            </w:r>
          </w:p>
          <w:p w14:paraId="608FD0D3" w14:textId="77777777" w:rsidR="003F4894" w:rsidRDefault="003F4894">
            <w:pPr>
              <w:rPr>
                <w:rFonts w:ascii="微软雅黑" w:eastAsia="微软雅黑" w:hAnsi="微软雅黑" w:cs="微软雅黑"/>
                <w:sz w:val="28"/>
              </w:rPr>
            </w:pPr>
          </w:p>
        </w:tc>
      </w:tr>
      <w:tr w:rsidR="003F4894" w14:paraId="24E4DF0A" w14:textId="77777777">
        <w:trPr>
          <w:trHeight w:val="500"/>
        </w:trPr>
        <w:tc>
          <w:tcPr>
            <w:tcW w:w="7400" w:type="dxa"/>
            <w:shd w:val="clear" w:color="auto" w:fill="FFFFFF"/>
            <w:vAlign w:val="center"/>
          </w:tcPr>
          <w:p w14:paraId="44B9571B" w14:textId="103C8567"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D8DCA49" wp14:editId="5CE675A8">
                  <wp:extent cx="219075" cy="238125"/>
                  <wp:effectExtent l="0" t="0" r="0" b="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0D5B91">
              <w:br/>
            </w:r>
            <w:r w:rsidR="000D5B91">
              <w:t>C</w:t>
            </w:r>
            <w:r w:rsidR="000D5B91">
              <w:t>、</w:t>
            </w:r>
            <w:r w:rsidR="000D5B91">
              <w:t xml:space="preserve"> μ±1.96</w:t>
            </w:r>
          </w:p>
          <w:p w14:paraId="154F7915" w14:textId="77777777" w:rsidR="003F4894" w:rsidRDefault="003F4894">
            <w:pPr>
              <w:rPr>
                <w:rFonts w:ascii="微软雅黑" w:eastAsia="微软雅黑" w:hAnsi="微软雅黑" w:cs="微软雅黑"/>
                <w:sz w:val="28"/>
              </w:rPr>
            </w:pPr>
          </w:p>
        </w:tc>
      </w:tr>
      <w:tr w:rsidR="003F4894" w14:paraId="5D4A2807" w14:textId="77777777">
        <w:trPr>
          <w:trHeight w:val="500"/>
        </w:trPr>
        <w:tc>
          <w:tcPr>
            <w:tcW w:w="7400" w:type="dxa"/>
            <w:shd w:val="clear" w:color="auto" w:fill="FFFFFF"/>
            <w:vAlign w:val="center"/>
          </w:tcPr>
          <w:p w14:paraId="7B4D5640" w14:textId="162747A7"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lastRenderedPageBreak/>
              <w:drawing>
                <wp:inline distT="0" distB="0" distL="0" distR="0" wp14:anchorId="4396435D" wp14:editId="435E5D1F">
                  <wp:extent cx="219075" cy="238125"/>
                  <wp:effectExtent l="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0D5B91">
              <w:br/>
            </w:r>
            <w:r w:rsidR="000D5B91">
              <w:t>D</w:t>
            </w:r>
            <w:r w:rsidR="000D5B91">
              <w:t>、</w:t>
            </w:r>
            <w:r w:rsidR="000D5B91">
              <w:t xml:space="preserve"> μ±t0.05</w:t>
            </w:r>
          </w:p>
          <w:p w14:paraId="60F2CA5C" w14:textId="77777777" w:rsidR="003F4894" w:rsidRDefault="003F4894">
            <w:pPr>
              <w:rPr>
                <w:rFonts w:ascii="微软雅黑" w:eastAsia="微软雅黑" w:hAnsi="微软雅黑" w:cs="微软雅黑"/>
                <w:sz w:val="28"/>
              </w:rPr>
            </w:pPr>
          </w:p>
        </w:tc>
      </w:tr>
    </w:tbl>
    <w:p w14:paraId="00EE7102" w14:textId="77777777" w:rsidR="003F4894" w:rsidRDefault="003F4894"/>
    <w:p w14:paraId="567212BF" w14:textId="77777777" w:rsidR="003F4894" w:rsidRDefault="000D5B91">
      <w:pPr>
        <w:spacing w:line="360" w:lineRule="auto"/>
      </w:pPr>
      <w:r>
        <w:t xml:space="preserve">967. </w:t>
      </w:r>
      <w:r>
        <w:t>下列（</w:t>
      </w:r>
      <w:r>
        <w:t xml:space="preserve"> </w:t>
      </w:r>
      <w:r>
        <w:t>）分布是标准正态分布</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746F614" w14:textId="77777777">
        <w:trPr>
          <w:trHeight w:val="500"/>
        </w:trPr>
        <w:tc>
          <w:tcPr>
            <w:tcW w:w="7400" w:type="dxa"/>
            <w:shd w:val="clear" w:color="auto" w:fill="FFFFFF"/>
            <w:vAlign w:val="center"/>
          </w:tcPr>
          <w:p w14:paraId="71460BFE" w14:textId="77777777" w:rsidR="003F4894" w:rsidRDefault="000D5B91">
            <w:r>
              <w:t>A</w:t>
            </w:r>
            <w:r>
              <w:t>、</w:t>
            </w:r>
            <w:r>
              <w:t xml:space="preserve"> X2</w:t>
            </w:r>
            <w:r>
              <w:t>分布</w:t>
            </w:r>
          </w:p>
        </w:tc>
      </w:tr>
      <w:tr w:rsidR="003F4894" w14:paraId="09D48CBB" w14:textId="77777777">
        <w:trPr>
          <w:trHeight w:val="500"/>
        </w:trPr>
        <w:tc>
          <w:tcPr>
            <w:tcW w:w="7400" w:type="dxa"/>
            <w:shd w:val="clear" w:color="auto" w:fill="FFFFFF"/>
            <w:vAlign w:val="center"/>
          </w:tcPr>
          <w:p w14:paraId="685B18D5" w14:textId="77777777" w:rsidR="003F4894" w:rsidRDefault="000D5B91">
            <w:pPr>
              <w:rPr>
                <w:rFonts w:ascii="微软雅黑" w:eastAsia="微软雅黑" w:hAnsi="微软雅黑" w:cs="微软雅黑"/>
                <w:sz w:val="28"/>
              </w:rPr>
            </w:pPr>
            <w:r>
              <w:t>B</w:t>
            </w:r>
            <w:r>
              <w:t>、</w:t>
            </w:r>
            <w:r>
              <w:t xml:space="preserve"> t</w:t>
            </w:r>
            <w:r>
              <w:t>分布</w:t>
            </w:r>
          </w:p>
        </w:tc>
      </w:tr>
      <w:tr w:rsidR="003F4894" w14:paraId="1DD4D536" w14:textId="77777777">
        <w:trPr>
          <w:trHeight w:val="500"/>
        </w:trPr>
        <w:tc>
          <w:tcPr>
            <w:tcW w:w="7400" w:type="dxa"/>
            <w:shd w:val="clear" w:color="auto" w:fill="FFFFFF"/>
            <w:vAlign w:val="center"/>
          </w:tcPr>
          <w:p w14:paraId="3A27A43F" w14:textId="77777777" w:rsidR="003F4894" w:rsidRDefault="000D5B91">
            <w:pPr>
              <w:rPr>
                <w:rFonts w:ascii="微软雅黑" w:eastAsia="微软雅黑" w:hAnsi="微软雅黑" w:cs="微软雅黑"/>
                <w:sz w:val="28"/>
              </w:rPr>
            </w:pPr>
            <w:r>
              <w:t>C</w:t>
            </w:r>
            <w:r>
              <w:t>、</w:t>
            </w:r>
            <w:r>
              <w:t xml:space="preserve"> z</w:t>
            </w:r>
            <w:r>
              <w:t>分布</w:t>
            </w:r>
            <w:r>
              <w:rPr>
                <w:color w:val="EFA030"/>
              </w:rPr>
              <w:t>(</w:t>
            </w:r>
            <w:r>
              <w:rPr>
                <w:color w:val="EFA030"/>
              </w:rPr>
              <w:t>正确答案</w:t>
            </w:r>
            <w:r>
              <w:rPr>
                <w:color w:val="EFA030"/>
              </w:rPr>
              <w:t>)</w:t>
            </w:r>
          </w:p>
        </w:tc>
      </w:tr>
      <w:tr w:rsidR="003F4894" w14:paraId="043E36CD" w14:textId="77777777">
        <w:trPr>
          <w:trHeight w:val="500"/>
        </w:trPr>
        <w:tc>
          <w:tcPr>
            <w:tcW w:w="7400" w:type="dxa"/>
            <w:shd w:val="clear" w:color="auto" w:fill="FFFFFF"/>
            <w:vAlign w:val="center"/>
          </w:tcPr>
          <w:p w14:paraId="090447AC" w14:textId="77777777" w:rsidR="003F4894" w:rsidRDefault="000D5B91">
            <w:pPr>
              <w:rPr>
                <w:rFonts w:ascii="微软雅黑" w:eastAsia="微软雅黑" w:hAnsi="微软雅黑" w:cs="微软雅黑"/>
                <w:sz w:val="28"/>
              </w:rPr>
            </w:pPr>
            <w:r>
              <w:t>D</w:t>
            </w:r>
            <w:r>
              <w:t>、</w:t>
            </w:r>
            <w:r>
              <w:t xml:space="preserve"> </w:t>
            </w:r>
            <w:r>
              <w:t>对称分布</w:t>
            </w:r>
          </w:p>
        </w:tc>
      </w:tr>
    </w:tbl>
    <w:p w14:paraId="61C91B7B" w14:textId="77777777" w:rsidR="003F4894" w:rsidRDefault="003F4894"/>
    <w:p w14:paraId="7B3022AF" w14:textId="77777777" w:rsidR="003F4894" w:rsidRDefault="000D5B91">
      <w:pPr>
        <w:spacing w:line="360" w:lineRule="auto"/>
      </w:pPr>
      <w:r>
        <w:t xml:space="preserve">968. </w:t>
      </w:r>
      <w:r>
        <w:t>概率</w:t>
      </w:r>
      <w:r>
        <w:t>P=1</w:t>
      </w:r>
      <w:r>
        <w:t>，则表示（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9EA94DE" w14:textId="77777777">
        <w:trPr>
          <w:trHeight w:val="500"/>
        </w:trPr>
        <w:tc>
          <w:tcPr>
            <w:tcW w:w="7400" w:type="dxa"/>
            <w:shd w:val="clear" w:color="auto" w:fill="FFFFFF"/>
            <w:vAlign w:val="center"/>
          </w:tcPr>
          <w:p w14:paraId="00AF8E16" w14:textId="77777777" w:rsidR="003F4894" w:rsidRDefault="000D5B91">
            <w:r>
              <w:t>A</w:t>
            </w:r>
            <w:r>
              <w:t>、</w:t>
            </w:r>
            <w:r>
              <w:t xml:space="preserve"> </w:t>
            </w:r>
            <w:r>
              <w:t>事件必然发生</w:t>
            </w:r>
            <w:r>
              <w:rPr>
                <w:color w:val="EFA030"/>
              </w:rPr>
              <w:t>(</w:t>
            </w:r>
            <w:r>
              <w:rPr>
                <w:color w:val="EFA030"/>
              </w:rPr>
              <w:t>正确答案</w:t>
            </w:r>
            <w:r>
              <w:rPr>
                <w:color w:val="EFA030"/>
              </w:rPr>
              <w:t>)</w:t>
            </w:r>
          </w:p>
        </w:tc>
      </w:tr>
      <w:tr w:rsidR="003F4894" w14:paraId="19B23C6F" w14:textId="77777777">
        <w:trPr>
          <w:trHeight w:val="500"/>
        </w:trPr>
        <w:tc>
          <w:tcPr>
            <w:tcW w:w="7400" w:type="dxa"/>
            <w:shd w:val="clear" w:color="auto" w:fill="FFFFFF"/>
            <w:vAlign w:val="center"/>
          </w:tcPr>
          <w:p w14:paraId="675DEF4D" w14:textId="77777777" w:rsidR="003F4894" w:rsidRDefault="000D5B91">
            <w:pPr>
              <w:rPr>
                <w:rFonts w:ascii="微软雅黑" w:eastAsia="微软雅黑" w:hAnsi="微软雅黑" w:cs="微软雅黑"/>
                <w:sz w:val="28"/>
              </w:rPr>
            </w:pPr>
            <w:r>
              <w:t>B</w:t>
            </w:r>
            <w:r>
              <w:t>、</w:t>
            </w:r>
            <w:r>
              <w:t xml:space="preserve"> </w:t>
            </w:r>
            <w:r>
              <w:t>事件必然不发生</w:t>
            </w:r>
          </w:p>
        </w:tc>
      </w:tr>
      <w:tr w:rsidR="003F4894" w14:paraId="590A2BFC" w14:textId="77777777">
        <w:trPr>
          <w:trHeight w:val="500"/>
        </w:trPr>
        <w:tc>
          <w:tcPr>
            <w:tcW w:w="7400" w:type="dxa"/>
            <w:shd w:val="clear" w:color="auto" w:fill="FFFFFF"/>
            <w:vAlign w:val="center"/>
          </w:tcPr>
          <w:p w14:paraId="65C53188" w14:textId="77777777" w:rsidR="003F4894" w:rsidRDefault="000D5B91">
            <w:pPr>
              <w:rPr>
                <w:rFonts w:ascii="微软雅黑" w:eastAsia="微软雅黑" w:hAnsi="微软雅黑" w:cs="微软雅黑"/>
                <w:sz w:val="28"/>
              </w:rPr>
            </w:pPr>
            <w:r>
              <w:t>C</w:t>
            </w:r>
            <w:r>
              <w:t>、</w:t>
            </w:r>
            <w:r>
              <w:t xml:space="preserve"> </w:t>
            </w:r>
            <w:r>
              <w:t>事件发生的可能性很小</w:t>
            </w:r>
          </w:p>
        </w:tc>
      </w:tr>
      <w:tr w:rsidR="003F4894" w14:paraId="01FFD730" w14:textId="77777777">
        <w:trPr>
          <w:trHeight w:val="500"/>
        </w:trPr>
        <w:tc>
          <w:tcPr>
            <w:tcW w:w="7400" w:type="dxa"/>
            <w:shd w:val="clear" w:color="auto" w:fill="FFFFFF"/>
            <w:vAlign w:val="center"/>
          </w:tcPr>
          <w:p w14:paraId="76464CDE" w14:textId="77777777" w:rsidR="003F4894" w:rsidRDefault="000D5B91">
            <w:pPr>
              <w:rPr>
                <w:rFonts w:ascii="微软雅黑" w:eastAsia="微软雅黑" w:hAnsi="微软雅黑" w:cs="微软雅黑"/>
                <w:sz w:val="28"/>
              </w:rPr>
            </w:pPr>
            <w:r>
              <w:t>D</w:t>
            </w:r>
            <w:r>
              <w:t>、</w:t>
            </w:r>
            <w:r>
              <w:t xml:space="preserve"> </w:t>
            </w:r>
            <w:r>
              <w:t>事件发生的可能性很大</w:t>
            </w:r>
          </w:p>
        </w:tc>
      </w:tr>
      <w:tr w:rsidR="003F4894" w14:paraId="43ED6DE3" w14:textId="77777777">
        <w:trPr>
          <w:trHeight w:val="500"/>
        </w:trPr>
        <w:tc>
          <w:tcPr>
            <w:tcW w:w="7400" w:type="dxa"/>
            <w:shd w:val="clear" w:color="auto" w:fill="FFFFFF"/>
            <w:vAlign w:val="center"/>
          </w:tcPr>
          <w:p w14:paraId="4EEF0DB3" w14:textId="77777777" w:rsidR="003F4894" w:rsidRDefault="000D5B91">
            <w:pPr>
              <w:rPr>
                <w:rFonts w:ascii="微软雅黑" w:eastAsia="微软雅黑" w:hAnsi="微软雅黑" w:cs="微软雅黑"/>
                <w:sz w:val="28"/>
              </w:rPr>
            </w:pPr>
            <w:r>
              <w:t>E</w:t>
            </w:r>
            <w:r>
              <w:t>、</w:t>
            </w:r>
            <w:r>
              <w:t xml:space="preserve"> </w:t>
            </w:r>
            <w:r>
              <w:t>上均不对</w:t>
            </w:r>
          </w:p>
        </w:tc>
      </w:tr>
    </w:tbl>
    <w:p w14:paraId="069D707D" w14:textId="77777777" w:rsidR="003F4894" w:rsidRDefault="003F4894"/>
    <w:p w14:paraId="60F128C6" w14:textId="77777777" w:rsidR="003F4894" w:rsidRDefault="000D5B91">
      <w:pPr>
        <w:spacing w:line="360" w:lineRule="auto"/>
      </w:pPr>
      <w:r>
        <w:t xml:space="preserve">969. </w:t>
      </w:r>
      <w:r>
        <w:t>下列哪个公式可用于估计医学</w:t>
      </w:r>
      <w:r>
        <w:t>95</w:t>
      </w:r>
      <w:r>
        <w:t>％正常值范围（</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D9EFDAC" w14:textId="77777777">
        <w:trPr>
          <w:trHeight w:val="500"/>
        </w:trPr>
        <w:tc>
          <w:tcPr>
            <w:tcW w:w="7400" w:type="dxa"/>
            <w:shd w:val="clear" w:color="auto" w:fill="FFFFFF"/>
            <w:vAlign w:val="center"/>
          </w:tcPr>
          <w:p w14:paraId="1EB62B11" w14:textId="77777777" w:rsidR="003F4894" w:rsidRDefault="000D5B91">
            <w:r>
              <w:t>A</w:t>
            </w:r>
            <w:r>
              <w:t>、</w:t>
            </w:r>
            <w:r>
              <w:t xml:space="preserve"> X±1.96S</w:t>
            </w:r>
            <w:r>
              <w:rPr>
                <w:color w:val="EFA030"/>
              </w:rPr>
              <w:t>(</w:t>
            </w:r>
            <w:r>
              <w:rPr>
                <w:color w:val="EFA030"/>
              </w:rPr>
              <w:t>正确答案</w:t>
            </w:r>
            <w:r>
              <w:rPr>
                <w:color w:val="EFA030"/>
              </w:rPr>
              <w:t>)</w:t>
            </w:r>
          </w:p>
        </w:tc>
      </w:tr>
      <w:tr w:rsidR="003F4894" w14:paraId="496AE7BB" w14:textId="77777777">
        <w:trPr>
          <w:trHeight w:val="500"/>
        </w:trPr>
        <w:tc>
          <w:tcPr>
            <w:tcW w:w="7400" w:type="dxa"/>
            <w:shd w:val="clear" w:color="auto" w:fill="FFFFFF"/>
            <w:vAlign w:val="center"/>
          </w:tcPr>
          <w:p w14:paraId="677688CC" w14:textId="77777777" w:rsidR="003F4894" w:rsidRDefault="000D5B91">
            <w:pPr>
              <w:rPr>
                <w:rFonts w:ascii="微软雅黑" w:eastAsia="微软雅黑" w:hAnsi="微软雅黑" w:cs="微软雅黑"/>
                <w:sz w:val="28"/>
              </w:rPr>
            </w:pPr>
            <w:r>
              <w:t>B</w:t>
            </w:r>
            <w:r>
              <w:t>、</w:t>
            </w:r>
            <w:r>
              <w:t xml:space="preserve"> X±1.96SX</w:t>
            </w:r>
          </w:p>
        </w:tc>
      </w:tr>
      <w:tr w:rsidR="003F4894" w14:paraId="731990CD" w14:textId="77777777">
        <w:trPr>
          <w:trHeight w:val="500"/>
        </w:trPr>
        <w:tc>
          <w:tcPr>
            <w:tcW w:w="7400" w:type="dxa"/>
            <w:shd w:val="clear" w:color="auto" w:fill="FFFFFF"/>
            <w:vAlign w:val="center"/>
          </w:tcPr>
          <w:p w14:paraId="2548C0CF" w14:textId="77777777" w:rsidR="003F4894" w:rsidRDefault="000D5B91">
            <w:pPr>
              <w:rPr>
                <w:rFonts w:ascii="微软雅黑" w:eastAsia="微软雅黑" w:hAnsi="微软雅黑" w:cs="微软雅黑"/>
                <w:sz w:val="28"/>
              </w:rPr>
            </w:pPr>
            <w:r>
              <w:t>C</w:t>
            </w:r>
            <w:r>
              <w:t>、</w:t>
            </w:r>
            <w:r>
              <w:t xml:space="preserve"> μ±1.96SX</w:t>
            </w:r>
          </w:p>
        </w:tc>
      </w:tr>
      <w:tr w:rsidR="003F4894" w14:paraId="21903680" w14:textId="77777777">
        <w:trPr>
          <w:trHeight w:val="500"/>
        </w:trPr>
        <w:tc>
          <w:tcPr>
            <w:tcW w:w="7400" w:type="dxa"/>
            <w:shd w:val="clear" w:color="auto" w:fill="FFFFFF"/>
            <w:vAlign w:val="center"/>
          </w:tcPr>
          <w:p w14:paraId="36D4ECE1" w14:textId="77777777" w:rsidR="003F4894" w:rsidRDefault="000D5B91">
            <w:pPr>
              <w:rPr>
                <w:rFonts w:ascii="微软雅黑" w:eastAsia="微软雅黑" w:hAnsi="微软雅黑" w:cs="微软雅黑"/>
                <w:sz w:val="28"/>
              </w:rPr>
            </w:pPr>
            <w:r>
              <w:t>D</w:t>
            </w:r>
            <w:r>
              <w:t>、</w:t>
            </w:r>
            <w:r>
              <w:t xml:space="preserve"> μ±t0.05,υSX</w:t>
            </w:r>
          </w:p>
        </w:tc>
      </w:tr>
      <w:tr w:rsidR="003F4894" w14:paraId="521C53C0" w14:textId="77777777">
        <w:trPr>
          <w:trHeight w:val="500"/>
        </w:trPr>
        <w:tc>
          <w:tcPr>
            <w:tcW w:w="7400" w:type="dxa"/>
            <w:shd w:val="clear" w:color="auto" w:fill="FFFFFF"/>
            <w:vAlign w:val="center"/>
          </w:tcPr>
          <w:p w14:paraId="3487A045" w14:textId="77777777" w:rsidR="003F4894" w:rsidRDefault="000D5B91">
            <w:pPr>
              <w:rPr>
                <w:rFonts w:ascii="微软雅黑" w:eastAsia="微软雅黑" w:hAnsi="微软雅黑" w:cs="微软雅黑"/>
                <w:sz w:val="28"/>
              </w:rPr>
            </w:pPr>
            <w:r>
              <w:t>E</w:t>
            </w:r>
            <w:r>
              <w:t>、</w:t>
            </w:r>
            <w:r>
              <w:t xml:space="preserve"> X±2.58S</w:t>
            </w:r>
          </w:p>
        </w:tc>
      </w:tr>
    </w:tbl>
    <w:p w14:paraId="23C5E10A" w14:textId="77777777" w:rsidR="003F4894" w:rsidRDefault="003F4894"/>
    <w:p w14:paraId="795712DF" w14:textId="77777777" w:rsidR="003F4894" w:rsidRDefault="000D5B91">
      <w:pPr>
        <w:spacing w:line="360" w:lineRule="auto"/>
      </w:pPr>
      <w:r>
        <w:t xml:space="preserve">970. </w:t>
      </w:r>
      <w:r>
        <w:t>正态分布是以（</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ADFAC46" w14:textId="77777777">
        <w:trPr>
          <w:trHeight w:val="500"/>
        </w:trPr>
        <w:tc>
          <w:tcPr>
            <w:tcW w:w="7400" w:type="dxa"/>
            <w:shd w:val="clear" w:color="auto" w:fill="FFFFFF"/>
            <w:vAlign w:val="center"/>
          </w:tcPr>
          <w:p w14:paraId="1C7BF7D7" w14:textId="77777777" w:rsidR="003F4894" w:rsidRDefault="000D5B91">
            <w:r>
              <w:t>A</w:t>
            </w:r>
            <w:r>
              <w:t>、</w:t>
            </w:r>
            <w:r>
              <w:t xml:space="preserve"> t</w:t>
            </w:r>
            <w:r>
              <w:t>值为中心的频数分布</w:t>
            </w:r>
          </w:p>
        </w:tc>
      </w:tr>
      <w:tr w:rsidR="003F4894" w14:paraId="3C7CC88E" w14:textId="77777777">
        <w:trPr>
          <w:trHeight w:val="500"/>
        </w:trPr>
        <w:tc>
          <w:tcPr>
            <w:tcW w:w="7400" w:type="dxa"/>
            <w:shd w:val="clear" w:color="auto" w:fill="FFFFFF"/>
            <w:vAlign w:val="center"/>
          </w:tcPr>
          <w:p w14:paraId="51E0E9F9" w14:textId="77777777" w:rsidR="003F4894" w:rsidRDefault="000D5B91">
            <w:pPr>
              <w:rPr>
                <w:rFonts w:ascii="微软雅黑" w:eastAsia="微软雅黑" w:hAnsi="微软雅黑" w:cs="微软雅黑"/>
                <w:sz w:val="28"/>
              </w:rPr>
            </w:pPr>
            <w:r>
              <w:t>B</w:t>
            </w:r>
            <w:r>
              <w:t>、</w:t>
            </w:r>
            <w:r>
              <w:t xml:space="preserve"> </w:t>
            </w:r>
            <w:r>
              <w:t>参数为中心的频数分布</w:t>
            </w:r>
          </w:p>
        </w:tc>
      </w:tr>
      <w:tr w:rsidR="003F4894" w14:paraId="59D13163" w14:textId="77777777">
        <w:trPr>
          <w:trHeight w:val="500"/>
        </w:trPr>
        <w:tc>
          <w:tcPr>
            <w:tcW w:w="7400" w:type="dxa"/>
            <w:shd w:val="clear" w:color="auto" w:fill="FFFFFF"/>
            <w:vAlign w:val="center"/>
          </w:tcPr>
          <w:p w14:paraId="1A26B3EC" w14:textId="77777777" w:rsidR="003F4894" w:rsidRDefault="000D5B91">
            <w:pPr>
              <w:rPr>
                <w:rFonts w:ascii="微软雅黑" w:eastAsia="微软雅黑" w:hAnsi="微软雅黑" w:cs="微软雅黑"/>
                <w:sz w:val="28"/>
              </w:rPr>
            </w:pPr>
            <w:r>
              <w:t>C</w:t>
            </w:r>
            <w:r>
              <w:t>、</w:t>
            </w:r>
            <w:r>
              <w:t xml:space="preserve"> </w:t>
            </w:r>
            <w:r>
              <w:t>变量为中心的频数分布</w:t>
            </w:r>
          </w:p>
        </w:tc>
      </w:tr>
      <w:tr w:rsidR="003F4894" w14:paraId="1495688A" w14:textId="77777777">
        <w:trPr>
          <w:trHeight w:val="500"/>
        </w:trPr>
        <w:tc>
          <w:tcPr>
            <w:tcW w:w="7400" w:type="dxa"/>
            <w:shd w:val="clear" w:color="auto" w:fill="FFFFFF"/>
            <w:vAlign w:val="center"/>
          </w:tcPr>
          <w:p w14:paraId="496075D6" w14:textId="77777777" w:rsidR="003F4894" w:rsidRDefault="000D5B91">
            <w:pPr>
              <w:rPr>
                <w:rFonts w:ascii="微软雅黑" w:eastAsia="微软雅黑" w:hAnsi="微软雅黑" w:cs="微软雅黑"/>
                <w:sz w:val="28"/>
              </w:rPr>
            </w:pPr>
            <w:r>
              <w:lastRenderedPageBreak/>
              <w:t>D</w:t>
            </w:r>
            <w:r>
              <w:t>、</w:t>
            </w:r>
            <w:r>
              <w:t xml:space="preserve"> </w:t>
            </w:r>
            <w:r>
              <w:t>观察例数为中心的频数分布</w:t>
            </w:r>
          </w:p>
        </w:tc>
      </w:tr>
      <w:tr w:rsidR="003F4894" w14:paraId="79A178C3" w14:textId="77777777">
        <w:trPr>
          <w:trHeight w:val="500"/>
        </w:trPr>
        <w:tc>
          <w:tcPr>
            <w:tcW w:w="7400" w:type="dxa"/>
            <w:shd w:val="clear" w:color="auto" w:fill="FFFFFF"/>
            <w:vAlign w:val="center"/>
          </w:tcPr>
          <w:p w14:paraId="42D828C9" w14:textId="77777777" w:rsidR="003F4894" w:rsidRDefault="000D5B91">
            <w:pPr>
              <w:rPr>
                <w:rFonts w:ascii="微软雅黑" w:eastAsia="微软雅黑" w:hAnsi="微软雅黑" w:cs="微软雅黑"/>
                <w:sz w:val="28"/>
              </w:rPr>
            </w:pPr>
            <w:r>
              <w:t>E</w:t>
            </w:r>
            <w:r>
              <w:t>、</w:t>
            </w:r>
            <w:r>
              <w:t xml:space="preserve"> </w:t>
            </w:r>
            <w:r>
              <w:t>均数为中心的频数分布</w:t>
            </w:r>
            <w:r>
              <w:rPr>
                <w:color w:val="EFA030"/>
              </w:rPr>
              <w:t>(</w:t>
            </w:r>
            <w:r>
              <w:rPr>
                <w:color w:val="EFA030"/>
              </w:rPr>
              <w:t>正确答案</w:t>
            </w:r>
            <w:r>
              <w:rPr>
                <w:color w:val="EFA030"/>
              </w:rPr>
              <w:t>)</w:t>
            </w:r>
          </w:p>
        </w:tc>
      </w:tr>
    </w:tbl>
    <w:p w14:paraId="42A2D790" w14:textId="77777777" w:rsidR="003F4894" w:rsidRDefault="003F4894"/>
    <w:p w14:paraId="7C347990" w14:textId="77777777" w:rsidR="003F4894" w:rsidRDefault="000D5B91">
      <w:pPr>
        <w:spacing w:line="360" w:lineRule="auto"/>
      </w:pPr>
      <w:r>
        <w:t xml:space="preserve">971. </w:t>
      </w:r>
      <w:r>
        <w:t>小概率事件是（）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238FE64" w14:textId="77777777">
        <w:trPr>
          <w:trHeight w:val="500"/>
        </w:trPr>
        <w:tc>
          <w:tcPr>
            <w:tcW w:w="7400" w:type="dxa"/>
            <w:shd w:val="clear" w:color="auto" w:fill="FFFFFF"/>
            <w:vAlign w:val="center"/>
          </w:tcPr>
          <w:p w14:paraId="042889BE" w14:textId="77777777" w:rsidR="003F4894" w:rsidRDefault="000D5B91">
            <w:r>
              <w:t>A</w:t>
            </w:r>
            <w:r>
              <w:t>、</w:t>
            </w:r>
            <w:r>
              <w:t xml:space="preserve"> </w:t>
            </w:r>
            <w:r>
              <w:t>绝对的</w:t>
            </w:r>
          </w:p>
        </w:tc>
      </w:tr>
      <w:tr w:rsidR="003F4894" w14:paraId="04A4CF92" w14:textId="77777777">
        <w:trPr>
          <w:trHeight w:val="500"/>
        </w:trPr>
        <w:tc>
          <w:tcPr>
            <w:tcW w:w="7400" w:type="dxa"/>
            <w:shd w:val="clear" w:color="auto" w:fill="FFFFFF"/>
            <w:vAlign w:val="center"/>
          </w:tcPr>
          <w:p w14:paraId="7F83F6ED" w14:textId="77777777" w:rsidR="003F4894" w:rsidRDefault="000D5B91">
            <w:pPr>
              <w:rPr>
                <w:rFonts w:ascii="微软雅黑" w:eastAsia="微软雅黑" w:hAnsi="微软雅黑" w:cs="微软雅黑"/>
                <w:sz w:val="28"/>
              </w:rPr>
            </w:pPr>
            <w:r>
              <w:t>B</w:t>
            </w:r>
            <w:r>
              <w:t>、</w:t>
            </w:r>
            <w:r>
              <w:t xml:space="preserve"> </w:t>
            </w:r>
            <w:r>
              <w:t>相对的</w:t>
            </w:r>
            <w:r>
              <w:rPr>
                <w:color w:val="EFA030"/>
              </w:rPr>
              <w:t>(</w:t>
            </w:r>
            <w:r>
              <w:rPr>
                <w:color w:val="EFA030"/>
              </w:rPr>
              <w:t>正确答案</w:t>
            </w:r>
            <w:r>
              <w:rPr>
                <w:color w:val="EFA030"/>
              </w:rPr>
              <w:t>)</w:t>
            </w:r>
          </w:p>
        </w:tc>
      </w:tr>
      <w:tr w:rsidR="003F4894" w14:paraId="5E0F8B89" w14:textId="77777777">
        <w:trPr>
          <w:trHeight w:val="500"/>
        </w:trPr>
        <w:tc>
          <w:tcPr>
            <w:tcW w:w="7400" w:type="dxa"/>
            <w:shd w:val="clear" w:color="auto" w:fill="FFFFFF"/>
            <w:vAlign w:val="center"/>
          </w:tcPr>
          <w:p w14:paraId="41BBD60D" w14:textId="77777777" w:rsidR="003F4894" w:rsidRDefault="000D5B91">
            <w:pPr>
              <w:rPr>
                <w:rFonts w:ascii="微软雅黑" w:eastAsia="微软雅黑" w:hAnsi="微软雅黑" w:cs="微软雅黑"/>
                <w:sz w:val="28"/>
              </w:rPr>
            </w:pPr>
            <w:r>
              <w:t>C</w:t>
            </w:r>
            <w:r>
              <w:t>、</w:t>
            </w:r>
            <w:r>
              <w:t xml:space="preserve"> </w:t>
            </w:r>
            <w:r>
              <w:t>事先不用规定的</w:t>
            </w:r>
          </w:p>
        </w:tc>
      </w:tr>
      <w:tr w:rsidR="003F4894" w14:paraId="74580883" w14:textId="77777777">
        <w:trPr>
          <w:trHeight w:val="500"/>
        </w:trPr>
        <w:tc>
          <w:tcPr>
            <w:tcW w:w="7400" w:type="dxa"/>
            <w:shd w:val="clear" w:color="auto" w:fill="FFFFFF"/>
            <w:vAlign w:val="center"/>
          </w:tcPr>
          <w:p w14:paraId="1568E64E" w14:textId="77777777" w:rsidR="003F4894" w:rsidRDefault="000D5B91">
            <w:pPr>
              <w:rPr>
                <w:rFonts w:ascii="微软雅黑" w:eastAsia="微软雅黑" w:hAnsi="微软雅黑" w:cs="微软雅黑"/>
                <w:sz w:val="28"/>
              </w:rPr>
            </w:pPr>
            <w:r>
              <w:t>D</w:t>
            </w:r>
            <w:r>
              <w:t>、</w:t>
            </w:r>
            <w:r>
              <w:t xml:space="preserve"> </w:t>
            </w:r>
            <w:r>
              <w:t>是</w:t>
            </w:r>
            <w:r>
              <w:t>0.05</w:t>
            </w:r>
          </w:p>
        </w:tc>
      </w:tr>
      <w:tr w:rsidR="003F4894" w14:paraId="1BEF4E22" w14:textId="77777777">
        <w:trPr>
          <w:trHeight w:val="500"/>
        </w:trPr>
        <w:tc>
          <w:tcPr>
            <w:tcW w:w="7400" w:type="dxa"/>
            <w:shd w:val="clear" w:color="auto" w:fill="FFFFFF"/>
            <w:vAlign w:val="center"/>
          </w:tcPr>
          <w:p w14:paraId="704B830C" w14:textId="77777777" w:rsidR="003F4894" w:rsidRDefault="000D5B91">
            <w:pPr>
              <w:rPr>
                <w:rFonts w:ascii="微软雅黑" w:eastAsia="微软雅黑" w:hAnsi="微软雅黑" w:cs="微软雅黑"/>
                <w:sz w:val="28"/>
              </w:rPr>
            </w:pPr>
            <w:r>
              <w:t>E</w:t>
            </w:r>
            <w:r>
              <w:t>、</w:t>
            </w:r>
            <w:r>
              <w:t xml:space="preserve"> </w:t>
            </w:r>
            <w:r>
              <w:t>是</w:t>
            </w:r>
            <w:r>
              <w:t>0</w:t>
            </w:r>
          </w:p>
        </w:tc>
      </w:tr>
    </w:tbl>
    <w:p w14:paraId="4695420C" w14:textId="77777777" w:rsidR="003F4894" w:rsidRDefault="003F4894"/>
    <w:p w14:paraId="67139C13" w14:textId="548A98BA" w:rsidR="003F4894" w:rsidRDefault="000D5B91">
      <w:pPr>
        <w:spacing w:line="360" w:lineRule="auto"/>
      </w:pPr>
      <w:r>
        <w:t xml:space="preserve">972. </w:t>
      </w:r>
      <w:r>
        <w:t>某地调查正常成年男子</w:t>
      </w:r>
      <w:r>
        <w:t>144</w:t>
      </w:r>
      <w:r>
        <w:t>人的红细胞数，近似正态分布算得均数</w:t>
      </w:r>
      <w:r w:rsidR="00B15E03">
        <w:rPr>
          <w:noProof/>
        </w:rPr>
        <w:drawing>
          <wp:inline distT="0" distB="0" distL="0" distR="0" wp14:anchorId="76A32677" wp14:editId="00A4FD00">
            <wp:extent cx="171450" cy="190500"/>
            <wp:effectExtent l="0" t="0" r="0"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t>＝</w:t>
      </w:r>
      <w:r>
        <w:t>5.38×1012/L</w:t>
      </w:r>
      <w:r>
        <w:t>，标准差</w:t>
      </w:r>
      <w:r>
        <w:t>S</w:t>
      </w:r>
      <w:r>
        <w:t>＝</w:t>
      </w:r>
      <w:r>
        <w:t>0.44×1012/L</w:t>
      </w:r>
      <w:r>
        <w:t>，该地区成年男子红细胞数的</w:t>
      </w:r>
      <w:r>
        <w:t>95</w:t>
      </w:r>
      <w:r>
        <w:t>％参考值范围是（）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56F3BEF" w14:textId="77777777">
        <w:trPr>
          <w:trHeight w:val="500"/>
        </w:trPr>
        <w:tc>
          <w:tcPr>
            <w:tcW w:w="7400" w:type="dxa"/>
            <w:shd w:val="clear" w:color="auto" w:fill="FFFFFF"/>
            <w:vAlign w:val="center"/>
          </w:tcPr>
          <w:p w14:paraId="76577D4F" w14:textId="77777777" w:rsidR="003F4894" w:rsidRDefault="000D5B91">
            <w:r>
              <w:t>A</w:t>
            </w:r>
            <w:r>
              <w:t>、</w:t>
            </w:r>
            <w:r>
              <w:t xml:space="preserve"> 4.02×1012/L~6.24×1012/L</w:t>
            </w:r>
          </w:p>
        </w:tc>
      </w:tr>
      <w:tr w:rsidR="003F4894" w14:paraId="282617C8" w14:textId="77777777">
        <w:trPr>
          <w:trHeight w:val="500"/>
        </w:trPr>
        <w:tc>
          <w:tcPr>
            <w:tcW w:w="7400" w:type="dxa"/>
            <w:shd w:val="clear" w:color="auto" w:fill="FFFFFF"/>
            <w:vAlign w:val="center"/>
          </w:tcPr>
          <w:p w14:paraId="675AF998" w14:textId="77777777" w:rsidR="003F4894" w:rsidRDefault="000D5B91">
            <w:pPr>
              <w:rPr>
                <w:rFonts w:ascii="微软雅黑" w:eastAsia="微软雅黑" w:hAnsi="微软雅黑" w:cs="微软雅黑"/>
                <w:sz w:val="28"/>
              </w:rPr>
            </w:pPr>
            <w:r>
              <w:t>B</w:t>
            </w:r>
            <w:r>
              <w:t>、</w:t>
            </w:r>
            <w:r>
              <w:t xml:space="preserve"> 4.52×1012/L~6.24×1012/L</w:t>
            </w:r>
            <w:r>
              <w:rPr>
                <w:color w:val="EFA030"/>
              </w:rPr>
              <w:t>(</w:t>
            </w:r>
            <w:r>
              <w:rPr>
                <w:color w:val="EFA030"/>
              </w:rPr>
              <w:t>正确答案</w:t>
            </w:r>
            <w:r>
              <w:rPr>
                <w:color w:val="EFA030"/>
              </w:rPr>
              <w:t>)</w:t>
            </w:r>
          </w:p>
        </w:tc>
      </w:tr>
      <w:tr w:rsidR="003F4894" w14:paraId="22897523" w14:textId="77777777">
        <w:trPr>
          <w:trHeight w:val="500"/>
        </w:trPr>
        <w:tc>
          <w:tcPr>
            <w:tcW w:w="7400" w:type="dxa"/>
            <w:shd w:val="clear" w:color="auto" w:fill="FFFFFF"/>
            <w:vAlign w:val="center"/>
          </w:tcPr>
          <w:p w14:paraId="586B2C25" w14:textId="77777777" w:rsidR="003F4894" w:rsidRDefault="000D5B91">
            <w:pPr>
              <w:rPr>
                <w:rFonts w:ascii="微软雅黑" w:eastAsia="微软雅黑" w:hAnsi="微软雅黑" w:cs="微软雅黑"/>
                <w:sz w:val="28"/>
              </w:rPr>
            </w:pPr>
            <w:r>
              <w:t>C</w:t>
            </w:r>
            <w:r>
              <w:t>、</w:t>
            </w:r>
            <w:r>
              <w:t xml:space="preserve"> </w:t>
            </w:r>
            <w:r>
              <w:t>5.02×1012/L~6.54×1012/L</w:t>
            </w:r>
          </w:p>
        </w:tc>
      </w:tr>
      <w:tr w:rsidR="003F4894" w14:paraId="041FB36F" w14:textId="77777777">
        <w:trPr>
          <w:trHeight w:val="500"/>
        </w:trPr>
        <w:tc>
          <w:tcPr>
            <w:tcW w:w="7400" w:type="dxa"/>
            <w:shd w:val="clear" w:color="auto" w:fill="FFFFFF"/>
            <w:vAlign w:val="center"/>
          </w:tcPr>
          <w:p w14:paraId="0E5F968F" w14:textId="77777777" w:rsidR="003F4894" w:rsidRDefault="000D5B91">
            <w:pPr>
              <w:rPr>
                <w:rFonts w:ascii="微软雅黑" w:eastAsia="微软雅黑" w:hAnsi="微软雅黑" w:cs="微软雅黑"/>
                <w:sz w:val="28"/>
              </w:rPr>
            </w:pPr>
            <w:r>
              <w:t>D</w:t>
            </w:r>
            <w:r>
              <w:t>、</w:t>
            </w:r>
            <w:r>
              <w:t xml:space="preserve"> 5.02×1012/L~6.24×1012/L</w:t>
            </w:r>
          </w:p>
        </w:tc>
      </w:tr>
      <w:tr w:rsidR="003F4894" w14:paraId="021FA344" w14:textId="77777777">
        <w:trPr>
          <w:trHeight w:val="500"/>
        </w:trPr>
        <w:tc>
          <w:tcPr>
            <w:tcW w:w="7400" w:type="dxa"/>
            <w:shd w:val="clear" w:color="auto" w:fill="FFFFFF"/>
            <w:vAlign w:val="center"/>
          </w:tcPr>
          <w:p w14:paraId="4F3367BD" w14:textId="77777777" w:rsidR="003F4894" w:rsidRDefault="000D5B91">
            <w:pPr>
              <w:rPr>
                <w:rFonts w:ascii="微软雅黑" w:eastAsia="微软雅黑" w:hAnsi="微软雅黑" w:cs="微软雅黑"/>
                <w:sz w:val="28"/>
              </w:rPr>
            </w:pPr>
            <w:r>
              <w:t>E</w:t>
            </w:r>
            <w:r>
              <w:t>、</w:t>
            </w:r>
            <w:r>
              <w:t xml:space="preserve"> .6.02×1012/L~6.24×1012/L</w:t>
            </w:r>
          </w:p>
        </w:tc>
      </w:tr>
    </w:tbl>
    <w:p w14:paraId="12C726DF" w14:textId="77777777" w:rsidR="003F4894" w:rsidRDefault="003F4894"/>
    <w:p w14:paraId="7D2AF135" w14:textId="77777777" w:rsidR="003F4894" w:rsidRDefault="000D5B91">
      <w:pPr>
        <w:spacing w:line="360" w:lineRule="auto"/>
      </w:pPr>
      <w:r>
        <w:t xml:space="preserve">973. </w:t>
      </w:r>
      <w:r>
        <w:t>正态分布曲线下，横轴上从均数</w:t>
      </w:r>
      <w:r>
        <w:t>μ</w:t>
      </w:r>
      <w:r>
        <w:t>到</w:t>
      </w:r>
      <w:r>
        <w:t>μ</w:t>
      </w:r>
      <w:r>
        <w:t>＋</w:t>
      </w:r>
      <w:r>
        <w:t>1.96</w:t>
      </w:r>
      <w:r>
        <w:t>倍标准差的面积为（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62A0B6D" w14:textId="77777777">
        <w:trPr>
          <w:trHeight w:val="500"/>
        </w:trPr>
        <w:tc>
          <w:tcPr>
            <w:tcW w:w="7400" w:type="dxa"/>
            <w:shd w:val="clear" w:color="auto" w:fill="FFFFFF"/>
            <w:vAlign w:val="center"/>
          </w:tcPr>
          <w:p w14:paraId="737477EF" w14:textId="77777777" w:rsidR="003F4894" w:rsidRDefault="000D5B91">
            <w:r>
              <w:t>A</w:t>
            </w:r>
            <w:r>
              <w:t>、</w:t>
            </w:r>
            <w:r>
              <w:t xml:space="preserve"> .95</w:t>
            </w:r>
            <w:r>
              <w:t>％</w:t>
            </w:r>
            <w:r>
              <w:rPr>
                <w:color w:val="EFA030"/>
              </w:rPr>
              <w:t>(</w:t>
            </w:r>
            <w:r>
              <w:rPr>
                <w:color w:val="EFA030"/>
              </w:rPr>
              <w:t>正确答案</w:t>
            </w:r>
            <w:r>
              <w:rPr>
                <w:color w:val="EFA030"/>
              </w:rPr>
              <w:t>)</w:t>
            </w:r>
          </w:p>
        </w:tc>
      </w:tr>
      <w:tr w:rsidR="003F4894" w14:paraId="31C1BA1E" w14:textId="77777777">
        <w:trPr>
          <w:trHeight w:val="500"/>
        </w:trPr>
        <w:tc>
          <w:tcPr>
            <w:tcW w:w="7400" w:type="dxa"/>
            <w:shd w:val="clear" w:color="auto" w:fill="FFFFFF"/>
            <w:vAlign w:val="center"/>
          </w:tcPr>
          <w:p w14:paraId="26053B54" w14:textId="77777777" w:rsidR="003F4894" w:rsidRDefault="000D5B91">
            <w:pPr>
              <w:rPr>
                <w:rFonts w:ascii="微软雅黑" w:eastAsia="微软雅黑" w:hAnsi="微软雅黑" w:cs="微软雅黑"/>
                <w:sz w:val="28"/>
              </w:rPr>
            </w:pPr>
            <w:r>
              <w:t>B</w:t>
            </w:r>
            <w:r>
              <w:t>、</w:t>
            </w:r>
            <w:r>
              <w:t xml:space="preserve"> 45</w:t>
            </w:r>
            <w:r>
              <w:t>％</w:t>
            </w:r>
          </w:p>
        </w:tc>
      </w:tr>
      <w:tr w:rsidR="003F4894" w14:paraId="5E2486A9" w14:textId="77777777">
        <w:trPr>
          <w:trHeight w:val="500"/>
        </w:trPr>
        <w:tc>
          <w:tcPr>
            <w:tcW w:w="7400" w:type="dxa"/>
            <w:shd w:val="clear" w:color="auto" w:fill="FFFFFF"/>
            <w:vAlign w:val="center"/>
          </w:tcPr>
          <w:p w14:paraId="700DD801" w14:textId="77777777" w:rsidR="003F4894" w:rsidRDefault="000D5B91">
            <w:pPr>
              <w:rPr>
                <w:rFonts w:ascii="微软雅黑" w:eastAsia="微软雅黑" w:hAnsi="微软雅黑" w:cs="微软雅黑"/>
                <w:sz w:val="28"/>
              </w:rPr>
            </w:pPr>
            <w:r>
              <w:t>C</w:t>
            </w:r>
            <w:r>
              <w:t>、</w:t>
            </w:r>
            <w:r>
              <w:t xml:space="preserve"> 97.5</w:t>
            </w:r>
            <w:r>
              <w:t>％</w:t>
            </w:r>
          </w:p>
        </w:tc>
      </w:tr>
      <w:tr w:rsidR="003F4894" w14:paraId="0317269B" w14:textId="77777777">
        <w:trPr>
          <w:trHeight w:val="500"/>
        </w:trPr>
        <w:tc>
          <w:tcPr>
            <w:tcW w:w="7400" w:type="dxa"/>
            <w:shd w:val="clear" w:color="auto" w:fill="FFFFFF"/>
            <w:vAlign w:val="center"/>
          </w:tcPr>
          <w:p w14:paraId="3A4EFB9A" w14:textId="77777777" w:rsidR="003F4894" w:rsidRDefault="000D5B91">
            <w:pPr>
              <w:rPr>
                <w:rFonts w:ascii="微软雅黑" w:eastAsia="微软雅黑" w:hAnsi="微软雅黑" w:cs="微软雅黑"/>
                <w:sz w:val="28"/>
              </w:rPr>
            </w:pPr>
            <w:r>
              <w:t>D</w:t>
            </w:r>
            <w:r>
              <w:t>、</w:t>
            </w:r>
            <w:r>
              <w:t xml:space="preserve"> 47.5</w:t>
            </w:r>
            <w:r>
              <w:t>％</w:t>
            </w:r>
          </w:p>
        </w:tc>
      </w:tr>
      <w:tr w:rsidR="003F4894" w14:paraId="2839BB5F" w14:textId="77777777">
        <w:trPr>
          <w:trHeight w:val="500"/>
        </w:trPr>
        <w:tc>
          <w:tcPr>
            <w:tcW w:w="7400" w:type="dxa"/>
            <w:shd w:val="clear" w:color="auto" w:fill="FFFFFF"/>
            <w:vAlign w:val="center"/>
          </w:tcPr>
          <w:p w14:paraId="2A30ABC0" w14:textId="77777777" w:rsidR="003F4894" w:rsidRDefault="000D5B91">
            <w:pPr>
              <w:rPr>
                <w:rFonts w:ascii="微软雅黑" w:eastAsia="微软雅黑" w:hAnsi="微软雅黑" w:cs="微软雅黑"/>
                <w:sz w:val="28"/>
              </w:rPr>
            </w:pPr>
            <w:r>
              <w:t>E</w:t>
            </w:r>
            <w:r>
              <w:t>、</w:t>
            </w:r>
            <w:r>
              <w:t xml:space="preserve"> .50</w:t>
            </w:r>
            <w:r>
              <w:t>％</w:t>
            </w:r>
          </w:p>
        </w:tc>
      </w:tr>
      <w:tr w:rsidR="003F4894" w14:paraId="30285B6F" w14:textId="77777777">
        <w:trPr>
          <w:trHeight w:val="500"/>
        </w:trPr>
        <w:tc>
          <w:tcPr>
            <w:tcW w:w="7400" w:type="dxa"/>
            <w:shd w:val="clear" w:color="auto" w:fill="FFFFFF"/>
            <w:vAlign w:val="center"/>
          </w:tcPr>
          <w:p w14:paraId="49D5F517" w14:textId="77777777" w:rsidR="003F4894" w:rsidRDefault="000D5B91">
            <w:pPr>
              <w:rPr>
                <w:rFonts w:ascii="微软雅黑" w:eastAsia="微软雅黑" w:hAnsi="微软雅黑" w:cs="微软雅黑"/>
                <w:sz w:val="28"/>
              </w:rPr>
            </w:pPr>
            <w:r>
              <w:t>答案：</w:t>
            </w:r>
            <w:r>
              <w:t xml:space="preserve"> D</w:t>
            </w:r>
          </w:p>
        </w:tc>
      </w:tr>
      <w:tr w:rsidR="003F4894" w14:paraId="2E1F541B" w14:textId="77777777">
        <w:trPr>
          <w:trHeight w:val="500"/>
        </w:trPr>
        <w:tc>
          <w:tcPr>
            <w:tcW w:w="7400" w:type="dxa"/>
            <w:shd w:val="clear" w:color="auto" w:fill="FFFFFF"/>
            <w:vAlign w:val="center"/>
          </w:tcPr>
          <w:p w14:paraId="17487044" w14:textId="053FC875"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lastRenderedPageBreak/>
              <w:drawing>
                <wp:inline distT="0" distB="0" distL="0" distR="0" wp14:anchorId="6C07A1B5" wp14:editId="41F23DF5">
                  <wp:extent cx="2247900" cy="219075"/>
                  <wp:effectExtent l="0" t="0" r="0" b="0"/>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247900" cy="219075"/>
                          </a:xfrm>
                          <a:prstGeom prst="rect">
                            <a:avLst/>
                          </a:prstGeom>
                          <a:noFill/>
                          <a:ln>
                            <a:noFill/>
                          </a:ln>
                        </pic:spPr>
                      </pic:pic>
                    </a:graphicData>
                  </a:graphic>
                </wp:inline>
              </w:drawing>
            </w:r>
            <w:r w:rsidR="000D5B91">
              <w:br/>
            </w:r>
            <w:r w:rsidR="000D5B91">
              <w:t>1013</w:t>
            </w:r>
            <w:r w:rsidR="000D5B91">
              <w:t>、，相互独立，则（</w:t>
            </w:r>
            <w:r w:rsidR="000D5B91">
              <w:t xml:space="preserve"> B </w:t>
            </w:r>
            <w:r w:rsidR="000D5B91">
              <w:t>）</w:t>
            </w:r>
          </w:p>
          <w:p w14:paraId="5107AA5B" w14:textId="77777777" w:rsidR="003F4894" w:rsidRDefault="003F4894">
            <w:pPr>
              <w:rPr>
                <w:rFonts w:ascii="微软雅黑" w:eastAsia="微软雅黑" w:hAnsi="微软雅黑" w:cs="微软雅黑"/>
                <w:sz w:val="28"/>
              </w:rPr>
            </w:pPr>
          </w:p>
        </w:tc>
      </w:tr>
      <w:tr w:rsidR="003F4894" w14:paraId="6ADBCF7A" w14:textId="77777777">
        <w:trPr>
          <w:trHeight w:val="500"/>
        </w:trPr>
        <w:tc>
          <w:tcPr>
            <w:tcW w:w="7400" w:type="dxa"/>
            <w:shd w:val="clear" w:color="auto" w:fill="FFFFFF"/>
            <w:vAlign w:val="center"/>
          </w:tcPr>
          <w:p w14:paraId="02EA4AA2" w14:textId="08870303"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BD38DF8" wp14:editId="05758549">
                  <wp:extent cx="1638300" cy="219075"/>
                  <wp:effectExtent l="0" t="0" r="0"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38300" cy="219075"/>
                          </a:xfrm>
                          <a:prstGeom prst="rect">
                            <a:avLst/>
                          </a:prstGeom>
                          <a:noFill/>
                          <a:ln>
                            <a:noFill/>
                          </a:ln>
                        </pic:spPr>
                      </pic:pic>
                    </a:graphicData>
                  </a:graphic>
                </wp:inline>
              </w:drawing>
            </w:r>
            <w:r w:rsidR="000D5B91">
              <w:br/>
            </w:r>
            <w:r w:rsidR="000D5B91">
              <w:t>A</w:t>
            </w:r>
            <w:r w:rsidR="000D5B91">
              <w:t>、</w:t>
            </w:r>
          </w:p>
          <w:p w14:paraId="713DCC84" w14:textId="77777777" w:rsidR="003F4894" w:rsidRDefault="003F4894">
            <w:pPr>
              <w:rPr>
                <w:rFonts w:ascii="微软雅黑" w:eastAsia="微软雅黑" w:hAnsi="微软雅黑" w:cs="微软雅黑"/>
                <w:sz w:val="28"/>
              </w:rPr>
            </w:pPr>
          </w:p>
        </w:tc>
      </w:tr>
      <w:tr w:rsidR="003F4894" w14:paraId="53DD54B9" w14:textId="77777777">
        <w:trPr>
          <w:trHeight w:val="500"/>
        </w:trPr>
        <w:tc>
          <w:tcPr>
            <w:tcW w:w="7400" w:type="dxa"/>
            <w:shd w:val="clear" w:color="auto" w:fill="FFFFFF"/>
            <w:vAlign w:val="center"/>
          </w:tcPr>
          <w:p w14:paraId="0DB35EE7" w14:textId="411C0082"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DFA4E9D" wp14:editId="3CA2802D">
                  <wp:extent cx="1743075" cy="219075"/>
                  <wp:effectExtent l="0" t="0" r="0"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sidR="000D5B91">
              <w:br/>
            </w:r>
            <w:r w:rsidR="000D5B91">
              <w:t>B</w:t>
            </w:r>
            <w:r w:rsidR="000D5B91">
              <w:t>、</w:t>
            </w:r>
          </w:p>
          <w:p w14:paraId="354C86D4" w14:textId="77777777" w:rsidR="003F4894" w:rsidRDefault="003F4894">
            <w:pPr>
              <w:rPr>
                <w:rFonts w:ascii="微软雅黑" w:eastAsia="微软雅黑" w:hAnsi="微软雅黑" w:cs="微软雅黑"/>
                <w:sz w:val="28"/>
              </w:rPr>
            </w:pPr>
          </w:p>
        </w:tc>
      </w:tr>
      <w:tr w:rsidR="003F4894" w14:paraId="699A0257" w14:textId="77777777">
        <w:trPr>
          <w:trHeight w:val="500"/>
        </w:trPr>
        <w:tc>
          <w:tcPr>
            <w:tcW w:w="7400" w:type="dxa"/>
            <w:shd w:val="clear" w:color="auto" w:fill="FFFFFF"/>
            <w:vAlign w:val="center"/>
          </w:tcPr>
          <w:p w14:paraId="6D0811A6" w14:textId="77777777" w:rsidR="003F4894" w:rsidRDefault="000D5B91">
            <w:pPr>
              <w:rPr>
                <w:rFonts w:ascii="微软雅黑" w:eastAsia="微软雅黑" w:hAnsi="微软雅黑" w:cs="微软雅黑"/>
                <w:sz w:val="28"/>
              </w:rPr>
            </w:pPr>
            <w:r>
              <w:t>C</w:t>
            </w:r>
            <w:r>
              <w:t>、</w:t>
            </w:r>
            <w:r>
              <w:t xml:space="preserve"> A</w:t>
            </w:r>
            <w:r>
              <w:t>与</w:t>
            </w:r>
            <w:r>
              <w:t>B</w:t>
            </w:r>
            <w:r>
              <w:t>均不对</w:t>
            </w:r>
          </w:p>
        </w:tc>
      </w:tr>
      <w:tr w:rsidR="003F4894" w14:paraId="6ACA3FF9" w14:textId="77777777">
        <w:trPr>
          <w:trHeight w:val="500"/>
        </w:trPr>
        <w:tc>
          <w:tcPr>
            <w:tcW w:w="7400" w:type="dxa"/>
            <w:shd w:val="clear" w:color="auto" w:fill="FFFFFF"/>
            <w:vAlign w:val="center"/>
          </w:tcPr>
          <w:p w14:paraId="5458B951" w14:textId="77777777" w:rsidR="003F4894" w:rsidRDefault="000D5B91">
            <w:pPr>
              <w:rPr>
                <w:rFonts w:ascii="微软雅黑" w:eastAsia="微软雅黑" w:hAnsi="微软雅黑" w:cs="微软雅黑"/>
                <w:sz w:val="28"/>
              </w:rPr>
            </w:pPr>
            <w:r>
              <w:t>D</w:t>
            </w:r>
            <w:r>
              <w:t>、</w:t>
            </w:r>
            <w:r>
              <w:t xml:space="preserve"> A</w:t>
            </w:r>
            <w:r>
              <w:t>与</w:t>
            </w:r>
            <w:r>
              <w:t>B</w:t>
            </w:r>
            <w:r>
              <w:t>均对</w:t>
            </w:r>
          </w:p>
        </w:tc>
      </w:tr>
    </w:tbl>
    <w:p w14:paraId="6C0534B5" w14:textId="77777777" w:rsidR="003F4894" w:rsidRDefault="003F4894"/>
    <w:p w14:paraId="1EC3EA55" w14:textId="77777777" w:rsidR="003F4894" w:rsidRDefault="000D5B91">
      <w:pPr>
        <w:spacing w:line="360" w:lineRule="auto"/>
      </w:pPr>
      <w:r>
        <w:t xml:space="preserve">974. </w:t>
      </w:r>
      <w:r>
        <w:t>根据以往经验，新生儿染色体异常率为</w:t>
      </w:r>
      <w:r>
        <w:t>0.01</w:t>
      </w:r>
      <w:r>
        <w:t>，在某地随机抽查</w:t>
      </w:r>
      <w:r>
        <w:t>400</w:t>
      </w:r>
      <w:r>
        <w:t>名新生儿，至少有</w:t>
      </w:r>
      <w:r>
        <w:t>4</w:t>
      </w:r>
      <w:r>
        <w:t>人异常的概率为（）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85AFBEE" w14:textId="77777777">
        <w:trPr>
          <w:trHeight w:val="500"/>
        </w:trPr>
        <w:tc>
          <w:tcPr>
            <w:tcW w:w="7400" w:type="dxa"/>
            <w:shd w:val="clear" w:color="auto" w:fill="FFFFFF"/>
            <w:vAlign w:val="center"/>
          </w:tcPr>
          <w:p w14:paraId="5D018BFB" w14:textId="314AB914" w:rsidR="003F4894" w:rsidRDefault="00B15E03">
            <w:pPr>
              <w:pBdr>
                <w:top w:val="nil"/>
                <w:left w:val="nil"/>
                <w:bottom w:val="nil"/>
                <w:right w:val="nil"/>
              </w:pBdr>
              <w:ind w:left="75" w:right="75"/>
              <w:jc w:val="center"/>
            </w:pPr>
            <w:r>
              <w:rPr>
                <w:noProof/>
              </w:rPr>
              <w:drawing>
                <wp:inline distT="0" distB="0" distL="0" distR="0" wp14:anchorId="06A6D00E" wp14:editId="6F447BB5">
                  <wp:extent cx="790575" cy="219075"/>
                  <wp:effectExtent l="0" t="0" r="0" b="0"/>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90575" cy="219075"/>
                          </a:xfrm>
                          <a:prstGeom prst="rect">
                            <a:avLst/>
                          </a:prstGeom>
                          <a:noFill/>
                          <a:ln>
                            <a:noFill/>
                          </a:ln>
                        </pic:spPr>
                      </pic:pic>
                    </a:graphicData>
                  </a:graphic>
                </wp:inline>
              </w:drawing>
            </w:r>
            <w:r w:rsidR="000D5B91">
              <w:br/>
            </w:r>
            <w:r w:rsidR="000D5B91">
              <w:t>A</w:t>
            </w:r>
            <w:r w:rsidR="000D5B91">
              <w:t>、</w:t>
            </w:r>
            <w:r w:rsidR="000D5B91">
              <w:t xml:space="preserve"> </w:t>
            </w:r>
          </w:p>
          <w:p w14:paraId="1F63F281" w14:textId="77777777" w:rsidR="003F4894" w:rsidRDefault="003F4894">
            <w:pPr>
              <w:rPr>
                <w:rFonts w:ascii="微软雅黑" w:eastAsia="微软雅黑" w:hAnsi="微软雅黑" w:cs="微软雅黑"/>
                <w:sz w:val="28"/>
              </w:rPr>
            </w:pPr>
          </w:p>
        </w:tc>
      </w:tr>
      <w:tr w:rsidR="003F4894" w14:paraId="15250942" w14:textId="77777777">
        <w:trPr>
          <w:trHeight w:val="500"/>
        </w:trPr>
        <w:tc>
          <w:tcPr>
            <w:tcW w:w="7400" w:type="dxa"/>
            <w:shd w:val="clear" w:color="auto" w:fill="FFFFFF"/>
            <w:vAlign w:val="center"/>
          </w:tcPr>
          <w:p w14:paraId="357FB4B9" w14:textId="4A895F1B"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88855AB" wp14:editId="62C56A3C">
                  <wp:extent cx="600075" cy="219075"/>
                  <wp:effectExtent l="0" t="0" r="0" b="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000D5B91">
              <w:br/>
            </w:r>
            <w:r w:rsidR="000D5B91">
              <w:t>B</w:t>
            </w:r>
            <w:r w:rsidR="000D5B91">
              <w:t>、</w:t>
            </w:r>
            <w:r w:rsidR="000D5B91">
              <w:t xml:space="preserve"> </w:t>
            </w:r>
          </w:p>
          <w:p w14:paraId="7F45002F" w14:textId="77777777" w:rsidR="003F4894" w:rsidRDefault="003F4894">
            <w:pPr>
              <w:rPr>
                <w:rFonts w:ascii="微软雅黑" w:eastAsia="微软雅黑" w:hAnsi="微软雅黑" w:cs="微软雅黑"/>
                <w:sz w:val="28"/>
              </w:rPr>
            </w:pPr>
          </w:p>
        </w:tc>
      </w:tr>
      <w:tr w:rsidR="003F4894" w14:paraId="772E7682" w14:textId="77777777">
        <w:trPr>
          <w:trHeight w:val="500"/>
        </w:trPr>
        <w:tc>
          <w:tcPr>
            <w:tcW w:w="7400" w:type="dxa"/>
            <w:shd w:val="clear" w:color="auto" w:fill="FFFFFF"/>
            <w:vAlign w:val="center"/>
          </w:tcPr>
          <w:p w14:paraId="48E0D7F5" w14:textId="367A4A23"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14B5DE2" wp14:editId="5C97613D">
                  <wp:extent cx="762000" cy="219075"/>
                  <wp:effectExtent l="0" t="0" r="0" b="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a:ln>
                            <a:noFill/>
                          </a:ln>
                        </pic:spPr>
                      </pic:pic>
                    </a:graphicData>
                  </a:graphic>
                </wp:inline>
              </w:drawing>
            </w:r>
            <w:r w:rsidR="000D5B91">
              <w:br/>
            </w:r>
            <w:r w:rsidR="000D5B91">
              <w:t>C</w:t>
            </w:r>
            <w:r w:rsidR="000D5B91">
              <w:t>、</w:t>
            </w:r>
            <w:r w:rsidR="000D5B91">
              <w:t xml:space="preserve"> </w:t>
            </w:r>
            <w:r w:rsidR="000D5B91">
              <w:rPr>
                <w:color w:val="EFA030"/>
              </w:rPr>
              <w:t>(</w:t>
            </w:r>
            <w:r w:rsidR="000D5B91">
              <w:rPr>
                <w:color w:val="EFA030"/>
              </w:rPr>
              <w:t>正确答案</w:t>
            </w:r>
            <w:r w:rsidR="000D5B91">
              <w:rPr>
                <w:color w:val="EFA030"/>
              </w:rPr>
              <w:t>)</w:t>
            </w:r>
          </w:p>
          <w:p w14:paraId="74C9A792" w14:textId="77777777" w:rsidR="003F4894" w:rsidRDefault="003F4894">
            <w:pPr>
              <w:rPr>
                <w:rFonts w:ascii="微软雅黑" w:eastAsia="微软雅黑" w:hAnsi="微软雅黑" w:cs="微软雅黑"/>
                <w:sz w:val="28"/>
              </w:rPr>
            </w:pPr>
          </w:p>
        </w:tc>
      </w:tr>
      <w:tr w:rsidR="003F4894" w14:paraId="3896D7C5" w14:textId="77777777">
        <w:trPr>
          <w:trHeight w:val="500"/>
        </w:trPr>
        <w:tc>
          <w:tcPr>
            <w:tcW w:w="7400" w:type="dxa"/>
            <w:shd w:val="clear" w:color="auto" w:fill="FFFFFF"/>
            <w:vAlign w:val="center"/>
          </w:tcPr>
          <w:p w14:paraId="4C855DC6" w14:textId="79EBC5B0"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35D7BFF" wp14:editId="764616F6">
                  <wp:extent cx="762000" cy="219075"/>
                  <wp:effectExtent l="0" t="0" r="0" b="0"/>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a:ln>
                            <a:noFill/>
                          </a:ln>
                        </pic:spPr>
                      </pic:pic>
                    </a:graphicData>
                  </a:graphic>
                </wp:inline>
              </w:drawing>
            </w:r>
            <w:r w:rsidR="000D5B91">
              <w:br/>
            </w:r>
            <w:r w:rsidR="000D5B91">
              <w:t>D</w:t>
            </w:r>
            <w:r w:rsidR="000D5B91">
              <w:t>、</w:t>
            </w:r>
            <w:r w:rsidR="000D5B91">
              <w:t xml:space="preserve"> </w:t>
            </w:r>
          </w:p>
          <w:p w14:paraId="336B5B35" w14:textId="77777777" w:rsidR="003F4894" w:rsidRDefault="003F4894">
            <w:pPr>
              <w:rPr>
                <w:rFonts w:ascii="微软雅黑" w:eastAsia="微软雅黑" w:hAnsi="微软雅黑" w:cs="微软雅黑"/>
                <w:sz w:val="28"/>
              </w:rPr>
            </w:pPr>
          </w:p>
        </w:tc>
      </w:tr>
    </w:tbl>
    <w:p w14:paraId="0DE08067" w14:textId="77777777" w:rsidR="003F4894" w:rsidRDefault="003F4894"/>
    <w:p w14:paraId="78AAAF1B" w14:textId="77777777" w:rsidR="003F4894" w:rsidRDefault="000D5B91">
      <w:pPr>
        <w:spacing w:line="360" w:lineRule="auto"/>
      </w:pPr>
      <w:r>
        <w:t xml:space="preserve">975. </w:t>
      </w:r>
      <w:r>
        <w:t>以下关于二项分布的说法，错误的是（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6C1EFED" w14:textId="77777777">
        <w:trPr>
          <w:trHeight w:val="500"/>
        </w:trPr>
        <w:tc>
          <w:tcPr>
            <w:tcW w:w="7400" w:type="dxa"/>
            <w:shd w:val="clear" w:color="auto" w:fill="FFFFFF"/>
            <w:vAlign w:val="center"/>
          </w:tcPr>
          <w:p w14:paraId="470C87C8" w14:textId="77777777" w:rsidR="003F4894" w:rsidRDefault="000D5B91">
            <w:r>
              <w:t>A</w:t>
            </w:r>
            <w:r>
              <w:t>、</w:t>
            </w:r>
            <w:r>
              <w:t xml:space="preserve"> </w:t>
            </w:r>
            <w:r>
              <w:t>二项分布要求每次随机试验的可能结果仅有两个，并且互相对立，各次试验之间是互相独立的</w:t>
            </w:r>
          </w:p>
        </w:tc>
      </w:tr>
      <w:tr w:rsidR="003F4894" w14:paraId="38FCF9B1" w14:textId="77777777">
        <w:trPr>
          <w:trHeight w:val="500"/>
        </w:trPr>
        <w:tc>
          <w:tcPr>
            <w:tcW w:w="7400" w:type="dxa"/>
            <w:shd w:val="clear" w:color="auto" w:fill="FFFFFF"/>
            <w:vAlign w:val="center"/>
          </w:tcPr>
          <w:p w14:paraId="191E42FF" w14:textId="77777777" w:rsidR="003F4894" w:rsidRDefault="000D5B91">
            <w:pPr>
              <w:rPr>
                <w:rFonts w:ascii="微软雅黑" w:eastAsia="微软雅黑" w:hAnsi="微软雅黑" w:cs="微软雅黑"/>
                <w:sz w:val="28"/>
              </w:rPr>
            </w:pPr>
            <w:r>
              <w:t>B</w:t>
            </w:r>
            <w:r>
              <w:t>、</w:t>
            </w:r>
            <w:r>
              <w:t xml:space="preserve"> </w:t>
            </w:r>
            <w:r>
              <w:t>二项分布要求各次随机试验的阳性率是恒定不变的</w:t>
            </w:r>
          </w:p>
        </w:tc>
      </w:tr>
      <w:tr w:rsidR="003F4894" w14:paraId="1AA73128" w14:textId="77777777">
        <w:trPr>
          <w:trHeight w:val="500"/>
        </w:trPr>
        <w:tc>
          <w:tcPr>
            <w:tcW w:w="7400" w:type="dxa"/>
            <w:shd w:val="clear" w:color="auto" w:fill="FFFFFF"/>
            <w:vAlign w:val="center"/>
          </w:tcPr>
          <w:p w14:paraId="5C03D8F6" w14:textId="77777777" w:rsidR="003F4894" w:rsidRDefault="000D5B91">
            <w:pPr>
              <w:rPr>
                <w:rFonts w:ascii="微软雅黑" w:eastAsia="微软雅黑" w:hAnsi="微软雅黑" w:cs="微软雅黑"/>
                <w:sz w:val="28"/>
              </w:rPr>
            </w:pPr>
            <w:r>
              <w:lastRenderedPageBreak/>
              <w:t>C</w:t>
            </w:r>
            <w:r>
              <w:t>、</w:t>
            </w:r>
            <w:r>
              <w:t xml:space="preserve"> </w:t>
            </w:r>
            <w:r>
              <w:t>从一个装有</w:t>
            </w:r>
            <w:r>
              <w:t>10</w:t>
            </w:r>
            <w:r>
              <w:t>个白球和</w:t>
            </w:r>
            <w:r>
              <w:t>10</w:t>
            </w:r>
            <w:r>
              <w:t>个黑球的口袋中随机摸球，每次摸出一球，记录其颜色后放回口袋中。若以摸出白球定义试验的结果为阳性，则重复摸</w:t>
            </w:r>
            <w:r>
              <w:t>10</w:t>
            </w:r>
            <w:r>
              <w:t>次的阳性率服从二项分布</w:t>
            </w:r>
            <w:r>
              <w:rPr>
                <w:color w:val="EFA030"/>
              </w:rPr>
              <w:t>(</w:t>
            </w:r>
            <w:r>
              <w:rPr>
                <w:color w:val="EFA030"/>
              </w:rPr>
              <w:t>正确答案</w:t>
            </w:r>
            <w:r>
              <w:rPr>
                <w:color w:val="EFA030"/>
              </w:rPr>
              <w:t>)</w:t>
            </w:r>
          </w:p>
        </w:tc>
      </w:tr>
      <w:tr w:rsidR="003F4894" w14:paraId="25A47FA5" w14:textId="77777777">
        <w:trPr>
          <w:trHeight w:val="500"/>
        </w:trPr>
        <w:tc>
          <w:tcPr>
            <w:tcW w:w="7400" w:type="dxa"/>
            <w:shd w:val="clear" w:color="auto" w:fill="FFFFFF"/>
            <w:vAlign w:val="center"/>
          </w:tcPr>
          <w:p w14:paraId="1B159291" w14:textId="77777777" w:rsidR="003F4894" w:rsidRDefault="000D5B91">
            <w:pPr>
              <w:rPr>
                <w:rFonts w:ascii="微软雅黑" w:eastAsia="微软雅黑" w:hAnsi="微软雅黑" w:cs="微软雅黑"/>
                <w:sz w:val="28"/>
              </w:rPr>
            </w:pPr>
            <w:r>
              <w:t>D</w:t>
            </w:r>
            <w:r>
              <w:t>、</w:t>
            </w:r>
            <w:r>
              <w:t xml:space="preserve"> </w:t>
            </w:r>
            <w:r>
              <w:t>虽然二项分布要求各次随机试验的阳性率是不变的，但在样本含量比较大，且阳性率和阴性率均不太小时，也可以近似利用二项分布的原理来解决阳性率有微弱改变时的有关问题。如从一个装有</w:t>
            </w:r>
            <w:r>
              <w:t>5000</w:t>
            </w:r>
            <w:r>
              <w:t>个白球和</w:t>
            </w:r>
            <w:r>
              <w:t>5000</w:t>
            </w:r>
            <w:r>
              <w:t>个黑球的口袋中随机摸球，每次摸出一球，记录其颜色后不放回口袋中，重复</w:t>
            </w:r>
            <w:r>
              <w:t>10</w:t>
            </w:r>
            <w:r>
              <w:t>次，作为一次试验，可以近似利用二项分布的有关原理解决这样的问题</w:t>
            </w:r>
          </w:p>
        </w:tc>
      </w:tr>
    </w:tbl>
    <w:p w14:paraId="32C1B4E9" w14:textId="77777777" w:rsidR="003F4894" w:rsidRDefault="003F4894"/>
    <w:p w14:paraId="4C460B90" w14:textId="77777777" w:rsidR="003F4894" w:rsidRDefault="000D5B91">
      <w:pPr>
        <w:spacing w:line="360" w:lineRule="auto"/>
      </w:pPr>
      <w:r>
        <w:t xml:space="preserve">976. </w:t>
      </w:r>
      <w:r>
        <w:t>已知某地</w:t>
      </w:r>
      <w:r>
        <w:t>10</w:t>
      </w:r>
      <w:r>
        <w:t>岁健康男童身高服从正态分布，其均数为</w:t>
      </w:r>
      <w:r>
        <w:t>120cm</w:t>
      </w:r>
      <w:r>
        <w:t>，标准差为</w:t>
      </w:r>
      <w:r>
        <w:t>10cm</w:t>
      </w:r>
      <w:r>
        <w:t>，以下说法正确的是（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263870" w14:textId="77777777">
        <w:trPr>
          <w:trHeight w:val="500"/>
        </w:trPr>
        <w:tc>
          <w:tcPr>
            <w:tcW w:w="7400" w:type="dxa"/>
            <w:shd w:val="clear" w:color="auto" w:fill="FFFFFF"/>
            <w:vAlign w:val="center"/>
          </w:tcPr>
          <w:p w14:paraId="363660A4" w14:textId="77777777" w:rsidR="003F4894" w:rsidRDefault="000D5B91">
            <w:r>
              <w:t>A</w:t>
            </w:r>
            <w:r>
              <w:t>、</w:t>
            </w:r>
            <w:r>
              <w:t xml:space="preserve"> </w:t>
            </w:r>
            <w:r>
              <w:t>该地身高在</w:t>
            </w:r>
            <w:r>
              <w:t>100cm</w:t>
            </w:r>
            <w:r>
              <w:t>以下的健康男童约占该地所</w:t>
            </w:r>
            <w:r>
              <w:t>有健康男童的</w:t>
            </w:r>
            <w:r>
              <w:t>95%</w:t>
            </w:r>
          </w:p>
        </w:tc>
      </w:tr>
      <w:tr w:rsidR="003F4894" w14:paraId="0EE08381" w14:textId="77777777">
        <w:trPr>
          <w:trHeight w:val="500"/>
        </w:trPr>
        <w:tc>
          <w:tcPr>
            <w:tcW w:w="7400" w:type="dxa"/>
            <w:shd w:val="clear" w:color="auto" w:fill="FFFFFF"/>
            <w:vAlign w:val="center"/>
          </w:tcPr>
          <w:p w14:paraId="584FF7C1" w14:textId="77777777" w:rsidR="003F4894" w:rsidRDefault="000D5B91">
            <w:pPr>
              <w:rPr>
                <w:rFonts w:ascii="微软雅黑" w:eastAsia="微软雅黑" w:hAnsi="微软雅黑" w:cs="微软雅黑"/>
                <w:sz w:val="28"/>
              </w:rPr>
            </w:pPr>
            <w:r>
              <w:t>B</w:t>
            </w:r>
            <w:r>
              <w:t>、</w:t>
            </w:r>
            <w:r>
              <w:t xml:space="preserve"> </w:t>
            </w:r>
            <w:r>
              <w:t>该地身高在</w:t>
            </w:r>
            <w:r>
              <w:t>140cm</w:t>
            </w:r>
            <w:r>
              <w:t>以下的健康男童约占该地所有健康男童的</w:t>
            </w:r>
            <w:r>
              <w:t>95%</w:t>
            </w:r>
          </w:p>
        </w:tc>
      </w:tr>
      <w:tr w:rsidR="003F4894" w14:paraId="62B400BC" w14:textId="77777777">
        <w:trPr>
          <w:trHeight w:val="500"/>
        </w:trPr>
        <w:tc>
          <w:tcPr>
            <w:tcW w:w="7400" w:type="dxa"/>
            <w:shd w:val="clear" w:color="auto" w:fill="FFFFFF"/>
            <w:vAlign w:val="center"/>
          </w:tcPr>
          <w:p w14:paraId="56219DEA" w14:textId="77777777" w:rsidR="003F4894" w:rsidRDefault="000D5B91">
            <w:pPr>
              <w:rPr>
                <w:rFonts w:ascii="微软雅黑" w:eastAsia="微软雅黑" w:hAnsi="微软雅黑" w:cs="微软雅黑"/>
                <w:sz w:val="28"/>
              </w:rPr>
            </w:pPr>
            <w:r>
              <w:t>C</w:t>
            </w:r>
            <w:r>
              <w:t>、</w:t>
            </w:r>
            <w:r>
              <w:t xml:space="preserve"> </w:t>
            </w:r>
            <w:r>
              <w:t>该地身高在</w:t>
            </w:r>
            <w:r>
              <w:t>100cm</w:t>
            </w:r>
            <w:r>
              <w:t>以下的健康男童约占该地所有健康男童的</w:t>
            </w:r>
            <w:r>
              <w:t>97.5%</w:t>
            </w:r>
          </w:p>
        </w:tc>
      </w:tr>
      <w:tr w:rsidR="003F4894" w14:paraId="735C5C72" w14:textId="77777777">
        <w:trPr>
          <w:trHeight w:val="500"/>
        </w:trPr>
        <w:tc>
          <w:tcPr>
            <w:tcW w:w="7400" w:type="dxa"/>
            <w:shd w:val="clear" w:color="auto" w:fill="FFFFFF"/>
            <w:vAlign w:val="center"/>
          </w:tcPr>
          <w:p w14:paraId="2E8D0743" w14:textId="77777777" w:rsidR="003F4894" w:rsidRDefault="000D5B91">
            <w:pPr>
              <w:rPr>
                <w:rFonts w:ascii="微软雅黑" w:eastAsia="微软雅黑" w:hAnsi="微软雅黑" w:cs="微软雅黑"/>
                <w:sz w:val="28"/>
              </w:rPr>
            </w:pPr>
            <w:r>
              <w:t>D</w:t>
            </w:r>
            <w:r>
              <w:t>、</w:t>
            </w:r>
            <w:r>
              <w:t xml:space="preserve"> </w:t>
            </w:r>
            <w:r>
              <w:t>该地身高在</w:t>
            </w:r>
            <w:r>
              <w:t>140cm</w:t>
            </w:r>
            <w:r>
              <w:t>以下的健康男童约占该地所有健康男童的</w:t>
            </w:r>
            <w:r>
              <w:t>97.5%</w:t>
            </w:r>
            <w:r>
              <w:rPr>
                <w:color w:val="EFA030"/>
              </w:rPr>
              <w:t>(</w:t>
            </w:r>
            <w:r>
              <w:rPr>
                <w:color w:val="EFA030"/>
              </w:rPr>
              <w:t>正确答案</w:t>
            </w:r>
            <w:r>
              <w:rPr>
                <w:color w:val="EFA030"/>
              </w:rPr>
              <w:t>)</w:t>
            </w:r>
          </w:p>
        </w:tc>
      </w:tr>
    </w:tbl>
    <w:p w14:paraId="395369B7" w14:textId="77777777" w:rsidR="003F4894" w:rsidRDefault="003F4894"/>
    <w:p w14:paraId="500B6553" w14:textId="77777777" w:rsidR="003F4894" w:rsidRDefault="000D5B91">
      <w:pPr>
        <w:spacing w:line="360" w:lineRule="auto"/>
      </w:pPr>
      <w:r>
        <w:t xml:space="preserve">977. </w:t>
      </w:r>
      <w:r>
        <w:t>关于医学参考值范围，下列说法错误的是（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3344301" w14:textId="77777777">
        <w:trPr>
          <w:trHeight w:val="500"/>
        </w:trPr>
        <w:tc>
          <w:tcPr>
            <w:tcW w:w="7400" w:type="dxa"/>
            <w:shd w:val="clear" w:color="auto" w:fill="FFFFFF"/>
            <w:vAlign w:val="center"/>
          </w:tcPr>
          <w:p w14:paraId="603B04CE" w14:textId="77777777" w:rsidR="003F4894" w:rsidRDefault="000D5B91">
            <w:r>
              <w:t>A</w:t>
            </w:r>
            <w:r>
              <w:t>、</w:t>
            </w:r>
            <w:r>
              <w:t xml:space="preserve"> </w:t>
            </w:r>
            <w:r>
              <w:t>当资料近似服从于正态分布时，可以采用正态分布法估计医学参考值范围</w:t>
            </w:r>
          </w:p>
        </w:tc>
      </w:tr>
      <w:tr w:rsidR="003F4894" w14:paraId="42D19D20" w14:textId="77777777">
        <w:trPr>
          <w:trHeight w:val="500"/>
        </w:trPr>
        <w:tc>
          <w:tcPr>
            <w:tcW w:w="7400" w:type="dxa"/>
            <w:shd w:val="clear" w:color="auto" w:fill="FFFFFF"/>
            <w:vAlign w:val="center"/>
          </w:tcPr>
          <w:p w14:paraId="16FB53FC" w14:textId="77777777" w:rsidR="003F4894" w:rsidRDefault="000D5B91">
            <w:pPr>
              <w:rPr>
                <w:rFonts w:ascii="微软雅黑" w:eastAsia="微软雅黑" w:hAnsi="微软雅黑" w:cs="微软雅黑"/>
                <w:sz w:val="28"/>
              </w:rPr>
            </w:pPr>
            <w:r>
              <w:t>B</w:t>
            </w:r>
            <w:r>
              <w:t>、</w:t>
            </w:r>
            <w:r>
              <w:t xml:space="preserve"> </w:t>
            </w:r>
            <w:r>
              <w:t>当资料服从于正态分布时，可以采用百分位数法</w:t>
            </w:r>
            <w:r>
              <w:t>Px</w:t>
            </w:r>
            <w:r>
              <w:t>估计医学参考值范围</w:t>
            </w:r>
          </w:p>
        </w:tc>
      </w:tr>
      <w:tr w:rsidR="003F4894" w14:paraId="47183F5C" w14:textId="77777777">
        <w:trPr>
          <w:trHeight w:val="500"/>
        </w:trPr>
        <w:tc>
          <w:tcPr>
            <w:tcW w:w="7400" w:type="dxa"/>
            <w:shd w:val="clear" w:color="auto" w:fill="FFFFFF"/>
            <w:vAlign w:val="center"/>
          </w:tcPr>
          <w:p w14:paraId="7E859F66" w14:textId="36BAA78C"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46AB7C3" wp14:editId="47CA4B61">
                  <wp:extent cx="180975" cy="228600"/>
                  <wp:effectExtent l="0" t="0" r="0" b="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0D5B91">
              <w:br/>
            </w:r>
            <w:r w:rsidR="000D5B91">
              <w:t>C</w:t>
            </w:r>
            <w:r w:rsidR="000D5B91">
              <w:t>、</w:t>
            </w:r>
            <w:r w:rsidR="000D5B91">
              <w:t xml:space="preserve"> </w:t>
            </w:r>
            <w:r w:rsidR="000D5B91">
              <w:t>当资料的分布形式未明时，可以采用样本百分位数法估计医学参考值范围</w:t>
            </w:r>
          </w:p>
          <w:p w14:paraId="674116E5" w14:textId="77777777" w:rsidR="003F4894" w:rsidRDefault="003F4894">
            <w:pPr>
              <w:rPr>
                <w:rFonts w:ascii="微软雅黑" w:eastAsia="微软雅黑" w:hAnsi="微软雅黑" w:cs="微软雅黑"/>
                <w:sz w:val="28"/>
              </w:rPr>
            </w:pPr>
          </w:p>
        </w:tc>
      </w:tr>
      <w:tr w:rsidR="003F4894" w14:paraId="2221A52F" w14:textId="77777777">
        <w:trPr>
          <w:trHeight w:val="500"/>
        </w:trPr>
        <w:tc>
          <w:tcPr>
            <w:tcW w:w="7400" w:type="dxa"/>
            <w:shd w:val="clear" w:color="auto" w:fill="FFFFFF"/>
            <w:vAlign w:val="center"/>
          </w:tcPr>
          <w:p w14:paraId="0843830B" w14:textId="60151737"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D186A50" wp14:editId="5F3DC756">
                  <wp:extent cx="180975" cy="228600"/>
                  <wp:effectExtent l="0" t="0" r="0" b="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0D5B91">
              <w:br/>
            </w:r>
            <w:r w:rsidR="000D5B91">
              <w:t>D</w:t>
            </w:r>
            <w:r w:rsidR="000D5B91">
              <w:t>、</w:t>
            </w:r>
            <w:r w:rsidR="000D5B91">
              <w:t xml:space="preserve"> </w:t>
            </w:r>
            <w:r w:rsidR="000D5B91">
              <w:t>抗体滴度资料的参考值范围，只能采用样本百分位数法估计医学参考值范围</w:t>
            </w:r>
            <w:r w:rsidR="000D5B91">
              <w:rPr>
                <w:color w:val="EFA030"/>
              </w:rPr>
              <w:t>(</w:t>
            </w:r>
            <w:r w:rsidR="000D5B91">
              <w:rPr>
                <w:color w:val="EFA030"/>
              </w:rPr>
              <w:t>正确答案</w:t>
            </w:r>
            <w:r w:rsidR="000D5B91">
              <w:rPr>
                <w:color w:val="EFA030"/>
              </w:rPr>
              <w:t>)</w:t>
            </w:r>
          </w:p>
          <w:p w14:paraId="2106EF93" w14:textId="77777777" w:rsidR="003F4894" w:rsidRDefault="003F4894">
            <w:pPr>
              <w:rPr>
                <w:rFonts w:ascii="微软雅黑" w:eastAsia="微软雅黑" w:hAnsi="微软雅黑" w:cs="微软雅黑"/>
                <w:sz w:val="28"/>
              </w:rPr>
            </w:pPr>
          </w:p>
        </w:tc>
      </w:tr>
    </w:tbl>
    <w:p w14:paraId="7FCABA30" w14:textId="77777777" w:rsidR="003F4894" w:rsidRDefault="003F4894"/>
    <w:p w14:paraId="1F55B388" w14:textId="77777777" w:rsidR="003F4894" w:rsidRDefault="000D5B91">
      <w:pPr>
        <w:spacing w:line="360" w:lineRule="auto"/>
      </w:pPr>
      <w:r>
        <w:t xml:space="preserve">978. </w:t>
      </w:r>
      <w:r>
        <w:t>每次试验可能出现也可能不出现的事件称为（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FD44E25" w14:textId="77777777">
        <w:trPr>
          <w:trHeight w:val="500"/>
        </w:trPr>
        <w:tc>
          <w:tcPr>
            <w:tcW w:w="7400" w:type="dxa"/>
            <w:shd w:val="clear" w:color="auto" w:fill="FFFFFF"/>
            <w:vAlign w:val="center"/>
          </w:tcPr>
          <w:p w14:paraId="35D5380E" w14:textId="77777777" w:rsidR="003F4894" w:rsidRDefault="000D5B91">
            <w:r>
              <w:t>A</w:t>
            </w:r>
            <w:r>
              <w:t>、</w:t>
            </w:r>
            <w:r>
              <w:t xml:space="preserve"> </w:t>
            </w:r>
            <w:r>
              <w:t>必然事件</w:t>
            </w:r>
          </w:p>
        </w:tc>
      </w:tr>
      <w:tr w:rsidR="003F4894" w14:paraId="4C7B2341" w14:textId="77777777">
        <w:trPr>
          <w:trHeight w:val="500"/>
        </w:trPr>
        <w:tc>
          <w:tcPr>
            <w:tcW w:w="7400" w:type="dxa"/>
            <w:shd w:val="clear" w:color="auto" w:fill="FFFFFF"/>
            <w:vAlign w:val="center"/>
          </w:tcPr>
          <w:p w14:paraId="1EC6D236" w14:textId="77777777" w:rsidR="003F4894" w:rsidRDefault="000D5B91">
            <w:pPr>
              <w:rPr>
                <w:rFonts w:ascii="微软雅黑" w:eastAsia="微软雅黑" w:hAnsi="微软雅黑" w:cs="微软雅黑"/>
                <w:sz w:val="28"/>
              </w:rPr>
            </w:pPr>
            <w:r>
              <w:t>B</w:t>
            </w:r>
            <w:r>
              <w:t>、</w:t>
            </w:r>
            <w:r>
              <w:t xml:space="preserve"> </w:t>
            </w:r>
            <w:r>
              <w:t>样本空间</w:t>
            </w:r>
          </w:p>
        </w:tc>
      </w:tr>
      <w:tr w:rsidR="003F4894" w14:paraId="5FEF020D" w14:textId="77777777">
        <w:trPr>
          <w:trHeight w:val="500"/>
        </w:trPr>
        <w:tc>
          <w:tcPr>
            <w:tcW w:w="7400" w:type="dxa"/>
            <w:shd w:val="clear" w:color="auto" w:fill="FFFFFF"/>
            <w:vAlign w:val="center"/>
          </w:tcPr>
          <w:p w14:paraId="2B0452F3" w14:textId="77777777" w:rsidR="003F4894" w:rsidRDefault="000D5B91">
            <w:pPr>
              <w:rPr>
                <w:rFonts w:ascii="微软雅黑" w:eastAsia="微软雅黑" w:hAnsi="微软雅黑" w:cs="微软雅黑"/>
                <w:sz w:val="28"/>
              </w:rPr>
            </w:pPr>
            <w:r>
              <w:t>C</w:t>
            </w:r>
            <w:r>
              <w:t>、</w:t>
            </w:r>
            <w:r>
              <w:t xml:space="preserve"> </w:t>
            </w:r>
            <w:r>
              <w:t>随机事件</w:t>
            </w:r>
            <w:r>
              <w:rPr>
                <w:color w:val="EFA030"/>
              </w:rPr>
              <w:t>(</w:t>
            </w:r>
            <w:r>
              <w:rPr>
                <w:color w:val="EFA030"/>
              </w:rPr>
              <w:t>正确答案</w:t>
            </w:r>
            <w:r>
              <w:rPr>
                <w:color w:val="EFA030"/>
              </w:rPr>
              <w:t>)</w:t>
            </w:r>
          </w:p>
        </w:tc>
      </w:tr>
      <w:tr w:rsidR="003F4894" w14:paraId="6A0C3008" w14:textId="77777777">
        <w:trPr>
          <w:trHeight w:val="500"/>
        </w:trPr>
        <w:tc>
          <w:tcPr>
            <w:tcW w:w="7400" w:type="dxa"/>
            <w:shd w:val="clear" w:color="auto" w:fill="FFFFFF"/>
            <w:vAlign w:val="center"/>
          </w:tcPr>
          <w:p w14:paraId="6F2E9B64" w14:textId="77777777" w:rsidR="003F4894" w:rsidRDefault="000D5B91">
            <w:pPr>
              <w:rPr>
                <w:rFonts w:ascii="微软雅黑" w:eastAsia="微软雅黑" w:hAnsi="微软雅黑" w:cs="微软雅黑"/>
                <w:sz w:val="28"/>
              </w:rPr>
            </w:pPr>
            <w:r>
              <w:lastRenderedPageBreak/>
              <w:t>D</w:t>
            </w:r>
            <w:r>
              <w:t>、</w:t>
            </w:r>
            <w:r>
              <w:t xml:space="preserve"> </w:t>
            </w:r>
            <w:r>
              <w:t>不可能事件</w:t>
            </w:r>
          </w:p>
        </w:tc>
      </w:tr>
    </w:tbl>
    <w:p w14:paraId="709B818A" w14:textId="77777777" w:rsidR="003F4894" w:rsidRDefault="003F4894"/>
    <w:p w14:paraId="18C574C9" w14:textId="77777777" w:rsidR="003F4894" w:rsidRDefault="000D5B91">
      <w:pPr>
        <w:spacing w:line="360" w:lineRule="auto"/>
      </w:pPr>
      <w:r>
        <w:t xml:space="preserve">979. </w:t>
      </w:r>
      <w:r>
        <w:t>抛掷一枚硬币，观察其出现的是正面还是反面，并将事件</w:t>
      </w:r>
      <w:r>
        <w:t>A</w:t>
      </w:r>
      <w:r>
        <w:t>定义为：事件</w:t>
      </w:r>
      <w:r>
        <w:t>A=</w:t>
      </w:r>
      <w:r>
        <w:t>出现正面，这一事件的概率记作</w:t>
      </w:r>
      <w:r>
        <w:t>P</w:t>
      </w:r>
      <w:r>
        <w:t>（）（</w:t>
      </w:r>
      <w:r>
        <w:t xml:space="preserve"> </w:t>
      </w:r>
      <w:r>
        <w:t>）则概率</w:t>
      </w:r>
      <w:r>
        <w:t>P(A)=1/2</w:t>
      </w:r>
      <w:r>
        <w:t>的含义是（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B32B00D" w14:textId="77777777">
        <w:trPr>
          <w:trHeight w:val="500"/>
        </w:trPr>
        <w:tc>
          <w:tcPr>
            <w:tcW w:w="7400" w:type="dxa"/>
            <w:shd w:val="clear" w:color="auto" w:fill="FFFFFF"/>
            <w:vAlign w:val="center"/>
          </w:tcPr>
          <w:p w14:paraId="6A1DFAFD" w14:textId="77777777" w:rsidR="003F4894" w:rsidRDefault="000D5B91">
            <w:r>
              <w:t>A</w:t>
            </w:r>
            <w:r>
              <w:t>、</w:t>
            </w:r>
            <w:r>
              <w:t xml:space="preserve"> </w:t>
            </w:r>
            <w:r>
              <w:t>抛掷多次硬币，恰好有一半结果正面朝上</w:t>
            </w:r>
            <w:r>
              <w:rPr>
                <w:color w:val="EFA030"/>
              </w:rPr>
              <w:t>(</w:t>
            </w:r>
            <w:r>
              <w:rPr>
                <w:color w:val="EFA030"/>
              </w:rPr>
              <w:t>正确答案</w:t>
            </w:r>
            <w:r>
              <w:rPr>
                <w:color w:val="EFA030"/>
              </w:rPr>
              <w:t>)</w:t>
            </w:r>
          </w:p>
        </w:tc>
      </w:tr>
      <w:tr w:rsidR="003F4894" w14:paraId="35E6103F" w14:textId="77777777">
        <w:trPr>
          <w:trHeight w:val="500"/>
        </w:trPr>
        <w:tc>
          <w:tcPr>
            <w:tcW w:w="7400" w:type="dxa"/>
            <w:shd w:val="clear" w:color="auto" w:fill="FFFFFF"/>
            <w:vAlign w:val="center"/>
          </w:tcPr>
          <w:p w14:paraId="0298AB08" w14:textId="77777777" w:rsidR="003F4894" w:rsidRDefault="000D5B91">
            <w:pPr>
              <w:rPr>
                <w:rFonts w:ascii="微软雅黑" w:eastAsia="微软雅黑" w:hAnsi="微软雅黑" w:cs="微软雅黑"/>
                <w:sz w:val="28"/>
              </w:rPr>
            </w:pPr>
            <w:r>
              <w:t>B</w:t>
            </w:r>
            <w:r>
              <w:t>、</w:t>
            </w:r>
            <w:r>
              <w:t xml:space="preserve"> </w:t>
            </w:r>
            <w:r>
              <w:t>抛掷两次硬币，恰好有一次结果正面朝上</w:t>
            </w:r>
          </w:p>
        </w:tc>
      </w:tr>
      <w:tr w:rsidR="003F4894" w14:paraId="5D6831F8" w14:textId="77777777">
        <w:trPr>
          <w:trHeight w:val="500"/>
        </w:trPr>
        <w:tc>
          <w:tcPr>
            <w:tcW w:w="7400" w:type="dxa"/>
            <w:shd w:val="clear" w:color="auto" w:fill="FFFFFF"/>
            <w:vAlign w:val="center"/>
          </w:tcPr>
          <w:p w14:paraId="560A1F86" w14:textId="77777777" w:rsidR="003F4894" w:rsidRDefault="000D5B91">
            <w:pPr>
              <w:rPr>
                <w:rFonts w:ascii="微软雅黑" w:eastAsia="微软雅黑" w:hAnsi="微软雅黑" w:cs="微软雅黑"/>
                <w:sz w:val="28"/>
              </w:rPr>
            </w:pPr>
            <w:r>
              <w:t>C</w:t>
            </w:r>
            <w:r>
              <w:t>、</w:t>
            </w:r>
            <w:r>
              <w:t xml:space="preserve"> </w:t>
            </w:r>
            <w:r>
              <w:t>抛掷多次硬币，恰好正面的次数接近一半</w:t>
            </w:r>
          </w:p>
        </w:tc>
      </w:tr>
      <w:tr w:rsidR="003F4894" w14:paraId="3A141AA5" w14:textId="77777777">
        <w:trPr>
          <w:trHeight w:val="500"/>
        </w:trPr>
        <w:tc>
          <w:tcPr>
            <w:tcW w:w="7400" w:type="dxa"/>
            <w:shd w:val="clear" w:color="auto" w:fill="FFFFFF"/>
            <w:vAlign w:val="center"/>
          </w:tcPr>
          <w:p w14:paraId="0151CC37" w14:textId="77777777" w:rsidR="003F4894" w:rsidRDefault="000D5B91">
            <w:pPr>
              <w:rPr>
                <w:rFonts w:ascii="微软雅黑" w:eastAsia="微软雅黑" w:hAnsi="微软雅黑" w:cs="微软雅黑"/>
                <w:sz w:val="28"/>
              </w:rPr>
            </w:pPr>
            <w:r>
              <w:t>D</w:t>
            </w:r>
            <w:r>
              <w:t>、</w:t>
            </w:r>
            <w:r>
              <w:t xml:space="preserve"> </w:t>
            </w:r>
            <w:r>
              <w:t>抛掷一次硬币，出现的恰好是正面</w:t>
            </w:r>
          </w:p>
        </w:tc>
      </w:tr>
    </w:tbl>
    <w:p w14:paraId="304EFC6B" w14:textId="77777777" w:rsidR="003F4894" w:rsidRDefault="003F4894"/>
    <w:p w14:paraId="613656F5" w14:textId="77777777" w:rsidR="003F4894" w:rsidRDefault="000D5B91">
      <w:pPr>
        <w:spacing w:line="360" w:lineRule="auto"/>
      </w:pPr>
      <w:r>
        <w:t xml:space="preserve">980. </w:t>
      </w:r>
      <w:r>
        <w:t>若某一事件取值的概率为</w:t>
      </w:r>
      <w:r>
        <w:t>1</w:t>
      </w:r>
      <w:r>
        <w:t>，则这一事件被称为（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3E6B86E" w14:textId="77777777">
        <w:trPr>
          <w:trHeight w:val="500"/>
        </w:trPr>
        <w:tc>
          <w:tcPr>
            <w:tcW w:w="7400" w:type="dxa"/>
            <w:shd w:val="clear" w:color="auto" w:fill="FFFFFF"/>
            <w:vAlign w:val="center"/>
          </w:tcPr>
          <w:p w14:paraId="7CB2D6C8" w14:textId="77777777" w:rsidR="003F4894" w:rsidRDefault="000D5B91">
            <w:r>
              <w:t>A</w:t>
            </w:r>
            <w:r>
              <w:t>、</w:t>
            </w:r>
            <w:r>
              <w:t xml:space="preserve"> </w:t>
            </w:r>
            <w:r>
              <w:t>随机事件</w:t>
            </w:r>
          </w:p>
        </w:tc>
      </w:tr>
      <w:tr w:rsidR="003F4894" w14:paraId="70E53B62" w14:textId="77777777">
        <w:trPr>
          <w:trHeight w:val="500"/>
        </w:trPr>
        <w:tc>
          <w:tcPr>
            <w:tcW w:w="7400" w:type="dxa"/>
            <w:shd w:val="clear" w:color="auto" w:fill="FFFFFF"/>
            <w:vAlign w:val="center"/>
          </w:tcPr>
          <w:p w14:paraId="753E44E0" w14:textId="77777777" w:rsidR="003F4894" w:rsidRDefault="000D5B91">
            <w:pPr>
              <w:rPr>
                <w:rFonts w:ascii="微软雅黑" w:eastAsia="微软雅黑" w:hAnsi="微软雅黑" w:cs="微软雅黑"/>
                <w:sz w:val="28"/>
              </w:rPr>
            </w:pPr>
            <w:r>
              <w:t>B</w:t>
            </w:r>
            <w:r>
              <w:t>、</w:t>
            </w:r>
            <w:r>
              <w:t xml:space="preserve"> </w:t>
            </w:r>
            <w:r>
              <w:t>必然事件</w:t>
            </w:r>
            <w:r>
              <w:rPr>
                <w:color w:val="EFA030"/>
              </w:rPr>
              <w:t>(</w:t>
            </w:r>
            <w:r>
              <w:rPr>
                <w:color w:val="EFA030"/>
              </w:rPr>
              <w:t>正确答案</w:t>
            </w:r>
            <w:r>
              <w:rPr>
                <w:color w:val="EFA030"/>
              </w:rPr>
              <w:t>)</w:t>
            </w:r>
          </w:p>
        </w:tc>
      </w:tr>
      <w:tr w:rsidR="003F4894" w14:paraId="763D10E4" w14:textId="77777777">
        <w:trPr>
          <w:trHeight w:val="500"/>
        </w:trPr>
        <w:tc>
          <w:tcPr>
            <w:tcW w:w="7400" w:type="dxa"/>
            <w:shd w:val="clear" w:color="auto" w:fill="FFFFFF"/>
            <w:vAlign w:val="center"/>
          </w:tcPr>
          <w:p w14:paraId="2524221A" w14:textId="77777777" w:rsidR="003F4894" w:rsidRDefault="000D5B91">
            <w:pPr>
              <w:rPr>
                <w:rFonts w:ascii="微软雅黑" w:eastAsia="微软雅黑" w:hAnsi="微软雅黑" w:cs="微软雅黑"/>
                <w:sz w:val="28"/>
              </w:rPr>
            </w:pPr>
            <w:r>
              <w:t>C</w:t>
            </w:r>
            <w:r>
              <w:t>、</w:t>
            </w:r>
            <w:r>
              <w:t xml:space="preserve"> </w:t>
            </w:r>
            <w:r>
              <w:t>不可能事件</w:t>
            </w:r>
          </w:p>
        </w:tc>
      </w:tr>
      <w:tr w:rsidR="003F4894" w14:paraId="5320F896" w14:textId="77777777">
        <w:trPr>
          <w:trHeight w:val="500"/>
        </w:trPr>
        <w:tc>
          <w:tcPr>
            <w:tcW w:w="7400" w:type="dxa"/>
            <w:shd w:val="clear" w:color="auto" w:fill="FFFFFF"/>
            <w:vAlign w:val="center"/>
          </w:tcPr>
          <w:p w14:paraId="1FBDE5AE" w14:textId="77777777" w:rsidR="003F4894" w:rsidRDefault="000D5B91">
            <w:pPr>
              <w:rPr>
                <w:rFonts w:ascii="微软雅黑" w:eastAsia="微软雅黑" w:hAnsi="微软雅黑" w:cs="微软雅黑"/>
                <w:sz w:val="28"/>
              </w:rPr>
            </w:pPr>
            <w:r>
              <w:t>D</w:t>
            </w:r>
            <w:r>
              <w:t>、</w:t>
            </w:r>
            <w:r>
              <w:t xml:space="preserve"> </w:t>
            </w:r>
            <w:r>
              <w:t>基本事件</w:t>
            </w:r>
          </w:p>
        </w:tc>
      </w:tr>
    </w:tbl>
    <w:p w14:paraId="32ED6B0F" w14:textId="77777777" w:rsidR="003F4894" w:rsidRDefault="003F4894"/>
    <w:p w14:paraId="5930ECC0" w14:textId="77777777" w:rsidR="003F4894" w:rsidRDefault="000D5B91">
      <w:pPr>
        <w:spacing w:line="360" w:lineRule="auto"/>
      </w:pPr>
      <w:r>
        <w:t xml:space="preserve">981. </w:t>
      </w:r>
      <w:r>
        <w:t>抛掷一枚骰子，并考察其结果（</w:t>
      </w:r>
      <w:r>
        <w:t xml:space="preserve"> </w:t>
      </w:r>
      <w:r>
        <w:t>）其点数为</w:t>
      </w:r>
      <w:r>
        <w:t>1</w:t>
      </w:r>
      <w:r>
        <w:t>点或</w:t>
      </w:r>
      <w:r>
        <w:t>2</w:t>
      </w:r>
      <w:r>
        <w:t>点或</w:t>
      </w:r>
      <w:r>
        <w:t>3</w:t>
      </w:r>
      <w:r>
        <w:t>点或</w:t>
      </w:r>
      <w:r>
        <w:t>4</w:t>
      </w:r>
      <w:r>
        <w:t>点或</w:t>
      </w:r>
      <w:r>
        <w:t>5</w:t>
      </w:r>
      <w:r>
        <w:t>点或</w:t>
      </w:r>
      <w:r>
        <w:t>6</w:t>
      </w:r>
      <w:r>
        <w:t>点的概率为（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706DD0" w14:textId="77777777">
        <w:trPr>
          <w:trHeight w:val="500"/>
        </w:trPr>
        <w:tc>
          <w:tcPr>
            <w:tcW w:w="7400" w:type="dxa"/>
            <w:shd w:val="clear" w:color="auto" w:fill="FFFFFF"/>
            <w:vAlign w:val="center"/>
          </w:tcPr>
          <w:p w14:paraId="44F75479" w14:textId="77777777" w:rsidR="003F4894" w:rsidRDefault="000D5B91">
            <w:r>
              <w:t>A</w:t>
            </w:r>
            <w:r>
              <w:t>、</w:t>
            </w:r>
            <w:r>
              <w:t xml:space="preserve"> 1</w:t>
            </w:r>
            <w:r>
              <w:rPr>
                <w:color w:val="EFA030"/>
              </w:rPr>
              <w:t>(</w:t>
            </w:r>
            <w:r>
              <w:rPr>
                <w:color w:val="EFA030"/>
              </w:rPr>
              <w:t>正确答案</w:t>
            </w:r>
            <w:r>
              <w:rPr>
                <w:color w:val="EFA030"/>
              </w:rPr>
              <w:t>)</w:t>
            </w:r>
          </w:p>
        </w:tc>
      </w:tr>
      <w:tr w:rsidR="003F4894" w14:paraId="46B33A49" w14:textId="77777777">
        <w:trPr>
          <w:trHeight w:val="500"/>
        </w:trPr>
        <w:tc>
          <w:tcPr>
            <w:tcW w:w="7400" w:type="dxa"/>
            <w:shd w:val="clear" w:color="auto" w:fill="FFFFFF"/>
            <w:vAlign w:val="center"/>
          </w:tcPr>
          <w:p w14:paraId="7731A5D1" w14:textId="77777777" w:rsidR="003F4894" w:rsidRDefault="000D5B91">
            <w:pPr>
              <w:rPr>
                <w:rFonts w:ascii="微软雅黑" w:eastAsia="微软雅黑" w:hAnsi="微软雅黑" w:cs="微软雅黑"/>
                <w:sz w:val="28"/>
              </w:rPr>
            </w:pPr>
            <w:r>
              <w:t>B</w:t>
            </w:r>
            <w:r>
              <w:t>、</w:t>
            </w:r>
            <w:r>
              <w:t xml:space="preserve"> 1/6</w:t>
            </w:r>
          </w:p>
        </w:tc>
      </w:tr>
      <w:tr w:rsidR="003F4894" w14:paraId="1750AF8F" w14:textId="77777777">
        <w:trPr>
          <w:trHeight w:val="500"/>
        </w:trPr>
        <w:tc>
          <w:tcPr>
            <w:tcW w:w="7400" w:type="dxa"/>
            <w:shd w:val="clear" w:color="auto" w:fill="FFFFFF"/>
            <w:vAlign w:val="center"/>
          </w:tcPr>
          <w:p w14:paraId="64CFE9FE" w14:textId="77777777" w:rsidR="003F4894" w:rsidRDefault="000D5B91">
            <w:pPr>
              <w:rPr>
                <w:rFonts w:ascii="微软雅黑" w:eastAsia="微软雅黑" w:hAnsi="微软雅黑" w:cs="微软雅黑"/>
                <w:sz w:val="28"/>
              </w:rPr>
            </w:pPr>
            <w:r>
              <w:t>C</w:t>
            </w:r>
            <w:r>
              <w:t>、</w:t>
            </w:r>
            <w:r>
              <w:t xml:space="preserve"> 1/4</w:t>
            </w:r>
          </w:p>
        </w:tc>
      </w:tr>
      <w:tr w:rsidR="003F4894" w14:paraId="7A796E4C" w14:textId="77777777">
        <w:trPr>
          <w:trHeight w:val="500"/>
        </w:trPr>
        <w:tc>
          <w:tcPr>
            <w:tcW w:w="7400" w:type="dxa"/>
            <w:shd w:val="clear" w:color="auto" w:fill="FFFFFF"/>
            <w:vAlign w:val="center"/>
          </w:tcPr>
          <w:p w14:paraId="0D6BC536" w14:textId="77777777" w:rsidR="003F4894" w:rsidRDefault="000D5B91">
            <w:pPr>
              <w:rPr>
                <w:rFonts w:ascii="微软雅黑" w:eastAsia="微软雅黑" w:hAnsi="微软雅黑" w:cs="微软雅黑"/>
                <w:sz w:val="28"/>
              </w:rPr>
            </w:pPr>
            <w:r>
              <w:t>D</w:t>
            </w:r>
            <w:r>
              <w:t>、</w:t>
            </w:r>
            <w:r>
              <w:t xml:space="preserve"> 1/2</w:t>
            </w:r>
          </w:p>
        </w:tc>
      </w:tr>
    </w:tbl>
    <w:p w14:paraId="1F8956F7" w14:textId="77777777" w:rsidR="003F4894" w:rsidRDefault="003F4894"/>
    <w:p w14:paraId="72DA1739" w14:textId="77777777" w:rsidR="003F4894" w:rsidRDefault="000D5B91">
      <w:pPr>
        <w:spacing w:line="360" w:lineRule="auto"/>
      </w:pPr>
      <w:r>
        <w:t xml:space="preserve">982. </w:t>
      </w:r>
      <w:r>
        <w:t>一家计算机软件开发公司的人事部分做了一项调查，发现在最近两年离职的公司职员中有</w:t>
      </w:r>
      <w:r>
        <w:t>40%</w:t>
      </w:r>
      <w:r>
        <w:t>是因为对工资不满意，有</w:t>
      </w:r>
      <w:r>
        <w:t>30%</w:t>
      </w:r>
      <w:r>
        <w:t>是因为对工作不满意，有</w:t>
      </w:r>
      <w:r>
        <w:t>15%</w:t>
      </w:r>
      <w:r>
        <w:t>是因为他们对工资和工作都不满意（</w:t>
      </w:r>
      <w:r>
        <w:t xml:space="preserve"> </w:t>
      </w:r>
      <w:r>
        <w:t>）设</w:t>
      </w:r>
      <w:r>
        <w:t>A=</w:t>
      </w:r>
      <w:r>
        <w:t>员工离职是因为对工资不满意；</w:t>
      </w:r>
      <w:r>
        <w:t>B=</w:t>
      </w:r>
      <w:r>
        <w:t>员工离职时因为对工作不满意（</w:t>
      </w:r>
      <w:r>
        <w:t xml:space="preserve"> </w:t>
      </w:r>
      <w:r>
        <w:t>）则两年内离职的员工中，离职原因是</w:t>
      </w:r>
      <w:r>
        <w:t>因为对工资不满意，或者对工作不满意，或者两者皆有的概率为（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968FED8" w14:textId="77777777">
        <w:trPr>
          <w:trHeight w:val="500"/>
        </w:trPr>
        <w:tc>
          <w:tcPr>
            <w:tcW w:w="7400" w:type="dxa"/>
            <w:shd w:val="clear" w:color="auto" w:fill="FFFFFF"/>
            <w:vAlign w:val="center"/>
          </w:tcPr>
          <w:p w14:paraId="33B9C936" w14:textId="77777777" w:rsidR="003F4894" w:rsidRDefault="000D5B91">
            <w:r>
              <w:lastRenderedPageBreak/>
              <w:t>A</w:t>
            </w:r>
            <w:r>
              <w:t>、</w:t>
            </w:r>
            <w:r>
              <w:t xml:space="preserve"> 0.40</w:t>
            </w:r>
          </w:p>
        </w:tc>
      </w:tr>
      <w:tr w:rsidR="003F4894" w14:paraId="104BC3A5" w14:textId="77777777">
        <w:trPr>
          <w:trHeight w:val="500"/>
        </w:trPr>
        <w:tc>
          <w:tcPr>
            <w:tcW w:w="7400" w:type="dxa"/>
            <w:shd w:val="clear" w:color="auto" w:fill="FFFFFF"/>
            <w:vAlign w:val="center"/>
          </w:tcPr>
          <w:p w14:paraId="4C05A9B1" w14:textId="77777777" w:rsidR="003F4894" w:rsidRDefault="000D5B91">
            <w:pPr>
              <w:rPr>
                <w:rFonts w:ascii="微软雅黑" w:eastAsia="微软雅黑" w:hAnsi="微软雅黑" w:cs="微软雅黑"/>
                <w:sz w:val="28"/>
              </w:rPr>
            </w:pPr>
            <w:r>
              <w:t>B</w:t>
            </w:r>
            <w:r>
              <w:t>、</w:t>
            </w:r>
            <w:r>
              <w:t xml:space="preserve"> 0.30</w:t>
            </w:r>
          </w:p>
        </w:tc>
      </w:tr>
      <w:tr w:rsidR="003F4894" w14:paraId="3E39A454" w14:textId="77777777">
        <w:trPr>
          <w:trHeight w:val="500"/>
        </w:trPr>
        <w:tc>
          <w:tcPr>
            <w:tcW w:w="7400" w:type="dxa"/>
            <w:shd w:val="clear" w:color="auto" w:fill="FFFFFF"/>
            <w:vAlign w:val="center"/>
          </w:tcPr>
          <w:p w14:paraId="459D4A56" w14:textId="77777777" w:rsidR="003F4894" w:rsidRDefault="000D5B91">
            <w:pPr>
              <w:rPr>
                <w:rFonts w:ascii="微软雅黑" w:eastAsia="微软雅黑" w:hAnsi="微软雅黑" w:cs="微软雅黑"/>
                <w:sz w:val="28"/>
              </w:rPr>
            </w:pPr>
            <w:r>
              <w:t>C</w:t>
            </w:r>
            <w:r>
              <w:t>、</w:t>
            </w:r>
            <w:r>
              <w:t xml:space="preserve"> 0.15</w:t>
            </w:r>
          </w:p>
        </w:tc>
      </w:tr>
      <w:tr w:rsidR="003F4894" w14:paraId="7C70E9B5" w14:textId="77777777">
        <w:trPr>
          <w:trHeight w:val="500"/>
        </w:trPr>
        <w:tc>
          <w:tcPr>
            <w:tcW w:w="7400" w:type="dxa"/>
            <w:shd w:val="clear" w:color="auto" w:fill="FFFFFF"/>
            <w:vAlign w:val="center"/>
          </w:tcPr>
          <w:p w14:paraId="4461F13F" w14:textId="77777777" w:rsidR="003F4894" w:rsidRDefault="000D5B91">
            <w:pPr>
              <w:rPr>
                <w:rFonts w:ascii="微软雅黑" w:eastAsia="微软雅黑" w:hAnsi="微软雅黑" w:cs="微软雅黑"/>
                <w:sz w:val="28"/>
              </w:rPr>
            </w:pPr>
            <w:r>
              <w:t>D</w:t>
            </w:r>
            <w:r>
              <w:t>、</w:t>
            </w:r>
            <w:r>
              <w:t xml:space="preserve"> 0.55</w:t>
            </w:r>
            <w:r>
              <w:rPr>
                <w:color w:val="EFA030"/>
              </w:rPr>
              <w:t>(</w:t>
            </w:r>
            <w:r>
              <w:rPr>
                <w:color w:val="EFA030"/>
              </w:rPr>
              <w:t>正确答案</w:t>
            </w:r>
            <w:r>
              <w:rPr>
                <w:color w:val="EFA030"/>
              </w:rPr>
              <w:t>)</w:t>
            </w:r>
          </w:p>
        </w:tc>
      </w:tr>
    </w:tbl>
    <w:p w14:paraId="12C2AD35" w14:textId="77777777" w:rsidR="003F4894" w:rsidRDefault="003F4894"/>
    <w:p w14:paraId="517B85D2" w14:textId="77777777" w:rsidR="003F4894" w:rsidRDefault="000D5B91">
      <w:pPr>
        <w:spacing w:line="360" w:lineRule="auto"/>
      </w:pPr>
      <w:r>
        <w:t xml:space="preserve">983. </w:t>
      </w:r>
      <w:r>
        <w:t>一家超市所作的一项调查表明，有</w:t>
      </w:r>
      <w:r>
        <w:t>80%</w:t>
      </w:r>
      <w:r>
        <w:t>的顾客到超市是来购买食品，</w:t>
      </w:r>
      <w:r>
        <w:t>60%</w:t>
      </w:r>
      <w:r>
        <w:t>的人是来购买其他商品，</w:t>
      </w:r>
      <w:r>
        <w:t>35%</w:t>
      </w:r>
      <w:r>
        <w:t>的人既购买食品也购买其他商品（</w:t>
      </w:r>
      <w:r>
        <w:t xml:space="preserve"> </w:t>
      </w:r>
      <w:r>
        <w:t>）设</w:t>
      </w:r>
      <w:r>
        <w:t>A=</w:t>
      </w:r>
      <w:r>
        <w:t>顾客购买食品，</w:t>
      </w:r>
      <w:r>
        <w:t>B=</w:t>
      </w:r>
      <w:r>
        <w:t>顾客购买其他商品（</w:t>
      </w:r>
      <w:r>
        <w:t xml:space="preserve"> </w:t>
      </w:r>
      <w:r>
        <w:t>）则某顾客来超市购买食品的条件下</w:t>
      </w:r>
      <w:r>
        <w:t> </w:t>
      </w:r>
      <w:r>
        <w:t>，也购买其他商品的概率为（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6D6FFE3" w14:textId="77777777">
        <w:trPr>
          <w:trHeight w:val="500"/>
        </w:trPr>
        <w:tc>
          <w:tcPr>
            <w:tcW w:w="7400" w:type="dxa"/>
            <w:shd w:val="clear" w:color="auto" w:fill="FFFFFF"/>
            <w:vAlign w:val="center"/>
          </w:tcPr>
          <w:p w14:paraId="0AC9B2A4" w14:textId="77777777" w:rsidR="003F4894" w:rsidRDefault="000D5B91">
            <w:r>
              <w:t>A</w:t>
            </w:r>
            <w:r>
              <w:t>、</w:t>
            </w:r>
            <w:r>
              <w:t xml:space="preserve"> 0.80</w:t>
            </w:r>
          </w:p>
        </w:tc>
      </w:tr>
      <w:tr w:rsidR="003F4894" w14:paraId="3E770D38" w14:textId="77777777">
        <w:trPr>
          <w:trHeight w:val="500"/>
        </w:trPr>
        <w:tc>
          <w:tcPr>
            <w:tcW w:w="7400" w:type="dxa"/>
            <w:shd w:val="clear" w:color="auto" w:fill="FFFFFF"/>
            <w:vAlign w:val="center"/>
          </w:tcPr>
          <w:p w14:paraId="31239E27" w14:textId="77777777" w:rsidR="003F4894" w:rsidRDefault="000D5B91">
            <w:pPr>
              <w:rPr>
                <w:rFonts w:ascii="微软雅黑" w:eastAsia="微软雅黑" w:hAnsi="微软雅黑" w:cs="微软雅黑"/>
                <w:sz w:val="28"/>
              </w:rPr>
            </w:pPr>
            <w:r>
              <w:t>B</w:t>
            </w:r>
            <w:r>
              <w:t>、</w:t>
            </w:r>
            <w:r>
              <w:t xml:space="preserve"> 0.60</w:t>
            </w:r>
          </w:p>
        </w:tc>
      </w:tr>
      <w:tr w:rsidR="003F4894" w14:paraId="39F25030" w14:textId="77777777">
        <w:trPr>
          <w:trHeight w:val="500"/>
        </w:trPr>
        <w:tc>
          <w:tcPr>
            <w:tcW w:w="7400" w:type="dxa"/>
            <w:shd w:val="clear" w:color="auto" w:fill="FFFFFF"/>
            <w:vAlign w:val="center"/>
          </w:tcPr>
          <w:p w14:paraId="7842E905" w14:textId="77777777" w:rsidR="003F4894" w:rsidRDefault="000D5B91">
            <w:pPr>
              <w:rPr>
                <w:rFonts w:ascii="微软雅黑" w:eastAsia="微软雅黑" w:hAnsi="微软雅黑" w:cs="微软雅黑"/>
                <w:sz w:val="28"/>
              </w:rPr>
            </w:pPr>
            <w:r>
              <w:t>C</w:t>
            </w:r>
            <w:r>
              <w:t>、</w:t>
            </w:r>
            <w:r>
              <w:t xml:space="preserve"> 0.4375</w:t>
            </w:r>
            <w:r>
              <w:rPr>
                <w:color w:val="EFA030"/>
              </w:rPr>
              <w:t>(</w:t>
            </w:r>
            <w:r>
              <w:rPr>
                <w:color w:val="EFA030"/>
              </w:rPr>
              <w:t>正确答案</w:t>
            </w:r>
            <w:r>
              <w:rPr>
                <w:color w:val="EFA030"/>
              </w:rPr>
              <w:t>)</w:t>
            </w:r>
          </w:p>
        </w:tc>
      </w:tr>
      <w:tr w:rsidR="003F4894" w14:paraId="01017112" w14:textId="77777777">
        <w:trPr>
          <w:trHeight w:val="500"/>
        </w:trPr>
        <w:tc>
          <w:tcPr>
            <w:tcW w:w="7400" w:type="dxa"/>
            <w:shd w:val="clear" w:color="auto" w:fill="FFFFFF"/>
            <w:vAlign w:val="center"/>
          </w:tcPr>
          <w:p w14:paraId="1FFB2685" w14:textId="77777777" w:rsidR="003F4894" w:rsidRDefault="000D5B91">
            <w:pPr>
              <w:rPr>
                <w:rFonts w:ascii="微软雅黑" w:eastAsia="微软雅黑" w:hAnsi="微软雅黑" w:cs="微软雅黑"/>
                <w:sz w:val="28"/>
              </w:rPr>
            </w:pPr>
            <w:r>
              <w:t>D</w:t>
            </w:r>
            <w:r>
              <w:t>、</w:t>
            </w:r>
            <w:r>
              <w:t xml:space="preserve"> 0.35</w:t>
            </w:r>
          </w:p>
        </w:tc>
      </w:tr>
    </w:tbl>
    <w:p w14:paraId="2F5B6E39" w14:textId="77777777" w:rsidR="003F4894" w:rsidRDefault="003F4894"/>
    <w:p w14:paraId="61A03A67" w14:textId="77777777" w:rsidR="003F4894" w:rsidRDefault="000D5B91">
      <w:pPr>
        <w:spacing w:line="360" w:lineRule="auto"/>
      </w:pPr>
      <w:r>
        <w:t xml:space="preserve">984. </w:t>
      </w:r>
      <w:r>
        <w:t>某项指标</w:t>
      </w:r>
      <w:r>
        <w:t>95%</w:t>
      </w:r>
      <w:r>
        <w:t>医学参考值范围表示的是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C2C9E3" w14:textId="77777777">
        <w:trPr>
          <w:trHeight w:val="500"/>
        </w:trPr>
        <w:tc>
          <w:tcPr>
            <w:tcW w:w="7400" w:type="dxa"/>
            <w:shd w:val="clear" w:color="auto" w:fill="FFFFFF"/>
            <w:vAlign w:val="center"/>
          </w:tcPr>
          <w:p w14:paraId="5AED6183" w14:textId="77777777" w:rsidR="003F4894" w:rsidRDefault="000D5B91">
            <w:r>
              <w:t>A</w:t>
            </w:r>
            <w:r>
              <w:t>、</w:t>
            </w:r>
            <w:r>
              <w:t xml:space="preserve"> </w:t>
            </w:r>
            <w:r>
              <w:t>检测指标在此范围，判断</w:t>
            </w:r>
            <w:r>
              <w:t>“</w:t>
            </w:r>
            <w:r>
              <w:t>异常</w:t>
            </w:r>
            <w:r>
              <w:t>”</w:t>
            </w:r>
            <w:r>
              <w:t>正确的概率大于或等于</w:t>
            </w:r>
            <w:r>
              <w:t>95%</w:t>
            </w:r>
          </w:p>
        </w:tc>
      </w:tr>
      <w:tr w:rsidR="003F4894" w14:paraId="6608F1C3" w14:textId="77777777">
        <w:trPr>
          <w:trHeight w:val="500"/>
        </w:trPr>
        <w:tc>
          <w:tcPr>
            <w:tcW w:w="7400" w:type="dxa"/>
            <w:shd w:val="clear" w:color="auto" w:fill="FFFFFF"/>
            <w:vAlign w:val="center"/>
          </w:tcPr>
          <w:p w14:paraId="4EC7E780" w14:textId="77777777" w:rsidR="003F4894" w:rsidRDefault="000D5B91">
            <w:pPr>
              <w:rPr>
                <w:rFonts w:ascii="微软雅黑" w:eastAsia="微软雅黑" w:hAnsi="微软雅黑" w:cs="微软雅黑"/>
                <w:sz w:val="28"/>
              </w:rPr>
            </w:pPr>
            <w:r>
              <w:t>B</w:t>
            </w:r>
            <w:r>
              <w:t>、</w:t>
            </w:r>
            <w:r>
              <w:t xml:space="preserve"> </w:t>
            </w:r>
            <w:r>
              <w:t>检测指标在此范围，判断</w:t>
            </w:r>
            <w:r>
              <w:t>“</w:t>
            </w:r>
            <w:r>
              <w:t>正常</w:t>
            </w:r>
            <w:r>
              <w:t>”</w:t>
            </w:r>
            <w:r>
              <w:t>正确的概率大于或等于</w:t>
            </w:r>
            <w:r>
              <w:t>95%</w:t>
            </w:r>
          </w:p>
        </w:tc>
      </w:tr>
      <w:tr w:rsidR="003F4894" w14:paraId="43A5277B" w14:textId="77777777">
        <w:trPr>
          <w:trHeight w:val="500"/>
        </w:trPr>
        <w:tc>
          <w:tcPr>
            <w:tcW w:w="7400" w:type="dxa"/>
            <w:shd w:val="clear" w:color="auto" w:fill="FFFFFF"/>
            <w:vAlign w:val="center"/>
          </w:tcPr>
          <w:p w14:paraId="002FC4FF" w14:textId="77777777" w:rsidR="003F4894" w:rsidRDefault="000D5B91">
            <w:pPr>
              <w:rPr>
                <w:rFonts w:ascii="微软雅黑" w:eastAsia="微软雅黑" w:hAnsi="微软雅黑" w:cs="微软雅黑"/>
                <w:sz w:val="28"/>
              </w:rPr>
            </w:pPr>
            <w:r>
              <w:t>C</w:t>
            </w:r>
            <w:r>
              <w:t>、</w:t>
            </w:r>
            <w:r>
              <w:t xml:space="preserve"> </w:t>
            </w:r>
            <w:r>
              <w:t>在</w:t>
            </w:r>
            <w:r>
              <w:t>“</w:t>
            </w:r>
            <w:r>
              <w:t>异常</w:t>
            </w:r>
            <w:r>
              <w:t>”</w:t>
            </w:r>
            <w:r>
              <w:t>总体中有</w:t>
            </w:r>
            <w:r>
              <w:t>95%</w:t>
            </w:r>
            <w:r>
              <w:t>的人在此范围之外</w:t>
            </w:r>
          </w:p>
        </w:tc>
      </w:tr>
      <w:tr w:rsidR="003F4894" w14:paraId="3AB95D5D" w14:textId="77777777">
        <w:trPr>
          <w:trHeight w:val="500"/>
        </w:trPr>
        <w:tc>
          <w:tcPr>
            <w:tcW w:w="7400" w:type="dxa"/>
            <w:shd w:val="clear" w:color="auto" w:fill="FFFFFF"/>
            <w:vAlign w:val="center"/>
          </w:tcPr>
          <w:p w14:paraId="31E8600B" w14:textId="77777777" w:rsidR="003F4894" w:rsidRDefault="000D5B91">
            <w:pPr>
              <w:rPr>
                <w:rFonts w:ascii="微软雅黑" w:eastAsia="微软雅黑" w:hAnsi="微软雅黑" w:cs="微软雅黑"/>
                <w:sz w:val="28"/>
              </w:rPr>
            </w:pPr>
            <w:r>
              <w:t>D</w:t>
            </w:r>
            <w:r>
              <w:t>、</w:t>
            </w:r>
            <w:r>
              <w:t xml:space="preserve"> </w:t>
            </w:r>
            <w:r>
              <w:t>在</w:t>
            </w:r>
            <w:r>
              <w:t>“</w:t>
            </w:r>
            <w:r>
              <w:t>正常</w:t>
            </w:r>
            <w:r>
              <w:t>”</w:t>
            </w:r>
            <w:r>
              <w:t>总体中有</w:t>
            </w:r>
            <w:r>
              <w:t>95%</w:t>
            </w:r>
            <w:r>
              <w:t>的人在此范围</w:t>
            </w:r>
            <w:r>
              <w:rPr>
                <w:color w:val="EFA030"/>
              </w:rPr>
              <w:t>(</w:t>
            </w:r>
            <w:r>
              <w:rPr>
                <w:color w:val="EFA030"/>
              </w:rPr>
              <w:t>正确答案</w:t>
            </w:r>
            <w:r>
              <w:rPr>
                <w:color w:val="EFA030"/>
              </w:rPr>
              <w:t>)</w:t>
            </w:r>
          </w:p>
        </w:tc>
      </w:tr>
      <w:tr w:rsidR="003F4894" w14:paraId="44B82381" w14:textId="77777777">
        <w:trPr>
          <w:trHeight w:val="500"/>
        </w:trPr>
        <w:tc>
          <w:tcPr>
            <w:tcW w:w="7400" w:type="dxa"/>
            <w:shd w:val="clear" w:color="auto" w:fill="FFFFFF"/>
            <w:vAlign w:val="center"/>
          </w:tcPr>
          <w:p w14:paraId="743F8AAE" w14:textId="77777777" w:rsidR="003F4894" w:rsidRDefault="000D5B91">
            <w:pPr>
              <w:rPr>
                <w:rFonts w:ascii="微软雅黑" w:eastAsia="微软雅黑" w:hAnsi="微软雅黑" w:cs="微软雅黑"/>
                <w:sz w:val="28"/>
              </w:rPr>
            </w:pPr>
            <w:r>
              <w:t>E</w:t>
            </w:r>
            <w:r>
              <w:t>、</w:t>
            </w:r>
            <w:r>
              <w:t xml:space="preserve"> </w:t>
            </w:r>
            <w:r>
              <w:t>检测指标若超出此范围，则有</w:t>
            </w:r>
            <w:r>
              <w:t>95%</w:t>
            </w:r>
            <w:r>
              <w:t>的把握说明诊断对象为</w:t>
            </w:r>
            <w:r>
              <w:t>“</w:t>
            </w:r>
            <w:r>
              <w:t>异常</w:t>
            </w:r>
            <w:r>
              <w:t>”</w:t>
            </w:r>
          </w:p>
        </w:tc>
      </w:tr>
    </w:tbl>
    <w:p w14:paraId="6736F416" w14:textId="77777777" w:rsidR="003F4894" w:rsidRDefault="003F4894"/>
    <w:p w14:paraId="423EE33B" w14:textId="77777777" w:rsidR="003F4894" w:rsidRDefault="000D5B91">
      <w:pPr>
        <w:spacing w:line="360" w:lineRule="auto"/>
      </w:pPr>
      <w:r>
        <w:t xml:space="preserve">985. </w:t>
      </w:r>
      <w:r>
        <w:t>应用百分位数法估计参考值范围的条件是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A4C7F0B" w14:textId="77777777">
        <w:trPr>
          <w:trHeight w:val="500"/>
        </w:trPr>
        <w:tc>
          <w:tcPr>
            <w:tcW w:w="7400" w:type="dxa"/>
            <w:shd w:val="clear" w:color="auto" w:fill="FFFFFF"/>
            <w:vAlign w:val="center"/>
          </w:tcPr>
          <w:p w14:paraId="01A03637" w14:textId="77777777" w:rsidR="003F4894" w:rsidRDefault="000D5B91">
            <w:r>
              <w:t>A</w:t>
            </w:r>
            <w:r>
              <w:t>、</w:t>
            </w:r>
            <w:r>
              <w:t xml:space="preserve"> </w:t>
            </w:r>
            <w:r>
              <w:t>数据服从正态分布</w:t>
            </w:r>
          </w:p>
        </w:tc>
      </w:tr>
      <w:tr w:rsidR="003F4894" w14:paraId="5CE9064B" w14:textId="77777777">
        <w:trPr>
          <w:trHeight w:val="500"/>
        </w:trPr>
        <w:tc>
          <w:tcPr>
            <w:tcW w:w="7400" w:type="dxa"/>
            <w:shd w:val="clear" w:color="auto" w:fill="FFFFFF"/>
            <w:vAlign w:val="center"/>
          </w:tcPr>
          <w:p w14:paraId="63B2C97F" w14:textId="77777777" w:rsidR="003F4894" w:rsidRDefault="000D5B91">
            <w:pPr>
              <w:rPr>
                <w:rFonts w:ascii="微软雅黑" w:eastAsia="微软雅黑" w:hAnsi="微软雅黑" w:cs="微软雅黑"/>
                <w:sz w:val="28"/>
              </w:rPr>
            </w:pPr>
            <w:r>
              <w:t>B</w:t>
            </w:r>
            <w:r>
              <w:t>、</w:t>
            </w:r>
            <w:r>
              <w:t xml:space="preserve"> </w:t>
            </w:r>
            <w:r>
              <w:t>数据服从偏态分布</w:t>
            </w:r>
            <w:r>
              <w:rPr>
                <w:color w:val="EFA030"/>
              </w:rPr>
              <w:t>(</w:t>
            </w:r>
            <w:r>
              <w:rPr>
                <w:color w:val="EFA030"/>
              </w:rPr>
              <w:t>正确答案</w:t>
            </w:r>
            <w:r>
              <w:rPr>
                <w:color w:val="EFA030"/>
              </w:rPr>
              <w:t>)</w:t>
            </w:r>
          </w:p>
        </w:tc>
      </w:tr>
      <w:tr w:rsidR="003F4894" w14:paraId="00B75F77" w14:textId="77777777">
        <w:trPr>
          <w:trHeight w:val="500"/>
        </w:trPr>
        <w:tc>
          <w:tcPr>
            <w:tcW w:w="7400" w:type="dxa"/>
            <w:shd w:val="clear" w:color="auto" w:fill="FFFFFF"/>
            <w:vAlign w:val="center"/>
          </w:tcPr>
          <w:p w14:paraId="72A3606E" w14:textId="77777777" w:rsidR="003F4894" w:rsidRDefault="000D5B91">
            <w:pPr>
              <w:rPr>
                <w:rFonts w:ascii="微软雅黑" w:eastAsia="微软雅黑" w:hAnsi="微软雅黑" w:cs="微软雅黑"/>
                <w:sz w:val="28"/>
              </w:rPr>
            </w:pPr>
            <w:r>
              <w:t>C</w:t>
            </w:r>
            <w:r>
              <w:t>、</w:t>
            </w:r>
            <w:r>
              <w:t xml:space="preserve"> </w:t>
            </w:r>
            <w:r>
              <w:t>有大样本数据</w:t>
            </w:r>
          </w:p>
        </w:tc>
      </w:tr>
      <w:tr w:rsidR="003F4894" w14:paraId="4E49FEE9" w14:textId="77777777">
        <w:trPr>
          <w:trHeight w:val="500"/>
        </w:trPr>
        <w:tc>
          <w:tcPr>
            <w:tcW w:w="7400" w:type="dxa"/>
            <w:shd w:val="clear" w:color="auto" w:fill="FFFFFF"/>
            <w:vAlign w:val="center"/>
          </w:tcPr>
          <w:p w14:paraId="15D60351" w14:textId="77777777" w:rsidR="003F4894" w:rsidRDefault="000D5B91">
            <w:pPr>
              <w:rPr>
                <w:rFonts w:ascii="微软雅黑" w:eastAsia="微软雅黑" w:hAnsi="微软雅黑" w:cs="微软雅黑"/>
                <w:sz w:val="28"/>
              </w:rPr>
            </w:pPr>
            <w:r>
              <w:t>D</w:t>
            </w:r>
            <w:r>
              <w:t>、</w:t>
            </w:r>
            <w:r>
              <w:t xml:space="preserve"> </w:t>
            </w:r>
            <w:r>
              <w:t>数据服从对称分布</w:t>
            </w:r>
          </w:p>
        </w:tc>
      </w:tr>
      <w:tr w:rsidR="003F4894" w14:paraId="2F06039D" w14:textId="77777777">
        <w:trPr>
          <w:trHeight w:val="500"/>
        </w:trPr>
        <w:tc>
          <w:tcPr>
            <w:tcW w:w="7400" w:type="dxa"/>
            <w:shd w:val="clear" w:color="auto" w:fill="FFFFFF"/>
            <w:vAlign w:val="center"/>
          </w:tcPr>
          <w:p w14:paraId="07C516BD" w14:textId="77777777" w:rsidR="003F4894" w:rsidRDefault="000D5B91">
            <w:pPr>
              <w:rPr>
                <w:rFonts w:ascii="微软雅黑" w:eastAsia="微软雅黑" w:hAnsi="微软雅黑" w:cs="微软雅黑"/>
                <w:sz w:val="28"/>
              </w:rPr>
            </w:pPr>
            <w:r>
              <w:t>E</w:t>
            </w:r>
            <w:r>
              <w:t>、</w:t>
            </w:r>
            <w:r>
              <w:t xml:space="preserve"> </w:t>
            </w:r>
            <w:r>
              <w:t>数据变异不能太大</w:t>
            </w:r>
          </w:p>
        </w:tc>
      </w:tr>
    </w:tbl>
    <w:p w14:paraId="14C5654C" w14:textId="77777777" w:rsidR="003F4894" w:rsidRDefault="003F4894"/>
    <w:p w14:paraId="73CBBE1E" w14:textId="77777777" w:rsidR="003F4894" w:rsidRDefault="000D5B91">
      <w:pPr>
        <w:spacing w:line="360" w:lineRule="auto"/>
      </w:pPr>
      <w:r>
        <w:t xml:space="preserve">986. </w:t>
      </w:r>
      <w:r>
        <w:t>某种人群</w:t>
      </w:r>
      <w:r>
        <w:t>(</w:t>
      </w:r>
      <w:r>
        <w:t>如成年男子</w:t>
      </w:r>
      <w:r>
        <w:t>)</w:t>
      </w:r>
      <w:r>
        <w:t>的某个生理指标</w:t>
      </w:r>
      <w:r>
        <w:t>(</w:t>
      </w:r>
      <w:r>
        <w:t>如收缩压</w:t>
      </w:r>
      <w:r>
        <w:t>)</w:t>
      </w:r>
      <w:r>
        <w:t>或生化指标</w:t>
      </w:r>
      <w:r>
        <w:t>(</w:t>
      </w:r>
      <w:r>
        <w:t>如血糖水平</w:t>
      </w:r>
      <w:r>
        <w:t>)</w:t>
      </w:r>
      <w:r>
        <w:t>的正常值范围一般指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F61E0C4" w14:textId="77777777">
        <w:trPr>
          <w:trHeight w:val="500"/>
        </w:trPr>
        <w:tc>
          <w:tcPr>
            <w:tcW w:w="7400" w:type="dxa"/>
            <w:shd w:val="clear" w:color="auto" w:fill="FFFFFF"/>
            <w:vAlign w:val="center"/>
          </w:tcPr>
          <w:p w14:paraId="6A4976DD" w14:textId="77777777" w:rsidR="003F4894" w:rsidRDefault="000D5B91">
            <w:r>
              <w:t>A</w:t>
            </w:r>
            <w:r>
              <w:t>、</w:t>
            </w:r>
            <w:r>
              <w:t xml:space="preserve"> </w:t>
            </w:r>
            <w:r>
              <w:t>该指标在所有人中的波动范围</w:t>
            </w:r>
          </w:p>
        </w:tc>
      </w:tr>
      <w:tr w:rsidR="003F4894" w14:paraId="41AA0879" w14:textId="77777777">
        <w:trPr>
          <w:trHeight w:val="500"/>
        </w:trPr>
        <w:tc>
          <w:tcPr>
            <w:tcW w:w="7400" w:type="dxa"/>
            <w:shd w:val="clear" w:color="auto" w:fill="FFFFFF"/>
            <w:vAlign w:val="center"/>
          </w:tcPr>
          <w:p w14:paraId="08F888F0" w14:textId="77777777" w:rsidR="003F4894" w:rsidRDefault="000D5B91">
            <w:pPr>
              <w:rPr>
                <w:rFonts w:ascii="微软雅黑" w:eastAsia="微软雅黑" w:hAnsi="微软雅黑" w:cs="微软雅黑"/>
                <w:sz w:val="28"/>
              </w:rPr>
            </w:pPr>
            <w:r>
              <w:t>B</w:t>
            </w:r>
            <w:r>
              <w:t>、</w:t>
            </w:r>
            <w:r>
              <w:t xml:space="preserve"> </w:t>
            </w:r>
            <w:r>
              <w:t>该指标在所有正常人中的波动范围</w:t>
            </w:r>
          </w:p>
        </w:tc>
      </w:tr>
      <w:tr w:rsidR="003F4894" w14:paraId="1D927539" w14:textId="77777777">
        <w:trPr>
          <w:trHeight w:val="500"/>
        </w:trPr>
        <w:tc>
          <w:tcPr>
            <w:tcW w:w="7400" w:type="dxa"/>
            <w:shd w:val="clear" w:color="auto" w:fill="FFFFFF"/>
            <w:vAlign w:val="center"/>
          </w:tcPr>
          <w:p w14:paraId="3313E705" w14:textId="77777777" w:rsidR="003F4894" w:rsidRDefault="000D5B91">
            <w:pPr>
              <w:rPr>
                <w:rFonts w:ascii="微软雅黑" w:eastAsia="微软雅黑" w:hAnsi="微软雅黑" w:cs="微软雅黑"/>
                <w:sz w:val="28"/>
              </w:rPr>
            </w:pPr>
            <w:r>
              <w:t>C</w:t>
            </w:r>
            <w:r>
              <w:t>、</w:t>
            </w:r>
            <w:r>
              <w:t xml:space="preserve"> </w:t>
            </w:r>
            <w:r>
              <w:t>该指标在绝大部分正常人中的波动范围</w:t>
            </w:r>
            <w:r>
              <w:rPr>
                <w:color w:val="EFA030"/>
              </w:rPr>
              <w:t>(</w:t>
            </w:r>
            <w:r>
              <w:rPr>
                <w:color w:val="EFA030"/>
              </w:rPr>
              <w:t>正确答案</w:t>
            </w:r>
            <w:r>
              <w:rPr>
                <w:color w:val="EFA030"/>
              </w:rPr>
              <w:t>)</w:t>
            </w:r>
          </w:p>
        </w:tc>
      </w:tr>
      <w:tr w:rsidR="003F4894" w14:paraId="3E7D874E" w14:textId="77777777">
        <w:trPr>
          <w:trHeight w:val="500"/>
        </w:trPr>
        <w:tc>
          <w:tcPr>
            <w:tcW w:w="7400" w:type="dxa"/>
            <w:shd w:val="clear" w:color="auto" w:fill="FFFFFF"/>
            <w:vAlign w:val="center"/>
          </w:tcPr>
          <w:p w14:paraId="16A7CD59" w14:textId="77777777" w:rsidR="003F4894" w:rsidRDefault="000D5B91">
            <w:pPr>
              <w:rPr>
                <w:rFonts w:ascii="微软雅黑" w:eastAsia="微软雅黑" w:hAnsi="微软雅黑" w:cs="微软雅黑"/>
                <w:sz w:val="28"/>
              </w:rPr>
            </w:pPr>
            <w:r>
              <w:t>D</w:t>
            </w:r>
            <w:r>
              <w:t>、</w:t>
            </w:r>
            <w:r>
              <w:t xml:space="preserve"> </w:t>
            </w:r>
            <w:r>
              <w:t>该指标在少部分正常人中的波动范围</w:t>
            </w:r>
          </w:p>
        </w:tc>
      </w:tr>
      <w:tr w:rsidR="003F4894" w14:paraId="0BE4E5D8" w14:textId="77777777">
        <w:trPr>
          <w:trHeight w:val="500"/>
        </w:trPr>
        <w:tc>
          <w:tcPr>
            <w:tcW w:w="7400" w:type="dxa"/>
            <w:shd w:val="clear" w:color="auto" w:fill="FFFFFF"/>
            <w:vAlign w:val="center"/>
          </w:tcPr>
          <w:p w14:paraId="70BC891C" w14:textId="77777777" w:rsidR="003F4894" w:rsidRDefault="000D5B91">
            <w:pPr>
              <w:rPr>
                <w:rFonts w:ascii="微软雅黑" w:eastAsia="微软雅黑" w:hAnsi="微软雅黑" w:cs="微软雅黑"/>
                <w:sz w:val="28"/>
              </w:rPr>
            </w:pPr>
            <w:r>
              <w:t>E</w:t>
            </w:r>
            <w:r>
              <w:t>、</w:t>
            </w:r>
            <w:r>
              <w:t xml:space="preserve"> </w:t>
            </w:r>
            <w:r>
              <w:t>该指标在一个人不同时间的波动范围</w:t>
            </w:r>
          </w:p>
        </w:tc>
      </w:tr>
    </w:tbl>
    <w:p w14:paraId="67524DE2" w14:textId="77777777" w:rsidR="003F4894" w:rsidRDefault="003F4894"/>
    <w:p w14:paraId="5B82BCB4" w14:textId="77777777" w:rsidR="003F4894" w:rsidRDefault="000D5B91">
      <w:pPr>
        <w:spacing w:line="360" w:lineRule="auto"/>
      </w:pPr>
      <w:r>
        <w:t xml:space="preserve">987. </w:t>
      </w:r>
      <w:r>
        <w:t>求正常人某个指标的正常值范围在理论上要求（）</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61157EF" w14:textId="77777777">
        <w:trPr>
          <w:trHeight w:val="500"/>
        </w:trPr>
        <w:tc>
          <w:tcPr>
            <w:tcW w:w="7400" w:type="dxa"/>
            <w:shd w:val="clear" w:color="auto" w:fill="FFFFFF"/>
            <w:vAlign w:val="center"/>
          </w:tcPr>
          <w:p w14:paraId="418E2AEB" w14:textId="77777777" w:rsidR="003F4894" w:rsidRDefault="000D5B91">
            <w:r>
              <w:t>A</w:t>
            </w:r>
            <w:r>
              <w:t>、</w:t>
            </w:r>
            <w:r>
              <w:t xml:space="preserve"> </w:t>
            </w:r>
            <w:r>
              <w:t>正态分布不能用均数标准差法</w:t>
            </w:r>
          </w:p>
        </w:tc>
      </w:tr>
      <w:tr w:rsidR="003F4894" w14:paraId="2A7BCF63" w14:textId="77777777">
        <w:trPr>
          <w:trHeight w:val="500"/>
        </w:trPr>
        <w:tc>
          <w:tcPr>
            <w:tcW w:w="7400" w:type="dxa"/>
            <w:shd w:val="clear" w:color="auto" w:fill="FFFFFF"/>
            <w:vAlign w:val="center"/>
          </w:tcPr>
          <w:p w14:paraId="62672824" w14:textId="77777777" w:rsidR="003F4894" w:rsidRDefault="000D5B91">
            <w:pPr>
              <w:rPr>
                <w:rFonts w:ascii="微软雅黑" w:eastAsia="微软雅黑" w:hAnsi="微软雅黑" w:cs="微软雅黑"/>
                <w:sz w:val="28"/>
              </w:rPr>
            </w:pPr>
            <w:r>
              <w:t>B</w:t>
            </w:r>
            <w:r>
              <w:t>、</w:t>
            </w:r>
            <w:r>
              <w:t xml:space="preserve"> </w:t>
            </w:r>
            <w:r>
              <w:t>正态分布不能用百分位数法</w:t>
            </w:r>
          </w:p>
        </w:tc>
      </w:tr>
      <w:tr w:rsidR="003F4894" w14:paraId="4048F808" w14:textId="77777777">
        <w:trPr>
          <w:trHeight w:val="500"/>
        </w:trPr>
        <w:tc>
          <w:tcPr>
            <w:tcW w:w="7400" w:type="dxa"/>
            <w:shd w:val="clear" w:color="auto" w:fill="FFFFFF"/>
            <w:vAlign w:val="center"/>
          </w:tcPr>
          <w:p w14:paraId="6ACFC86D" w14:textId="77777777" w:rsidR="003F4894" w:rsidRDefault="000D5B91">
            <w:pPr>
              <w:rPr>
                <w:rFonts w:ascii="微软雅黑" w:eastAsia="微软雅黑" w:hAnsi="微软雅黑" w:cs="微软雅黑"/>
                <w:sz w:val="28"/>
              </w:rPr>
            </w:pPr>
            <w:r>
              <w:t>C</w:t>
            </w:r>
            <w:r>
              <w:t>、</w:t>
            </w:r>
            <w:r>
              <w:t xml:space="preserve"> </w:t>
            </w:r>
            <w:r>
              <w:t>偏态分布不能用均数标准差法</w:t>
            </w:r>
            <w:r>
              <w:rPr>
                <w:color w:val="EFA030"/>
              </w:rPr>
              <w:t>(</w:t>
            </w:r>
            <w:r>
              <w:rPr>
                <w:color w:val="EFA030"/>
              </w:rPr>
              <w:t>正确答案</w:t>
            </w:r>
            <w:r>
              <w:rPr>
                <w:color w:val="EFA030"/>
              </w:rPr>
              <w:t>)</w:t>
            </w:r>
          </w:p>
        </w:tc>
      </w:tr>
      <w:tr w:rsidR="003F4894" w14:paraId="644F11FD" w14:textId="77777777">
        <w:trPr>
          <w:trHeight w:val="500"/>
        </w:trPr>
        <w:tc>
          <w:tcPr>
            <w:tcW w:w="7400" w:type="dxa"/>
            <w:shd w:val="clear" w:color="auto" w:fill="FFFFFF"/>
            <w:vAlign w:val="center"/>
          </w:tcPr>
          <w:p w14:paraId="4A601D41" w14:textId="77777777" w:rsidR="003F4894" w:rsidRDefault="000D5B91">
            <w:pPr>
              <w:rPr>
                <w:rFonts w:ascii="微软雅黑" w:eastAsia="微软雅黑" w:hAnsi="微软雅黑" w:cs="微软雅黑"/>
                <w:sz w:val="28"/>
              </w:rPr>
            </w:pPr>
            <w:r>
              <w:t>D</w:t>
            </w:r>
            <w:r>
              <w:t>、</w:t>
            </w:r>
            <w:r>
              <w:t xml:space="preserve"> </w:t>
            </w:r>
            <w:r>
              <w:t>偏态分布不能用百分位数法</w:t>
            </w:r>
          </w:p>
        </w:tc>
      </w:tr>
      <w:tr w:rsidR="003F4894" w14:paraId="5A60D70D" w14:textId="77777777">
        <w:trPr>
          <w:trHeight w:val="500"/>
        </w:trPr>
        <w:tc>
          <w:tcPr>
            <w:tcW w:w="7400" w:type="dxa"/>
            <w:shd w:val="clear" w:color="auto" w:fill="FFFFFF"/>
            <w:vAlign w:val="center"/>
          </w:tcPr>
          <w:p w14:paraId="48720CC6" w14:textId="77777777" w:rsidR="003F4894" w:rsidRDefault="000D5B91">
            <w:pPr>
              <w:rPr>
                <w:rFonts w:ascii="微软雅黑" w:eastAsia="微软雅黑" w:hAnsi="微软雅黑" w:cs="微软雅黑"/>
                <w:sz w:val="28"/>
              </w:rPr>
            </w:pPr>
            <w:r>
              <w:t>E</w:t>
            </w:r>
            <w:r>
              <w:t>、</w:t>
            </w:r>
            <w:r>
              <w:t xml:space="preserve"> </w:t>
            </w:r>
            <w:r>
              <w:t>对称分布不能用百分位数法</w:t>
            </w:r>
          </w:p>
        </w:tc>
      </w:tr>
    </w:tbl>
    <w:p w14:paraId="502706BB" w14:textId="77777777" w:rsidR="003F4894" w:rsidRDefault="003F4894"/>
    <w:p w14:paraId="043A1B30" w14:textId="77777777" w:rsidR="003F4894" w:rsidRDefault="000D5B91">
      <w:pPr>
        <w:spacing w:line="360" w:lineRule="auto"/>
      </w:pPr>
      <w:r>
        <w:t xml:space="preserve">988. </w:t>
      </w:r>
      <w:r>
        <w:t>有人根据某种沙门菌食物中毒患者</w:t>
      </w:r>
      <w:r>
        <w:t>164</w:t>
      </w:r>
      <w:r>
        <w:t>例的潜伏期数据，用百分位数法求得潜伏期的单侧</w:t>
      </w:r>
      <w:r>
        <w:t>95%</w:t>
      </w:r>
      <w:r>
        <w:t>上限为</w:t>
      </w:r>
      <w:r>
        <w:t>57.8</w:t>
      </w:r>
      <w:r>
        <w:t>小时，其含义是（）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8A95C3" w14:textId="77777777">
        <w:trPr>
          <w:trHeight w:val="500"/>
        </w:trPr>
        <w:tc>
          <w:tcPr>
            <w:tcW w:w="7400" w:type="dxa"/>
            <w:shd w:val="clear" w:color="auto" w:fill="FFFFFF"/>
            <w:vAlign w:val="center"/>
          </w:tcPr>
          <w:p w14:paraId="4431BF74" w14:textId="77777777" w:rsidR="003F4894" w:rsidRDefault="000D5B91">
            <w:r>
              <w:t>A</w:t>
            </w:r>
            <w:r>
              <w:t>、</w:t>
            </w:r>
            <w:r>
              <w:t xml:space="preserve"> </w:t>
            </w:r>
            <w:r>
              <w:t>大约有</w:t>
            </w:r>
            <w:r>
              <w:t>95</w:t>
            </w:r>
            <w:r>
              <w:t>人的潜伏期小于</w:t>
            </w:r>
            <w:r>
              <w:t>57.8</w:t>
            </w:r>
            <w:r>
              <w:t>小时</w:t>
            </w:r>
          </w:p>
        </w:tc>
      </w:tr>
      <w:tr w:rsidR="003F4894" w14:paraId="3D7ACE66" w14:textId="77777777">
        <w:trPr>
          <w:trHeight w:val="500"/>
        </w:trPr>
        <w:tc>
          <w:tcPr>
            <w:tcW w:w="7400" w:type="dxa"/>
            <w:shd w:val="clear" w:color="auto" w:fill="FFFFFF"/>
            <w:vAlign w:val="center"/>
          </w:tcPr>
          <w:p w14:paraId="36A044C3" w14:textId="77777777" w:rsidR="003F4894" w:rsidRDefault="000D5B91">
            <w:pPr>
              <w:rPr>
                <w:rFonts w:ascii="微软雅黑" w:eastAsia="微软雅黑" w:hAnsi="微软雅黑" w:cs="微软雅黑"/>
                <w:sz w:val="28"/>
              </w:rPr>
            </w:pPr>
            <w:r>
              <w:t>B</w:t>
            </w:r>
            <w:r>
              <w:t>、</w:t>
            </w:r>
            <w:r>
              <w:t xml:space="preserve"> </w:t>
            </w:r>
            <w:r>
              <w:t>大约有</w:t>
            </w:r>
            <w:r>
              <w:t>5</w:t>
            </w:r>
            <w:r>
              <w:t>人的潜伏期大于</w:t>
            </w:r>
            <w:r>
              <w:t>57.8</w:t>
            </w:r>
            <w:r>
              <w:t>小时</w:t>
            </w:r>
          </w:p>
        </w:tc>
      </w:tr>
      <w:tr w:rsidR="003F4894" w14:paraId="400F9C3B" w14:textId="77777777">
        <w:trPr>
          <w:trHeight w:val="500"/>
        </w:trPr>
        <w:tc>
          <w:tcPr>
            <w:tcW w:w="7400" w:type="dxa"/>
            <w:shd w:val="clear" w:color="auto" w:fill="FFFFFF"/>
            <w:vAlign w:val="center"/>
          </w:tcPr>
          <w:p w14:paraId="2B4CE590" w14:textId="77777777" w:rsidR="003F4894" w:rsidRDefault="000D5B91">
            <w:pPr>
              <w:rPr>
                <w:rFonts w:ascii="微软雅黑" w:eastAsia="微软雅黑" w:hAnsi="微软雅黑" w:cs="微软雅黑"/>
                <w:sz w:val="28"/>
              </w:rPr>
            </w:pPr>
            <w:r>
              <w:t>C</w:t>
            </w:r>
            <w:r>
              <w:t>、</w:t>
            </w:r>
            <w:r>
              <w:t xml:space="preserve"> </w:t>
            </w:r>
            <w:r>
              <w:t>大约有</w:t>
            </w:r>
            <w:r>
              <w:t>5</w:t>
            </w:r>
            <w:r>
              <w:t>人的潜伏期小于</w:t>
            </w:r>
            <w:r>
              <w:t>57.8</w:t>
            </w:r>
            <w:r>
              <w:t>小时</w:t>
            </w:r>
          </w:p>
        </w:tc>
      </w:tr>
      <w:tr w:rsidR="003F4894" w14:paraId="5EF72BC2" w14:textId="77777777">
        <w:trPr>
          <w:trHeight w:val="500"/>
        </w:trPr>
        <w:tc>
          <w:tcPr>
            <w:tcW w:w="7400" w:type="dxa"/>
            <w:shd w:val="clear" w:color="auto" w:fill="FFFFFF"/>
            <w:vAlign w:val="center"/>
          </w:tcPr>
          <w:p w14:paraId="31E951E2" w14:textId="77777777" w:rsidR="003F4894" w:rsidRDefault="000D5B91">
            <w:pPr>
              <w:rPr>
                <w:rFonts w:ascii="微软雅黑" w:eastAsia="微软雅黑" w:hAnsi="微软雅黑" w:cs="微软雅黑"/>
                <w:sz w:val="28"/>
              </w:rPr>
            </w:pPr>
            <w:r>
              <w:t>D</w:t>
            </w:r>
            <w:r>
              <w:t>、</w:t>
            </w:r>
            <w:r>
              <w:t xml:space="preserve"> </w:t>
            </w:r>
            <w:r>
              <w:t>大约有</w:t>
            </w:r>
            <w:r>
              <w:t>8</w:t>
            </w:r>
            <w:r>
              <w:t>人的潜伏期大于</w:t>
            </w:r>
            <w:r>
              <w:t>57.8</w:t>
            </w:r>
            <w:r>
              <w:t>小时</w:t>
            </w:r>
            <w:r>
              <w:rPr>
                <w:color w:val="EFA030"/>
              </w:rPr>
              <w:t>(</w:t>
            </w:r>
            <w:r>
              <w:rPr>
                <w:color w:val="EFA030"/>
              </w:rPr>
              <w:t>正确答案</w:t>
            </w:r>
            <w:r>
              <w:rPr>
                <w:color w:val="EFA030"/>
              </w:rPr>
              <w:t>)</w:t>
            </w:r>
          </w:p>
        </w:tc>
      </w:tr>
      <w:tr w:rsidR="003F4894" w14:paraId="53FD1F25" w14:textId="77777777">
        <w:trPr>
          <w:trHeight w:val="500"/>
        </w:trPr>
        <w:tc>
          <w:tcPr>
            <w:tcW w:w="7400" w:type="dxa"/>
            <w:shd w:val="clear" w:color="auto" w:fill="FFFFFF"/>
            <w:vAlign w:val="center"/>
          </w:tcPr>
          <w:p w14:paraId="4B569774" w14:textId="77777777" w:rsidR="003F4894" w:rsidRDefault="000D5B91">
            <w:pPr>
              <w:rPr>
                <w:rFonts w:ascii="微软雅黑" w:eastAsia="微软雅黑" w:hAnsi="微软雅黑" w:cs="微软雅黑"/>
                <w:sz w:val="28"/>
              </w:rPr>
            </w:pPr>
            <w:r>
              <w:t>E</w:t>
            </w:r>
            <w:r>
              <w:t>、</w:t>
            </w:r>
            <w:r>
              <w:t xml:space="preserve"> </w:t>
            </w:r>
            <w:r>
              <w:t>大约有</w:t>
            </w:r>
            <w:r>
              <w:t>8</w:t>
            </w:r>
            <w:r>
              <w:t>人的潜伏期小于</w:t>
            </w:r>
            <w:r>
              <w:t>57.8</w:t>
            </w:r>
            <w:r>
              <w:t>小时</w:t>
            </w:r>
          </w:p>
        </w:tc>
      </w:tr>
    </w:tbl>
    <w:p w14:paraId="30A0BEC3" w14:textId="77777777" w:rsidR="003F4894" w:rsidRDefault="003F4894"/>
    <w:p w14:paraId="21C2FD08" w14:textId="77777777" w:rsidR="003F4894" w:rsidRDefault="000D5B91">
      <w:pPr>
        <w:spacing w:line="360" w:lineRule="auto"/>
      </w:pPr>
      <w:r>
        <w:t xml:space="preserve">989. </w:t>
      </w:r>
      <w:r>
        <w:t>指出下面关于贝努利试验的陈述中哪一个是错误的（</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D8EC1D6" w14:textId="77777777">
        <w:trPr>
          <w:trHeight w:val="500"/>
        </w:trPr>
        <w:tc>
          <w:tcPr>
            <w:tcW w:w="7400" w:type="dxa"/>
            <w:shd w:val="clear" w:color="auto" w:fill="FFFFFF"/>
            <w:vAlign w:val="center"/>
          </w:tcPr>
          <w:p w14:paraId="5071EC9A" w14:textId="77777777" w:rsidR="003F4894" w:rsidRDefault="000D5B91">
            <w:r>
              <w:t>A</w:t>
            </w:r>
            <w:r>
              <w:t>、</w:t>
            </w:r>
            <w:r>
              <w:t xml:space="preserve"> </w:t>
            </w:r>
            <w:r>
              <w:t>一次试验只有两个可能结果，即</w:t>
            </w:r>
            <w:r>
              <w:t>“</w:t>
            </w:r>
            <w:r>
              <w:t>成功</w:t>
            </w:r>
            <w:r>
              <w:t>”</w:t>
            </w:r>
            <w:r>
              <w:t>和</w:t>
            </w:r>
            <w:r>
              <w:t>“</w:t>
            </w:r>
            <w:r>
              <w:t>失败</w:t>
            </w:r>
            <w:r>
              <w:t>”</w:t>
            </w:r>
          </w:p>
        </w:tc>
      </w:tr>
      <w:tr w:rsidR="003F4894" w14:paraId="5E730797" w14:textId="77777777">
        <w:trPr>
          <w:trHeight w:val="500"/>
        </w:trPr>
        <w:tc>
          <w:tcPr>
            <w:tcW w:w="7400" w:type="dxa"/>
            <w:shd w:val="clear" w:color="auto" w:fill="FFFFFF"/>
            <w:vAlign w:val="center"/>
          </w:tcPr>
          <w:p w14:paraId="28AF0C2E" w14:textId="77777777" w:rsidR="003F4894" w:rsidRDefault="000D5B91">
            <w:pPr>
              <w:rPr>
                <w:rFonts w:ascii="微软雅黑" w:eastAsia="微软雅黑" w:hAnsi="微软雅黑" w:cs="微软雅黑"/>
                <w:sz w:val="28"/>
              </w:rPr>
            </w:pPr>
            <w:r>
              <w:t>B</w:t>
            </w:r>
            <w:r>
              <w:t>、</w:t>
            </w:r>
            <w:r>
              <w:t xml:space="preserve"> </w:t>
            </w:r>
            <w:r>
              <w:t>每次试验成功的概率</w:t>
            </w:r>
            <w:r>
              <w:t>p</w:t>
            </w:r>
            <w:r>
              <w:t>都是相同的</w:t>
            </w:r>
          </w:p>
        </w:tc>
      </w:tr>
      <w:tr w:rsidR="003F4894" w14:paraId="0D6AD83F" w14:textId="77777777">
        <w:trPr>
          <w:trHeight w:val="500"/>
        </w:trPr>
        <w:tc>
          <w:tcPr>
            <w:tcW w:w="7400" w:type="dxa"/>
            <w:shd w:val="clear" w:color="auto" w:fill="FFFFFF"/>
            <w:vAlign w:val="center"/>
          </w:tcPr>
          <w:p w14:paraId="7DF7259C" w14:textId="77777777" w:rsidR="003F4894" w:rsidRDefault="000D5B91">
            <w:pPr>
              <w:rPr>
                <w:rFonts w:ascii="微软雅黑" w:eastAsia="微软雅黑" w:hAnsi="微软雅黑" w:cs="微软雅黑"/>
                <w:sz w:val="28"/>
              </w:rPr>
            </w:pPr>
            <w:r>
              <w:lastRenderedPageBreak/>
              <w:t>C</w:t>
            </w:r>
            <w:r>
              <w:t>、</w:t>
            </w:r>
            <w:r>
              <w:t xml:space="preserve"> </w:t>
            </w:r>
            <w:r>
              <w:t>试验是相互独立的</w:t>
            </w:r>
          </w:p>
        </w:tc>
      </w:tr>
      <w:tr w:rsidR="003F4894" w14:paraId="4F26DE74" w14:textId="77777777">
        <w:trPr>
          <w:trHeight w:val="500"/>
        </w:trPr>
        <w:tc>
          <w:tcPr>
            <w:tcW w:w="7400" w:type="dxa"/>
            <w:shd w:val="clear" w:color="auto" w:fill="FFFFFF"/>
            <w:vAlign w:val="center"/>
          </w:tcPr>
          <w:p w14:paraId="56F6A50E" w14:textId="77777777" w:rsidR="003F4894" w:rsidRDefault="000D5B91">
            <w:pPr>
              <w:rPr>
                <w:rFonts w:ascii="微软雅黑" w:eastAsia="微软雅黑" w:hAnsi="微软雅黑" w:cs="微软雅黑"/>
                <w:sz w:val="28"/>
              </w:rPr>
            </w:pPr>
            <w:r>
              <w:t>D</w:t>
            </w:r>
            <w:r>
              <w:t>、</w:t>
            </w:r>
            <w:r>
              <w:t xml:space="preserve"> </w:t>
            </w:r>
            <w:r>
              <w:t>在</w:t>
            </w:r>
            <w:r>
              <w:t>n</w:t>
            </w:r>
            <w:r>
              <w:t>次试验中，</w:t>
            </w:r>
            <w:r>
              <w:t>“</w:t>
            </w:r>
            <w:r>
              <w:t>成功</w:t>
            </w:r>
            <w:r>
              <w:t>”</w:t>
            </w:r>
            <w:r>
              <w:t>的次数对应一个连续型随机变量</w:t>
            </w:r>
            <w:r>
              <w:rPr>
                <w:color w:val="EFA030"/>
              </w:rPr>
              <w:t>(</w:t>
            </w:r>
            <w:r>
              <w:rPr>
                <w:color w:val="EFA030"/>
              </w:rPr>
              <w:t>正确答案</w:t>
            </w:r>
            <w:r>
              <w:rPr>
                <w:color w:val="EFA030"/>
              </w:rPr>
              <w:t>)</w:t>
            </w:r>
          </w:p>
        </w:tc>
      </w:tr>
    </w:tbl>
    <w:p w14:paraId="2130F636" w14:textId="77777777" w:rsidR="003F4894" w:rsidRDefault="003F4894"/>
    <w:p w14:paraId="6E6248EF" w14:textId="77777777" w:rsidR="003F4894" w:rsidRDefault="000D5B91">
      <w:pPr>
        <w:spacing w:line="360" w:lineRule="auto"/>
      </w:pPr>
      <w:r>
        <w:t xml:space="preserve">990. </w:t>
      </w:r>
      <w:r>
        <w:t>已知一批产品的次品率为</w:t>
      </w:r>
      <w:r>
        <w:t>4%</w:t>
      </w:r>
      <w:r>
        <w:t>，从中有放回地抽取</w:t>
      </w:r>
      <w:r>
        <w:t>5</w:t>
      </w:r>
      <w:r>
        <w:t>个（</w:t>
      </w:r>
      <w:r>
        <w:t xml:space="preserve"> </w:t>
      </w:r>
      <w:r>
        <w:t>）则</w:t>
      </w:r>
      <w:r>
        <w:t>5</w:t>
      </w:r>
      <w:r>
        <w:t>个产品中有次品的概率为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D0B5453" w14:textId="77777777">
        <w:trPr>
          <w:trHeight w:val="500"/>
        </w:trPr>
        <w:tc>
          <w:tcPr>
            <w:tcW w:w="7400" w:type="dxa"/>
            <w:shd w:val="clear" w:color="auto" w:fill="FFFFFF"/>
            <w:vAlign w:val="center"/>
          </w:tcPr>
          <w:p w14:paraId="4B94F86D" w14:textId="77777777" w:rsidR="003F4894" w:rsidRDefault="000D5B91">
            <w:r>
              <w:t>A</w:t>
            </w:r>
            <w:r>
              <w:t>、</w:t>
            </w:r>
            <w:r>
              <w:t xml:space="preserve"> 0.815</w:t>
            </w:r>
            <w:r>
              <w:rPr>
                <w:color w:val="EFA030"/>
              </w:rPr>
              <w:t>(</w:t>
            </w:r>
            <w:r>
              <w:rPr>
                <w:color w:val="EFA030"/>
              </w:rPr>
              <w:t>正确答案</w:t>
            </w:r>
            <w:r>
              <w:rPr>
                <w:color w:val="EFA030"/>
              </w:rPr>
              <w:t>)</w:t>
            </w:r>
          </w:p>
        </w:tc>
      </w:tr>
      <w:tr w:rsidR="003F4894" w14:paraId="1B4C7902" w14:textId="77777777">
        <w:trPr>
          <w:trHeight w:val="500"/>
        </w:trPr>
        <w:tc>
          <w:tcPr>
            <w:tcW w:w="7400" w:type="dxa"/>
            <w:shd w:val="clear" w:color="auto" w:fill="FFFFFF"/>
            <w:vAlign w:val="center"/>
          </w:tcPr>
          <w:p w14:paraId="26AECF1E" w14:textId="77777777" w:rsidR="003F4894" w:rsidRDefault="000D5B91">
            <w:pPr>
              <w:rPr>
                <w:rFonts w:ascii="微软雅黑" w:eastAsia="微软雅黑" w:hAnsi="微软雅黑" w:cs="微软雅黑"/>
                <w:sz w:val="28"/>
              </w:rPr>
            </w:pPr>
            <w:r>
              <w:t>B</w:t>
            </w:r>
            <w:r>
              <w:t>、</w:t>
            </w:r>
            <w:r>
              <w:t xml:space="preserve"> 0.170</w:t>
            </w:r>
          </w:p>
        </w:tc>
      </w:tr>
      <w:tr w:rsidR="003F4894" w14:paraId="0A58649B" w14:textId="77777777">
        <w:trPr>
          <w:trHeight w:val="500"/>
        </w:trPr>
        <w:tc>
          <w:tcPr>
            <w:tcW w:w="7400" w:type="dxa"/>
            <w:shd w:val="clear" w:color="auto" w:fill="FFFFFF"/>
            <w:vAlign w:val="center"/>
          </w:tcPr>
          <w:p w14:paraId="5FCB03A9" w14:textId="77777777" w:rsidR="003F4894" w:rsidRDefault="000D5B91">
            <w:pPr>
              <w:rPr>
                <w:rFonts w:ascii="微软雅黑" w:eastAsia="微软雅黑" w:hAnsi="微软雅黑" w:cs="微软雅黑"/>
                <w:sz w:val="28"/>
              </w:rPr>
            </w:pPr>
            <w:r>
              <w:t>C</w:t>
            </w:r>
            <w:r>
              <w:t>、</w:t>
            </w:r>
            <w:r>
              <w:t xml:space="preserve"> 0.014</w:t>
            </w:r>
          </w:p>
        </w:tc>
      </w:tr>
      <w:tr w:rsidR="003F4894" w14:paraId="4B191CC0" w14:textId="77777777">
        <w:trPr>
          <w:trHeight w:val="500"/>
        </w:trPr>
        <w:tc>
          <w:tcPr>
            <w:tcW w:w="7400" w:type="dxa"/>
            <w:shd w:val="clear" w:color="auto" w:fill="FFFFFF"/>
            <w:vAlign w:val="center"/>
          </w:tcPr>
          <w:p w14:paraId="7C184B99" w14:textId="77777777" w:rsidR="003F4894" w:rsidRDefault="000D5B91">
            <w:pPr>
              <w:rPr>
                <w:rFonts w:ascii="微软雅黑" w:eastAsia="微软雅黑" w:hAnsi="微软雅黑" w:cs="微软雅黑"/>
                <w:sz w:val="28"/>
              </w:rPr>
            </w:pPr>
            <w:r>
              <w:t>D</w:t>
            </w:r>
            <w:r>
              <w:t>、</w:t>
            </w:r>
            <w:r>
              <w:t xml:space="preserve"> 0.999</w:t>
            </w:r>
          </w:p>
        </w:tc>
      </w:tr>
    </w:tbl>
    <w:p w14:paraId="1D70C872" w14:textId="77777777" w:rsidR="003F4894" w:rsidRDefault="003F4894"/>
    <w:p w14:paraId="0AC676F6" w14:textId="77777777" w:rsidR="003F4894" w:rsidRDefault="000D5B91">
      <w:pPr>
        <w:spacing w:line="360" w:lineRule="auto"/>
      </w:pPr>
      <w:r>
        <w:t xml:space="preserve">991. </w:t>
      </w:r>
      <w:r>
        <w:t>指出下面的分布中哪一个不是离散型随机变量的概率分布（</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5F0508" w14:textId="77777777">
        <w:trPr>
          <w:trHeight w:val="500"/>
        </w:trPr>
        <w:tc>
          <w:tcPr>
            <w:tcW w:w="7400" w:type="dxa"/>
            <w:shd w:val="clear" w:color="auto" w:fill="FFFFFF"/>
            <w:vAlign w:val="center"/>
          </w:tcPr>
          <w:p w14:paraId="7ACE8205" w14:textId="77777777" w:rsidR="003F4894" w:rsidRDefault="000D5B91">
            <w:r>
              <w:t>A</w:t>
            </w:r>
            <w:r>
              <w:t>、</w:t>
            </w:r>
            <w:r>
              <w:t xml:space="preserve"> 0-1</w:t>
            </w:r>
            <w:r>
              <w:t>分布</w:t>
            </w:r>
          </w:p>
        </w:tc>
      </w:tr>
      <w:tr w:rsidR="003F4894" w14:paraId="4B2C1978" w14:textId="77777777">
        <w:trPr>
          <w:trHeight w:val="500"/>
        </w:trPr>
        <w:tc>
          <w:tcPr>
            <w:tcW w:w="7400" w:type="dxa"/>
            <w:shd w:val="clear" w:color="auto" w:fill="FFFFFF"/>
            <w:vAlign w:val="center"/>
          </w:tcPr>
          <w:p w14:paraId="5B50F0A0" w14:textId="77777777" w:rsidR="003F4894" w:rsidRDefault="000D5B91">
            <w:pPr>
              <w:rPr>
                <w:rFonts w:ascii="微软雅黑" w:eastAsia="微软雅黑" w:hAnsi="微软雅黑" w:cs="微软雅黑"/>
                <w:sz w:val="28"/>
              </w:rPr>
            </w:pPr>
            <w:r>
              <w:t>B</w:t>
            </w:r>
            <w:r>
              <w:t>、</w:t>
            </w:r>
            <w:r>
              <w:t xml:space="preserve"> </w:t>
            </w:r>
            <w:r>
              <w:t>二项分布</w:t>
            </w:r>
          </w:p>
        </w:tc>
      </w:tr>
      <w:tr w:rsidR="003F4894" w14:paraId="438ABB6E" w14:textId="77777777">
        <w:trPr>
          <w:trHeight w:val="500"/>
        </w:trPr>
        <w:tc>
          <w:tcPr>
            <w:tcW w:w="7400" w:type="dxa"/>
            <w:shd w:val="clear" w:color="auto" w:fill="FFFFFF"/>
            <w:vAlign w:val="center"/>
          </w:tcPr>
          <w:p w14:paraId="75D9E748" w14:textId="77777777" w:rsidR="003F4894" w:rsidRDefault="000D5B91">
            <w:pPr>
              <w:rPr>
                <w:rFonts w:ascii="微软雅黑" w:eastAsia="微软雅黑" w:hAnsi="微软雅黑" w:cs="微软雅黑"/>
                <w:sz w:val="28"/>
              </w:rPr>
            </w:pPr>
            <w:r>
              <w:t>C</w:t>
            </w:r>
            <w:r>
              <w:t>、</w:t>
            </w:r>
            <w:r>
              <w:t xml:space="preserve"> </w:t>
            </w:r>
            <w:r>
              <w:t>泊松分布</w:t>
            </w:r>
          </w:p>
        </w:tc>
      </w:tr>
      <w:tr w:rsidR="003F4894" w14:paraId="458D5F40" w14:textId="77777777">
        <w:trPr>
          <w:trHeight w:val="500"/>
        </w:trPr>
        <w:tc>
          <w:tcPr>
            <w:tcW w:w="7400" w:type="dxa"/>
            <w:shd w:val="clear" w:color="auto" w:fill="FFFFFF"/>
            <w:vAlign w:val="center"/>
          </w:tcPr>
          <w:p w14:paraId="3C45319E" w14:textId="77777777" w:rsidR="003F4894" w:rsidRDefault="000D5B91">
            <w:pPr>
              <w:rPr>
                <w:rFonts w:ascii="微软雅黑" w:eastAsia="微软雅黑" w:hAnsi="微软雅黑" w:cs="微软雅黑"/>
                <w:sz w:val="28"/>
              </w:rPr>
            </w:pPr>
            <w:r>
              <w:t>D</w:t>
            </w:r>
            <w:r>
              <w:t>、</w:t>
            </w:r>
            <w:r>
              <w:t xml:space="preserve"> </w:t>
            </w:r>
            <w:r>
              <w:t>正态分布</w:t>
            </w:r>
            <w:r>
              <w:rPr>
                <w:color w:val="EFA030"/>
              </w:rPr>
              <w:t>(</w:t>
            </w:r>
            <w:r>
              <w:rPr>
                <w:color w:val="EFA030"/>
              </w:rPr>
              <w:t>正确答案</w:t>
            </w:r>
            <w:r>
              <w:rPr>
                <w:color w:val="EFA030"/>
              </w:rPr>
              <w:t>)</w:t>
            </w:r>
          </w:p>
        </w:tc>
      </w:tr>
    </w:tbl>
    <w:p w14:paraId="5B8C06D2" w14:textId="77777777" w:rsidR="003F4894" w:rsidRDefault="003F4894"/>
    <w:p w14:paraId="25EE87B3" w14:textId="77777777" w:rsidR="003F4894" w:rsidRDefault="000D5B91">
      <w:pPr>
        <w:spacing w:line="360" w:lineRule="auto"/>
      </w:pPr>
      <w:r>
        <w:t xml:space="preserve">992. </w:t>
      </w:r>
      <w:r>
        <w:t>设</w:t>
      </w:r>
      <w:r>
        <w:t>X</w:t>
      </w:r>
      <w:r>
        <w:t>是参数为</w:t>
      </w:r>
      <w:r>
        <w:t>n=4</w:t>
      </w:r>
      <w:r>
        <w:t>和</w:t>
      </w:r>
      <w:r>
        <w:t>p=0.5</w:t>
      </w:r>
      <w:r>
        <w:t>的二项随机变量，则</w:t>
      </w:r>
      <w:r>
        <w:t>P</w:t>
      </w:r>
      <w:r>
        <w:t>（</w:t>
      </w:r>
      <w:r>
        <w:t>X</w:t>
      </w:r>
      <w:r>
        <w:t>＜</w:t>
      </w:r>
      <w:r>
        <w:t>2</w:t>
      </w:r>
      <w:r>
        <w:t>）</w:t>
      </w:r>
      <w:r>
        <w:t>=</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2164ABD" w14:textId="77777777">
        <w:trPr>
          <w:trHeight w:val="500"/>
        </w:trPr>
        <w:tc>
          <w:tcPr>
            <w:tcW w:w="7400" w:type="dxa"/>
            <w:shd w:val="clear" w:color="auto" w:fill="FFFFFF"/>
            <w:vAlign w:val="center"/>
          </w:tcPr>
          <w:p w14:paraId="4AD89699" w14:textId="77777777" w:rsidR="003F4894" w:rsidRDefault="000D5B91">
            <w:r>
              <w:t>A</w:t>
            </w:r>
            <w:r>
              <w:t>、</w:t>
            </w:r>
            <w:r>
              <w:t xml:space="preserve"> 0.3125</w:t>
            </w:r>
            <w:r>
              <w:rPr>
                <w:color w:val="EFA030"/>
              </w:rPr>
              <w:t>(</w:t>
            </w:r>
            <w:r>
              <w:rPr>
                <w:color w:val="EFA030"/>
              </w:rPr>
              <w:t>正确答案</w:t>
            </w:r>
            <w:r>
              <w:rPr>
                <w:color w:val="EFA030"/>
              </w:rPr>
              <w:t>)</w:t>
            </w:r>
          </w:p>
        </w:tc>
      </w:tr>
      <w:tr w:rsidR="003F4894" w14:paraId="57AD28FB" w14:textId="77777777">
        <w:trPr>
          <w:trHeight w:val="500"/>
        </w:trPr>
        <w:tc>
          <w:tcPr>
            <w:tcW w:w="7400" w:type="dxa"/>
            <w:shd w:val="clear" w:color="auto" w:fill="FFFFFF"/>
            <w:vAlign w:val="center"/>
          </w:tcPr>
          <w:p w14:paraId="5C3E28B9" w14:textId="77777777" w:rsidR="003F4894" w:rsidRDefault="000D5B91">
            <w:pPr>
              <w:rPr>
                <w:rFonts w:ascii="微软雅黑" w:eastAsia="微软雅黑" w:hAnsi="微软雅黑" w:cs="微软雅黑"/>
                <w:sz w:val="28"/>
              </w:rPr>
            </w:pPr>
            <w:r>
              <w:t>B</w:t>
            </w:r>
            <w:r>
              <w:t>、</w:t>
            </w:r>
            <w:r>
              <w:t xml:space="preserve"> 0.2125</w:t>
            </w:r>
          </w:p>
        </w:tc>
      </w:tr>
      <w:tr w:rsidR="003F4894" w14:paraId="02D394F7" w14:textId="77777777">
        <w:trPr>
          <w:trHeight w:val="500"/>
        </w:trPr>
        <w:tc>
          <w:tcPr>
            <w:tcW w:w="7400" w:type="dxa"/>
            <w:shd w:val="clear" w:color="auto" w:fill="FFFFFF"/>
            <w:vAlign w:val="center"/>
          </w:tcPr>
          <w:p w14:paraId="290A14FA" w14:textId="77777777" w:rsidR="003F4894" w:rsidRDefault="000D5B91">
            <w:pPr>
              <w:rPr>
                <w:rFonts w:ascii="微软雅黑" w:eastAsia="微软雅黑" w:hAnsi="微软雅黑" w:cs="微软雅黑"/>
                <w:sz w:val="28"/>
              </w:rPr>
            </w:pPr>
            <w:r>
              <w:t>C</w:t>
            </w:r>
            <w:r>
              <w:t>、</w:t>
            </w:r>
            <w:r>
              <w:t xml:space="preserve"> 0.6875</w:t>
            </w:r>
          </w:p>
        </w:tc>
      </w:tr>
      <w:tr w:rsidR="003F4894" w14:paraId="32E5B222" w14:textId="77777777">
        <w:trPr>
          <w:trHeight w:val="500"/>
        </w:trPr>
        <w:tc>
          <w:tcPr>
            <w:tcW w:w="7400" w:type="dxa"/>
            <w:shd w:val="clear" w:color="auto" w:fill="FFFFFF"/>
            <w:vAlign w:val="center"/>
          </w:tcPr>
          <w:p w14:paraId="0A06688D" w14:textId="77777777" w:rsidR="003F4894" w:rsidRDefault="000D5B91">
            <w:pPr>
              <w:rPr>
                <w:rFonts w:ascii="微软雅黑" w:eastAsia="微软雅黑" w:hAnsi="微软雅黑" w:cs="微软雅黑"/>
                <w:sz w:val="28"/>
              </w:rPr>
            </w:pPr>
            <w:r>
              <w:t>D</w:t>
            </w:r>
            <w:r>
              <w:t>、</w:t>
            </w:r>
            <w:r>
              <w:t xml:space="preserve"> 0.7875</w:t>
            </w:r>
          </w:p>
        </w:tc>
      </w:tr>
    </w:tbl>
    <w:p w14:paraId="30EF82B5" w14:textId="77777777" w:rsidR="003F4894" w:rsidRDefault="003F4894"/>
    <w:p w14:paraId="6F762577" w14:textId="77777777" w:rsidR="003F4894" w:rsidRDefault="000D5B91">
      <w:pPr>
        <w:spacing w:line="360" w:lineRule="auto"/>
      </w:pPr>
      <w:r>
        <w:t xml:space="preserve">993. </w:t>
      </w:r>
      <w:r>
        <w:t>假定某公司职员每周的加班津贴服从均值为</w:t>
      </w:r>
      <w:r>
        <w:t>50</w:t>
      </w:r>
      <w:r>
        <w:t>元、标准差为</w:t>
      </w:r>
      <w:r>
        <w:t>10</w:t>
      </w:r>
      <w:r>
        <w:t>元的正态分布，那么全公司中每周的加班津贴会超过</w:t>
      </w:r>
      <w:r>
        <w:t>70</w:t>
      </w:r>
      <w:r>
        <w:t>元的职员比例为（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1494EDD" w14:textId="77777777">
        <w:trPr>
          <w:trHeight w:val="500"/>
        </w:trPr>
        <w:tc>
          <w:tcPr>
            <w:tcW w:w="7400" w:type="dxa"/>
            <w:shd w:val="clear" w:color="auto" w:fill="FFFFFF"/>
            <w:vAlign w:val="center"/>
          </w:tcPr>
          <w:p w14:paraId="22884845" w14:textId="77777777" w:rsidR="003F4894" w:rsidRDefault="000D5B91">
            <w:r>
              <w:t>A</w:t>
            </w:r>
            <w:r>
              <w:t>、</w:t>
            </w:r>
            <w:r>
              <w:t xml:space="preserve"> 0.9772</w:t>
            </w:r>
          </w:p>
        </w:tc>
      </w:tr>
      <w:tr w:rsidR="003F4894" w14:paraId="034B35AF" w14:textId="77777777">
        <w:trPr>
          <w:trHeight w:val="500"/>
        </w:trPr>
        <w:tc>
          <w:tcPr>
            <w:tcW w:w="7400" w:type="dxa"/>
            <w:shd w:val="clear" w:color="auto" w:fill="FFFFFF"/>
            <w:vAlign w:val="center"/>
          </w:tcPr>
          <w:p w14:paraId="54635F48" w14:textId="77777777" w:rsidR="003F4894" w:rsidRDefault="000D5B91">
            <w:pPr>
              <w:rPr>
                <w:rFonts w:ascii="微软雅黑" w:eastAsia="微软雅黑" w:hAnsi="微软雅黑" w:cs="微软雅黑"/>
                <w:sz w:val="28"/>
              </w:rPr>
            </w:pPr>
            <w:r>
              <w:t>B</w:t>
            </w:r>
            <w:r>
              <w:t>、</w:t>
            </w:r>
            <w:r>
              <w:t xml:space="preserve"> 0.0228</w:t>
            </w:r>
            <w:r>
              <w:rPr>
                <w:color w:val="EFA030"/>
              </w:rPr>
              <w:t>(</w:t>
            </w:r>
            <w:r>
              <w:rPr>
                <w:color w:val="EFA030"/>
              </w:rPr>
              <w:t>正确答案</w:t>
            </w:r>
            <w:r>
              <w:rPr>
                <w:color w:val="EFA030"/>
              </w:rPr>
              <w:t>)</w:t>
            </w:r>
          </w:p>
        </w:tc>
      </w:tr>
      <w:tr w:rsidR="003F4894" w14:paraId="68CA80A9" w14:textId="77777777">
        <w:trPr>
          <w:trHeight w:val="500"/>
        </w:trPr>
        <w:tc>
          <w:tcPr>
            <w:tcW w:w="7400" w:type="dxa"/>
            <w:shd w:val="clear" w:color="auto" w:fill="FFFFFF"/>
            <w:vAlign w:val="center"/>
          </w:tcPr>
          <w:p w14:paraId="77573CF5" w14:textId="77777777" w:rsidR="003F4894" w:rsidRDefault="000D5B91">
            <w:pPr>
              <w:rPr>
                <w:rFonts w:ascii="微软雅黑" w:eastAsia="微软雅黑" w:hAnsi="微软雅黑" w:cs="微软雅黑"/>
                <w:sz w:val="28"/>
              </w:rPr>
            </w:pPr>
            <w:r>
              <w:t>C</w:t>
            </w:r>
            <w:r>
              <w:t>、</w:t>
            </w:r>
            <w:r>
              <w:t xml:space="preserve"> 0.6826</w:t>
            </w:r>
          </w:p>
        </w:tc>
      </w:tr>
      <w:tr w:rsidR="003F4894" w14:paraId="6B571A80" w14:textId="77777777">
        <w:trPr>
          <w:trHeight w:val="500"/>
        </w:trPr>
        <w:tc>
          <w:tcPr>
            <w:tcW w:w="7400" w:type="dxa"/>
            <w:shd w:val="clear" w:color="auto" w:fill="FFFFFF"/>
            <w:vAlign w:val="center"/>
          </w:tcPr>
          <w:p w14:paraId="3BB6B554" w14:textId="77777777" w:rsidR="003F4894" w:rsidRDefault="000D5B91">
            <w:pPr>
              <w:rPr>
                <w:rFonts w:ascii="微软雅黑" w:eastAsia="微软雅黑" w:hAnsi="微软雅黑" w:cs="微软雅黑"/>
                <w:sz w:val="28"/>
              </w:rPr>
            </w:pPr>
            <w:r>
              <w:lastRenderedPageBreak/>
              <w:t>D</w:t>
            </w:r>
            <w:r>
              <w:t>、</w:t>
            </w:r>
            <w:r>
              <w:t xml:space="preserve"> 0.3174</w:t>
            </w:r>
          </w:p>
        </w:tc>
      </w:tr>
    </w:tbl>
    <w:p w14:paraId="07A0892E" w14:textId="77777777" w:rsidR="003F4894" w:rsidRDefault="003F4894"/>
    <w:p w14:paraId="34BB53BF" w14:textId="77777777" w:rsidR="003F4894" w:rsidRDefault="000D5B91">
      <w:pPr>
        <w:spacing w:line="360" w:lineRule="auto"/>
      </w:pPr>
      <w:r>
        <w:t xml:space="preserve">994. </w:t>
      </w:r>
      <w:r>
        <w:t>假定某公司职员每周的加班津贴服从均值为</w:t>
      </w:r>
      <w:r>
        <w:t>50</w:t>
      </w:r>
      <w:r>
        <w:t>元、标准差为</w:t>
      </w:r>
      <w:r>
        <w:t>10</w:t>
      </w:r>
      <w:r>
        <w:t>元的正态分布，那么全公司中每周的加班津贴在</w:t>
      </w:r>
      <w:r>
        <w:t>40</w:t>
      </w:r>
      <w:r>
        <w:t>元～</w:t>
      </w:r>
      <w:r>
        <w:t>60</w:t>
      </w:r>
      <w:r>
        <w:t>元之间的职员比例为（）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0E50957" w14:textId="77777777">
        <w:trPr>
          <w:trHeight w:val="500"/>
        </w:trPr>
        <w:tc>
          <w:tcPr>
            <w:tcW w:w="7400" w:type="dxa"/>
            <w:shd w:val="clear" w:color="auto" w:fill="FFFFFF"/>
            <w:vAlign w:val="center"/>
          </w:tcPr>
          <w:p w14:paraId="11889C68" w14:textId="77777777" w:rsidR="003F4894" w:rsidRDefault="000D5B91">
            <w:r>
              <w:t>A</w:t>
            </w:r>
            <w:r>
              <w:t>、</w:t>
            </w:r>
            <w:r>
              <w:t xml:space="preserve"> 0.9772</w:t>
            </w:r>
          </w:p>
        </w:tc>
      </w:tr>
      <w:tr w:rsidR="003F4894" w14:paraId="0A9FB265" w14:textId="77777777">
        <w:trPr>
          <w:trHeight w:val="500"/>
        </w:trPr>
        <w:tc>
          <w:tcPr>
            <w:tcW w:w="7400" w:type="dxa"/>
            <w:shd w:val="clear" w:color="auto" w:fill="FFFFFF"/>
            <w:vAlign w:val="center"/>
          </w:tcPr>
          <w:p w14:paraId="2DA413FE" w14:textId="77777777" w:rsidR="003F4894" w:rsidRDefault="000D5B91">
            <w:pPr>
              <w:rPr>
                <w:rFonts w:ascii="微软雅黑" w:eastAsia="微软雅黑" w:hAnsi="微软雅黑" w:cs="微软雅黑"/>
                <w:sz w:val="28"/>
              </w:rPr>
            </w:pPr>
            <w:r>
              <w:t>B</w:t>
            </w:r>
            <w:r>
              <w:t>、</w:t>
            </w:r>
            <w:r>
              <w:t xml:space="preserve"> 0.0228</w:t>
            </w:r>
          </w:p>
        </w:tc>
      </w:tr>
      <w:tr w:rsidR="003F4894" w14:paraId="238F8E79" w14:textId="77777777">
        <w:trPr>
          <w:trHeight w:val="500"/>
        </w:trPr>
        <w:tc>
          <w:tcPr>
            <w:tcW w:w="7400" w:type="dxa"/>
            <w:shd w:val="clear" w:color="auto" w:fill="FFFFFF"/>
            <w:vAlign w:val="center"/>
          </w:tcPr>
          <w:p w14:paraId="2B8B8C3B" w14:textId="77777777" w:rsidR="003F4894" w:rsidRDefault="000D5B91">
            <w:pPr>
              <w:rPr>
                <w:rFonts w:ascii="微软雅黑" w:eastAsia="微软雅黑" w:hAnsi="微软雅黑" w:cs="微软雅黑"/>
                <w:sz w:val="28"/>
              </w:rPr>
            </w:pPr>
            <w:r>
              <w:t>C</w:t>
            </w:r>
            <w:r>
              <w:t>、</w:t>
            </w:r>
            <w:r>
              <w:t xml:space="preserve"> 0.6826</w:t>
            </w:r>
            <w:r>
              <w:rPr>
                <w:color w:val="EFA030"/>
              </w:rPr>
              <w:t>(</w:t>
            </w:r>
            <w:r>
              <w:rPr>
                <w:color w:val="EFA030"/>
              </w:rPr>
              <w:t>正确答案</w:t>
            </w:r>
            <w:r>
              <w:rPr>
                <w:color w:val="EFA030"/>
              </w:rPr>
              <w:t>)</w:t>
            </w:r>
          </w:p>
        </w:tc>
      </w:tr>
      <w:tr w:rsidR="003F4894" w14:paraId="6677C515" w14:textId="77777777">
        <w:trPr>
          <w:trHeight w:val="500"/>
        </w:trPr>
        <w:tc>
          <w:tcPr>
            <w:tcW w:w="7400" w:type="dxa"/>
            <w:shd w:val="clear" w:color="auto" w:fill="FFFFFF"/>
            <w:vAlign w:val="center"/>
          </w:tcPr>
          <w:p w14:paraId="55598608" w14:textId="77777777" w:rsidR="003F4894" w:rsidRDefault="000D5B91">
            <w:pPr>
              <w:rPr>
                <w:rFonts w:ascii="微软雅黑" w:eastAsia="微软雅黑" w:hAnsi="微软雅黑" w:cs="微软雅黑"/>
                <w:sz w:val="28"/>
              </w:rPr>
            </w:pPr>
            <w:r>
              <w:t>D</w:t>
            </w:r>
            <w:r>
              <w:t>、</w:t>
            </w:r>
            <w:r>
              <w:t xml:space="preserve"> 0.3174</w:t>
            </w:r>
          </w:p>
        </w:tc>
      </w:tr>
    </w:tbl>
    <w:p w14:paraId="1BD0B137" w14:textId="77777777" w:rsidR="003F4894" w:rsidRDefault="003F4894"/>
    <w:p w14:paraId="302B44C0" w14:textId="6D5E3979" w:rsidR="003F4894" w:rsidRDefault="000D5B91">
      <w:pPr>
        <w:spacing w:line="360" w:lineRule="auto"/>
      </w:pPr>
      <w:r>
        <w:t xml:space="preserve">995. </w:t>
      </w:r>
      <w:r>
        <w:t>设</w:t>
      </w:r>
      <w:r>
        <w:t>Z</w:t>
      </w:r>
      <w:r>
        <w:t>服从标准正态分布，则</w:t>
      </w:r>
      <w:r>
        <w:t>P</w:t>
      </w:r>
      <w:r>
        <w:t>（</w:t>
      </w:r>
      <w:r>
        <w:t>0</w:t>
      </w:r>
      <w:r w:rsidR="00B15E03">
        <w:rPr>
          <w:noProof/>
        </w:rPr>
        <w:drawing>
          <wp:inline distT="0" distB="0" distL="0" distR="0" wp14:anchorId="1CB35AED" wp14:editId="52965C42">
            <wp:extent cx="123825" cy="152400"/>
            <wp:effectExtent l="0" t="0" r="0" b="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X</w:t>
      </w:r>
      <w:r w:rsidR="00B15E03">
        <w:rPr>
          <w:noProof/>
        </w:rPr>
        <w:drawing>
          <wp:inline distT="0" distB="0" distL="0" distR="0" wp14:anchorId="27B4041A" wp14:editId="0F1D59ED">
            <wp:extent cx="123825" cy="152400"/>
            <wp:effectExtent l="0" t="0" r="0"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1.2</w:t>
      </w:r>
      <w:r>
        <w:t>）</w:t>
      </w:r>
      <w:r>
        <w:t>=</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4AB68E" w14:textId="77777777">
        <w:trPr>
          <w:trHeight w:val="500"/>
        </w:trPr>
        <w:tc>
          <w:tcPr>
            <w:tcW w:w="7400" w:type="dxa"/>
            <w:shd w:val="clear" w:color="auto" w:fill="FFFFFF"/>
            <w:vAlign w:val="center"/>
          </w:tcPr>
          <w:p w14:paraId="06F95551" w14:textId="77777777" w:rsidR="003F4894" w:rsidRDefault="000D5B91">
            <w:r>
              <w:t>A</w:t>
            </w:r>
            <w:r>
              <w:t>、</w:t>
            </w:r>
            <w:r>
              <w:t xml:space="preserve"> 0.3849</w:t>
            </w:r>
            <w:r>
              <w:rPr>
                <w:color w:val="EFA030"/>
              </w:rPr>
              <w:t>(</w:t>
            </w:r>
            <w:r>
              <w:rPr>
                <w:color w:val="EFA030"/>
              </w:rPr>
              <w:t>正确答案</w:t>
            </w:r>
            <w:r>
              <w:rPr>
                <w:color w:val="EFA030"/>
              </w:rPr>
              <w:t>)</w:t>
            </w:r>
          </w:p>
        </w:tc>
      </w:tr>
      <w:tr w:rsidR="003F4894" w14:paraId="07AA0A37" w14:textId="77777777">
        <w:trPr>
          <w:trHeight w:val="500"/>
        </w:trPr>
        <w:tc>
          <w:tcPr>
            <w:tcW w:w="7400" w:type="dxa"/>
            <w:shd w:val="clear" w:color="auto" w:fill="FFFFFF"/>
            <w:vAlign w:val="center"/>
          </w:tcPr>
          <w:p w14:paraId="1B4A2CEC" w14:textId="77777777" w:rsidR="003F4894" w:rsidRDefault="000D5B91">
            <w:pPr>
              <w:rPr>
                <w:rFonts w:ascii="微软雅黑" w:eastAsia="微软雅黑" w:hAnsi="微软雅黑" w:cs="微软雅黑"/>
                <w:sz w:val="28"/>
              </w:rPr>
            </w:pPr>
            <w:r>
              <w:t>B</w:t>
            </w:r>
            <w:r>
              <w:t>、</w:t>
            </w:r>
            <w:r>
              <w:t xml:space="preserve"> 0.4319</w:t>
            </w:r>
          </w:p>
        </w:tc>
      </w:tr>
      <w:tr w:rsidR="003F4894" w14:paraId="14633EA6" w14:textId="77777777">
        <w:trPr>
          <w:trHeight w:val="500"/>
        </w:trPr>
        <w:tc>
          <w:tcPr>
            <w:tcW w:w="7400" w:type="dxa"/>
            <w:shd w:val="clear" w:color="auto" w:fill="FFFFFF"/>
            <w:vAlign w:val="center"/>
          </w:tcPr>
          <w:p w14:paraId="2156A777" w14:textId="77777777" w:rsidR="003F4894" w:rsidRDefault="000D5B91">
            <w:pPr>
              <w:rPr>
                <w:rFonts w:ascii="微软雅黑" w:eastAsia="微软雅黑" w:hAnsi="微软雅黑" w:cs="微软雅黑"/>
                <w:sz w:val="28"/>
              </w:rPr>
            </w:pPr>
            <w:r>
              <w:t>C</w:t>
            </w:r>
            <w:r>
              <w:t>、</w:t>
            </w:r>
            <w:r>
              <w:t xml:space="preserve"> 0.1844</w:t>
            </w:r>
          </w:p>
        </w:tc>
      </w:tr>
      <w:tr w:rsidR="003F4894" w14:paraId="16182B07" w14:textId="77777777">
        <w:trPr>
          <w:trHeight w:val="500"/>
        </w:trPr>
        <w:tc>
          <w:tcPr>
            <w:tcW w:w="7400" w:type="dxa"/>
            <w:shd w:val="clear" w:color="auto" w:fill="FFFFFF"/>
            <w:vAlign w:val="center"/>
          </w:tcPr>
          <w:p w14:paraId="3E67258B" w14:textId="77777777" w:rsidR="003F4894" w:rsidRDefault="000D5B91">
            <w:pPr>
              <w:rPr>
                <w:rFonts w:ascii="微软雅黑" w:eastAsia="微软雅黑" w:hAnsi="微软雅黑" w:cs="微软雅黑"/>
                <w:sz w:val="28"/>
              </w:rPr>
            </w:pPr>
            <w:r>
              <w:t>D</w:t>
            </w:r>
            <w:r>
              <w:t>、</w:t>
            </w:r>
            <w:r>
              <w:t xml:space="preserve"> 0.4147</w:t>
            </w:r>
          </w:p>
        </w:tc>
      </w:tr>
    </w:tbl>
    <w:p w14:paraId="383763BD" w14:textId="77777777" w:rsidR="003F4894" w:rsidRDefault="003F4894"/>
    <w:p w14:paraId="3FFA2C57" w14:textId="3BEC7FFD" w:rsidR="003F4894" w:rsidRDefault="000D5B91">
      <w:pPr>
        <w:spacing w:line="360" w:lineRule="auto"/>
      </w:pPr>
      <w:r>
        <w:t xml:space="preserve">996. </w:t>
      </w:r>
      <w:r>
        <w:t>设</w:t>
      </w:r>
      <w:r>
        <w:t>Z</w:t>
      </w:r>
      <w:r>
        <w:t>服从标准正态分布，则</w:t>
      </w:r>
      <w:r>
        <w:t>P</w:t>
      </w:r>
      <w:r>
        <w:t>（</w:t>
      </w:r>
      <w:r>
        <w:t>-0.48</w:t>
      </w:r>
      <w:r w:rsidR="00B15E03">
        <w:rPr>
          <w:noProof/>
        </w:rPr>
        <w:drawing>
          <wp:inline distT="0" distB="0" distL="0" distR="0" wp14:anchorId="400E104B" wp14:editId="1A4749F2">
            <wp:extent cx="123825" cy="152400"/>
            <wp:effectExtent l="0" t="0" r="0" b="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Z</w:t>
      </w:r>
      <w:r w:rsidR="00B15E03">
        <w:rPr>
          <w:noProof/>
        </w:rPr>
        <w:drawing>
          <wp:inline distT="0" distB="0" distL="0" distR="0" wp14:anchorId="7693E595" wp14:editId="584B029A">
            <wp:extent cx="123825" cy="152400"/>
            <wp:effectExtent l="0" t="0" r="0" b="0"/>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0</w:t>
      </w:r>
      <w:r>
        <w:t>）</w:t>
      </w:r>
      <w:r>
        <w:t>=</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E64BB7A" w14:textId="77777777">
        <w:trPr>
          <w:trHeight w:val="500"/>
        </w:trPr>
        <w:tc>
          <w:tcPr>
            <w:tcW w:w="7400" w:type="dxa"/>
            <w:shd w:val="clear" w:color="auto" w:fill="FFFFFF"/>
            <w:vAlign w:val="center"/>
          </w:tcPr>
          <w:p w14:paraId="7B83E7E8" w14:textId="77777777" w:rsidR="003F4894" w:rsidRDefault="000D5B91">
            <w:r>
              <w:t>A</w:t>
            </w:r>
            <w:r>
              <w:t>、</w:t>
            </w:r>
            <w:r>
              <w:t xml:space="preserve"> 0.3849</w:t>
            </w:r>
          </w:p>
        </w:tc>
      </w:tr>
      <w:tr w:rsidR="003F4894" w14:paraId="3DF9EF9C" w14:textId="77777777">
        <w:trPr>
          <w:trHeight w:val="500"/>
        </w:trPr>
        <w:tc>
          <w:tcPr>
            <w:tcW w:w="7400" w:type="dxa"/>
            <w:shd w:val="clear" w:color="auto" w:fill="FFFFFF"/>
            <w:vAlign w:val="center"/>
          </w:tcPr>
          <w:p w14:paraId="4978E51A" w14:textId="77777777" w:rsidR="003F4894" w:rsidRDefault="000D5B91">
            <w:pPr>
              <w:rPr>
                <w:rFonts w:ascii="微软雅黑" w:eastAsia="微软雅黑" w:hAnsi="微软雅黑" w:cs="微软雅黑"/>
                <w:sz w:val="28"/>
              </w:rPr>
            </w:pPr>
            <w:r>
              <w:t>B</w:t>
            </w:r>
            <w:r>
              <w:t>、</w:t>
            </w:r>
            <w:r>
              <w:t xml:space="preserve"> 0.4319</w:t>
            </w:r>
          </w:p>
        </w:tc>
      </w:tr>
      <w:tr w:rsidR="003F4894" w14:paraId="5875622C" w14:textId="77777777">
        <w:trPr>
          <w:trHeight w:val="500"/>
        </w:trPr>
        <w:tc>
          <w:tcPr>
            <w:tcW w:w="7400" w:type="dxa"/>
            <w:shd w:val="clear" w:color="auto" w:fill="FFFFFF"/>
            <w:vAlign w:val="center"/>
          </w:tcPr>
          <w:p w14:paraId="386A135B" w14:textId="77777777" w:rsidR="003F4894" w:rsidRDefault="000D5B91">
            <w:pPr>
              <w:rPr>
                <w:rFonts w:ascii="微软雅黑" w:eastAsia="微软雅黑" w:hAnsi="微软雅黑" w:cs="微软雅黑"/>
                <w:sz w:val="28"/>
              </w:rPr>
            </w:pPr>
            <w:r>
              <w:t>C</w:t>
            </w:r>
            <w:r>
              <w:t>、</w:t>
            </w:r>
            <w:r>
              <w:t xml:space="preserve"> 0.1844</w:t>
            </w:r>
            <w:r>
              <w:rPr>
                <w:color w:val="EFA030"/>
              </w:rPr>
              <w:t>(</w:t>
            </w:r>
            <w:r>
              <w:rPr>
                <w:color w:val="EFA030"/>
              </w:rPr>
              <w:t>正确答案</w:t>
            </w:r>
            <w:r>
              <w:rPr>
                <w:color w:val="EFA030"/>
              </w:rPr>
              <w:t>)</w:t>
            </w:r>
          </w:p>
        </w:tc>
      </w:tr>
      <w:tr w:rsidR="003F4894" w14:paraId="130746FA" w14:textId="77777777">
        <w:trPr>
          <w:trHeight w:val="500"/>
        </w:trPr>
        <w:tc>
          <w:tcPr>
            <w:tcW w:w="7400" w:type="dxa"/>
            <w:shd w:val="clear" w:color="auto" w:fill="FFFFFF"/>
            <w:vAlign w:val="center"/>
          </w:tcPr>
          <w:p w14:paraId="2A442334" w14:textId="77777777" w:rsidR="003F4894" w:rsidRDefault="000D5B91">
            <w:pPr>
              <w:rPr>
                <w:rFonts w:ascii="微软雅黑" w:eastAsia="微软雅黑" w:hAnsi="微软雅黑" w:cs="微软雅黑"/>
                <w:sz w:val="28"/>
              </w:rPr>
            </w:pPr>
            <w:r>
              <w:t>D</w:t>
            </w:r>
            <w:r>
              <w:t>、</w:t>
            </w:r>
            <w:r>
              <w:t xml:space="preserve"> 0.4147</w:t>
            </w:r>
          </w:p>
        </w:tc>
      </w:tr>
    </w:tbl>
    <w:p w14:paraId="193AAA6E" w14:textId="77777777" w:rsidR="003F4894" w:rsidRDefault="003F4894"/>
    <w:p w14:paraId="7AA90DFB" w14:textId="77777777" w:rsidR="003F4894" w:rsidRDefault="000D5B91">
      <w:pPr>
        <w:spacing w:line="360" w:lineRule="auto"/>
      </w:pPr>
      <w:r>
        <w:t xml:space="preserve">997. </w:t>
      </w:r>
      <w:r>
        <w:t>设</w:t>
      </w:r>
      <w:r>
        <w:t>Z</w:t>
      </w:r>
      <w:r>
        <w:t>服从标准正态分布，则</w:t>
      </w:r>
      <w:r>
        <w:t>P</w:t>
      </w:r>
      <w:r>
        <w:t>（</w:t>
      </w:r>
      <w:r>
        <w:t>Z</w:t>
      </w:r>
      <w:r>
        <w:t>＞</w:t>
      </w:r>
      <w:r>
        <w:t>1.33</w:t>
      </w:r>
      <w:r>
        <w:t>）</w:t>
      </w:r>
      <w:r>
        <w:t>=</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015663A" w14:textId="77777777">
        <w:trPr>
          <w:trHeight w:val="500"/>
        </w:trPr>
        <w:tc>
          <w:tcPr>
            <w:tcW w:w="7400" w:type="dxa"/>
            <w:shd w:val="clear" w:color="auto" w:fill="FFFFFF"/>
            <w:vAlign w:val="center"/>
          </w:tcPr>
          <w:p w14:paraId="428A5616" w14:textId="77777777" w:rsidR="003F4894" w:rsidRDefault="000D5B91">
            <w:r>
              <w:t>A</w:t>
            </w:r>
            <w:r>
              <w:t>、</w:t>
            </w:r>
            <w:r>
              <w:t xml:space="preserve"> 0.3849</w:t>
            </w:r>
          </w:p>
        </w:tc>
      </w:tr>
      <w:tr w:rsidR="003F4894" w14:paraId="6F0C6C9C" w14:textId="77777777">
        <w:trPr>
          <w:trHeight w:val="500"/>
        </w:trPr>
        <w:tc>
          <w:tcPr>
            <w:tcW w:w="7400" w:type="dxa"/>
            <w:shd w:val="clear" w:color="auto" w:fill="FFFFFF"/>
            <w:vAlign w:val="center"/>
          </w:tcPr>
          <w:p w14:paraId="5FFFAFE9" w14:textId="77777777" w:rsidR="003F4894" w:rsidRDefault="000D5B91">
            <w:pPr>
              <w:rPr>
                <w:rFonts w:ascii="微软雅黑" w:eastAsia="微软雅黑" w:hAnsi="微软雅黑" w:cs="微软雅黑"/>
                <w:sz w:val="28"/>
              </w:rPr>
            </w:pPr>
            <w:r>
              <w:t>B</w:t>
            </w:r>
            <w:r>
              <w:t>、</w:t>
            </w:r>
            <w:r>
              <w:t xml:space="preserve"> 0.4319</w:t>
            </w:r>
          </w:p>
        </w:tc>
      </w:tr>
      <w:tr w:rsidR="003F4894" w14:paraId="4E306E66" w14:textId="77777777">
        <w:trPr>
          <w:trHeight w:val="500"/>
        </w:trPr>
        <w:tc>
          <w:tcPr>
            <w:tcW w:w="7400" w:type="dxa"/>
            <w:shd w:val="clear" w:color="auto" w:fill="FFFFFF"/>
            <w:vAlign w:val="center"/>
          </w:tcPr>
          <w:p w14:paraId="4AAF9D40" w14:textId="77777777" w:rsidR="003F4894" w:rsidRDefault="000D5B91">
            <w:pPr>
              <w:rPr>
                <w:rFonts w:ascii="微软雅黑" w:eastAsia="微软雅黑" w:hAnsi="微软雅黑" w:cs="微软雅黑"/>
                <w:sz w:val="28"/>
              </w:rPr>
            </w:pPr>
            <w:r>
              <w:t>C</w:t>
            </w:r>
            <w:r>
              <w:t>、</w:t>
            </w:r>
            <w:r>
              <w:t xml:space="preserve"> 0.0918</w:t>
            </w:r>
            <w:r>
              <w:rPr>
                <w:color w:val="EFA030"/>
              </w:rPr>
              <w:t>(</w:t>
            </w:r>
            <w:r>
              <w:rPr>
                <w:color w:val="EFA030"/>
              </w:rPr>
              <w:t>正确答案</w:t>
            </w:r>
            <w:r>
              <w:rPr>
                <w:color w:val="EFA030"/>
              </w:rPr>
              <w:t>)</w:t>
            </w:r>
          </w:p>
        </w:tc>
      </w:tr>
      <w:tr w:rsidR="003F4894" w14:paraId="5B47DCFD" w14:textId="77777777">
        <w:trPr>
          <w:trHeight w:val="500"/>
        </w:trPr>
        <w:tc>
          <w:tcPr>
            <w:tcW w:w="7400" w:type="dxa"/>
            <w:shd w:val="clear" w:color="auto" w:fill="FFFFFF"/>
            <w:vAlign w:val="center"/>
          </w:tcPr>
          <w:p w14:paraId="33082A34" w14:textId="77777777" w:rsidR="003F4894" w:rsidRDefault="000D5B91">
            <w:pPr>
              <w:rPr>
                <w:rFonts w:ascii="微软雅黑" w:eastAsia="微软雅黑" w:hAnsi="微软雅黑" w:cs="微软雅黑"/>
                <w:sz w:val="28"/>
              </w:rPr>
            </w:pPr>
            <w:r>
              <w:t>D</w:t>
            </w:r>
            <w:r>
              <w:t>、</w:t>
            </w:r>
            <w:r>
              <w:t xml:space="preserve"> 0.4147</w:t>
            </w:r>
          </w:p>
        </w:tc>
      </w:tr>
    </w:tbl>
    <w:p w14:paraId="6EF5B66A" w14:textId="77777777" w:rsidR="003F4894" w:rsidRDefault="003F4894"/>
    <w:p w14:paraId="6363FEE9" w14:textId="77777777" w:rsidR="003F4894" w:rsidRDefault="000D5B91">
      <w:pPr>
        <w:spacing w:line="360" w:lineRule="auto"/>
      </w:pPr>
      <w:r>
        <w:lastRenderedPageBreak/>
        <w:t xml:space="preserve">998. </w:t>
      </w:r>
      <w:r>
        <w:t>若投掷一枚骰子，考虑两个事件：</w:t>
      </w:r>
      <w:r>
        <w:t>A:</w:t>
      </w:r>
      <w:r>
        <w:t>骰子的点数为奇数；</w:t>
      </w:r>
      <w:r>
        <w:t>B:</w:t>
      </w:r>
      <w:r>
        <w:t>骰子的点数大于等于</w:t>
      </w:r>
      <w:r>
        <w:t>4</w:t>
      </w:r>
      <w:r>
        <w:t>，则条件概率</w:t>
      </w:r>
      <w:r>
        <w:t>P(A|B)=</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3126C44" w14:textId="77777777">
        <w:trPr>
          <w:trHeight w:val="500"/>
        </w:trPr>
        <w:tc>
          <w:tcPr>
            <w:tcW w:w="7400" w:type="dxa"/>
            <w:shd w:val="clear" w:color="auto" w:fill="FFFFFF"/>
            <w:vAlign w:val="center"/>
          </w:tcPr>
          <w:p w14:paraId="0E371AF9" w14:textId="77777777" w:rsidR="003F4894" w:rsidRDefault="000D5B91">
            <w:r>
              <w:t>A</w:t>
            </w:r>
            <w:r>
              <w:t>、</w:t>
            </w:r>
            <w:r>
              <w:t xml:space="preserve"> 1/3</w:t>
            </w:r>
            <w:r>
              <w:rPr>
                <w:color w:val="EFA030"/>
              </w:rPr>
              <w:t>(</w:t>
            </w:r>
            <w:r>
              <w:rPr>
                <w:color w:val="EFA030"/>
              </w:rPr>
              <w:t>正确答案</w:t>
            </w:r>
            <w:r>
              <w:rPr>
                <w:color w:val="EFA030"/>
              </w:rPr>
              <w:t>)</w:t>
            </w:r>
          </w:p>
        </w:tc>
      </w:tr>
      <w:tr w:rsidR="003F4894" w14:paraId="673A3CB4" w14:textId="77777777">
        <w:trPr>
          <w:trHeight w:val="500"/>
        </w:trPr>
        <w:tc>
          <w:tcPr>
            <w:tcW w:w="7400" w:type="dxa"/>
            <w:shd w:val="clear" w:color="auto" w:fill="FFFFFF"/>
            <w:vAlign w:val="center"/>
          </w:tcPr>
          <w:p w14:paraId="24D0542E" w14:textId="77777777" w:rsidR="003F4894" w:rsidRDefault="000D5B91">
            <w:pPr>
              <w:rPr>
                <w:rFonts w:ascii="微软雅黑" w:eastAsia="微软雅黑" w:hAnsi="微软雅黑" w:cs="微软雅黑"/>
                <w:sz w:val="28"/>
              </w:rPr>
            </w:pPr>
            <w:r>
              <w:t>B</w:t>
            </w:r>
            <w:r>
              <w:t>、</w:t>
            </w:r>
            <w:r>
              <w:t xml:space="preserve"> 1/6</w:t>
            </w:r>
          </w:p>
        </w:tc>
      </w:tr>
      <w:tr w:rsidR="003F4894" w14:paraId="3473A31C" w14:textId="77777777">
        <w:trPr>
          <w:trHeight w:val="500"/>
        </w:trPr>
        <w:tc>
          <w:tcPr>
            <w:tcW w:w="7400" w:type="dxa"/>
            <w:shd w:val="clear" w:color="auto" w:fill="FFFFFF"/>
            <w:vAlign w:val="center"/>
          </w:tcPr>
          <w:p w14:paraId="4037B6FB" w14:textId="77777777" w:rsidR="003F4894" w:rsidRDefault="000D5B91">
            <w:pPr>
              <w:rPr>
                <w:rFonts w:ascii="微软雅黑" w:eastAsia="微软雅黑" w:hAnsi="微软雅黑" w:cs="微软雅黑"/>
                <w:sz w:val="28"/>
              </w:rPr>
            </w:pPr>
            <w:r>
              <w:t>C</w:t>
            </w:r>
            <w:r>
              <w:t>、</w:t>
            </w:r>
            <w:r>
              <w:t xml:space="preserve"> 1/2</w:t>
            </w:r>
          </w:p>
        </w:tc>
      </w:tr>
      <w:tr w:rsidR="003F4894" w14:paraId="22C9C008" w14:textId="77777777">
        <w:trPr>
          <w:trHeight w:val="500"/>
        </w:trPr>
        <w:tc>
          <w:tcPr>
            <w:tcW w:w="7400" w:type="dxa"/>
            <w:shd w:val="clear" w:color="auto" w:fill="FFFFFF"/>
            <w:vAlign w:val="center"/>
          </w:tcPr>
          <w:p w14:paraId="5345408A" w14:textId="77777777" w:rsidR="003F4894" w:rsidRDefault="000D5B91">
            <w:pPr>
              <w:rPr>
                <w:rFonts w:ascii="微软雅黑" w:eastAsia="微软雅黑" w:hAnsi="微软雅黑" w:cs="微软雅黑"/>
                <w:sz w:val="28"/>
              </w:rPr>
            </w:pPr>
            <w:r>
              <w:t>D</w:t>
            </w:r>
            <w:r>
              <w:t>、</w:t>
            </w:r>
            <w:r>
              <w:t xml:space="preserve"> 1/4</w:t>
            </w:r>
          </w:p>
        </w:tc>
      </w:tr>
    </w:tbl>
    <w:p w14:paraId="30D8BAD7" w14:textId="77777777" w:rsidR="003F4894" w:rsidRDefault="003F4894"/>
    <w:p w14:paraId="05848BF9" w14:textId="77777777" w:rsidR="003F4894" w:rsidRDefault="000D5B91">
      <w:pPr>
        <w:spacing w:line="360" w:lineRule="auto"/>
      </w:pPr>
      <w:r>
        <w:t xml:space="preserve">999. </w:t>
      </w:r>
      <w:r>
        <w:t>推销员向客户推销某种产品成功的概率为</w:t>
      </w:r>
      <w:r>
        <w:t xml:space="preserve">0.3. </w:t>
      </w:r>
      <w:r>
        <w:t>他在一天中共向</w:t>
      </w:r>
      <w:r>
        <w:t>5</w:t>
      </w:r>
      <w:r>
        <w:t>名客户进行了推销，则成功谈成客户数不超过</w:t>
      </w:r>
      <w:r>
        <w:t>2</w:t>
      </w:r>
      <w:r>
        <w:t>人的概率为（）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B8C92DE" w14:textId="77777777">
        <w:trPr>
          <w:trHeight w:val="500"/>
        </w:trPr>
        <w:tc>
          <w:tcPr>
            <w:tcW w:w="7400" w:type="dxa"/>
            <w:shd w:val="clear" w:color="auto" w:fill="FFFFFF"/>
            <w:vAlign w:val="center"/>
          </w:tcPr>
          <w:p w14:paraId="48FA75F8" w14:textId="77777777" w:rsidR="003F4894" w:rsidRDefault="000D5B91">
            <w:r>
              <w:t>A</w:t>
            </w:r>
            <w:r>
              <w:t>、</w:t>
            </w:r>
            <w:r>
              <w:t xml:space="preserve"> 0.1681</w:t>
            </w:r>
          </w:p>
        </w:tc>
      </w:tr>
      <w:tr w:rsidR="003F4894" w14:paraId="5DC74F30" w14:textId="77777777">
        <w:trPr>
          <w:trHeight w:val="500"/>
        </w:trPr>
        <w:tc>
          <w:tcPr>
            <w:tcW w:w="7400" w:type="dxa"/>
            <w:shd w:val="clear" w:color="auto" w:fill="FFFFFF"/>
            <w:vAlign w:val="center"/>
          </w:tcPr>
          <w:p w14:paraId="6AEB3E70" w14:textId="77777777" w:rsidR="003F4894" w:rsidRDefault="000D5B91">
            <w:pPr>
              <w:rPr>
                <w:rFonts w:ascii="微软雅黑" w:eastAsia="微软雅黑" w:hAnsi="微软雅黑" w:cs="微软雅黑"/>
                <w:sz w:val="28"/>
              </w:rPr>
            </w:pPr>
            <w:r>
              <w:t>B</w:t>
            </w:r>
            <w:r>
              <w:t>、</w:t>
            </w:r>
            <w:r>
              <w:t xml:space="preserve"> 0.3602</w:t>
            </w:r>
          </w:p>
        </w:tc>
      </w:tr>
      <w:tr w:rsidR="003F4894" w14:paraId="25C85953" w14:textId="77777777">
        <w:trPr>
          <w:trHeight w:val="500"/>
        </w:trPr>
        <w:tc>
          <w:tcPr>
            <w:tcW w:w="7400" w:type="dxa"/>
            <w:shd w:val="clear" w:color="auto" w:fill="FFFFFF"/>
            <w:vAlign w:val="center"/>
          </w:tcPr>
          <w:p w14:paraId="4235D20F" w14:textId="77777777" w:rsidR="003F4894" w:rsidRDefault="000D5B91">
            <w:pPr>
              <w:rPr>
                <w:rFonts w:ascii="微软雅黑" w:eastAsia="微软雅黑" w:hAnsi="微软雅黑" w:cs="微软雅黑"/>
                <w:sz w:val="28"/>
              </w:rPr>
            </w:pPr>
            <w:r>
              <w:t>C</w:t>
            </w:r>
            <w:r>
              <w:t>、</w:t>
            </w:r>
            <w:r>
              <w:t xml:space="preserve"> 0.8369</w:t>
            </w:r>
            <w:r>
              <w:rPr>
                <w:color w:val="EFA030"/>
              </w:rPr>
              <w:t>(</w:t>
            </w:r>
            <w:r>
              <w:rPr>
                <w:color w:val="EFA030"/>
              </w:rPr>
              <w:t>正确答案</w:t>
            </w:r>
            <w:r>
              <w:rPr>
                <w:color w:val="EFA030"/>
              </w:rPr>
              <w:t>)</w:t>
            </w:r>
          </w:p>
        </w:tc>
      </w:tr>
      <w:tr w:rsidR="003F4894" w14:paraId="2D192085" w14:textId="77777777">
        <w:trPr>
          <w:trHeight w:val="500"/>
        </w:trPr>
        <w:tc>
          <w:tcPr>
            <w:tcW w:w="7400" w:type="dxa"/>
            <w:shd w:val="clear" w:color="auto" w:fill="FFFFFF"/>
            <w:vAlign w:val="center"/>
          </w:tcPr>
          <w:p w14:paraId="121790C2" w14:textId="77777777" w:rsidR="003F4894" w:rsidRDefault="000D5B91">
            <w:pPr>
              <w:rPr>
                <w:rFonts w:ascii="微软雅黑" w:eastAsia="微软雅黑" w:hAnsi="微软雅黑" w:cs="微软雅黑"/>
                <w:sz w:val="28"/>
              </w:rPr>
            </w:pPr>
            <w:r>
              <w:t>D</w:t>
            </w:r>
            <w:r>
              <w:t>、</w:t>
            </w:r>
            <w:r>
              <w:t xml:space="preserve"> 0.3087</w:t>
            </w:r>
          </w:p>
        </w:tc>
      </w:tr>
    </w:tbl>
    <w:p w14:paraId="38015114" w14:textId="77777777" w:rsidR="003F4894" w:rsidRDefault="003F4894"/>
    <w:p w14:paraId="2590400A" w14:textId="77777777" w:rsidR="003F4894" w:rsidRDefault="000D5B91">
      <w:pPr>
        <w:spacing w:line="360" w:lineRule="auto"/>
      </w:pPr>
      <w:r>
        <w:t xml:space="preserve">1000. </w:t>
      </w:r>
      <w:r>
        <w:t>一种电梯的最大承载重量为</w:t>
      </w:r>
      <w:r>
        <w:t>1000</w:t>
      </w:r>
      <w:r>
        <w:t>公斤，假设该电梯一次进入</w:t>
      </w:r>
      <w:r>
        <w:t>15</w:t>
      </w:r>
      <w:r>
        <w:t>人，如果每个人的体重（公斤）服从</w:t>
      </w:r>
      <w:r>
        <w:t>N</w:t>
      </w:r>
      <w:r>
        <w:t>（</w:t>
      </w:r>
      <w:r>
        <w:t>60,152</w:t>
      </w:r>
      <w:r>
        <w:t>），则超重的概率为（）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8BB05EE" w14:textId="77777777">
        <w:trPr>
          <w:trHeight w:val="500"/>
        </w:trPr>
        <w:tc>
          <w:tcPr>
            <w:tcW w:w="7400" w:type="dxa"/>
            <w:shd w:val="clear" w:color="auto" w:fill="FFFFFF"/>
            <w:vAlign w:val="center"/>
          </w:tcPr>
          <w:p w14:paraId="29F575F5" w14:textId="77777777" w:rsidR="003F4894" w:rsidRDefault="000D5B91">
            <w:r>
              <w:t>A</w:t>
            </w:r>
            <w:r>
              <w:t>、</w:t>
            </w:r>
            <w:r>
              <w:t xml:space="preserve"> 0.0426</w:t>
            </w:r>
            <w:r>
              <w:rPr>
                <w:color w:val="EFA030"/>
              </w:rPr>
              <w:t>(</w:t>
            </w:r>
            <w:r>
              <w:rPr>
                <w:color w:val="EFA030"/>
              </w:rPr>
              <w:t>正确答案</w:t>
            </w:r>
            <w:r>
              <w:rPr>
                <w:color w:val="EFA030"/>
              </w:rPr>
              <w:t>)</w:t>
            </w:r>
          </w:p>
        </w:tc>
      </w:tr>
      <w:tr w:rsidR="003F4894" w14:paraId="174E42DB" w14:textId="77777777">
        <w:trPr>
          <w:trHeight w:val="500"/>
        </w:trPr>
        <w:tc>
          <w:tcPr>
            <w:tcW w:w="7400" w:type="dxa"/>
            <w:shd w:val="clear" w:color="auto" w:fill="FFFFFF"/>
            <w:vAlign w:val="center"/>
          </w:tcPr>
          <w:p w14:paraId="49DF51B4" w14:textId="77777777" w:rsidR="003F4894" w:rsidRDefault="000D5B91">
            <w:pPr>
              <w:rPr>
                <w:rFonts w:ascii="微软雅黑" w:eastAsia="微软雅黑" w:hAnsi="微软雅黑" w:cs="微软雅黑"/>
                <w:sz w:val="28"/>
              </w:rPr>
            </w:pPr>
            <w:r>
              <w:t>B</w:t>
            </w:r>
            <w:r>
              <w:t>、</w:t>
            </w:r>
            <w:r>
              <w:t xml:space="preserve"> 0.0528</w:t>
            </w:r>
          </w:p>
        </w:tc>
      </w:tr>
      <w:tr w:rsidR="003F4894" w14:paraId="0E560460" w14:textId="77777777">
        <w:trPr>
          <w:trHeight w:val="500"/>
        </w:trPr>
        <w:tc>
          <w:tcPr>
            <w:tcW w:w="7400" w:type="dxa"/>
            <w:shd w:val="clear" w:color="auto" w:fill="FFFFFF"/>
            <w:vAlign w:val="center"/>
          </w:tcPr>
          <w:p w14:paraId="30678495" w14:textId="77777777" w:rsidR="003F4894" w:rsidRDefault="000D5B91">
            <w:pPr>
              <w:rPr>
                <w:rFonts w:ascii="微软雅黑" w:eastAsia="微软雅黑" w:hAnsi="微软雅黑" w:cs="微软雅黑"/>
                <w:sz w:val="28"/>
              </w:rPr>
            </w:pPr>
            <w:r>
              <w:t>C</w:t>
            </w:r>
            <w:r>
              <w:t>、</w:t>
            </w:r>
            <w:r>
              <w:t xml:space="preserve"> 0.0785</w:t>
            </w:r>
          </w:p>
        </w:tc>
      </w:tr>
      <w:tr w:rsidR="003F4894" w14:paraId="37EBEDC8" w14:textId="77777777">
        <w:trPr>
          <w:trHeight w:val="500"/>
        </w:trPr>
        <w:tc>
          <w:tcPr>
            <w:tcW w:w="7400" w:type="dxa"/>
            <w:shd w:val="clear" w:color="auto" w:fill="FFFFFF"/>
            <w:vAlign w:val="center"/>
          </w:tcPr>
          <w:p w14:paraId="14F28BDA" w14:textId="77777777" w:rsidR="003F4894" w:rsidRDefault="000D5B91">
            <w:pPr>
              <w:rPr>
                <w:rFonts w:ascii="微软雅黑" w:eastAsia="微软雅黑" w:hAnsi="微软雅黑" w:cs="微软雅黑"/>
                <w:sz w:val="28"/>
              </w:rPr>
            </w:pPr>
            <w:r>
              <w:t>D</w:t>
            </w:r>
            <w:r>
              <w:t>、</w:t>
            </w:r>
            <w:r>
              <w:t xml:space="preserve"> 0.0142</w:t>
            </w:r>
          </w:p>
        </w:tc>
      </w:tr>
    </w:tbl>
    <w:p w14:paraId="710DE559" w14:textId="77777777" w:rsidR="003F4894" w:rsidRDefault="003F4894"/>
    <w:p w14:paraId="3D24836A" w14:textId="77777777" w:rsidR="003F4894" w:rsidRDefault="000D5B91">
      <w:pPr>
        <w:spacing w:line="360" w:lineRule="auto"/>
      </w:pPr>
      <w:r>
        <w:t xml:space="preserve">1001. </w:t>
      </w:r>
      <w:r>
        <w:t>在定性数据次数分布中，频率是指（</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AA95C74" w14:textId="77777777">
        <w:trPr>
          <w:trHeight w:val="500"/>
        </w:trPr>
        <w:tc>
          <w:tcPr>
            <w:tcW w:w="7400" w:type="dxa"/>
            <w:shd w:val="clear" w:color="auto" w:fill="FFFFFF"/>
            <w:vAlign w:val="center"/>
          </w:tcPr>
          <w:p w14:paraId="3CD24B8E" w14:textId="77777777" w:rsidR="003F4894" w:rsidRDefault="000D5B91">
            <w:r>
              <w:t>A</w:t>
            </w:r>
            <w:r>
              <w:t>、</w:t>
            </w:r>
            <w:r>
              <w:t xml:space="preserve"> </w:t>
            </w:r>
            <w:r>
              <w:t>各组的频率相互之比</w:t>
            </w:r>
          </w:p>
        </w:tc>
      </w:tr>
      <w:tr w:rsidR="003F4894" w14:paraId="5EC0CF40" w14:textId="77777777">
        <w:trPr>
          <w:trHeight w:val="500"/>
        </w:trPr>
        <w:tc>
          <w:tcPr>
            <w:tcW w:w="7400" w:type="dxa"/>
            <w:shd w:val="clear" w:color="auto" w:fill="FFFFFF"/>
            <w:vAlign w:val="center"/>
          </w:tcPr>
          <w:p w14:paraId="7E4CAE1F" w14:textId="77777777" w:rsidR="003F4894" w:rsidRDefault="000D5B91">
            <w:pPr>
              <w:rPr>
                <w:rFonts w:ascii="微软雅黑" w:eastAsia="微软雅黑" w:hAnsi="微软雅黑" w:cs="微软雅黑"/>
                <w:sz w:val="28"/>
              </w:rPr>
            </w:pPr>
            <w:r>
              <w:t>B</w:t>
            </w:r>
            <w:r>
              <w:t>、</w:t>
            </w:r>
            <w:r>
              <w:t xml:space="preserve"> </w:t>
            </w:r>
            <w:r>
              <w:t>各组的分布次数相互之比</w:t>
            </w:r>
          </w:p>
        </w:tc>
      </w:tr>
      <w:tr w:rsidR="003F4894" w14:paraId="773B4C20" w14:textId="77777777">
        <w:trPr>
          <w:trHeight w:val="500"/>
        </w:trPr>
        <w:tc>
          <w:tcPr>
            <w:tcW w:w="7400" w:type="dxa"/>
            <w:shd w:val="clear" w:color="auto" w:fill="FFFFFF"/>
            <w:vAlign w:val="center"/>
          </w:tcPr>
          <w:p w14:paraId="25DBAAFC" w14:textId="77777777" w:rsidR="003F4894" w:rsidRDefault="000D5B91">
            <w:pPr>
              <w:rPr>
                <w:rFonts w:ascii="微软雅黑" w:eastAsia="微软雅黑" w:hAnsi="微软雅黑" w:cs="微软雅黑"/>
                <w:sz w:val="28"/>
              </w:rPr>
            </w:pPr>
            <w:r>
              <w:t>C</w:t>
            </w:r>
            <w:r>
              <w:t>、</w:t>
            </w:r>
            <w:r>
              <w:t xml:space="preserve"> </w:t>
            </w:r>
            <w:r>
              <w:t>各组分布次数与频率之比</w:t>
            </w:r>
          </w:p>
        </w:tc>
      </w:tr>
      <w:tr w:rsidR="003F4894" w14:paraId="2E0B3AC8" w14:textId="77777777">
        <w:trPr>
          <w:trHeight w:val="500"/>
        </w:trPr>
        <w:tc>
          <w:tcPr>
            <w:tcW w:w="7400" w:type="dxa"/>
            <w:shd w:val="clear" w:color="auto" w:fill="FFFFFF"/>
            <w:vAlign w:val="center"/>
          </w:tcPr>
          <w:p w14:paraId="38E46BE0" w14:textId="77777777" w:rsidR="003F4894" w:rsidRDefault="000D5B91">
            <w:pPr>
              <w:rPr>
                <w:rFonts w:ascii="微软雅黑" w:eastAsia="微软雅黑" w:hAnsi="微软雅黑" w:cs="微软雅黑"/>
                <w:sz w:val="28"/>
              </w:rPr>
            </w:pPr>
            <w:r>
              <w:t>D</w:t>
            </w:r>
            <w:r>
              <w:t>、</w:t>
            </w:r>
            <w:r>
              <w:t xml:space="preserve"> </w:t>
            </w:r>
            <w:r>
              <w:t>各组分布次数与总次数之比</w:t>
            </w:r>
            <w:r>
              <w:rPr>
                <w:color w:val="EFA030"/>
              </w:rPr>
              <w:t>(</w:t>
            </w:r>
            <w:r>
              <w:rPr>
                <w:color w:val="EFA030"/>
              </w:rPr>
              <w:t>正确答案</w:t>
            </w:r>
            <w:r>
              <w:rPr>
                <w:color w:val="EFA030"/>
              </w:rPr>
              <w:t>)</w:t>
            </w:r>
          </w:p>
        </w:tc>
      </w:tr>
    </w:tbl>
    <w:p w14:paraId="7FDACC4A" w14:textId="77777777" w:rsidR="003F4894" w:rsidRDefault="003F4894"/>
    <w:p w14:paraId="07DC3796" w14:textId="77777777" w:rsidR="003F4894" w:rsidRDefault="000D5B91">
      <w:pPr>
        <w:spacing w:line="360" w:lineRule="auto"/>
      </w:pPr>
      <w:r>
        <w:t xml:space="preserve">1002. </w:t>
      </w:r>
      <w:r>
        <w:t>任一随机事件出现的概率为（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75D9874" w14:textId="77777777">
        <w:trPr>
          <w:trHeight w:val="500"/>
        </w:trPr>
        <w:tc>
          <w:tcPr>
            <w:tcW w:w="7400" w:type="dxa"/>
            <w:shd w:val="clear" w:color="auto" w:fill="FFFFFF"/>
            <w:vAlign w:val="center"/>
          </w:tcPr>
          <w:p w14:paraId="264D1CFB" w14:textId="77777777" w:rsidR="003F4894" w:rsidRDefault="000D5B91">
            <w:r>
              <w:lastRenderedPageBreak/>
              <w:t>A</w:t>
            </w:r>
            <w:r>
              <w:t>、</w:t>
            </w:r>
            <w:r>
              <w:t xml:space="preserve"> </w:t>
            </w:r>
            <w:r>
              <w:t>在</w:t>
            </w:r>
            <w:r>
              <w:t>-1</w:t>
            </w:r>
            <w:r>
              <w:t>与</w:t>
            </w:r>
            <w:r>
              <w:t>1</w:t>
            </w:r>
            <w:r>
              <w:t>之间；</w:t>
            </w:r>
          </w:p>
        </w:tc>
      </w:tr>
      <w:tr w:rsidR="003F4894" w14:paraId="3266A814" w14:textId="77777777">
        <w:trPr>
          <w:trHeight w:val="500"/>
        </w:trPr>
        <w:tc>
          <w:tcPr>
            <w:tcW w:w="7400" w:type="dxa"/>
            <w:shd w:val="clear" w:color="auto" w:fill="FFFFFF"/>
            <w:vAlign w:val="center"/>
          </w:tcPr>
          <w:p w14:paraId="5CAEA116" w14:textId="77777777" w:rsidR="003F4894" w:rsidRDefault="000D5B91">
            <w:pPr>
              <w:rPr>
                <w:rFonts w:ascii="微软雅黑" w:eastAsia="微软雅黑" w:hAnsi="微软雅黑" w:cs="微软雅黑"/>
                <w:sz w:val="28"/>
              </w:rPr>
            </w:pPr>
            <w:r>
              <w:t>B</w:t>
            </w:r>
            <w:r>
              <w:t>、</w:t>
            </w:r>
            <w:r>
              <w:t xml:space="preserve"> </w:t>
            </w:r>
            <w:r>
              <w:t>小于</w:t>
            </w:r>
            <w:r>
              <w:t>0</w:t>
            </w:r>
            <w:r>
              <w:t>；</w:t>
            </w:r>
          </w:p>
        </w:tc>
      </w:tr>
      <w:tr w:rsidR="003F4894" w14:paraId="7BCD9B75" w14:textId="77777777">
        <w:trPr>
          <w:trHeight w:val="500"/>
        </w:trPr>
        <w:tc>
          <w:tcPr>
            <w:tcW w:w="7400" w:type="dxa"/>
            <w:shd w:val="clear" w:color="auto" w:fill="FFFFFF"/>
            <w:vAlign w:val="center"/>
          </w:tcPr>
          <w:p w14:paraId="274ACE00" w14:textId="77777777" w:rsidR="003F4894" w:rsidRDefault="000D5B91">
            <w:pPr>
              <w:rPr>
                <w:rFonts w:ascii="微软雅黑" w:eastAsia="微软雅黑" w:hAnsi="微软雅黑" w:cs="微软雅黑"/>
                <w:sz w:val="28"/>
              </w:rPr>
            </w:pPr>
            <w:r>
              <w:t>C</w:t>
            </w:r>
            <w:r>
              <w:t>、</w:t>
            </w:r>
            <w:r>
              <w:t xml:space="preserve"> </w:t>
            </w:r>
            <w:r>
              <w:t>不小于</w:t>
            </w:r>
            <w:r>
              <w:t>1</w:t>
            </w:r>
            <w:r>
              <w:t>；</w:t>
            </w:r>
          </w:p>
        </w:tc>
      </w:tr>
      <w:tr w:rsidR="003F4894" w14:paraId="1EBDD593" w14:textId="77777777">
        <w:trPr>
          <w:trHeight w:val="500"/>
        </w:trPr>
        <w:tc>
          <w:tcPr>
            <w:tcW w:w="7400" w:type="dxa"/>
            <w:shd w:val="clear" w:color="auto" w:fill="FFFFFF"/>
            <w:vAlign w:val="center"/>
          </w:tcPr>
          <w:p w14:paraId="19D1BFF5" w14:textId="77777777" w:rsidR="003F4894" w:rsidRDefault="000D5B91">
            <w:pPr>
              <w:rPr>
                <w:rFonts w:ascii="微软雅黑" w:eastAsia="微软雅黑" w:hAnsi="微软雅黑" w:cs="微软雅黑"/>
                <w:sz w:val="28"/>
              </w:rPr>
            </w:pPr>
            <w:r>
              <w:t>D</w:t>
            </w:r>
            <w:r>
              <w:t>、</w:t>
            </w:r>
            <w:r>
              <w:t xml:space="preserve"> </w:t>
            </w:r>
            <w:r>
              <w:t>在</w:t>
            </w:r>
            <w:r>
              <w:t>0</w:t>
            </w:r>
            <w:r>
              <w:t>与</w:t>
            </w:r>
            <w:r>
              <w:t>1</w:t>
            </w:r>
            <w:r>
              <w:t>之间（</w:t>
            </w:r>
            <w:r>
              <w:t xml:space="preserve"> </w:t>
            </w:r>
            <w:r>
              <w:t>）</w:t>
            </w:r>
            <w:r>
              <w:rPr>
                <w:color w:val="EFA030"/>
              </w:rPr>
              <w:t>(</w:t>
            </w:r>
            <w:r>
              <w:rPr>
                <w:color w:val="EFA030"/>
              </w:rPr>
              <w:t>正确答案</w:t>
            </w:r>
            <w:r>
              <w:rPr>
                <w:color w:val="EFA030"/>
              </w:rPr>
              <w:t>)</w:t>
            </w:r>
          </w:p>
        </w:tc>
      </w:tr>
    </w:tbl>
    <w:p w14:paraId="73B72B63" w14:textId="77777777" w:rsidR="003F4894" w:rsidRDefault="003F4894"/>
    <w:p w14:paraId="55085DA4" w14:textId="77777777" w:rsidR="003F4894" w:rsidRDefault="000D5B91">
      <w:pPr>
        <w:spacing w:line="360" w:lineRule="auto"/>
      </w:pPr>
      <w:r>
        <w:t xml:space="preserve">1003. </w:t>
      </w:r>
      <w:r>
        <w:t>若</w:t>
      </w:r>
      <w:r>
        <w:t>A</w:t>
      </w:r>
      <w:r>
        <w:t>与</w:t>
      </w:r>
      <w:r>
        <w:t>B</w:t>
      </w:r>
      <w:r>
        <w:t>是任意的两个事件，且</w:t>
      </w:r>
      <w:r>
        <w:t>P</w:t>
      </w:r>
      <w:r>
        <w:t>（）＝</w:t>
      </w:r>
      <w:r>
        <w:t>P</w:t>
      </w:r>
      <w:r>
        <w:t>（</w:t>
      </w:r>
      <w:r>
        <w:t>A</w:t>
      </w:r>
      <w:r>
        <w:t>）</w:t>
      </w:r>
      <w:r>
        <w:t>·P</w:t>
      </w:r>
      <w:r>
        <w:t>（</w:t>
      </w:r>
      <w:r>
        <w:t>B</w:t>
      </w:r>
      <w:r>
        <w:t>），则可称事件</w:t>
      </w:r>
      <w:r>
        <w:t>A</w:t>
      </w:r>
      <w:r>
        <w:t>与</w:t>
      </w:r>
      <w:r>
        <w:t>B</w:t>
      </w:r>
      <w:r>
        <w:t>（</w:t>
      </w:r>
      <w:r>
        <w:t xml:space="preserve"> </w:t>
      </w:r>
      <w:r>
        <w:t>）</w:t>
      </w:r>
      <w:r>
        <w:rPr>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7B348D6" w14:textId="77777777">
        <w:trPr>
          <w:trHeight w:val="500"/>
        </w:trPr>
        <w:tc>
          <w:tcPr>
            <w:tcW w:w="7400" w:type="dxa"/>
            <w:shd w:val="clear" w:color="auto" w:fill="FFFFFF"/>
            <w:vAlign w:val="center"/>
          </w:tcPr>
          <w:p w14:paraId="3CFD2CFA" w14:textId="77777777" w:rsidR="003F4894" w:rsidRDefault="000D5B91">
            <w:r>
              <w:t>A</w:t>
            </w:r>
            <w:r>
              <w:t>、</w:t>
            </w:r>
            <w:r>
              <w:t xml:space="preserve"> </w:t>
            </w:r>
            <w:r>
              <w:t>等价</w:t>
            </w:r>
            <w:r>
              <w:rPr>
                <w:color w:val="EFA030"/>
              </w:rPr>
              <w:t>(</w:t>
            </w:r>
            <w:r>
              <w:rPr>
                <w:color w:val="EFA030"/>
              </w:rPr>
              <w:t>正确答案</w:t>
            </w:r>
            <w:r>
              <w:rPr>
                <w:color w:val="EFA030"/>
              </w:rPr>
              <w:t>)</w:t>
            </w:r>
          </w:p>
        </w:tc>
      </w:tr>
      <w:tr w:rsidR="003F4894" w14:paraId="18446A25" w14:textId="77777777">
        <w:trPr>
          <w:trHeight w:val="500"/>
        </w:trPr>
        <w:tc>
          <w:tcPr>
            <w:tcW w:w="7400" w:type="dxa"/>
            <w:shd w:val="clear" w:color="auto" w:fill="FFFFFF"/>
            <w:vAlign w:val="center"/>
          </w:tcPr>
          <w:p w14:paraId="13FE27AA" w14:textId="77777777" w:rsidR="003F4894" w:rsidRDefault="000D5B91">
            <w:pPr>
              <w:rPr>
                <w:rFonts w:ascii="微软雅黑" w:eastAsia="微软雅黑" w:hAnsi="微软雅黑" w:cs="微软雅黑"/>
                <w:sz w:val="28"/>
              </w:rPr>
            </w:pPr>
            <w:r>
              <w:t>B</w:t>
            </w:r>
            <w:r>
              <w:t>、</w:t>
            </w:r>
            <w:r>
              <w:t xml:space="preserve"> </w:t>
            </w:r>
            <w:r>
              <w:t>互不相容</w:t>
            </w:r>
            <w:r>
              <w:rPr>
                <w:color w:val="EFA030"/>
              </w:rPr>
              <w:t>(</w:t>
            </w:r>
            <w:r>
              <w:rPr>
                <w:color w:val="EFA030"/>
              </w:rPr>
              <w:t>正确答案</w:t>
            </w:r>
            <w:r>
              <w:rPr>
                <w:color w:val="EFA030"/>
              </w:rPr>
              <w:t>)</w:t>
            </w:r>
          </w:p>
        </w:tc>
      </w:tr>
      <w:tr w:rsidR="003F4894" w14:paraId="4D22FBDA" w14:textId="77777777">
        <w:trPr>
          <w:trHeight w:val="500"/>
        </w:trPr>
        <w:tc>
          <w:tcPr>
            <w:tcW w:w="7400" w:type="dxa"/>
            <w:shd w:val="clear" w:color="auto" w:fill="FFFFFF"/>
            <w:vAlign w:val="center"/>
          </w:tcPr>
          <w:p w14:paraId="13A8C890" w14:textId="77777777" w:rsidR="003F4894" w:rsidRDefault="000D5B91">
            <w:pPr>
              <w:rPr>
                <w:rFonts w:ascii="微软雅黑" w:eastAsia="微软雅黑" w:hAnsi="微软雅黑" w:cs="微软雅黑"/>
                <w:sz w:val="28"/>
              </w:rPr>
            </w:pPr>
            <w:r>
              <w:t>C</w:t>
            </w:r>
            <w:r>
              <w:t>、</w:t>
            </w:r>
            <w:r>
              <w:t xml:space="preserve"> </w:t>
            </w:r>
            <w:r>
              <w:t>相互独立</w:t>
            </w:r>
          </w:p>
        </w:tc>
      </w:tr>
      <w:tr w:rsidR="003F4894" w14:paraId="65498CDF" w14:textId="77777777">
        <w:trPr>
          <w:trHeight w:val="500"/>
        </w:trPr>
        <w:tc>
          <w:tcPr>
            <w:tcW w:w="7400" w:type="dxa"/>
            <w:shd w:val="clear" w:color="auto" w:fill="FFFFFF"/>
            <w:vAlign w:val="center"/>
          </w:tcPr>
          <w:p w14:paraId="5224B53B" w14:textId="77777777" w:rsidR="003F4894" w:rsidRDefault="000D5B91">
            <w:pPr>
              <w:rPr>
                <w:rFonts w:ascii="微软雅黑" w:eastAsia="微软雅黑" w:hAnsi="微软雅黑" w:cs="微软雅黑"/>
                <w:sz w:val="28"/>
              </w:rPr>
            </w:pPr>
            <w:r>
              <w:t>D</w:t>
            </w:r>
            <w:r>
              <w:t>、</w:t>
            </w:r>
            <w:r>
              <w:t xml:space="preserve"> </w:t>
            </w:r>
            <w:r>
              <w:t>相互对立（</w:t>
            </w:r>
            <w:r>
              <w:t xml:space="preserve"> </w:t>
            </w:r>
            <w:r>
              <w:t>）</w:t>
            </w:r>
          </w:p>
        </w:tc>
      </w:tr>
    </w:tbl>
    <w:p w14:paraId="51AE2B31" w14:textId="77777777" w:rsidR="003F4894" w:rsidRDefault="003F4894"/>
    <w:p w14:paraId="21BBCB06" w14:textId="77777777" w:rsidR="003F4894" w:rsidRDefault="000D5B91">
      <w:pPr>
        <w:spacing w:line="360" w:lineRule="auto"/>
      </w:pPr>
      <w:r>
        <w:t xml:space="preserve">1004. </w:t>
      </w:r>
      <w:r>
        <w:t>若相互独立的随机变量</w:t>
      </w:r>
      <w:r>
        <w:t>X</w:t>
      </w:r>
      <w:r>
        <w:t>和</w:t>
      </w:r>
      <w:r>
        <w:t>Y</w:t>
      </w:r>
      <w:r>
        <w:t>的标准差分别为</w:t>
      </w:r>
      <w:r>
        <w:t>6</w:t>
      </w:r>
      <w:r>
        <w:t>与</w:t>
      </w:r>
      <w:r>
        <w:t>8</w:t>
      </w:r>
      <w:r>
        <w:t>，则（</w:t>
      </w:r>
      <w:r>
        <w:t>X</w:t>
      </w:r>
      <w:r>
        <w:t>＋</w:t>
      </w:r>
      <w:r>
        <w:t>Y</w:t>
      </w:r>
      <w:r>
        <w:t>）的标准差为（）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B0F6BD8" w14:textId="77777777">
        <w:trPr>
          <w:trHeight w:val="500"/>
        </w:trPr>
        <w:tc>
          <w:tcPr>
            <w:tcW w:w="7400" w:type="dxa"/>
            <w:shd w:val="clear" w:color="auto" w:fill="FFFFFF"/>
            <w:vAlign w:val="center"/>
          </w:tcPr>
          <w:p w14:paraId="3C685EF3" w14:textId="77777777" w:rsidR="003F4894" w:rsidRDefault="000D5B91">
            <w:r>
              <w:t>A</w:t>
            </w:r>
            <w:r>
              <w:t>、</w:t>
            </w:r>
            <w:r>
              <w:t xml:space="preserve"> 7</w:t>
            </w:r>
          </w:p>
        </w:tc>
      </w:tr>
      <w:tr w:rsidR="003F4894" w14:paraId="10FC87EB" w14:textId="77777777">
        <w:trPr>
          <w:trHeight w:val="500"/>
        </w:trPr>
        <w:tc>
          <w:tcPr>
            <w:tcW w:w="7400" w:type="dxa"/>
            <w:shd w:val="clear" w:color="auto" w:fill="FFFFFF"/>
            <w:vAlign w:val="center"/>
          </w:tcPr>
          <w:p w14:paraId="69A8EF98" w14:textId="77777777" w:rsidR="003F4894" w:rsidRDefault="000D5B91">
            <w:pPr>
              <w:rPr>
                <w:rFonts w:ascii="微软雅黑" w:eastAsia="微软雅黑" w:hAnsi="微软雅黑" w:cs="微软雅黑"/>
                <w:sz w:val="28"/>
              </w:rPr>
            </w:pPr>
            <w:r>
              <w:t>B</w:t>
            </w:r>
            <w:r>
              <w:t>、</w:t>
            </w:r>
            <w:r>
              <w:t xml:space="preserve"> 10</w:t>
            </w:r>
            <w:r>
              <w:rPr>
                <w:color w:val="EFA030"/>
              </w:rPr>
              <w:t>(</w:t>
            </w:r>
            <w:r>
              <w:rPr>
                <w:color w:val="EFA030"/>
              </w:rPr>
              <w:t>正确答案</w:t>
            </w:r>
            <w:r>
              <w:rPr>
                <w:color w:val="EFA030"/>
              </w:rPr>
              <w:t>)</w:t>
            </w:r>
          </w:p>
        </w:tc>
      </w:tr>
      <w:tr w:rsidR="003F4894" w14:paraId="16CF5CAE" w14:textId="77777777">
        <w:trPr>
          <w:trHeight w:val="500"/>
        </w:trPr>
        <w:tc>
          <w:tcPr>
            <w:tcW w:w="7400" w:type="dxa"/>
            <w:shd w:val="clear" w:color="auto" w:fill="FFFFFF"/>
            <w:vAlign w:val="center"/>
          </w:tcPr>
          <w:p w14:paraId="42F6F2DA" w14:textId="77777777" w:rsidR="003F4894" w:rsidRDefault="000D5B91">
            <w:pPr>
              <w:rPr>
                <w:rFonts w:ascii="微软雅黑" w:eastAsia="微软雅黑" w:hAnsi="微软雅黑" w:cs="微软雅黑"/>
                <w:sz w:val="28"/>
              </w:rPr>
            </w:pPr>
            <w:r>
              <w:t>C</w:t>
            </w:r>
            <w:r>
              <w:t>、</w:t>
            </w:r>
            <w:r>
              <w:t xml:space="preserve"> 14</w:t>
            </w:r>
          </w:p>
        </w:tc>
      </w:tr>
      <w:tr w:rsidR="003F4894" w14:paraId="5F0008BA" w14:textId="77777777">
        <w:trPr>
          <w:trHeight w:val="500"/>
        </w:trPr>
        <w:tc>
          <w:tcPr>
            <w:tcW w:w="7400" w:type="dxa"/>
            <w:shd w:val="clear" w:color="auto" w:fill="FFFFFF"/>
            <w:vAlign w:val="center"/>
          </w:tcPr>
          <w:p w14:paraId="2C233DA1" w14:textId="77777777" w:rsidR="003F4894" w:rsidRDefault="000D5B91">
            <w:pPr>
              <w:rPr>
                <w:rFonts w:ascii="微软雅黑" w:eastAsia="微软雅黑" w:hAnsi="微软雅黑" w:cs="微软雅黑"/>
                <w:sz w:val="28"/>
              </w:rPr>
            </w:pPr>
            <w:r>
              <w:t>D</w:t>
            </w:r>
            <w:r>
              <w:t>、</w:t>
            </w:r>
            <w:r>
              <w:t xml:space="preserve"> </w:t>
            </w:r>
            <w:r>
              <w:t>无法计算</w:t>
            </w:r>
          </w:p>
        </w:tc>
      </w:tr>
    </w:tbl>
    <w:p w14:paraId="1F5BAD1A" w14:textId="77777777" w:rsidR="003F4894" w:rsidRDefault="003F4894"/>
    <w:p w14:paraId="1B0C76A5" w14:textId="4689C766" w:rsidR="003F4894" w:rsidRDefault="000D5B91">
      <w:pPr>
        <w:spacing w:line="360" w:lineRule="auto"/>
      </w:pPr>
      <w:r>
        <w:t xml:space="preserve">1005. </w:t>
      </w:r>
      <w:r>
        <w:t>如果在事件</w:t>
      </w:r>
      <w:r>
        <w:t>A</w:t>
      </w:r>
      <w:r>
        <w:t>和</w:t>
      </w:r>
      <w:r>
        <w:t>B</w:t>
      </w:r>
      <w:r>
        <w:t>存在包含关系</w:t>
      </w:r>
      <w:r>
        <w:t>A</w:t>
      </w:r>
      <w:r w:rsidR="00B15E03">
        <w:rPr>
          <w:noProof/>
        </w:rPr>
        <w:drawing>
          <wp:inline distT="0" distB="0" distL="0" distR="0" wp14:anchorId="22DB8B41" wp14:editId="0CE19E7D">
            <wp:extent cx="152400" cy="123825"/>
            <wp:effectExtent l="0" t="0" r="0" b="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t>B</w:t>
      </w:r>
      <w:r>
        <w:t>的同时，又存在两事件的反向包含关系</w:t>
      </w:r>
      <w:r>
        <w:t>A</w:t>
      </w:r>
      <w:r w:rsidR="00B15E03">
        <w:rPr>
          <w:noProof/>
        </w:rPr>
        <w:drawing>
          <wp:inline distT="0" distB="0" distL="0" distR="0" wp14:anchorId="5B79F57C" wp14:editId="7D5C2C9C">
            <wp:extent cx="171450" cy="123825"/>
            <wp:effectExtent l="0" t="0" r="0" b="0"/>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t>B</w:t>
      </w:r>
      <w:r>
        <w:t>，则称事件</w:t>
      </w:r>
      <w:r>
        <w:t>A</w:t>
      </w:r>
      <w:r>
        <w:t>与事件</w:t>
      </w:r>
      <w:r>
        <w:t>B</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11D4A49" w14:textId="77777777">
        <w:trPr>
          <w:trHeight w:val="500"/>
        </w:trPr>
        <w:tc>
          <w:tcPr>
            <w:tcW w:w="7400" w:type="dxa"/>
            <w:shd w:val="clear" w:color="auto" w:fill="FFFFFF"/>
            <w:vAlign w:val="center"/>
          </w:tcPr>
          <w:p w14:paraId="48305442" w14:textId="77777777" w:rsidR="003F4894" w:rsidRDefault="000D5B91">
            <w:r>
              <w:t>A</w:t>
            </w:r>
            <w:r>
              <w:t>、</w:t>
            </w:r>
            <w:r>
              <w:t xml:space="preserve"> </w:t>
            </w:r>
            <w:r>
              <w:t>相等</w:t>
            </w:r>
            <w:r>
              <w:rPr>
                <w:color w:val="EFA030"/>
              </w:rPr>
              <w:t>(</w:t>
            </w:r>
            <w:r>
              <w:rPr>
                <w:color w:val="EFA030"/>
              </w:rPr>
              <w:t>正确答案</w:t>
            </w:r>
            <w:r>
              <w:rPr>
                <w:color w:val="EFA030"/>
              </w:rPr>
              <w:t>)</w:t>
            </w:r>
          </w:p>
        </w:tc>
      </w:tr>
      <w:tr w:rsidR="003F4894" w14:paraId="2C68449E" w14:textId="77777777">
        <w:trPr>
          <w:trHeight w:val="500"/>
        </w:trPr>
        <w:tc>
          <w:tcPr>
            <w:tcW w:w="7400" w:type="dxa"/>
            <w:shd w:val="clear" w:color="auto" w:fill="FFFFFF"/>
            <w:vAlign w:val="center"/>
          </w:tcPr>
          <w:p w14:paraId="5BB791FC" w14:textId="77777777" w:rsidR="003F4894" w:rsidRDefault="000D5B91">
            <w:pPr>
              <w:rPr>
                <w:rFonts w:ascii="微软雅黑" w:eastAsia="微软雅黑" w:hAnsi="微软雅黑" w:cs="微软雅黑"/>
                <w:sz w:val="28"/>
              </w:rPr>
            </w:pPr>
            <w:r>
              <w:t>B</w:t>
            </w:r>
            <w:r>
              <w:t>、</w:t>
            </w:r>
            <w:r>
              <w:t xml:space="preserve"> </w:t>
            </w:r>
            <w:r>
              <w:t>互斥</w:t>
            </w:r>
          </w:p>
        </w:tc>
      </w:tr>
      <w:tr w:rsidR="003F4894" w14:paraId="7808FE3C" w14:textId="77777777">
        <w:trPr>
          <w:trHeight w:val="500"/>
        </w:trPr>
        <w:tc>
          <w:tcPr>
            <w:tcW w:w="7400" w:type="dxa"/>
            <w:shd w:val="clear" w:color="auto" w:fill="FFFFFF"/>
            <w:vAlign w:val="center"/>
          </w:tcPr>
          <w:p w14:paraId="371D3F0F" w14:textId="77777777" w:rsidR="003F4894" w:rsidRDefault="000D5B91">
            <w:pPr>
              <w:rPr>
                <w:rFonts w:ascii="微软雅黑" w:eastAsia="微软雅黑" w:hAnsi="微软雅黑" w:cs="微软雅黑"/>
                <w:sz w:val="28"/>
              </w:rPr>
            </w:pPr>
            <w:r>
              <w:t>C</w:t>
            </w:r>
            <w:r>
              <w:t>、</w:t>
            </w:r>
            <w:r>
              <w:t xml:space="preserve"> </w:t>
            </w:r>
            <w:r>
              <w:t>对立</w:t>
            </w:r>
          </w:p>
        </w:tc>
      </w:tr>
      <w:tr w:rsidR="003F4894" w14:paraId="17820623" w14:textId="77777777">
        <w:trPr>
          <w:trHeight w:val="500"/>
        </w:trPr>
        <w:tc>
          <w:tcPr>
            <w:tcW w:w="7400" w:type="dxa"/>
            <w:shd w:val="clear" w:color="auto" w:fill="FFFFFF"/>
            <w:vAlign w:val="center"/>
          </w:tcPr>
          <w:p w14:paraId="0C0E3132" w14:textId="77777777" w:rsidR="003F4894" w:rsidRDefault="000D5B91">
            <w:pPr>
              <w:rPr>
                <w:rFonts w:ascii="微软雅黑" w:eastAsia="微软雅黑" w:hAnsi="微软雅黑" w:cs="微软雅黑"/>
                <w:sz w:val="28"/>
              </w:rPr>
            </w:pPr>
            <w:r>
              <w:t>D</w:t>
            </w:r>
            <w:r>
              <w:t>、</w:t>
            </w:r>
            <w:r>
              <w:t xml:space="preserve"> </w:t>
            </w:r>
            <w:r>
              <w:t>互相独立</w:t>
            </w:r>
          </w:p>
        </w:tc>
      </w:tr>
    </w:tbl>
    <w:p w14:paraId="72321E51" w14:textId="77777777" w:rsidR="003F4894" w:rsidRDefault="003F4894"/>
    <w:p w14:paraId="07C1ECB6" w14:textId="77777777" w:rsidR="003F4894" w:rsidRDefault="000D5B91">
      <w:pPr>
        <w:spacing w:line="360" w:lineRule="auto"/>
      </w:pPr>
      <w:r>
        <w:t xml:space="preserve">1006. </w:t>
      </w:r>
      <w:r>
        <w:t>某种人群</w:t>
      </w:r>
      <w:r>
        <w:t>(</w:t>
      </w:r>
      <w:r>
        <w:t>如成年男子</w:t>
      </w:r>
      <w:r>
        <w:t>)</w:t>
      </w:r>
      <w:r>
        <w:t>的某个生理指标</w:t>
      </w:r>
      <w:r>
        <w:t>(</w:t>
      </w:r>
      <w:r>
        <w:t>如收缩压</w:t>
      </w:r>
      <w:r>
        <w:t>)</w:t>
      </w:r>
      <w:r>
        <w:t>或生化指标</w:t>
      </w:r>
      <w:r>
        <w:t>(</w:t>
      </w:r>
      <w:r>
        <w:t>如血糖水平</w:t>
      </w:r>
      <w:r>
        <w:t>)</w:t>
      </w:r>
      <w:r>
        <w:t>的正常值范围一般指（</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C402F5C" w14:textId="77777777">
        <w:trPr>
          <w:trHeight w:val="500"/>
        </w:trPr>
        <w:tc>
          <w:tcPr>
            <w:tcW w:w="7400" w:type="dxa"/>
            <w:shd w:val="clear" w:color="auto" w:fill="FFFFFF"/>
            <w:vAlign w:val="center"/>
          </w:tcPr>
          <w:p w14:paraId="35A2A928" w14:textId="77777777" w:rsidR="003F4894" w:rsidRDefault="000D5B91">
            <w:r>
              <w:lastRenderedPageBreak/>
              <w:t>A</w:t>
            </w:r>
            <w:r>
              <w:t>、</w:t>
            </w:r>
            <w:r>
              <w:t xml:space="preserve"> </w:t>
            </w:r>
            <w:r>
              <w:t>该指标在所有人中的波动范围</w:t>
            </w:r>
          </w:p>
        </w:tc>
      </w:tr>
      <w:tr w:rsidR="003F4894" w14:paraId="290585E9" w14:textId="77777777">
        <w:trPr>
          <w:trHeight w:val="500"/>
        </w:trPr>
        <w:tc>
          <w:tcPr>
            <w:tcW w:w="7400" w:type="dxa"/>
            <w:shd w:val="clear" w:color="auto" w:fill="FFFFFF"/>
            <w:vAlign w:val="center"/>
          </w:tcPr>
          <w:p w14:paraId="0565AF5F" w14:textId="77777777" w:rsidR="003F4894" w:rsidRDefault="000D5B91">
            <w:pPr>
              <w:rPr>
                <w:rFonts w:ascii="微软雅黑" w:eastAsia="微软雅黑" w:hAnsi="微软雅黑" w:cs="微软雅黑"/>
                <w:sz w:val="28"/>
              </w:rPr>
            </w:pPr>
            <w:r>
              <w:t>B</w:t>
            </w:r>
            <w:r>
              <w:t>、</w:t>
            </w:r>
            <w:r>
              <w:t xml:space="preserve"> </w:t>
            </w:r>
            <w:r>
              <w:t>该指标在所有正常人中的波动范围</w:t>
            </w:r>
          </w:p>
        </w:tc>
      </w:tr>
      <w:tr w:rsidR="003F4894" w14:paraId="155A5042" w14:textId="77777777">
        <w:trPr>
          <w:trHeight w:val="500"/>
        </w:trPr>
        <w:tc>
          <w:tcPr>
            <w:tcW w:w="7400" w:type="dxa"/>
            <w:shd w:val="clear" w:color="auto" w:fill="FFFFFF"/>
            <w:vAlign w:val="center"/>
          </w:tcPr>
          <w:p w14:paraId="53EF108A" w14:textId="77777777" w:rsidR="003F4894" w:rsidRDefault="000D5B91">
            <w:pPr>
              <w:rPr>
                <w:rFonts w:ascii="微软雅黑" w:eastAsia="微软雅黑" w:hAnsi="微软雅黑" w:cs="微软雅黑"/>
                <w:sz w:val="28"/>
              </w:rPr>
            </w:pPr>
            <w:r>
              <w:t>C</w:t>
            </w:r>
            <w:r>
              <w:t>、</w:t>
            </w:r>
            <w:r>
              <w:t xml:space="preserve"> </w:t>
            </w:r>
            <w:r>
              <w:t>该指标在绝大部分正常人中的波动范围</w:t>
            </w:r>
            <w:r>
              <w:rPr>
                <w:color w:val="EFA030"/>
              </w:rPr>
              <w:t>(</w:t>
            </w:r>
            <w:r>
              <w:rPr>
                <w:color w:val="EFA030"/>
              </w:rPr>
              <w:t>正确答案</w:t>
            </w:r>
            <w:r>
              <w:rPr>
                <w:color w:val="EFA030"/>
              </w:rPr>
              <w:t>)</w:t>
            </w:r>
          </w:p>
        </w:tc>
      </w:tr>
      <w:tr w:rsidR="003F4894" w14:paraId="6E28D9A3" w14:textId="77777777">
        <w:trPr>
          <w:trHeight w:val="500"/>
        </w:trPr>
        <w:tc>
          <w:tcPr>
            <w:tcW w:w="7400" w:type="dxa"/>
            <w:shd w:val="clear" w:color="auto" w:fill="FFFFFF"/>
            <w:vAlign w:val="center"/>
          </w:tcPr>
          <w:p w14:paraId="44C5AA73" w14:textId="77777777" w:rsidR="003F4894" w:rsidRDefault="000D5B91">
            <w:pPr>
              <w:rPr>
                <w:rFonts w:ascii="微软雅黑" w:eastAsia="微软雅黑" w:hAnsi="微软雅黑" w:cs="微软雅黑"/>
                <w:sz w:val="28"/>
              </w:rPr>
            </w:pPr>
            <w:r>
              <w:t>D</w:t>
            </w:r>
            <w:r>
              <w:t>、</w:t>
            </w:r>
            <w:r>
              <w:t xml:space="preserve"> </w:t>
            </w:r>
            <w:r>
              <w:t>该指标在少部分正常人中的波动范围</w:t>
            </w:r>
          </w:p>
        </w:tc>
      </w:tr>
      <w:tr w:rsidR="003F4894" w14:paraId="1164A90E" w14:textId="77777777">
        <w:trPr>
          <w:trHeight w:val="500"/>
        </w:trPr>
        <w:tc>
          <w:tcPr>
            <w:tcW w:w="7400" w:type="dxa"/>
            <w:shd w:val="clear" w:color="auto" w:fill="FFFFFF"/>
            <w:vAlign w:val="center"/>
          </w:tcPr>
          <w:p w14:paraId="30323694" w14:textId="77777777" w:rsidR="003F4894" w:rsidRDefault="000D5B91">
            <w:pPr>
              <w:rPr>
                <w:rFonts w:ascii="微软雅黑" w:eastAsia="微软雅黑" w:hAnsi="微软雅黑" w:cs="微软雅黑"/>
                <w:sz w:val="28"/>
              </w:rPr>
            </w:pPr>
            <w:r>
              <w:t>E</w:t>
            </w:r>
            <w:r>
              <w:t>、</w:t>
            </w:r>
            <w:r>
              <w:t xml:space="preserve"> </w:t>
            </w:r>
            <w:r>
              <w:t>该指标在一个人不同时间的波动范围</w:t>
            </w:r>
          </w:p>
        </w:tc>
      </w:tr>
    </w:tbl>
    <w:p w14:paraId="5DB63708" w14:textId="77777777" w:rsidR="003F4894" w:rsidRDefault="003F4894"/>
    <w:p w14:paraId="326A098B" w14:textId="77777777" w:rsidR="003F4894" w:rsidRDefault="000D5B91">
      <w:pPr>
        <w:spacing w:line="360" w:lineRule="auto"/>
      </w:pPr>
      <w:r>
        <w:t xml:space="preserve">1007. </w:t>
      </w:r>
      <w:r>
        <w:t>正态分布曲线下右侧</w:t>
      </w:r>
      <w:r>
        <w:t>5%</w:t>
      </w:r>
      <w:r>
        <w:t>对应的分位点为（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BE79238" w14:textId="77777777">
        <w:trPr>
          <w:trHeight w:val="500"/>
        </w:trPr>
        <w:tc>
          <w:tcPr>
            <w:tcW w:w="7400" w:type="dxa"/>
            <w:shd w:val="clear" w:color="auto" w:fill="FFFFFF"/>
            <w:vAlign w:val="center"/>
          </w:tcPr>
          <w:p w14:paraId="28FCF8F5" w14:textId="77777777" w:rsidR="003F4894" w:rsidRDefault="000D5B91">
            <w:r>
              <w:t>A</w:t>
            </w:r>
            <w:r>
              <w:t>、</w:t>
            </w:r>
            <w:r>
              <w:t xml:space="preserve"> μ+1.96σ</w:t>
            </w:r>
          </w:p>
        </w:tc>
      </w:tr>
      <w:tr w:rsidR="003F4894" w14:paraId="5076AB7D" w14:textId="77777777">
        <w:trPr>
          <w:trHeight w:val="500"/>
        </w:trPr>
        <w:tc>
          <w:tcPr>
            <w:tcW w:w="7400" w:type="dxa"/>
            <w:shd w:val="clear" w:color="auto" w:fill="FFFFFF"/>
            <w:vAlign w:val="center"/>
          </w:tcPr>
          <w:p w14:paraId="4DE11F32" w14:textId="77777777" w:rsidR="003F4894" w:rsidRDefault="000D5B91">
            <w:pPr>
              <w:rPr>
                <w:rFonts w:ascii="微软雅黑" w:eastAsia="微软雅黑" w:hAnsi="微软雅黑" w:cs="微软雅黑"/>
                <w:sz w:val="28"/>
              </w:rPr>
            </w:pPr>
            <w:r>
              <w:t>B</w:t>
            </w:r>
            <w:r>
              <w:t>、</w:t>
            </w:r>
            <w:r>
              <w:t xml:space="preserve"> μ-1.96σ</w:t>
            </w:r>
          </w:p>
        </w:tc>
      </w:tr>
      <w:tr w:rsidR="003F4894" w14:paraId="02A5FD9C" w14:textId="77777777">
        <w:trPr>
          <w:trHeight w:val="500"/>
        </w:trPr>
        <w:tc>
          <w:tcPr>
            <w:tcW w:w="7400" w:type="dxa"/>
            <w:shd w:val="clear" w:color="auto" w:fill="FFFFFF"/>
            <w:vAlign w:val="center"/>
          </w:tcPr>
          <w:p w14:paraId="739DAA95" w14:textId="77777777" w:rsidR="003F4894" w:rsidRDefault="000D5B91">
            <w:pPr>
              <w:rPr>
                <w:rFonts w:ascii="微软雅黑" w:eastAsia="微软雅黑" w:hAnsi="微软雅黑" w:cs="微软雅黑"/>
                <w:sz w:val="28"/>
              </w:rPr>
            </w:pPr>
            <w:r>
              <w:t>C</w:t>
            </w:r>
            <w:r>
              <w:t>、</w:t>
            </w:r>
            <w:r>
              <w:t xml:space="preserve"> μ+2.58σ</w:t>
            </w:r>
          </w:p>
        </w:tc>
      </w:tr>
      <w:tr w:rsidR="003F4894" w14:paraId="34623691" w14:textId="77777777">
        <w:trPr>
          <w:trHeight w:val="500"/>
        </w:trPr>
        <w:tc>
          <w:tcPr>
            <w:tcW w:w="7400" w:type="dxa"/>
            <w:shd w:val="clear" w:color="auto" w:fill="FFFFFF"/>
            <w:vAlign w:val="center"/>
          </w:tcPr>
          <w:p w14:paraId="34FEF74E" w14:textId="77777777" w:rsidR="003F4894" w:rsidRDefault="000D5B91">
            <w:pPr>
              <w:rPr>
                <w:rFonts w:ascii="微软雅黑" w:eastAsia="微软雅黑" w:hAnsi="微软雅黑" w:cs="微软雅黑"/>
                <w:sz w:val="28"/>
              </w:rPr>
            </w:pPr>
            <w:r>
              <w:t>D</w:t>
            </w:r>
            <w:r>
              <w:t>、</w:t>
            </w:r>
            <w:r>
              <w:t xml:space="preserve"> </w:t>
            </w:r>
            <w:r>
              <w:t>μ+1.64σ</w:t>
            </w:r>
            <w:r>
              <w:rPr>
                <w:color w:val="EFA030"/>
              </w:rPr>
              <w:t>(</w:t>
            </w:r>
            <w:r>
              <w:rPr>
                <w:color w:val="EFA030"/>
              </w:rPr>
              <w:t>正确答案</w:t>
            </w:r>
            <w:r>
              <w:rPr>
                <w:color w:val="EFA030"/>
              </w:rPr>
              <w:t>)</w:t>
            </w:r>
          </w:p>
        </w:tc>
      </w:tr>
      <w:tr w:rsidR="003F4894" w14:paraId="0571E5D4" w14:textId="77777777">
        <w:trPr>
          <w:trHeight w:val="500"/>
        </w:trPr>
        <w:tc>
          <w:tcPr>
            <w:tcW w:w="7400" w:type="dxa"/>
            <w:shd w:val="clear" w:color="auto" w:fill="FFFFFF"/>
            <w:vAlign w:val="center"/>
          </w:tcPr>
          <w:p w14:paraId="36D4313E" w14:textId="77777777" w:rsidR="003F4894" w:rsidRDefault="000D5B91">
            <w:pPr>
              <w:rPr>
                <w:rFonts w:ascii="微软雅黑" w:eastAsia="微软雅黑" w:hAnsi="微软雅黑" w:cs="微软雅黑"/>
                <w:sz w:val="28"/>
              </w:rPr>
            </w:pPr>
            <w:r>
              <w:t>E</w:t>
            </w:r>
            <w:r>
              <w:t>、</w:t>
            </w:r>
            <w:r>
              <w:t xml:space="preserve"> μ-2.58σ</w:t>
            </w:r>
          </w:p>
        </w:tc>
      </w:tr>
    </w:tbl>
    <w:p w14:paraId="7D8AA25F" w14:textId="77777777" w:rsidR="003F4894" w:rsidRDefault="003F4894"/>
    <w:p w14:paraId="4A8404BB" w14:textId="77777777" w:rsidR="003F4894" w:rsidRDefault="000D5B91">
      <w:pPr>
        <w:spacing w:line="360" w:lineRule="auto"/>
      </w:pPr>
      <w:r>
        <w:t xml:space="preserve">1008. </w:t>
      </w:r>
      <w:r>
        <w:t>概率是描述某随机事件发生可能性大小的数值，以下对概率的描述哪项是错误的（</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FD817AA" w14:textId="77777777">
        <w:trPr>
          <w:trHeight w:val="500"/>
        </w:trPr>
        <w:tc>
          <w:tcPr>
            <w:tcW w:w="7400" w:type="dxa"/>
            <w:shd w:val="clear" w:color="auto" w:fill="FFFFFF"/>
            <w:vAlign w:val="center"/>
          </w:tcPr>
          <w:p w14:paraId="45B65B44" w14:textId="77777777" w:rsidR="003F4894" w:rsidRDefault="000D5B91">
            <w:r>
              <w:t>A</w:t>
            </w:r>
            <w:r>
              <w:t>、</w:t>
            </w:r>
            <w:r>
              <w:t xml:space="preserve"> </w:t>
            </w:r>
            <w:r>
              <w:t>其值必须由某一统计量对应的概率分布表中得到</w:t>
            </w:r>
            <w:r>
              <w:rPr>
                <w:color w:val="EFA030"/>
              </w:rPr>
              <w:t>(</w:t>
            </w:r>
            <w:r>
              <w:rPr>
                <w:color w:val="EFA030"/>
              </w:rPr>
              <w:t>正确答案</w:t>
            </w:r>
            <w:r>
              <w:rPr>
                <w:color w:val="EFA030"/>
              </w:rPr>
              <w:t>)</w:t>
            </w:r>
          </w:p>
        </w:tc>
      </w:tr>
      <w:tr w:rsidR="003F4894" w14:paraId="4230E2D2" w14:textId="77777777">
        <w:trPr>
          <w:trHeight w:val="500"/>
        </w:trPr>
        <w:tc>
          <w:tcPr>
            <w:tcW w:w="7400" w:type="dxa"/>
            <w:shd w:val="clear" w:color="auto" w:fill="FFFFFF"/>
            <w:vAlign w:val="center"/>
          </w:tcPr>
          <w:p w14:paraId="2010DE67" w14:textId="77777777" w:rsidR="003F4894" w:rsidRDefault="000D5B91">
            <w:pPr>
              <w:rPr>
                <w:rFonts w:ascii="微软雅黑" w:eastAsia="微软雅黑" w:hAnsi="微软雅黑" w:cs="微软雅黑"/>
                <w:sz w:val="28"/>
              </w:rPr>
            </w:pPr>
            <w:r>
              <w:t>B</w:t>
            </w:r>
            <w:r>
              <w:t>、</w:t>
            </w:r>
            <w:r>
              <w:t xml:space="preserve"> </w:t>
            </w:r>
            <w:r>
              <w:t>其值的大小在</w:t>
            </w:r>
            <w:r>
              <w:t>0</w:t>
            </w:r>
            <w:r>
              <w:t>和</w:t>
            </w:r>
            <w:r>
              <w:t>1</w:t>
            </w:r>
            <w:r>
              <w:t>之间</w:t>
            </w:r>
          </w:p>
        </w:tc>
      </w:tr>
      <w:tr w:rsidR="003F4894" w14:paraId="397977D8" w14:textId="77777777">
        <w:trPr>
          <w:trHeight w:val="500"/>
        </w:trPr>
        <w:tc>
          <w:tcPr>
            <w:tcW w:w="7400" w:type="dxa"/>
            <w:shd w:val="clear" w:color="auto" w:fill="FFFFFF"/>
            <w:vAlign w:val="center"/>
          </w:tcPr>
          <w:p w14:paraId="687A5E1D" w14:textId="77777777" w:rsidR="003F4894" w:rsidRDefault="000D5B91">
            <w:pPr>
              <w:rPr>
                <w:rFonts w:ascii="微软雅黑" w:eastAsia="微软雅黑" w:hAnsi="微软雅黑" w:cs="微软雅黑"/>
                <w:sz w:val="28"/>
              </w:rPr>
            </w:pPr>
            <w:r>
              <w:t>C</w:t>
            </w:r>
            <w:r>
              <w:t>、</w:t>
            </w:r>
            <w:r>
              <w:t xml:space="preserve"> </w:t>
            </w:r>
            <w:r>
              <w:t>随机事件发生的概率小于</w:t>
            </w:r>
            <w:r>
              <w:t>0.05</w:t>
            </w:r>
            <w:r>
              <w:t>或</w:t>
            </w:r>
            <w:r>
              <w:t>0.01</w:t>
            </w:r>
            <w:r>
              <w:t>时可认为在一次抽样中它不可能发生</w:t>
            </w:r>
          </w:p>
        </w:tc>
      </w:tr>
      <w:tr w:rsidR="003F4894" w14:paraId="477F8A54" w14:textId="77777777">
        <w:trPr>
          <w:trHeight w:val="500"/>
        </w:trPr>
        <w:tc>
          <w:tcPr>
            <w:tcW w:w="7400" w:type="dxa"/>
            <w:shd w:val="clear" w:color="auto" w:fill="FFFFFF"/>
            <w:vAlign w:val="center"/>
          </w:tcPr>
          <w:p w14:paraId="03F7763C" w14:textId="77777777" w:rsidR="003F4894" w:rsidRDefault="000D5B91">
            <w:pPr>
              <w:rPr>
                <w:rFonts w:ascii="微软雅黑" w:eastAsia="微软雅黑" w:hAnsi="微软雅黑" w:cs="微软雅黑"/>
                <w:sz w:val="28"/>
              </w:rPr>
            </w:pPr>
            <w:r>
              <w:t>D</w:t>
            </w:r>
            <w:r>
              <w:t>、</w:t>
            </w:r>
            <w:r>
              <w:t xml:space="preserve"> </w:t>
            </w:r>
            <w:r>
              <w:t>必然事件发生的概率为</w:t>
            </w:r>
            <w:r>
              <w:t>1</w:t>
            </w:r>
          </w:p>
        </w:tc>
      </w:tr>
      <w:tr w:rsidR="003F4894" w14:paraId="7AD56C0C" w14:textId="77777777">
        <w:trPr>
          <w:trHeight w:val="500"/>
        </w:trPr>
        <w:tc>
          <w:tcPr>
            <w:tcW w:w="7400" w:type="dxa"/>
            <w:shd w:val="clear" w:color="auto" w:fill="FFFFFF"/>
            <w:vAlign w:val="center"/>
          </w:tcPr>
          <w:p w14:paraId="02EA8AA4" w14:textId="77777777" w:rsidR="003F4894" w:rsidRDefault="000D5B91">
            <w:pPr>
              <w:rPr>
                <w:rFonts w:ascii="微软雅黑" w:eastAsia="微软雅黑" w:hAnsi="微软雅黑" w:cs="微软雅黑"/>
                <w:sz w:val="28"/>
              </w:rPr>
            </w:pPr>
            <w:r>
              <w:t>E</w:t>
            </w:r>
            <w:r>
              <w:t>、</w:t>
            </w:r>
            <w:r>
              <w:t xml:space="preserve"> </w:t>
            </w:r>
            <w:r>
              <w:t>当样本含量</w:t>
            </w:r>
            <w:r>
              <w:t>n</w:t>
            </w:r>
            <w:r>
              <w:t>充分大时</w:t>
            </w:r>
            <w:r>
              <w:t>,</w:t>
            </w:r>
            <w:r>
              <w:t>我们有理由将频率近似为概率</w:t>
            </w:r>
          </w:p>
        </w:tc>
      </w:tr>
    </w:tbl>
    <w:p w14:paraId="689F0A96" w14:textId="77777777" w:rsidR="003F4894" w:rsidRDefault="003F4894"/>
    <w:p w14:paraId="38660192" w14:textId="77777777" w:rsidR="003F4894" w:rsidRDefault="000D5B91">
      <w:pPr>
        <w:spacing w:line="360" w:lineRule="auto"/>
      </w:pPr>
      <w:r>
        <w:t xml:space="preserve">1009. </w:t>
      </w:r>
      <w:r>
        <w:t>正态分布的特点有（</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46CC235" w14:textId="77777777">
        <w:trPr>
          <w:trHeight w:val="500"/>
        </w:trPr>
        <w:tc>
          <w:tcPr>
            <w:tcW w:w="7400" w:type="dxa"/>
            <w:shd w:val="clear" w:color="auto" w:fill="FFFFFF"/>
            <w:vAlign w:val="center"/>
          </w:tcPr>
          <w:p w14:paraId="3C571927" w14:textId="77777777" w:rsidR="003F4894" w:rsidRDefault="000D5B91">
            <w:r>
              <w:t>A</w:t>
            </w:r>
            <w:r>
              <w:t>、</w:t>
            </w:r>
            <w:r>
              <w:t xml:space="preserve"> </w:t>
            </w:r>
            <w:r>
              <w:t>算术均数</w:t>
            </w:r>
            <w:r>
              <w:t>=</w:t>
            </w:r>
            <w:r>
              <w:t>几何均数</w:t>
            </w:r>
          </w:p>
        </w:tc>
      </w:tr>
      <w:tr w:rsidR="003F4894" w14:paraId="010CCE99" w14:textId="77777777">
        <w:trPr>
          <w:trHeight w:val="500"/>
        </w:trPr>
        <w:tc>
          <w:tcPr>
            <w:tcW w:w="7400" w:type="dxa"/>
            <w:shd w:val="clear" w:color="auto" w:fill="FFFFFF"/>
            <w:vAlign w:val="center"/>
          </w:tcPr>
          <w:p w14:paraId="0B6371AE" w14:textId="77777777" w:rsidR="003F4894" w:rsidRDefault="000D5B91">
            <w:pPr>
              <w:rPr>
                <w:rFonts w:ascii="微软雅黑" w:eastAsia="微软雅黑" w:hAnsi="微软雅黑" w:cs="微软雅黑"/>
                <w:sz w:val="28"/>
              </w:rPr>
            </w:pPr>
            <w:r>
              <w:t>B</w:t>
            </w:r>
            <w:r>
              <w:t>、</w:t>
            </w:r>
            <w:r>
              <w:t xml:space="preserve"> </w:t>
            </w:r>
            <w:r>
              <w:t>算术均数</w:t>
            </w:r>
            <w:r>
              <w:t>=</w:t>
            </w:r>
            <w:r>
              <w:t>中位数</w:t>
            </w:r>
            <w:r>
              <w:rPr>
                <w:color w:val="EFA030"/>
              </w:rPr>
              <w:t>(</w:t>
            </w:r>
            <w:r>
              <w:rPr>
                <w:color w:val="EFA030"/>
              </w:rPr>
              <w:t>正确答案</w:t>
            </w:r>
            <w:r>
              <w:rPr>
                <w:color w:val="EFA030"/>
              </w:rPr>
              <w:t>)</w:t>
            </w:r>
          </w:p>
        </w:tc>
      </w:tr>
      <w:tr w:rsidR="003F4894" w14:paraId="36CB9180" w14:textId="77777777">
        <w:trPr>
          <w:trHeight w:val="500"/>
        </w:trPr>
        <w:tc>
          <w:tcPr>
            <w:tcW w:w="7400" w:type="dxa"/>
            <w:shd w:val="clear" w:color="auto" w:fill="FFFFFF"/>
            <w:vAlign w:val="center"/>
          </w:tcPr>
          <w:p w14:paraId="635E6167" w14:textId="77777777" w:rsidR="003F4894" w:rsidRDefault="000D5B91">
            <w:pPr>
              <w:rPr>
                <w:rFonts w:ascii="微软雅黑" w:eastAsia="微软雅黑" w:hAnsi="微软雅黑" w:cs="微软雅黑"/>
                <w:sz w:val="28"/>
              </w:rPr>
            </w:pPr>
            <w:r>
              <w:t>C</w:t>
            </w:r>
            <w:r>
              <w:t>、</w:t>
            </w:r>
            <w:r>
              <w:t xml:space="preserve"> </w:t>
            </w:r>
            <w:r>
              <w:t>几何均数</w:t>
            </w:r>
            <w:r>
              <w:t>=</w:t>
            </w:r>
            <w:r>
              <w:t>中位数</w:t>
            </w:r>
          </w:p>
        </w:tc>
      </w:tr>
      <w:tr w:rsidR="003F4894" w14:paraId="31F78882" w14:textId="77777777">
        <w:trPr>
          <w:trHeight w:val="500"/>
        </w:trPr>
        <w:tc>
          <w:tcPr>
            <w:tcW w:w="7400" w:type="dxa"/>
            <w:shd w:val="clear" w:color="auto" w:fill="FFFFFF"/>
            <w:vAlign w:val="center"/>
          </w:tcPr>
          <w:p w14:paraId="3A999BB7" w14:textId="77777777" w:rsidR="003F4894" w:rsidRDefault="000D5B91">
            <w:pPr>
              <w:rPr>
                <w:rFonts w:ascii="微软雅黑" w:eastAsia="微软雅黑" w:hAnsi="微软雅黑" w:cs="微软雅黑"/>
                <w:sz w:val="28"/>
              </w:rPr>
            </w:pPr>
            <w:r>
              <w:t>D</w:t>
            </w:r>
            <w:r>
              <w:t>、</w:t>
            </w:r>
            <w:r>
              <w:t xml:space="preserve"> </w:t>
            </w:r>
            <w:r>
              <w:t>算术均数</w:t>
            </w:r>
            <w:r>
              <w:t>=</w:t>
            </w:r>
            <w:r>
              <w:t>几何均数</w:t>
            </w:r>
            <w:r>
              <w:t>=</w:t>
            </w:r>
            <w:r>
              <w:t>中位数</w:t>
            </w:r>
          </w:p>
        </w:tc>
      </w:tr>
      <w:tr w:rsidR="003F4894" w14:paraId="339B98F4" w14:textId="77777777">
        <w:trPr>
          <w:trHeight w:val="500"/>
        </w:trPr>
        <w:tc>
          <w:tcPr>
            <w:tcW w:w="7400" w:type="dxa"/>
            <w:shd w:val="clear" w:color="auto" w:fill="FFFFFF"/>
            <w:vAlign w:val="center"/>
          </w:tcPr>
          <w:p w14:paraId="003CB294" w14:textId="77777777" w:rsidR="003F4894" w:rsidRDefault="000D5B91">
            <w:pPr>
              <w:rPr>
                <w:rFonts w:ascii="微软雅黑" w:eastAsia="微软雅黑" w:hAnsi="微软雅黑" w:cs="微软雅黑"/>
                <w:sz w:val="28"/>
              </w:rPr>
            </w:pPr>
            <w:r>
              <w:t>E</w:t>
            </w:r>
            <w:r>
              <w:t>、</w:t>
            </w:r>
            <w:r>
              <w:t xml:space="preserve"> </w:t>
            </w:r>
            <w:r>
              <w:t>以上都没有</w:t>
            </w:r>
          </w:p>
        </w:tc>
      </w:tr>
    </w:tbl>
    <w:p w14:paraId="7347A387" w14:textId="77777777" w:rsidR="003F4894" w:rsidRDefault="003F4894"/>
    <w:p w14:paraId="1E5966EF" w14:textId="77777777" w:rsidR="003F4894" w:rsidRDefault="000D5B91">
      <w:pPr>
        <w:spacing w:line="360" w:lineRule="auto"/>
      </w:pPr>
      <w:r>
        <w:t xml:space="preserve">1010. </w:t>
      </w:r>
      <w:r>
        <w:t>用均数与标准差可全面描述其资料分布特点的是（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FE04DDA" w14:textId="77777777">
        <w:trPr>
          <w:trHeight w:val="500"/>
        </w:trPr>
        <w:tc>
          <w:tcPr>
            <w:tcW w:w="7400" w:type="dxa"/>
            <w:shd w:val="clear" w:color="auto" w:fill="FFFFFF"/>
            <w:vAlign w:val="center"/>
          </w:tcPr>
          <w:p w14:paraId="66CEA016" w14:textId="77777777" w:rsidR="003F4894" w:rsidRDefault="000D5B91">
            <w:r>
              <w:t>A</w:t>
            </w:r>
            <w:r>
              <w:t>、</w:t>
            </w:r>
            <w:r>
              <w:t xml:space="preserve"> </w:t>
            </w:r>
            <w:r>
              <w:t>正偏态分布</w:t>
            </w:r>
          </w:p>
        </w:tc>
      </w:tr>
      <w:tr w:rsidR="003F4894" w14:paraId="4AD2E46A" w14:textId="77777777">
        <w:trPr>
          <w:trHeight w:val="500"/>
        </w:trPr>
        <w:tc>
          <w:tcPr>
            <w:tcW w:w="7400" w:type="dxa"/>
            <w:shd w:val="clear" w:color="auto" w:fill="FFFFFF"/>
            <w:vAlign w:val="center"/>
          </w:tcPr>
          <w:p w14:paraId="7B176036" w14:textId="77777777" w:rsidR="003F4894" w:rsidRDefault="000D5B91">
            <w:pPr>
              <w:rPr>
                <w:rFonts w:ascii="微软雅黑" w:eastAsia="微软雅黑" w:hAnsi="微软雅黑" w:cs="微软雅黑"/>
                <w:sz w:val="28"/>
              </w:rPr>
            </w:pPr>
            <w:r>
              <w:t>B</w:t>
            </w:r>
            <w:r>
              <w:t>、</w:t>
            </w:r>
            <w:r>
              <w:t xml:space="preserve"> </w:t>
            </w:r>
            <w:r>
              <w:t>负偏态分布</w:t>
            </w:r>
          </w:p>
        </w:tc>
      </w:tr>
      <w:tr w:rsidR="003F4894" w14:paraId="44E00913" w14:textId="77777777">
        <w:trPr>
          <w:trHeight w:val="500"/>
        </w:trPr>
        <w:tc>
          <w:tcPr>
            <w:tcW w:w="7400" w:type="dxa"/>
            <w:shd w:val="clear" w:color="auto" w:fill="FFFFFF"/>
            <w:vAlign w:val="center"/>
          </w:tcPr>
          <w:p w14:paraId="17918676" w14:textId="77777777" w:rsidR="003F4894" w:rsidRDefault="000D5B91">
            <w:pPr>
              <w:rPr>
                <w:rFonts w:ascii="微软雅黑" w:eastAsia="微软雅黑" w:hAnsi="微软雅黑" w:cs="微软雅黑"/>
                <w:sz w:val="28"/>
              </w:rPr>
            </w:pPr>
            <w:r>
              <w:t>C</w:t>
            </w:r>
            <w:r>
              <w:t>、</w:t>
            </w:r>
            <w:r>
              <w:t xml:space="preserve"> </w:t>
            </w:r>
            <w:r>
              <w:t>正态分布和近似正态分布</w:t>
            </w:r>
            <w:r>
              <w:rPr>
                <w:color w:val="EFA030"/>
              </w:rPr>
              <w:t>(</w:t>
            </w:r>
            <w:r>
              <w:rPr>
                <w:color w:val="EFA030"/>
              </w:rPr>
              <w:t>正确答案</w:t>
            </w:r>
            <w:r>
              <w:rPr>
                <w:color w:val="EFA030"/>
              </w:rPr>
              <w:t>)</w:t>
            </w:r>
          </w:p>
        </w:tc>
      </w:tr>
      <w:tr w:rsidR="003F4894" w14:paraId="76CC3A92" w14:textId="77777777">
        <w:trPr>
          <w:trHeight w:val="500"/>
        </w:trPr>
        <w:tc>
          <w:tcPr>
            <w:tcW w:w="7400" w:type="dxa"/>
            <w:shd w:val="clear" w:color="auto" w:fill="FFFFFF"/>
            <w:vAlign w:val="center"/>
          </w:tcPr>
          <w:p w14:paraId="61C8FE2F" w14:textId="77777777" w:rsidR="003F4894" w:rsidRDefault="000D5B91">
            <w:pPr>
              <w:rPr>
                <w:rFonts w:ascii="微软雅黑" w:eastAsia="微软雅黑" w:hAnsi="微软雅黑" w:cs="微软雅黑"/>
                <w:sz w:val="28"/>
              </w:rPr>
            </w:pPr>
            <w:r>
              <w:t>D</w:t>
            </w:r>
            <w:r>
              <w:t>、</w:t>
            </w:r>
            <w:r>
              <w:t xml:space="preserve"> </w:t>
            </w:r>
            <w:r>
              <w:t>对称分布</w:t>
            </w:r>
          </w:p>
        </w:tc>
      </w:tr>
      <w:tr w:rsidR="003F4894" w14:paraId="75E373D2" w14:textId="77777777">
        <w:trPr>
          <w:trHeight w:val="500"/>
        </w:trPr>
        <w:tc>
          <w:tcPr>
            <w:tcW w:w="7400" w:type="dxa"/>
            <w:shd w:val="clear" w:color="auto" w:fill="FFFFFF"/>
            <w:vAlign w:val="center"/>
          </w:tcPr>
          <w:p w14:paraId="13EFE9A7" w14:textId="77777777" w:rsidR="003F4894" w:rsidRDefault="000D5B91">
            <w:pPr>
              <w:rPr>
                <w:rFonts w:ascii="微软雅黑" w:eastAsia="微软雅黑" w:hAnsi="微软雅黑" w:cs="微软雅黑"/>
                <w:sz w:val="28"/>
              </w:rPr>
            </w:pPr>
            <w:r>
              <w:t>E</w:t>
            </w:r>
            <w:r>
              <w:t>、</w:t>
            </w:r>
            <w:r>
              <w:t xml:space="preserve"> </w:t>
            </w:r>
            <w:r>
              <w:t>任何分布</w:t>
            </w:r>
          </w:p>
        </w:tc>
      </w:tr>
    </w:tbl>
    <w:p w14:paraId="31DF3C6C" w14:textId="77777777" w:rsidR="003F4894" w:rsidRDefault="003F4894"/>
    <w:p w14:paraId="5C1DBBE5" w14:textId="77777777" w:rsidR="003F4894" w:rsidRDefault="000D5B91">
      <w:pPr>
        <w:spacing w:line="360" w:lineRule="auto"/>
      </w:pPr>
      <w:r>
        <w:t xml:space="preserve">1011. </w:t>
      </w:r>
      <w:r>
        <w:t>下列关于医学参考值范围描述中，不正确的是（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B51E487" w14:textId="77777777">
        <w:trPr>
          <w:trHeight w:val="500"/>
        </w:trPr>
        <w:tc>
          <w:tcPr>
            <w:tcW w:w="7400" w:type="dxa"/>
            <w:shd w:val="clear" w:color="auto" w:fill="FFFFFF"/>
            <w:vAlign w:val="center"/>
          </w:tcPr>
          <w:p w14:paraId="7BBE3706" w14:textId="77777777" w:rsidR="003F4894" w:rsidRDefault="000D5B91">
            <w:r>
              <w:t>A</w:t>
            </w:r>
            <w:r>
              <w:t>、</w:t>
            </w:r>
            <w:r>
              <w:t xml:space="preserve"> </w:t>
            </w:r>
            <w:r>
              <w:t>排除了有关疾病等因素对所研究指标有影响的正常人的解剖、生理、生化等数据的波动范围</w:t>
            </w:r>
          </w:p>
        </w:tc>
      </w:tr>
      <w:tr w:rsidR="003F4894" w14:paraId="16321C1A" w14:textId="77777777">
        <w:trPr>
          <w:trHeight w:val="500"/>
        </w:trPr>
        <w:tc>
          <w:tcPr>
            <w:tcW w:w="7400" w:type="dxa"/>
            <w:shd w:val="clear" w:color="auto" w:fill="FFFFFF"/>
            <w:vAlign w:val="center"/>
          </w:tcPr>
          <w:p w14:paraId="1FB8F8EB" w14:textId="77777777" w:rsidR="003F4894" w:rsidRDefault="000D5B91">
            <w:pPr>
              <w:rPr>
                <w:rFonts w:ascii="微软雅黑" w:eastAsia="微软雅黑" w:hAnsi="微软雅黑" w:cs="微软雅黑"/>
                <w:sz w:val="28"/>
              </w:rPr>
            </w:pPr>
            <w:r>
              <w:t>B</w:t>
            </w:r>
            <w:r>
              <w:t>、</w:t>
            </w:r>
            <w:r>
              <w:t xml:space="preserve"> </w:t>
            </w:r>
            <w:r>
              <w:t>没有任何疾病的人的解剖、生理、生化等数据的波动范围</w:t>
            </w:r>
            <w:r>
              <w:rPr>
                <w:color w:val="EFA030"/>
              </w:rPr>
              <w:t>(</w:t>
            </w:r>
            <w:r>
              <w:rPr>
                <w:color w:val="EFA030"/>
              </w:rPr>
              <w:t>正确答案</w:t>
            </w:r>
            <w:r>
              <w:rPr>
                <w:color w:val="EFA030"/>
              </w:rPr>
              <w:t>)</w:t>
            </w:r>
          </w:p>
        </w:tc>
      </w:tr>
      <w:tr w:rsidR="003F4894" w14:paraId="36CB6368" w14:textId="77777777">
        <w:trPr>
          <w:trHeight w:val="500"/>
        </w:trPr>
        <w:tc>
          <w:tcPr>
            <w:tcW w:w="7400" w:type="dxa"/>
            <w:shd w:val="clear" w:color="auto" w:fill="FFFFFF"/>
            <w:vAlign w:val="center"/>
          </w:tcPr>
          <w:p w14:paraId="1B6CC4EC" w14:textId="77777777" w:rsidR="003F4894" w:rsidRDefault="000D5B91">
            <w:pPr>
              <w:rPr>
                <w:rFonts w:ascii="微软雅黑" w:eastAsia="微软雅黑" w:hAnsi="微软雅黑" w:cs="微软雅黑"/>
                <w:sz w:val="28"/>
              </w:rPr>
            </w:pPr>
            <w:r>
              <w:t>C</w:t>
            </w:r>
            <w:r>
              <w:t>、</w:t>
            </w:r>
            <w:r>
              <w:t xml:space="preserve"> </w:t>
            </w:r>
            <w:r>
              <w:t>习惯确定只包含</w:t>
            </w:r>
            <w:r>
              <w:t>95%</w:t>
            </w:r>
            <w:r>
              <w:t>或</w:t>
            </w:r>
            <w:r>
              <w:t>99%</w:t>
            </w:r>
            <w:r>
              <w:t>的人的界值</w:t>
            </w:r>
          </w:p>
        </w:tc>
      </w:tr>
      <w:tr w:rsidR="003F4894" w14:paraId="37A97436" w14:textId="77777777">
        <w:trPr>
          <w:trHeight w:val="500"/>
        </w:trPr>
        <w:tc>
          <w:tcPr>
            <w:tcW w:w="7400" w:type="dxa"/>
            <w:shd w:val="clear" w:color="auto" w:fill="FFFFFF"/>
            <w:vAlign w:val="center"/>
          </w:tcPr>
          <w:p w14:paraId="33B1662C" w14:textId="77777777" w:rsidR="003F4894" w:rsidRDefault="000D5B91">
            <w:pPr>
              <w:rPr>
                <w:rFonts w:ascii="微软雅黑" w:eastAsia="微软雅黑" w:hAnsi="微软雅黑" w:cs="微软雅黑"/>
                <w:sz w:val="28"/>
              </w:rPr>
            </w:pPr>
            <w:r>
              <w:t>D</w:t>
            </w:r>
            <w:r>
              <w:t>、</w:t>
            </w:r>
            <w:r>
              <w:t xml:space="preserve"> </w:t>
            </w:r>
            <w:r>
              <w:t>根据专业知识确定取单侧界限或双侧界限</w:t>
            </w:r>
          </w:p>
        </w:tc>
      </w:tr>
      <w:tr w:rsidR="003F4894" w14:paraId="6613937D" w14:textId="77777777">
        <w:trPr>
          <w:trHeight w:val="500"/>
        </w:trPr>
        <w:tc>
          <w:tcPr>
            <w:tcW w:w="7400" w:type="dxa"/>
            <w:shd w:val="clear" w:color="auto" w:fill="FFFFFF"/>
            <w:vAlign w:val="center"/>
          </w:tcPr>
          <w:p w14:paraId="7ADC075E" w14:textId="77777777" w:rsidR="003F4894" w:rsidRDefault="000D5B91">
            <w:pPr>
              <w:rPr>
                <w:rFonts w:ascii="微软雅黑" w:eastAsia="微软雅黑" w:hAnsi="微软雅黑" w:cs="微软雅黑"/>
                <w:sz w:val="28"/>
              </w:rPr>
            </w:pPr>
            <w:r>
              <w:t>E</w:t>
            </w:r>
            <w:r>
              <w:t>、</w:t>
            </w:r>
            <w:r>
              <w:t xml:space="preserve"> </w:t>
            </w:r>
            <w:r>
              <w:t>资料为正态分布时，可用正态近拟法计算</w:t>
            </w:r>
          </w:p>
        </w:tc>
      </w:tr>
    </w:tbl>
    <w:p w14:paraId="180E0372" w14:textId="77777777" w:rsidR="003F4894" w:rsidRDefault="003F4894"/>
    <w:p w14:paraId="6CA6E881" w14:textId="77777777" w:rsidR="003F4894" w:rsidRDefault="000D5B91">
      <w:pPr>
        <w:spacing w:line="360" w:lineRule="auto"/>
      </w:pPr>
      <w:r>
        <w:t xml:space="preserve">1012. </w:t>
      </w:r>
      <w:r>
        <w:t>二项分布的概率分布图在条件下为对称图形（</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0E33C64" w14:textId="77777777">
        <w:trPr>
          <w:trHeight w:val="500"/>
        </w:trPr>
        <w:tc>
          <w:tcPr>
            <w:tcW w:w="7400" w:type="dxa"/>
            <w:shd w:val="clear" w:color="auto" w:fill="FFFFFF"/>
            <w:vAlign w:val="center"/>
          </w:tcPr>
          <w:p w14:paraId="5A3290A0" w14:textId="77777777" w:rsidR="003F4894" w:rsidRDefault="000D5B91">
            <w:r>
              <w:t>A</w:t>
            </w:r>
            <w:r>
              <w:t>、</w:t>
            </w:r>
            <w:r>
              <w:t xml:space="preserve"> n </w:t>
            </w:r>
            <w:r>
              <w:t>＞</w:t>
            </w:r>
            <w:r>
              <w:t> 50</w:t>
            </w:r>
          </w:p>
        </w:tc>
      </w:tr>
      <w:tr w:rsidR="003F4894" w14:paraId="2FACFD2A" w14:textId="77777777">
        <w:trPr>
          <w:trHeight w:val="500"/>
        </w:trPr>
        <w:tc>
          <w:tcPr>
            <w:tcW w:w="7400" w:type="dxa"/>
            <w:shd w:val="clear" w:color="auto" w:fill="FFFFFF"/>
            <w:vAlign w:val="center"/>
          </w:tcPr>
          <w:p w14:paraId="0890A23F" w14:textId="77777777" w:rsidR="003F4894" w:rsidRDefault="000D5B91">
            <w:pPr>
              <w:rPr>
                <w:rFonts w:ascii="微软雅黑" w:eastAsia="微软雅黑" w:hAnsi="微软雅黑" w:cs="微软雅黑"/>
                <w:sz w:val="28"/>
              </w:rPr>
            </w:pPr>
            <w:r>
              <w:t>B</w:t>
            </w:r>
            <w:r>
              <w:t>、</w:t>
            </w:r>
            <w:r>
              <w:t xml:space="preserve"> π=0.5</w:t>
            </w:r>
            <w:r>
              <w:rPr>
                <w:color w:val="EFA030"/>
              </w:rPr>
              <w:t>(</w:t>
            </w:r>
            <w:r>
              <w:rPr>
                <w:color w:val="EFA030"/>
              </w:rPr>
              <w:t>正确答案</w:t>
            </w:r>
            <w:r>
              <w:rPr>
                <w:color w:val="EFA030"/>
              </w:rPr>
              <w:t>)</w:t>
            </w:r>
          </w:p>
        </w:tc>
      </w:tr>
      <w:tr w:rsidR="003F4894" w14:paraId="306F4EA5" w14:textId="77777777">
        <w:trPr>
          <w:trHeight w:val="500"/>
        </w:trPr>
        <w:tc>
          <w:tcPr>
            <w:tcW w:w="7400" w:type="dxa"/>
            <w:shd w:val="clear" w:color="auto" w:fill="FFFFFF"/>
            <w:vAlign w:val="center"/>
          </w:tcPr>
          <w:p w14:paraId="1A790987" w14:textId="77777777" w:rsidR="003F4894" w:rsidRDefault="000D5B91">
            <w:pPr>
              <w:rPr>
                <w:rFonts w:ascii="微软雅黑" w:eastAsia="微软雅黑" w:hAnsi="微软雅黑" w:cs="微软雅黑"/>
                <w:sz w:val="28"/>
              </w:rPr>
            </w:pPr>
            <w:r>
              <w:t>C</w:t>
            </w:r>
            <w:r>
              <w:t>、</w:t>
            </w:r>
            <w:r>
              <w:t xml:space="preserve"> nπ=1</w:t>
            </w:r>
          </w:p>
        </w:tc>
      </w:tr>
      <w:tr w:rsidR="003F4894" w14:paraId="6EF9EDB8" w14:textId="77777777">
        <w:trPr>
          <w:trHeight w:val="500"/>
        </w:trPr>
        <w:tc>
          <w:tcPr>
            <w:tcW w:w="7400" w:type="dxa"/>
            <w:shd w:val="clear" w:color="auto" w:fill="FFFFFF"/>
            <w:vAlign w:val="center"/>
          </w:tcPr>
          <w:p w14:paraId="3928D82C" w14:textId="77777777" w:rsidR="003F4894" w:rsidRDefault="000D5B91">
            <w:pPr>
              <w:rPr>
                <w:rFonts w:ascii="微软雅黑" w:eastAsia="微软雅黑" w:hAnsi="微软雅黑" w:cs="微软雅黑"/>
                <w:sz w:val="28"/>
              </w:rPr>
            </w:pPr>
            <w:r>
              <w:t>D</w:t>
            </w:r>
            <w:r>
              <w:t>、</w:t>
            </w:r>
            <w:r>
              <w:t xml:space="preserve"> π=1</w:t>
            </w:r>
          </w:p>
        </w:tc>
      </w:tr>
      <w:tr w:rsidR="003F4894" w14:paraId="73686D01" w14:textId="77777777">
        <w:trPr>
          <w:trHeight w:val="500"/>
        </w:trPr>
        <w:tc>
          <w:tcPr>
            <w:tcW w:w="7400" w:type="dxa"/>
            <w:shd w:val="clear" w:color="auto" w:fill="FFFFFF"/>
            <w:vAlign w:val="center"/>
          </w:tcPr>
          <w:p w14:paraId="05218E9A" w14:textId="77777777" w:rsidR="003F4894" w:rsidRDefault="000D5B91">
            <w:pPr>
              <w:rPr>
                <w:rFonts w:ascii="微软雅黑" w:eastAsia="微软雅黑" w:hAnsi="微软雅黑" w:cs="微软雅黑"/>
                <w:sz w:val="28"/>
              </w:rPr>
            </w:pPr>
            <w:r>
              <w:t>E</w:t>
            </w:r>
            <w:r>
              <w:t>、</w:t>
            </w:r>
            <w:r>
              <w:t xml:space="preserve"> nπ</w:t>
            </w:r>
            <w:r>
              <w:t>＞</w:t>
            </w:r>
            <w:r>
              <w:t> 5</w:t>
            </w:r>
          </w:p>
        </w:tc>
      </w:tr>
    </w:tbl>
    <w:p w14:paraId="082AAF03" w14:textId="77777777" w:rsidR="003F4894" w:rsidRDefault="003F4894"/>
    <w:p w14:paraId="6888AC14" w14:textId="77777777" w:rsidR="003F4894" w:rsidRDefault="000D5B91">
      <w:pPr>
        <w:spacing w:line="360" w:lineRule="auto"/>
      </w:pPr>
      <w:r>
        <w:t xml:space="preserve">1013. </w:t>
      </w:r>
      <w:r>
        <w:t>满足时，二项分布</w:t>
      </w:r>
      <w:r>
        <w:t>B</w:t>
      </w:r>
      <w:r>
        <w:t>（</w:t>
      </w:r>
      <w:r>
        <w:t>n,π</w:t>
      </w:r>
      <w:r>
        <w:t>）近似正态分布（</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8DAD868" w14:textId="77777777">
        <w:trPr>
          <w:trHeight w:val="500"/>
        </w:trPr>
        <w:tc>
          <w:tcPr>
            <w:tcW w:w="7400" w:type="dxa"/>
            <w:shd w:val="clear" w:color="auto" w:fill="FFFFFF"/>
            <w:vAlign w:val="center"/>
          </w:tcPr>
          <w:p w14:paraId="5E3E58A0" w14:textId="77777777" w:rsidR="003F4894" w:rsidRDefault="000D5B91">
            <w:r>
              <w:t>A</w:t>
            </w:r>
            <w:r>
              <w:t>、</w:t>
            </w:r>
            <w:r>
              <w:t xml:space="preserve"> nπ</w:t>
            </w:r>
            <w:r>
              <w:t>和</w:t>
            </w:r>
            <w:r>
              <w:t>n</w:t>
            </w:r>
            <w:r>
              <w:t>（</w:t>
            </w:r>
            <w:r>
              <w:t>1</w:t>
            </w:r>
            <w:r>
              <w:t>－</w:t>
            </w:r>
            <w:r>
              <w:t>π</w:t>
            </w:r>
            <w:r>
              <w:t>）均大于等于</w:t>
            </w:r>
            <w:r>
              <w:t>5</w:t>
            </w:r>
            <w:r>
              <w:rPr>
                <w:color w:val="EFA030"/>
              </w:rPr>
              <w:t>(</w:t>
            </w:r>
            <w:r>
              <w:rPr>
                <w:color w:val="EFA030"/>
              </w:rPr>
              <w:t>正确答案</w:t>
            </w:r>
            <w:r>
              <w:rPr>
                <w:color w:val="EFA030"/>
              </w:rPr>
              <w:t>)</w:t>
            </w:r>
          </w:p>
        </w:tc>
      </w:tr>
      <w:tr w:rsidR="003F4894" w14:paraId="6425B6A8" w14:textId="77777777">
        <w:trPr>
          <w:trHeight w:val="500"/>
        </w:trPr>
        <w:tc>
          <w:tcPr>
            <w:tcW w:w="7400" w:type="dxa"/>
            <w:shd w:val="clear" w:color="auto" w:fill="FFFFFF"/>
            <w:vAlign w:val="center"/>
          </w:tcPr>
          <w:p w14:paraId="1EACBEF0" w14:textId="77777777" w:rsidR="003F4894" w:rsidRDefault="000D5B91">
            <w:pPr>
              <w:rPr>
                <w:rFonts w:ascii="微软雅黑" w:eastAsia="微软雅黑" w:hAnsi="微软雅黑" w:cs="微软雅黑"/>
                <w:sz w:val="28"/>
              </w:rPr>
            </w:pPr>
            <w:r>
              <w:t>B</w:t>
            </w:r>
            <w:r>
              <w:t>、</w:t>
            </w:r>
            <w:r>
              <w:t xml:space="preserve"> nπ</w:t>
            </w:r>
            <w:r>
              <w:t>或</w:t>
            </w:r>
            <w:r>
              <w:t>n</w:t>
            </w:r>
            <w:r>
              <w:t>（</w:t>
            </w:r>
            <w:r>
              <w:t>1</w:t>
            </w:r>
            <w:r>
              <w:t>－</w:t>
            </w:r>
            <w:r>
              <w:t>π</w:t>
            </w:r>
            <w:r>
              <w:t>）大于等于</w:t>
            </w:r>
            <w:r>
              <w:t>5</w:t>
            </w:r>
          </w:p>
        </w:tc>
      </w:tr>
      <w:tr w:rsidR="003F4894" w14:paraId="61B0DB9A" w14:textId="77777777">
        <w:trPr>
          <w:trHeight w:val="500"/>
        </w:trPr>
        <w:tc>
          <w:tcPr>
            <w:tcW w:w="7400" w:type="dxa"/>
            <w:shd w:val="clear" w:color="auto" w:fill="FFFFFF"/>
            <w:vAlign w:val="center"/>
          </w:tcPr>
          <w:p w14:paraId="15DD3116" w14:textId="77777777" w:rsidR="003F4894" w:rsidRDefault="000D5B91">
            <w:pPr>
              <w:rPr>
                <w:rFonts w:ascii="微软雅黑" w:eastAsia="微软雅黑" w:hAnsi="微软雅黑" w:cs="微软雅黑"/>
                <w:sz w:val="28"/>
              </w:rPr>
            </w:pPr>
            <w:r>
              <w:t>C</w:t>
            </w:r>
            <w:r>
              <w:t>、</w:t>
            </w:r>
            <w:r>
              <w:t xml:space="preserve"> nπ</w:t>
            </w:r>
            <w:r>
              <w:t>足够大</w:t>
            </w:r>
          </w:p>
        </w:tc>
      </w:tr>
      <w:tr w:rsidR="003F4894" w14:paraId="79B13D01" w14:textId="77777777">
        <w:trPr>
          <w:trHeight w:val="500"/>
        </w:trPr>
        <w:tc>
          <w:tcPr>
            <w:tcW w:w="7400" w:type="dxa"/>
            <w:shd w:val="clear" w:color="auto" w:fill="FFFFFF"/>
            <w:vAlign w:val="center"/>
          </w:tcPr>
          <w:p w14:paraId="58E58F24" w14:textId="77777777" w:rsidR="003F4894" w:rsidRDefault="000D5B91">
            <w:pPr>
              <w:rPr>
                <w:rFonts w:ascii="微软雅黑" w:eastAsia="微软雅黑" w:hAnsi="微软雅黑" w:cs="微软雅黑"/>
                <w:sz w:val="28"/>
              </w:rPr>
            </w:pPr>
            <w:r>
              <w:t>D</w:t>
            </w:r>
            <w:r>
              <w:t>、</w:t>
            </w:r>
            <w:r>
              <w:t xml:space="preserve"> n</w:t>
            </w:r>
            <w:r>
              <w:t>＞</w:t>
            </w:r>
            <w:r>
              <w:t>50</w:t>
            </w:r>
          </w:p>
        </w:tc>
      </w:tr>
      <w:tr w:rsidR="003F4894" w14:paraId="49D9755A" w14:textId="77777777">
        <w:trPr>
          <w:trHeight w:val="500"/>
        </w:trPr>
        <w:tc>
          <w:tcPr>
            <w:tcW w:w="7400" w:type="dxa"/>
            <w:shd w:val="clear" w:color="auto" w:fill="FFFFFF"/>
            <w:vAlign w:val="center"/>
          </w:tcPr>
          <w:p w14:paraId="1F7E42E8" w14:textId="77777777" w:rsidR="003F4894" w:rsidRDefault="000D5B91">
            <w:pPr>
              <w:rPr>
                <w:rFonts w:ascii="微软雅黑" w:eastAsia="微软雅黑" w:hAnsi="微软雅黑" w:cs="微软雅黑"/>
                <w:sz w:val="28"/>
              </w:rPr>
            </w:pPr>
            <w:r>
              <w:lastRenderedPageBreak/>
              <w:t>E</w:t>
            </w:r>
            <w:r>
              <w:t>、</w:t>
            </w:r>
            <w:r>
              <w:t xml:space="preserve"> π</w:t>
            </w:r>
            <w:r>
              <w:t>足够大</w:t>
            </w:r>
          </w:p>
        </w:tc>
      </w:tr>
    </w:tbl>
    <w:p w14:paraId="3677EAF1" w14:textId="77777777" w:rsidR="003F4894" w:rsidRDefault="003F4894"/>
    <w:p w14:paraId="317CF2F2" w14:textId="77777777" w:rsidR="003F4894" w:rsidRDefault="000D5B91">
      <w:pPr>
        <w:spacing w:line="360" w:lineRule="auto"/>
      </w:pPr>
      <w:r>
        <w:t xml:space="preserve">1014. </w:t>
      </w:r>
      <w:r>
        <w:t>（</w:t>
      </w:r>
      <w:r>
        <w:t xml:space="preserve"> </w:t>
      </w:r>
      <w:r>
        <w:t>）的均数等于方差（</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F079DCA" w14:textId="77777777">
        <w:trPr>
          <w:trHeight w:val="500"/>
        </w:trPr>
        <w:tc>
          <w:tcPr>
            <w:tcW w:w="7400" w:type="dxa"/>
            <w:shd w:val="clear" w:color="auto" w:fill="FFFFFF"/>
            <w:vAlign w:val="center"/>
          </w:tcPr>
          <w:p w14:paraId="21810E20" w14:textId="77777777" w:rsidR="003F4894" w:rsidRDefault="000D5B91">
            <w:r>
              <w:t>A</w:t>
            </w:r>
            <w:r>
              <w:t>、</w:t>
            </w:r>
            <w:r>
              <w:t xml:space="preserve"> </w:t>
            </w:r>
            <w:r>
              <w:t>正态分布</w:t>
            </w:r>
          </w:p>
        </w:tc>
      </w:tr>
      <w:tr w:rsidR="003F4894" w14:paraId="542ACBC1" w14:textId="77777777">
        <w:trPr>
          <w:trHeight w:val="500"/>
        </w:trPr>
        <w:tc>
          <w:tcPr>
            <w:tcW w:w="7400" w:type="dxa"/>
            <w:shd w:val="clear" w:color="auto" w:fill="FFFFFF"/>
            <w:vAlign w:val="center"/>
          </w:tcPr>
          <w:p w14:paraId="123D491E" w14:textId="77777777" w:rsidR="003F4894" w:rsidRDefault="000D5B91">
            <w:pPr>
              <w:rPr>
                <w:rFonts w:ascii="微软雅黑" w:eastAsia="微软雅黑" w:hAnsi="微软雅黑" w:cs="微软雅黑"/>
                <w:sz w:val="28"/>
              </w:rPr>
            </w:pPr>
            <w:r>
              <w:t>B</w:t>
            </w:r>
            <w:r>
              <w:t>、</w:t>
            </w:r>
            <w:r>
              <w:t xml:space="preserve"> </w:t>
            </w:r>
            <w:r>
              <w:t>二项分布</w:t>
            </w:r>
          </w:p>
        </w:tc>
      </w:tr>
      <w:tr w:rsidR="003F4894" w14:paraId="5030E982" w14:textId="77777777">
        <w:trPr>
          <w:trHeight w:val="500"/>
        </w:trPr>
        <w:tc>
          <w:tcPr>
            <w:tcW w:w="7400" w:type="dxa"/>
            <w:shd w:val="clear" w:color="auto" w:fill="FFFFFF"/>
            <w:vAlign w:val="center"/>
          </w:tcPr>
          <w:p w14:paraId="08D78C60" w14:textId="77777777" w:rsidR="003F4894" w:rsidRDefault="000D5B91">
            <w:pPr>
              <w:rPr>
                <w:rFonts w:ascii="微软雅黑" w:eastAsia="微软雅黑" w:hAnsi="微软雅黑" w:cs="微软雅黑"/>
                <w:sz w:val="28"/>
              </w:rPr>
            </w:pPr>
            <w:r>
              <w:t>C</w:t>
            </w:r>
            <w:r>
              <w:t>、</w:t>
            </w:r>
            <w:r>
              <w:t xml:space="preserve"> </w:t>
            </w:r>
            <w:r>
              <w:t>对称分布</w:t>
            </w:r>
          </w:p>
        </w:tc>
      </w:tr>
      <w:tr w:rsidR="003F4894" w14:paraId="2DE07871" w14:textId="77777777">
        <w:trPr>
          <w:trHeight w:val="500"/>
        </w:trPr>
        <w:tc>
          <w:tcPr>
            <w:tcW w:w="7400" w:type="dxa"/>
            <w:shd w:val="clear" w:color="auto" w:fill="FFFFFF"/>
            <w:vAlign w:val="center"/>
          </w:tcPr>
          <w:p w14:paraId="7F7B07A0" w14:textId="77777777" w:rsidR="003F4894" w:rsidRDefault="000D5B91">
            <w:pPr>
              <w:rPr>
                <w:rFonts w:ascii="微软雅黑" w:eastAsia="微软雅黑" w:hAnsi="微软雅黑" w:cs="微软雅黑"/>
                <w:sz w:val="28"/>
              </w:rPr>
            </w:pPr>
            <w:r>
              <w:t>D</w:t>
            </w:r>
            <w:r>
              <w:t>、</w:t>
            </w:r>
            <w:r>
              <w:t xml:space="preserve"> Poisson</w:t>
            </w:r>
            <w:r>
              <w:t>分布</w:t>
            </w:r>
            <w:r>
              <w:rPr>
                <w:color w:val="EFA030"/>
              </w:rPr>
              <w:t>(</w:t>
            </w:r>
            <w:r>
              <w:rPr>
                <w:color w:val="EFA030"/>
              </w:rPr>
              <w:t>正确答案</w:t>
            </w:r>
            <w:r>
              <w:rPr>
                <w:color w:val="EFA030"/>
              </w:rPr>
              <w:t>)</w:t>
            </w:r>
          </w:p>
        </w:tc>
      </w:tr>
      <w:tr w:rsidR="003F4894" w14:paraId="23EBFA81" w14:textId="77777777">
        <w:trPr>
          <w:trHeight w:val="500"/>
        </w:trPr>
        <w:tc>
          <w:tcPr>
            <w:tcW w:w="7400" w:type="dxa"/>
            <w:shd w:val="clear" w:color="auto" w:fill="FFFFFF"/>
            <w:vAlign w:val="center"/>
          </w:tcPr>
          <w:p w14:paraId="17794F82" w14:textId="77777777" w:rsidR="003F4894" w:rsidRDefault="000D5B91">
            <w:pPr>
              <w:rPr>
                <w:rFonts w:ascii="微软雅黑" w:eastAsia="微软雅黑" w:hAnsi="微软雅黑" w:cs="微软雅黑"/>
                <w:sz w:val="28"/>
              </w:rPr>
            </w:pPr>
            <w:r>
              <w:t>E</w:t>
            </w:r>
            <w:r>
              <w:t>、</w:t>
            </w:r>
            <w:r>
              <w:t xml:space="preserve"> </w:t>
            </w:r>
            <w:r>
              <w:t>以上均不对</w:t>
            </w:r>
          </w:p>
        </w:tc>
      </w:tr>
    </w:tbl>
    <w:p w14:paraId="2EF5FD42" w14:textId="77777777" w:rsidR="003F4894" w:rsidRDefault="003F4894"/>
    <w:p w14:paraId="2E019103" w14:textId="77777777" w:rsidR="003F4894" w:rsidRDefault="000D5B91">
      <w:pPr>
        <w:spacing w:line="360" w:lineRule="auto"/>
      </w:pPr>
      <w:r>
        <w:t xml:space="preserve">1015. </w:t>
      </w:r>
      <w:r>
        <w:t>标准正态典线下，中间</w:t>
      </w:r>
      <w:r>
        <w:t>95%</w:t>
      </w:r>
      <w:r>
        <w:t>的面积所对应的横轴范围是（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E2D75C9" w14:textId="77777777">
        <w:trPr>
          <w:trHeight w:val="500"/>
        </w:trPr>
        <w:tc>
          <w:tcPr>
            <w:tcW w:w="7400" w:type="dxa"/>
            <w:shd w:val="clear" w:color="auto" w:fill="FFFFFF"/>
            <w:vAlign w:val="center"/>
          </w:tcPr>
          <w:p w14:paraId="0D24F73C" w14:textId="77777777" w:rsidR="003F4894" w:rsidRDefault="000D5B91">
            <w:r>
              <w:t>A</w:t>
            </w:r>
            <w:r>
              <w:t>、</w:t>
            </w:r>
            <w:r>
              <w:t xml:space="preserve"> </w:t>
            </w:r>
            <w:r>
              <w:t>－</w:t>
            </w:r>
            <w:r>
              <w:t>∞</w:t>
            </w:r>
            <w:r>
              <w:t>到</w:t>
            </w:r>
            <w:r>
              <w:t>+1.96</w:t>
            </w:r>
          </w:p>
        </w:tc>
      </w:tr>
      <w:tr w:rsidR="003F4894" w14:paraId="2B96C5F3" w14:textId="77777777">
        <w:trPr>
          <w:trHeight w:val="500"/>
        </w:trPr>
        <w:tc>
          <w:tcPr>
            <w:tcW w:w="7400" w:type="dxa"/>
            <w:shd w:val="clear" w:color="auto" w:fill="FFFFFF"/>
            <w:vAlign w:val="center"/>
          </w:tcPr>
          <w:p w14:paraId="110C9AAE" w14:textId="77777777" w:rsidR="003F4894" w:rsidRDefault="000D5B91">
            <w:pPr>
              <w:rPr>
                <w:rFonts w:ascii="微软雅黑" w:eastAsia="微软雅黑" w:hAnsi="微软雅黑" w:cs="微软雅黑"/>
                <w:sz w:val="28"/>
              </w:rPr>
            </w:pPr>
            <w:r>
              <w:t>B</w:t>
            </w:r>
            <w:r>
              <w:t>、</w:t>
            </w:r>
            <w:r>
              <w:t xml:space="preserve"> </w:t>
            </w:r>
            <w:r>
              <w:t>－</w:t>
            </w:r>
            <w:r>
              <w:t>1.96</w:t>
            </w:r>
            <w:r>
              <w:t>到</w:t>
            </w:r>
            <w:r>
              <w:t>+1.96</w:t>
            </w:r>
            <w:r>
              <w:rPr>
                <w:color w:val="EFA030"/>
              </w:rPr>
              <w:t>(</w:t>
            </w:r>
            <w:r>
              <w:rPr>
                <w:color w:val="EFA030"/>
              </w:rPr>
              <w:t>正确答案</w:t>
            </w:r>
            <w:r>
              <w:rPr>
                <w:color w:val="EFA030"/>
              </w:rPr>
              <w:t>)</w:t>
            </w:r>
          </w:p>
        </w:tc>
      </w:tr>
      <w:tr w:rsidR="003F4894" w14:paraId="4F84B5B5" w14:textId="77777777">
        <w:trPr>
          <w:trHeight w:val="500"/>
        </w:trPr>
        <w:tc>
          <w:tcPr>
            <w:tcW w:w="7400" w:type="dxa"/>
            <w:shd w:val="clear" w:color="auto" w:fill="FFFFFF"/>
            <w:vAlign w:val="center"/>
          </w:tcPr>
          <w:p w14:paraId="5234D2B8" w14:textId="77777777" w:rsidR="003F4894" w:rsidRDefault="000D5B91">
            <w:pPr>
              <w:rPr>
                <w:rFonts w:ascii="微软雅黑" w:eastAsia="微软雅黑" w:hAnsi="微软雅黑" w:cs="微软雅黑"/>
                <w:sz w:val="28"/>
              </w:rPr>
            </w:pPr>
            <w:r>
              <w:t>C</w:t>
            </w:r>
            <w:r>
              <w:t>、</w:t>
            </w:r>
            <w:r>
              <w:t xml:space="preserve"> </w:t>
            </w:r>
            <w:r>
              <w:t>－</w:t>
            </w:r>
            <w:r>
              <w:t>∞</w:t>
            </w:r>
            <w:r>
              <w:t>到</w:t>
            </w:r>
            <w:r>
              <w:t>+2.58</w:t>
            </w:r>
          </w:p>
        </w:tc>
      </w:tr>
      <w:tr w:rsidR="003F4894" w14:paraId="5DE4CEB2" w14:textId="77777777">
        <w:trPr>
          <w:trHeight w:val="500"/>
        </w:trPr>
        <w:tc>
          <w:tcPr>
            <w:tcW w:w="7400" w:type="dxa"/>
            <w:shd w:val="clear" w:color="auto" w:fill="FFFFFF"/>
            <w:vAlign w:val="center"/>
          </w:tcPr>
          <w:p w14:paraId="313BCAEE" w14:textId="77777777" w:rsidR="003F4894" w:rsidRDefault="000D5B91">
            <w:pPr>
              <w:rPr>
                <w:rFonts w:ascii="微软雅黑" w:eastAsia="微软雅黑" w:hAnsi="微软雅黑" w:cs="微软雅黑"/>
                <w:sz w:val="28"/>
              </w:rPr>
            </w:pPr>
            <w:r>
              <w:t>D</w:t>
            </w:r>
            <w:r>
              <w:t>、</w:t>
            </w:r>
            <w:r>
              <w:t xml:space="preserve"> </w:t>
            </w:r>
            <w:r>
              <w:t>－</w:t>
            </w:r>
            <w:r>
              <w:t>2.58</w:t>
            </w:r>
            <w:r>
              <w:t>到</w:t>
            </w:r>
            <w:r>
              <w:t>+2.58</w:t>
            </w:r>
          </w:p>
        </w:tc>
      </w:tr>
      <w:tr w:rsidR="003F4894" w14:paraId="3062ECC6" w14:textId="77777777">
        <w:trPr>
          <w:trHeight w:val="500"/>
        </w:trPr>
        <w:tc>
          <w:tcPr>
            <w:tcW w:w="7400" w:type="dxa"/>
            <w:shd w:val="clear" w:color="auto" w:fill="FFFFFF"/>
            <w:vAlign w:val="center"/>
          </w:tcPr>
          <w:p w14:paraId="2DDA7262" w14:textId="77777777" w:rsidR="003F4894" w:rsidRDefault="000D5B91">
            <w:pPr>
              <w:rPr>
                <w:rFonts w:ascii="微软雅黑" w:eastAsia="微软雅黑" w:hAnsi="微软雅黑" w:cs="微软雅黑"/>
                <w:sz w:val="28"/>
              </w:rPr>
            </w:pPr>
            <w:r>
              <w:t>E</w:t>
            </w:r>
            <w:r>
              <w:t>、</w:t>
            </w:r>
            <w:r>
              <w:t xml:space="preserve"> </w:t>
            </w:r>
            <w:r>
              <w:t>－</w:t>
            </w:r>
            <w:r>
              <w:t>1.64</w:t>
            </w:r>
            <w:r>
              <w:t>到</w:t>
            </w:r>
            <w:r>
              <w:t>+1.64</w:t>
            </w:r>
          </w:p>
        </w:tc>
      </w:tr>
    </w:tbl>
    <w:p w14:paraId="5E22333B" w14:textId="77777777" w:rsidR="003F4894" w:rsidRDefault="003F4894"/>
    <w:p w14:paraId="61144D53" w14:textId="77777777" w:rsidR="003F4894" w:rsidRDefault="000D5B91">
      <w:pPr>
        <w:spacing w:line="360" w:lineRule="auto"/>
      </w:pPr>
      <w:r>
        <w:t xml:space="preserve">1016. </w:t>
      </w:r>
      <w:r>
        <w:t>服从二项分布的随机变量的总体均数为（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1C4A51C" w14:textId="77777777">
        <w:trPr>
          <w:trHeight w:val="500"/>
        </w:trPr>
        <w:tc>
          <w:tcPr>
            <w:tcW w:w="7400" w:type="dxa"/>
            <w:shd w:val="clear" w:color="auto" w:fill="FFFFFF"/>
            <w:vAlign w:val="center"/>
          </w:tcPr>
          <w:p w14:paraId="62E762C2" w14:textId="77777777" w:rsidR="003F4894" w:rsidRDefault="000D5B91">
            <w:r>
              <w:t>A</w:t>
            </w:r>
            <w:r>
              <w:t>、</w:t>
            </w:r>
            <w:r>
              <w:t xml:space="preserve"> n</w:t>
            </w:r>
            <w:r>
              <w:t>（</w:t>
            </w:r>
            <w:r>
              <w:t>1</w:t>
            </w:r>
            <w:r>
              <w:t>－</w:t>
            </w:r>
            <w:r>
              <w:t>π</w:t>
            </w:r>
            <w:r>
              <w:t>）</w:t>
            </w:r>
          </w:p>
        </w:tc>
      </w:tr>
      <w:tr w:rsidR="003F4894" w14:paraId="06C6D08A" w14:textId="77777777">
        <w:trPr>
          <w:trHeight w:val="500"/>
        </w:trPr>
        <w:tc>
          <w:tcPr>
            <w:tcW w:w="7400" w:type="dxa"/>
            <w:shd w:val="clear" w:color="auto" w:fill="FFFFFF"/>
            <w:vAlign w:val="center"/>
          </w:tcPr>
          <w:p w14:paraId="4FFF0DF2" w14:textId="77777777" w:rsidR="003F4894" w:rsidRDefault="000D5B91">
            <w:pPr>
              <w:rPr>
                <w:rFonts w:ascii="微软雅黑" w:eastAsia="微软雅黑" w:hAnsi="微软雅黑" w:cs="微软雅黑"/>
                <w:sz w:val="28"/>
              </w:rPr>
            </w:pPr>
            <w:r>
              <w:t>B</w:t>
            </w:r>
            <w:r>
              <w:t>、</w:t>
            </w:r>
            <w:r>
              <w:t xml:space="preserve"> </w:t>
            </w:r>
            <w:r>
              <w:t>（</w:t>
            </w:r>
            <w:r>
              <w:t>n</w:t>
            </w:r>
            <w:r>
              <w:t>－</w:t>
            </w:r>
            <w:r>
              <w:t>1</w:t>
            </w:r>
            <w:r>
              <w:t>）</w:t>
            </w:r>
            <w:r>
              <w:t>π</w:t>
            </w:r>
          </w:p>
        </w:tc>
      </w:tr>
      <w:tr w:rsidR="003F4894" w14:paraId="32AA527C" w14:textId="77777777">
        <w:trPr>
          <w:trHeight w:val="500"/>
        </w:trPr>
        <w:tc>
          <w:tcPr>
            <w:tcW w:w="7400" w:type="dxa"/>
            <w:shd w:val="clear" w:color="auto" w:fill="FFFFFF"/>
            <w:vAlign w:val="center"/>
          </w:tcPr>
          <w:p w14:paraId="143AE686" w14:textId="77777777" w:rsidR="003F4894" w:rsidRDefault="000D5B91">
            <w:pPr>
              <w:rPr>
                <w:rFonts w:ascii="微软雅黑" w:eastAsia="微软雅黑" w:hAnsi="微软雅黑" w:cs="微软雅黑"/>
                <w:sz w:val="28"/>
              </w:rPr>
            </w:pPr>
            <w:r>
              <w:t>C</w:t>
            </w:r>
            <w:r>
              <w:t>、</w:t>
            </w:r>
            <w:r>
              <w:t xml:space="preserve"> nπ</w:t>
            </w:r>
            <w:r>
              <w:t>（</w:t>
            </w:r>
            <w:r>
              <w:t>1</w:t>
            </w:r>
            <w:r>
              <w:t>－</w:t>
            </w:r>
            <w:r>
              <w:t>π</w:t>
            </w:r>
            <w:r>
              <w:t>）</w:t>
            </w:r>
          </w:p>
        </w:tc>
      </w:tr>
      <w:tr w:rsidR="003F4894" w14:paraId="538B75A3" w14:textId="77777777">
        <w:trPr>
          <w:trHeight w:val="500"/>
        </w:trPr>
        <w:tc>
          <w:tcPr>
            <w:tcW w:w="7400" w:type="dxa"/>
            <w:shd w:val="clear" w:color="auto" w:fill="FFFFFF"/>
            <w:vAlign w:val="center"/>
          </w:tcPr>
          <w:p w14:paraId="4B2B348A" w14:textId="77777777" w:rsidR="003F4894" w:rsidRDefault="000D5B91">
            <w:pPr>
              <w:rPr>
                <w:rFonts w:ascii="微软雅黑" w:eastAsia="微软雅黑" w:hAnsi="微软雅黑" w:cs="微软雅黑"/>
                <w:sz w:val="28"/>
              </w:rPr>
            </w:pPr>
            <w:r>
              <w:t>D</w:t>
            </w:r>
            <w:r>
              <w:t>、</w:t>
            </w:r>
            <w:r>
              <w:t xml:space="preserve"> nπ</w:t>
            </w:r>
            <w:r>
              <w:rPr>
                <w:color w:val="EFA030"/>
              </w:rPr>
              <w:t>(</w:t>
            </w:r>
            <w:r>
              <w:rPr>
                <w:color w:val="EFA030"/>
              </w:rPr>
              <w:t>正确答案</w:t>
            </w:r>
            <w:r>
              <w:rPr>
                <w:color w:val="EFA030"/>
              </w:rPr>
              <w:t>)</w:t>
            </w:r>
          </w:p>
        </w:tc>
      </w:tr>
    </w:tbl>
    <w:p w14:paraId="282CD073" w14:textId="77777777" w:rsidR="003F4894" w:rsidRDefault="003F4894"/>
    <w:p w14:paraId="5A458446" w14:textId="77777777" w:rsidR="003F4894" w:rsidRDefault="000D5B91">
      <w:pPr>
        <w:spacing w:line="360" w:lineRule="auto"/>
      </w:pPr>
      <w:r>
        <w:t xml:space="preserve">1017. </w:t>
      </w:r>
      <w:r>
        <w:t>满足时，</w:t>
      </w:r>
      <w:r>
        <w:t>Poisson</w:t>
      </w:r>
      <w:r>
        <w:t>分布什么时候服从近似正态分布（</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8452A96" w14:textId="77777777">
        <w:trPr>
          <w:trHeight w:val="500"/>
        </w:trPr>
        <w:tc>
          <w:tcPr>
            <w:tcW w:w="7400" w:type="dxa"/>
            <w:shd w:val="clear" w:color="auto" w:fill="FFFFFF"/>
            <w:vAlign w:val="center"/>
          </w:tcPr>
          <w:p w14:paraId="37F0499F" w14:textId="77777777" w:rsidR="003F4894" w:rsidRDefault="000D5B91">
            <w:r>
              <w:t>A</w:t>
            </w:r>
            <w:r>
              <w:t>、</w:t>
            </w:r>
            <w:r>
              <w:t xml:space="preserve"> λ</w:t>
            </w:r>
            <w:r>
              <w:t>无限大</w:t>
            </w:r>
          </w:p>
        </w:tc>
      </w:tr>
      <w:tr w:rsidR="003F4894" w14:paraId="25FCB77D" w14:textId="77777777">
        <w:trPr>
          <w:trHeight w:val="500"/>
        </w:trPr>
        <w:tc>
          <w:tcPr>
            <w:tcW w:w="7400" w:type="dxa"/>
            <w:shd w:val="clear" w:color="auto" w:fill="FFFFFF"/>
            <w:vAlign w:val="center"/>
          </w:tcPr>
          <w:p w14:paraId="307F7D75" w14:textId="77777777" w:rsidR="003F4894" w:rsidRDefault="000D5B91">
            <w:pPr>
              <w:rPr>
                <w:rFonts w:ascii="微软雅黑" w:eastAsia="微软雅黑" w:hAnsi="微软雅黑" w:cs="微软雅黑"/>
                <w:sz w:val="28"/>
              </w:rPr>
            </w:pPr>
            <w:r>
              <w:t>B</w:t>
            </w:r>
            <w:r>
              <w:t>、</w:t>
            </w:r>
            <w:r>
              <w:t xml:space="preserve"> λ</w:t>
            </w:r>
            <w:r>
              <w:t>＞</w:t>
            </w:r>
            <w:r>
              <w:t>20</w:t>
            </w:r>
            <w:r>
              <w:rPr>
                <w:color w:val="EFA030"/>
              </w:rPr>
              <w:t>(</w:t>
            </w:r>
            <w:r>
              <w:rPr>
                <w:color w:val="EFA030"/>
              </w:rPr>
              <w:t>正确答案</w:t>
            </w:r>
            <w:r>
              <w:rPr>
                <w:color w:val="EFA030"/>
              </w:rPr>
              <w:t>)</w:t>
            </w:r>
          </w:p>
        </w:tc>
      </w:tr>
      <w:tr w:rsidR="003F4894" w14:paraId="13348FF2" w14:textId="77777777">
        <w:trPr>
          <w:trHeight w:val="500"/>
        </w:trPr>
        <w:tc>
          <w:tcPr>
            <w:tcW w:w="7400" w:type="dxa"/>
            <w:shd w:val="clear" w:color="auto" w:fill="FFFFFF"/>
            <w:vAlign w:val="center"/>
          </w:tcPr>
          <w:p w14:paraId="6B1802E9" w14:textId="77777777" w:rsidR="003F4894" w:rsidRDefault="000D5B91">
            <w:pPr>
              <w:rPr>
                <w:rFonts w:ascii="微软雅黑" w:eastAsia="微软雅黑" w:hAnsi="微软雅黑" w:cs="微软雅黑"/>
                <w:sz w:val="28"/>
              </w:rPr>
            </w:pPr>
            <w:r>
              <w:t>C</w:t>
            </w:r>
            <w:r>
              <w:t>、</w:t>
            </w:r>
            <w:r>
              <w:t xml:space="preserve"> λ=1</w:t>
            </w:r>
          </w:p>
        </w:tc>
      </w:tr>
      <w:tr w:rsidR="003F4894" w14:paraId="5407C8C2" w14:textId="77777777">
        <w:trPr>
          <w:trHeight w:val="500"/>
        </w:trPr>
        <w:tc>
          <w:tcPr>
            <w:tcW w:w="7400" w:type="dxa"/>
            <w:shd w:val="clear" w:color="auto" w:fill="FFFFFF"/>
            <w:vAlign w:val="center"/>
          </w:tcPr>
          <w:p w14:paraId="6282EE96" w14:textId="77777777" w:rsidR="003F4894" w:rsidRDefault="000D5B91">
            <w:pPr>
              <w:rPr>
                <w:rFonts w:ascii="微软雅黑" w:eastAsia="微软雅黑" w:hAnsi="微软雅黑" w:cs="微软雅黑"/>
                <w:sz w:val="28"/>
              </w:rPr>
            </w:pPr>
            <w:r>
              <w:t>D</w:t>
            </w:r>
            <w:r>
              <w:t>、</w:t>
            </w:r>
            <w:r>
              <w:t xml:space="preserve"> λ=0</w:t>
            </w:r>
          </w:p>
        </w:tc>
      </w:tr>
      <w:tr w:rsidR="003F4894" w14:paraId="22F77AE9" w14:textId="77777777">
        <w:trPr>
          <w:trHeight w:val="500"/>
        </w:trPr>
        <w:tc>
          <w:tcPr>
            <w:tcW w:w="7400" w:type="dxa"/>
            <w:shd w:val="clear" w:color="auto" w:fill="FFFFFF"/>
            <w:vAlign w:val="center"/>
          </w:tcPr>
          <w:p w14:paraId="49AD9344" w14:textId="77777777" w:rsidR="003F4894" w:rsidRDefault="000D5B91">
            <w:pPr>
              <w:rPr>
                <w:rFonts w:ascii="微软雅黑" w:eastAsia="微软雅黑" w:hAnsi="微软雅黑" w:cs="微软雅黑"/>
                <w:sz w:val="28"/>
              </w:rPr>
            </w:pPr>
            <w:r>
              <w:lastRenderedPageBreak/>
              <w:t>E</w:t>
            </w:r>
            <w:r>
              <w:t>、</w:t>
            </w:r>
            <w:r>
              <w:t xml:space="preserve"> λ=0.5</w:t>
            </w:r>
          </w:p>
        </w:tc>
      </w:tr>
    </w:tbl>
    <w:p w14:paraId="0B330301" w14:textId="77777777" w:rsidR="003F4894" w:rsidRDefault="003F4894"/>
    <w:p w14:paraId="3F070658" w14:textId="77777777" w:rsidR="003F4894" w:rsidRDefault="000D5B91">
      <w:pPr>
        <w:spacing w:line="360" w:lineRule="auto"/>
      </w:pPr>
      <w:r>
        <w:t xml:space="preserve">1018. </w:t>
      </w:r>
      <w:r>
        <w:t>满足时，二项分布</w:t>
      </w:r>
      <w:r>
        <w:t>B</w:t>
      </w:r>
      <w:r>
        <w:t>（</w:t>
      </w:r>
      <w:r>
        <w:t>n</w:t>
      </w:r>
      <w:r>
        <w:t>，</w:t>
      </w:r>
      <w:r>
        <w:t>π</w:t>
      </w:r>
      <w:r>
        <w:t>）近似</w:t>
      </w:r>
      <w:r>
        <w:t>Poisson</w:t>
      </w:r>
      <w:r>
        <w:t>分布（</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670174D" w14:textId="77777777">
        <w:trPr>
          <w:trHeight w:val="500"/>
        </w:trPr>
        <w:tc>
          <w:tcPr>
            <w:tcW w:w="7400" w:type="dxa"/>
            <w:shd w:val="clear" w:color="auto" w:fill="FFFFFF"/>
            <w:vAlign w:val="center"/>
          </w:tcPr>
          <w:p w14:paraId="0B8B34AA" w14:textId="77777777" w:rsidR="003F4894" w:rsidRDefault="000D5B91">
            <w:r>
              <w:t>A</w:t>
            </w:r>
            <w:r>
              <w:t>、</w:t>
            </w:r>
            <w:r>
              <w:t xml:space="preserve"> n</w:t>
            </w:r>
            <w:r>
              <w:t>很大且</w:t>
            </w:r>
            <w:r>
              <w:t>π</w:t>
            </w:r>
            <w:r>
              <w:t>接近</w:t>
            </w:r>
            <w:r>
              <w:t>0</w:t>
            </w:r>
            <w:r>
              <w:rPr>
                <w:color w:val="EFA030"/>
              </w:rPr>
              <w:t>(</w:t>
            </w:r>
            <w:r>
              <w:rPr>
                <w:color w:val="EFA030"/>
              </w:rPr>
              <w:t>正确答案</w:t>
            </w:r>
            <w:r>
              <w:rPr>
                <w:color w:val="EFA030"/>
              </w:rPr>
              <w:t>)</w:t>
            </w:r>
          </w:p>
        </w:tc>
      </w:tr>
      <w:tr w:rsidR="003F4894" w14:paraId="7C96E233" w14:textId="77777777">
        <w:trPr>
          <w:trHeight w:val="500"/>
        </w:trPr>
        <w:tc>
          <w:tcPr>
            <w:tcW w:w="7400" w:type="dxa"/>
            <w:shd w:val="clear" w:color="auto" w:fill="FFFFFF"/>
            <w:vAlign w:val="center"/>
          </w:tcPr>
          <w:p w14:paraId="453AD1FE" w14:textId="77777777" w:rsidR="003F4894" w:rsidRDefault="000D5B91">
            <w:pPr>
              <w:rPr>
                <w:rFonts w:ascii="微软雅黑" w:eastAsia="微软雅黑" w:hAnsi="微软雅黑" w:cs="微软雅黑"/>
                <w:sz w:val="28"/>
              </w:rPr>
            </w:pPr>
            <w:r>
              <w:t>B</w:t>
            </w:r>
            <w:r>
              <w:t>、</w:t>
            </w:r>
            <w:r>
              <w:t xml:space="preserve"> n→∞</w:t>
            </w:r>
          </w:p>
        </w:tc>
      </w:tr>
      <w:tr w:rsidR="003F4894" w14:paraId="556C139C" w14:textId="77777777">
        <w:trPr>
          <w:trHeight w:val="500"/>
        </w:trPr>
        <w:tc>
          <w:tcPr>
            <w:tcW w:w="7400" w:type="dxa"/>
            <w:shd w:val="clear" w:color="auto" w:fill="FFFFFF"/>
            <w:vAlign w:val="center"/>
          </w:tcPr>
          <w:p w14:paraId="4370B211" w14:textId="77777777" w:rsidR="003F4894" w:rsidRDefault="000D5B91">
            <w:pPr>
              <w:rPr>
                <w:rFonts w:ascii="微软雅黑" w:eastAsia="微软雅黑" w:hAnsi="微软雅黑" w:cs="微软雅黑"/>
                <w:sz w:val="28"/>
              </w:rPr>
            </w:pPr>
            <w:r>
              <w:t>C</w:t>
            </w:r>
            <w:r>
              <w:t>、</w:t>
            </w:r>
            <w:r>
              <w:t xml:space="preserve"> nπ</w:t>
            </w:r>
            <w:r>
              <w:t>或</w:t>
            </w:r>
            <w:r>
              <w:t>n</w:t>
            </w:r>
            <w:r>
              <w:t>（</w:t>
            </w:r>
            <w:r>
              <w:t>1</w:t>
            </w:r>
            <w:r>
              <w:t>－</w:t>
            </w:r>
            <w:r>
              <w:t>π</w:t>
            </w:r>
            <w:r>
              <w:t>）大于等于</w:t>
            </w:r>
            <w:r>
              <w:t>5</w:t>
            </w:r>
          </w:p>
        </w:tc>
      </w:tr>
      <w:tr w:rsidR="003F4894" w14:paraId="63AFEEC4" w14:textId="77777777">
        <w:trPr>
          <w:trHeight w:val="500"/>
        </w:trPr>
        <w:tc>
          <w:tcPr>
            <w:tcW w:w="7400" w:type="dxa"/>
            <w:shd w:val="clear" w:color="auto" w:fill="FFFFFF"/>
            <w:vAlign w:val="center"/>
          </w:tcPr>
          <w:p w14:paraId="2E3934EB" w14:textId="77777777" w:rsidR="003F4894" w:rsidRDefault="000D5B91">
            <w:pPr>
              <w:rPr>
                <w:rFonts w:ascii="微软雅黑" w:eastAsia="微软雅黑" w:hAnsi="微软雅黑" w:cs="微软雅黑"/>
                <w:sz w:val="28"/>
              </w:rPr>
            </w:pPr>
            <w:r>
              <w:t>D</w:t>
            </w:r>
            <w:r>
              <w:t>、</w:t>
            </w:r>
            <w:r>
              <w:t xml:space="preserve"> n</w:t>
            </w:r>
            <w:r>
              <w:t>很大且</w:t>
            </w:r>
            <w:r>
              <w:t>π</w:t>
            </w:r>
            <w:r>
              <w:t>接近</w:t>
            </w:r>
            <w:r>
              <w:t>0.5</w:t>
            </w:r>
          </w:p>
        </w:tc>
      </w:tr>
      <w:tr w:rsidR="003F4894" w14:paraId="78A75FAC" w14:textId="77777777">
        <w:trPr>
          <w:trHeight w:val="500"/>
        </w:trPr>
        <w:tc>
          <w:tcPr>
            <w:tcW w:w="7400" w:type="dxa"/>
            <w:shd w:val="clear" w:color="auto" w:fill="FFFFFF"/>
            <w:vAlign w:val="center"/>
          </w:tcPr>
          <w:p w14:paraId="6F67B569" w14:textId="77777777" w:rsidR="003F4894" w:rsidRDefault="000D5B91">
            <w:pPr>
              <w:rPr>
                <w:rFonts w:ascii="微软雅黑" w:eastAsia="微软雅黑" w:hAnsi="微软雅黑" w:cs="微软雅黑"/>
                <w:sz w:val="28"/>
              </w:rPr>
            </w:pPr>
            <w:r>
              <w:t>E</w:t>
            </w:r>
            <w:r>
              <w:t>、</w:t>
            </w:r>
            <w:r>
              <w:t xml:space="preserve"> π</w:t>
            </w:r>
            <w:r>
              <w:t>接近</w:t>
            </w:r>
            <w:r>
              <w:t>0.5</w:t>
            </w:r>
          </w:p>
        </w:tc>
      </w:tr>
    </w:tbl>
    <w:p w14:paraId="480E444B" w14:textId="77777777" w:rsidR="003F4894" w:rsidRDefault="003F4894"/>
    <w:p w14:paraId="665EBFFE" w14:textId="77777777" w:rsidR="003F4894" w:rsidRDefault="000D5B91">
      <w:pPr>
        <w:spacing w:line="360" w:lineRule="auto"/>
      </w:pPr>
      <w:r>
        <w:t xml:space="preserve">1019. </w:t>
      </w:r>
      <w:r>
        <w:t>关于泊松分布，错误的是（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4E60754" w14:textId="77777777">
        <w:trPr>
          <w:trHeight w:val="500"/>
        </w:trPr>
        <w:tc>
          <w:tcPr>
            <w:tcW w:w="7400" w:type="dxa"/>
            <w:shd w:val="clear" w:color="auto" w:fill="FFFFFF"/>
            <w:vAlign w:val="center"/>
          </w:tcPr>
          <w:p w14:paraId="5BF86FCE" w14:textId="77777777" w:rsidR="003F4894" w:rsidRDefault="000D5B91">
            <w:r>
              <w:t>A</w:t>
            </w:r>
            <w:r>
              <w:t>、</w:t>
            </w:r>
            <w:r>
              <w:t xml:space="preserve"> </w:t>
            </w:r>
            <w:r>
              <w:t>当二项分布的</w:t>
            </w:r>
            <w:r>
              <w:t>n</w:t>
            </w:r>
            <w:r>
              <w:t>很大而</w:t>
            </w:r>
            <w:r>
              <w:t>π</w:t>
            </w:r>
            <w:r>
              <w:t>很小时，可用泊松分布近似二项分布</w:t>
            </w:r>
          </w:p>
        </w:tc>
      </w:tr>
      <w:tr w:rsidR="003F4894" w14:paraId="0031730D" w14:textId="77777777">
        <w:trPr>
          <w:trHeight w:val="500"/>
        </w:trPr>
        <w:tc>
          <w:tcPr>
            <w:tcW w:w="7400" w:type="dxa"/>
            <w:shd w:val="clear" w:color="auto" w:fill="FFFFFF"/>
            <w:vAlign w:val="center"/>
          </w:tcPr>
          <w:p w14:paraId="67B40505" w14:textId="77777777" w:rsidR="003F4894" w:rsidRDefault="000D5B91">
            <w:pPr>
              <w:rPr>
                <w:rFonts w:ascii="微软雅黑" w:eastAsia="微软雅黑" w:hAnsi="微软雅黑" w:cs="微软雅黑"/>
                <w:sz w:val="28"/>
              </w:rPr>
            </w:pPr>
            <w:r>
              <w:t>B</w:t>
            </w:r>
            <w:r>
              <w:t>、</w:t>
            </w:r>
            <w:r>
              <w:t xml:space="preserve"> </w:t>
            </w:r>
            <w:r>
              <w:t>泊松分布均数</w:t>
            </w:r>
            <w:r>
              <w:t>λ</w:t>
            </w:r>
            <w:r>
              <w:t>唯一确定</w:t>
            </w:r>
          </w:p>
        </w:tc>
      </w:tr>
      <w:tr w:rsidR="003F4894" w14:paraId="1285A68A" w14:textId="77777777">
        <w:trPr>
          <w:trHeight w:val="500"/>
        </w:trPr>
        <w:tc>
          <w:tcPr>
            <w:tcW w:w="7400" w:type="dxa"/>
            <w:shd w:val="clear" w:color="auto" w:fill="FFFFFF"/>
            <w:vAlign w:val="center"/>
          </w:tcPr>
          <w:p w14:paraId="04177239" w14:textId="77777777" w:rsidR="003F4894" w:rsidRDefault="000D5B91">
            <w:pPr>
              <w:rPr>
                <w:rFonts w:ascii="微软雅黑" w:eastAsia="微软雅黑" w:hAnsi="微软雅黑" w:cs="微软雅黑"/>
                <w:sz w:val="28"/>
              </w:rPr>
            </w:pPr>
            <w:r>
              <w:t>C</w:t>
            </w:r>
            <w:r>
              <w:t>、</w:t>
            </w:r>
            <w:r>
              <w:t xml:space="preserve"> </w:t>
            </w:r>
            <w:r>
              <w:t>泊松分布的均数越大，越接近正态分布</w:t>
            </w:r>
          </w:p>
        </w:tc>
      </w:tr>
      <w:tr w:rsidR="003F4894" w14:paraId="7C1B905E" w14:textId="77777777">
        <w:trPr>
          <w:trHeight w:val="500"/>
        </w:trPr>
        <w:tc>
          <w:tcPr>
            <w:tcW w:w="7400" w:type="dxa"/>
            <w:shd w:val="clear" w:color="auto" w:fill="FFFFFF"/>
            <w:vAlign w:val="center"/>
          </w:tcPr>
          <w:p w14:paraId="2C52B5F7" w14:textId="77777777" w:rsidR="003F4894" w:rsidRDefault="000D5B91">
            <w:pPr>
              <w:rPr>
                <w:rFonts w:ascii="微软雅黑" w:eastAsia="微软雅黑" w:hAnsi="微软雅黑" w:cs="微软雅黑"/>
                <w:sz w:val="28"/>
              </w:rPr>
            </w:pPr>
            <w:r>
              <w:t>D</w:t>
            </w:r>
            <w:r>
              <w:t>、</w:t>
            </w:r>
            <w:r>
              <w:t xml:space="preserve"> </w:t>
            </w:r>
            <w:r>
              <w:t>泊松分布的均数与标准差相等</w:t>
            </w:r>
            <w:r>
              <w:rPr>
                <w:color w:val="EFA030"/>
              </w:rPr>
              <w:t>(</w:t>
            </w:r>
            <w:r>
              <w:rPr>
                <w:color w:val="EFA030"/>
              </w:rPr>
              <w:t>正确答案</w:t>
            </w:r>
            <w:r>
              <w:rPr>
                <w:color w:val="EFA030"/>
              </w:rPr>
              <w:t>)</w:t>
            </w:r>
          </w:p>
        </w:tc>
      </w:tr>
      <w:tr w:rsidR="003F4894" w14:paraId="33647557" w14:textId="77777777">
        <w:trPr>
          <w:trHeight w:val="500"/>
        </w:trPr>
        <w:tc>
          <w:tcPr>
            <w:tcW w:w="7400" w:type="dxa"/>
            <w:shd w:val="clear" w:color="auto" w:fill="FFFFFF"/>
            <w:vAlign w:val="center"/>
          </w:tcPr>
          <w:p w14:paraId="487E6138" w14:textId="77777777" w:rsidR="003F4894" w:rsidRDefault="000D5B91">
            <w:pPr>
              <w:rPr>
                <w:rFonts w:ascii="微软雅黑" w:eastAsia="微软雅黑" w:hAnsi="微软雅黑" w:cs="微软雅黑"/>
                <w:sz w:val="28"/>
              </w:rPr>
            </w:pPr>
            <w:r>
              <w:t>E</w:t>
            </w:r>
            <w:r>
              <w:t>、</w:t>
            </w:r>
            <w:r>
              <w:t xml:space="preserve"> </w:t>
            </w:r>
            <w:r>
              <w:t>如果</w:t>
            </w:r>
            <w:r>
              <w:t>X1</w:t>
            </w:r>
            <w:r>
              <w:t>和</w:t>
            </w:r>
            <w:r>
              <w:t>X2</w:t>
            </w:r>
            <w:r>
              <w:t>分别服从均数为</w:t>
            </w:r>
            <w:r>
              <w:t>λ1</w:t>
            </w:r>
            <w:r>
              <w:t>和</w:t>
            </w:r>
            <w:r>
              <w:t>λ2</w:t>
            </w:r>
            <w:r>
              <w:t>的泊松分布，且相互独立（</w:t>
            </w:r>
            <w:r>
              <w:t xml:space="preserve"> </w:t>
            </w:r>
            <w:r>
              <w:t>）则</w:t>
            </w:r>
            <w:r>
              <w:t>X1+X2</w:t>
            </w:r>
            <w:r>
              <w:t>服从均数为</w:t>
            </w:r>
            <w:r>
              <w:t>λ1+λ2</w:t>
            </w:r>
            <w:r>
              <w:t>的泊松分布（</w:t>
            </w:r>
            <w:r>
              <w:t xml:space="preserve"> </w:t>
            </w:r>
            <w:r>
              <w:t>）</w:t>
            </w:r>
          </w:p>
        </w:tc>
      </w:tr>
    </w:tbl>
    <w:p w14:paraId="2FF655D6" w14:textId="77777777" w:rsidR="003F4894" w:rsidRDefault="003F4894"/>
    <w:p w14:paraId="1847B44F" w14:textId="77777777" w:rsidR="003F4894" w:rsidRDefault="000D5B91">
      <w:pPr>
        <w:spacing w:line="360" w:lineRule="auto"/>
      </w:pPr>
      <w:r>
        <w:t xml:space="preserve">1020. </w:t>
      </w:r>
      <w:r>
        <w:t>以下分布中，均数等于方差的分布是（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34B2A49" w14:textId="77777777">
        <w:trPr>
          <w:trHeight w:val="500"/>
        </w:trPr>
        <w:tc>
          <w:tcPr>
            <w:tcW w:w="7400" w:type="dxa"/>
            <w:shd w:val="clear" w:color="auto" w:fill="FFFFFF"/>
            <w:vAlign w:val="center"/>
          </w:tcPr>
          <w:p w14:paraId="11DCEBB5" w14:textId="77777777" w:rsidR="003F4894" w:rsidRDefault="000D5B91">
            <w:r>
              <w:t>A</w:t>
            </w:r>
            <w:r>
              <w:t>、</w:t>
            </w:r>
            <w:r>
              <w:t xml:space="preserve"> </w:t>
            </w:r>
            <w:r>
              <w:t>正态分布</w:t>
            </w:r>
          </w:p>
        </w:tc>
      </w:tr>
      <w:tr w:rsidR="003F4894" w14:paraId="47D1B3CA" w14:textId="77777777">
        <w:trPr>
          <w:trHeight w:val="500"/>
        </w:trPr>
        <w:tc>
          <w:tcPr>
            <w:tcW w:w="7400" w:type="dxa"/>
            <w:shd w:val="clear" w:color="auto" w:fill="FFFFFF"/>
            <w:vAlign w:val="center"/>
          </w:tcPr>
          <w:p w14:paraId="55A220D0" w14:textId="77777777" w:rsidR="003F4894" w:rsidRDefault="000D5B91">
            <w:pPr>
              <w:rPr>
                <w:rFonts w:ascii="微软雅黑" w:eastAsia="微软雅黑" w:hAnsi="微软雅黑" w:cs="微软雅黑"/>
                <w:sz w:val="28"/>
              </w:rPr>
            </w:pPr>
            <w:r>
              <w:t>B</w:t>
            </w:r>
            <w:r>
              <w:t>、</w:t>
            </w:r>
            <w:r>
              <w:t xml:space="preserve"> </w:t>
            </w:r>
            <w:r>
              <w:t>标准正态分布</w:t>
            </w:r>
          </w:p>
        </w:tc>
      </w:tr>
      <w:tr w:rsidR="003F4894" w14:paraId="2034E0C1" w14:textId="77777777">
        <w:trPr>
          <w:trHeight w:val="500"/>
        </w:trPr>
        <w:tc>
          <w:tcPr>
            <w:tcW w:w="7400" w:type="dxa"/>
            <w:shd w:val="clear" w:color="auto" w:fill="FFFFFF"/>
            <w:vAlign w:val="center"/>
          </w:tcPr>
          <w:p w14:paraId="52EB1942" w14:textId="77777777" w:rsidR="003F4894" w:rsidRDefault="000D5B91">
            <w:pPr>
              <w:rPr>
                <w:rFonts w:ascii="微软雅黑" w:eastAsia="微软雅黑" w:hAnsi="微软雅黑" w:cs="微软雅黑"/>
                <w:sz w:val="28"/>
              </w:rPr>
            </w:pPr>
            <w:r>
              <w:t>C</w:t>
            </w:r>
            <w:r>
              <w:t>、</w:t>
            </w:r>
            <w:r>
              <w:t xml:space="preserve"> </w:t>
            </w:r>
            <w:r>
              <w:t>二项分布</w:t>
            </w:r>
          </w:p>
        </w:tc>
      </w:tr>
      <w:tr w:rsidR="003F4894" w14:paraId="1D0A4FA3" w14:textId="77777777">
        <w:trPr>
          <w:trHeight w:val="500"/>
        </w:trPr>
        <w:tc>
          <w:tcPr>
            <w:tcW w:w="7400" w:type="dxa"/>
            <w:shd w:val="clear" w:color="auto" w:fill="FFFFFF"/>
            <w:vAlign w:val="center"/>
          </w:tcPr>
          <w:p w14:paraId="279F158B" w14:textId="77777777" w:rsidR="003F4894" w:rsidRDefault="000D5B91">
            <w:pPr>
              <w:rPr>
                <w:rFonts w:ascii="微软雅黑" w:eastAsia="微软雅黑" w:hAnsi="微软雅黑" w:cs="微软雅黑"/>
                <w:sz w:val="28"/>
              </w:rPr>
            </w:pPr>
            <w:r>
              <w:t>D</w:t>
            </w:r>
            <w:r>
              <w:t>、</w:t>
            </w:r>
            <w:r>
              <w:t xml:space="preserve"> </w:t>
            </w:r>
            <w:r>
              <w:t>Poisson</w:t>
            </w:r>
            <w:r>
              <w:t>分布</w:t>
            </w:r>
            <w:r>
              <w:rPr>
                <w:color w:val="EFA030"/>
              </w:rPr>
              <w:t>(</w:t>
            </w:r>
            <w:r>
              <w:rPr>
                <w:color w:val="EFA030"/>
              </w:rPr>
              <w:t>正确答案</w:t>
            </w:r>
            <w:r>
              <w:rPr>
                <w:color w:val="EFA030"/>
              </w:rPr>
              <w:t>)</w:t>
            </w:r>
          </w:p>
        </w:tc>
      </w:tr>
      <w:tr w:rsidR="003F4894" w14:paraId="57C2FCF5" w14:textId="77777777">
        <w:trPr>
          <w:trHeight w:val="500"/>
        </w:trPr>
        <w:tc>
          <w:tcPr>
            <w:tcW w:w="7400" w:type="dxa"/>
            <w:shd w:val="clear" w:color="auto" w:fill="FFFFFF"/>
            <w:vAlign w:val="center"/>
          </w:tcPr>
          <w:p w14:paraId="2F9DE766" w14:textId="77777777" w:rsidR="003F4894" w:rsidRDefault="000D5B91">
            <w:pPr>
              <w:rPr>
                <w:rFonts w:ascii="微软雅黑" w:eastAsia="微软雅黑" w:hAnsi="微软雅黑" w:cs="微软雅黑"/>
                <w:sz w:val="28"/>
              </w:rPr>
            </w:pPr>
            <w:r>
              <w:t>E</w:t>
            </w:r>
            <w:r>
              <w:t>、</w:t>
            </w:r>
            <w:r>
              <w:t xml:space="preserve"> t</w:t>
            </w:r>
            <w:r>
              <w:t>分布</w:t>
            </w:r>
          </w:p>
        </w:tc>
      </w:tr>
    </w:tbl>
    <w:p w14:paraId="6E6F3917" w14:textId="77777777" w:rsidR="003F4894" w:rsidRDefault="003F4894"/>
    <w:p w14:paraId="3BEE0B63" w14:textId="77777777" w:rsidR="003F4894" w:rsidRDefault="000D5B91">
      <w:pPr>
        <w:spacing w:line="360" w:lineRule="auto"/>
      </w:pPr>
      <w:r>
        <w:t xml:space="preserve">1021. </w:t>
      </w:r>
      <w:r>
        <w:t>随机变量</w:t>
      </w:r>
      <w:r>
        <w:t>X</w:t>
      </w:r>
      <w:r>
        <w:t>服从正态分布</w:t>
      </w:r>
      <w:r>
        <w:t>N</w:t>
      </w:r>
      <w:r>
        <w:t>（</w:t>
      </w:r>
      <w:r>
        <w:t>μ1</w:t>
      </w:r>
      <w:r>
        <w:t>，</w:t>
      </w:r>
      <w:r>
        <w:t>σ12</w:t>
      </w:r>
      <w:r>
        <w:t>），</w:t>
      </w:r>
      <w:r>
        <w:t>Y</w:t>
      </w:r>
      <w:r>
        <w:t>服从正态分布</w:t>
      </w:r>
      <w:r>
        <w:t>N</w:t>
      </w:r>
      <w:r>
        <w:t>（</w:t>
      </w:r>
      <w:r>
        <w:t>μ2</w:t>
      </w:r>
      <w:r>
        <w:t>，</w:t>
      </w:r>
      <w:r>
        <w:t>σ22</w:t>
      </w:r>
      <w:r>
        <w:t>），</w:t>
      </w:r>
      <w:r>
        <w:t>X</w:t>
      </w:r>
      <w:r>
        <w:t>与</w:t>
      </w:r>
      <w:r>
        <w:t>Y</w:t>
      </w:r>
      <w:r>
        <w:t>独立，则</w:t>
      </w:r>
      <w:r>
        <w:t>X</w:t>
      </w:r>
      <w:r>
        <w:t>－</w:t>
      </w:r>
      <w:r>
        <w:t>Y</w:t>
      </w:r>
      <w:r>
        <w:t>服从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E4E8823" w14:textId="77777777">
        <w:trPr>
          <w:trHeight w:val="500"/>
        </w:trPr>
        <w:tc>
          <w:tcPr>
            <w:tcW w:w="7400" w:type="dxa"/>
            <w:shd w:val="clear" w:color="auto" w:fill="FFFFFF"/>
            <w:vAlign w:val="center"/>
          </w:tcPr>
          <w:p w14:paraId="36379B53" w14:textId="77777777" w:rsidR="003F4894" w:rsidRDefault="000D5B91">
            <w:r>
              <w:t>A</w:t>
            </w:r>
            <w:r>
              <w:t>、</w:t>
            </w:r>
            <w:r>
              <w:t xml:space="preserve"> N</w:t>
            </w:r>
            <w:r>
              <w:t>（</w:t>
            </w:r>
            <w:r>
              <w:t>μ1+μ2</w:t>
            </w:r>
            <w:r>
              <w:t>，</w:t>
            </w:r>
            <w:r>
              <w:t>σ12</w:t>
            </w:r>
            <w:r>
              <w:t>－</w:t>
            </w:r>
            <w:r>
              <w:t>σ22</w:t>
            </w:r>
            <w:r>
              <w:t>）</w:t>
            </w:r>
          </w:p>
        </w:tc>
      </w:tr>
      <w:tr w:rsidR="003F4894" w14:paraId="481D20E7" w14:textId="77777777">
        <w:trPr>
          <w:trHeight w:val="500"/>
        </w:trPr>
        <w:tc>
          <w:tcPr>
            <w:tcW w:w="7400" w:type="dxa"/>
            <w:shd w:val="clear" w:color="auto" w:fill="FFFFFF"/>
            <w:vAlign w:val="center"/>
          </w:tcPr>
          <w:p w14:paraId="75C9570A" w14:textId="77777777" w:rsidR="003F4894" w:rsidRDefault="000D5B91">
            <w:pPr>
              <w:rPr>
                <w:rFonts w:ascii="微软雅黑" w:eastAsia="微软雅黑" w:hAnsi="微软雅黑" w:cs="微软雅黑"/>
                <w:sz w:val="28"/>
              </w:rPr>
            </w:pPr>
            <w:r>
              <w:t>B</w:t>
            </w:r>
            <w:r>
              <w:t>、</w:t>
            </w:r>
            <w:r>
              <w:t xml:space="preserve"> N</w:t>
            </w:r>
            <w:r>
              <w:t>（</w:t>
            </w:r>
            <w:r>
              <w:t>μ1</w:t>
            </w:r>
            <w:r>
              <w:t>－</w:t>
            </w:r>
            <w:r>
              <w:t>μ2</w:t>
            </w:r>
            <w:r>
              <w:t>，</w:t>
            </w:r>
            <w:r>
              <w:t>σ12</w:t>
            </w:r>
            <w:r>
              <w:t>－</w:t>
            </w:r>
            <w:r>
              <w:t>σ22</w:t>
            </w:r>
            <w:r>
              <w:t>）</w:t>
            </w:r>
          </w:p>
        </w:tc>
      </w:tr>
      <w:tr w:rsidR="003F4894" w14:paraId="09701E0B" w14:textId="77777777">
        <w:trPr>
          <w:trHeight w:val="500"/>
        </w:trPr>
        <w:tc>
          <w:tcPr>
            <w:tcW w:w="7400" w:type="dxa"/>
            <w:shd w:val="clear" w:color="auto" w:fill="FFFFFF"/>
            <w:vAlign w:val="center"/>
          </w:tcPr>
          <w:p w14:paraId="20842AF1" w14:textId="77777777" w:rsidR="003F4894" w:rsidRDefault="000D5B91">
            <w:pPr>
              <w:rPr>
                <w:rFonts w:ascii="微软雅黑" w:eastAsia="微软雅黑" w:hAnsi="微软雅黑" w:cs="微软雅黑"/>
                <w:sz w:val="28"/>
              </w:rPr>
            </w:pPr>
            <w:r>
              <w:lastRenderedPageBreak/>
              <w:t>C</w:t>
            </w:r>
            <w:r>
              <w:t>、</w:t>
            </w:r>
            <w:r>
              <w:t xml:space="preserve"> N</w:t>
            </w:r>
            <w:r>
              <w:t>（</w:t>
            </w:r>
            <w:r>
              <w:t>μ1</w:t>
            </w:r>
            <w:r>
              <w:t>－</w:t>
            </w:r>
            <w:r>
              <w:t>μ2</w:t>
            </w:r>
            <w:r>
              <w:t>，</w:t>
            </w:r>
            <w:r>
              <w:t>σ12+σ22</w:t>
            </w:r>
            <w:r>
              <w:t>）</w:t>
            </w:r>
            <w:r>
              <w:rPr>
                <w:color w:val="EFA030"/>
              </w:rPr>
              <w:t>(</w:t>
            </w:r>
            <w:r>
              <w:rPr>
                <w:color w:val="EFA030"/>
              </w:rPr>
              <w:t>正确答案</w:t>
            </w:r>
            <w:r>
              <w:rPr>
                <w:color w:val="EFA030"/>
              </w:rPr>
              <w:t>)</w:t>
            </w:r>
          </w:p>
        </w:tc>
      </w:tr>
      <w:tr w:rsidR="003F4894" w14:paraId="2487764D" w14:textId="77777777">
        <w:trPr>
          <w:trHeight w:val="500"/>
        </w:trPr>
        <w:tc>
          <w:tcPr>
            <w:tcW w:w="7400" w:type="dxa"/>
            <w:shd w:val="clear" w:color="auto" w:fill="FFFFFF"/>
            <w:vAlign w:val="center"/>
          </w:tcPr>
          <w:p w14:paraId="2D3D5235" w14:textId="77777777" w:rsidR="003F4894" w:rsidRDefault="000D5B91">
            <w:pPr>
              <w:rPr>
                <w:rFonts w:ascii="微软雅黑" w:eastAsia="微软雅黑" w:hAnsi="微软雅黑" w:cs="微软雅黑"/>
                <w:sz w:val="28"/>
              </w:rPr>
            </w:pPr>
            <w:r>
              <w:t>D</w:t>
            </w:r>
            <w:r>
              <w:t>、</w:t>
            </w:r>
            <w:r>
              <w:t xml:space="preserve"> N</w:t>
            </w:r>
            <w:r>
              <w:t>（</w:t>
            </w:r>
            <w:r>
              <w:t>0</w:t>
            </w:r>
            <w:r>
              <w:t>，</w:t>
            </w:r>
            <w:r>
              <w:t>σ12+σ22</w:t>
            </w:r>
            <w:r>
              <w:t>）</w:t>
            </w:r>
          </w:p>
        </w:tc>
      </w:tr>
      <w:tr w:rsidR="003F4894" w14:paraId="473753A8" w14:textId="77777777">
        <w:trPr>
          <w:trHeight w:val="500"/>
        </w:trPr>
        <w:tc>
          <w:tcPr>
            <w:tcW w:w="7400" w:type="dxa"/>
            <w:shd w:val="clear" w:color="auto" w:fill="FFFFFF"/>
            <w:vAlign w:val="center"/>
          </w:tcPr>
          <w:p w14:paraId="7BD2208A" w14:textId="77777777" w:rsidR="003F4894" w:rsidRDefault="000D5B91">
            <w:pPr>
              <w:rPr>
                <w:rFonts w:ascii="微软雅黑" w:eastAsia="微软雅黑" w:hAnsi="微软雅黑" w:cs="微软雅黑"/>
                <w:sz w:val="28"/>
              </w:rPr>
            </w:pPr>
            <w:r>
              <w:t>E</w:t>
            </w:r>
            <w:r>
              <w:t>、</w:t>
            </w:r>
            <w:r>
              <w:t xml:space="preserve"> </w:t>
            </w:r>
            <w:r>
              <w:t>以上均不对</w:t>
            </w:r>
          </w:p>
        </w:tc>
      </w:tr>
    </w:tbl>
    <w:p w14:paraId="309121E2" w14:textId="77777777" w:rsidR="003F4894" w:rsidRDefault="003F4894"/>
    <w:p w14:paraId="4ACDAA60" w14:textId="77777777" w:rsidR="003F4894" w:rsidRDefault="000D5B91">
      <w:pPr>
        <w:spacing w:line="360" w:lineRule="auto"/>
      </w:pPr>
      <w:r>
        <w:t xml:space="preserve">1022. </w:t>
      </w:r>
      <w:r>
        <w:t>下列叙述中，错误的是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7F43883" w14:textId="77777777">
        <w:trPr>
          <w:trHeight w:val="500"/>
        </w:trPr>
        <w:tc>
          <w:tcPr>
            <w:tcW w:w="7400" w:type="dxa"/>
            <w:shd w:val="clear" w:color="auto" w:fill="FFFFFF"/>
            <w:vAlign w:val="center"/>
          </w:tcPr>
          <w:p w14:paraId="4F0E0575" w14:textId="77777777" w:rsidR="003F4894" w:rsidRDefault="000D5B91">
            <w:r>
              <w:t>A</w:t>
            </w:r>
            <w:r>
              <w:t>、</w:t>
            </w:r>
            <w:r>
              <w:t xml:space="preserve"> </w:t>
            </w:r>
            <w:r>
              <w:t>二项分布中两个可能结果出现的概率之和为</w:t>
            </w:r>
            <w:r>
              <w:t>1</w:t>
            </w:r>
            <w:r>
              <w:rPr>
                <w:color w:val="EFA030"/>
              </w:rPr>
              <w:t>(</w:t>
            </w:r>
            <w:r>
              <w:rPr>
                <w:color w:val="EFA030"/>
              </w:rPr>
              <w:t>正确答案</w:t>
            </w:r>
            <w:r>
              <w:rPr>
                <w:color w:val="EFA030"/>
              </w:rPr>
              <w:t>)</w:t>
            </w:r>
          </w:p>
        </w:tc>
      </w:tr>
      <w:tr w:rsidR="003F4894" w14:paraId="7E1B5F6B" w14:textId="77777777">
        <w:trPr>
          <w:trHeight w:val="500"/>
        </w:trPr>
        <w:tc>
          <w:tcPr>
            <w:tcW w:w="7400" w:type="dxa"/>
            <w:shd w:val="clear" w:color="auto" w:fill="FFFFFF"/>
            <w:vAlign w:val="center"/>
          </w:tcPr>
          <w:p w14:paraId="1F28DFB8" w14:textId="77777777" w:rsidR="003F4894" w:rsidRDefault="000D5B91">
            <w:pPr>
              <w:rPr>
                <w:rFonts w:ascii="微软雅黑" w:eastAsia="微软雅黑" w:hAnsi="微软雅黑" w:cs="微软雅黑"/>
                <w:sz w:val="28"/>
              </w:rPr>
            </w:pPr>
            <w:r>
              <w:t>B</w:t>
            </w:r>
            <w:r>
              <w:t>、</w:t>
            </w:r>
            <w:r>
              <w:t xml:space="preserve"> </w:t>
            </w:r>
            <w:r>
              <w:t>泊松分布只有</w:t>
            </w:r>
            <w:r>
              <w:t>1</w:t>
            </w:r>
            <w:r>
              <w:t>个参数</w:t>
            </w:r>
            <w:r>
              <w:t>λ</w:t>
            </w:r>
          </w:p>
        </w:tc>
      </w:tr>
      <w:tr w:rsidR="003F4894" w14:paraId="5FB4AE13" w14:textId="77777777">
        <w:trPr>
          <w:trHeight w:val="500"/>
        </w:trPr>
        <w:tc>
          <w:tcPr>
            <w:tcW w:w="7400" w:type="dxa"/>
            <w:shd w:val="clear" w:color="auto" w:fill="FFFFFF"/>
            <w:vAlign w:val="center"/>
          </w:tcPr>
          <w:p w14:paraId="7B289A4E" w14:textId="77777777" w:rsidR="003F4894" w:rsidRDefault="000D5B91">
            <w:pPr>
              <w:rPr>
                <w:rFonts w:ascii="微软雅黑" w:eastAsia="微软雅黑" w:hAnsi="微软雅黑" w:cs="微软雅黑"/>
                <w:sz w:val="28"/>
              </w:rPr>
            </w:pPr>
            <w:r>
              <w:t>C</w:t>
            </w:r>
            <w:r>
              <w:t>、</w:t>
            </w:r>
            <w:r>
              <w:t xml:space="preserve"> </w:t>
            </w:r>
            <w:r>
              <w:t>正态曲线下的面积之和为</w:t>
            </w:r>
            <w:r>
              <w:t>1</w:t>
            </w:r>
          </w:p>
        </w:tc>
      </w:tr>
      <w:tr w:rsidR="003F4894" w14:paraId="23FCA043" w14:textId="77777777">
        <w:trPr>
          <w:trHeight w:val="500"/>
        </w:trPr>
        <w:tc>
          <w:tcPr>
            <w:tcW w:w="7400" w:type="dxa"/>
            <w:shd w:val="clear" w:color="auto" w:fill="FFFFFF"/>
            <w:vAlign w:val="center"/>
          </w:tcPr>
          <w:p w14:paraId="318705F7" w14:textId="77777777" w:rsidR="003F4894" w:rsidRDefault="000D5B91">
            <w:pPr>
              <w:rPr>
                <w:rFonts w:ascii="微软雅黑" w:eastAsia="微软雅黑" w:hAnsi="微软雅黑" w:cs="微软雅黑"/>
                <w:sz w:val="28"/>
              </w:rPr>
            </w:pPr>
            <w:r>
              <w:t>D</w:t>
            </w:r>
            <w:r>
              <w:t>、</w:t>
            </w:r>
            <w:r>
              <w:t xml:space="preserve"> </w:t>
            </w:r>
            <w:r>
              <w:t>服从泊松分布的随机变量，其取值为</w:t>
            </w:r>
            <w:r>
              <w:t>0</w:t>
            </w:r>
            <w:r>
              <w:t>到</w:t>
            </w:r>
            <w:r>
              <w:t>n</w:t>
            </w:r>
            <w:r>
              <w:t>的概率之和为</w:t>
            </w:r>
            <w:r>
              <w:t>1</w:t>
            </w:r>
          </w:p>
        </w:tc>
      </w:tr>
      <w:tr w:rsidR="003F4894" w14:paraId="76806663" w14:textId="77777777">
        <w:trPr>
          <w:trHeight w:val="500"/>
        </w:trPr>
        <w:tc>
          <w:tcPr>
            <w:tcW w:w="7400" w:type="dxa"/>
            <w:shd w:val="clear" w:color="auto" w:fill="FFFFFF"/>
            <w:vAlign w:val="center"/>
          </w:tcPr>
          <w:p w14:paraId="2D9CE16A" w14:textId="77777777" w:rsidR="003F4894" w:rsidRDefault="000D5B91">
            <w:pPr>
              <w:rPr>
                <w:rFonts w:ascii="微软雅黑" w:eastAsia="微软雅黑" w:hAnsi="微软雅黑" w:cs="微软雅黑"/>
                <w:sz w:val="28"/>
              </w:rPr>
            </w:pPr>
            <w:r>
              <w:t>E</w:t>
            </w:r>
            <w:r>
              <w:t>、</w:t>
            </w:r>
            <w:r>
              <w:t xml:space="preserve"> </w:t>
            </w:r>
            <w:r>
              <w:t>标准正态分布的标准差为</w:t>
            </w:r>
            <w:r>
              <w:t>1</w:t>
            </w:r>
          </w:p>
        </w:tc>
      </w:tr>
    </w:tbl>
    <w:p w14:paraId="36E4DDB9" w14:textId="77777777" w:rsidR="003F4894" w:rsidRDefault="003F4894"/>
    <w:p w14:paraId="051AE27E" w14:textId="77777777" w:rsidR="003F4894" w:rsidRDefault="000D5B91">
      <w:pPr>
        <w:spacing w:line="360" w:lineRule="auto"/>
      </w:pPr>
      <w:r>
        <w:t>1023. Poisson</w:t>
      </w:r>
      <w:r>
        <w:t>分布的方差和均数分别记作</w:t>
      </w:r>
      <w:r>
        <w:t>σ2</w:t>
      </w:r>
      <w:r>
        <w:t>和</w:t>
      </w:r>
      <w:r>
        <w:t>λ</w:t>
      </w:r>
      <w:r>
        <w:t>，当满足条件时，</w:t>
      </w:r>
      <w:r>
        <w:t>Poisson</w:t>
      </w:r>
      <w:r>
        <w:t>分布近似正态分布（</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0FBC0E5" w14:textId="77777777">
        <w:trPr>
          <w:trHeight w:val="500"/>
        </w:trPr>
        <w:tc>
          <w:tcPr>
            <w:tcW w:w="7400" w:type="dxa"/>
            <w:shd w:val="clear" w:color="auto" w:fill="FFFFFF"/>
            <w:vAlign w:val="center"/>
          </w:tcPr>
          <w:p w14:paraId="736FBEE8" w14:textId="77777777" w:rsidR="003F4894" w:rsidRDefault="000D5B91">
            <w:r>
              <w:t>A</w:t>
            </w:r>
            <w:r>
              <w:t>、</w:t>
            </w:r>
            <w:r>
              <w:t xml:space="preserve"> π</w:t>
            </w:r>
            <w:r>
              <w:t>接近</w:t>
            </w:r>
            <w:r>
              <w:t>0</w:t>
            </w:r>
            <w:r>
              <w:t>或</w:t>
            </w:r>
            <w:r>
              <w:t>1</w:t>
            </w:r>
          </w:p>
        </w:tc>
      </w:tr>
      <w:tr w:rsidR="003F4894" w14:paraId="7B560219" w14:textId="77777777">
        <w:trPr>
          <w:trHeight w:val="500"/>
        </w:trPr>
        <w:tc>
          <w:tcPr>
            <w:tcW w:w="7400" w:type="dxa"/>
            <w:shd w:val="clear" w:color="auto" w:fill="FFFFFF"/>
            <w:vAlign w:val="center"/>
          </w:tcPr>
          <w:p w14:paraId="7523D958" w14:textId="77777777" w:rsidR="003F4894" w:rsidRDefault="000D5B91">
            <w:pPr>
              <w:rPr>
                <w:rFonts w:ascii="微软雅黑" w:eastAsia="微软雅黑" w:hAnsi="微软雅黑" w:cs="微软雅黑"/>
                <w:sz w:val="28"/>
              </w:rPr>
            </w:pPr>
            <w:r>
              <w:t>B</w:t>
            </w:r>
            <w:r>
              <w:t>、</w:t>
            </w:r>
            <w:r>
              <w:t xml:space="preserve"> σ2</w:t>
            </w:r>
            <w:r>
              <w:t>较小</w:t>
            </w:r>
          </w:p>
        </w:tc>
      </w:tr>
      <w:tr w:rsidR="003F4894" w14:paraId="3CC2E2B8" w14:textId="77777777">
        <w:trPr>
          <w:trHeight w:val="500"/>
        </w:trPr>
        <w:tc>
          <w:tcPr>
            <w:tcW w:w="7400" w:type="dxa"/>
            <w:shd w:val="clear" w:color="auto" w:fill="FFFFFF"/>
            <w:vAlign w:val="center"/>
          </w:tcPr>
          <w:p w14:paraId="2D9B601C" w14:textId="77777777" w:rsidR="003F4894" w:rsidRDefault="000D5B91">
            <w:pPr>
              <w:rPr>
                <w:rFonts w:ascii="微软雅黑" w:eastAsia="微软雅黑" w:hAnsi="微软雅黑" w:cs="微软雅黑"/>
                <w:sz w:val="28"/>
              </w:rPr>
            </w:pPr>
            <w:r>
              <w:t>C</w:t>
            </w:r>
            <w:r>
              <w:t>、</w:t>
            </w:r>
            <w:r>
              <w:t xml:space="preserve"> λ</w:t>
            </w:r>
            <w:r>
              <w:t>较小</w:t>
            </w:r>
          </w:p>
        </w:tc>
      </w:tr>
      <w:tr w:rsidR="003F4894" w14:paraId="2E3FC7CA" w14:textId="77777777">
        <w:trPr>
          <w:trHeight w:val="500"/>
        </w:trPr>
        <w:tc>
          <w:tcPr>
            <w:tcW w:w="7400" w:type="dxa"/>
            <w:shd w:val="clear" w:color="auto" w:fill="FFFFFF"/>
            <w:vAlign w:val="center"/>
          </w:tcPr>
          <w:p w14:paraId="1B8090CD" w14:textId="77777777" w:rsidR="003F4894" w:rsidRDefault="000D5B91">
            <w:pPr>
              <w:rPr>
                <w:rFonts w:ascii="微软雅黑" w:eastAsia="微软雅黑" w:hAnsi="微软雅黑" w:cs="微软雅黑"/>
                <w:sz w:val="28"/>
              </w:rPr>
            </w:pPr>
            <w:r>
              <w:t>D</w:t>
            </w:r>
            <w:r>
              <w:t>、</w:t>
            </w:r>
            <w:r>
              <w:t xml:space="preserve"> π</w:t>
            </w:r>
            <w:r>
              <w:t>接近</w:t>
            </w:r>
            <w:r>
              <w:t>0.5</w:t>
            </w:r>
          </w:p>
        </w:tc>
      </w:tr>
      <w:tr w:rsidR="003F4894" w14:paraId="3C63E064" w14:textId="77777777">
        <w:trPr>
          <w:trHeight w:val="500"/>
        </w:trPr>
        <w:tc>
          <w:tcPr>
            <w:tcW w:w="7400" w:type="dxa"/>
            <w:shd w:val="clear" w:color="auto" w:fill="FFFFFF"/>
            <w:vAlign w:val="center"/>
          </w:tcPr>
          <w:p w14:paraId="5FE05684" w14:textId="77777777" w:rsidR="003F4894" w:rsidRDefault="000D5B91">
            <w:pPr>
              <w:rPr>
                <w:rFonts w:ascii="微软雅黑" w:eastAsia="微软雅黑" w:hAnsi="微软雅黑" w:cs="微软雅黑"/>
                <w:sz w:val="28"/>
              </w:rPr>
            </w:pPr>
            <w:r>
              <w:t>E</w:t>
            </w:r>
            <w:r>
              <w:t>、</w:t>
            </w:r>
            <w:r>
              <w:t xml:space="preserve"> σ2≥20</w:t>
            </w:r>
            <w:r>
              <w:rPr>
                <w:color w:val="EFA030"/>
              </w:rPr>
              <w:t>(</w:t>
            </w:r>
            <w:r>
              <w:rPr>
                <w:color w:val="EFA030"/>
              </w:rPr>
              <w:t>正确答案</w:t>
            </w:r>
            <w:r>
              <w:rPr>
                <w:color w:val="EFA030"/>
              </w:rPr>
              <w:t>)</w:t>
            </w:r>
          </w:p>
        </w:tc>
      </w:tr>
    </w:tbl>
    <w:p w14:paraId="5EA43F62" w14:textId="77777777" w:rsidR="003F4894" w:rsidRDefault="003F4894"/>
    <w:p w14:paraId="5E207162" w14:textId="77777777" w:rsidR="003F4894" w:rsidRDefault="000D5B91">
      <w:pPr>
        <w:spacing w:line="360" w:lineRule="auto"/>
      </w:pPr>
      <w:r>
        <w:t xml:space="preserve">1024. </w:t>
      </w:r>
      <w:r>
        <w:t>关于</w:t>
      </w:r>
      <w:r>
        <w:t>Poisson</w:t>
      </w:r>
      <w:r>
        <w:t>分布，以下说法错误的是（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8CF6B62" w14:textId="77777777">
        <w:trPr>
          <w:trHeight w:val="500"/>
        </w:trPr>
        <w:tc>
          <w:tcPr>
            <w:tcW w:w="7400" w:type="dxa"/>
            <w:shd w:val="clear" w:color="auto" w:fill="FFFFFF"/>
            <w:vAlign w:val="center"/>
          </w:tcPr>
          <w:p w14:paraId="1DAAB431" w14:textId="77777777" w:rsidR="003F4894" w:rsidRDefault="000D5B91">
            <w:r>
              <w:t>A</w:t>
            </w:r>
            <w:r>
              <w:t>、</w:t>
            </w:r>
            <w:r>
              <w:t xml:space="preserve"> Poisson</w:t>
            </w:r>
            <w:r>
              <w:t>分布是一种离散分布</w:t>
            </w:r>
          </w:p>
        </w:tc>
      </w:tr>
      <w:tr w:rsidR="003F4894" w14:paraId="1885D44F" w14:textId="77777777">
        <w:trPr>
          <w:trHeight w:val="500"/>
        </w:trPr>
        <w:tc>
          <w:tcPr>
            <w:tcW w:w="7400" w:type="dxa"/>
            <w:shd w:val="clear" w:color="auto" w:fill="FFFFFF"/>
            <w:vAlign w:val="center"/>
          </w:tcPr>
          <w:p w14:paraId="08574F32" w14:textId="77777777" w:rsidR="003F4894" w:rsidRDefault="000D5B91">
            <w:pPr>
              <w:rPr>
                <w:rFonts w:ascii="微软雅黑" w:eastAsia="微软雅黑" w:hAnsi="微软雅黑" w:cs="微软雅黑"/>
                <w:sz w:val="28"/>
              </w:rPr>
            </w:pPr>
            <w:r>
              <w:t>B</w:t>
            </w:r>
            <w:r>
              <w:t>、</w:t>
            </w:r>
            <w:r>
              <w:t xml:space="preserve"> Poisson</w:t>
            </w:r>
            <w:r>
              <w:t>分布常用于研究单位时间或单位空间内某罕见事件发生数的分布</w:t>
            </w:r>
          </w:p>
        </w:tc>
      </w:tr>
      <w:tr w:rsidR="003F4894" w14:paraId="5327F979" w14:textId="77777777">
        <w:trPr>
          <w:trHeight w:val="500"/>
        </w:trPr>
        <w:tc>
          <w:tcPr>
            <w:tcW w:w="7400" w:type="dxa"/>
            <w:shd w:val="clear" w:color="auto" w:fill="FFFFFF"/>
            <w:vAlign w:val="center"/>
          </w:tcPr>
          <w:p w14:paraId="612E9571" w14:textId="77777777" w:rsidR="003F4894" w:rsidRDefault="000D5B91">
            <w:pPr>
              <w:rPr>
                <w:rFonts w:ascii="微软雅黑" w:eastAsia="微软雅黑" w:hAnsi="微软雅黑" w:cs="微软雅黑"/>
                <w:sz w:val="28"/>
              </w:rPr>
            </w:pPr>
            <w:r>
              <w:t>C</w:t>
            </w:r>
            <w:r>
              <w:t>、</w:t>
            </w:r>
            <w:r>
              <w:t xml:space="preserve"> Poisson</w:t>
            </w:r>
            <w:r>
              <w:t>分布具有</w:t>
            </w:r>
            <w:r>
              <w:t>n</w:t>
            </w:r>
            <w:r>
              <w:t>很大时事件发生率很小的性质</w:t>
            </w:r>
          </w:p>
        </w:tc>
      </w:tr>
      <w:tr w:rsidR="003F4894" w14:paraId="262A8E26" w14:textId="77777777">
        <w:trPr>
          <w:trHeight w:val="500"/>
        </w:trPr>
        <w:tc>
          <w:tcPr>
            <w:tcW w:w="7400" w:type="dxa"/>
            <w:shd w:val="clear" w:color="auto" w:fill="FFFFFF"/>
            <w:vAlign w:val="center"/>
          </w:tcPr>
          <w:p w14:paraId="3F9A869A" w14:textId="77777777" w:rsidR="003F4894" w:rsidRDefault="000D5B91">
            <w:pPr>
              <w:rPr>
                <w:rFonts w:ascii="微软雅黑" w:eastAsia="微软雅黑" w:hAnsi="微软雅黑" w:cs="微软雅黑"/>
                <w:sz w:val="28"/>
              </w:rPr>
            </w:pPr>
            <w:r>
              <w:t>D</w:t>
            </w:r>
            <w:r>
              <w:t>、</w:t>
            </w:r>
            <w:r>
              <w:t xml:space="preserve"> </w:t>
            </w:r>
            <w:r>
              <w:t>对</w:t>
            </w:r>
            <w:r>
              <w:t>π</w:t>
            </w:r>
            <w:r>
              <w:t>很小、</w:t>
            </w:r>
            <w:r>
              <w:t>n</w:t>
            </w:r>
            <w:r>
              <w:t>很大的同一资料用二项分布和</w:t>
            </w:r>
            <w:r>
              <w:t>Poisson</w:t>
            </w:r>
            <w:r>
              <w:t>分布法算得结果差别很大</w:t>
            </w:r>
            <w:r>
              <w:rPr>
                <w:color w:val="EFA030"/>
              </w:rPr>
              <w:t>(</w:t>
            </w:r>
            <w:r>
              <w:rPr>
                <w:color w:val="EFA030"/>
              </w:rPr>
              <w:t>正确答案</w:t>
            </w:r>
            <w:r>
              <w:rPr>
                <w:color w:val="EFA030"/>
              </w:rPr>
              <w:t>)</w:t>
            </w:r>
          </w:p>
        </w:tc>
      </w:tr>
      <w:tr w:rsidR="003F4894" w14:paraId="0433FA98" w14:textId="77777777">
        <w:trPr>
          <w:trHeight w:val="500"/>
        </w:trPr>
        <w:tc>
          <w:tcPr>
            <w:tcW w:w="7400" w:type="dxa"/>
            <w:shd w:val="clear" w:color="auto" w:fill="FFFFFF"/>
            <w:vAlign w:val="center"/>
          </w:tcPr>
          <w:p w14:paraId="499C173A" w14:textId="77777777" w:rsidR="003F4894" w:rsidRDefault="000D5B91">
            <w:pPr>
              <w:rPr>
                <w:rFonts w:ascii="微软雅黑" w:eastAsia="微软雅黑" w:hAnsi="微软雅黑" w:cs="微软雅黑"/>
                <w:sz w:val="28"/>
              </w:rPr>
            </w:pPr>
            <w:r>
              <w:t>E</w:t>
            </w:r>
            <w:r>
              <w:t>、</w:t>
            </w:r>
            <w:r>
              <w:t xml:space="preserve"> </w:t>
            </w:r>
            <w:r>
              <w:t>当</w:t>
            </w:r>
            <w:r>
              <w:t>π</w:t>
            </w:r>
            <w:r>
              <w:t>很小、</w:t>
            </w:r>
            <w:r>
              <w:t>n</w:t>
            </w:r>
            <w:r>
              <w:t>很大时，常用</w:t>
            </w:r>
            <w:r>
              <w:t>Poisson</w:t>
            </w:r>
            <w:r>
              <w:t>分布作为二项分布的近似计算</w:t>
            </w:r>
          </w:p>
        </w:tc>
      </w:tr>
    </w:tbl>
    <w:p w14:paraId="5921499F" w14:textId="77777777" w:rsidR="003F4894" w:rsidRDefault="003F4894"/>
    <w:p w14:paraId="6D123FA3" w14:textId="77777777" w:rsidR="003F4894" w:rsidRDefault="000D5B91">
      <w:pPr>
        <w:spacing w:line="360" w:lineRule="auto"/>
      </w:pPr>
      <w:r>
        <w:t>1025. Poisson</w:t>
      </w:r>
      <w:r>
        <w:t>分布的性质有（</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F3BF2C4" w14:textId="77777777">
        <w:trPr>
          <w:trHeight w:val="500"/>
        </w:trPr>
        <w:tc>
          <w:tcPr>
            <w:tcW w:w="7400" w:type="dxa"/>
            <w:shd w:val="clear" w:color="auto" w:fill="FFFFFF"/>
            <w:vAlign w:val="center"/>
          </w:tcPr>
          <w:p w14:paraId="7020391D" w14:textId="77777777" w:rsidR="003F4894" w:rsidRDefault="000D5B91">
            <w:r>
              <w:lastRenderedPageBreak/>
              <w:t>A</w:t>
            </w:r>
            <w:r>
              <w:t>、</w:t>
            </w:r>
            <w:r>
              <w:t xml:space="preserve"> Poisson</w:t>
            </w:r>
            <w:r>
              <w:t>分布的标准差等于均数</w:t>
            </w:r>
          </w:p>
        </w:tc>
      </w:tr>
      <w:tr w:rsidR="003F4894" w14:paraId="1020D681" w14:textId="77777777">
        <w:trPr>
          <w:trHeight w:val="500"/>
        </w:trPr>
        <w:tc>
          <w:tcPr>
            <w:tcW w:w="7400" w:type="dxa"/>
            <w:shd w:val="clear" w:color="auto" w:fill="FFFFFF"/>
            <w:vAlign w:val="center"/>
          </w:tcPr>
          <w:p w14:paraId="59DD0BF7" w14:textId="77777777" w:rsidR="003F4894" w:rsidRDefault="000D5B91">
            <w:pPr>
              <w:rPr>
                <w:rFonts w:ascii="微软雅黑" w:eastAsia="微软雅黑" w:hAnsi="微软雅黑" w:cs="微软雅黑"/>
                <w:sz w:val="28"/>
              </w:rPr>
            </w:pPr>
            <w:r>
              <w:t>B</w:t>
            </w:r>
            <w:r>
              <w:t>、</w:t>
            </w:r>
            <w:r>
              <w:t xml:space="preserve"> Poisson</w:t>
            </w:r>
            <w:r>
              <w:t>分布的方差等于均数</w:t>
            </w:r>
            <w:r>
              <w:rPr>
                <w:color w:val="EFA030"/>
              </w:rPr>
              <w:t>(</w:t>
            </w:r>
            <w:r>
              <w:rPr>
                <w:color w:val="EFA030"/>
              </w:rPr>
              <w:t>正确答案</w:t>
            </w:r>
            <w:r>
              <w:rPr>
                <w:color w:val="EFA030"/>
              </w:rPr>
              <w:t>)</w:t>
            </w:r>
          </w:p>
        </w:tc>
      </w:tr>
      <w:tr w:rsidR="003F4894" w14:paraId="4920045D" w14:textId="77777777">
        <w:trPr>
          <w:trHeight w:val="500"/>
        </w:trPr>
        <w:tc>
          <w:tcPr>
            <w:tcW w:w="7400" w:type="dxa"/>
            <w:shd w:val="clear" w:color="auto" w:fill="FFFFFF"/>
            <w:vAlign w:val="center"/>
          </w:tcPr>
          <w:p w14:paraId="56D1C92F" w14:textId="77777777" w:rsidR="003F4894" w:rsidRDefault="000D5B91">
            <w:pPr>
              <w:rPr>
                <w:rFonts w:ascii="微软雅黑" w:eastAsia="微软雅黑" w:hAnsi="微软雅黑" w:cs="微软雅黑"/>
                <w:sz w:val="28"/>
              </w:rPr>
            </w:pPr>
            <w:r>
              <w:t>C</w:t>
            </w:r>
            <w:r>
              <w:t>、</w:t>
            </w:r>
            <w:r>
              <w:t xml:space="preserve"> Poisson</w:t>
            </w:r>
            <w:r>
              <w:t>分布有两个参数</w:t>
            </w:r>
          </w:p>
        </w:tc>
      </w:tr>
      <w:tr w:rsidR="003F4894" w14:paraId="7642FB00" w14:textId="77777777">
        <w:trPr>
          <w:trHeight w:val="500"/>
        </w:trPr>
        <w:tc>
          <w:tcPr>
            <w:tcW w:w="7400" w:type="dxa"/>
            <w:shd w:val="clear" w:color="auto" w:fill="FFFFFF"/>
            <w:vAlign w:val="center"/>
          </w:tcPr>
          <w:p w14:paraId="6C543A06" w14:textId="77777777" w:rsidR="003F4894" w:rsidRDefault="000D5B91">
            <w:pPr>
              <w:rPr>
                <w:rFonts w:ascii="微软雅黑" w:eastAsia="微软雅黑" w:hAnsi="微软雅黑" w:cs="微软雅黑"/>
                <w:sz w:val="28"/>
              </w:rPr>
            </w:pPr>
            <w:r>
              <w:t>D</w:t>
            </w:r>
            <w:r>
              <w:t>、</w:t>
            </w:r>
            <w:r>
              <w:t xml:space="preserve"> Poisson</w:t>
            </w:r>
            <w:r>
              <w:t>分布不具可加性</w:t>
            </w:r>
          </w:p>
        </w:tc>
      </w:tr>
      <w:tr w:rsidR="003F4894" w14:paraId="708E25CE" w14:textId="77777777">
        <w:trPr>
          <w:trHeight w:val="500"/>
        </w:trPr>
        <w:tc>
          <w:tcPr>
            <w:tcW w:w="7400" w:type="dxa"/>
            <w:shd w:val="clear" w:color="auto" w:fill="FFFFFF"/>
            <w:vAlign w:val="center"/>
          </w:tcPr>
          <w:p w14:paraId="02A434E7" w14:textId="77777777" w:rsidR="003F4894" w:rsidRDefault="000D5B91">
            <w:pPr>
              <w:rPr>
                <w:rFonts w:ascii="微软雅黑" w:eastAsia="微软雅黑" w:hAnsi="微软雅黑" w:cs="微软雅黑"/>
                <w:sz w:val="28"/>
              </w:rPr>
            </w:pPr>
            <w:r>
              <w:t>E</w:t>
            </w:r>
            <w:r>
              <w:t>、</w:t>
            </w:r>
            <w:r>
              <w:t xml:space="preserve"> </w:t>
            </w:r>
            <w:r>
              <w:t>对于服从</w:t>
            </w:r>
            <w:r>
              <w:t>Poisson</w:t>
            </w:r>
            <w:r>
              <w:t>分布的</w:t>
            </w:r>
            <w:r>
              <w:t>m</w:t>
            </w:r>
            <w:r>
              <w:t>个相互独立的随机变量</w:t>
            </w:r>
            <w:r>
              <w:t>Χ1,Χ2</w:t>
            </w:r>
            <w:r>
              <w:t>，</w:t>
            </w:r>
            <w:r>
              <w:t>…Χm</w:t>
            </w:r>
            <w:r>
              <w:t>，它们之积</w:t>
            </w:r>
            <w:r>
              <w:t>Χ1</w:t>
            </w:r>
            <w:r>
              <w:t>，</w:t>
            </w:r>
            <w:r>
              <w:t>Χ2</w:t>
            </w:r>
            <w:r>
              <w:t>，</w:t>
            </w:r>
            <w:r>
              <w:t>…Χm</w:t>
            </w:r>
            <w:r>
              <w:t>也服从</w:t>
            </w:r>
            <w:r>
              <w:t>Poisson</w:t>
            </w:r>
            <w:r>
              <w:t>分布</w:t>
            </w:r>
          </w:p>
        </w:tc>
      </w:tr>
    </w:tbl>
    <w:p w14:paraId="184D5045" w14:textId="77777777" w:rsidR="003F4894" w:rsidRDefault="003F4894"/>
    <w:p w14:paraId="690D17FE" w14:textId="77777777" w:rsidR="003F4894" w:rsidRDefault="000D5B91">
      <w:pPr>
        <w:spacing w:line="360" w:lineRule="auto"/>
      </w:pPr>
      <w:r>
        <w:t xml:space="preserve">1026. </w:t>
      </w:r>
      <w:r>
        <w:t>以下说法错误的是（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D11F2BA" w14:textId="77777777">
        <w:trPr>
          <w:trHeight w:val="500"/>
        </w:trPr>
        <w:tc>
          <w:tcPr>
            <w:tcW w:w="7400" w:type="dxa"/>
            <w:shd w:val="clear" w:color="auto" w:fill="FFFFFF"/>
            <w:vAlign w:val="center"/>
          </w:tcPr>
          <w:p w14:paraId="365E5C91" w14:textId="77777777" w:rsidR="003F4894" w:rsidRDefault="000D5B91">
            <w:r>
              <w:t>A</w:t>
            </w:r>
            <w:r>
              <w:t>、</w:t>
            </w:r>
            <w:r>
              <w:t xml:space="preserve"> Poisson</w:t>
            </w:r>
            <w:r>
              <w:t>分布是一种连续分布</w:t>
            </w:r>
            <w:r>
              <w:rPr>
                <w:color w:val="EFA030"/>
              </w:rPr>
              <w:t>(</w:t>
            </w:r>
            <w:r>
              <w:rPr>
                <w:color w:val="EFA030"/>
              </w:rPr>
              <w:t>正确答案</w:t>
            </w:r>
            <w:r>
              <w:rPr>
                <w:color w:val="EFA030"/>
              </w:rPr>
              <w:t>)</w:t>
            </w:r>
          </w:p>
        </w:tc>
      </w:tr>
      <w:tr w:rsidR="003F4894" w14:paraId="67384CA1" w14:textId="77777777">
        <w:trPr>
          <w:trHeight w:val="500"/>
        </w:trPr>
        <w:tc>
          <w:tcPr>
            <w:tcW w:w="7400" w:type="dxa"/>
            <w:shd w:val="clear" w:color="auto" w:fill="FFFFFF"/>
            <w:vAlign w:val="center"/>
          </w:tcPr>
          <w:p w14:paraId="1499B16D" w14:textId="77777777" w:rsidR="003F4894" w:rsidRDefault="000D5B91">
            <w:pPr>
              <w:rPr>
                <w:rFonts w:ascii="微软雅黑" w:eastAsia="微软雅黑" w:hAnsi="微软雅黑" w:cs="微软雅黑"/>
                <w:sz w:val="28"/>
              </w:rPr>
            </w:pPr>
            <w:r>
              <w:t>B</w:t>
            </w:r>
            <w:r>
              <w:t>、</w:t>
            </w:r>
            <w:r>
              <w:t xml:space="preserve"> Poisson</w:t>
            </w:r>
            <w:r>
              <w:t>分布可视为二项分布的特例</w:t>
            </w:r>
          </w:p>
        </w:tc>
      </w:tr>
      <w:tr w:rsidR="003F4894" w14:paraId="49210A91" w14:textId="77777777">
        <w:trPr>
          <w:trHeight w:val="500"/>
        </w:trPr>
        <w:tc>
          <w:tcPr>
            <w:tcW w:w="7400" w:type="dxa"/>
            <w:shd w:val="clear" w:color="auto" w:fill="FFFFFF"/>
            <w:vAlign w:val="center"/>
          </w:tcPr>
          <w:p w14:paraId="75E0B8DE" w14:textId="77777777" w:rsidR="003F4894" w:rsidRDefault="000D5B91">
            <w:pPr>
              <w:rPr>
                <w:rFonts w:ascii="微软雅黑" w:eastAsia="微软雅黑" w:hAnsi="微软雅黑" w:cs="微软雅黑"/>
                <w:sz w:val="28"/>
              </w:rPr>
            </w:pPr>
            <w:r>
              <w:t>C</w:t>
            </w:r>
            <w:r>
              <w:t>、</w:t>
            </w:r>
            <w:r>
              <w:t xml:space="preserve"> </w:t>
            </w:r>
            <w:r>
              <w:t>某现象的发生率</w:t>
            </w:r>
            <w:r>
              <w:t>π</w:t>
            </w:r>
            <w:r>
              <w:t>甚小，而样本例数</w:t>
            </w:r>
            <w:r>
              <w:t>n</w:t>
            </w:r>
            <w:r>
              <w:t>甚多时，则二项分布逼近</w:t>
            </w:r>
            <w:r>
              <w:t>Poisson</w:t>
            </w:r>
            <w:r>
              <w:t>分布</w:t>
            </w:r>
          </w:p>
        </w:tc>
      </w:tr>
      <w:tr w:rsidR="003F4894" w14:paraId="60AD1896" w14:textId="77777777">
        <w:trPr>
          <w:trHeight w:val="500"/>
        </w:trPr>
        <w:tc>
          <w:tcPr>
            <w:tcW w:w="7400" w:type="dxa"/>
            <w:shd w:val="clear" w:color="auto" w:fill="FFFFFF"/>
            <w:vAlign w:val="center"/>
          </w:tcPr>
          <w:p w14:paraId="139F4880" w14:textId="77777777" w:rsidR="003F4894" w:rsidRDefault="000D5B91">
            <w:pPr>
              <w:rPr>
                <w:rFonts w:ascii="微软雅黑" w:eastAsia="微软雅黑" w:hAnsi="微软雅黑" w:cs="微软雅黑"/>
                <w:sz w:val="28"/>
              </w:rPr>
            </w:pPr>
            <w:r>
              <w:t>D</w:t>
            </w:r>
            <w:r>
              <w:t>、</w:t>
            </w:r>
            <w:r>
              <w:t xml:space="preserve"> Poisson</w:t>
            </w:r>
            <w:r>
              <w:t>分布图形形状完全取决于</w:t>
            </w:r>
            <w:r>
              <w:t>μ</w:t>
            </w:r>
            <w:r>
              <w:t>的大小</w:t>
            </w:r>
          </w:p>
        </w:tc>
      </w:tr>
      <w:tr w:rsidR="003F4894" w14:paraId="51379CD7" w14:textId="77777777">
        <w:trPr>
          <w:trHeight w:val="500"/>
        </w:trPr>
        <w:tc>
          <w:tcPr>
            <w:tcW w:w="7400" w:type="dxa"/>
            <w:shd w:val="clear" w:color="auto" w:fill="FFFFFF"/>
            <w:vAlign w:val="center"/>
          </w:tcPr>
          <w:p w14:paraId="6B951445" w14:textId="77777777" w:rsidR="003F4894" w:rsidRDefault="000D5B91">
            <w:pPr>
              <w:rPr>
                <w:rFonts w:ascii="微软雅黑" w:eastAsia="微软雅黑" w:hAnsi="微软雅黑" w:cs="微软雅黑"/>
                <w:sz w:val="28"/>
              </w:rPr>
            </w:pPr>
            <w:r>
              <w:t>E</w:t>
            </w:r>
            <w:r>
              <w:t>、</w:t>
            </w:r>
            <w:r>
              <w:t xml:space="preserve"> </w:t>
            </w:r>
            <w:r>
              <w:t>当</w:t>
            </w:r>
            <w:r>
              <w:t>μ=10</w:t>
            </w:r>
            <w:r>
              <w:t>时</w:t>
            </w:r>
            <w:r>
              <w:t>Poisson</w:t>
            </w:r>
            <w:r>
              <w:t>分布图形基本对称，随着</w:t>
            </w:r>
            <w:r>
              <w:t>μ</w:t>
            </w:r>
            <w:r>
              <w:t>的增大，图形渐近于正态分布</w:t>
            </w:r>
          </w:p>
        </w:tc>
      </w:tr>
    </w:tbl>
    <w:p w14:paraId="5D88D505" w14:textId="77777777" w:rsidR="003F4894" w:rsidRDefault="003F4894"/>
    <w:p w14:paraId="656116C0" w14:textId="77777777" w:rsidR="003F4894" w:rsidRDefault="000D5B91">
      <w:pPr>
        <w:spacing w:line="360" w:lineRule="auto"/>
      </w:pPr>
      <w:r>
        <w:t xml:space="preserve">1027. </w:t>
      </w:r>
      <w:r>
        <w:t>以下哪个分布的参数只有一个</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C847FC7" w14:textId="77777777">
        <w:trPr>
          <w:trHeight w:val="500"/>
        </w:trPr>
        <w:tc>
          <w:tcPr>
            <w:tcW w:w="7400" w:type="dxa"/>
            <w:shd w:val="clear" w:color="auto" w:fill="FFFFFF"/>
            <w:vAlign w:val="center"/>
          </w:tcPr>
          <w:p w14:paraId="58B2C034" w14:textId="77777777" w:rsidR="003F4894" w:rsidRDefault="000D5B91">
            <w:r>
              <w:t>A</w:t>
            </w:r>
            <w:r>
              <w:t>、</w:t>
            </w:r>
            <w:r>
              <w:t xml:space="preserve"> </w:t>
            </w:r>
            <w:r>
              <w:t>正态分布</w:t>
            </w:r>
          </w:p>
        </w:tc>
      </w:tr>
      <w:tr w:rsidR="003F4894" w14:paraId="07F6053B" w14:textId="77777777">
        <w:trPr>
          <w:trHeight w:val="500"/>
        </w:trPr>
        <w:tc>
          <w:tcPr>
            <w:tcW w:w="7400" w:type="dxa"/>
            <w:shd w:val="clear" w:color="auto" w:fill="FFFFFF"/>
            <w:vAlign w:val="center"/>
          </w:tcPr>
          <w:p w14:paraId="6226DCEB" w14:textId="77777777" w:rsidR="003F4894" w:rsidRDefault="000D5B91">
            <w:pPr>
              <w:rPr>
                <w:rFonts w:ascii="微软雅黑" w:eastAsia="微软雅黑" w:hAnsi="微软雅黑" w:cs="微软雅黑"/>
                <w:sz w:val="28"/>
              </w:rPr>
            </w:pPr>
            <w:r>
              <w:t>B</w:t>
            </w:r>
            <w:r>
              <w:t>、</w:t>
            </w:r>
            <w:r>
              <w:t xml:space="preserve"> </w:t>
            </w:r>
            <w:r>
              <w:t>二项分布</w:t>
            </w:r>
          </w:p>
        </w:tc>
      </w:tr>
      <w:tr w:rsidR="003F4894" w14:paraId="42A17C93" w14:textId="77777777">
        <w:trPr>
          <w:trHeight w:val="500"/>
        </w:trPr>
        <w:tc>
          <w:tcPr>
            <w:tcW w:w="7400" w:type="dxa"/>
            <w:shd w:val="clear" w:color="auto" w:fill="FFFFFF"/>
            <w:vAlign w:val="center"/>
          </w:tcPr>
          <w:p w14:paraId="04336475" w14:textId="77777777" w:rsidR="003F4894" w:rsidRDefault="000D5B91">
            <w:pPr>
              <w:rPr>
                <w:rFonts w:ascii="微软雅黑" w:eastAsia="微软雅黑" w:hAnsi="微软雅黑" w:cs="微软雅黑"/>
                <w:sz w:val="28"/>
              </w:rPr>
            </w:pPr>
            <w:r>
              <w:t>C</w:t>
            </w:r>
            <w:r>
              <w:t>、</w:t>
            </w:r>
            <w:r>
              <w:t xml:space="preserve"> Poisson</w:t>
            </w:r>
            <w:r>
              <w:t>分布</w:t>
            </w:r>
            <w:r>
              <w:rPr>
                <w:color w:val="EFA030"/>
              </w:rPr>
              <w:t>(</w:t>
            </w:r>
            <w:r>
              <w:rPr>
                <w:color w:val="EFA030"/>
              </w:rPr>
              <w:t>正确答案</w:t>
            </w:r>
            <w:r>
              <w:rPr>
                <w:color w:val="EFA030"/>
              </w:rPr>
              <w:t>)</w:t>
            </w:r>
          </w:p>
        </w:tc>
      </w:tr>
      <w:tr w:rsidR="003F4894" w14:paraId="3002C645" w14:textId="77777777">
        <w:trPr>
          <w:trHeight w:val="500"/>
        </w:trPr>
        <w:tc>
          <w:tcPr>
            <w:tcW w:w="7400" w:type="dxa"/>
            <w:shd w:val="clear" w:color="auto" w:fill="FFFFFF"/>
            <w:vAlign w:val="center"/>
          </w:tcPr>
          <w:p w14:paraId="4834E35A" w14:textId="77777777" w:rsidR="003F4894" w:rsidRDefault="000D5B91">
            <w:pPr>
              <w:rPr>
                <w:rFonts w:ascii="微软雅黑" w:eastAsia="微软雅黑" w:hAnsi="微软雅黑" w:cs="微软雅黑"/>
                <w:sz w:val="28"/>
              </w:rPr>
            </w:pPr>
            <w:r>
              <w:t>D</w:t>
            </w:r>
            <w:r>
              <w:t>、</w:t>
            </w:r>
            <w:r>
              <w:t xml:space="preserve"> </w:t>
            </w:r>
            <w:r>
              <w:t>标准正态分布</w:t>
            </w:r>
          </w:p>
        </w:tc>
      </w:tr>
      <w:tr w:rsidR="003F4894" w14:paraId="574EF30B" w14:textId="77777777">
        <w:trPr>
          <w:trHeight w:val="500"/>
        </w:trPr>
        <w:tc>
          <w:tcPr>
            <w:tcW w:w="7400" w:type="dxa"/>
            <w:shd w:val="clear" w:color="auto" w:fill="FFFFFF"/>
            <w:vAlign w:val="center"/>
          </w:tcPr>
          <w:p w14:paraId="757CFEFC" w14:textId="77777777" w:rsidR="003F4894" w:rsidRDefault="000D5B91">
            <w:pPr>
              <w:rPr>
                <w:rFonts w:ascii="微软雅黑" w:eastAsia="微软雅黑" w:hAnsi="微软雅黑" w:cs="微软雅黑"/>
                <w:sz w:val="28"/>
              </w:rPr>
            </w:pPr>
            <w:r>
              <w:t>E</w:t>
            </w:r>
            <w:r>
              <w:t>、</w:t>
            </w:r>
            <w:r>
              <w:t xml:space="preserve"> t</w:t>
            </w:r>
            <w:r>
              <w:t>分布</w:t>
            </w:r>
          </w:p>
        </w:tc>
      </w:tr>
    </w:tbl>
    <w:p w14:paraId="0ACEE39C" w14:textId="77777777" w:rsidR="003F4894" w:rsidRDefault="003F4894"/>
    <w:p w14:paraId="3DFE9FC1" w14:textId="77777777" w:rsidR="003F4894" w:rsidRDefault="000D5B91">
      <w:pPr>
        <w:spacing w:line="360" w:lineRule="auto"/>
      </w:pPr>
      <w:r>
        <w:t xml:space="preserve">1028. </w:t>
      </w:r>
      <w:r>
        <w:t>标准正态分布的均数与标准差是（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4689BA4" w14:textId="77777777">
        <w:trPr>
          <w:trHeight w:val="500"/>
        </w:trPr>
        <w:tc>
          <w:tcPr>
            <w:tcW w:w="7400" w:type="dxa"/>
            <w:shd w:val="clear" w:color="auto" w:fill="FFFFFF"/>
            <w:vAlign w:val="center"/>
          </w:tcPr>
          <w:p w14:paraId="6C437EE9" w14:textId="77777777" w:rsidR="003F4894" w:rsidRDefault="000D5B91">
            <w:r>
              <w:t>A</w:t>
            </w:r>
            <w:r>
              <w:t>、</w:t>
            </w:r>
            <w:r>
              <w:t xml:space="preserve"> 0</w:t>
            </w:r>
            <w:r>
              <w:t>，</w:t>
            </w:r>
            <w:r>
              <w:t>1</w:t>
            </w:r>
            <w:r>
              <w:rPr>
                <w:color w:val="EFA030"/>
              </w:rPr>
              <w:t>(</w:t>
            </w:r>
            <w:r>
              <w:rPr>
                <w:color w:val="EFA030"/>
              </w:rPr>
              <w:t>正确答案</w:t>
            </w:r>
            <w:r>
              <w:rPr>
                <w:color w:val="EFA030"/>
              </w:rPr>
              <w:t>)</w:t>
            </w:r>
          </w:p>
        </w:tc>
      </w:tr>
      <w:tr w:rsidR="003F4894" w14:paraId="4DA78D45" w14:textId="77777777">
        <w:trPr>
          <w:trHeight w:val="500"/>
        </w:trPr>
        <w:tc>
          <w:tcPr>
            <w:tcW w:w="7400" w:type="dxa"/>
            <w:shd w:val="clear" w:color="auto" w:fill="FFFFFF"/>
            <w:vAlign w:val="center"/>
          </w:tcPr>
          <w:p w14:paraId="6C27CB1A" w14:textId="77777777" w:rsidR="003F4894" w:rsidRDefault="000D5B91">
            <w:pPr>
              <w:rPr>
                <w:rFonts w:ascii="微软雅黑" w:eastAsia="微软雅黑" w:hAnsi="微软雅黑" w:cs="微软雅黑"/>
                <w:sz w:val="28"/>
              </w:rPr>
            </w:pPr>
            <w:r>
              <w:t>B</w:t>
            </w:r>
            <w:r>
              <w:t>、</w:t>
            </w:r>
            <w:r>
              <w:t xml:space="preserve"> 1</w:t>
            </w:r>
            <w:r>
              <w:t>，</w:t>
            </w:r>
            <w:r>
              <w:t>0</w:t>
            </w:r>
          </w:p>
        </w:tc>
      </w:tr>
      <w:tr w:rsidR="003F4894" w14:paraId="430F3332" w14:textId="77777777">
        <w:trPr>
          <w:trHeight w:val="500"/>
        </w:trPr>
        <w:tc>
          <w:tcPr>
            <w:tcW w:w="7400" w:type="dxa"/>
            <w:shd w:val="clear" w:color="auto" w:fill="FFFFFF"/>
            <w:vAlign w:val="center"/>
          </w:tcPr>
          <w:p w14:paraId="2FE36E67" w14:textId="77777777" w:rsidR="003F4894" w:rsidRDefault="000D5B91">
            <w:pPr>
              <w:rPr>
                <w:rFonts w:ascii="微软雅黑" w:eastAsia="微软雅黑" w:hAnsi="微软雅黑" w:cs="微软雅黑"/>
                <w:sz w:val="28"/>
              </w:rPr>
            </w:pPr>
            <w:r>
              <w:t>C</w:t>
            </w:r>
            <w:r>
              <w:t>、</w:t>
            </w:r>
            <w:r>
              <w:t xml:space="preserve"> </w:t>
            </w:r>
            <w:r>
              <w:t>0</w:t>
            </w:r>
            <w:r>
              <w:t>，</w:t>
            </w:r>
            <w:r>
              <w:t>0</w:t>
            </w:r>
          </w:p>
        </w:tc>
      </w:tr>
      <w:tr w:rsidR="003F4894" w14:paraId="6076594C" w14:textId="77777777">
        <w:trPr>
          <w:trHeight w:val="500"/>
        </w:trPr>
        <w:tc>
          <w:tcPr>
            <w:tcW w:w="7400" w:type="dxa"/>
            <w:shd w:val="clear" w:color="auto" w:fill="FFFFFF"/>
            <w:vAlign w:val="center"/>
          </w:tcPr>
          <w:p w14:paraId="392BCD78" w14:textId="77777777" w:rsidR="003F4894" w:rsidRDefault="000D5B91">
            <w:pPr>
              <w:rPr>
                <w:rFonts w:ascii="微软雅黑" w:eastAsia="微软雅黑" w:hAnsi="微软雅黑" w:cs="微软雅黑"/>
                <w:sz w:val="28"/>
              </w:rPr>
            </w:pPr>
            <w:r>
              <w:t>D</w:t>
            </w:r>
            <w:r>
              <w:t>、</w:t>
            </w:r>
            <w:r>
              <w:t xml:space="preserve"> 1</w:t>
            </w:r>
            <w:r>
              <w:t>，</w:t>
            </w:r>
            <w:r>
              <w:t>1</w:t>
            </w:r>
          </w:p>
        </w:tc>
      </w:tr>
      <w:tr w:rsidR="003F4894" w14:paraId="10530F2D" w14:textId="77777777">
        <w:trPr>
          <w:trHeight w:val="500"/>
        </w:trPr>
        <w:tc>
          <w:tcPr>
            <w:tcW w:w="7400" w:type="dxa"/>
            <w:shd w:val="clear" w:color="auto" w:fill="FFFFFF"/>
            <w:vAlign w:val="center"/>
          </w:tcPr>
          <w:p w14:paraId="374C973F" w14:textId="77777777" w:rsidR="003F4894" w:rsidRDefault="000D5B91">
            <w:pPr>
              <w:rPr>
                <w:rFonts w:ascii="微软雅黑" w:eastAsia="微软雅黑" w:hAnsi="微软雅黑" w:cs="微软雅黑"/>
                <w:sz w:val="28"/>
              </w:rPr>
            </w:pPr>
            <w:r>
              <w:t>E</w:t>
            </w:r>
            <w:r>
              <w:t>、</w:t>
            </w:r>
            <w:r>
              <w:t xml:space="preserve"> 0.5</w:t>
            </w:r>
            <w:r>
              <w:t>，</w:t>
            </w:r>
            <w:r>
              <w:t>1</w:t>
            </w:r>
          </w:p>
        </w:tc>
      </w:tr>
    </w:tbl>
    <w:p w14:paraId="5D79E92B" w14:textId="77777777" w:rsidR="003F4894" w:rsidRDefault="003F4894"/>
    <w:p w14:paraId="28F2FCD3" w14:textId="77777777" w:rsidR="003F4894" w:rsidRDefault="000D5B91">
      <w:pPr>
        <w:spacing w:line="360" w:lineRule="auto"/>
      </w:pPr>
      <w:r>
        <w:lastRenderedPageBreak/>
        <w:t xml:space="preserve">1029. </w:t>
      </w:r>
      <w:r>
        <w:t>正态分布的两个参数</w:t>
      </w:r>
      <w:r>
        <w:t>μ</w:t>
      </w:r>
      <w:r>
        <w:t>与</w:t>
      </w:r>
      <w:r>
        <w:t>σ</w:t>
      </w:r>
      <w:r>
        <w:t>，对应的正态曲线愈趋扁平（</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186B77C" w14:textId="77777777">
        <w:trPr>
          <w:trHeight w:val="500"/>
        </w:trPr>
        <w:tc>
          <w:tcPr>
            <w:tcW w:w="7400" w:type="dxa"/>
            <w:shd w:val="clear" w:color="auto" w:fill="FFFFFF"/>
            <w:vAlign w:val="center"/>
          </w:tcPr>
          <w:p w14:paraId="0CD9FB34" w14:textId="77777777" w:rsidR="003F4894" w:rsidRDefault="000D5B91">
            <w:r>
              <w:t>A</w:t>
            </w:r>
            <w:r>
              <w:t>、</w:t>
            </w:r>
            <w:r>
              <w:t xml:space="preserve"> μ</w:t>
            </w:r>
            <w:r>
              <w:t>愈大</w:t>
            </w:r>
          </w:p>
        </w:tc>
      </w:tr>
      <w:tr w:rsidR="003F4894" w14:paraId="6CD4E8EA" w14:textId="77777777">
        <w:trPr>
          <w:trHeight w:val="500"/>
        </w:trPr>
        <w:tc>
          <w:tcPr>
            <w:tcW w:w="7400" w:type="dxa"/>
            <w:shd w:val="clear" w:color="auto" w:fill="FFFFFF"/>
            <w:vAlign w:val="center"/>
          </w:tcPr>
          <w:p w14:paraId="4839CF5C" w14:textId="77777777" w:rsidR="003F4894" w:rsidRDefault="000D5B91">
            <w:pPr>
              <w:rPr>
                <w:rFonts w:ascii="微软雅黑" w:eastAsia="微软雅黑" w:hAnsi="微软雅黑" w:cs="微软雅黑"/>
                <w:sz w:val="28"/>
              </w:rPr>
            </w:pPr>
            <w:r>
              <w:t>B</w:t>
            </w:r>
            <w:r>
              <w:t>、</w:t>
            </w:r>
            <w:r>
              <w:t xml:space="preserve"> μ</w:t>
            </w:r>
            <w:r>
              <w:t>愈小</w:t>
            </w:r>
          </w:p>
        </w:tc>
      </w:tr>
      <w:tr w:rsidR="003F4894" w14:paraId="589A3D54" w14:textId="77777777">
        <w:trPr>
          <w:trHeight w:val="500"/>
        </w:trPr>
        <w:tc>
          <w:tcPr>
            <w:tcW w:w="7400" w:type="dxa"/>
            <w:shd w:val="clear" w:color="auto" w:fill="FFFFFF"/>
            <w:vAlign w:val="center"/>
          </w:tcPr>
          <w:p w14:paraId="3EF859CF" w14:textId="77777777" w:rsidR="003F4894" w:rsidRDefault="000D5B91">
            <w:pPr>
              <w:rPr>
                <w:rFonts w:ascii="微软雅黑" w:eastAsia="微软雅黑" w:hAnsi="微软雅黑" w:cs="微软雅黑"/>
                <w:sz w:val="28"/>
              </w:rPr>
            </w:pPr>
            <w:r>
              <w:t>C</w:t>
            </w:r>
            <w:r>
              <w:t>、</w:t>
            </w:r>
            <w:r>
              <w:t xml:space="preserve"> σ</w:t>
            </w:r>
            <w:r>
              <w:t>愈大</w:t>
            </w:r>
            <w:r>
              <w:rPr>
                <w:color w:val="EFA030"/>
              </w:rPr>
              <w:t>(</w:t>
            </w:r>
            <w:r>
              <w:rPr>
                <w:color w:val="EFA030"/>
              </w:rPr>
              <w:t>正确答案</w:t>
            </w:r>
            <w:r>
              <w:rPr>
                <w:color w:val="EFA030"/>
              </w:rPr>
              <w:t>)</w:t>
            </w:r>
          </w:p>
        </w:tc>
      </w:tr>
      <w:tr w:rsidR="003F4894" w14:paraId="2EE4152B" w14:textId="77777777">
        <w:trPr>
          <w:trHeight w:val="500"/>
        </w:trPr>
        <w:tc>
          <w:tcPr>
            <w:tcW w:w="7400" w:type="dxa"/>
            <w:shd w:val="clear" w:color="auto" w:fill="FFFFFF"/>
            <w:vAlign w:val="center"/>
          </w:tcPr>
          <w:p w14:paraId="302FA545" w14:textId="77777777" w:rsidR="003F4894" w:rsidRDefault="000D5B91">
            <w:pPr>
              <w:rPr>
                <w:rFonts w:ascii="微软雅黑" w:eastAsia="微软雅黑" w:hAnsi="微软雅黑" w:cs="微软雅黑"/>
                <w:sz w:val="28"/>
              </w:rPr>
            </w:pPr>
            <w:r>
              <w:t>D</w:t>
            </w:r>
            <w:r>
              <w:t>、</w:t>
            </w:r>
            <w:r>
              <w:t xml:space="preserve"> σ</w:t>
            </w:r>
            <w:r>
              <w:t>愈小</w:t>
            </w:r>
          </w:p>
        </w:tc>
      </w:tr>
      <w:tr w:rsidR="003F4894" w14:paraId="2D51229E" w14:textId="77777777">
        <w:trPr>
          <w:trHeight w:val="500"/>
        </w:trPr>
        <w:tc>
          <w:tcPr>
            <w:tcW w:w="7400" w:type="dxa"/>
            <w:shd w:val="clear" w:color="auto" w:fill="FFFFFF"/>
            <w:vAlign w:val="center"/>
          </w:tcPr>
          <w:p w14:paraId="7F0CE8EF" w14:textId="77777777" w:rsidR="003F4894" w:rsidRDefault="000D5B91">
            <w:pPr>
              <w:rPr>
                <w:rFonts w:ascii="微软雅黑" w:eastAsia="微软雅黑" w:hAnsi="微软雅黑" w:cs="微软雅黑"/>
                <w:sz w:val="28"/>
              </w:rPr>
            </w:pPr>
            <w:r>
              <w:t>E</w:t>
            </w:r>
            <w:r>
              <w:t>、</w:t>
            </w:r>
            <w:r>
              <w:t xml:space="preserve"> μ</w:t>
            </w:r>
            <w:r>
              <w:t>愈小且</w:t>
            </w:r>
            <w:r>
              <w:t>σ</w:t>
            </w:r>
            <w:r>
              <w:t>愈小</w:t>
            </w:r>
          </w:p>
        </w:tc>
      </w:tr>
    </w:tbl>
    <w:p w14:paraId="1CA9E2BD" w14:textId="77777777" w:rsidR="003F4894" w:rsidRDefault="003F4894"/>
    <w:p w14:paraId="3C6C303F" w14:textId="77777777" w:rsidR="003F4894" w:rsidRDefault="000D5B91">
      <w:pPr>
        <w:spacing w:line="360" w:lineRule="auto"/>
      </w:pPr>
      <w:r>
        <w:t xml:space="preserve">1030. </w:t>
      </w:r>
      <w:r>
        <w:t>正态分布的两个参数</w:t>
      </w:r>
      <w:r>
        <w:t>μ</w:t>
      </w:r>
      <w:r>
        <w:t>与</w:t>
      </w:r>
      <w:r>
        <w:t>σ</w:t>
      </w:r>
      <w:r>
        <w:t>，对应的正态曲线平行右移（</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0B38DD8" w14:textId="77777777">
        <w:trPr>
          <w:trHeight w:val="500"/>
        </w:trPr>
        <w:tc>
          <w:tcPr>
            <w:tcW w:w="7400" w:type="dxa"/>
            <w:shd w:val="clear" w:color="auto" w:fill="FFFFFF"/>
            <w:vAlign w:val="center"/>
          </w:tcPr>
          <w:p w14:paraId="1D83B496" w14:textId="77777777" w:rsidR="003F4894" w:rsidRDefault="000D5B91">
            <w:r>
              <w:t>A</w:t>
            </w:r>
            <w:r>
              <w:t>、</w:t>
            </w:r>
            <w:r>
              <w:t xml:space="preserve"> </w:t>
            </w:r>
            <w:r>
              <w:t>增大</w:t>
            </w:r>
            <w:r>
              <w:t>μ</w:t>
            </w:r>
            <w:r>
              <w:rPr>
                <w:color w:val="EFA030"/>
              </w:rPr>
              <w:t>(</w:t>
            </w:r>
            <w:r>
              <w:rPr>
                <w:color w:val="EFA030"/>
              </w:rPr>
              <w:t>正确答案</w:t>
            </w:r>
            <w:r>
              <w:rPr>
                <w:color w:val="EFA030"/>
              </w:rPr>
              <w:t>)</w:t>
            </w:r>
          </w:p>
        </w:tc>
      </w:tr>
      <w:tr w:rsidR="003F4894" w14:paraId="647D809B" w14:textId="77777777">
        <w:trPr>
          <w:trHeight w:val="500"/>
        </w:trPr>
        <w:tc>
          <w:tcPr>
            <w:tcW w:w="7400" w:type="dxa"/>
            <w:shd w:val="clear" w:color="auto" w:fill="FFFFFF"/>
            <w:vAlign w:val="center"/>
          </w:tcPr>
          <w:p w14:paraId="63558FE0" w14:textId="77777777" w:rsidR="003F4894" w:rsidRDefault="000D5B91">
            <w:pPr>
              <w:rPr>
                <w:rFonts w:ascii="微软雅黑" w:eastAsia="微软雅黑" w:hAnsi="微软雅黑" w:cs="微软雅黑"/>
                <w:sz w:val="28"/>
              </w:rPr>
            </w:pPr>
            <w:r>
              <w:t>B</w:t>
            </w:r>
            <w:r>
              <w:t>、</w:t>
            </w:r>
            <w:r>
              <w:t xml:space="preserve"> </w:t>
            </w:r>
            <w:r>
              <w:t>减小</w:t>
            </w:r>
            <w:r>
              <w:t>μ</w:t>
            </w:r>
          </w:p>
        </w:tc>
      </w:tr>
      <w:tr w:rsidR="003F4894" w14:paraId="611AFCDF" w14:textId="77777777">
        <w:trPr>
          <w:trHeight w:val="500"/>
        </w:trPr>
        <w:tc>
          <w:tcPr>
            <w:tcW w:w="7400" w:type="dxa"/>
            <w:shd w:val="clear" w:color="auto" w:fill="FFFFFF"/>
            <w:vAlign w:val="center"/>
          </w:tcPr>
          <w:p w14:paraId="3DBB9A4B" w14:textId="77777777" w:rsidR="003F4894" w:rsidRDefault="000D5B91">
            <w:pPr>
              <w:rPr>
                <w:rFonts w:ascii="微软雅黑" w:eastAsia="微软雅黑" w:hAnsi="微软雅黑" w:cs="微软雅黑"/>
                <w:sz w:val="28"/>
              </w:rPr>
            </w:pPr>
            <w:r>
              <w:t>C</w:t>
            </w:r>
            <w:r>
              <w:t>、</w:t>
            </w:r>
            <w:r>
              <w:t xml:space="preserve"> </w:t>
            </w:r>
            <w:r>
              <w:t>增大</w:t>
            </w:r>
            <w:r>
              <w:t>σ</w:t>
            </w:r>
          </w:p>
        </w:tc>
      </w:tr>
      <w:tr w:rsidR="003F4894" w14:paraId="085880F9" w14:textId="77777777">
        <w:trPr>
          <w:trHeight w:val="500"/>
        </w:trPr>
        <w:tc>
          <w:tcPr>
            <w:tcW w:w="7400" w:type="dxa"/>
            <w:shd w:val="clear" w:color="auto" w:fill="FFFFFF"/>
            <w:vAlign w:val="center"/>
          </w:tcPr>
          <w:p w14:paraId="6363D7BE" w14:textId="77777777" w:rsidR="003F4894" w:rsidRDefault="000D5B91">
            <w:pPr>
              <w:rPr>
                <w:rFonts w:ascii="微软雅黑" w:eastAsia="微软雅黑" w:hAnsi="微软雅黑" w:cs="微软雅黑"/>
                <w:sz w:val="28"/>
              </w:rPr>
            </w:pPr>
            <w:r>
              <w:t>D</w:t>
            </w:r>
            <w:r>
              <w:t>、</w:t>
            </w:r>
            <w:r>
              <w:t xml:space="preserve"> </w:t>
            </w:r>
            <w:r>
              <w:t>减小</w:t>
            </w:r>
            <w:r>
              <w:t>σ</w:t>
            </w:r>
          </w:p>
        </w:tc>
      </w:tr>
      <w:tr w:rsidR="003F4894" w14:paraId="4D657283" w14:textId="77777777">
        <w:trPr>
          <w:trHeight w:val="500"/>
        </w:trPr>
        <w:tc>
          <w:tcPr>
            <w:tcW w:w="7400" w:type="dxa"/>
            <w:shd w:val="clear" w:color="auto" w:fill="FFFFFF"/>
            <w:vAlign w:val="center"/>
          </w:tcPr>
          <w:p w14:paraId="465887FB" w14:textId="77777777" w:rsidR="003F4894" w:rsidRDefault="000D5B91">
            <w:pPr>
              <w:rPr>
                <w:rFonts w:ascii="微软雅黑" w:eastAsia="微软雅黑" w:hAnsi="微软雅黑" w:cs="微软雅黑"/>
                <w:sz w:val="28"/>
              </w:rPr>
            </w:pPr>
            <w:r>
              <w:t>E</w:t>
            </w:r>
            <w:r>
              <w:t>、</w:t>
            </w:r>
            <w:r>
              <w:t xml:space="preserve"> </w:t>
            </w:r>
            <w:r>
              <w:t>增大</w:t>
            </w:r>
            <w:r>
              <w:t>μ</w:t>
            </w:r>
            <w:r>
              <w:t>同时增大</w:t>
            </w:r>
            <w:r>
              <w:t>σ</w:t>
            </w:r>
          </w:p>
        </w:tc>
      </w:tr>
    </w:tbl>
    <w:p w14:paraId="47E6EC9F" w14:textId="77777777" w:rsidR="003F4894" w:rsidRDefault="003F4894"/>
    <w:p w14:paraId="01107239" w14:textId="77777777" w:rsidR="003F4894" w:rsidRDefault="000D5B91">
      <w:pPr>
        <w:spacing w:line="360" w:lineRule="auto"/>
      </w:pPr>
      <w:r>
        <w:t xml:space="preserve">1031. </w:t>
      </w:r>
      <w:r>
        <w:t>关于二项分布，错误的是（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F35BA38" w14:textId="77777777">
        <w:trPr>
          <w:trHeight w:val="500"/>
        </w:trPr>
        <w:tc>
          <w:tcPr>
            <w:tcW w:w="7400" w:type="dxa"/>
            <w:shd w:val="clear" w:color="auto" w:fill="FFFFFF"/>
            <w:vAlign w:val="center"/>
          </w:tcPr>
          <w:p w14:paraId="6EFA9BBE" w14:textId="77777777" w:rsidR="003F4894" w:rsidRDefault="000D5B91">
            <w:r>
              <w:t>A</w:t>
            </w:r>
            <w:r>
              <w:t>、</w:t>
            </w:r>
            <w:r>
              <w:t xml:space="preserve"> </w:t>
            </w:r>
            <w:r>
              <w:t>服从二项分布随机变量为离散型随机变量</w:t>
            </w:r>
          </w:p>
        </w:tc>
      </w:tr>
      <w:tr w:rsidR="003F4894" w14:paraId="0572E6F2" w14:textId="77777777">
        <w:trPr>
          <w:trHeight w:val="500"/>
        </w:trPr>
        <w:tc>
          <w:tcPr>
            <w:tcW w:w="7400" w:type="dxa"/>
            <w:shd w:val="clear" w:color="auto" w:fill="FFFFFF"/>
            <w:vAlign w:val="center"/>
          </w:tcPr>
          <w:p w14:paraId="6B35AE76" w14:textId="77777777" w:rsidR="003F4894" w:rsidRDefault="000D5B91">
            <w:pPr>
              <w:rPr>
                <w:rFonts w:ascii="微软雅黑" w:eastAsia="微软雅黑" w:hAnsi="微软雅黑" w:cs="微软雅黑"/>
                <w:sz w:val="28"/>
              </w:rPr>
            </w:pPr>
            <w:r>
              <w:t>B</w:t>
            </w:r>
            <w:r>
              <w:t>、</w:t>
            </w:r>
            <w:r>
              <w:t xml:space="preserve"> </w:t>
            </w:r>
            <w:r>
              <w:t>当</w:t>
            </w:r>
            <w:r>
              <w:t>n</w:t>
            </w:r>
            <w:r>
              <w:t>很大，</w:t>
            </w:r>
            <w:r>
              <w:t>π</w:t>
            </w:r>
            <w:r>
              <w:t>接近</w:t>
            </w:r>
            <w:r>
              <w:t>0.5</w:t>
            </w:r>
            <w:r>
              <w:t>时，二项分而图形接近正态分布</w:t>
            </w:r>
          </w:p>
        </w:tc>
      </w:tr>
      <w:tr w:rsidR="003F4894" w14:paraId="77770945" w14:textId="77777777">
        <w:trPr>
          <w:trHeight w:val="500"/>
        </w:trPr>
        <w:tc>
          <w:tcPr>
            <w:tcW w:w="7400" w:type="dxa"/>
            <w:shd w:val="clear" w:color="auto" w:fill="FFFFFF"/>
            <w:vAlign w:val="center"/>
          </w:tcPr>
          <w:p w14:paraId="241291FB" w14:textId="77777777" w:rsidR="003F4894" w:rsidRDefault="000D5B91">
            <w:pPr>
              <w:rPr>
                <w:rFonts w:ascii="微软雅黑" w:eastAsia="微软雅黑" w:hAnsi="微软雅黑" w:cs="微软雅黑"/>
                <w:sz w:val="28"/>
              </w:rPr>
            </w:pPr>
            <w:r>
              <w:t>C</w:t>
            </w:r>
            <w:r>
              <w:t>、</w:t>
            </w:r>
            <w:r>
              <w:t xml:space="preserve"> </w:t>
            </w:r>
            <w:r>
              <w:t>当</w:t>
            </w:r>
            <w:r>
              <w:t>π</w:t>
            </w:r>
            <w:r>
              <w:t>接近</w:t>
            </w:r>
            <w:r>
              <w:t>0.5</w:t>
            </w:r>
            <w:r>
              <w:t>时，二项分布图形接近对称分布</w:t>
            </w:r>
          </w:p>
        </w:tc>
      </w:tr>
      <w:tr w:rsidR="003F4894" w14:paraId="4E4098B1" w14:textId="77777777">
        <w:trPr>
          <w:trHeight w:val="500"/>
        </w:trPr>
        <w:tc>
          <w:tcPr>
            <w:tcW w:w="7400" w:type="dxa"/>
            <w:shd w:val="clear" w:color="auto" w:fill="FFFFFF"/>
            <w:vAlign w:val="center"/>
          </w:tcPr>
          <w:p w14:paraId="2CAB9A06" w14:textId="77777777" w:rsidR="003F4894" w:rsidRDefault="000D5B91">
            <w:pPr>
              <w:rPr>
                <w:rFonts w:ascii="微软雅黑" w:eastAsia="微软雅黑" w:hAnsi="微软雅黑" w:cs="微软雅黑"/>
                <w:sz w:val="28"/>
              </w:rPr>
            </w:pPr>
            <w:r>
              <w:t>D</w:t>
            </w:r>
            <w:r>
              <w:t>、</w:t>
            </w:r>
            <w:r>
              <w:t xml:space="preserve"> </w:t>
            </w:r>
            <w:r>
              <w:t>服从二项分布随机变量，取值的概率之和为</w:t>
            </w:r>
            <w:r>
              <w:t>1</w:t>
            </w:r>
          </w:p>
        </w:tc>
      </w:tr>
      <w:tr w:rsidR="003F4894" w14:paraId="5BD134C1" w14:textId="77777777">
        <w:trPr>
          <w:trHeight w:val="500"/>
        </w:trPr>
        <w:tc>
          <w:tcPr>
            <w:tcW w:w="7400" w:type="dxa"/>
            <w:shd w:val="clear" w:color="auto" w:fill="FFFFFF"/>
            <w:vAlign w:val="center"/>
          </w:tcPr>
          <w:p w14:paraId="1F2EA734" w14:textId="77777777" w:rsidR="003F4894" w:rsidRDefault="000D5B91">
            <w:pPr>
              <w:rPr>
                <w:rFonts w:ascii="微软雅黑" w:eastAsia="微软雅黑" w:hAnsi="微软雅黑" w:cs="微软雅黑"/>
                <w:sz w:val="28"/>
              </w:rPr>
            </w:pPr>
            <w:r>
              <w:t>E</w:t>
            </w:r>
            <w:r>
              <w:t>、</w:t>
            </w:r>
            <w:r>
              <w:t xml:space="preserve"> </w:t>
            </w:r>
            <w:r>
              <w:t>当</w:t>
            </w:r>
            <w:r>
              <w:t>nπ</w:t>
            </w:r>
            <w:r>
              <w:t>＞</w:t>
            </w:r>
            <w:r>
              <w:t>5</w:t>
            </w:r>
            <w:r>
              <w:t>时，二项分布接近正态分布</w:t>
            </w:r>
            <w:r>
              <w:rPr>
                <w:color w:val="EFA030"/>
              </w:rPr>
              <w:t>(</w:t>
            </w:r>
            <w:r>
              <w:rPr>
                <w:color w:val="EFA030"/>
              </w:rPr>
              <w:t>正确答案</w:t>
            </w:r>
            <w:r>
              <w:rPr>
                <w:color w:val="EFA030"/>
              </w:rPr>
              <w:t>)</w:t>
            </w:r>
          </w:p>
        </w:tc>
      </w:tr>
    </w:tbl>
    <w:p w14:paraId="03E1B92B" w14:textId="77777777" w:rsidR="003F4894" w:rsidRDefault="003F4894"/>
    <w:p w14:paraId="05894D10" w14:textId="77777777" w:rsidR="003F4894" w:rsidRDefault="000D5B91">
      <w:pPr>
        <w:spacing w:line="360" w:lineRule="auto"/>
      </w:pPr>
      <w:r>
        <w:t xml:space="preserve">1032. </w:t>
      </w:r>
      <w:r>
        <w:t>正态曲线下、横轴上，从</w:t>
      </w:r>
      <w:r>
        <w:t>μ</w:t>
      </w:r>
      <w:r>
        <w:t>到</w:t>
      </w:r>
      <w:r>
        <w:t>μ+2.58σ</w:t>
      </w:r>
      <w:r>
        <w:t>的面积占曲线下总面积的（</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7FBC687" w14:textId="77777777">
        <w:trPr>
          <w:trHeight w:val="500"/>
        </w:trPr>
        <w:tc>
          <w:tcPr>
            <w:tcW w:w="7400" w:type="dxa"/>
            <w:shd w:val="clear" w:color="auto" w:fill="FFFFFF"/>
            <w:vAlign w:val="center"/>
          </w:tcPr>
          <w:p w14:paraId="7F5E1941" w14:textId="77777777" w:rsidR="003F4894" w:rsidRDefault="000D5B91">
            <w:r>
              <w:t>A</w:t>
            </w:r>
            <w:r>
              <w:t>、</w:t>
            </w:r>
            <w:r>
              <w:t xml:space="preserve"> 99%</w:t>
            </w:r>
          </w:p>
        </w:tc>
      </w:tr>
      <w:tr w:rsidR="003F4894" w14:paraId="0F0769C7" w14:textId="77777777">
        <w:trPr>
          <w:trHeight w:val="500"/>
        </w:trPr>
        <w:tc>
          <w:tcPr>
            <w:tcW w:w="7400" w:type="dxa"/>
            <w:shd w:val="clear" w:color="auto" w:fill="FFFFFF"/>
            <w:vAlign w:val="center"/>
          </w:tcPr>
          <w:p w14:paraId="70FC02E1" w14:textId="77777777" w:rsidR="003F4894" w:rsidRDefault="000D5B91">
            <w:pPr>
              <w:rPr>
                <w:rFonts w:ascii="微软雅黑" w:eastAsia="微软雅黑" w:hAnsi="微软雅黑" w:cs="微软雅黑"/>
                <w:sz w:val="28"/>
              </w:rPr>
            </w:pPr>
            <w:r>
              <w:t>B</w:t>
            </w:r>
            <w:r>
              <w:t>、</w:t>
            </w:r>
            <w:r>
              <w:t xml:space="preserve"> 95%</w:t>
            </w:r>
          </w:p>
        </w:tc>
      </w:tr>
      <w:tr w:rsidR="003F4894" w14:paraId="65A599C1" w14:textId="77777777">
        <w:trPr>
          <w:trHeight w:val="500"/>
        </w:trPr>
        <w:tc>
          <w:tcPr>
            <w:tcW w:w="7400" w:type="dxa"/>
            <w:shd w:val="clear" w:color="auto" w:fill="FFFFFF"/>
            <w:vAlign w:val="center"/>
          </w:tcPr>
          <w:p w14:paraId="2A71AA78" w14:textId="77777777" w:rsidR="003F4894" w:rsidRDefault="000D5B91">
            <w:pPr>
              <w:rPr>
                <w:rFonts w:ascii="微软雅黑" w:eastAsia="微软雅黑" w:hAnsi="微软雅黑" w:cs="微软雅黑"/>
                <w:sz w:val="28"/>
              </w:rPr>
            </w:pPr>
            <w:r>
              <w:t>C</w:t>
            </w:r>
            <w:r>
              <w:t>、</w:t>
            </w:r>
            <w:r>
              <w:t xml:space="preserve"> 47.5%</w:t>
            </w:r>
          </w:p>
        </w:tc>
      </w:tr>
      <w:tr w:rsidR="003F4894" w14:paraId="66FD38A2" w14:textId="77777777">
        <w:trPr>
          <w:trHeight w:val="500"/>
        </w:trPr>
        <w:tc>
          <w:tcPr>
            <w:tcW w:w="7400" w:type="dxa"/>
            <w:shd w:val="clear" w:color="auto" w:fill="FFFFFF"/>
            <w:vAlign w:val="center"/>
          </w:tcPr>
          <w:p w14:paraId="1D086AFD" w14:textId="77777777" w:rsidR="003F4894" w:rsidRDefault="000D5B91">
            <w:pPr>
              <w:rPr>
                <w:rFonts w:ascii="微软雅黑" w:eastAsia="微软雅黑" w:hAnsi="微软雅黑" w:cs="微软雅黑"/>
                <w:sz w:val="28"/>
              </w:rPr>
            </w:pPr>
            <w:r>
              <w:t>D</w:t>
            </w:r>
            <w:r>
              <w:t>、</w:t>
            </w:r>
            <w:r>
              <w:t xml:space="preserve"> 49.5%</w:t>
            </w:r>
            <w:r>
              <w:rPr>
                <w:color w:val="EFA030"/>
              </w:rPr>
              <w:t>(</w:t>
            </w:r>
            <w:r>
              <w:rPr>
                <w:color w:val="EFA030"/>
              </w:rPr>
              <w:t>正确答案</w:t>
            </w:r>
            <w:r>
              <w:rPr>
                <w:color w:val="EFA030"/>
              </w:rPr>
              <w:t>)</w:t>
            </w:r>
          </w:p>
        </w:tc>
      </w:tr>
      <w:tr w:rsidR="003F4894" w14:paraId="174CADC3" w14:textId="77777777">
        <w:trPr>
          <w:trHeight w:val="500"/>
        </w:trPr>
        <w:tc>
          <w:tcPr>
            <w:tcW w:w="7400" w:type="dxa"/>
            <w:shd w:val="clear" w:color="auto" w:fill="FFFFFF"/>
            <w:vAlign w:val="center"/>
          </w:tcPr>
          <w:p w14:paraId="1B729F0E" w14:textId="77777777" w:rsidR="003F4894" w:rsidRDefault="000D5B91">
            <w:pPr>
              <w:rPr>
                <w:rFonts w:ascii="微软雅黑" w:eastAsia="微软雅黑" w:hAnsi="微软雅黑" w:cs="微软雅黑"/>
                <w:sz w:val="28"/>
              </w:rPr>
            </w:pPr>
            <w:r>
              <w:lastRenderedPageBreak/>
              <w:t>E</w:t>
            </w:r>
            <w:r>
              <w:t>、</w:t>
            </w:r>
            <w:r>
              <w:t xml:space="preserve"> 90%</w:t>
            </w:r>
          </w:p>
        </w:tc>
      </w:tr>
    </w:tbl>
    <w:p w14:paraId="73B2C4DD" w14:textId="77777777" w:rsidR="003F4894" w:rsidRDefault="003F4894"/>
    <w:p w14:paraId="2C3746E0" w14:textId="77777777" w:rsidR="003F4894" w:rsidRDefault="000D5B91">
      <w:pPr>
        <w:spacing w:line="360" w:lineRule="auto"/>
      </w:pPr>
      <w:r>
        <w:t xml:space="preserve">1033. </w:t>
      </w:r>
      <w:r>
        <w:t>以下方法中，确定医学参考值范围的最好方法是（）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CCB7CF8" w14:textId="77777777">
        <w:trPr>
          <w:trHeight w:val="500"/>
        </w:trPr>
        <w:tc>
          <w:tcPr>
            <w:tcW w:w="7400" w:type="dxa"/>
            <w:shd w:val="clear" w:color="auto" w:fill="FFFFFF"/>
            <w:vAlign w:val="center"/>
          </w:tcPr>
          <w:p w14:paraId="5FA6CB20" w14:textId="77777777" w:rsidR="003F4894" w:rsidRDefault="000D5B91">
            <w:r>
              <w:t>A</w:t>
            </w:r>
            <w:r>
              <w:t>、</w:t>
            </w:r>
            <w:r>
              <w:t xml:space="preserve"> </w:t>
            </w:r>
            <w:r>
              <w:t>百分位数法</w:t>
            </w:r>
          </w:p>
        </w:tc>
      </w:tr>
      <w:tr w:rsidR="003F4894" w14:paraId="3E6C8B8E" w14:textId="77777777">
        <w:trPr>
          <w:trHeight w:val="500"/>
        </w:trPr>
        <w:tc>
          <w:tcPr>
            <w:tcW w:w="7400" w:type="dxa"/>
            <w:shd w:val="clear" w:color="auto" w:fill="FFFFFF"/>
            <w:vAlign w:val="center"/>
          </w:tcPr>
          <w:p w14:paraId="4585F09D" w14:textId="77777777" w:rsidR="003F4894" w:rsidRDefault="000D5B91">
            <w:pPr>
              <w:rPr>
                <w:rFonts w:ascii="微软雅黑" w:eastAsia="微软雅黑" w:hAnsi="微软雅黑" w:cs="微软雅黑"/>
                <w:sz w:val="28"/>
              </w:rPr>
            </w:pPr>
            <w:r>
              <w:t>B</w:t>
            </w:r>
            <w:r>
              <w:t>、</w:t>
            </w:r>
            <w:r>
              <w:t xml:space="preserve"> </w:t>
            </w:r>
            <w:r>
              <w:t>正态分布法</w:t>
            </w:r>
          </w:p>
        </w:tc>
      </w:tr>
      <w:tr w:rsidR="003F4894" w14:paraId="61A04E83" w14:textId="77777777">
        <w:trPr>
          <w:trHeight w:val="500"/>
        </w:trPr>
        <w:tc>
          <w:tcPr>
            <w:tcW w:w="7400" w:type="dxa"/>
            <w:shd w:val="clear" w:color="auto" w:fill="FFFFFF"/>
            <w:vAlign w:val="center"/>
          </w:tcPr>
          <w:p w14:paraId="65329C3A" w14:textId="77777777" w:rsidR="003F4894" w:rsidRDefault="000D5B91">
            <w:pPr>
              <w:rPr>
                <w:rFonts w:ascii="微软雅黑" w:eastAsia="微软雅黑" w:hAnsi="微软雅黑" w:cs="微软雅黑"/>
                <w:sz w:val="28"/>
              </w:rPr>
            </w:pPr>
            <w:r>
              <w:t>C</w:t>
            </w:r>
            <w:r>
              <w:t>、</w:t>
            </w:r>
            <w:r>
              <w:t xml:space="preserve"> </w:t>
            </w:r>
            <w:r>
              <w:t>对数正态分布法</w:t>
            </w:r>
          </w:p>
        </w:tc>
      </w:tr>
      <w:tr w:rsidR="003F4894" w14:paraId="7AA4FA5F" w14:textId="77777777">
        <w:trPr>
          <w:trHeight w:val="500"/>
        </w:trPr>
        <w:tc>
          <w:tcPr>
            <w:tcW w:w="7400" w:type="dxa"/>
            <w:shd w:val="clear" w:color="auto" w:fill="FFFFFF"/>
            <w:vAlign w:val="center"/>
          </w:tcPr>
          <w:p w14:paraId="5DF0D194" w14:textId="77777777" w:rsidR="003F4894" w:rsidRDefault="000D5B91">
            <w:pPr>
              <w:rPr>
                <w:rFonts w:ascii="微软雅黑" w:eastAsia="微软雅黑" w:hAnsi="微软雅黑" w:cs="微软雅黑"/>
                <w:sz w:val="28"/>
              </w:rPr>
            </w:pPr>
            <w:r>
              <w:t>D</w:t>
            </w:r>
            <w:r>
              <w:t>、</w:t>
            </w:r>
            <w:r>
              <w:t xml:space="preserve"> </w:t>
            </w:r>
            <w:r>
              <w:t>标准化法</w:t>
            </w:r>
          </w:p>
        </w:tc>
      </w:tr>
      <w:tr w:rsidR="003F4894" w14:paraId="1BC1E33B" w14:textId="77777777">
        <w:trPr>
          <w:trHeight w:val="500"/>
        </w:trPr>
        <w:tc>
          <w:tcPr>
            <w:tcW w:w="7400" w:type="dxa"/>
            <w:shd w:val="clear" w:color="auto" w:fill="FFFFFF"/>
            <w:vAlign w:val="center"/>
          </w:tcPr>
          <w:p w14:paraId="26260606" w14:textId="77777777" w:rsidR="003F4894" w:rsidRDefault="000D5B91">
            <w:pPr>
              <w:rPr>
                <w:rFonts w:ascii="微软雅黑" w:eastAsia="微软雅黑" w:hAnsi="微软雅黑" w:cs="微软雅黑"/>
                <w:sz w:val="28"/>
              </w:rPr>
            </w:pPr>
            <w:r>
              <w:t>E</w:t>
            </w:r>
            <w:r>
              <w:t>、</w:t>
            </w:r>
            <w:r>
              <w:t xml:space="preserve"> </w:t>
            </w:r>
            <w:r>
              <w:t>结合原始数据分布类型选择相应的方法</w:t>
            </w:r>
            <w:r>
              <w:rPr>
                <w:color w:val="EFA030"/>
              </w:rPr>
              <w:t>(</w:t>
            </w:r>
            <w:r>
              <w:rPr>
                <w:color w:val="EFA030"/>
              </w:rPr>
              <w:t>正确答案</w:t>
            </w:r>
            <w:r>
              <w:rPr>
                <w:color w:val="EFA030"/>
              </w:rPr>
              <w:t>)</w:t>
            </w:r>
          </w:p>
        </w:tc>
      </w:tr>
    </w:tbl>
    <w:p w14:paraId="78371A1C" w14:textId="77777777" w:rsidR="003F4894" w:rsidRDefault="003F4894"/>
    <w:p w14:paraId="74F18F8B" w14:textId="77777777" w:rsidR="003F4894" w:rsidRDefault="000D5B91">
      <w:pPr>
        <w:spacing w:line="360" w:lineRule="auto"/>
      </w:pPr>
      <w:r>
        <w:t xml:space="preserve">1034. </w:t>
      </w:r>
      <w:r>
        <w:t>正态曲线下、横轴上，从</w:t>
      </w:r>
      <w:r>
        <w:t>μ+1.96σ</w:t>
      </w:r>
      <w:r>
        <w:t>到</w:t>
      </w:r>
      <w:r>
        <w:t>μ+2.58σ</w:t>
      </w:r>
      <w:r>
        <w:t>的面积占曲线下总面积的百分之（）</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1155E97" w14:textId="77777777">
        <w:trPr>
          <w:trHeight w:val="500"/>
        </w:trPr>
        <w:tc>
          <w:tcPr>
            <w:tcW w:w="7400" w:type="dxa"/>
            <w:shd w:val="clear" w:color="auto" w:fill="FFFFFF"/>
            <w:vAlign w:val="center"/>
          </w:tcPr>
          <w:p w14:paraId="721CAC92" w14:textId="77777777" w:rsidR="003F4894" w:rsidRDefault="000D5B91">
            <w:r>
              <w:t>A</w:t>
            </w:r>
            <w:r>
              <w:t>、</w:t>
            </w:r>
            <w:r>
              <w:t xml:space="preserve"> 2.5</w:t>
            </w:r>
          </w:p>
        </w:tc>
      </w:tr>
      <w:tr w:rsidR="003F4894" w14:paraId="4DA9DA75" w14:textId="77777777">
        <w:trPr>
          <w:trHeight w:val="500"/>
        </w:trPr>
        <w:tc>
          <w:tcPr>
            <w:tcW w:w="7400" w:type="dxa"/>
            <w:shd w:val="clear" w:color="auto" w:fill="FFFFFF"/>
            <w:vAlign w:val="center"/>
          </w:tcPr>
          <w:p w14:paraId="3BDAA2F1" w14:textId="77777777" w:rsidR="003F4894" w:rsidRDefault="000D5B91">
            <w:pPr>
              <w:rPr>
                <w:rFonts w:ascii="微软雅黑" w:eastAsia="微软雅黑" w:hAnsi="微软雅黑" w:cs="微软雅黑"/>
                <w:sz w:val="28"/>
              </w:rPr>
            </w:pPr>
            <w:r>
              <w:t>B</w:t>
            </w:r>
            <w:r>
              <w:t>、</w:t>
            </w:r>
            <w:r>
              <w:t xml:space="preserve"> 4.5</w:t>
            </w:r>
          </w:p>
        </w:tc>
      </w:tr>
      <w:tr w:rsidR="003F4894" w14:paraId="7CA4D528" w14:textId="77777777">
        <w:trPr>
          <w:trHeight w:val="500"/>
        </w:trPr>
        <w:tc>
          <w:tcPr>
            <w:tcW w:w="7400" w:type="dxa"/>
            <w:shd w:val="clear" w:color="auto" w:fill="FFFFFF"/>
            <w:vAlign w:val="center"/>
          </w:tcPr>
          <w:p w14:paraId="082E8B5B" w14:textId="77777777" w:rsidR="003F4894" w:rsidRDefault="000D5B91">
            <w:pPr>
              <w:rPr>
                <w:rFonts w:ascii="微软雅黑" w:eastAsia="微软雅黑" w:hAnsi="微软雅黑" w:cs="微软雅黑"/>
                <w:sz w:val="28"/>
              </w:rPr>
            </w:pPr>
            <w:r>
              <w:t>C</w:t>
            </w:r>
            <w:r>
              <w:t>、</w:t>
            </w:r>
            <w:r>
              <w:t xml:space="preserve"> 49.5</w:t>
            </w:r>
          </w:p>
        </w:tc>
      </w:tr>
      <w:tr w:rsidR="003F4894" w14:paraId="3BBD4910" w14:textId="77777777">
        <w:trPr>
          <w:trHeight w:val="500"/>
        </w:trPr>
        <w:tc>
          <w:tcPr>
            <w:tcW w:w="7400" w:type="dxa"/>
            <w:shd w:val="clear" w:color="auto" w:fill="FFFFFF"/>
            <w:vAlign w:val="center"/>
          </w:tcPr>
          <w:p w14:paraId="5A925B16" w14:textId="77777777" w:rsidR="003F4894" w:rsidRDefault="000D5B91">
            <w:pPr>
              <w:rPr>
                <w:rFonts w:ascii="微软雅黑" w:eastAsia="微软雅黑" w:hAnsi="微软雅黑" w:cs="微软雅黑"/>
                <w:sz w:val="28"/>
              </w:rPr>
            </w:pPr>
            <w:r>
              <w:t>D</w:t>
            </w:r>
            <w:r>
              <w:t>、</w:t>
            </w:r>
            <w:r>
              <w:t xml:space="preserve"> 47.5</w:t>
            </w:r>
          </w:p>
        </w:tc>
      </w:tr>
      <w:tr w:rsidR="003F4894" w14:paraId="4F92F797" w14:textId="77777777">
        <w:trPr>
          <w:trHeight w:val="500"/>
        </w:trPr>
        <w:tc>
          <w:tcPr>
            <w:tcW w:w="7400" w:type="dxa"/>
            <w:shd w:val="clear" w:color="auto" w:fill="FFFFFF"/>
            <w:vAlign w:val="center"/>
          </w:tcPr>
          <w:p w14:paraId="67A8BE21" w14:textId="77777777" w:rsidR="003F4894" w:rsidRDefault="000D5B91">
            <w:pPr>
              <w:rPr>
                <w:rFonts w:ascii="微软雅黑" w:eastAsia="微软雅黑" w:hAnsi="微软雅黑" w:cs="微软雅黑"/>
                <w:sz w:val="28"/>
              </w:rPr>
            </w:pPr>
            <w:r>
              <w:t>E</w:t>
            </w:r>
            <w:r>
              <w:t>、</w:t>
            </w:r>
            <w:r>
              <w:t xml:space="preserve"> 2</w:t>
            </w:r>
            <w:r>
              <w:rPr>
                <w:color w:val="EFA030"/>
              </w:rPr>
              <w:t>(</w:t>
            </w:r>
            <w:r>
              <w:rPr>
                <w:color w:val="EFA030"/>
              </w:rPr>
              <w:t>正确答案</w:t>
            </w:r>
            <w:r>
              <w:rPr>
                <w:color w:val="EFA030"/>
              </w:rPr>
              <w:t>)</w:t>
            </w:r>
          </w:p>
        </w:tc>
      </w:tr>
    </w:tbl>
    <w:p w14:paraId="54314282" w14:textId="77777777" w:rsidR="003F4894" w:rsidRDefault="003F4894"/>
    <w:p w14:paraId="00D1493A" w14:textId="77777777" w:rsidR="003F4894" w:rsidRDefault="000D5B91">
      <w:pPr>
        <w:spacing w:line="360" w:lineRule="auto"/>
      </w:pPr>
      <w:r>
        <w:t xml:space="preserve">1035. </w:t>
      </w:r>
      <w:r>
        <w:t>以下分布中方差等于标准差的分布是（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AC5EAC0" w14:textId="77777777">
        <w:trPr>
          <w:trHeight w:val="500"/>
        </w:trPr>
        <w:tc>
          <w:tcPr>
            <w:tcW w:w="7400" w:type="dxa"/>
            <w:shd w:val="clear" w:color="auto" w:fill="FFFFFF"/>
            <w:vAlign w:val="center"/>
          </w:tcPr>
          <w:p w14:paraId="77F2DAEF" w14:textId="77777777" w:rsidR="003F4894" w:rsidRDefault="000D5B91">
            <w:r>
              <w:t>A</w:t>
            </w:r>
            <w:r>
              <w:t>、</w:t>
            </w:r>
            <w:r>
              <w:t xml:space="preserve"> </w:t>
            </w:r>
            <w:r>
              <w:t>正态分布</w:t>
            </w:r>
          </w:p>
        </w:tc>
      </w:tr>
      <w:tr w:rsidR="003F4894" w14:paraId="01619FC1" w14:textId="77777777">
        <w:trPr>
          <w:trHeight w:val="500"/>
        </w:trPr>
        <w:tc>
          <w:tcPr>
            <w:tcW w:w="7400" w:type="dxa"/>
            <w:shd w:val="clear" w:color="auto" w:fill="FFFFFF"/>
            <w:vAlign w:val="center"/>
          </w:tcPr>
          <w:p w14:paraId="55CBAABB" w14:textId="77777777" w:rsidR="003F4894" w:rsidRDefault="000D5B91">
            <w:pPr>
              <w:rPr>
                <w:rFonts w:ascii="微软雅黑" w:eastAsia="微软雅黑" w:hAnsi="微软雅黑" w:cs="微软雅黑"/>
                <w:sz w:val="28"/>
              </w:rPr>
            </w:pPr>
            <w:r>
              <w:t>B</w:t>
            </w:r>
            <w:r>
              <w:t>、</w:t>
            </w:r>
            <w:r>
              <w:t xml:space="preserve"> </w:t>
            </w:r>
            <w:r>
              <w:t>标准正态分布</w:t>
            </w:r>
            <w:r>
              <w:rPr>
                <w:color w:val="EFA030"/>
              </w:rPr>
              <w:t>(</w:t>
            </w:r>
            <w:r>
              <w:rPr>
                <w:color w:val="EFA030"/>
              </w:rPr>
              <w:t>正确答案</w:t>
            </w:r>
            <w:r>
              <w:rPr>
                <w:color w:val="EFA030"/>
              </w:rPr>
              <w:t>)</w:t>
            </w:r>
          </w:p>
        </w:tc>
      </w:tr>
      <w:tr w:rsidR="003F4894" w14:paraId="6F389449" w14:textId="77777777">
        <w:trPr>
          <w:trHeight w:val="500"/>
        </w:trPr>
        <w:tc>
          <w:tcPr>
            <w:tcW w:w="7400" w:type="dxa"/>
            <w:shd w:val="clear" w:color="auto" w:fill="FFFFFF"/>
            <w:vAlign w:val="center"/>
          </w:tcPr>
          <w:p w14:paraId="193A5E19" w14:textId="77777777" w:rsidR="003F4894" w:rsidRDefault="000D5B91">
            <w:pPr>
              <w:rPr>
                <w:rFonts w:ascii="微软雅黑" w:eastAsia="微软雅黑" w:hAnsi="微软雅黑" w:cs="微软雅黑"/>
                <w:sz w:val="28"/>
              </w:rPr>
            </w:pPr>
            <w:r>
              <w:t>C</w:t>
            </w:r>
            <w:r>
              <w:t>、</w:t>
            </w:r>
            <w:r>
              <w:t xml:space="preserve"> </w:t>
            </w:r>
            <w:r>
              <w:t>二项分布</w:t>
            </w:r>
          </w:p>
        </w:tc>
      </w:tr>
      <w:tr w:rsidR="003F4894" w14:paraId="03A290A6" w14:textId="77777777">
        <w:trPr>
          <w:trHeight w:val="500"/>
        </w:trPr>
        <w:tc>
          <w:tcPr>
            <w:tcW w:w="7400" w:type="dxa"/>
            <w:shd w:val="clear" w:color="auto" w:fill="FFFFFF"/>
            <w:vAlign w:val="center"/>
          </w:tcPr>
          <w:p w14:paraId="689DAA7E" w14:textId="77777777" w:rsidR="003F4894" w:rsidRDefault="000D5B91">
            <w:pPr>
              <w:rPr>
                <w:rFonts w:ascii="微软雅黑" w:eastAsia="微软雅黑" w:hAnsi="微软雅黑" w:cs="微软雅黑"/>
                <w:sz w:val="28"/>
              </w:rPr>
            </w:pPr>
            <w:r>
              <w:t>D</w:t>
            </w:r>
            <w:r>
              <w:t>、</w:t>
            </w:r>
            <w:r>
              <w:t xml:space="preserve"> Poisson</w:t>
            </w:r>
            <w:r>
              <w:t>分布</w:t>
            </w:r>
          </w:p>
        </w:tc>
      </w:tr>
      <w:tr w:rsidR="003F4894" w14:paraId="5A26265F" w14:textId="77777777">
        <w:trPr>
          <w:trHeight w:val="500"/>
        </w:trPr>
        <w:tc>
          <w:tcPr>
            <w:tcW w:w="7400" w:type="dxa"/>
            <w:shd w:val="clear" w:color="auto" w:fill="FFFFFF"/>
            <w:vAlign w:val="center"/>
          </w:tcPr>
          <w:p w14:paraId="0E93E0DD" w14:textId="77777777" w:rsidR="003F4894" w:rsidRDefault="000D5B91">
            <w:pPr>
              <w:rPr>
                <w:rFonts w:ascii="微软雅黑" w:eastAsia="微软雅黑" w:hAnsi="微软雅黑" w:cs="微软雅黑"/>
                <w:sz w:val="28"/>
              </w:rPr>
            </w:pPr>
            <w:r>
              <w:t>E</w:t>
            </w:r>
            <w:r>
              <w:t>、</w:t>
            </w:r>
            <w:r>
              <w:t xml:space="preserve"> </w:t>
            </w:r>
            <w:r>
              <w:t>偏态分布</w:t>
            </w:r>
          </w:p>
        </w:tc>
      </w:tr>
    </w:tbl>
    <w:p w14:paraId="049AEB2C" w14:textId="77777777" w:rsidR="003F4894" w:rsidRDefault="003F4894"/>
    <w:p w14:paraId="463CB699" w14:textId="77777777" w:rsidR="003F4894" w:rsidRDefault="000D5B91">
      <w:pPr>
        <w:spacing w:line="360" w:lineRule="auto"/>
      </w:pPr>
      <w:r>
        <w:t xml:space="preserve">1036. </w:t>
      </w:r>
      <w:r>
        <w:t>根据</w:t>
      </w:r>
      <w:r>
        <w:t>500</w:t>
      </w:r>
      <w:r>
        <w:t>例正常人的发铅值原始数据（偏态分布），计算其</w:t>
      </w:r>
      <w:r>
        <w:t>95%</w:t>
      </w:r>
      <w:r>
        <w:t>医学参考值范围应采用（</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9E883D0" w14:textId="77777777">
        <w:trPr>
          <w:trHeight w:val="500"/>
        </w:trPr>
        <w:tc>
          <w:tcPr>
            <w:tcW w:w="7400" w:type="dxa"/>
            <w:shd w:val="clear" w:color="auto" w:fill="FFFFFF"/>
            <w:vAlign w:val="center"/>
          </w:tcPr>
          <w:p w14:paraId="2235ED97" w14:textId="77777777" w:rsidR="003F4894" w:rsidRDefault="000D5B91">
            <w:r>
              <w:t>A</w:t>
            </w:r>
            <w:r>
              <w:t>、</w:t>
            </w:r>
            <w:r>
              <w:t xml:space="preserve"> </w:t>
            </w:r>
            <w:r>
              <w:t>双侧正态分布法</w:t>
            </w:r>
          </w:p>
        </w:tc>
      </w:tr>
      <w:tr w:rsidR="003F4894" w14:paraId="2BF93CD0" w14:textId="77777777">
        <w:trPr>
          <w:trHeight w:val="500"/>
        </w:trPr>
        <w:tc>
          <w:tcPr>
            <w:tcW w:w="7400" w:type="dxa"/>
            <w:shd w:val="clear" w:color="auto" w:fill="FFFFFF"/>
            <w:vAlign w:val="center"/>
          </w:tcPr>
          <w:p w14:paraId="381580C1" w14:textId="77777777" w:rsidR="003F4894" w:rsidRDefault="000D5B91">
            <w:pPr>
              <w:rPr>
                <w:rFonts w:ascii="微软雅黑" w:eastAsia="微软雅黑" w:hAnsi="微软雅黑" w:cs="微软雅黑"/>
                <w:sz w:val="28"/>
              </w:rPr>
            </w:pPr>
            <w:r>
              <w:lastRenderedPageBreak/>
              <w:t>B</w:t>
            </w:r>
            <w:r>
              <w:t>、</w:t>
            </w:r>
            <w:r>
              <w:t xml:space="preserve"> </w:t>
            </w:r>
            <w:r>
              <w:t>双侧百分位数法</w:t>
            </w:r>
          </w:p>
        </w:tc>
      </w:tr>
      <w:tr w:rsidR="003F4894" w14:paraId="4CAF26CA" w14:textId="77777777">
        <w:trPr>
          <w:trHeight w:val="500"/>
        </w:trPr>
        <w:tc>
          <w:tcPr>
            <w:tcW w:w="7400" w:type="dxa"/>
            <w:shd w:val="clear" w:color="auto" w:fill="FFFFFF"/>
            <w:vAlign w:val="center"/>
          </w:tcPr>
          <w:p w14:paraId="139EC318" w14:textId="77777777" w:rsidR="003F4894" w:rsidRDefault="000D5B91">
            <w:pPr>
              <w:rPr>
                <w:rFonts w:ascii="微软雅黑" w:eastAsia="微软雅黑" w:hAnsi="微软雅黑" w:cs="微软雅黑"/>
                <w:sz w:val="28"/>
              </w:rPr>
            </w:pPr>
            <w:r>
              <w:t>C</w:t>
            </w:r>
            <w:r>
              <w:t>、</w:t>
            </w:r>
            <w:r>
              <w:t xml:space="preserve"> </w:t>
            </w:r>
            <w:r>
              <w:t>单上侧正态分布法</w:t>
            </w:r>
          </w:p>
        </w:tc>
      </w:tr>
      <w:tr w:rsidR="003F4894" w14:paraId="41D4F3E2" w14:textId="77777777">
        <w:trPr>
          <w:trHeight w:val="500"/>
        </w:trPr>
        <w:tc>
          <w:tcPr>
            <w:tcW w:w="7400" w:type="dxa"/>
            <w:shd w:val="clear" w:color="auto" w:fill="FFFFFF"/>
            <w:vAlign w:val="center"/>
          </w:tcPr>
          <w:p w14:paraId="767000A0" w14:textId="77777777" w:rsidR="003F4894" w:rsidRDefault="000D5B91">
            <w:pPr>
              <w:rPr>
                <w:rFonts w:ascii="微软雅黑" w:eastAsia="微软雅黑" w:hAnsi="微软雅黑" w:cs="微软雅黑"/>
                <w:sz w:val="28"/>
              </w:rPr>
            </w:pPr>
            <w:r>
              <w:t>D</w:t>
            </w:r>
            <w:r>
              <w:t>、</w:t>
            </w:r>
            <w:r>
              <w:t xml:space="preserve"> </w:t>
            </w:r>
            <w:r>
              <w:t>单下侧百分位数法</w:t>
            </w:r>
          </w:p>
        </w:tc>
      </w:tr>
      <w:tr w:rsidR="003F4894" w14:paraId="1FE46A1A" w14:textId="77777777">
        <w:trPr>
          <w:trHeight w:val="500"/>
        </w:trPr>
        <w:tc>
          <w:tcPr>
            <w:tcW w:w="7400" w:type="dxa"/>
            <w:shd w:val="clear" w:color="auto" w:fill="FFFFFF"/>
            <w:vAlign w:val="center"/>
          </w:tcPr>
          <w:p w14:paraId="219D0563" w14:textId="77777777" w:rsidR="003F4894" w:rsidRDefault="000D5B91">
            <w:pPr>
              <w:rPr>
                <w:rFonts w:ascii="微软雅黑" w:eastAsia="微软雅黑" w:hAnsi="微软雅黑" w:cs="微软雅黑"/>
                <w:sz w:val="28"/>
              </w:rPr>
            </w:pPr>
            <w:r>
              <w:t>E</w:t>
            </w:r>
            <w:r>
              <w:t>、</w:t>
            </w:r>
            <w:r>
              <w:t xml:space="preserve"> </w:t>
            </w:r>
            <w:r>
              <w:t>单上侧百分位数法</w:t>
            </w:r>
            <w:r>
              <w:rPr>
                <w:color w:val="EFA030"/>
              </w:rPr>
              <w:t>(</w:t>
            </w:r>
            <w:r>
              <w:rPr>
                <w:color w:val="EFA030"/>
              </w:rPr>
              <w:t>正确答案</w:t>
            </w:r>
            <w:r>
              <w:rPr>
                <w:color w:val="EFA030"/>
              </w:rPr>
              <w:t>)</w:t>
            </w:r>
          </w:p>
        </w:tc>
      </w:tr>
    </w:tbl>
    <w:p w14:paraId="18C737B2" w14:textId="77777777" w:rsidR="003F4894" w:rsidRDefault="003F4894"/>
    <w:p w14:paraId="2DB06FBF" w14:textId="77777777" w:rsidR="003F4894" w:rsidRDefault="000D5B91">
      <w:pPr>
        <w:spacing w:line="360" w:lineRule="auto"/>
      </w:pPr>
      <w:r>
        <w:t xml:space="preserve">1037. </w:t>
      </w:r>
      <w:r>
        <w:t>正态分布</w:t>
      </w:r>
      <w:r>
        <w:t>N</w:t>
      </w:r>
      <w:r>
        <w:t>（</w:t>
      </w:r>
      <w:r>
        <w:t>μ</w:t>
      </w:r>
      <w:r>
        <w:t>，</w:t>
      </w:r>
      <w:r>
        <w:t>σ2</w:t>
      </w:r>
      <w:r>
        <w:t>），当</w:t>
      </w:r>
      <w:r>
        <w:t>μ</w:t>
      </w:r>
      <w:r>
        <w:t>恒定时，</w:t>
      </w:r>
      <w:r>
        <w:t>σ</w:t>
      </w:r>
      <w:r>
        <w:t>越大（</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2157013" w14:textId="77777777">
        <w:trPr>
          <w:trHeight w:val="500"/>
        </w:trPr>
        <w:tc>
          <w:tcPr>
            <w:tcW w:w="7400" w:type="dxa"/>
            <w:shd w:val="clear" w:color="auto" w:fill="FFFFFF"/>
            <w:vAlign w:val="center"/>
          </w:tcPr>
          <w:p w14:paraId="64BBC22F" w14:textId="77777777" w:rsidR="003F4894" w:rsidRDefault="000D5B91">
            <w:r>
              <w:t>A</w:t>
            </w:r>
            <w:r>
              <w:t>、</w:t>
            </w:r>
            <w:r>
              <w:t xml:space="preserve"> </w:t>
            </w:r>
            <w:r>
              <w:t>曲线沿横轴越向左移动</w:t>
            </w:r>
          </w:p>
        </w:tc>
      </w:tr>
      <w:tr w:rsidR="003F4894" w14:paraId="57418D90" w14:textId="77777777">
        <w:trPr>
          <w:trHeight w:val="500"/>
        </w:trPr>
        <w:tc>
          <w:tcPr>
            <w:tcW w:w="7400" w:type="dxa"/>
            <w:shd w:val="clear" w:color="auto" w:fill="FFFFFF"/>
            <w:vAlign w:val="center"/>
          </w:tcPr>
          <w:p w14:paraId="5B794B10" w14:textId="77777777" w:rsidR="003F4894" w:rsidRDefault="000D5B91">
            <w:pPr>
              <w:rPr>
                <w:rFonts w:ascii="微软雅黑" w:eastAsia="微软雅黑" w:hAnsi="微软雅黑" w:cs="微软雅黑"/>
                <w:sz w:val="28"/>
              </w:rPr>
            </w:pPr>
            <w:r>
              <w:t>B</w:t>
            </w:r>
            <w:r>
              <w:t>、</w:t>
            </w:r>
            <w:r>
              <w:t xml:space="preserve"> </w:t>
            </w:r>
            <w:r>
              <w:t>曲线沿横轴越向右移动</w:t>
            </w:r>
          </w:p>
        </w:tc>
      </w:tr>
      <w:tr w:rsidR="003F4894" w14:paraId="2D17993D" w14:textId="77777777">
        <w:trPr>
          <w:trHeight w:val="500"/>
        </w:trPr>
        <w:tc>
          <w:tcPr>
            <w:tcW w:w="7400" w:type="dxa"/>
            <w:shd w:val="clear" w:color="auto" w:fill="FFFFFF"/>
            <w:vAlign w:val="center"/>
          </w:tcPr>
          <w:p w14:paraId="08E0A49C" w14:textId="77777777" w:rsidR="003F4894" w:rsidRDefault="000D5B91">
            <w:pPr>
              <w:rPr>
                <w:rFonts w:ascii="微软雅黑" w:eastAsia="微软雅黑" w:hAnsi="微软雅黑" w:cs="微软雅黑"/>
                <w:sz w:val="28"/>
              </w:rPr>
            </w:pPr>
            <w:r>
              <w:t>C</w:t>
            </w:r>
            <w:r>
              <w:t>、</w:t>
            </w:r>
            <w:r>
              <w:t xml:space="preserve"> </w:t>
            </w:r>
            <w:r>
              <w:t>观察值变异程度越大，曲线越</w:t>
            </w:r>
            <w:r>
              <w:t>“</w:t>
            </w:r>
            <w:r>
              <w:t>胖</w:t>
            </w:r>
            <w:r>
              <w:t>”</w:t>
            </w:r>
            <w:r>
              <w:rPr>
                <w:color w:val="EFA030"/>
              </w:rPr>
              <w:t>(</w:t>
            </w:r>
            <w:r>
              <w:rPr>
                <w:color w:val="EFA030"/>
              </w:rPr>
              <w:t>正确答案</w:t>
            </w:r>
            <w:r>
              <w:rPr>
                <w:color w:val="EFA030"/>
              </w:rPr>
              <w:t>)</w:t>
            </w:r>
          </w:p>
        </w:tc>
      </w:tr>
      <w:tr w:rsidR="003F4894" w14:paraId="2E295078" w14:textId="77777777">
        <w:trPr>
          <w:trHeight w:val="500"/>
        </w:trPr>
        <w:tc>
          <w:tcPr>
            <w:tcW w:w="7400" w:type="dxa"/>
            <w:shd w:val="clear" w:color="auto" w:fill="FFFFFF"/>
            <w:vAlign w:val="center"/>
          </w:tcPr>
          <w:p w14:paraId="7D5E8535" w14:textId="77777777" w:rsidR="003F4894" w:rsidRDefault="000D5B91">
            <w:pPr>
              <w:rPr>
                <w:rFonts w:ascii="微软雅黑" w:eastAsia="微软雅黑" w:hAnsi="微软雅黑" w:cs="微软雅黑"/>
                <w:sz w:val="28"/>
              </w:rPr>
            </w:pPr>
            <w:r>
              <w:t>D</w:t>
            </w:r>
            <w:r>
              <w:t>、</w:t>
            </w:r>
            <w:r>
              <w:t xml:space="preserve"> </w:t>
            </w:r>
            <w:r>
              <w:t>观察值变异程度越小，曲线越</w:t>
            </w:r>
            <w:r>
              <w:t>“</w:t>
            </w:r>
            <w:r>
              <w:t>瘦</w:t>
            </w:r>
            <w:r>
              <w:t>”</w:t>
            </w:r>
          </w:p>
        </w:tc>
      </w:tr>
      <w:tr w:rsidR="003F4894" w14:paraId="760A3508" w14:textId="77777777">
        <w:trPr>
          <w:trHeight w:val="500"/>
        </w:trPr>
        <w:tc>
          <w:tcPr>
            <w:tcW w:w="7400" w:type="dxa"/>
            <w:shd w:val="clear" w:color="auto" w:fill="FFFFFF"/>
            <w:vAlign w:val="center"/>
          </w:tcPr>
          <w:p w14:paraId="0200DC25" w14:textId="77777777" w:rsidR="003F4894" w:rsidRDefault="000D5B91">
            <w:pPr>
              <w:rPr>
                <w:rFonts w:ascii="微软雅黑" w:eastAsia="微软雅黑" w:hAnsi="微软雅黑" w:cs="微软雅黑"/>
                <w:sz w:val="28"/>
              </w:rPr>
            </w:pPr>
            <w:r>
              <w:t>E</w:t>
            </w:r>
            <w:r>
              <w:t>、</w:t>
            </w:r>
            <w:r>
              <w:t xml:space="preserve"> </w:t>
            </w:r>
            <w:r>
              <w:t>曲线形状和位置不变</w:t>
            </w:r>
          </w:p>
        </w:tc>
      </w:tr>
    </w:tbl>
    <w:p w14:paraId="00A15997" w14:textId="77777777" w:rsidR="003F4894" w:rsidRDefault="003F4894"/>
    <w:p w14:paraId="48F6ACA1" w14:textId="77777777" w:rsidR="003F4894" w:rsidRDefault="000D5B91">
      <w:pPr>
        <w:spacing w:line="360" w:lineRule="auto"/>
      </w:pPr>
      <w:r>
        <w:t xml:space="preserve">1038. </w:t>
      </w:r>
      <w:r>
        <w:t>标准正态分布的中位数等于（</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E088044" w14:textId="77777777">
        <w:trPr>
          <w:trHeight w:val="500"/>
        </w:trPr>
        <w:tc>
          <w:tcPr>
            <w:tcW w:w="7400" w:type="dxa"/>
            <w:shd w:val="clear" w:color="auto" w:fill="FFFFFF"/>
            <w:vAlign w:val="center"/>
          </w:tcPr>
          <w:p w14:paraId="3A496DDD" w14:textId="77777777" w:rsidR="003F4894" w:rsidRDefault="000D5B91">
            <w:r>
              <w:t>A</w:t>
            </w:r>
            <w:r>
              <w:t>、</w:t>
            </w:r>
            <w:r>
              <w:t xml:space="preserve"> 0</w:t>
            </w:r>
            <w:r>
              <w:rPr>
                <w:color w:val="EFA030"/>
              </w:rPr>
              <w:t>(</w:t>
            </w:r>
            <w:r>
              <w:rPr>
                <w:color w:val="EFA030"/>
              </w:rPr>
              <w:t>正确答案</w:t>
            </w:r>
            <w:r>
              <w:rPr>
                <w:color w:val="EFA030"/>
              </w:rPr>
              <w:t>)</w:t>
            </w:r>
          </w:p>
        </w:tc>
      </w:tr>
      <w:tr w:rsidR="003F4894" w14:paraId="48B00D99" w14:textId="77777777">
        <w:trPr>
          <w:trHeight w:val="500"/>
        </w:trPr>
        <w:tc>
          <w:tcPr>
            <w:tcW w:w="7400" w:type="dxa"/>
            <w:shd w:val="clear" w:color="auto" w:fill="FFFFFF"/>
            <w:vAlign w:val="center"/>
          </w:tcPr>
          <w:p w14:paraId="172D8766" w14:textId="77777777" w:rsidR="003F4894" w:rsidRDefault="000D5B91">
            <w:pPr>
              <w:rPr>
                <w:rFonts w:ascii="微软雅黑" w:eastAsia="微软雅黑" w:hAnsi="微软雅黑" w:cs="微软雅黑"/>
                <w:sz w:val="28"/>
              </w:rPr>
            </w:pPr>
            <w:r>
              <w:t>B</w:t>
            </w:r>
            <w:r>
              <w:t>、</w:t>
            </w:r>
            <w:r>
              <w:t xml:space="preserve"> 1</w:t>
            </w:r>
          </w:p>
        </w:tc>
      </w:tr>
      <w:tr w:rsidR="003F4894" w14:paraId="08595FCD" w14:textId="77777777">
        <w:trPr>
          <w:trHeight w:val="500"/>
        </w:trPr>
        <w:tc>
          <w:tcPr>
            <w:tcW w:w="7400" w:type="dxa"/>
            <w:shd w:val="clear" w:color="auto" w:fill="FFFFFF"/>
            <w:vAlign w:val="center"/>
          </w:tcPr>
          <w:p w14:paraId="2506939B" w14:textId="77777777" w:rsidR="003F4894" w:rsidRDefault="000D5B91">
            <w:pPr>
              <w:rPr>
                <w:rFonts w:ascii="微软雅黑" w:eastAsia="微软雅黑" w:hAnsi="微软雅黑" w:cs="微软雅黑"/>
                <w:sz w:val="28"/>
              </w:rPr>
            </w:pPr>
            <w:r>
              <w:t>C</w:t>
            </w:r>
            <w:r>
              <w:t>、</w:t>
            </w:r>
            <w:r>
              <w:t xml:space="preserve"> 1.64</w:t>
            </w:r>
          </w:p>
        </w:tc>
      </w:tr>
      <w:tr w:rsidR="003F4894" w14:paraId="58F6519E" w14:textId="77777777">
        <w:trPr>
          <w:trHeight w:val="500"/>
        </w:trPr>
        <w:tc>
          <w:tcPr>
            <w:tcW w:w="7400" w:type="dxa"/>
            <w:shd w:val="clear" w:color="auto" w:fill="FFFFFF"/>
            <w:vAlign w:val="center"/>
          </w:tcPr>
          <w:p w14:paraId="67BD01AE" w14:textId="77777777" w:rsidR="003F4894" w:rsidRDefault="000D5B91">
            <w:pPr>
              <w:rPr>
                <w:rFonts w:ascii="微软雅黑" w:eastAsia="微软雅黑" w:hAnsi="微软雅黑" w:cs="微软雅黑"/>
                <w:sz w:val="28"/>
              </w:rPr>
            </w:pPr>
            <w:r>
              <w:t>D</w:t>
            </w:r>
            <w:r>
              <w:t>、</w:t>
            </w:r>
            <w:r>
              <w:t xml:space="preserve"> 1.96</w:t>
            </w:r>
          </w:p>
        </w:tc>
      </w:tr>
      <w:tr w:rsidR="003F4894" w14:paraId="065B110B" w14:textId="77777777">
        <w:trPr>
          <w:trHeight w:val="500"/>
        </w:trPr>
        <w:tc>
          <w:tcPr>
            <w:tcW w:w="7400" w:type="dxa"/>
            <w:shd w:val="clear" w:color="auto" w:fill="FFFFFF"/>
            <w:vAlign w:val="center"/>
          </w:tcPr>
          <w:p w14:paraId="7CA5F954" w14:textId="77777777" w:rsidR="003F4894" w:rsidRDefault="000D5B91">
            <w:pPr>
              <w:rPr>
                <w:rFonts w:ascii="微软雅黑" w:eastAsia="微软雅黑" w:hAnsi="微软雅黑" w:cs="微软雅黑"/>
                <w:sz w:val="28"/>
              </w:rPr>
            </w:pPr>
            <w:r>
              <w:t>E</w:t>
            </w:r>
            <w:r>
              <w:t>、</w:t>
            </w:r>
            <w:r>
              <w:t xml:space="preserve"> 2.58</w:t>
            </w:r>
          </w:p>
        </w:tc>
      </w:tr>
    </w:tbl>
    <w:p w14:paraId="6EA97A7B" w14:textId="77777777" w:rsidR="003F4894" w:rsidRDefault="003F4894"/>
    <w:p w14:paraId="76CCB651" w14:textId="77777777" w:rsidR="003F4894" w:rsidRDefault="000D5B91">
      <w:pPr>
        <w:spacing w:line="360" w:lineRule="auto"/>
      </w:pPr>
      <w:r>
        <w:t xml:space="preserve">1039. </w:t>
      </w:r>
      <w:r>
        <w:t>标准正态分布的方差等于（</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29A0356" w14:textId="77777777">
        <w:trPr>
          <w:trHeight w:val="500"/>
        </w:trPr>
        <w:tc>
          <w:tcPr>
            <w:tcW w:w="7400" w:type="dxa"/>
            <w:shd w:val="clear" w:color="auto" w:fill="FFFFFF"/>
            <w:vAlign w:val="center"/>
          </w:tcPr>
          <w:p w14:paraId="267B4886" w14:textId="77777777" w:rsidR="003F4894" w:rsidRDefault="000D5B91">
            <w:r>
              <w:t>A</w:t>
            </w:r>
            <w:r>
              <w:t>、</w:t>
            </w:r>
            <w:r>
              <w:t xml:space="preserve"> 0</w:t>
            </w:r>
          </w:p>
        </w:tc>
      </w:tr>
      <w:tr w:rsidR="003F4894" w14:paraId="2341884B" w14:textId="77777777">
        <w:trPr>
          <w:trHeight w:val="500"/>
        </w:trPr>
        <w:tc>
          <w:tcPr>
            <w:tcW w:w="7400" w:type="dxa"/>
            <w:shd w:val="clear" w:color="auto" w:fill="FFFFFF"/>
            <w:vAlign w:val="center"/>
          </w:tcPr>
          <w:p w14:paraId="497EDF18" w14:textId="77777777" w:rsidR="003F4894" w:rsidRDefault="000D5B91">
            <w:pPr>
              <w:rPr>
                <w:rFonts w:ascii="微软雅黑" w:eastAsia="微软雅黑" w:hAnsi="微软雅黑" w:cs="微软雅黑"/>
                <w:sz w:val="28"/>
              </w:rPr>
            </w:pPr>
            <w:r>
              <w:t>B</w:t>
            </w:r>
            <w:r>
              <w:t>、</w:t>
            </w:r>
            <w:r>
              <w:t xml:space="preserve"> 1</w:t>
            </w:r>
            <w:r>
              <w:rPr>
                <w:color w:val="EFA030"/>
              </w:rPr>
              <w:t>(</w:t>
            </w:r>
            <w:r>
              <w:rPr>
                <w:color w:val="EFA030"/>
              </w:rPr>
              <w:t>正确答案</w:t>
            </w:r>
            <w:r>
              <w:rPr>
                <w:color w:val="EFA030"/>
              </w:rPr>
              <w:t>)</w:t>
            </w:r>
          </w:p>
        </w:tc>
      </w:tr>
      <w:tr w:rsidR="003F4894" w14:paraId="0978D5D2" w14:textId="77777777">
        <w:trPr>
          <w:trHeight w:val="500"/>
        </w:trPr>
        <w:tc>
          <w:tcPr>
            <w:tcW w:w="7400" w:type="dxa"/>
            <w:shd w:val="clear" w:color="auto" w:fill="FFFFFF"/>
            <w:vAlign w:val="center"/>
          </w:tcPr>
          <w:p w14:paraId="2416604B" w14:textId="77777777" w:rsidR="003F4894" w:rsidRDefault="000D5B91">
            <w:pPr>
              <w:rPr>
                <w:rFonts w:ascii="微软雅黑" w:eastAsia="微软雅黑" w:hAnsi="微软雅黑" w:cs="微软雅黑"/>
                <w:sz w:val="28"/>
              </w:rPr>
            </w:pPr>
            <w:r>
              <w:t>C</w:t>
            </w:r>
            <w:r>
              <w:t>、</w:t>
            </w:r>
            <w:r>
              <w:t xml:space="preserve"> 1.64</w:t>
            </w:r>
          </w:p>
        </w:tc>
      </w:tr>
      <w:tr w:rsidR="003F4894" w14:paraId="198423B2" w14:textId="77777777">
        <w:trPr>
          <w:trHeight w:val="500"/>
        </w:trPr>
        <w:tc>
          <w:tcPr>
            <w:tcW w:w="7400" w:type="dxa"/>
            <w:shd w:val="clear" w:color="auto" w:fill="FFFFFF"/>
            <w:vAlign w:val="center"/>
          </w:tcPr>
          <w:p w14:paraId="7BAF9215" w14:textId="77777777" w:rsidR="003F4894" w:rsidRDefault="000D5B91">
            <w:pPr>
              <w:rPr>
                <w:rFonts w:ascii="微软雅黑" w:eastAsia="微软雅黑" w:hAnsi="微软雅黑" w:cs="微软雅黑"/>
                <w:sz w:val="28"/>
              </w:rPr>
            </w:pPr>
            <w:r>
              <w:t>D</w:t>
            </w:r>
            <w:r>
              <w:t>、</w:t>
            </w:r>
            <w:r>
              <w:t xml:space="preserve"> 1.96</w:t>
            </w:r>
          </w:p>
        </w:tc>
      </w:tr>
      <w:tr w:rsidR="003F4894" w14:paraId="064D39B3" w14:textId="77777777">
        <w:trPr>
          <w:trHeight w:val="500"/>
        </w:trPr>
        <w:tc>
          <w:tcPr>
            <w:tcW w:w="7400" w:type="dxa"/>
            <w:shd w:val="clear" w:color="auto" w:fill="FFFFFF"/>
            <w:vAlign w:val="center"/>
          </w:tcPr>
          <w:p w14:paraId="7D5A2513" w14:textId="77777777" w:rsidR="003F4894" w:rsidRDefault="000D5B91">
            <w:pPr>
              <w:rPr>
                <w:rFonts w:ascii="微软雅黑" w:eastAsia="微软雅黑" w:hAnsi="微软雅黑" w:cs="微软雅黑"/>
                <w:sz w:val="28"/>
              </w:rPr>
            </w:pPr>
            <w:r>
              <w:t>E</w:t>
            </w:r>
            <w:r>
              <w:t>、</w:t>
            </w:r>
            <w:r>
              <w:t xml:space="preserve"> 2.58</w:t>
            </w:r>
          </w:p>
        </w:tc>
      </w:tr>
    </w:tbl>
    <w:p w14:paraId="5BAB3BCD" w14:textId="77777777" w:rsidR="003F4894" w:rsidRDefault="003F4894"/>
    <w:p w14:paraId="53221504" w14:textId="77777777" w:rsidR="003F4894" w:rsidRDefault="000D5B91">
      <w:pPr>
        <w:spacing w:line="360" w:lineRule="auto"/>
      </w:pPr>
      <w:r>
        <w:t xml:space="preserve">1040. </w:t>
      </w:r>
      <w:r>
        <w:t>某项计量指标仅以过高为异常，且资料呈偏态分布，则其</w:t>
      </w:r>
      <w:r>
        <w:t>95%</w:t>
      </w:r>
      <w:r>
        <w:t>医学参考值范围为（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B866DEF" w14:textId="77777777">
        <w:trPr>
          <w:trHeight w:val="500"/>
        </w:trPr>
        <w:tc>
          <w:tcPr>
            <w:tcW w:w="7400" w:type="dxa"/>
            <w:shd w:val="clear" w:color="auto" w:fill="FFFFFF"/>
            <w:vAlign w:val="center"/>
          </w:tcPr>
          <w:p w14:paraId="5D8D29B8" w14:textId="77777777" w:rsidR="003F4894" w:rsidRDefault="000D5B91">
            <w:r>
              <w:lastRenderedPageBreak/>
              <w:t>A</w:t>
            </w:r>
            <w:r>
              <w:t>、</w:t>
            </w:r>
            <w:r>
              <w:t xml:space="preserve"> </w:t>
            </w:r>
            <w:r>
              <w:t>＜</w:t>
            </w:r>
            <w:r>
              <w:t>P95</w:t>
            </w:r>
            <w:r>
              <w:rPr>
                <w:color w:val="EFA030"/>
              </w:rPr>
              <w:t>(</w:t>
            </w:r>
            <w:r>
              <w:rPr>
                <w:color w:val="EFA030"/>
              </w:rPr>
              <w:t>正确答案</w:t>
            </w:r>
            <w:r>
              <w:rPr>
                <w:color w:val="EFA030"/>
              </w:rPr>
              <w:t>)</w:t>
            </w:r>
          </w:p>
        </w:tc>
      </w:tr>
      <w:tr w:rsidR="003F4894" w14:paraId="4EDBD30E" w14:textId="77777777">
        <w:trPr>
          <w:trHeight w:val="500"/>
        </w:trPr>
        <w:tc>
          <w:tcPr>
            <w:tcW w:w="7400" w:type="dxa"/>
            <w:shd w:val="clear" w:color="auto" w:fill="FFFFFF"/>
            <w:vAlign w:val="center"/>
          </w:tcPr>
          <w:p w14:paraId="3F34277E" w14:textId="77777777" w:rsidR="003F4894" w:rsidRDefault="000D5B91">
            <w:pPr>
              <w:rPr>
                <w:rFonts w:ascii="微软雅黑" w:eastAsia="微软雅黑" w:hAnsi="微软雅黑" w:cs="微软雅黑"/>
                <w:sz w:val="28"/>
              </w:rPr>
            </w:pPr>
            <w:r>
              <w:t>B</w:t>
            </w:r>
            <w:r>
              <w:t>、</w:t>
            </w:r>
            <w:r>
              <w:t xml:space="preserve"> P2.5</w:t>
            </w:r>
            <w:r>
              <w:t>～</w:t>
            </w:r>
            <w:r>
              <w:t>P97.5</w:t>
            </w:r>
          </w:p>
        </w:tc>
      </w:tr>
      <w:tr w:rsidR="003F4894" w14:paraId="4C1791AE" w14:textId="77777777">
        <w:trPr>
          <w:trHeight w:val="500"/>
        </w:trPr>
        <w:tc>
          <w:tcPr>
            <w:tcW w:w="7400" w:type="dxa"/>
            <w:shd w:val="clear" w:color="auto" w:fill="FFFFFF"/>
            <w:vAlign w:val="center"/>
          </w:tcPr>
          <w:p w14:paraId="623CA876" w14:textId="77777777" w:rsidR="003F4894" w:rsidRDefault="000D5B91">
            <w:pPr>
              <w:rPr>
                <w:rFonts w:ascii="微软雅黑" w:eastAsia="微软雅黑" w:hAnsi="微软雅黑" w:cs="微软雅黑"/>
                <w:sz w:val="28"/>
              </w:rPr>
            </w:pPr>
            <w:r>
              <w:t>C</w:t>
            </w:r>
            <w:r>
              <w:t>、</w:t>
            </w:r>
            <w:r>
              <w:t xml:space="preserve"> </w:t>
            </w:r>
            <w:r>
              <w:t>＞</w:t>
            </w:r>
            <w:r>
              <w:t>P5</w:t>
            </w:r>
          </w:p>
        </w:tc>
      </w:tr>
      <w:tr w:rsidR="003F4894" w14:paraId="13C92C92" w14:textId="77777777">
        <w:trPr>
          <w:trHeight w:val="500"/>
        </w:trPr>
        <w:tc>
          <w:tcPr>
            <w:tcW w:w="7400" w:type="dxa"/>
            <w:shd w:val="clear" w:color="auto" w:fill="FFFFFF"/>
            <w:vAlign w:val="center"/>
          </w:tcPr>
          <w:p w14:paraId="3F3C9FBF" w14:textId="77777777" w:rsidR="003F4894" w:rsidRDefault="000D5B91">
            <w:pPr>
              <w:rPr>
                <w:rFonts w:ascii="微软雅黑" w:eastAsia="微软雅黑" w:hAnsi="微软雅黑" w:cs="微软雅黑"/>
                <w:sz w:val="28"/>
              </w:rPr>
            </w:pPr>
            <w:r>
              <w:t>D</w:t>
            </w:r>
            <w:r>
              <w:t>、</w:t>
            </w:r>
            <w:r>
              <w:t xml:space="preserve"> P2</w:t>
            </w:r>
            <w:r>
              <w:t>～</w:t>
            </w:r>
            <w:r>
              <w:t>P95</w:t>
            </w:r>
          </w:p>
        </w:tc>
      </w:tr>
      <w:tr w:rsidR="003F4894" w14:paraId="7A153543" w14:textId="77777777">
        <w:trPr>
          <w:trHeight w:val="500"/>
        </w:trPr>
        <w:tc>
          <w:tcPr>
            <w:tcW w:w="7400" w:type="dxa"/>
            <w:shd w:val="clear" w:color="auto" w:fill="FFFFFF"/>
            <w:vAlign w:val="center"/>
          </w:tcPr>
          <w:p w14:paraId="27BF89C6" w14:textId="77777777" w:rsidR="003F4894" w:rsidRDefault="000D5B91">
            <w:pPr>
              <w:rPr>
                <w:rFonts w:ascii="微软雅黑" w:eastAsia="微软雅黑" w:hAnsi="微软雅黑" w:cs="微软雅黑"/>
                <w:sz w:val="28"/>
              </w:rPr>
            </w:pPr>
            <w:r>
              <w:t>E</w:t>
            </w:r>
            <w:r>
              <w:t>、</w:t>
            </w:r>
            <w:r>
              <w:t xml:space="preserve"> </w:t>
            </w:r>
            <w:r>
              <w:t>＜</w:t>
            </w:r>
            <w:r>
              <w:t>P5</w:t>
            </w:r>
          </w:p>
        </w:tc>
      </w:tr>
    </w:tbl>
    <w:p w14:paraId="1AA93E5B" w14:textId="77777777" w:rsidR="003F4894" w:rsidRDefault="003F4894"/>
    <w:p w14:paraId="69C9FC01" w14:textId="77777777" w:rsidR="003F4894" w:rsidRDefault="000D5B91">
      <w:pPr>
        <w:spacing w:line="360" w:lineRule="auto"/>
      </w:pPr>
      <w:r>
        <w:t xml:space="preserve">1041. </w:t>
      </w:r>
      <w:r>
        <w:t>若</w:t>
      </w:r>
      <w:r>
        <w:t>X</w:t>
      </w:r>
      <w:r>
        <w:t>的方差等于</w:t>
      </w:r>
      <w:r>
        <w:t>6</w:t>
      </w:r>
      <w:r>
        <w:t>，</w:t>
      </w:r>
      <w:r>
        <w:t>Y</w:t>
      </w:r>
      <w:r>
        <w:t>的方差等于</w:t>
      </w:r>
      <w:r>
        <w:t>4</w:t>
      </w:r>
      <w:r>
        <w:t>，</w:t>
      </w:r>
      <w:r>
        <w:t>X</w:t>
      </w:r>
      <w:r>
        <w:t>与</w:t>
      </w:r>
      <w:r>
        <w:t>Y</w:t>
      </w:r>
      <w:r>
        <w:t>独立，则</w:t>
      </w:r>
      <w:r>
        <w:t>X</w:t>
      </w:r>
      <w:r>
        <w:t>－</w:t>
      </w:r>
      <w:r>
        <w:t>Y</w:t>
      </w:r>
      <w:r>
        <w:t>的方差等于（</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FE09386" w14:textId="77777777">
        <w:trPr>
          <w:trHeight w:val="500"/>
        </w:trPr>
        <w:tc>
          <w:tcPr>
            <w:tcW w:w="7400" w:type="dxa"/>
            <w:shd w:val="clear" w:color="auto" w:fill="FFFFFF"/>
            <w:vAlign w:val="center"/>
          </w:tcPr>
          <w:p w14:paraId="04D58F21" w14:textId="77777777" w:rsidR="003F4894" w:rsidRDefault="000D5B91">
            <w:r>
              <w:t>A</w:t>
            </w:r>
            <w:r>
              <w:t>、</w:t>
            </w:r>
            <w:r>
              <w:t xml:space="preserve"> 0</w:t>
            </w:r>
          </w:p>
        </w:tc>
      </w:tr>
      <w:tr w:rsidR="003F4894" w14:paraId="435DD086" w14:textId="77777777">
        <w:trPr>
          <w:trHeight w:val="500"/>
        </w:trPr>
        <w:tc>
          <w:tcPr>
            <w:tcW w:w="7400" w:type="dxa"/>
            <w:shd w:val="clear" w:color="auto" w:fill="FFFFFF"/>
            <w:vAlign w:val="center"/>
          </w:tcPr>
          <w:p w14:paraId="35882770" w14:textId="77777777" w:rsidR="003F4894" w:rsidRDefault="000D5B91">
            <w:pPr>
              <w:rPr>
                <w:rFonts w:ascii="微软雅黑" w:eastAsia="微软雅黑" w:hAnsi="微软雅黑" w:cs="微软雅黑"/>
                <w:sz w:val="28"/>
              </w:rPr>
            </w:pPr>
            <w:r>
              <w:t>B</w:t>
            </w:r>
            <w:r>
              <w:t>、</w:t>
            </w:r>
            <w:r>
              <w:t xml:space="preserve"> 5</w:t>
            </w:r>
          </w:p>
        </w:tc>
      </w:tr>
      <w:tr w:rsidR="003F4894" w14:paraId="30F1227F" w14:textId="77777777">
        <w:trPr>
          <w:trHeight w:val="500"/>
        </w:trPr>
        <w:tc>
          <w:tcPr>
            <w:tcW w:w="7400" w:type="dxa"/>
            <w:shd w:val="clear" w:color="auto" w:fill="FFFFFF"/>
            <w:vAlign w:val="center"/>
          </w:tcPr>
          <w:p w14:paraId="0115808C" w14:textId="77777777" w:rsidR="003F4894" w:rsidRDefault="000D5B91">
            <w:pPr>
              <w:rPr>
                <w:rFonts w:ascii="微软雅黑" w:eastAsia="微软雅黑" w:hAnsi="微软雅黑" w:cs="微软雅黑"/>
                <w:sz w:val="28"/>
              </w:rPr>
            </w:pPr>
            <w:r>
              <w:t>C</w:t>
            </w:r>
            <w:r>
              <w:t>、</w:t>
            </w:r>
            <w:r>
              <w:t xml:space="preserve"> 2</w:t>
            </w:r>
          </w:p>
        </w:tc>
      </w:tr>
      <w:tr w:rsidR="003F4894" w14:paraId="031C1D2E" w14:textId="77777777">
        <w:trPr>
          <w:trHeight w:val="500"/>
        </w:trPr>
        <w:tc>
          <w:tcPr>
            <w:tcW w:w="7400" w:type="dxa"/>
            <w:shd w:val="clear" w:color="auto" w:fill="FFFFFF"/>
            <w:vAlign w:val="center"/>
          </w:tcPr>
          <w:p w14:paraId="2DC53F5A" w14:textId="77777777" w:rsidR="003F4894" w:rsidRDefault="000D5B91">
            <w:pPr>
              <w:rPr>
                <w:rFonts w:ascii="微软雅黑" w:eastAsia="微软雅黑" w:hAnsi="微软雅黑" w:cs="微软雅黑"/>
                <w:sz w:val="28"/>
              </w:rPr>
            </w:pPr>
            <w:r>
              <w:t>D</w:t>
            </w:r>
            <w:r>
              <w:t>、</w:t>
            </w:r>
            <w:r>
              <w:t xml:space="preserve"> 1</w:t>
            </w:r>
          </w:p>
        </w:tc>
      </w:tr>
      <w:tr w:rsidR="003F4894" w14:paraId="2C934ED4" w14:textId="77777777">
        <w:trPr>
          <w:trHeight w:val="500"/>
        </w:trPr>
        <w:tc>
          <w:tcPr>
            <w:tcW w:w="7400" w:type="dxa"/>
            <w:shd w:val="clear" w:color="auto" w:fill="FFFFFF"/>
            <w:vAlign w:val="center"/>
          </w:tcPr>
          <w:p w14:paraId="68980F64" w14:textId="77777777" w:rsidR="003F4894" w:rsidRDefault="000D5B91">
            <w:pPr>
              <w:rPr>
                <w:rFonts w:ascii="微软雅黑" w:eastAsia="微软雅黑" w:hAnsi="微软雅黑" w:cs="微软雅黑"/>
                <w:sz w:val="28"/>
              </w:rPr>
            </w:pPr>
            <w:r>
              <w:t>E</w:t>
            </w:r>
            <w:r>
              <w:t>、</w:t>
            </w:r>
            <w:r>
              <w:t xml:space="preserve"> 10</w:t>
            </w:r>
            <w:r>
              <w:rPr>
                <w:color w:val="EFA030"/>
              </w:rPr>
              <w:t>(</w:t>
            </w:r>
            <w:r>
              <w:rPr>
                <w:color w:val="EFA030"/>
              </w:rPr>
              <w:t>正确答案</w:t>
            </w:r>
            <w:r>
              <w:rPr>
                <w:color w:val="EFA030"/>
              </w:rPr>
              <w:t>)</w:t>
            </w:r>
          </w:p>
        </w:tc>
      </w:tr>
    </w:tbl>
    <w:p w14:paraId="2A43E57F" w14:textId="77777777" w:rsidR="003F4894" w:rsidRDefault="003F4894"/>
    <w:p w14:paraId="09C801BF" w14:textId="77777777" w:rsidR="003F4894" w:rsidRDefault="000D5B91">
      <w:pPr>
        <w:spacing w:line="360" w:lineRule="auto"/>
      </w:pPr>
      <w:r>
        <w:t xml:space="preserve">1042. </w:t>
      </w:r>
      <w:r>
        <w:t>健康男子收缩压的正常值范围一般指</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130E250" w14:textId="77777777">
        <w:trPr>
          <w:trHeight w:val="500"/>
        </w:trPr>
        <w:tc>
          <w:tcPr>
            <w:tcW w:w="7400" w:type="dxa"/>
            <w:shd w:val="clear" w:color="auto" w:fill="FFFFFF"/>
            <w:vAlign w:val="center"/>
          </w:tcPr>
          <w:p w14:paraId="58F7B03C" w14:textId="77777777" w:rsidR="003F4894" w:rsidRDefault="000D5B91">
            <w:r>
              <w:t>A</w:t>
            </w:r>
            <w:r>
              <w:t>、</w:t>
            </w:r>
            <w:r>
              <w:t xml:space="preserve"> </w:t>
            </w:r>
            <w:r>
              <w:t>所有健康成年男子收缩压的波动范围</w:t>
            </w:r>
          </w:p>
        </w:tc>
      </w:tr>
      <w:tr w:rsidR="003F4894" w14:paraId="740CE3ED" w14:textId="77777777">
        <w:trPr>
          <w:trHeight w:val="500"/>
        </w:trPr>
        <w:tc>
          <w:tcPr>
            <w:tcW w:w="7400" w:type="dxa"/>
            <w:shd w:val="clear" w:color="auto" w:fill="FFFFFF"/>
            <w:vAlign w:val="center"/>
          </w:tcPr>
          <w:p w14:paraId="3B66DBD9" w14:textId="77777777" w:rsidR="003F4894" w:rsidRDefault="000D5B91">
            <w:pPr>
              <w:rPr>
                <w:rFonts w:ascii="微软雅黑" w:eastAsia="微软雅黑" w:hAnsi="微软雅黑" w:cs="微软雅黑"/>
                <w:sz w:val="28"/>
              </w:rPr>
            </w:pPr>
            <w:r>
              <w:t>B</w:t>
            </w:r>
            <w:r>
              <w:t>、</w:t>
            </w:r>
            <w:r>
              <w:t xml:space="preserve"> </w:t>
            </w:r>
            <w:r>
              <w:t>绝大多数正常成年男子收缩压的波动范围</w:t>
            </w:r>
            <w:r>
              <w:rPr>
                <w:color w:val="EFA030"/>
              </w:rPr>
              <w:t>(</w:t>
            </w:r>
            <w:r>
              <w:rPr>
                <w:color w:val="EFA030"/>
              </w:rPr>
              <w:t>正确答案</w:t>
            </w:r>
            <w:r>
              <w:rPr>
                <w:color w:val="EFA030"/>
              </w:rPr>
              <w:t>)</w:t>
            </w:r>
          </w:p>
        </w:tc>
      </w:tr>
      <w:tr w:rsidR="003F4894" w14:paraId="2F055F23" w14:textId="77777777">
        <w:trPr>
          <w:trHeight w:val="500"/>
        </w:trPr>
        <w:tc>
          <w:tcPr>
            <w:tcW w:w="7400" w:type="dxa"/>
            <w:shd w:val="clear" w:color="auto" w:fill="FFFFFF"/>
            <w:vAlign w:val="center"/>
          </w:tcPr>
          <w:p w14:paraId="2D9101F8" w14:textId="77777777" w:rsidR="003F4894" w:rsidRDefault="000D5B91">
            <w:pPr>
              <w:rPr>
                <w:rFonts w:ascii="微软雅黑" w:eastAsia="微软雅黑" w:hAnsi="微软雅黑" w:cs="微软雅黑"/>
                <w:sz w:val="28"/>
              </w:rPr>
            </w:pPr>
            <w:r>
              <w:t>C</w:t>
            </w:r>
            <w:r>
              <w:t>、</w:t>
            </w:r>
            <w:r>
              <w:t xml:space="preserve"> </w:t>
            </w:r>
            <w:r>
              <w:t>所有正常成年男子收缩压的波动范围</w:t>
            </w:r>
          </w:p>
        </w:tc>
      </w:tr>
      <w:tr w:rsidR="003F4894" w14:paraId="60552E26" w14:textId="77777777">
        <w:trPr>
          <w:trHeight w:val="500"/>
        </w:trPr>
        <w:tc>
          <w:tcPr>
            <w:tcW w:w="7400" w:type="dxa"/>
            <w:shd w:val="clear" w:color="auto" w:fill="FFFFFF"/>
            <w:vAlign w:val="center"/>
          </w:tcPr>
          <w:p w14:paraId="7C1F8599" w14:textId="77777777" w:rsidR="003F4894" w:rsidRDefault="000D5B91">
            <w:pPr>
              <w:rPr>
                <w:rFonts w:ascii="微软雅黑" w:eastAsia="微软雅黑" w:hAnsi="微软雅黑" w:cs="微软雅黑"/>
                <w:sz w:val="28"/>
              </w:rPr>
            </w:pPr>
            <w:r>
              <w:t>D</w:t>
            </w:r>
            <w:r>
              <w:t>、</w:t>
            </w:r>
            <w:r>
              <w:t xml:space="preserve"> </w:t>
            </w:r>
            <w:r>
              <w:t>少部分正常成年男子收缩压的波动范围</w:t>
            </w:r>
          </w:p>
        </w:tc>
      </w:tr>
      <w:tr w:rsidR="003F4894" w14:paraId="0C0749D6" w14:textId="77777777">
        <w:trPr>
          <w:trHeight w:val="500"/>
        </w:trPr>
        <w:tc>
          <w:tcPr>
            <w:tcW w:w="7400" w:type="dxa"/>
            <w:shd w:val="clear" w:color="auto" w:fill="FFFFFF"/>
            <w:vAlign w:val="center"/>
          </w:tcPr>
          <w:p w14:paraId="3ED8537A" w14:textId="77777777" w:rsidR="003F4894" w:rsidRDefault="000D5B91">
            <w:pPr>
              <w:rPr>
                <w:rFonts w:ascii="微软雅黑" w:eastAsia="微软雅黑" w:hAnsi="微软雅黑" w:cs="微软雅黑"/>
                <w:sz w:val="28"/>
              </w:rPr>
            </w:pPr>
            <w:r>
              <w:t>E</w:t>
            </w:r>
            <w:r>
              <w:t>、</w:t>
            </w:r>
            <w:r>
              <w:t xml:space="preserve"> </w:t>
            </w:r>
            <w:r>
              <w:t>所有正常人收缩压的波动范围</w:t>
            </w:r>
          </w:p>
        </w:tc>
      </w:tr>
    </w:tbl>
    <w:p w14:paraId="0EA85A68" w14:textId="77777777" w:rsidR="003F4894" w:rsidRDefault="003F4894"/>
    <w:p w14:paraId="6BA0FC14" w14:textId="77777777" w:rsidR="003F4894" w:rsidRDefault="000D5B91">
      <w:pPr>
        <w:spacing w:line="360" w:lineRule="auto"/>
      </w:pPr>
      <w:r>
        <w:t xml:space="preserve">1043. </w:t>
      </w:r>
      <w:r>
        <w:t>若随机变量</w:t>
      </w:r>
      <w:r>
        <w:t>X</w:t>
      </w:r>
      <w:r>
        <w:t>服从正态分布（</w:t>
      </w:r>
      <w:r>
        <w:t>μ</w:t>
      </w:r>
      <w:r>
        <w:t>，</w:t>
      </w:r>
      <w:r>
        <w:t>σ2</w:t>
      </w:r>
      <w:r>
        <w:t>），则</w:t>
      </w:r>
      <w:r>
        <w:t>X</w:t>
      </w:r>
      <w:r>
        <w:t>的第</w:t>
      </w:r>
      <w:r>
        <w:t>97.5</w:t>
      </w:r>
      <w:r>
        <w:t>百分位数等于（</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DFE1A91" w14:textId="77777777">
        <w:trPr>
          <w:trHeight w:val="500"/>
        </w:trPr>
        <w:tc>
          <w:tcPr>
            <w:tcW w:w="7400" w:type="dxa"/>
            <w:shd w:val="clear" w:color="auto" w:fill="FFFFFF"/>
            <w:vAlign w:val="center"/>
          </w:tcPr>
          <w:p w14:paraId="19F3833A" w14:textId="77777777" w:rsidR="003F4894" w:rsidRDefault="000D5B91">
            <w:r>
              <w:t>A</w:t>
            </w:r>
            <w:r>
              <w:t>、</w:t>
            </w:r>
            <w:r>
              <w:t xml:space="preserve"> μ</w:t>
            </w:r>
            <w:r>
              <w:t>－</w:t>
            </w:r>
            <w:r>
              <w:t>1.645σ</w:t>
            </w:r>
          </w:p>
        </w:tc>
      </w:tr>
      <w:tr w:rsidR="003F4894" w14:paraId="3448A888" w14:textId="77777777">
        <w:trPr>
          <w:trHeight w:val="500"/>
        </w:trPr>
        <w:tc>
          <w:tcPr>
            <w:tcW w:w="7400" w:type="dxa"/>
            <w:shd w:val="clear" w:color="auto" w:fill="FFFFFF"/>
            <w:vAlign w:val="center"/>
          </w:tcPr>
          <w:p w14:paraId="084E05FE" w14:textId="77777777" w:rsidR="003F4894" w:rsidRDefault="000D5B91">
            <w:pPr>
              <w:rPr>
                <w:rFonts w:ascii="微软雅黑" w:eastAsia="微软雅黑" w:hAnsi="微软雅黑" w:cs="微软雅黑"/>
                <w:sz w:val="28"/>
              </w:rPr>
            </w:pPr>
            <w:r>
              <w:t>B</w:t>
            </w:r>
            <w:r>
              <w:t>、</w:t>
            </w:r>
            <w:r>
              <w:t xml:space="preserve"> μ+1.645σ</w:t>
            </w:r>
          </w:p>
        </w:tc>
      </w:tr>
      <w:tr w:rsidR="003F4894" w14:paraId="6C804AC2" w14:textId="77777777">
        <w:trPr>
          <w:trHeight w:val="500"/>
        </w:trPr>
        <w:tc>
          <w:tcPr>
            <w:tcW w:w="7400" w:type="dxa"/>
            <w:shd w:val="clear" w:color="auto" w:fill="FFFFFF"/>
            <w:vAlign w:val="center"/>
          </w:tcPr>
          <w:p w14:paraId="62763947" w14:textId="77777777" w:rsidR="003F4894" w:rsidRDefault="000D5B91">
            <w:pPr>
              <w:rPr>
                <w:rFonts w:ascii="微软雅黑" w:eastAsia="微软雅黑" w:hAnsi="微软雅黑" w:cs="微软雅黑"/>
                <w:sz w:val="28"/>
              </w:rPr>
            </w:pPr>
            <w:r>
              <w:t>C</w:t>
            </w:r>
            <w:r>
              <w:t>、</w:t>
            </w:r>
            <w:r>
              <w:t xml:space="preserve"> μ+1.96σ</w:t>
            </w:r>
            <w:r>
              <w:rPr>
                <w:color w:val="EFA030"/>
              </w:rPr>
              <w:t>(</w:t>
            </w:r>
            <w:r>
              <w:rPr>
                <w:color w:val="EFA030"/>
              </w:rPr>
              <w:t>正确答案</w:t>
            </w:r>
            <w:r>
              <w:rPr>
                <w:color w:val="EFA030"/>
              </w:rPr>
              <w:t>)</w:t>
            </w:r>
          </w:p>
        </w:tc>
      </w:tr>
      <w:tr w:rsidR="003F4894" w14:paraId="514D18DD" w14:textId="77777777">
        <w:trPr>
          <w:trHeight w:val="500"/>
        </w:trPr>
        <w:tc>
          <w:tcPr>
            <w:tcW w:w="7400" w:type="dxa"/>
            <w:shd w:val="clear" w:color="auto" w:fill="FFFFFF"/>
            <w:vAlign w:val="center"/>
          </w:tcPr>
          <w:p w14:paraId="10C0D8E2" w14:textId="77777777" w:rsidR="003F4894" w:rsidRDefault="000D5B91">
            <w:pPr>
              <w:rPr>
                <w:rFonts w:ascii="微软雅黑" w:eastAsia="微软雅黑" w:hAnsi="微软雅黑" w:cs="微软雅黑"/>
                <w:sz w:val="28"/>
              </w:rPr>
            </w:pPr>
            <w:r>
              <w:t>D</w:t>
            </w:r>
            <w:r>
              <w:t>、</w:t>
            </w:r>
            <w:r>
              <w:t xml:space="preserve"> μ+2.58σ</w:t>
            </w:r>
          </w:p>
        </w:tc>
      </w:tr>
      <w:tr w:rsidR="003F4894" w14:paraId="74EBB7C5" w14:textId="77777777">
        <w:trPr>
          <w:trHeight w:val="500"/>
        </w:trPr>
        <w:tc>
          <w:tcPr>
            <w:tcW w:w="7400" w:type="dxa"/>
            <w:shd w:val="clear" w:color="auto" w:fill="FFFFFF"/>
            <w:vAlign w:val="center"/>
          </w:tcPr>
          <w:p w14:paraId="15BFAA0F" w14:textId="77777777" w:rsidR="003F4894" w:rsidRDefault="000D5B91">
            <w:pPr>
              <w:rPr>
                <w:rFonts w:ascii="微软雅黑" w:eastAsia="微软雅黑" w:hAnsi="微软雅黑" w:cs="微软雅黑"/>
                <w:sz w:val="28"/>
              </w:rPr>
            </w:pPr>
            <w:r>
              <w:lastRenderedPageBreak/>
              <w:t>E</w:t>
            </w:r>
            <w:r>
              <w:t>、</w:t>
            </w:r>
            <w:r>
              <w:t xml:space="preserve"> μ</w:t>
            </w:r>
            <w:r>
              <w:t>－</w:t>
            </w:r>
            <w:r>
              <w:t>1.96σ</w:t>
            </w:r>
          </w:p>
        </w:tc>
      </w:tr>
    </w:tbl>
    <w:p w14:paraId="11F5F4DC" w14:textId="77777777" w:rsidR="003F4894" w:rsidRDefault="003F4894"/>
    <w:p w14:paraId="23BF4BCE" w14:textId="77777777" w:rsidR="003F4894" w:rsidRDefault="000D5B91">
      <w:pPr>
        <w:spacing w:line="360" w:lineRule="auto"/>
      </w:pPr>
      <w:r>
        <w:t xml:space="preserve">1044. </w:t>
      </w:r>
      <w:r>
        <w:t>标准正态分布曲线下中间</w:t>
      </w:r>
      <w:r>
        <w:t>90%</w:t>
      </w:r>
      <w:r>
        <w:t>的面积所对应的横轴尺度</w:t>
      </w:r>
      <w:r>
        <w:t>Z</w:t>
      </w:r>
      <w:r>
        <w:t>的范围是（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28E5736" w14:textId="77777777">
        <w:trPr>
          <w:trHeight w:val="500"/>
        </w:trPr>
        <w:tc>
          <w:tcPr>
            <w:tcW w:w="7400" w:type="dxa"/>
            <w:shd w:val="clear" w:color="auto" w:fill="FFFFFF"/>
            <w:vAlign w:val="center"/>
          </w:tcPr>
          <w:p w14:paraId="7CCBD3EE" w14:textId="77777777" w:rsidR="003F4894" w:rsidRDefault="000D5B91">
            <w:r>
              <w:t>A</w:t>
            </w:r>
            <w:r>
              <w:t>、</w:t>
            </w:r>
            <w:r>
              <w:t xml:space="preserve"> </w:t>
            </w:r>
            <w:r>
              <w:t>－</w:t>
            </w:r>
            <w:r>
              <w:t>1.645</w:t>
            </w:r>
            <w:r>
              <w:t>～</w:t>
            </w:r>
            <w:r>
              <w:t>1.645</w:t>
            </w:r>
            <w:r>
              <w:rPr>
                <w:color w:val="EFA030"/>
              </w:rPr>
              <w:t>(</w:t>
            </w:r>
            <w:r>
              <w:rPr>
                <w:color w:val="EFA030"/>
              </w:rPr>
              <w:t>正确答案</w:t>
            </w:r>
            <w:r>
              <w:rPr>
                <w:color w:val="EFA030"/>
              </w:rPr>
              <w:t>)</w:t>
            </w:r>
          </w:p>
        </w:tc>
      </w:tr>
      <w:tr w:rsidR="003F4894" w14:paraId="3A10A921" w14:textId="77777777">
        <w:trPr>
          <w:trHeight w:val="500"/>
        </w:trPr>
        <w:tc>
          <w:tcPr>
            <w:tcW w:w="7400" w:type="dxa"/>
            <w:shd w:val="clear" w:color="auto" w:fill="FFFFFF"/>
            <w:vAlign w:val="center"/>
          </w:tcPr>
          <w:p w14:paraId="19B46EF0" w14:textId="77777777" w:rsidR="003F4894" w:rsidRDefault="000D5B91">
            <w:pPr>
              <w:rPr>
                <w:rFonts w:ascii="微软雅黑" w:eastAsia="微软雅黑" w:hAnsi="微软雅黑" w:cs="微软雅黑"/>
                <w:sz w:val="28"/>
              </w:rPr>
            </w:pPr>
            <w:r>
              <w:t>B</w:t>
            </w:r>
            <w:r>
              <w:t>、</w:t>
            </w:r>
            <w:r>
              <w:t xml:space="preserve"> </w:t>
            </w:r>
            <w:r>
              <w:t>－</w:t>
            </w:r>
            <w:r>
              <w:t>∞</w:t>
            </w:r>
            <w:r>
              <w:t>～</w:t>
            </w:r>
            <w:r>
              <w:t>1.645</w:t>
            </w:r>
          </w:p>
        </w:tc>
      </w:tr>
      <w:tr w:rsidR="003F4894" w14:paraId="116AF200" w14:textId="77777777">
        <w:trPr>
          <w:trHeight w:val="500"/>
        </w:trPr>
        <w:tc>
          <w:tcPr>
            <w:tcW w:w="7400" w:type="dxa"/>
            <w:shd w:val="clear" w:color="auto" w:fill="FFFFFF"/>
            <w:vAlign w:val="center"/>
          </w:tcPr>
          <w:p w14:paraId="2C353CD1" w14:textId="77777777" w:rsidR="003F4894" w:rsidRDefault="000D5B91">
            <w:pPr>
              <w:rPr>
                <w:rFonts w:ascii="微软雅黑" w:eastAsia="微软雅黑" w:hAnsi="微软雅黑" w:cs="微软雅黑"/>
                <w:sz w:val="28"/>
              </w:rPr>
            </w:pPr>
            <w:r>
              <w:t>C</w:t>
            </w:r>
            <w:r>
              <w:t>、</w:t>
            </w:r>
            <w:r>
              <w:t xml:space="preserve"> </w:t>
            </w:r>
            <w:r>
              <w:t>－</w:t>
            </w:r>
            <w:r>
              <w:t>∞</w:t>
            </w:r>
            <w:r>
              <w:t>～</w:t>
            </w:r>
            <w:r>
              <w:t>1.282</w:t>
            </w:r>
          </w:p>
        </w:tc>
      </w:tr>
      <w:tr w:rsidR="003F4894" w14:paraId="7FCAF02E" w14:textId="77777777">
        <w:trPr>
          <w:trHeight w:val="500"/>
        </w:trPr>
        <w:tc>
          <w:tcPr>
            <w:tcW w:w="7400" w:type="dxa"/>
            <w:shd w:val="clear" w:color="auto" w:fill="FFFFFF"/>
            <w:vAlign w:val="center"/>
          </w:tcPr>
          <w:p w14:paraId="4ED295D5" w14:textId="77777777" w:rsidR="003F4894" w:rsidRDefault="000D5B91">
            <w:pPr>
              <w:rPr>
                <w:rFonts w:ascii="微软雅黑" w:eastAsia="微软雅黑" w:hAnsi="微软雅黑" w:cs="微软雅黑"/>
                <w:sz w:val="28"/>
              </w:rPr>
            </w:pPr>
            <w:r>
              <w:t>D</w:t>
            </w:r>
            <w:r>
              <w:t>、</w:t>
            </w:r>
            <w:r>
              <w:t xml:space="preserve"> </w:t>
            </w:r>
            <w:r>
              <w:t>－</w:t>
            </w:r>
            <w:r>
              <w:t>1.282</w:t>
            </w:r>
            <w:r>
              <w:t>～</w:t>
            </w:r>
            <w:r>
              <w:t>1.282</w:t>
            </w:r>
          </w:p>
        </w:tc>
      </w:tr>
      <w:tr w:rsidR="003F4894" w14:paraId="1E77AA61" w14:textId="77777777">
        <w:trPr>
          <w:trHeight w:val="500"/>
        </w:trPr>
        <w:tc>
          <w:tcPr>
            <w:tcW w:w="7400" w:type="dxa"/>
            <w:shd w:val="clear" w:color="auto" w:fill="FFFFFF"/>
            <w:vAlign w:val="center"/>
          </w:tcPr>
          <w:p w14:paraId="276D12D1" w14:textId="77777777" w:rsidR="003F4894" w:rsidRDefault="000D5B91">
            <w:pPr>
              <w:rPr>
                <w:rFonts w:ascii="微软雅黑" w:eastAsia="微软雅黑" w:hAnsi="微软雅黑" w:cs="微软雅黑"/>
                <w:sz w:val="28"/>
              </w:rPr>
            </w:pPr>
            <w:r>
              <w:t>E</w:t>
            </w:r>
            <w:r>
              <w:t>、</w:t>
            </w:r>
            <w:r>
              <w:t xml:space="preserve"> </w:t>
            </w:r>
            <w:r>
              <w:t>－</w:t>
            </w:r>
            <w:r>
              <w:t>1.96</w:t>
            </w:r>
            <w:r>
              <w:t>～</w:t>
            </w:r>
            <w:r>
              <w:t>1.96</w:t>
            </w:r>
          </w:p>
        </w:tc>
      </w:tr>
    </w:tbl>
    <w:p w14:paraId="6FD00588" w14:textId="77777777" w:rsidR="003F4894" w:rsidRDefault="003F4894"/>
    <w:p w14:paraId="1A711863" w14:textId="77777777" w:rsidR="003F4894" w:rsidRDefault="000D5B91">
      <w:pPr>
        <w:spacing w:line="360" w:lineRule="auto"/>
      </w:pPr>
      <w:r>
        <w:t xml:space="preserve">1045. </w:t>
      </w:r>
      <w:r>
        <w:t>若人群中某疾病发生的阳性数</w:t>
      </w:r>
      <w:r>
        <w:t>X</w:t>
      </w:r>
      <w:r>
        <w:t>服从二项分布，则从该人群随机抽取</w:t>
      </w:r>
      <w:r>
        <w:t>n</w:t>
      </w:r>
      <w:r>
        <w:t>个人，阳性数</w:t>
      </w:r>
      <w:r>
        <w:t>X</w:t>
      </w:r>
      <w:r>
        <w:t>不小于</w:t>
      </w:r>
      <w:r>
        <w:t>k</w:t>
      </w:r>
      <w:r>
        <w:t>人的概率为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5348F7F" w14:textId="77777777">
        <w:trPr>
          <w:trHeight w:val="500"/>
        </w:trPr>
        <w:tc>
          <w:tcPr>
            <w:tcW w:w="7400" w:type="dxa"/>
            <w:shd w:val="clear" w:color="auto" w:fill="FFFFFF"/>
            <w:vAlign w:val="center"/>
          </w:tcPr>
          <w:p w14:paraId="7FC149AE" w14:textId="77777777" w:rsidR="003F4894" w:rsidRDefault="000D5B91">
            <w:r>
              <w:t>A</w:t>
            </w:r>
            <w:r>
              <w:t>、</w:t>
            </w:r>
            <w:r>
              <w:t xml:space="preserve"> P</w:t>
            </w:r>
            <w:r>
              <w:t>（</w:t>
            </w:r>
            <w:r>
              <w:t>k</w:t>
            </w:r>
            <w:r>
              <w:t>）</w:t>
            </w:r>
            <w:r>
              <w:t>+P</w:t>
            </w:r>
            <w:r>
              <w:t>（</w:t>
            </w:r>
            <w:r>
              <w:t>k+1</w:t>
            </w:r>
            <w:r>
              <w:t>）</w:t>
            </w:r>
            <w:r>
              <w:t>+…+P</w:t>
            </w:r>
            <w:r>
              <w:t>（</w:t>
            </w:r>
            <w:r>
              <w:t>n</w:t>
            </w:r>
            <w:r>
              <w:t>）</w:t>
            </w:r>
            <w:r>
              <w:rPr>
                <w:color w:val="EFA030"/>
              </w:rPr>
              <w:t>(</w:t>
            </w:r>
            <w:r>
              <w:rPr>
                <w:color w:val="EFA030"/>
              </w:rPr>
              <w:t>正确答案</w:t>
            </w:r>
            <w:r>
              <w:rPr>
                <w:color w:val="EFA030"/>
              </w:rPr>
              <w:t>)</w:t>
            </w:r>
          </w:p>
        </w:tc>
      </w:tr>
      <w:tr w:rsidR="003F4894" w14:paraId="7701411C" w14:textId="77777777">
        <w:trPr>
          <w:trHeight w:val="500"/>
        </w:trPr>
        <w:tc>
          <w:tcPr>
            <w:tcW w:w="7400" w:type="dxa"/>
            <w:shd w:val="clear" w:color="auto" w:fill="FFFFFF"/>
            <w:vAlign w:val="center"/>
          </w:tcPr>
          <w:p w14:paraId="3C71DB92" w14:textId="77777777" w:rsidR="003F4894" w:rsidRDefault="000D5B91">
            <w:pPr>
              <w:rPr>
                <w:rFonts w:ascii="微软雅黑" w:eastAsia="微软雅黑" w:hAnsi="微软雅黑" w:cs="微软雅黑"/>
                <w:sz w:val="28"/>
              </w:rPr>
            </w:pPr>
            <w:r>
              <w:t>B</w:t>
            </w:r>
            <w:r>
              <w:t>、</w:t>
            </w:r>
            <w:r>
              <w:t xml:space="preserve"> P</w:t>
            </w:r>
            <w:r>
              <w:t>（</w:t>
            </w:r>
            <w:r>
              <w:t>k+1</w:t>
            </w:r>
            <w:r>
              <w:t>）</w:t>
            </w:r>
            <w:r>
              <w:t>+P</w:t>
            </w:r>
            <w:r>
              <w:t>（</w:t>
            </w:r>
            <w:r>
              <w:t>k+2</w:t>
            </w:r>
            <w:r>
              <w:t>）</w:t>
            </w:r>
            <w:r>
              <w:t>+…+P</w:t>
            </w:r>
            <w:r>
              <w:t>（</w:t>
            </w:r>
            <w:r>
              <w:t>n</w:t>
            </w:r>
            <w:r>
              <w:t>）</w:t>
            </w:r>
          </w:p>
        </w:tc>
      </w:tr>
      <w:tr w:rsidR="003F4894" w14:paraId="57134666" w14:textId="77777777">
        <w:trPr>
          <w:trHeight w:val="500"/>
        </w:trPr>
        <w:tc>
          <w:tcPr>
            <w:tcW w:w="7400" w:type="dxa"/>
            <w:shd w:val="clear" w:color="auto" w:fill="FFFFFF"/>
            <w:vAlign w:val="center"/>
          </w:tcPr>
          <w:p w14:paraId="062BBD8C" w14:textId="77777777" w:rsidR="003F4894" w:rsidRDefault="000D5B91">
            <w:pPr>
              <w:rPr>
                <w:rFonts w:ascii="微软雅黑" w:eastAsia="微软雅黑" w:hAnsi="微软雅黑" w:cs="微软雅黑"/>
                <w:sz w:val="28"/>
              </w:rPr>
            </w:pPr>
            <w:r>
              <w:t>C</w:t>
            </w:r>
            <w:r>
              <w:t>、</w:t>
            </w:r>
            <w:r>
              <w:t xml:space="preserve"> P</w:t>
            </w:r>
            <w:r>
              <w:t>（</w:t>
            </w:r>
            <w:r>
              <w:t>0</w:t>
            </w:r>
            <w:r>
              <w:t>）</w:t>
            </w:r>
            <w:r>
              <w:t>+P</w:t>
            </w:r>
            <w:r>
              <w:t>（</w:t>
            </w:r>
            <w:r>
              <w:t>1</w:t>
            </w:r>
            <w:r>
              <w:t>）</w:t>
            </w:r>
            <w:r>
              <w:t>+…+P</w:t>
            </w:r>
            <w:r>
              <w:t>（</w:t>
            </w:r>
            <w:r>
              <w:t>k</w:t>
            </w:r>
            <w:r>
              <w:t>）</w:t>
            </w:r>
          </w:p>
        </w:tc>
      </w:tr>
      <w:tr w:rsidR="003F4894" w14:paraId="787F221B" w14:textId="77777777">
        <w:trPr>
          <w:trHeight w:val="500"/>
        </w:trPr>
        <w:tc>
          <w:tcPr>
            <w:tcW w:w="7400" w:type="dxa"/>
            <w:shd w:val="clear" w:color="auto" w:fill="FFFFFF"/>
            <w:vAlign w:val="center"/>
          </w:tcPr>
          <w:p w14:paraId="1980AD25" w14:textId="77777777" w:rsidR="003F4894" w:rsidRDefault="000D5B91">
            <w:pPr>
              <w:rPr>
                <w:rFonts w:ascii="微软雅黑" w:eastAsia="微软雅黑" w:hAnsi="微软雅黑" w:cs="微软雅黑"/>
                <w:sz w:val="28"/>
              </w:rPr>
            </w:pPr>
            <w:r>
              <w:t>D</w:t>
            </w:r>
            <w:r>
              <w:t>、</w:t>
            </w:r>
            <w:r>
              <w:t xml:space="preserve"> P</w:t>
            </w:r>
            <w:r>
              <w:t>（</w:t>
            </w:r>
            <w:r>
              <w:t>0</w:t>
            </w:r>
            <w:r>
              <w:t>）</w:t>
            </w:r>
            <w:r>
              <w:t>+P</w:t>
            </w:r>
            <w:r>
              <w:t>（</w:t>
            </w:r>
            <w:r>
              <w:t>1</w:t>
            </w:r>
            <w:r>
              <w:t>）</w:t>
            </w:r>
            <w:r>
              <w:t>+…+P</w:t>
            </w:r>
            <w:r>
              <w:t>（</w:t>
            </w:r>
            <w:r>
              <w:t>k</w:t>
            </w:r>
            <w:r>
              <w:t>－</w:t>
            </w:r>
            <w:r>
              <w:t>1</w:t>
            </w:r>
            <w:r>
              <w:t>）</w:t>
            </w:r>
          </w:p>
        </w:tc>
      </w:tr>
      <w:tr w:rsidR="003F4894" w14:paraId="4B0414AA" w14:textId="77777777">
        <w:trPr>
          <w:trHeight w:val="500"/>
        </w:trPr>
        <w:tc>
          <w:tcPr>
            <w:tcW w:w="7400" w:type="dxa"/>
            <w:shd w:val="clear" w:color="auto" w:fill="FFFFFF"/>
            <w:vAlign w:val="center"/>
          </w:tcPr>
          <w:p w14:paraId="404C5274" w14:textId="77777777" w:rsidR="003F4894" w:rsidRDefault="000D5B91">
            <w:pPr>
              <w:rPr>
                <w:rFonts w:ascii="微软雅黑" w:eastAsia="微软雅黑" w:hAnsi="微软雅黑" w:cs="微软雅黑"/>
                <w:sz w:val="28"/>
              </w:rPr>
            </w:pPr>
            <w:r>
              <w:t>E</w:t>
            </w:r>
            <w:r>
              <w:t>、</w:t>
            </w:r>
            <w:r>
              <w:t xml:space="preserve"> P</w:t>
            </w:r>
            <w:r>
              <w:t>（</w:t>
            </w:r>
            <w:r>
              <w:t>1</w:t>
            </w:r>
            <w:r>
              <w:t>）</w:t>
            </w:r>
            <w:r>
              <w:t>+P</w:t>
            </w:r>
            <w:r>
              <w:t>（</w:t>
            </w:r>
            <w:r>
              <w:t>2</w:t>
            </w:r>
            <w:r>
              <w:t>）</w:t>
            </w:r>
            <w:r>
              <w:t>+…+P</w:t>
            </w:r>
            <w:r>
              <w:t>（</w:t>
            </w:r>
            <w:r>
              <w:t>k</w:t>
            </w:r>
            <w:r>
              <w:t>）</w:t>
            </w:r>
          </w:p>
        </w:tc>
      </w:tr>
    </w:tbl>
    <w:p w14:paraId="7699A681" w14:textId="77777777" w:rsidR="003F4894" w:rsidRDefault="003F4894"/>
    <w:p w14:paraId="7F95A084" w14:textId="77777777" w:rsidR="003F4894" w:rsidRDefault="000D5B91">
      <w:pPr>
        <w:spacing w:line="360" w:lineRule="auto"/>
      </w:pPr>
      <w:r>
        <w:t xml:space="preserve">1046. </w:t>
      </w:r>
      <w:r>
        <w:t>下列关于正态分布曲线的两参数</w:t>
      </w:r>
      <w:r>
        <w:t>μ</w:t>
      </w:r>
      <w:r>
        <w:t>和</w:t>
      </w:r>
      <w:r>
        <w:t>σ</w:t>
      </w:r>
      <w:r>
        <w:t>的说法，正确的是（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50CF1E2" w14:textId="77777777">
        <w:trPr>
          <w:trHeight w:val="500"/>
        </w:trPr>
        <w:tc>
          <w:tcPr>
            <w:tcW w:w="7400" w:type="dxa"/>
            <w:shd w:val="clear" w:color="auto" w:fill="FFFFFF"/>
            <w:vAlign w:val="center"/>
          </w:tcPr>
          <w:p w14:paraId="2A3BD952" w14:textId="77777777" w:rsidR="003F4894" w:rsidRDefault="000D5B91">
            <w:r>
              <w:t>A</w:t>
            </w:r>
            <w:r>
              <w:t>、</w:t>
            </w:r>
            <w:r>
              <w:t xml:space="preserve"> μ</w:t>
            </w:r>
            <w:r>
              <w:t>和</w:t>
            </w:r>
            <w:r>
              <w:t>σ</w:t>
            </w:r>
            <w:r>
              <w:t>越接近于</w:t>
            </w:r>
            <w:r>
              <w:t>0</w:t>
            </w:r>
            <w:r>
              <w:t>时，曲线越扁平</w:t>
            </w:r>
          </w:p>
        </w:tc>
      </w:tr>
      <w:tr w:rsidR="003F4894" w14:paraId="10F06621" w14:textId="77777777">
        <w:trPr>
          <w:trHeight w:val="500"/>
        </w:trPr>
        <w:tc>
          <w:tcPr>
            <w:tcW w:w="7400" w:type="dxa"/>
            <w:shd w:val="clear" w:color="auto" w:fill="FFFFFF"/>
            <w:vAlign w:val="center"/>
          </w:tcPr>
          <w:p w14:paraId="6CA855CC" w14:textId="77777777" w:rsidR="003F4894" w:rsidRDefault="000D5B91">
            <w:pPr>
              <w:rPr>
                <w:rFonts w:ascii="微软雅黑" w:eastAsia="微软雅黑" w:hAnsi="微软雅黑" w:cs="微软雅黑"/>
                <w:sz w:val="28"/>
              </w:rPr>
            </w:pPr>
            <w:r>
              <w:t>B</w:t>
            </w:r>
            <w:r>
              <w:t>、</w:t>
            </w:r>
            <w:r>
              <w:t xml:space="preserve"> </w:t>
            </w:r>
            <w:r>
              <w:t>曲线形状只与</w:t>
            </w:r>
            <w:r>
              <w:t>μ</w:t>
            </w:r>
            <w:r>
              <w:t>有关，</w:t>
            </w:r>
            <w:r>
              <w:t>μ</w:t>
            </w:r>
            <w:r>
              <w:t>越大，曲线越扁平</w:t>
            </w:r>
          </w:p>
        </w:tc>
      </w:tr>
      <w:tr w:rsidR="003F4894" w14:paraId="700B39CC" w14:textId="77777777">
        <w:trPr>
          <w:trHeight w:val="500"/>
        </w:trPr>
        <w:tc>
          <w:tcPr>
            <w:tcW w:w="7400" w:type="dxa"/>
            <w:shd w:val="clear" w:color="auto" w:fill="FFFFFF"/>
            <w:vAlign w:val="center"/>
          </w:tcPr>
          <w:p w14:paraId="718AAC91" w14:textId="77777777" w:rsidR="003F4894" w:rsidRDefault="000D5B91">
            <w:pPr>
              <w:rPr>
                <w:rFonts w:ascii="微软雅黑" w:eastAsia="微软雅黑" w:hAnsi="微软雅黑" w:cs="微软雅黑"/>
                <w:sz w:val="28"/>
              </w:rPr>
            </w:pPr>
            <w:r>
              <w:t>C</w:t>
            </w:r>
            <w:r>
              <w:t>、</w:t>
            </w:r>
            <w:r>
              <w:t xml:space="preserve"> </w:t>
            </w:r>
            <w:r>
              <w:t>曲线形状只与</w:t>
            </w:r>
            <w:r>
              <w:t>σ</w:t>
            </w:r>
            <w:r>
              <w:t>有关，</w:t>
            </w:r>
            <w:r>
              <w:t>σ</w:t>
            </w:r>
            <w:r>
              <w:t>越大，曲线越扁平</w:t>
            </w:r>
            <w:r>
              <w:rPr>
                <w:color w:val="EFA030"/>
              </w:rPr>
              <w:t>(</w:t>
            </w:r>
            <w:r>
              <w:rPr>
                <w:color w:val="EFA030"/>
              </w:rPr>
              <w:t>正确答案</w:t>
            </w:r>
            <w:r>
              <w:rPr>
                <w:color w:val="EFA030"/>
              </w:rPr>
              <w:t>)</w:t>
            </w:r>
          </w:p>
        </w:tc>
      </w:tr>
      <w:tr w:rsidR="003F4894" w14:paraId="39C5A216" w14:textId="77777777">
        <w:trPr>
          <w:trHeight w:val="500"/>
        </w:trPr>
        <w:tc>
          <w:tcPr>
            <w:tcW w:w="7400" w:type="dxa"/>
            <w:shd w:val="clear" w:color="auto" w:fill="FFFFFF"/>
            <w:vAlign w:val="center"/>
          </w:tcPr>
          <w:p w14:paraId="79B54283" w14:textId="77777777" w:rsidR="003F4894" w:rsidRDefault="000D5B91">
            <w:pPr>
              <w:rPr>
                <w:rFonts w:ascii="微软雅黑" w:eastAsia="微软雅黑" w:hAnsi="微软雅黑" w:cs="微软雅黑"/>
                <w:sz w:val="28"/>
              </w:rPr>
            </w:pPr>
            <w:r>
              <w:t>D</w:t>
            </w:r>
            <w:r>
              <w:t>、</w:t>
            </w:r>
            <w:r>
              <w:t xml:space="preserve"> </w:t>
            </w:r>
            <w:r>
              <w:t>曲线形状与两者均无关，绘图者可以随意画</w:t>
            </w:r>
          </w:p>
        </w:tc>
      </w:tr>
      <w:tr w:rsidR="003F4894" w14:paraId="78935CF2" w14:textId="77777777">
        <w:trPr>
          <w:trHeight w:val="500"/>
        </w:trPr>
        <w:tc>
          <w:tcPr>
            <w:tcW w:w="7400" w:type="dxa"/>
            <w:shd w:val="clear" w:color="auto" w:fill="FFFFFF"/>
            <w:vAlign w:val="center"/>
          </w:tcPr>
          <w:p w14:paraId="6DE801A1" w14:textId="77777777" w:rsidR="003F4894" w:rsidRDefault="000D5B91">
            <w:pPr>
              <w:rPr>
                <w:rFonts w:ascii="微软雅黑" w:eastAsia="微软雅黑" w:hAnsi="微软雅黑" w:cs="微软雅黑"/>
                <w:sz w:val="28"/>
              </w:rPr>
            </w:pPr>
            <w:r>
              <w:t>E</w:t>
            </w:r>
            <w:r>
              <w:t>、</w:t>
            </w:r>
            <w:r>
              <w:t xml:space="preserve"> </w:t>
            </w:r>
            <w:r>
              <w:t>以上说法均不正确</w:t>
            </w:r>
          </w:p>
        </w:tc>
      </w:tr>
    </w:tbl>
    <w:p w14:paraId="486199A3" w14:textId="77777777" w:rsidR="003F4894" w:rsidRDefault="003F4894"/>
    <w:p w14:paraId="634FE771" w14:textId="77777777" w:rsidR="003F4894" w:rsidRDefault="000D5B91">
      <w:pPr>
        <w:spacing w:line="360" w:lineRule="auto"/>
      </w:pPr>
      <w:r>
        <w:t xml:space="preserve">1047. </w:t>
      </w:r>
      <w:r>
        <w:t>下列对于正态分布曲线的描述，正确的是（）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33F893F" w14:textId="77777777">
        <w:trPr>
          <w:trHeight w:val="500"/>
        </w:trPr>
        <w:tc>
          <w:tcPr>
            <w:tcW w:w="7400" w:type="dxa"/>
            <w:shd w:val="clear" w:color="auto" w:fill="FFFFFF"/>
            <w:vAlign w:val="center"/>
          </w:tcPr>
          <w:p w14:paraId="0B6EC31B" w14:textId="77777777" w:rsidR="003F4894" w:rsidRDefault="000D5B91">
            <w:r>
              <w:t>A</w:t>
            </w:r>
            <w:r>
              <w:t>、</w:t>
            </w:r>
            <w:r>
              <w:t xml:space="preserve"> </w:t>
            </w:r>
            <w:r>
              <w:t>当</w:t>
            </w:r>
            <w:r>
              <w:t>σ</w:t>
            </w:r>
            <w:r>
              <w:t>不变时，随着</w:t>
            </w:r>
            <w:r>
              <w:t>μ</w:t>
            </w:r>
            <w:r>
              <w:t>增大，曲线向右移</w:t>
            </w:r>
            <w:r>
              <w:rPr>
                <w:color w:val="EFA030"/>
              </w:rPr>
              <w:t>(</w:t>
            </w:r>
            <w:r>
              <w:rPr>
                <w:color w:val="EFA030"/>
              </w:rPr>
              <w:t>正确答案</w:t>
            </w:r>
            <w:r>
              <w:rPr>
                <w:color w:val="EFA030"/>
              </w:rPr>
              <w:t>)</w:t>
            </w:r>
          </w:p>
        </w:tc>
      </w:tr>
      <w:tr w:rsidR="003F4894" w14:paraId="1E507838" w14:textId="77777777">
        <w:trPr>
          <w:trHeight w:val="500"/>
        </w:trPr>
        <w:tc>
          <w:tcPr>
            <w:tcW w:w="7400" w:type="dxa"/>
            <w:shd w:val="clear" w:color="auto" w:fill="FFFFFF"/>
            <w:vAlign w:val="center"/>
          </w:tcPr>
          <w:p w14:paraId="278116B2" w14:textId="77777777" w:rsidR="003F4894" w:rsidRDefault="000D5B91">
            <w:pPr>
              <w:rPr>
                <w:rFonts w:ascii="微软雅黑" w:eastAsia="微软雅黑" w:hAnsi="微软雅黑" w:cs="微软雅黑"/>
                <w:sz w:val="28"/>
              </w:rPr>
            </w:pPr>
            <w:r>
              <w:lastRenderedPageBreak/>
              <w:t>B</w:t>
            </w:r>
            <w:r>
              <w:t>、</w:t>
            </w:r>
            <w:r>
              <w:t xml:space="preserve"> </w:t>
            </w:r>
            <w:r>
              <w:t>当</w:t>
            </w:r>
            <w:r>
              <w:t>σ</w:t>
            </w:r>
            <w:r>
              <w:t>不变时，随着</w:t>
            </w:r>
            <w:r>
              <w:t>μ</w:t>
            </w:r>
            <w:r>
              <w:t>增大，曲线向左移</w:t>
            </w:r>
          </w:p>
        </w:tc>
      </w:tr>
      <w:tr w:rsidR="003F4894" w14:paraId="5102FD17" w14:textId="77777777">
        <w:trPr>
          <w:trHeight w:val="500"/>
        </w:trPr>
        <w:tc>
          <w:tcPr>
            <w:tcW w:w="7400" w:type="dxa"/>
            <w:shd w:val="clear" w:color="auto" w:fill="FFFFFF"/>
            <w:vAlign w:val="center"/>
          </w:tcPr>
          <w:p w14:paraId="1020AFBF" w14:textId="77777777" w:rsidR="003F4894" w:rsidRDefault="000D5B91">
            <w:pPr>
              <w:rPr>
                <w:rFonts w:ascii="微软雅黑" w:eastAsia="微软雅黑" w:hAnsi="微软雅黑" w:cs="微软雅黑"/>
                <w:sz w:val="28"/>
              </w:rPr>
            </w:pPr>
            <w:r>
              <w:t>C</w:t>
            </w:r>
            <w:r>
              <w:t>、</w:t>
            </w:r>
            <w:r>
              <w:t xml:space="preserve"> </w:t>
            </w:r>
            <w:r>
              <w:t>当</w:t>
            </w:r>
            <w:r>
              <w:t>μ</w:t>
            </w:r>
            <w:r>
              <w:t>不变时，随着</w:t>
            </w:r>
            <w:r>
              <w:t>σ</w:t>
            </w:r>
            <w:r>
              <w:t>增大，曲线向右移</w:t>
            </w:r>
          </w:p>
        </w:tc>
      </w:tr>
      <w:tr w:rsidR="003F4894" w14:paraId="6EF66A7F" w14:textId="77777777">
        <w:trPr>
          <w:trHeight w:val="500"/>
        </w:trPr>
        <w:tc>
          <w:tcPr>
            <w:tcW w:w="7400" w:type="dxa"/>
            <w:shd w:val="clear" w:color="auto" w:fill="FFFFFF"/>
            <w:vAlign w:val="center"/>
          </w:tcPr>
          <w:p w14:paraId="7AB438DD" w14:textId="77777777" w:rsidR="003F4894" w:rsidRDefault="000D5B91">
            <w:pPr>
              <w:rPr>
                <w:rFonts w:ascii="微软雅黑" w:eastAsia="微软雅黑" w:hAnsi="微软雅黑" w:cs="微软雅黑"/>
                <w:sz w:val="28"/>
              </w:rPr>
            </w:pPr>
            <w:r>
              <w:t>D</w:t>
            </w:r>
            <w:r>
              <w:t>、</w:t>
            </w:r>
            <w:r>
              <w:t xml:space="preserve"> </w:t>
            </w:r>
            <w:r>
              <w:t>当</w:t>
            </w:r>
            <w:r>
              <w:t>μ</w:t>
            </w:r>
            <w:r>
              <w:t>不变时，随着</w:t>
            </w:r>
            <w:r>
              <w:t>σ</w:t>
            </w:r>
            <w:r>
              <w:t>增大，曲线将没有变化</w:t>
            </w:r>
          </w:p>
        </w:tc>
      </w:tr>
      <w:tr w:rsidR="003F4894" w14:paraId="57158F75" w14:textId="77777777">
        <w:trPr>
          <w:trHeight w:val="500"/>
        </w:trPr>
        <w:tc>
          <w:tcPr>
            <w:tcW w:w="7400" w:type="dxa"/>
            <w:shd w:val="clear" w:color="auto" w:fill="FFFFFF"/>
            <w:vAlign w:val="center"/>
          </w:tcPr>
          <w:p w14:paraId="7E607FD8" w14:textId="77777777" w:rsidR="003F4894" w:rsidRDefault="000D5B91">
            <w:pPr>
              <w:rPr>
                <w:rFonts w:ascii="微软雅黑" w:eastAsia="微软雅黑" w:hAnsi="微软雅黑" w:cs="微软雅黑"/>
                <w:sz w:val="28"/>
              </w:rPr>
            </w:pPr>
            <w:r>
              <w:t>E</w:t>
            </w:r>
            <w:r>
              <w:t>、</w:t>
            </w:r>
            <w:r>
              <w:t xml:space="preserve"> </w:t>
            </w:r>
            <w:r>
              <w:t>以上说法均不正确</w:t>
            </w:r>
          </w:p>
        </w:tc>
      </w:tr>
    </w:tbl>
    <w:p w14:paraId="712D5D6F" w14:textId="77777777" w:rsidR="003F4894" w:rsidRDefault="003F4894"/>
    <w:p w14:paraId="746654AC" w14:textId="77777777" w:rsidR="003F4894" w:rsidRDefault="000D5B91">
      <w:pPr>
        <w:spacing w:line="360" w:lineRule="auto"/>
      </w:pPr>
      <w:r>
        <w:t xml:space="preserve">1048. </w:t>
      </w:r>
      <w:r>
        <w:t>在正态曲线下，下列小于</w:t>
      </w:r>
      <w:r>
        <w:t>μ</w:t>
      </w:r>
      <w:r>
        <w:t>－</w:t>
      </w:r>
      <w:r>
        <w:t>2.58σ</w:t>
      </w:r>
      <w:r>
        <w:t>包含的面积为（）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27C3C08" w14:textId="77777777">
        <w:trPr>
          <w:trHeight w:val="500"/>
        </w:trPr>
        <w:tc>
          <w:tcPr>
            <w:tcW w:w="7400" w:type="dxa"/>
            <w:shd w:val="clear" w:color="auto" w:fill="FFFFFF"/>
            <w:vAlign w:val="center"/>
          </w:tcPr>
          <w:p w14:paraId="14CB3350" w14:textId="77777777" w:rsidR="003F4894" w:rsidRDefault="000D5B91">
            <w:r>
              <w:t>A</w:t>
            </w:r>
            <w:r>
              <w:t>、</w:t>
            </w:r>
            <w:r>
              <w:t xml:space="preserve"> 1%</w:t>
            </w:r>
          </w:p>
        </w:tc>
      </w:tr>
      <w:tr w:rsidR="003F4894" w14:paraId="48D3DBAA" w14:textId="77777777">
        <w:trPr>
          <w:trHeight w:val="500"/>
        </w:trPr>
        <w:tc>
          <w:tcPr>
            <w:tcW w:w="7400" w:type="dxa"/>
            <w:shd w:val="clear" w:color="auto" w:fill="FFFFFF"/>
            <w:vAlign w:val="center"/>
          </w:tcPr>
          <w:p w14:paraId="0317F30D" w14:textId="77777777" w:rsidR="003F4894" w:rsidRDefault="000D5B91">
            <w:pPr>
              <w:rPr>
                <w:rFonts w:ascii="微软雅黑" w:eastAsia="微软雅黑" w:hAnsi="微软雅黑" w:cs="微软雅黑"/>
                <w:sz w:val="28"/>
              </w:rPr>
            </w:pPr>
            <w:r>
              <w:t>B</w:t>
            </w:r>
            <w:r>
              <w:t>、</w:t>
            </w:r>
            <w:r>
              <w:t xml:space="preserve"> 99%</w:t>
            </w:r>
          </w:p>
        </w:tc>
      </w:tr>
      <w:tr w:rsidR="003F4894" w14:paraId="2608BD82" w14:textId="77777777">
        <w:trPr>
          <w:trHeight w:val="500"/>
        </w:trPr>
        <w:tc>
          <w:tcPr>
            <w:tcW w:w="7400" w:type="dxa"/>
            <w:shd w:val="clear" w:color="auto" w:fill="FFFFFF"/>
            <w:vAlign w:val="center"/>
          </w:tcPr>
          <w:p w14:paraId="029EED78" w14:textId="77777777" w:rsidR="003F4894" w:rsidRDefault="000D5B91">
            <w:pPr>
              <w:rPr>
                <w:rFonts w:ascii="微软雅黑" w:eastAsia="微软雅黑" w:hAnsi="微软雅黑" w:cs="微软雅黑"/>
                <w:sz w:val="28"/>
              </w:rPr>
            </w:pPr>
            <w:r>
              <w:t>C</w:t>
            </w:r>
            <w:r>
              <w:t>、</w:t>
            </w:r>
            <w:r>
              <w:t xml:space="preserve"> 0.5%</w:t>
            </w:r>
            <w:r>
              <w:rPr>
                <w:color w:val="EFA030"/>
              </w:rPr>
              <w:t>(</w:t>
            </w:r>
            <w:r>
              <w:rPr>
                <w:color w:val="EFA030"/>
              </w:rPr>
              <w:t>正确答案</w:t>
            </w:r>
            <w:r>
              <w:rPr>
                <w:color w:val="EFA030"/>
              </w:rPr>
              <w:t>)</w:t>
            </w:r>
          </w:p>
        </w:tc>
      </w:tr>
      <w:tr w:rsidR="003F4894" w14:paraId="1114B16E" w14:textId="77777777">
        <w:trPr>
          <w:trHeight w:val="500"/>
        </w:trPr>
        <w:tc>
          <w:tcPr>
            <w:tcW w:w="7400" w:type="dxa"/>
            <w:shd w:val="clear" w:color="auto" w:fill="FFFFFF"/>
            <w:vAlign w:val="center"/>
          </w:tcPr>
          <w:p w14:paraId="385ADE73" w14:textId="77777777" w:rsidR="003F4894" w:rsidRDefault="000D5B91">
            <w:pPr>
              <w:rPr>
                <w:rFonts w:ascii="微软雅黑" w:eastAsia="微软雅黑" w:hAnsi="微软雅黑" w:cs="微软雅黑"/>
                <w:sz w:val="28"/>
              </w:rPr>
            </w:pPr>
            <w:r>
              <w:t>D</w:t>
            </w:r>
            <w:r>
              <w:t>、</w:t>
            </w:r>
            <w:r>
              <w:t xml:space="preserve"> 0.05%</w:t>
            </w:r>
          </w:p>
        </w:tc>
      </w:tr>
      <w:tr w:rsidR="003F4894" w14:paraId="091940CD" w14:textId="77777777">
        <w:trPr>
          <w:trHeight w:val="500"/>
        </w:trPr>
        <w:tc>
          <w:tcPr>
            <w:tcW w:w="7400" w:type="dxa"/>
            <w:shd w:val="clear" w:color="auto" w:fill="FFFFFF"/>
            <w:vAlign w:val="center"/>
          </w:tcPr>
          <w:p w14:paraId="61E77FA8" w14:textId="77777777" w:rsidR="003F4894" w:rsidRDefault="000D5B91">
            <w:pPr>
              <w:rPr>
                <w:rFonts w:ascii="微软雅黑" w:eastAsia="微软雅黑" w:hAnsi="微软雅黑" w:cs="微软雅黑"/>
                <w:sz w:val="28"/>
              </w:rPr>
            </w:pPr>
            <w:r>
              <w:t>E</w:t>
            </w:r>
            <w:r>
              <w:t>、</w:t>
            </w:r>
            <w:r>
              <w:t xml:space="preserve"> 99.5%</w:t>
            </w:r>
          </w:p>
        </w:tc>
      </w:tr>
    </w:tbl>
    <w:p w14:paraId="28D7BA1D" w14:textId="77777777" w:rsidR="003F4894" w:rsidRDefault="003F4894"/>
    <w:p w14:paraId="770BA281" w14:textId="77777777" w:rsidR="003F4894" w:rsidRDefault="000D5B91">
      <w:pPr>
        <w:spacing w:line="360" w:lineRule="auto"/>
      </w:pPr>
      <w:r>
        <w:t xml:space="preserve">1049. </w:t>
      </w:r>
      <w:r>
        <w:t>在正态曲线下，下列大于</w:t>
      </w:r>
      <w:r>
        <w:t>μ</w:t>
      </w:r>
      <w:r>
        <w:t>－</w:t>
      </w:r>
      <w:r>
        <w:t>2.58σ</w:t>
      </w:r>
      <w:r>
        <w:t>包含的面积为（）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D59A5D2" w14:textId="77777777">
        <w:trPr>
          <w:trHeight w:val="500"/>
        </w:trPr>
        <w:tc>
          <w:tcPr>
            <w:tcW w:w="7400" w:type="dxa"/>
            <w:shd w:val="clear" w:color="auto" w:fill="FFFFFF"/>
            <w:vAlign w:val="center"/>
          </w:tcPr>
          <w:p w14:paraId="14662301" w14:textId="77777777" w:rsidR="003F4894" w:rsidRDefault="000D5B91">
            <w:r>
              <w:t>A</w:t>
            </w:r>
            <w:r>
              <w:t>、</w:t>
            </w:r>
            <w:r>
              <w:t xml:space="preserve"> 1%</w:t>
            </w:r>
          </w:p>
        </w:tc>
      </w:tr>
      <w:tr w:rsidR="003F4894" w14:paraId="7182D211" w14:textId="77777777">
        <w:trPr>
          <w:trHeight w:val="500"/>
        </w:trPr>
        <w:tc>
          <w:tcPr>
            <w:tcW w:w="7400" w:type="dxa"/>
            <w:shd w:val="clear" w:color="auto" w:fill="FFFFFF"/>
            <w:vAlign w:val="center"/>
          </w:tcPr>
          <w:p w14:paraId="633B3590" w14:textId="77777777" w:rsidR="003F4894" w:rsidRDefault="000D5B91">
            <w:pPr>
              <w:rPr>
                <w:rFonts w:ascii="微软雅黑" w:eastAsia="微软雅黑" w:hAnsi="微软雅黑" w:cs="微软雅黑"/>
                <w:sz w:val="28"/>
              </w:rPr>
            </w:pPr>
            <w:r>
              <w:t>B</w:t>
            </w:r>
            <w:r>
              <w:t>、</w:t>
            </w:r>
            <w:r>
              <w:t xml:space="preserve"> 99%</w:t>
            </w:r>
          </w:p>
        </w:tc>
      </w:tr>
      <w:tr w:rsidR="003F4894" w14:paraId="1E059E8C" w14:textId="77777777">
        <w:trPr>
          <w:trHeight w:val="500"/>
        </w:trPr>
        <w:tc>
          <w:tcPr>
            <w:tcW w:w="7400" w:type="dxa"/>
            <w:shd w:val="clear" w:color="auto" w:fill="FFFFFF"/>
            <w:vAlign w:val="center"/>
          </w:tcPr>
          <w:p w14:paraId="42C1C093" w14:textId="77777777" w:rsidR="003F4894" w:rsidRDefault="000D5B91">
            <w:pPr>
              <w:rPr>
                <w:rFonts w:ascii="微软雅黑" w:eastAsia="微软雅黑" w:hAnsi="微软雅黑" w:cs="微软雅黑"/>
                <w:sz w:val="28"/>
              </w:rPr>
            </w:pPr>
            <w:r>
              <w:t>C</w:t>
            </w:r>
            <w:r>
              <w:t>、</w:t>
            </w:r>
            <w:r>
              <w:t xml:space="preserve"> 0.5%</w:t>
            </w:r>
          </w:p>
        </w:tc>
      </w:tr>
      <w:tr w:rsidR="003F4894" w14:paraId="11A6087E" w14:textId="77777777">
        <w:trPr>
          <w:trHeight w:val="500"/>
        </w:trPr>
        <w:tc>
          <w:tcPr>
            <w:tcW w:w="7400" w:type="dxa"/>
            <w:shd w:val="clear" w:color="auto" w:fill="FFFFFF"/>
            <w:vAlign w:val="center"/>
          </w:tcPr>
          <w:p w14:paraId="58A01DDA" w14:textId="77777777" w:rsidR="003F4894" w:rsidRDefault="000D5B91">
            <w:pPr>
              <w:rPr>
                <w:rFonts w:ascii="微软雅黑" w:eastAsia="微软雅黑" w:hAnsi="微软雅黑" w:cs="微软雅黑"/>
                <w:sz w:val="28"/>
              </w:rPr>
            </w:pPr>
            <w:r>
              <w:t>D</w:t>
            </w:r>
            <w:r>
              <w:t>、</w:t>
            </w:r>
            <w:r>
              <w:t xml:space="preserve"> 0.05%</w:t>
            </w:r>
          </w:p>
        </w:tc>
      </w:tr>
      <w:tr w:rsidR="003F4894" w14:paraId="0EEE9B09" w14:textId="77777777">
        <w:trPr>
          <w:trHeight w:val="500"/>
        </w:trPr>
        <w:tc>
          <w:tcPr>
            <w:tcW w:w="7400" w:type="dxa"/>
            <w:shd w:val="clear" w:color="auto" w:fill="FFFFFF"/>
            <w:vAlign w:val="center"/>
          </w:tcPr>
          <w:p w14:paraId="29A08A83" w14:textId="77777777" w:rsidR="003F4894" w:rsidRDefault="000D5B91">
            <w:pPr>
              <w:rPr>
                <w:rFonts w:ascii="微软雅黑" w:eastAsia="微软雅黑" w:hAnsi="微软雅黑" w:cs="微软雅黑"/>
                <w:sz w:val="28"/>
              </w:rPr>
            </w:pPr>
            <w:r>
              <w:t>E</w:t>
            </w:r>
            <w:r>
              <w:t>、</w:t>
            </w:r>
            <w:r>
              <w:t xml:space="preserve"> 99.5%</w:t>
            </w:r>
            <w:r>
              <w:rPr>
                <w:color w:val="EFA030"/>
              </w:rPr>
              <w:t>(</w:t>
            </w:r>
            <w:r>
              <w:rPr>
                <w:color w:val="EFA030"/>
              </w:rPr>
              <w:t>正确答案</w:t>
            </w:r>
            <w:r>
              <w:rPr>
                <w:color w:val="EFA030"/>
              </w:rPr>
              <w:t>)</w:t>
            </w:r>
          </w:p>
        </w:tc>
      </w:tr>
    </w:tbl>
    <w:p w14:paraId="72BE5AC5" w14:textId="77777777" w:rsidR="003F4894" w:rsidRDefault="003F4894"/>
    <w:p w14:paraId="0BAD21BE" w14:textId="77777777" w:rsidR="003F4894" w:rsidRDefault="000D5B91">
      <w:pPr>
        <w:spacing w:line="360" w:lineRule="auto"/>
      </w:pPr>
      <w:r>
        <w:t xml:space="preserve">1050. </w:t>
      </w:r>
      <w:r>
        <w:t>下列关于标准正态分布的说法中错误的是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3220B91" w14:textId="77777777">
        <w:trPr>
          <w:trHeight w:val="500"/>
        </w:trPr>
        <w:tc>
          <w:tcPr>
            <w:tcW w:w="7400" w:type="dxa"/>
            <w:shd w:val="clear" w:color="auto" w:fill="FFFFFF"/>
            <w:vAlign w:val="center"/>
          </w:tcPr>
          <w:p w14:paraId="0BF43857" w14:textId="77777777" w:rsidR="003F4894" w:rsidRDefault="000D5B91">
            <w:r>
              <w:t>A</w:t>
            </w:r>
            <w:r>
              <w:t>、</w:t>
            </w:r>
            <w:r>
              <w:t xml:space="preserve"> </w:t>
            </w:r>
            <w:r>
              <w:t>标准正态分布曲线下总面积为</w:t>
            </w:r>
            <w:r>
              <w:t>1</w:t>
            </w:r>
          </w:p>
        </w:tc>
      </w:tr>
      <w:tr w:rsidR="003F4894" w14:paraId="13E41340" w14:textId="77777777">
        <w:trPr>
          <w:trHeight w:val="500"/>
        </w:trPr>
        <w:tc>
          <w:tcPr>
            <w:tcW w:w="7400" w:type="dxa"/>
            <w:shd w:val="clear" w:color="auto" w:fill="FFFFFF"/>
            <w:vAlign w:val="center"/>
          </w:tcPr>
          <w:p w14:paraId="3C2288BA" w14:textId="77777777" w:rsidR="003F4894" w:rsidRDefault="000D5B91">
            <w:pPr>
              <w:rPr>
                <w:rFonts w:ascii="微软雅黑" w:eastAsia="微软雅黑" w:hAnsi="微软雅黑" w:cs="微软雅黑"/>
                <w:sz w:val="28"/>
              </w:rPr>
            </w:pPr>
            <w:r>
              <w:t>B</w:t>
            </w:r>
            <w:r>
              <w:t>、</w:t>
            </w:r>
            <w:r>
              <w:t xml:space="preserve"> </w:t>
            </w:r>
            <w:r>
              <w:t>标准正态分布是</w:t>
            </w:r>
            <w:r>
              <w:t>μ=0</w:t>
            </w:r>
            <w:r>
              <w:t>并且</w:t>
            </w:r>
            <w:r>
              <w:t>σ=1</w:t>
            </w:r>
            <w:r>
              <w:t>的正态分布</w:t>
            </w:r>
          </w:p>
        </w:tc>
      </w:tr>
      <w:tr w:rsidR="003F4894" w14:paraId="70F81FFA" w14:textId="77777777">
        <w:trPr>
          <w:trHeight w:val="500"/>
        </w:trPr>
        <w:tc>
          <w:tcPr>
            <w:tcW w:w="7400" w:type="dxa"/>
            <w:shd w:val="clear" w:color="auto" w:fill="FFFFFF"/>
            <w:vAlign w:val="center"/>
          </w:tcPr>
          <w:p w14:paraId="2FC34343" w14:textId="77777777" w:rsidR="003F4894" w:rsidRDefault="000D5B91">
            <w:pPr>
              <w:rPr>
                <w:rFonts w:ascii="微软雅黑" w:eastAsia="微软雅黑" w:hAnsi="微软雅黑" w:cs="微软雅黑"/>
                <w:sz w:val="28"/>
              </w:rPr>
            </w:pPr>
            <w:r>
              <w:t>C</w:t>
            </w:r>
            <w:r>
              <w:t>、</w:t>
            </w:r>
            <w:r>
              <w:t xml:space="preserve"> </w:t>
            </w:r>
            <w:r>
              <w:t>任何一种资料只要通过</w:t>
            </w:r>
            <w:r>
              <w:t> Z</w:t>
            </w:r>
            <w:r>
              <w:t>变换均能变成标准正态分布</w:t>
            </w:r>
            <w:r>
              <w:rPr>
                <w:color w:val="EFA030"/>
              </w:rPr>
              <w:t>(</w:t>
            </w:r>
            <w:r>
              <w:rPr>
                <w:color w:val="EFA030"/>
              </w:rPr>
              <w:t>正确答案</w:t>
            </w:r>
            <w:r>
              <w:rPr>
                <w:color w:val="EFA030"/>
              </w:rPr>
              <w:t>)</w:t>
            </w:r>
          </w:p>
        </w:tc>
      </w:tr>
      <w:tr w:rsidR="003F4894" w14:paraId="7BE5D3C0" w14:textId="77777777">
        <w:trPr>
          <w:trHeight w:val="500"/>
        </w:trPr>
        <w:tc>
          <w:tcPr>
            <w:tcW w:w="7400" w:type="dxa"/>
            <w:shd w:val="clear" w:color="auto" w:fill="FFFFFF"/>
            <w:vAlign w:val="center"/>
          </w:tcPr>
          <w:p w14:paraId="79EFB453" w14:textId="77777777" w:rsidR="003F4894" w:rsidRDefault="000D5B91">
            <w:pPr>
              <w:rPr>
                <w:rFonts w:ascii="微软雅黑" w:eastAsia="微软雅黑" w:hAnsi="微软雅黑" w:cs="微软雅黑"/>
                <w:sz w:val="28"/>
              </w:rPr>
            </w:pPr>
            <w:r>
              <w:t>D</w:t>
            </w:r>
            <w:r>
              <w:t>、</w:t>
            </w:r>
            <w:r>
              <w:t xml:space="preserve"> </w:t>
            </w:r>
            <w:r>
              <w:t>标准正态分布的曲线是唯一的</w:t>
            </w:r>
          </w:p>
        </w:tc>
      </w:tr>
      <w:tr w:rsidR="003F4894" w14:paraId="0FC40826" w14:textId="77777777">
        <w:trPr>
          <w:trHeight w:val="500"/>
        </w:trPr>
        <w:tc>
          <w:tcPr>
            <w:tcW w:w="7400" w:type="dxa"/>
            <w:shd w:val="clear" w:color="auto" w:fill="FFFFFF"/>
            <w:vAlign w:val="center"/>
          </w:tcPr>
          <w:p w14:paraId="3AF979D7" w14:textId="77777777" w:rsidR="003F4894" w:rsidRDefault="000D5B91">
            <w:pPr>
              <w:rPr>
                <w:rFonts w:ascii="微软雅黑" w:eastAsia="微软雅黑" w:hAnsi="微软雅黑" w:cs="微软雅黑"/>
                <w:sz w:val="28"/>
              </w:rPr>
            </w:pPr>
            <w:r>
              <w:t>E</w:t>
            </w:r>
            <w:r>
              <w:t>、</w:t>
            </w:r>
            <w:r>
              <w:t xml:space="preserve"> </w:t>
            </w:r>
            <w:r>
              <w:t>因为标准正态分布是对称分布，所以</w:t>
            </w:r>
            <w:r>
              <w:t>Z≥</w:t>
            </w:r>
            <w:r>
              <w:t>－</w:t>
            </w:r>
            <w:r>
              <w:t>1.96</w:t>
            </w:r>
            <w:r>
              <w:t>与</w:t>
            </w:r>
            <w:r>
              <w:t>Z≤1.96</w:t>
            </w:r>
            <w:r>
              <w:t>所对应的曲线下面积相等（</w:t>
            </w:r>
            <w:r>
              <w:t xml:space="preserve"> </w:t>
            </w:r>
            <w:r>
              <w:t>）</w:t>
            </w:r>
          </w:p>
        </w:tc>
      </w:tr>
    </w:tbl>
    <w:p w14:paraId="6E794184" w14:textId="77777777" w:rsidR="003F4894" w:rsidRDefault="003F4894"/>
    <w:p w14:paraId="3CD34922" w14:textId="77777777" w:rsidR="003F4894" w:rsidRDefault="000D5B91">
      <w:pPr>
        <w:spacing w:line="360" w:lineRule="auto"/>
      </w:pPr>
      <w:r>
        <w:lastRenderedPageBreak/>
        <w:t xml:space="preserve">1051. </w:t>
      </w:r>
      <w:r>
        <w:t>某年某中学体检，测得</w:t>
      </w:r>
      <w:r>
        <w:t>100</w:t>
      </w:r>
      <w:r>
        <w:t>名高一女生的平均身高平均数</w:t>
      </w:r>
      <w:r>
        <w:t>=154.0cm</w:t>
      </w:r>
      <w:r>
        <w:t>，</w:t>
      </w:r>
      <w:r>
        <w:t>S=6.6cm,</w:t>
      </w:r>
      <w:r>
        <w:t>该校高一女生中身高在</w:t>
      </w:r>
      <w:r>
        <w:t>143</w:t>
      </w:r>
      <w:r>
        <w:t>～</w:t>
      </w:r>
      <w:r>
        <w:t>170cm</w:t>
      </w:r>
      <w:r>
        <w:t>者所占比重为（</w:t>
      </w:r>
      <w:r>
        <w:t>Z0.007 8=</w:t>
      </w:r>
      <w:r>
        <w:t>－</w:t>
      </w:r>
      <w:r>
        <w:t>2.42, Z0.0475=</w:t>
      </w:r>
      <w:r>
        <w:t>－</w:t>
      </w:r>
      <w:r>
        <w:t>1.67</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F79AE0B" w14:textId="77777777">
        <w:trPr>
          <w:trHeight w:val="500"/>
        </w:trPr>
        <w:tc>
          <w:tcPr>
            <w:tcW w:w="7400" w:type="dxa"/>
            <w:shd w:val="clear" w:color="auto" w:fill="FFFFFF"/>
            <w:vAlign w:val="center"/>
          </w:tcPr>
          <w:p w14:paraId="10A971A6" w14:textId="77777777" w:rsidR="003F4894" w:rsidRDefault="000D5B91">
            <w:r>
              <w:t>A</w:t>
            </w:r>
            <w:r>
              <w:t>、</w:t>
            </w:r>
            <w:r>
              <w:t xml:space="preserve"> 90%</w:t>
            </w:r>
          </w:p>
        </w:tc>
      </w:tr>
      <w:tr w:rsidR="003F4894" w14:paraId="23EEA88E" w14:textId="77777777">
        <w:trPr>
          <w:trHeight w:val="500"/>
        </w:trPr>
        <w:tc>
          <w:tcPr>
            <w:tcW w:w="7400" w:type="dxa"/>
            <w:shd w:val="clear" w:color="auto" w:fill="FFFFFF"/>
            <w:vAlign w:val="center"/>
          </w:tcPr>
          <w:p w14:paraId="0A16B371" w14:textId="77777777" w:rsidR="003F4894" w:rsidRDefault="000D5B91">
            <w:pPr>
              <w:rPr>
                <w:rFonts w:ascii="微软雅黑" w:eastAsia="微软雅黑" w:hAnsi="微软雅黑" w:cs="微软雅黑"/>
                <w:sz w:val="28"/>
              </w:rPr>
            </w:pPr>
            <w:r>
              <w:t>B</w:t>
            </w:r>
            <w:r>
              <w:t>、</w:t>
            </w:r>
            <w:r>
              <w:t xml:space="preserve"> 95%</w:t>
            </w:r>
          </w:p>
        </w:tc>
      </w:tr>
      <w:tr w:rsidR="003F4894" w14:paraId="4485F24B" w14:textId="77777777">
        <w:trPr>
          <w:trHeight w:val="500"/>
        </w:trPr>
        <w:tc>
          <w:tcPr>
            <w:tcW w:w="7400" w:type="dxa"/>
            <w:shd w:val="clear" w:color="auto" w:fill="FFFFFF"/>
            <w:vAlign w:val="center"/>
          </w:tcPr>
          <w:p w14:paraId="15C51366" w14:textId="77777777" w:rsidR="003F4894" w:rsidRDefault="000D5B91">
            <w:pPr>
              <w:rPr>
                <w:rFonts w:ascii="微软雅黑" w:eastAsia="微软雅黑" w:hAnsi="微软雅黑" w:cs="微软雅黑"/>
                <w:sz w:val="28"/>
              </w:rPr>
            </w:pPr>
            <w:r>
              <w:t>C</w:t>
            </w:r>
            <w:r>
              <w:t>、</w:t>
            </w:r>
            <w:r>
              <w:t xml:space="preserve"> 97.5%</w:t>
            </w:r>
          </w:p>
        </w:tc>
      </w:tr>
      <w:tr w:rsidR="003F4894" w14:paraId="4297171E" w14:textId="77777777">
        <w:trPr>
          <w:trHeight w:val="500"/>
        </w:trPr>
        <w:tc>
          <w:tcPr>
            <w:tcW w:w="7400" w:type="dxa"/>
            <w:shd w:val="clear" w:color="auto" w:fill="FFFFFF"/>
            <w:vAlign w:val="center"/>
          </w:tcPr>
          <w:p w14:paraId="61ACF099" w14:textId="77777777" w:rsidR="003F4894" w:rsidRDefault="000D5B91">
            <w:pPr>
              <w:rPr>
                <w:rFonts w:ascii="微软雅黑" w:eastAsia="微软雅黑" w:hAnsi="微软雅黑" w:cs="微软雅黑"/>
                <w:sz w:val="28"/>
              </w:rPr>
            </w:pPr>
            <w:r>
              <w:t>D</w:t>
            </w:r>
            <w:r>
              <w:t>、</w:t>
            </w:r>
            <w:r>
              <w:t xml:space="preserve"> 94.5%</w:t>
            </w:r>
            <w:r>
              <w:rPr>
                <w:color w:val="EFA030"/>
              </w:rPr>
              <w:t>(</w:t>
            </w:r>
            <w:r>
              <w:rPr>
                <w:color w:val="EFA030"/>
              </w:rPr>
              <w:t>正确答案</w:t>
            </w:r>
            <w:r>
              <w:rPr>
                <w:color w:val="EFA030"/>
              </w:rPr>
              <w:t>)</w:t>
            </w:r>
          </w:p>
        </w:tc>
      </w:tr>
      <w:tr w:rsidR="003F4894" w14:paraId="7EF4846B" w14:textId="77777777">
        <w:trPr>
          <w:trHeight w:val="500"/>
        </w:trPr>
        <w:tc>
          <w:tcPr>
            <w:tcW w:w="7400" w:type="dxa"/>
            <w:shd w:val="clear" w:color="auto" w:fill="FFFFFF"/>
            <w:vAlign w:val="center"/>
          </w:tcPr>
          <w:p w14:paraId="395EA534" w14:textId="77777777" w:rsidR="003F4894" w:rsidRDefault="000D5B91">
            <w:pPr>
              <w:rPr>
                <w:rFonts w:ascii="微软雅黑" w:eastAsia="微软雅黑" w:hAnsi="微软雅黑" w:cs="微软雅黑"/>
                <w:sz w:val="28"/>
              </w:rPr>
            </w:pPr>
            <w:r>
              <w:t>E</w:t>
            </w:r>
            <w:r>
              <w:t>、</w:t>
            </w:r>
            <w:r>
              <w:t xml:space="preserve"> 99%</w:t>
            </w:r>
          </w:p>
        </w:tc>
      </w:tr>
    </w:tbl>
    <w:p w14:paraId="0588F67C" w14:textId="77777777" w:rsidR="003F4894" w:rsidRDefault="003F4894"/>
    <w:p w14:paraId="72649F07" w14:textId="77777777" w:rsidR="003F4894" w:rsidRDefault="000D5B91">
      <w:pPr>
        <w:spacing w:line="360" w:lineRule="auto"/>
      </w:pPr>
      <w:r>
        <w:t xml:space="preserve">1052. </w:t>
      </w:r>
      <w:r>
        <w:t>下列关于确定正常人肺活量参考范围的说法正确的是（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E44DD2B" w14:textId="77777777">
        <w:trPr>
          <w:trHeight w:val="500"/>
        </w:trPr>
        <w:tc>
          <w:tcPr>
            <w:tcW w:w="7400" w:type="dxa"/>
            <w:shd w:val="clear" w:color="auto" w:fill="FFFFFF"/>
            <w:vAlign w:val="center"/>
          </w:tcPr>
          <w:p w14:paraId="1935C149" w14:textId="77777777" w:rsidR="003F4894" w:rsidRDefault="000D5B91">
            <w:r>
              <w:t>A</w:t>
            </w:r>
            <w:r>
              <w:t>、</w:t>
            </w:r>
            <w:r>
              <w:t xml:space="preserve"> </w:t>
            </w:r>
            <w:r>
              <w:t>只能为单侧，并且只有上限</w:t>
            </w:r>
          </w:p>
        </w:tc>
      </w:tr>
      <w:tr w:rsidR="003F4894" w14:paraId="6CF8DEFA" w14:textId="77777777">
        <w:trPr>
          <w:trHeight w:val="500"/>
        </w:trPr>
        <w:tc>
          <w:tcPr>
            <w:tcW w:w="7400" w:type="dxa"/>
            <w:shd w:val="clear" w:color="auto" w:fill="FFFFFF"/>
            <w:vAlign w:val="center"/>
          </w:tcPr>
          <w:p w14:paraId="72E597AE" w14:textId="77777777" w:rsidR="003F4894" w:rsidRDefault="000D5B91">
            <w:pPr>
              <w:rPr>
                <w:rFonts w:ascii="微软雅黑" w:eastAsia="微软雅黑" w:hAnsi="微软雅黑" w:cs="微软雅黑"/>
                <w:sz w:val="28"/>
              </w:rPr>
            </w:pPr>
            <w:r>
              <w:t>B</w:t>
            </w:r>
            <w:r>
              <w:t>、</w:t>
            </w:r>
            <w:r>
              <w:t xml:space="preserve"> </w:t>
            </w:r>
            <w:r>
              <w:t>只能为单侧，并且只有下限</w:t>
            </w:r>
            <w:r>
              <w:rPr>
                <w:color w:val="EFA030"/>
              </w:rPr>
              <w:t>(</w:t>
            </w:r>
            <w:r>
              <w:rPr>
                <w:color w:val="EFA030"/>
              </w:rPr>
              <w:t>正确答案</w:t>
            </w:r>
            <w:r>
              <w:rPr>
                <w:color w:val="EFA030"/>
              </w:rPr>
              <w:t>)</w:t>
            </w:r>
          </w:p>
        </w:tc>
      </w:tr>
      <w:tr w:rsidR="003F4894" w14:paraId="63BBAA91" w14:textId="77777777">
        <w:trPr>
          <w:trHeight w:val="500"/>
        </w:trPr>
        <w:tc>
          <w:tcPr>
            <w:tcW w:w="7400" w:type="dxa"/>
            <w:shd w:val="clear" w:color="auto" w:fill="FFFFFF"/>
            <w:vAlign w:val="center"/>
          </w:tcPr>
          <w:p w14:paraId="228F04E6" w14:textId="77777777" w:rsidR="003F4894" w:rsidRDefault="000D5B91">
            <w:pPr>
              <w:rPr>
                <w:rFonts w:ascii="微软雅黑" w:eastAsia="微软雅黑" w:hAnsi="微软雅黑" w:cs="微软雅黑"/>
                <w:sz w:val="28"/>
              </w:rPr>
            </w:pPr>
            <w:r>
              <w:t>C</w:t>
            </w:r>
            <w:r>
              <w:t>、</w:t>
            </w:r>
            <w:r>
              <w:t xml:space="preserve"> </w:t>
            </w:r>
            <w:r>
              <w:t>只能为双侧，这样才能反映面全</w:t>
            </w:r>
          </w:p>
        </w:tc>
      </w:tr>
      <w:tr w:rsidR="003F4894" w14:paraId="4DE10551" w14:textId="77777777">
        <w:trPr>
          <w:trHeight w:val="500"/>
        </w:trPr>
        <w:tc>
          <w:tcPr>
            <w:tcW w:w="7400" w:type="dxa"/>
            <w:shd w:val="clear" w:color="auto" w:fill="FFFFFF"/>
            <w:vAlign w:val="center"/>
          </w:tcPr>
          <w:p w14:paraId="318B73AA" w14:textId="77777777" w:rsidR="003F4894" w:rsidRDefault="000D5B91">
            <w:pPr>
              <w:rPr>
                <w:rFonts w:ascii="微软雅黑" w:eastAsia="微软雅黑" w:hAnsi="微软雅黑" w:cs="微软雅黑"/>
                <w:sz w:val="28"/>
              </w:rPr>
            </w:pPr>
            <w:r>
              <w:t>D</w:t>
            </w:r>
            <w:r>
              <w:t>、</w:t>
            </w:r>
            <w:r>
              <w:t xml:space="preserve"> </w:t>
            </w:r>
            <w:r>
              <w:t>单双侧都可以</w:t>
            </w:r>
          </w:p>
        </w:tc>
      </w:tr>
      <w:tr w:rsidR="003F4894" w14:paraId="2B3EEB0E" w14:textId="77777777">
        <w:trPr>
          <w:trHeight w:val="500"/>
        </w:trPr>
        <w:tc>
          <w:tcPr>
            <w:tcW w:w="7400" w:type="dxa"/>
            <w:shd w:val="clear" w:color="auto" w:fill="FFFFFF"/>
            <w:vAlign w:val="center"/>
          </w:tcPr>
          <w:p w14:paraId="4C95D5FB" w14:textId="77777777" w:rsidR="003F4894" w:rsidRDefault="000D5B91">
            <w:pPr>
              <w:rPr>
                <w:rFonts w:ascii="微软雅黑" w:eastAsia="微软雅黑" w:hAnsi="微软雅黑" w:cs="微软雅黑"/>
                <w:sz w:val="28"/>
              </w:rPr>
            </w:pPr>
            <w:r>
              <w:t>E</w:t>
            </w:r>
            <w:r>
              <w:t>、</w:t>
            </w:r>
            <w:r>
              <w:t xml:space="preserve"> </w:t>
            </w:r>
            <w:r>
              <w:t>以上说法均不确切</w:t>
            </w:r>
          </w:p>
        </w:tc>
      </w:tr>
    </w:tbl>
    <w:p w14:paraId="27CC4F01" w14:textId="77777777" w:rsidR="003F4894" w:rsidRDefault="003F4894"/>
    <w:p w14:paraId="63FFA7D0" w14:textId="77777777" w:rsidR="003F4894" w:rsidRDefault="000D5B91">
      <w:pPr>
        <w:spacing w:line="360" w:lineRule="auto"/>
      </w:pPr>
      <w:r>
        <w:t xml:space="preserve">1053. </w:t>
      </w:r>
      <w:r>
        <w:t>下列关于医学参考值范围的说法中正确的是（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EE2C552" w14:textId="77777777">
        <w:trPr>
          <w:trHeight w:val="500"/>
        </w:trPr>
        <w:tc>
          <w:tcPr>
            <w:tcW w:w="7400" w:type="dxa"/>
            <w:shd w:val="clear" w:color="auto" w:fill="FFFFFF"/>
            <w:vAlign w:val="center"/>
          </w:tcPr>
          <w:p w14:paraId="61D5B738" w14:textId="77777777" w:rsidR="003F4894" w:rsidRDefault="000D5B91">
            <w:r>
              <w:t>A</w:t>
            </w:r>
            <w:r>
              <w:t>、</w:t>
            </w:r>
            <w:r>
              <w:t xml:space="preserve"> </w:t>
            </w:r>
            <w:r>
              <w:t>医学参考值范围是根据大部分</w:t>
            </w:r>
            <w:r>
              <w:t>“</w:t>
            </w:r>
            <w:r>
              <w:t>健康人</w:t>
            </w:r>
            <w:r>
              <w:t>”</w:t>
            </w:r>
            <w:r>
              <w:t>的某项指标制定的</w:t>
            </w:r>
            <w:r>
              <w:rPr>
                <w:color w:val="EFA030"/>
              </w:rPr>
              <w:t>(</w:t>
            </w:r>
            <w:r>
              <w:rPr>
                <w:color w:val="EFA030"/>
              </w:rPr>
              <w:t>正确答案</w:t>
            </w:r>
            <w:r>
              <w:rPr>
                <w:color w:val="EFA030"/>
              </w:rPr>
              <w:t>)</w:t>
            </w:r>
          </w:p>
        </w:tc>
      </w:tr>
      <w:tr w:rsidR="003F4894" w14:paraId="162FA811" w14:textId="77777777">
        <w:trPr>
          <w:trHeight w:val="500"/>
        </w:trPr>
        <w:tc>
          <w:tcPr>
            <w:tcW w:w="7400" w:type="dxa"/>
            <w:shd w:val="clear" w:color="auto" w:fill="FFFFFF"/>
            <w:vAlign w:val="center"/>
          </w:tcPr>
          <w:p w14:paraId="3CB8BCCC" w14:textId="77777777" w:rsidR="003F4894" w:rsidRDefault="000D5B91">
            <w:pPr>
              <w:rPr>
                <w:rFonts w:ascii="微软雅黑" w:eastAsia="微软雅黑" w:hAnsi="微软雅黑" w:cs="微软雅黑"/>
                <w:sz w:val="28"/>
              </w:rPr>
            </w:pPr>
            <w:r>
              <w:t>B</w:t>
            </w:r>
            <w:r>
              <w:t>、</w:t>
            </w:r>
            <w:r>
              <w:t xml:space="preserve"> </w:t>
            </w:r>
            <w:r>
              <w:t>医学参考值范围的制定方法不受分布资料类型的限制</w:t>
            </w:r>
          </w:p>
        </w:tc>
      </w:tr>
      <w:tr w:rsidR="003F4894" w14:paraId="2717B0D9" w14:textId="77777777">
        <w:trPr>
          <w:trHeight w:val="500"/>
        </w:trPr>
        <w:tc>
          <w:tcPr>
            <w:tcW w:w="7400" w:type="dxa"/>
            <w:shd w:val="clear" w:color="auto" w:fill="FFFFFF"/>
            <w:vAlign w:val="center"/>
          </w:tcPr>
          <w:p w14:paraId="3D4F525E" w14:textId="77777777" w:rsidR="003F4894" w:rsidRDefault="000D5B91">
            <w:pPr>
              <w:rPr>
                <w:rFonts w:ascii="微软雅黑" w:eastAsia="微软雅黑" w:hAnsi="微软雅黑" w:cs="微软雅黑"/>
                <w:sz w:val="28"/>
              </w:rPr>
            </w:pPr>
            <w:r>
              <w:t>C</w:t>
            </w:r>
            <w:r>
              <w:t>、</w:t>
            </w:r>
            <w:r>
              <w:t xml:space="preserve"> </w:t>
            </w:r>
            <w:r>
              <w:t>在制定医学参考值范围时，最好用</w:t>
            </w:r>
            <w:r>
              <w:t>95%</w:t>
            </w:r>
            <w:r>
              <w:t>范围，因为这个范围最能说明医学问题</w:t>
            </w:r>
          </w:p>
        </w:tc>
      </w:tr>
      <w:tr w:rsidR="003F4894" w14:paraId="32F9E6DC" w14:textId="77777777">
        <w:trPr>
          <w:trHeight w:val="500"/>
        </w:trPr>
        <w:tc>
          <w:tcPr>
            <w:tcW w:w="7400" w:type="dxa"/>
            <w:shd w:val="clear" w:color="auto" w:fill="FFFFFF"/>
            <w:vAlign w:val="center"/>
          </w:tcPr>
          <w:p w14:paraId="52E8405C" w14:textId="77777777" w:rsidR="003F4894" w:rsidRDefault="000D5B91">
            <w:pPr>
              <w:rPr>
                <w:rFonts w:ascii="微软雅黑" w:eastAsia="微软雅黑" w:hAnsi="微软雅黑" w:cs="微软雅黑"/>
                <w:sz w:val="28"/>
              </w:rPr>
            </w:pPr>
            <w:r>
              <w:t>D</w:t>
            </w:r>
            <w:r>
              <w:t>、</w:t>
            </w:r>
            <w:r>
              <w:t xml:space="preserve"> </w:t>
            </w:r>
            <w:r>
              <w:t>在制定医学参考值范围时，最好用</w:t>
            </w:r>
            <w:r>
              <w:t>95%</w:t>
            </w:r>
            <w:r>
              <w:t>范围，因为这样比较好计算</w:t>
            </w:r>
          </w:p>
        </w:tc>
      </w:tr>
      <w:tr w:rsidR="003F4894" w14:paraId="64014E3B" w14:textId="77777777">
        <w:trPr>
          <w:trHeight w:val="500"/>
        </w:trPr>
        <w:tc>
          <w:tcPr>
            <w:tcW w:w="7400" w:type="dxa"/>
            <w:shd w:val="clear" w:color="auto" w:fill="FFFFFF"/>
            <w:vAlign w:val="center"/>
          </w:tcPr>
          <w:p w14:paraId="381A4CCE" w14:textId="77777777" w:rsidR="003F4894" w:rsidRDefault="000D5B91">
            <w:pPr>
              <w:rPr>
                <w:rFonts w:ascii="微软雅黑" w:eastAsia="微软雅黑" w:hAnsi="微软雅黑" w:cs="微软雅黑"/>
                <w:sz w:val="28"/>
              </w:rPr>
            </w:pPr>
            <w:r>
              <w:t>E</w:t>
            </w:r>
            <w:r>
              <w:t>、</w:t>
            </w:r>
            <w:r>
              <w:t xml:space="preserve"> </w:t>
            </w:r>
            <w:r>
              <w:t>以上说法均不正确</w:t>
            </w:r>
          </w:p>
        </w:tc>
      </w:tr>
    </w:tbl>
    <w:p w14:paraId="21230DA5" w14:textId="77777777" w:rsidR="003F4894" w:rsidRDefault="003F4894"/>
    <w:p w14:paraId="58CF2F1C" w14:textId="77777777" w:rsidR="003F4894" w:rsidRDefault="000D5B91">
      <w:pPr>
        <w:spacing w:line="360" w:lineRule="auto"/>
      </w:pPr>
      <w:r>
        <w:t xml:space="preserve">1054. </w:t>
      </w:r>
      <w:r>
        <w:t>为了制定尿铅的正常值范围，测定了一批正常人的尿铅含量，下列说法正确的是（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893B134" w14:textId="77777777">
        <w:trPr>
          <w:trHeight w:val="500"/>
        </w:trPr>
        <w:tc>
          <w:tcPr>
            <w:tcW w:w="7400" w:type="dxa"/>
            <w:shd w:val="clear" w:color="auto" w:fill="FFFFFF"/>
            <w:vAlign w:val="center"/>
          </w:tcPr>
          <w:p w14:paraId="1F4F198B" w14:textId="77777777" w:rsidR="003F4894" w:rsidRDefault="000D5B91">
            <w:r>
              <w:t>A</w:t>
            </w:r>
            <w:r>
              <w:t>、</w:t>
            </w:r>
            <w:r>
              <w:t xml:space="preserve"> </w:t>
            </w:r>
            <w:r>
              <w:t>无法制定，要制定正常值范围必须测定健康人的尿铅含量</w:t>
            </w:r>
          </w:p>
        </w:tc>
      </w:tr>
      <w:tr w:rsidR="003F4894" w14:paraId="05A94FDC" w14:textId="77777777">
        <w:trPr>
          <w:trHeight w:val="500"/>
        </w:trPr>
        <w:tc>
          <w:tcPr>
            <w:tcW w:w="7400" w:type="dxa"/>
            <w:shd w:val="clear" w:color="auto" w:fill="FFFFFF"/>
            <w:vAlign w:val="center"/>
          </w:tcPr>
          <w:p w14:paraId="1501EB37" w14:textId="77777777" w:rsidR="003F4894" w:rsidRDefault="000D5B91">
            <w:pPr>
              <w:rPr>
                <w:rFonts w:ascii="微软雅黑" w:eastAsia="微软雅黑" w:hAnsi="微软雅黑" w:cs="微软雅黑"/>
                <w:sz w:val="28"/>
              </w:rPr>
            </w:pPr>
            <w:r>
              <w:t>B</w:t>
            </w:r>
            <w:r>
              <w:t>、</w:t>
            </w:r>
            <w:r>
              <w:t xml:space="preserve"> </w:t>
            </w:r>
            <w:r>
              <w:t>可以制定，应为单侧上限</w:t>
            </w:r>
            <w:r>
              <w:rPr>
                <w:color w:val="EFA030"/>
              </w:rPr>
              <w:t>(</w:t>
            </w:r>
            <w:r>
              <w:rPr>
                <w:color w:val="EFA030"/>
              </w:rPr>
              <w:t>正确答案</w:t>
            </w:r>
            <w:r>
              <w:rPr>
                <w:color w:val="EFA030"/>
              </w:rPr>
              <w:t>)</w:t>
            </w:r>
          </w:p>
        </w:tc>
      </w:tr>
      <w:tr w:rsidR="003F4894" w14:paraId="2642CA9D" w14:textId="77777777">
        <w:trPr>
          <w:trHeight w:val="500"/>
        </w:trPr>
        <w:tc>
          <w:tcPr>
            <w:tcW w:w="7400" w:type="dxa"/>
            <w:shd w:val="clear" w:color="auto" w:fill="FFFFFF"/>
            <w:vAlign w:val="center"/>
          </w:tcPr>
          <w:p w14:paraId="4B696B36" w14:textId="77777777" w:rsidR="003F4894" w:rsidRDefault="000D5B91">
            <w:pPr>
              <w:rPr>
                <w:rFonts w:ascii="微软雅黑" w:eastAsia="微软雅黑" w:hAnsi="微软雅黑" w:cs="微软雅黑"/>
                <w:sz w:val="28"/>
              </w:rPr>
            </w:pPr>
            <w:r>
              <w:lastRenderedPageBreak/>
              <w:t>C</w:t>
            </w:r>
            <w:r>
              <w:t>、</w:t>
            </w:r>
            <w:r>
              <w:t xml:space="preserve"> </w:t>
            </w:r>
            <w:r>
              <w:t>可以制定，应为单侧下限</w:t>
            </w:r>
          </w:p>
        </w:tc>
      </w:tr>
      <w:tr w:rsidR="003F4894" w14:paraId="6B075643" w14:textId="77777777">
        <w:trPr>
          <w:trHeight w:val="500"/>
        </w:trPr>
        <w:tc>
          <w:tcPr>
            <w:tcW w:w="7400" w:type="dxa"/>
            <w:shd w:val="clear" w:color="auto" w:fill="FFFFFF"/>
            <w:vAlign w:val="center"/>
          </w:tcPr>
          <w:p w14:paraId="6B63B443" w14:textId="77777777" w:rsidR="003F4894" w:rsidRDefault="000D5B91">
            <w:pPr>
              <w:rPr>
                <w:rFonts w:ascii="微软雅黑" w:eastAsia="微软雅黑" w:hAnsi="微软雅黑" w:cs="微软雅黑"/>
                <w:sz w:val="28"/>
              </w:rPr>
            </w:pPr>
            <w:r>
              <w:t>D</w:t>
            </w:r>
            <w:r>
              <w:t>、</w:t>
            </w:r>
            <w:r>
              <w:t xml:space="preserve"> </w:t>
            </w:r>
            <w:r>
              <w:t>可以制定，但是无法确定是上侧范围还是下侧范围</w:t>
            </w:r>
          </w:p>
        </w:tc>
      </w:tr>
      <w:tr w:rsidR="003F4894" w14:paraId="7AE0D261" w14:textId="77777777">
        <w:trPr>
          <w:trHeight w:val="500"/>
        </w:trPr>
        <w:tc>
          <w:tcPr>
            <w:tcW w:w="7400" w:type="dxa"/>
            <w:shd w:val="clear" w:color="auto" w:fill="FFFFFF"/>
            <w:vAlign w:val="center"/>
          </w:tcPr>
          <w:p w14:paraId="13854626" w14:textId="77777777" w:rsidR="003F4894" w:rsidRDefault="000D5B91">
            <w:pPr>
              <w:rPr>
                <w:rFonts w:ascii="微软雅黑" w:eastAsia="微软雅黑" w:hAnsi="微软雅黑" w:cs="微软雅黑"/>
                <w:sz w:val="28"/>
              </w:rPr>
            </w:pPr>
            <w:r>
              <w:t>E</w:t>
            </w:r>
            <w:r>
              <w:t>、</w:t>
            </w:r>
            <w:r>
              <w:t xml:space="preserve"> </w:t>
            </w:r>
            <w:r>
              <w:t>可以制定双侧</w:t>
            </w:r>
            <w:r>
              <w:t>95%</w:t>
            </w:r>
            <w:r>
              <w:t>的参考值范围</w:t>
            </w:r>
          </w:p>
        </w:tc>
      </w:tr>
    </w:tbl>
    <w:p w14:paraId="1DF3C462" w14:textId="77777777" w:rsidR="003F4894" w:rsidRDefault="003F4894"/>
    <w:p w14:paraId="2BC1A1DE" w14:textId="77777777" w:rsidR="003F4894" w:rsidRDefault="000D5B91">
      <w:pPr>
        <w:spacing w:line="360" w:lineRule="auto"/>
      </w:pPr>
      <w:r>
        <w:t xml:space="preserve">1055. </w:t>
      </w:r>
      <w:r>
        <w:t>关于二项分布的图形，以下描述正确的是（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0E57FD5" w14:textId="77777777">
        <w:trPr>
          <w:trHeight w:val="500"/>
        </w:trPr>
        <w:tc>
          <w:tcPr>
            <w:tcW w:w="7400" w:type="dxa"/>
            <w:shd w:val="clear" w:color="auto" w:fill="FFFFFF"/>
            <w:vAlign w:val="center"/>
          </w:tcPr>
          <w:p w14:paraId="3E6B9951" w14:textId="77777777" w:rsidR="003F4894" w:rsidRDefault="000D5B91">
            <w:r>
              <w:t>A</w:t>
            </w:r>
            <w:r>
              <w:t>、</w:t>
            </w:r>
            <w:r>
              <w:t xml:space="preserve"> </w:t>
            </w:r>
            <w:r>
              <w:t>图形形状只取决于</w:t>
            </w:r>
            <w:r>
              <w:t>n</w:t>
            </w:r>
            <w:r>
              <w:t>的大小</w:t>
            </w:r>
          </w:p>
        </w:tc>
      </w:tr>
      <w:tr w:rsidR="003F4894" w14:paraId="4422D729" w14:textId="77777777">
        <w:trPr>
          <w:trHeight w:val="500"/>
        </w:trPr>
        <w:tc>
          <w:tcPr>
            <w:tcW w:w="7400" w:type="dxa"/>
            <w:shd w:val="clear" w:color="auto" w:fill="FFFFFF"/>
            <w:vAlign w:val="center"/>
          </w:tcPr>
          <w:p w14:paraId="3F65EC31" w14:textId="77777777" w:rsidR="003F4894" w:rsidRDefault="000D5B91">
            <w:pPr>
              <w:rPr>
                <w:rFonts w:ascii="微软雅黑" w:eastAsia="微软雅黑" w:hAnsi="微软雅黑" w:cs="微软雅黑"/>
                <w:sz w:val="28"/>
              </w:rPr>
            </w:pPr>
            <w:r>
              <w:t>B</w:t>
            </w:r>
            <w:r>
              <w:t>、</w:t>
            </w:r>
            <w:r>
              <w:t xml:space="preserve"> </w:t>
            </w:r>
            <w:r>
              <w:t>图形形状只取决于</w:t>
            </w:r>
            <w:r>
              <w:t>π</w:t>
            </w:r>
            <w:r>
              <w:t>的大小</w:t>
            </w:r>
          </w:p>
        </w:tc>
      </w:tr>
      <w:tr w:rsidR="003F4894" w14:paraId="658B1F70" w14:textId="77777777">
        <w:trPr>
          <w:trHeight w:val="500"/>
        </w:trPr>
        <w:tc>
          <w:tcPr>
            <w:tcW w:w="7400" w:type="dxa"/>
            <w:shd w:val="clear" w:color="auto" w:fill="FFFFFF"/>
            <w:vAlign w:val="center"/>
          </w:tcPr>
          <w:p w14:paraId="07A5250D" w14:textId="77777777" w:rsidR="003F4894" w:rsidRDefault="000D5B91">
            <w:pPr>
              <w:rPr>
                <w:rFonts w:ascii="微软雅黑" w:eastAsia="微软雅黑" w:hAnsi="微软雅黑" w:cs="微软雅黑"/>
                <w:sz w:val="28"/>
              </w:rPr>
            </w:pPr>
            <w:r>
              <w:t>C</w:t>
            </w:r>
            <w:r>
              <w:t>、</w:t>
            </w:r>
            <w:r>
              <w:t xml:space="preserve"> </w:t>
            </w:r>
            <w:r>
              <w:t>当</w:t>
            </w:r>
            <w:r>
              <w:t>π=0.5</w:t>
            </w:r>
            <w:r>
              <w:t>时，图形对称，随着</w:t>
            </w:r>
            <w:r>
              <w:t>n</w:t>
            </w:r>
            <w:r>
              <w:t>的增大，图形渐近于正态分布图形</w:t>
            </w:r>
            <w:r>
              <w:rPr>
                <w:color w:val="EFA030"/>
              </w:rPr>
              <w:t>(</w:t>
            </w:r>
            <w:r>
              <w:rPr>
                <w:color w:val="EFA030"/>
              </w:rPr>
              <w:t>正确答案</w:t>
            </w:r>
            <w:r>
              <w:rPr>
                <w:color w:val="EFA030"/>
              </w:rPr>
              <w:t>)</w:t>
            </w:r>
          </w:p>
        </w:tc>
      </w:tr>
      <w:tr w:rsidR="003F4894" w14:paraId="7078EAE3" w14:textId="77777777">
        <w:trPr>
          <w:trHeight w:val="500"/>
        </w:trPr>
        <w:tc>
          <w:tcPr>
            <w:tcW w:w="7400" w:type="dxa"/>
            <w:shd w:val="clear" w:color="auto" w:fill="FFFFFF"/>
            <w:vAlign w:val="center"/>
          </w:tcPr>
          <w:p w14:paraId="254202FA" w14:textId="77777777" w:rsidR="003F4894" w:rsidRDefault="000D5B91">
            <w:pPr>
              <w:rPr>
                <w:rFonts w:ascii="微软雅黑" w:eastAsia="微软雅黑" w:hAnsi="微软雅黑" w:cs="微软雅黑"/>
                <w:sz w:val="28"/>
              </w:rPr>
            </w:pPr>
            <w:r>
              <w:t>D</w:t>
            </w:r>
            <w:r>
              <w:t>、</w:t>
            </w:r>
            <w:r>
              <w:t xml:space="preserve"> </w:t>
            </w:r>
            <w:r>
              <w:t>当</w:t>
            </w:r>
            <w:r>
              <w:t>π=0.5</w:t>
            </w:r>
            <w:r>
              <w:t>时，图形呈偏态，但随着</w:t>
            </w:r>
            <w:r>
              <w:t>n</w:t>
            </w:r>
            <w:r>
              <w:t>的增大，图形逐渐对称，趋向于正态分布图形</w:t>
            </w:r>
          </w:p>
        </w:tc>
      </w:tr>
      <w:tr w:rsidR="003F4894" w14:paraId="1E344F14" w14:textId="77777777">
        <w:trPr>
          <w:trHeight w:val="500"/>
        </w:trPr>
        <w:tc>
          <w:tcPr>
            <w:tcW w:w="7400" w:type="dxa"/>
            <w:shd w:val="clear" w:color="auto" w:fill="FFFFFF"/>
            <w:vAlign w:val="center"/>
          </w:tcPr>
          <w:p w14:paraId="69D7FDE6" w14:textId="77777777" w:rsidR="003F4894" w:rsidRDefault="000D5B91">
            <w:pPr>
              <w:rPr>
                <w:rFonts w:ascii="微软雅黑" w:eastAsia="微软雅黑" w:hAnsi="微软雅黑" w:cs="微软雅黑"/>
                <w:sz w:val="28"/>
              </w:rPr>
            </w:pPr>
            <w:r>
              <w:t>E</w:t>
            </w:r>
            <w:r>
              <w:t>、</w:t>
            </w:r>
            <w:r>
              <w:t xml:space="preserve"> </w:t>
            </w:r>
            <w:r>
              <w:t>以上都不对</w:t>
            </w:r>
          </w:p>
        </w:tc>
      </w:tr>
    </w:tbl>
    <w:p w14:paraId="57CA62AB" w14:textId="77777777" w:rsidR="003F4894" w:rsidRDefault="003F4894"/>
    <w:p w14:paraId="0A382100" w14:textId="77777777" w:rsidR="003F4894" w:rsidRDefault="000D5B91">
      <w:pPr>
        <w:spacing w:line="360" w:lineRule="auto"/>
      </w:pPr>
      <w:r>
        <w:t xml:space="preserve">1056. </w:t>
      </w:r>
      <w:r>
        <w:t>关于二项分布，以上说法错误的是（）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8FECFFF" w14:textId="77777777">
        <w:trPr>
          <w:trHeight w:val="500"/>
        </w:trPr>
        <w:tc>
          <w:tcPr>
            <w:tcW w:w="7400" w:type="dxa"/>
            <w:shd w:val="clear" w:color="auto" w:fill="FFFFFF"/>
            <w:vAlign w:val="center"/>
          </w:tcPr>
          <w:p w14:paraId="2656BF8A" w14:textId="77777777" w:rsidR="003F4894" w:rsidRDefault="000D5B91">
            <w:r>
              <w:t>A</w:t>
            </w:r>
            <w:r>
              <w:t>、</w:t>
            </w:r>
            <w:r>
              <w:t xml:space="preserve"> </w:t>
            </w:r>
            <w:r>
              <w:t>二项分布是一种离散型分布</w:t>
            </w:r>
          </w:p>
        </w:tc>
      </w:tr>
      <w:tr w:rsidR="003F4894" w14:paraId="1336F6BE" w14:textId="77777777">
        <w:trPr>
          <w:trHeight w:val="500"/>
        </w:trPr>
        <w:tc>
          <w:tcPr>
            <w:tcW w:w="7400" w:type="dxa"/>
            <w:shd w:val="clear" w:color="auto" w:fill="FFFFFF"/>
            <w:vAlign w:val="center"/>
          </w:tcPr>
          <w:p w14:paraId="127E52B0" w14:textId="77777777" w:rsidR="003F4894" w:rsidRDefault="000D5B91">
            <w:pPr>
              <w:rPr>
                <w:rFonts w:ascii="微软雅黑" w:eastAsia="微软雅黑" w:hAnsi="微软雅黑" w:cs="微软雅黑"/>
                <w:sz w:val="28"/>
              </w:rPr>
            </w:pPr>
            <w:r>
              <w:t>B</w:t>
            </w:r>
            <w:r>
              <w:t>、</w:t>
            </w:r>
            <w:r>
              <w:t xml:space="preserve"> </w:t>
            </w:r>
            <w:r>
              <w:t>当</w:t>
            </w:r>
            <w:r>
              <w:t>n</w:t>
            </w:r>
            <w:r>
              <w:t>趋近于无穷大时，二项分布就成为正态分布</w:t>
            </w:r>
          </w:p>
        </w:tc>
      </w:tr>
      <w:tr w:rsidR="003F4894" w14:paraId="4A6D7625" w14:textId="77777777">
        <w:trPr>
          <w:trHeight w:val="500"/>
        </w:trPr>
        <w:tc>
          <w:tcPr>
            <w:tcW w:w="7400" w:type="dxa"/>
            <w:shd w:val="clear" w:color="auto" w:fill="FFFFFF"/>
            <w:vAlign w:val="center"/>
          </w:tcPr>
          <w:p w14:paraId="3EA49178" w14:textId="77777777" w:rsidR="003F4894" w:rsidRDefault="000D5B91">
            <w:pPr>
              <w:rPr>
                <w:rFonts w:ascii="微软雅黑" w:eastAsia="微软雅黑" w:hAnsi="微软雅黑" w:cs="微软雅黑"/>
                <w:sz w:val="28"/>
              </w:rPr>
            </w:pPr>
            <w:r>
              <w:t>C</w:t>
            </w:r>
            <w:r>
              <w:t>、</w:t>
            </w:r>
            <w:r>
              <w:t xml:space="preserve"> </w:t>
            </w:r>
            <w:r>
              <w:t>在实际应用中，只要</w:t>
            </w:r>
            <w:r>
              <w:t>n</w:t>
            </w:r>
            <w:r>
              <w:t>足够大且</w:t>
            </w:r>
            <w:r>
              <w:t>π</w:t>
            </w:r>
            <w:r>
              <w:t>既不接近于</w:t>
            </w:r>
            <w:r>
              <w:t>0</w:t>
            </w:r>
            <w:r>
              <w:t>也不接近于</w:t>
            </w:r>
            <w:r>
              <w:t>1</w:t>
            </w:r>
            <w:r>
              <w:t>时就可以用正态近似原理处理二项分布的问题</w:t>
            </w:r>
          </w:p>
        </w:tc>
      </w:tr>
      <w:tr w:rsidR="003F4894" w14:paraId="75D112F4" w14:textId="77777777">
        <w:trPr>
          <w:trHeight w:val="500"/>
        </w:trPr>
        <w:tc>
          <w:tcPr>
            <w:tcW w:w="7400" w:type="dxa"/>
            <w:shd w:val="clear" w:color="auto" w:fill="FFFFFF"/>
            <w:vAlign w:val="center"/>
          </w:tcPr>
          <w:p w14:paraId="645A4334" w14:textId="77777777" w:rsidR="003F4894" w:rsidRDefault="000D5B91">
            <w:pPr>
              <w:rPr>
                <w:rFonts w:ascii="微软雅黑" w:eastAsia="微软雅黑" w:hAnsi="微软雅黑" w:cs="微软雅黑"/>
                <w:sz w:val="28"/>
              </w:rPr>
            </w:pPr>
            <w:r>
              <w:t>D</w:t>
            </w:r>
            <w:r>
              <w:t>、</w:t>
            </w:r>
            <w:r>
              <w:t xml:space="preserve"> </w:t>
            </w:r>
            <w:r>
              <w:t>凡具有贝努利试验序列三个特点的变量，一般可认为服从二项分布</w:t>
            </w:r>
          </w:p>
        </w:tc>
      </w:tr>
      <w:tr w:rsidR="003F4894" w14:paraId="218C7BCE" w14:textId="77777777">
        <w:trPr>
          <w:trHeight w:val="500"/>
        </w:trPr>
        <w:tc>
          <w:tcPr>
            <w:tcW w:w="7400" w:type="dxa"/>
            <w:shd w:val="clear" w:color="auto" w:fill="FFFFFF"/>
            <w:vAlign w:val="center"/>
          </w:tcPr>
          <w:p w14:paraId="70D11E83" w14:textId="77777777" w:rsidR="003F4894" w:rsidRDefault="000D5B91">
            <w:pPr>
              <w:rPr>
                <w:rFonts w:ascii="微软雅黑" w:eastAsia="微软雅黑" w:hAnsi="微软雅黑" w:cs="微软雅黑"/>
                <w:sz w:val="28"/>
              </w:rPr>
            </w:pPr>
            <w:r>
              <w:t>E</w:t>
            </w:r>
            <w:r>
              <w:t>、</w:t>
            </w:r>
            <w:r>
              <w:t xml:space="preserve"> </w:t>
            </w:r>
            <w:r>
              <w:t>二项分布可用于检验两组数据内部构成是否不同</w:t>
            </w:r>
            <w:r>
              <w:rPr>
                <w:color w:val="EFA030"/>
              </w:rPr>
              <w:t>(</w:t>
            </w:r>
            <w:r>
              <w:rPr>
                <w:color w:val="EFA030"/>
              </w:rPr>
              <w:t>正确答案</w:t>
            </w:r>
            <w:r>
              <w:rPr>
                <w:color w:val="EFA030"/>
              </w:rPr>
              <w:t>)</w:t>
            </w:r>
          </w:p>
        </w:tc>
      </w:tr>
    </w:tbl>
    <w:p w14:paraId="25765D30" w14:textId="77777777" w:rsidR="003F4894" w:rsidRDefault="003F4894"/>
    <w:p w14:paraId="48E1BBA0" w14:textId="77777777" w:rsidR="003F4894" w:rsidRDefault="000D5B91">
      <w:pPr>
        <w:spacing w:line="360" w:lineRule="auto"/>
      </w:pPr>
      <w:r>
        <w:t xml:space="preserve">1057. </w:t>
      </w:r>
      <w:r>
        <w:t>横轴上，正态曲线下从</w:t>
      </w:r>
      <w:r>
        <w:t>μ</w:t>
      </w:r>
      <w:r>
        <w:t>到</w:t>
      </w:r>
      <w:r>
        <w:t>μ+1.96σ</w:t>
      </w:r>
      <w:r>
        <w:t>的面积为（）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4578D97" w14:textId="77777777">
        <w:trPr>
          <w:trHeight w:val="500"/>
        </w:trPr>
        <w:tc>
          <w:tcPr>
            <w:tcW w:w="7400" w:type="dxa"/>
            <w:shd w:val="clear" w:color="auto" w:fill="FFFFFF"/>
            <w:vAlign w:val="center"/>
          </w:tcPr>
          <w:p w14:paraId="16E7C404" w14:textId="77777777" w:rsidR="003F4894" w:rsidRDefault="000D5B91">
            <w:r>
              <w:t>A</w:t>
            </w:r>
            <w:r>
              <w:t>、</w:t>
            </w:r>
            <w:r>
              <w:t xml:space="preserve"> 95%</w:t>
            </w:r>
          </w:p>
        </w:tc>
      </w:tr>
      <w:tr w:rsidR="003F4894" w14:paraId="4CC66543" w14:textId="77777777">
        <w:trPr>
          <w:trHeight w:val="500"/>
        </w:trPr>
        <w:tc>
          <w:tcPr>
            <w:tcW w:w="7400" w:type="dxa"/>
            <w:shd w:val="clear" w:color="auto" w:fill="FFFFFF"/>
            <w:vAlign w:val="center"/>
          </w:tcPr>
          <w:p w14:paraId="3DDFC647" w14:textId="77777777" w:rsidR="003F4894" w:rsidRDefault="000D5B91">
            <w:pPr>
              <w:rPr>
                <w:rFonts w:ascii="微软雅黑" w:eastAsia="微软雅黑" w:hAnsi="微软雅黑" w:cs="微软雅黑"/>
                <w:sz w:val="28"/>
              </w:rPr>
            </w:pPr>
            <w:r>
              <w:t>B</w:t>
            </w:r>
            <w:r>
              <w:t>、</w:t>
            </w:r>
            <w:r>
              <w:t xml:space="preserve"> 45%</w:t>
            </w:r>
          </w:p>
        </w:tc>
      </w:tr>
      <w:tr w:rsidR="003F4894" w14:paraId="7592805C" w14:textId="77777777">
        <w:trPr>
          <w:trHeight w:val="500"/>
        </w:trPr>
        <w:tc>
          <w:tcPr>
            <w:tcW w:w="7400" w:type="dxa"/>
            <w:shd w:val="clear" w:color="auto" w:fill="FFFFFF"/>
            <w:vAlign w:val="center"/>
          </w:tcPr>
          <w:p w14:paraId="7227A283" w14:textId="77777777" w:rsidR="003F4894" w:rsidRDefault="000D5B91">
            <w:pPr>
              <w:rPr>
                <w:rFonts w:ascii="微软雅黑" w:eastAsia="微软雅黑" w:hAnsi="微软雅黑" w:cs="微软雅黑"/>
                <w:sz w:val="28"/>
              </w:rPr>
            </w:pPr>
            <w:r>
              <w:t>C</w:t>
            </w:r>
            <w:r>
              <w:t>、</w:t>
            </w:r>
            <w:r>
              <w:t xml:space="preserve"> 97.5%</w:t>
            </w:r>
          </w:p>
        </w:tc>
      </w:tr>
      <w:tr w:rsidR="003F4894" w14:paraId="6578D9AA" w14:textId="77777777">
        <w:trPr>
          <w:trHeight w:val="500"/>
        </w:trPr>
        <w:tc>
          <w:tcPr>
            <w:tcW w:w="7400" w:type="dxa"/>
            <w:shd w:val="clear" w:color="auto" w:fill="FFFFFF"/>
            <w:vAlign w:val="center"/>
          </w:tcPr>
          <w:p w14:paraId="10534488" w14:textId="77777777" w:rsidR="003F4894" w:rsidRDefault="000D5B91">
            <w:pPr>
              <w:rPr>
                <w:rFonts w:ascii="微软雅黑" w:eastAsia="微软雅黑" w:hAnsi="微软雅黑" w:cs="微软雅黑"/>
                <w:sz w:val="28"/>
              </w:rPr>
            </w:pPr>
            <w:r>
              <w:t>D</w:t>
            </w:r>
            <w:r>
              <w:t>、</w:t>
            </w:r>
            <w:r>
              <w:t xml:space="preserve"> 47.5%</w:t>
            </w:r>
            <w:r>
              <w:rPr>
                <w:color w:val="EFA030"/>
              </w:rPr>
              <w:t>(</w:t>
            </w:r>
            <w:r>
              <w:rPr>
                <w:color w:val="EFA030"/>
              </w:rPr>
              <w:t>正确答案</w:t>
            </w:r>
            <w:r>
              <w:rPr>
                <w:color w:val="EFA030"/>
              </w:rPr>
              <w:t>)</w:t>
            </w:r>
          </w:p>
        </w:tc>
      </w:tr>
      <w:tr w:rsidR="003F4894" w14:paraId="7633C7D3" w14:textId="77777777">
        <w:trPr>
          <w:trHeight w:val="500"/>
        </w:trPr>
        <w:tc>
          <w:tcPr>
            <w:tcW w:w="7400" w:type="dxa"/>
            <w:shd w:val="clear" w:color="auto" w:fill="FFFFFF"/>
            <w:vAlign w:val="center"/>
          </w:tcPr>
          <w:p w14:paraId="68433ACD" w14:textId="77777777" w:rsidR="003F4894" w:rsidRDefault="000D5B91">
            <w:pPr>
              <w:rPr>
                <w:rFonts w:ascii="微软雅黑" w:eastAsia="微软雅黑" w:hAnsi="微软雅黑" w:cs="微软雅黑"/>
                <w:sz w:val="28"/>
              </w:rPr>
            </w:pPr>
            <w:r>
              <w:t>E</w:t>
            </w:r>
            <w:r>
              <w:t>、</w:t>
            </w:r>
            <w:r>
              <w:t xml:space="preserve"> 49.5%</w:t>
            </w:r>
          </w:p>
        </w:tc>
      </w:tr>
    </w:tbl>
    <w:p w14:paraId="3B85E56F" w14:textId="77777777" w:rsidR="003F4894" w:rsidRDefault="003F4894"/>
    <w:p w14:paraId="1ABFAFDD" w14:textId="77777777" w:rsidR="003F4894" w:rsidRDefault="000D5B91">
      <w:pPr>
        <w:spacing w:line="360" w:lineRule="auto"/>
      </w:pPr>
      <w:r>
        <w:t xml:space="preserve">1058. </w:t>
      </w:r>
      <w:r>
        <w:t>横轴上，标准正态曲线下从</w:t>
      </w:r>
      <w:r>
        <w:t>0</w:t>
      </w:r>
      <w:r>
        <w:t>到</w:t>
      </w:r>
      <w:r>
        <w:t>1.96</w:t>
      </w:r>
      <w:r>
        <w:t>的面积为（）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6868EA" w14:textId="77777777">
        <w:trPr>
          <w:trHeight w:val="500"/>
        </w:trPr>
        <w:tc>
          <w:tcPr>
            <w:tcW w:w="7400" w:type="dxa"/>
            <w:shd w:val="clear" w:color="auto" w:fill="FFFFFF"/>
            <w:vAlign w:val="center"/>
          </w:tcPr>
          <w:p w14:paraId="46CA7146" w14:textId="77777777" w:rsidR="003F4894" w:rsidRDefault="000D5B91">
            <w:r>
              <w:lastRenderedPageBreak/>
              <w:t>A</w:t>
            </w:r>
            <w:r>
              <w:t>、</w:t>
            </w:r>
            <w:r>
              <w:t xml:space="preserve"> 95%</w:t>
            </w:r>
          </w:p>
        </w:tc>
      </w:tr>
      <w:tr w:rsidR="003F4894" w14:paraId="2E5ADD46" w14:textId="77777777">
        <w:trPr>
          <w:trHeight w:val="500"/>
        </w:trPr>
        <w:tc>
          <w:tcPr>
            <w:tcW w:w="7400" w:type="dxa"/>
            <w:shd w:val="clear" w:color="auto" w:fill="FFFFFF"/>
            <w:vAlign w:val="center"/>
          </w:tcPr>
          <w:p w14:paraId="438DB4B8" w14:textId="77777777" w:rsidR="003F4894" w:rsidRDefault="000D5B91">
            <w:pPr>
              <w:rPr>
                <w:rFonts w:ascii="微软雅黑" w:eastAsia="微软雅黑" w:hAnsi="微软雅黑" w:cs="微软雅黑"/>
                <w:sz w:val="28"/>
              </w:rPr>
            </w:pPr>
            <w:r>
              <w:t>B</w:t>
            </w:r>
            <w:r>
              <w:t>、</w:t>
            </w:r>
            <w:r>
              <w:t xml:space="preserve"> 45%</w:t>
            </w:r>
          </w:p>
        </w:tc>
      </w:tr>
      <w:tr w:rsidR="003F4894" w14:paraId="42FA16E8" w14:textId="77777777">
        <w:trPr>
          <w:trHeight w:val="500"/>
        </w:trPr>
        <w:tc>
          <w:tcPr>
            <w:tcW w:w="7400" w:type="dxa"/>
            <w:shd w:val="clear" w:color="auto" w:fill="FFFFFF"/>
            <w:vAlign w:val="center"/>
          </w:tcPr>
          <w:p w14:paraId="6EE78584" w14:textId="77777777" w:rsidR="003F4894" w:rsidRDefault="000D5B91">
            <w:pPr>
              <w:rPr>
                <w:rFonts w:ascii="微软雅黑" w:eastAsia="微软雅黑" w:hAnsi="微软雅黑" w:cs="微软雅黑"/>
                <w:sz w:val="28"/>
              </w:rPr>
            </w:pPr>
            <w:r>
              <w:t>C</w:t>
            </w:r>
            <w:r>
              <w:t>、</w:t>
            </w:r>
            <w:r>
              <w:t xml:space="preserve"> 97.5%</w:t>
            </w:r>
          </w:p>
        </w:tc>
      </w:tr>
      <w:tr w:rsidR="003F4894" w14:paraId="315F4C6F" w14:textId="77777777">
        <w:trPr>
          <w:trHeight w:val="500"/>
        </w:trPr>
        <w:tc>
          <w:tcPr>
            <w:tcW w:w="7400" w:type="dxa"/>
            <w:shd w:val="clear" w:color="auto" w:fill="FFFFFF"/>
            <w:vAlign w:val="center"/>
          </w:tcPr>
          <w:p w14:paraId="0F4DA929" w14:textId="77777777" w:rsidR="003F4894" w:rsidRDefault="000D5B91">
            <w:pPr>
              <w:rPr>
                <w:rFonts w:ascii="微软雅黑" w:eastAsia="微软雅黑" w:hAnsi="微软雅黑" w:cs="微软雅黑"/>
                <w:sz w:val="28"/>
              </w:rPr>
            </w:pPr>
            <w:r>
              <w:t>D</w:t>
            </w:r>
            <w:r>
              <w:t>、</w:t>
            </w:r>
            <w:r>
              <w:t xml:space="preserve"> 47.5%</w:t>
            </w:r>
            <w:r>
              <w:rPr>
                <w:color w:val="EFA030"/>
              </w:rPr>
              <w:t>(</w:t>
            </w:r>
            <w:r>
              <w:rPr>
                <w:color w:val="EFA030"/>
              </w:rPr>
              <w:t>正确答案</w:t>
            </w:r>
            <w:r>
              <w:rPr>
                <w:color w:val="EFA030"/>
              </w:rPr>
              <w:t>)</w:t>
            </w:r>
          </w:p>
        </w:tc>
      </w:tr>
      <w:tr w:rsidR="003F4894" w14:paraId="2415037D" w14:textId="77777777">
        <w:trPr>
          <w:trHeight w:val="500"/>
        </w:trPr>
        <w:tc>
          <w:tcPr>
            <w:tcW w:w="7400" w:type="dxa"/>
            <w:shd w:val="clear" w:color="auto" w:fill="FFFFFF"/>
            <w:vAlign w:val="center"/>
          </w:tcPr>
          <w:p w14:paraId="3003FD31" w14:textId="77777777" w:rsidR="003F4894" w:rsidRDefault="000D5B91">
            <w:pPr>
              <w:rPr>
                <w:rFonts w:ascii="微软雅黑" w:eastAsia="微软雅黑" w:hAnsi="微软雅黑" w:cs="微软雅黑"/>
                <w:sz w:val="28"/>
              </w:rPr>
            </w:pPr>
            <w:r>
              <w:t>E</w:t>
            </w:r>
            <w:r>
              <w:t>、</w:t>
            </w:r>
            <w:r>
              <w:t xml:space="preserve"> 49.5%</w:t>
            </w:r>
          </w:p>
        </w:tc>
      </w:tr>
    </w:tbl>
    <w:p w14:paraId="55339F36" w14:textId="77777777" w:rsidR="003F4894" w:rsidRDefault="003F4894"/>
    <w:p w14:paraId="386FBB6D" w14:textId="77777777" w:rsidR="003F4894" w:rsidRDefault="000D5B91">
      <w:pPr>
        <w:spacing w:line="360" w:lineRule="auto"/>
      </w:pPr>
      <w:r>
        <w:t xml:space="preserve">1059. </w:t>
      </w:r>
      <w:r>
        <w:t>横轴上，标准正态曲线下从－</w:t>
      </w:r>
      <w:r>
        <w:t>1.96</w:t>
      </w:r>
      <w:r>
        <w:t>到</w:t>
      </w:r>
      <w:r>
        <w:t>0</w:t>
      </w:r>
      <w:r>
        <w:t>的面积为（）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9A31592" w14:textId="77777777">
        <w:trPr>
          <w:trHeight w:val="500"/>
        </w:trPr>
        <w:tc>
          <w:tcPr>
            <w:tcW w:w="7400" w:type="dxa"/>
            <w:shd w:val="clear" w:color="auto" w:fill="FFFFFF"/>
            <w:vAlign w:val="center"/>
          </w:tcPr>
          <w:p w14:paraId="31761226" w14:textId="77777777" w:rsidR="003F4894" w:rsidRDefault="000D5B91">
            <w:r>
              <w:t>A</w:t>
            </w:r>
            <w:r>
              <w:t>、</w:t>
            </w:r>
            <w:r>
              <w:t xml:space="preserve"> 95%</w:t>
            </w:r>
          </w:p>
        </w:tc>
      </w:tr>
      <w:tr w:rsidR="003F4894" w14:paraId="4EAFF289" w14:textId="77777777">
        <w:trPr>
          <w:trHeight w:val="500"/>
        </w:trPr>
        <w:tc>
          <w:tcPr>
            <w:tcW w:w="7400" w:type="dxa"/>
            <w:shd w:val="clear" w:color="auto" w:fill="FFFFFF"/>
            <w:vAlign w:val="center"/>
          </w:tcPr>
          <w:p w14:paraId="207F4CBF" w14:textId="77777777" w:rsidR="003F4894" w:rsidRDefault="000D5B91">
            <w:pPr>
              <w:rPr>
                <w:rFonts w:ascii="微软雅黑" w:eastAsia="微软雅黑" w:hAnsi="微软雅黑" w:cs="微软雅黑"/>
                <w:sz w:val="28"/>
              </w:rPr>
            </w:pPr>
            <w:r>
              <w:t>B</w:t>
            </w:r>
            <w:r>
              <w:t>、</w:t>
            </w:r>
            <w:r>
              <w:t xml:space="preserve"> 45%</w:t>
            </w:r>
          </w:p>
        </w:tc>
      </w:tr>
      <w:tr w:rsidR="003F4894" w14:paraId="24AD860A" w14:textId="77777777">
        <w:trPr>
          <w:trHeight w:val="500"/>
        </w:trPr>
        <w:tc>
          <w:tcPr>
            <w:tcW w:w="7400" w:type="dxa"/>
            <w:shd w:val="clear" w:color="auto" w:fill="FFFFFF"/>
            <w:vAlign w:val="center"/>
          </w:tcPr>
          <w:p w14:paraId="4EF83F9F" w14:textId="77777777" w:rsidR="003F4894" w:rsidRDefault="000D5B91">
            <w:pPr>
              <w:rPr>
                <w:rFonts w:ascii="微软雅黑" w:eastAsia="微软雅黑" w:hAnsi="微软雅黑" w:cs="微软雅黑"/>
                <w:sz w:val="28"/>
              </w:rPr>
            </w:pPr>
            <w:r>
              <w:t>C</w:t>
            </w:r>
            <w:r>
              <w:t>、</w:t>
            </w:r>
            <w:r>
              <w:t xml:space="preserve"> 97.5%</w:t>
            </w:r>
          </w:p>
        </w:tc>
      </w:tr>
      <w:tr w:rsidR="003F4894" w14:paraId="6DFA7534" w14:textId="77777777">
        <w:trPr>
          <w:trHeight w:val="500"/>
        </w:trPr>
        <w:tc>
          <w:tcPr>
            <w:tcW w:w="7400" w:type="dxa"/>
            <w:shd w:val="clear" w:color="auto" w:fill="FFFFFF"/>
            <w:vAlign w:val="center"/>
          </w:tcPr>
          <w:p w14:paraId="2FFBE7DA" w14:textId="77777777" w:rsidR="003F4894" w:rsidRDefault="000D5B91">
            <w:pPr>
              <w:rPr>
                <w:rFonts w:ascii="微软雅黑" w:eastAsia="微软雅黑" w:hAnsi="微软雅黑" w:cs="微软雅黑"/>
                <w:sz w:val="28"/>
              </w:rPr>
            </w:pPr>
            <w:r>
              <w:t>D</w:t>
            </w:r>
            <w:r>
              <w:t>、</w:t>
            </w:r>
            <w:r>
              <w:t xml:space="preserve"> 47.5%</w:t>
            </w:r>
            <w:r>
              <w:rPr>
                <w:color w:val="EFA030"/>
              </w:rPr>
              <w:t>(</w:t>
            </w:r>
            <w:r>
              <w:rPr>
                <w:color w:val="EFA030"/>
              </w:rPr>
              <w:t>正确答案</w:t>
            </w:r>
            <w:r>
              <w:rPr>
                <w:color w:val="EFA030"/>
              </w:rPr>
              <w:t>)</w:t>
            </w:r>
          </w:p>
        </w:tc>
      </w:tr>
      <w:tr w:rsidR="003F4894" w14:paraId="10DEB379" w14:textId="77777777">
        <w:trPr>
          <w:trHeight w:val="500"/>
        </w:trPr>
        <w:tc>
          <w:tcPr>
            <w:tcW w:w="7400" w:type="dxa"/>
            <w:shd w:val="clear" w:color="auto" w:fill="FFFFFF"/>
            <w:vAlign w:val="center"/>
          </w:tcPr>
          <w:p w14:paraId="3C6F3205" w14:textId="77777777" w:rsidR="003F4894" w:rsidRDefault="000D5B91">
            <w:pPr>
              <w:rPr>
                <w:rFonts w:ascii="微软雅黑" w:eastAsia="微软雅黑" w:hAnsi="微软雅黑" w:cs="微软雅黑"/>
                <w:sz w:val="28"/>
              </w:rPr>
            </w:pPr>
            <w:r>
              <w:t>E</w:t>
            </w:r>
            <w:r>
              <w:t>、</w:t>
            </w:r>
            <w:r>
              <w:t xml:space="preserve"> 49.5%</w:t>
            </w:r>
          </w:p>
        </w:tc>
      </w:tr>
    </w:tbl>
    <w:p w14:paraId="4A97F1A3" w14:textId="77777777" w:rsidR="003F4894" w:rsidRDefault="003F4894"/>
    <w:p w14:paraId="421DDB66" w14:textId="77777777" w:rsidR="003F4894" w:rsidRDefault="000D5B91">
      <w:pPr>
        <w:spacing w:line="360" w:lineRule="auto"/>
      </w:pPr>
      <w:r>
        <w:t xml:space="preserve">1060. </w:t>
      </w:r>
      <w:r>
        <w:t>横轴上，正态曲线下从</w:t>
      </w:r>
      <w:r>
        <w:t>μ</w:t>
      </w:r>
      <w:r>
        <w:t>－</w:t>
      </w:r>
      <w:r>
        <w:t>1.96σ</w:t>
      </w:r>
      <w:r>
        <w:t>到</w:t>
      </w:r>
      <w:r>
        <w:t>μ</w:t>
      </w:r>
      <w:r>
        <w:t>的面积为：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834EB26" w14:textId="77777777">
        <w:trPr>
          <w:trHeight w:val="500"/>
        </w:trPr>
        <w:tc>
          <w:tcPr>
            <w:tcW w:w="7400" w:type="dxa"/>
            <w:shd w:val="clear" w:color="auto" w:fill="FFFFFF"/>
            <w:vAlign w:val="center"/>
          </w:tcPr>
          <w:p w14:paraId="0E76A216" w14:textId="77777777" w:rsidR="003F4894" w:rsidRDefault="000D5B91">
            <w:r>
              <w:t>A</w:t>
            </w:r>
            <w:r>
              <w:t>、</w:t>
            </w:r>
            <w:r>
              <w:t xml:space="preserve"> 95%</w:t>
            </w:r>
          </w:p>
        </w:tc>
      </w:tr>
      <w:tr w:rsidR="003F4894" w14:paraId="7D52826F" w14:textId="77777777">
        <w:trPr>
          <w:trHeight w:val="500"/>
        </w:trPr>
        <w:tc>
          <w:tcPr>
            <w:tcW w:w="7400" w:type="dxa"/>
            <w:shd w:val="clear" w:color="auto" w:fill="FFFFFF"/>
            <w:vAlign w:val="center"/>
          </w:tcPr>
          <w:p w14:paraId="212E03BF" w14:textId="77777777" w:rsidR="003F4894" w:rsidRDefault="000D5B91">
            <w:pPr>
              <w:rPr>
                <w:rFonts w:ascii="微软雅黑" w:eastAsia="微软雅黑" w:hAnsi="微软雅黑" w:cs="微软雅黑"/>
                <w:sz w:val="28"/>
              </w:rPr>
            </w:pPr>
            <w:r>
              <w:t>B</w:t>
            </w:r>
            <w:r>
              <w:t>、</w:t>
            </w:r>
            <w:r>
              <w:t xml:space="preserve"> 45%</w:t>
            </w:r>
          </w:p>
        </w:tc>
      </w:tr>
      <w:tr w:rsidR="003F4894" w14:paraId="2ACC80AF" w14:textId="77777777">
        <w:trPr>
          <w:trHeight w:val="500"/>
        </w:trPr>
        <w:tc>
          <w:tcPr>
            <w:tcW w:w="7400" w:type="dxa"/>
            <w:shd w:val="clear" w:color="auto" w:fill="FFFFFF"/>
            <w:vAlign w:val="center"/>
          </w:tcPr>
          <w:p w14:paraId="6162EA89" w14:textId="77777777" w:rsidR="003F4894" w:rsidRDefault="000D5B91">
            <w:pPr>
              <w:rPr>
                <w:rFonts w:ascii="微软雅黑" w:eastAsia="微软雅黑" w:hAnsi="微软雅黑" w:cs="微软雅黑"/>
                <w:sz w:val="28"/>
              </w:rPr>
            </w:pPr>
            <w:r>
              <w:t>C</w:t>
            </w:r>
            <w:r>
              <w:t>、</w:t>
            </w:r>
            <w:r>
              <w:t xml:space="preserve"> 97.5%</w:t>
            </w:r>
          </w:p>
        </w:tc>
      </w:tr>
      <w:tr w:rsidR="003F4894" w14:paraId="55F56BEF" w14:textId="77777777">
        <w:trPr>
          <w:trHeight w:val="500"/>
        </w:trPr>
        <w:tc>
          <w:tcPr>
            <w:tcW w:w="7400" w:type="dxa"/>
            <w:shd w:val="clear" w:color="auto" w:fill="FFFFFF"/>
            <w:vAlign w:val="center"/>
          </w:tcPr>
          <w:p w14:paraId="0271772B" w14:textId="77777777" w:rsidR="003F4894" w:rsidRDefault="000D5B91">
            <w:pPr>
              <w:rPr>
                <w:rFonts w:ascii="微软雅黑" w:eastAsia="微软雅黑" w:hAnsi="微软雅黑" w:cs="微软雅黑"/>
                <w:sz w:val="28"/>
              </w:rPr>
            </w:pPr>
            <w:r>
              <w:t>D</w:t>
            </w:r>
            <w:r>
              <w:t>、</w:t>
            </w:r>
            <w:r>
              <w:t xml:space="preserve"> 47.5%</w:t>
            </w:r>
            <w:r>
              <w:rPr>
                <w:color w:val="EFA030"/>
              </w:rPr>
              <w:t>(</w:t>
            </w:r>
            <w:r>
              <w:rPr>
                <w:color w:val="EFA030"/>
              </w:rPr>
              <w:t>正确答案</w:t>
            </w:r>
            <w:r>
              <w:rPr>
                <w:color w:val="EFA030"/>
              </w:rPr>
              <w:t>)</w:t>
            </w:r>
          </w:p>
        </w:tc>
      </w:tr>
      <w:tr w:rsidR="003F4894" w14:paraId="3A8BE73B" w14:textId="77777777">
        <w:trPr>
          <w:trHeight w:val="500"/>
        </w:trPr>
        <w:tc>
          <w:tcPr>
            <w:tcW w:w="7400" w:type="dxa"/>
            <w:shd w:val="clear" w:color="auto" w:fill="FFFFFF"/>
            <w:vAlign w:val="center"/>
          </w:tcPr>
          <w:p w14:paraId="433A9C53" w14:textId="77777777" w:rsidR="003F4894" w:rsidRDefault="000D5B91">
            <w:pPr>
              <w:rPr>
                <w:rFonts w:ascii="微软雅黑" w:eastAsia="微软雅黑" w:hAnsi="微软雅黑" w:cs="微软雅黑"/>
                <w:sz w:val="28"/>
              </w:rPr>
            </w:pPr>
            <w:r>
              <w:t>E</w:t>
            </w:r>
            <w:r>
              <w:t>、</w:t>
            </w:r>
            <w:r>
              <w:t xml:space="preserve"> 49.5%</w:t>
            </w:r>
          </w:p>
        </w:tc>
      </w:tr>
    </w:tbl>
    <w:p w14:paraId="24329C6D" w14:textId="77777777" w:rsidR="003F4894" w:rsidRDefault="003F4894"/>
    <w:p w14:paraId="44A7BAD8" w14:textId="77777777" w:rsidR="003F4894" w:rsidRDefault="000D5B91">
      <w:pPr>
        <w:spacing w:line="360" w:lineRule="auto"/>
      </w:pPr>
      <w:r>
        <w:t xml:space="preserve">1061. </w:t>
      </w:r>
      <w:r>
        <w:t>横轴上，正态曲线下从</w:t>
      </w:r>
      <w:r>
        <w:t>μ</w:t>
      </w:r>
      <w:r>
        <w:t>到</w:t>
      </w:r>
      <w:r>
        <w:t>μ+2.58σ</w:t>
      </w:r>
      <w:r>
        <w:t>的面积为（）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18B9960" w14:textId="77777777">
        <w:trPr>
          <w:trHeight w:val="500"/>
        </w:trPr>
        <w:tc>
          <w:tcPr>
            <w:tcW w:w="7400" w:type="dxa"/>
            <w:shd w:val="clear" w:color="auto" w:fill="FFFFFF"/>
            <w:vAlign w:val="center"/>
          </w:tcPr>
          <w:p w14:paraId="71B7C19D" w14:textId="77777777" w:rsidR="003F4894" w:rsidRDefault="000D5B91">
            <w:r>
              <w:t>A</w:t>
            </w:r>
            <w:r>
              <w:t>、</w:t>
            </w:r>
            <w:r>
              <w:t xml:space="preserve"> 95%</w:t>
            </w:r>
          </w:p>
        </w:tc>
      </w:tr>
      <w:tr w:rsidR="003F4894" w14:paraId="19604F5E" w14:textId="77777777">
        <w:trPr>
          <w:trHeight w:val="500"/>
        </w:trPr>
        <w:tc>
          <w:tcPr>
            <w:tcW w:w="7400" w:type="dxa"/>
            <w:shd w:val="clear" w:color="auto" w:fill="FFFFFF"/>
            <w:vAlign w:val="center"/>
          </w:tcPr>
          <w:p w14:paraId="5387BCBC" w14:textId="77777777" w:rsidR="003F4894" w:rsidRDefault="000D5B91">
            <w:pPr>
              <w:rPr>
                <w:rFonts w:ascii="微软雅黑" w:eastAsia="微软雅黑" w:hAnsi="微软雅黑" w:cs="微软雅黑"/>
                <w:sz w:val="28"/>
              </w:rPr>
            </w:pPr>
            <w:r>
              <w:t>B</w:t>
            </w:r>
            <w:r>
              <w:t>、</w:t>
            </w:r>
            <w:r>
              <w:t xml:space="preserve"> 45%</w:t>
            </w:r>
          </w:p>
        </w:tc>
      </w:tr>
      <w:tr w:rsidR="003F4894" w14:paraId="66089366" w14:textId="77777777">
        <w:trPr>
          <w:trHeight w:val="500"/>
        </w:trPr>
        <w:tc>
          <w:tcPr>
            <w:tcW w:w="7400" w:type="dxa"/>
            <w:shd w:val="clear" w:color="auto" w:fill="FFFFFF"/>
            <w:vAlign w:val="center"/>
          </w:tcPr>
          <w:p w14:paraId="1ED17F2D" w14:textId="77777777" w:rsidR="003F4894" w:rsidRDefault="000D5B91">
            <w:pPr>
              <w:rPr>
                <w:rFonts w:ascii="微软雅黑" w:eastAsia="微软雅黑" w:hAnsi="微软雅黑" w:cs="微软雅黑"/>
                <w:sz w:val="28"/>
              </w:rPr>
            </w:pPr>
            <w:r>
              <w:t>C</w:t>
            </w:r>
            <w:r>
              <w:t>、</w:t>
            </w:r>
            <w:r>
              <w:t xml:space="preserve"> 97.5%</w:t>
            </w:r>
          </w:p>
        </w:tc>
      </w:tr>
      <w:tr w:rsidR="003F4894" w14:paraId="41A4519F" w14:textId="77777777">
        <w:trPr>
          <w:trHeight w:val="500"/>
        </w:trPr>
        <w:tc>
          <w:tcPr>
            <w:tcW w:w="7400" w:type="dxa"/>
            <w:shd w:val="clear" w:color="auto" w:fill="FFFFFF"/>
            <w:vAlign w:val="center"/>
          </w:tcPr>
          <w:p w14:paraId="720B96C7" w14:textId="77777777" w:rsidR="003F4894" w:rsidRDefault="000D5B91">
            <w:pPr>
              <w:rPr>
                <w:rFonts w:ascii="微软雅黑" w:eastAsia="微软雅黑" w:hAnsi="微软雅黑" w:cs="微软雅黑"/>
                <w:sz w:val="28"/>
              </w:rPr>
            </w:pPr>
            <w:r>
              <w:t>D</w:t>
            </w:r>
            <w:r>
              <w:t>、</w:t>
            </w:r>
            <w:r>
              <w:t xml:space="preserve"> 47.5%</w:t>
            </w:r>
          </w:p>
        </w:tc>
      </w:tr>
      <w:tr w:rsidR="003F4894" w14:paraId="2F2C77B1" w14:textId="77777777">
        <w:trPr>
          <w:trHeight w:val="500"/>
        </w:trPr>
        <w:tc>
          <w:tcPr>
            <w:tcW w:w="7400" w:type="dxa"/>
            <w:shd w:val="clear" w:color="auto" w:fill="FFFFFF"/>
            <w:vAlign w:val="center"/>
          </w:tcPr>
          <w:p w14:paraId="57DC0804" w14:textId="77777777" w:rsidR="003F4894" w:rsidRDefault="000D5B91">
            <w:pPr>
              <w:rPr>
                <w:rFonts w:ascii="微软雅黑" w:eastAsia="微软雅黑" w:hAnsi="微软雅黑" w:cs="微软雅黑"/>
                <w:sz w:val="28"/>
              </w:rPr>
            </w:pPr>
            <w:r>
              <w:t>E</w:t>
            </w:r>
            <w:r>
              <w:t>、</w:t>
            </w:r>
            <w:r>
              <w:t xml:space="preserve"> 49.5%</w:t>
            </w:r>
            <w:r>
              <w:rPr>
                <w:color w:val="EFA030"/>
              </w:rPr>
              <w:t>(</w:t>
            </w:r>
            <w:r>
              <w:rPr>
                <w:color w:val="EFA030"/>
              </w:rPr>
              <w:t>正确答案</w:t>
            </w:r>
            <w:r>
              <w:rPr>
                <w:color w:val="EFA030"/>
              </w:rPr>
              <w:t>)</w:t>
            </w:r>
          </w:p>
        </w:tc>
      </w:tr>
    </w:tbl>
    <w:p w14:paraId="57F88CE7" w14:textId="77777777" w:rsidR="003F4894" w:rsidRDefault="003F4894"/>
    <w:p w14:paraId="75425E52" w14:textId="77777777" w:rsidR="003F4894" w:rsidRDefault="000D5B91">
      <w:pPr>
        <w:spacing w:line="360" w:lineRule="auto"/>
      </w:pPr>
      <w:r>
        <w:t xml:space="preserve">1062. </w:t>
      </w:r>
      <w:r>
        <w:t>横轴上，标准正态曲线下从</w:t>
      </w:r>
      <w:r>
        <w:t>0</w:t>
      </w:r>
      <w:r>
        <w:t>到</w:t>
      </w:r>
      <w:r>
        <w:t>2.58</w:t>
      </w:r>
      <w:r>
        <w:t>的面积为（）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344DCDA" w14:textId="77777777">
        <w:trPr>
          <w:trHeight w:val="500"/>
        </w:trPr>
        <w:tc>
          <w:tcPr>
            <w:tcW w:w="7400" w:type="dxa"/>
            <w:shd w:val="clear" w:color="auto" w:fill="FFFFFF"/>
            <w:vAlign w:val="center"/>
          </w:tcPr>
          <w:p w14:paraId="0E2958EB" w14:textId="77777777" w:rsidR="003F4894" w:rsidRDefault="000D5B91">
            <w:r>
              <w:lastRenderedPageBreak/>
              <w:t>A</w:t>
            </w:r>
            <w:r>
              <w:t>、</w:t>
            </w:r>
            <w:r>
              <w:t xml:space="preserve"> 95%</w:t>
            </w:r>
          </w:p>
        </w:tc>
      </w:tr>
      <w:tr w:rsidR="003F4894" w14:paraId="294AC700" w14:textId="77777777">
        <w:trPr>
          <w:trHeight w:val="500"/>
        </w:trPr>
        <w:tc>
          <w:tcPr>
            <w:tcW w:w="7400" w:type="dxa"/>
            <w:shd w:val="clear" w:color="auto" w:fill="FFFFFF"/>
            <w:vAlign w:val="center"/>
          </w:tcPr>
          <w:p w14:paraId="63D97AD9" w14:textId="77777777" w:rsidR="003F4894" w:rsidRDefault="000D5B91">
            <w:pPr>
              <w:rPr>
                <w:rFonts w:ascii="微软雅黑" w:eastAsia="微软雅黑" w:hAnsi="微软雅黑" w:cs="微软雅黑"/>
                <w:sz w:val="28"/>
              </w:rPr>
            </w:pPr>
            <w:r>
              <w:t>B</w:t>
            </w:r>
            <w:r>
              <w:t>、</w:t>
            </w:r>
            <w:r>
              <w:t xml:space="preserve"> 45%</w:t>
            </w:r>
          </w:p>
        </w:tc>
      </w:tr>
      <w:tr w:rsidR="003F4894" w14:paraId="70338356" w14:textId="77777777">
        <w:trPr>
          <w:trHeight w:val="500"/>
        </w:trPr>
        <w:tc>
          <w:tcPr>
            <w:tcW w:w="7400" w:type="dxa"/>
            <w:shd w:val="clear" w:color="auto" w:fill="FFFFFF"/>
            <w:vAlign w:val="center"/>
          </w:tcPr>
          <w:p w14:paraId="34C1219E" w14:textId="77777777" w:rsidR="003F4894" w:rsidRDefault="000D5B91">
            <w:pPr>
              <w:rPr>
                <w:rFonts w:ascii="微软雅黑" w:eastAsia="微软雅黑" w:hAnsi="微软雅黑" w:cs="微软雅黑"/>
                <w:sz w:val="28"/>
              </w:rPr>
            </w:pPr>
            <w:r>
              <w:t>C</w:t>
            </w:r>
            <w:r>
              <w:t>、</w:t>
            </w:r>
            <w:r>
              <w:t xml:space="preserve"> 97.5%</w:t>
            </w:r>
          </w:p>
        </w:tc>
      </w:tr>
      <w:tr w:rsidR="003F4894" w14:paraId="261E733B" w14:textId="77777777">
        <w:trPr>
          <w:trHeight w:val="500"/>
        </w:trPr>
        <w:tc>
          <w:tcPr>
            <w:tcW w:w="7400" w:type="dxa"/>
            <w:shd w:val="clear" w:color="auto" w:fill="FFFFFF"/>
            <w:vAlign w:val="center"/>
          </w:tcPr>
          <w:p w14:paraId="03426B63" w14:textId="77777777" w:rsidR="003F4894" w:rsidRDefault="000D5B91">
            <w:pPr>
              <w:rPr>
                <w:rFonts w:ascii="微软雅黑" w:eastAsia="微软雅黑" w:hAnsi="微软雅黑" w:cs="微软雅黑"/>
                <w:sz w:val="28"/>
              </w:rPr>
            </w:pPr>
            <w:r>
              <w:t>D</w:t>
            </w:r>
            <w:r>
              <w:t>、</w:t>
            </w:r>
            <w:r>
              <w:t xml:space="preserve"> 47.5%</w:t>
            </w:r>
          </w:p>
        </w:tc>
      </w:tr>
      <w:tr w:rsidR="003F4894" w14:paraId="5FBAA1DA" w14:textId="77777777">
        <w:trPr>
          <w:trHeight w:val="500"/>
        </w:trPr>
        <w:tc>
          <w:tcPr>
            <w:tcW w:w="7400" w:type="dxa"/>
            <w:shd w:val="clear" w:color="auto" w:fill="FFFFFF"/>
            <w:vAlign w:val="center"/>
          </w:tcPr>
          <w:p w14:paraId="79377619" w14:textId="77777777" w:rsidR="003F4894" w:rsidRDefault="000D5B91">
            <w:pPr>
              <w:rPr>
                <w:rFonts w:ascii="微软雅黑" w:eastAsia="微软雅黑" w:hAnsi="微软雅黑" w:cs="微软雅黑"/>
                <w:sz w:val="28"/>
              </w:rPr>
            </w:pPr>
            <w:r>
              <w:t>E</w:t>
            </w:r>
            <w:r>
              <w:t>、</w:t>
            </w:r>
            <w:r>
              <w:t xml:space="preserve"> 49.5%</w:t>
            </w:r>
            <w:r>
              <w:rPr>
                <w:color w:val="EFA030"/>
              </w:rPr>
              <w:t>(</w:t>
            </w:r>
            <w:r>
              <w:rPr>
                <w:color w:val="EFA030"/>
              </w:rPr>
              <w:t>正确答案</w:t>
            </w:r>
            <w:r>
              <w:rPr>
                <w:color w:val="EFA030"/>
              </w:rPr>
              <w:t>)</w:t>
            </w:r>
          </w:p>
        </w:tc>
      </w:tr>
    </w:tbl>
    <w:p w14:paraId="15E0234E" w14:textId="77777777" w:rsidR="003F4894" w:rsidRDefault="003F4894"/>
    <w:p w14:paraId="52B72B85" w14:textId="77777777" w:rsidR="003F4894" w:rsidRDefault="000D5B91">
      <w:pPr>
        <w:spacing w:line="360" w:lineRule="auto"/>
      </w:pPr>
      <w:r>
        <w:t xml:space="preserve">1063. </w:t>
      </w:r>
      <w:r>
        <w:t>横轴上，标准正态曲线下从－</w:t>
      </w:r>
      <w:r>
        <w:t>2.58</w:t>
      </w:r>
      <w:r>
        <w:t>到</w:t>
      </w:r>
      <w:r>
        <w:t>0</w:t>
      </w:r>
      <w:r>
        <w:t>的面积为（）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6EA67CF" w14:textId="77777777">
        <w:trPr>
          <w:trHeight w:val="500"/>
        </w:trPr>
        <w:tc>
          <w:tcPr>
            <w:tcW w:w="7400" w:type="dxa"/>
            <w:shd w:val="clear" w:color="auto" w:fill="FFFFFF"/>
            <w:vAlign w:val="center"/>
          </w:tcPr>
          <w:p w14:paraId="580D7265" w14:textId="77777777" w:rsidR="003F4894" w:rsidRDefault="000D5B91">
            <w:r>
              <w:t>A</w:t>
            </w:r>
            <w:r>
              <w:t>、</w:t>
            </w:r>
            <w:r>
              <w:t xml:space="preserve"> 95%</w:t>
            </w:r>
          </w:p>
        </w:tc>
      </w:tr>
      <w:tr w:rsidR="003F4894" w14:paraId="5BB67DCC" w14:textId="77777777">
        <w:trPr>
          <w:trHeight w:val="500"/>
        </w:trPr>
        <w:tc>
          <w:tcPr>
            <w:tcW w:w="7400" w:type="dxa"/>
            <w:shd w:val="clear" w:color="auto" w:fill="FFFFFF"/>
            <w:vAlign w:val="center"/>
          </w:tcPr>
          <w:p w14:paraId="399D1EE1" w14:textId="77777777" w:rsidR="003F4894" w:rsidRDefault="000D5B91">
            <w:pPr>
              <w:rPr>
                <w:rFonts w:ascii="微软雅黑" w:eastAsia="微软雅黑" w:hAnsi="微软雅黑" w:cs="微软雅黑"/>
                <w:sz w:val="28"/>
              </w:rPr>
            </w:pPr>
            <w:r>
              <w:t>B</w:t>
            </w:r>
            <w:r>
              <w:t>、</w:t>
            </w:r>
            <w:r>
              <w:t xml:space="preserve"> 45%</w:t>
            </w:r>
          </w:p>
        </w:tc>
      </w:tr>
      <w:tr w:rsidR="003F4894" w14:paraId="6AA10900" w14:textId="77777777">
        <w:trPr>
          <w:trHeight w:val="500"/>
        </w:trPr>
        <w:tc>
          <w:tcPr>
            <w:tcW w:w="7400" w:type="dxa"/>
            <w:shd w:val="clear" w:color="auto" w:fill="FFFFFF"/>
            <w:vAlign w:val="center"/>
          </w:tcPr>
          <w:p w14:paraId="0304CFB5" w14:textId="77777777" w:rsidR="003F4894" w:rsidRDefault="000D5B91">
            <w:pPr>
              <w:rPr>
                <w:rFonts w:ascii="微软雅黑" w:eastAsia="微软雅黑" w:hAnsi="微软雅黑" w:cs="微软雅黑"/>
                <w:sz w:val="28"/>
              </w:rPr>
            </w:pPr>
            <w:r>
              <w:t>C</w:t>
            </w:r>
            <w:r>
              <w:t>、</w:t>
            </w:r>
            <w:r>
              <w:t xml:space="preserve"> 97.5%</w:t>
            </w:r>
          </w:p>
        </w:tc>
      </w:tr>
      <w:tr w:rsidR="003F4894" w14:paraId="2D0E6528" w14:textId="77777777">
        <w:trPr>
          <w:trHeight w:val="500"/>
        </w:trPr>
        <w:tc>
          <w:tcPr>
            <w:tcW w:w="7400" w:type="dxa"/>
            <w:shd w:val="clear" w:color="auto" w:fill="FFFFFF"/>
            <w:vAlign w:val="center"/>
          </w:tcPr>
          <w:p w14:paraId="3EE33253" w14:textId="77777777" w:rsidR="003F4894" w:rsidRDefault="000D5B91">
            <w:pPr>
              <w:rPr>
                <w:rFonts w:ascii="微软雅黑" w:eastAsia="微软雅黑" w:hAnsi="微软雅黑" w:cs="微软雅黑"/>
                <w:sz w:val="28"/>
              </w:rPr>
            </w:pPr>
            <w:r>
              <w:t>D</w:t>
            </w:r>
            <w:r>
              <w:t>、</w:t>
            </w:r>
            <w:r>
              <w:t xml:space="preserve"> 47.5%</w:t>
            </w:r>
          </w:p>
        </w:tc>
      </w:tr>
      <w:tr w:rsidR="003F4894" w14:paraId="17DC3EF4" w14:textId="77777777">
        <w:trPr>
          <w:trHeight w:val="500"/>
        </w:trPr>
        <w:tc>
          <w:tcPr>
            <w:tcW w:w="7400" w:type="dxa"/>
            <w:shd w:val="clear" w:color="auto" w:fill="FFFFFF"/>
            <w:vAlign w:val="center"/>
          </w:tcPr>
          <w:p w14:paraId="1C4B828E" w14:textId="77777777" w:rsidR="003F4894" w:rsidRDefault="000D5B91">
            <w:pPr>
              <w:rPr>
                <w:rFonts w:ascii="微软雅黑" w:eastAsia="微软雅黑" w:hAnsi="微软雅黑" w:cs="微软雅黑"/>
                <w:sz w:val="28"/>
              </w:rPr>
            </w:pPr>
            <w:r>
              <w:t>E</w:t>
            </w:r>
            <w:r>
              <w:t>、</w:t>
            </w:r>
            <w:r>
              <w:t xml:space="preserve"> 49.5%</w:t>
            </w:r>
            <w:r>
              <w:rPr>
                <w:color w:val="EFA030"/>
              </w:rPr>
              <w:t>(</w:t>
            </w:r>
            <w:r>
              <w:rPr>
                <w:color w:val="EFA030"/>
              </w:rPr>
              <w:t>正确答案</w:t>
            </w:r>
            <w:r>
              <w:rPr>
                <w:color w:val="EFA030"/>
              </w:rPr>
              <w:t>)</w:t>
            </w:r>
          </w:p>
        </w:tc>
      </w:tr>
    </w:tbl>
    <w:p w14:paraId="7767E769" w14:textId="77777777" w:rsidR="003F4894" w:rsidRDefault="003F4894"/>
    <w:p w14:paraId="6825A000" w14:textId="77777777" w:rsidR="003F4894" w:rsidRDefault="000D5B91">
      <w:pPr>
        <w:spacing w:line="360" w:lineRule="auto"/>
      </w:pPr>
      <w:r>
        <w:t xml:space="preserve">1064. </w:t>
      </w:r>
      <w:r>
        <w:t>横轴上，正态曲线下从</w:t>
      </w:r>
      <w:r>
        <w:t>μ</w:t>
      </w:r>
      <w:r>
        <w:t>－</w:t>
      </w:r>
      <w:r>
        <w:t>2.58σ</w:t>
      </w:r>
      <w:r>
        <w:t>到</w:t>
      </w:r>
      <w:r>
        <w:t>μ</w:t>
      </w:r>
      <w:r>
        <w:t>的面积为（）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966FD57" w14:textId="77777777">
        <w:trPr>
          <w:trHeight w:val="500"/>
        </w:trPr>
        <w:tc>
          <w:tcPr>
            <w:tcW w:w="7400" w:type="dxa"/>
            <w:shd w:val="clear" w:color="auto" w:fill="FFFFFF"/>
            <w:vAlign w:val="center"/>
          </w:tcPr>
          <w:p w14:paraId="06781FC2" w14:textId="77777777" w:rsidR="003F4894" w:rsidRDefault="000D5B91">
            <w:r>
              <w:t>A</w:t>
            </w:r>
            <w:r>
              <w:t>、</w:t>
            </w:r>
            <w:r>
              <w:t xml:space="preserve"> 95%</w:t>
            </w:r>
          </w:p>
        </w:tc>
      </w:tr>
      <w:tr w:rsidR="003F4894" w14:paraId="36C09B66" w14:textId="77777777">
        <w:trPr>
          <w:trHeight w:val="500"/>
        </w:trPr>
        <w:tc>
          <w:tcPr>
            <w:tcW w:w="7400" w:type="dxa"/>
            <w:shd w:val="clear" w:color="auto" w:fill="FFFFFF"/>
            <w:vAlign w:val="center"/>
          </w:tcPr>
          <w:p w14:paraId="0F11BE5C" w14:textId="77777777" w:rsidR="003F4894" w:rsidRDefault="000D5B91">
            <w:pPr>
              <w:rPr>
                <w:rFonts w:ascii="微软雅黑" w:eastAsia="微软雅黑" w:hAnsi="微软雅黑" w:cs="微软雅黑"/>
                <w:sz w:val="28"/>
              </w:rPr>
            </w:pPr>
            <w:r>
              <w:t>B</w:t>
            </w:r>
            <w:r>
              <w:t>、</w:t>
            </w:r>
            <w:r>
              <w:t xml:space="preserve"> 45%</w:t>
            </w:r>
          </w:p>
        </w:tc>
      </w:tr>
      <w:tr w:rsidR="003F4894" w14:paraId="772A63B4" w14:textId="77777777">
        <w:trPr>
          <w:trHeight w:val="500"/>
        </w:trPr>
        <w:tc>
          <w:tcPr>
            <w:tcW w:w="7400" w:type="dxa"/>
            <w:shd w:val="clear" w:color="auto" w:fill="FFFFFF"/>
            <w:vAlign w:val="center"/>
          </w:tcPr>
          <w:p w14:paraId="161678F1" w14:textId="77777777" w:rsidR="003F4894" w:rsidRDefault="000D5B91">
            <w:pPr>
              <w:rPr>
                <w:rFonts w:ascii="微软雅黑" w:eastAsia="微软雅黑" w:hAnsi="微软雅黑" w:cs="微软雅黑"/>
                <w:sz w:val="28"/>
              </w:rPr>
            </w:pPr>
            <w:r>
              <w:t>C</w:t>
            </w:r>
            <w:r>
              <w:t>、</w:t>
            </w:r>
            <w:r>
              <w:t xml:space="preserve"> 97.5%</w:t>
            </w:r>
          </w:p>
        </w:tc>
      </w:tr>
      <w:tr w:rsidR="003F4894" w14:paraId="1F5CD036" w14:textId="77777777">
        <w:trPr>
          <w:trHeight w:val="500"/>
        </w:trPr>
        <w:tc>
          <w:tcPr>
            <w:tcW w:w="7400" w:type="dxa"/>
            <w:shd w:val="clear" w:color="auto" w:fill="FFFFFF"/>
            <w:vAlign w:val="center"/>
          </w:tcPr>
          <w:p w14:paraId="303FEC66" w14:textId="77777777" w:rsidR="003F4894" w:rsidRDefault="000D5B91">
            <w:pPr>
              <w:rPr>
                <w:rFonts w:ascii="微软雅黑" w:eastAsia="微软雅黑" w:hAnsi="微软雅黑" w:cs="微软雅黑"/>
                <w:sz w:val="28"/>
              </w:rPr>
            </w:pPr>
            <w:r>
              <w:t>D</w:t>
            </w:r>
            <w:r>
              <w:t>、</w:t>
            </w:r>
            <w:r>
              <w:t xml:space="preserve"> 47.5%</w:t>
            </w:r>
          </w:p>
        </w:tc>
      </w:tr>
      <w:tr w:rsidR="003F4894" w14:paraId="5E408D1A" w14:textId="77777777">
        <w:trPr>
          <w:trHeight w:val="500"/>
        </w:trPr>
        <w:tc>
          <w:tcPr>
            <w:tcW w:w="7400" w:type="dxa"/>
            <w:shd w:val="clear" w:color="auto" w:fill="FFFFFF"/>
            <w:vAlign w:val="center"/>
          </w:tcPr>
          <w:p w14:paraId="46AC6236" w14:textId="77777777" w:rsidR="003F4894" w:rsidRDefault="000D5B91">
            <w:pPr>
              <w:rPr>
                <w:rFonts w:ascii="微软雅黑" w:eastAsia="微软雅黑" w:hAnsi="微软雅黑" w:cs="微软雅黑"/>
                <w:sz w:val="28"/>
              </w:rPr>
            </w:pPr>
            <w:r>
              <w:t>E</w:t>
            </w:r>
            <w:r>
              <w:t>、</w:t>
            </w:r>
            <w:r>
              <w:t xml:space="preserve"> 49.5%</w:t>
            </w:r>
            <w:r>
              <w:rPr>
                <w:color w:val="EFA030"/>
              </w:rPr>
              <w:t>(</w:t>
            </w:r>
            <w:r>
              <w:rPr>
                <w:color w:val="EFA030"/>
              </w:rPr>
              <w:t>正确答案</w:t>
            </w:r>
            <w:r>
              <w:rPr>
                <w:color w:val="EFA030"/>
              </w:rPr>
              <w:t>)</w:t>
            </w:r>
          </w:p>
        </w:tc>
      </w:tr>
    </w:tbl>
    <w:p w14:paraId="6D721654" w14:textId="77777777" w:rsidR="003F4894" w:rsidRDefault="003F4894"/>
    <w:p w14:paraId="4CCF8655" w14:textId="77777777" w:rsidR="003F4894" w:rsidRDefault="000D5B91">
      <w:pPr>
        <w:spacing w:line="360" w:lineRule="auto"/>
      </w:pPr>
      <w:r>
        <w:t xml:space="preserve">1065. </w:t>
      </w:r>
      <w:r>
        <w:t>正态分布有：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E179E35" w14:textId="77777777">
        <w:trPr>
          <w:trHeight w:val="500"/>
        </w:trPr>
        <w:tc>
          <w:tcPr>
            <w:tcW w:w="7400" w:type="dxa"/>
            <w:shd w:val="clear" w:color="auto" w:fill="FFFFFF"/>
            <w:vAlign w:val="center"/>
          </w:tcPr>
          <w:p w14:paraId="5061416C" w14:textId="77777777" w:rsidR="003F4894" w:rsidRDefault="000D5B91">
            <w:r>
              <w:t>A</w:t>
            </w:r>
            <w:r>
              <w:t>、</w:t>
            </w:r>
            <w:r>
              <w:t xml:space="preserve"> </w:t>
            </w:r>
            <w:r>
              <w:t>均数等于几何均数</w:t>
            </w:r>
          </w:p>
        </w:tc>
      </w:tr>
      <w:tr w:rsidR="003F4894" w14:paraId="184D8A46" w14:textId="77777777">
        <w:trPr>
          <w:trHeight w:val="500"/>
        </w:trPr>
        <w:tc>
          <w:tcPr>
            <w:tcW w:w="7400" w:type="dxa"/>
            <w:shd w:val="clear" w:color="auto" w:fill="FFFFFF"/>
            <w:vAlign w:val="center"/>
          </w:tcPr>
          <w:p w14:paraId="2B1D2628" w14:textId="77777777" w:rsidR="003F4894" w:rsidRDefault="000D5B91">
            <w:pPr>
              <w:rPr>
                <w:rFonts w:ascii="微软雅黑" w:eastAsia="微软雅黑" w:hAnsi="微软雅黑" w:cs="微软雅黑"/>
                <w:sz w:val="28"/>
              </w:rPr>
            </w:pPr>
            <w:r>
              <w:t>B</w:t>
            </w:r>
            <w:r>
              <w:t>、</w:t>
            </w:r>
            <w:r>
              <w:t xml:space="preserve"> </w:t>
            </w:r>
            <w:r>
              <w:t>均数等于中位数</w:t>
            </w:r>
            <w:r>
              <w:rPr>
                <w:color w:val="EFA030"/>
              </w:rPr>
              <w:t>(</w:t>
            </w:r>
            <w:r>
              <w:rPr>
                <w:color w:val="EFA030"/>
              </w:rPr>
              <w:t>正确答案</w:t>
            </w:r>
            <w:r>
              <w:rPr>
                <w:color w:val="EFA030"/>
              </w:rPr>
              <w:t>)</w:t>
            </w:r>
          </w:p>
        </w:tc>
      </w:tr>
      <w:tr w:rsidR="003F4894" w14:paraId="315C3377" w14:textId="77777777">
        <w:trPr>
          <w:trHeight w:val="500"/>
        </w:trPr>
        <w:tc>
          <w:tcPr>
            <w:tcW w:w="7400" w:type="dxa"/>
            <w:shd w:val="clear" w:color="auto" w:fill="FFFFFF"/>
            <w:vAlign w:val="center"/>
          </w:tcPr>
          <w:p w14:paraId="71BE6CAE" w14:textId="77777777" w:rsidR="003F4894" w:rsidRDefault="000D5B91">
            <w:pPr>
              <w:rPr>
                <w:rFonts w:ascii="微软雅黑" w:eastAsia="微软雅黑" w:hAnsi="微软雅黑" w:cs="微软雅黑"/>
                <w:sz w:val="28"/>
              </w:rPr>
            </w:pPr>
            <w:r>
              <w:t>C</w:t>
            </w:r>
            <w:r>
              <w:t>、</w:t>
            </w:r>
            <w:r>
              <w:t xml:space="preserve"> </w:t>
            </w:r>
            <w:r>
              <w:t>几何均数等于中位数</w:t>
            </w:r>
          </w:p>
        </w:tc>
      </w:tr>
      <w:tr w:rsidR="003F4894" w14:paraId="63739F9F" w14:textId="77777777">
        <w:trPr>
          <w:trHeight w:val="500"/>
        </w:trPr>
        <w:tc>
          <w:tcPr>
            <w:tcW w:w="7400" w:type="dxa"/>
            <w:shd w:val="clear" w:color="auto" w:fill="FFFFFF"/>
            <w:vAlign w:val="center"/>
          </w:tcPr>
          <w:p w14:paraId="392F3792" w14:textId="77777777" w:rsidR="003F4894" w:rsidRDefault="000D5B91">
            <w:pPr>
              <w:rPr>
                <w:rFonts w:ascii="微软雅黑" w:eastAsia="微软雅黑" w:hAnsi="微软雅黑" w:cs="微软雅黑"/>
                <w:sz w:val="28"/>
              </w:rPr>
            </w:pPr>
            <w:r>
              <w:t>D</w:t>
            </w:r>
            <w:r>
              <w:t>、</w:t>
            </w:r>
            <w:r>
              <w:t xml:space="preserve"> </w:t>
            </w:r>
            <w:r>
              <w:t>均数等于几何均数等于中位数</w:t>
            </w:r>
          </w:p>
        </w:tc>
      </w:tr>
      <w:tr w:rsidR="003F4894" w14:paraId="01239E03" w14:textId="77777777">
        <w:trPr>
          <w:trHeight w:val="500"/>
        </w:trPr>
        <w:tc>
          <w:tcPr>
            <w:tcW w:w="7400" w:type="dxa"/>
            <w:shd w:val="clear" w:color="auto" w:fill="FFFFFF"/>
            <w:vAlign w:val="center"/>
          </w:tcPr>
          <w:p w14:paraId="65BF90D1" w14:textId="77777777" w:rsidR="003F4894" w:rsidRDefault="000D5B91">
            <w:pPr>
              <w:rPr>
                <w:rFonts w:ascii="微软雅黑" w:eastAsia="微软雅黑" w:hAnsi="微软雅黑" w:cs="微软雅黑"/>
                <w:sz w:val="28"/>
              </w:rPr>
            </w:pPr>
            <w:r>
              <w:t>E</w:t>
            </w:r>
            <w:r>
              <w:t>、</w:t>
            </w:r>
            <w:r>
              <w:t xml:space="preserve"> </w:t>
            </w:r>
            <w:r>
              <w:t>均数、几何均数、中位数均不相等</w:t>
            </w:r>
          </w:p>
        </w:tc>
      </w:tr>
    </w:tbl>
    <w:p w14:paraId="4E7184C6" w14:textId="77777777" w:rsidR="003F4894" w:rsidRDefault="003F4894"/>
    <w:p w14:paraId="73FF75CC" w14:textId="77777777" w:rsidR="003F4894" w:rsidRDefault="000D5B91">
      <w:pPr>
        <w:spacing w:line="360" w:lineRule="auto"/>
      </w:pPr>
      <w:r>
        <w:t xml:space="preserve">1066. </w:t>
      </w:r>
      <w:r>
        <w:t>对标准正态变量</w:t>
      </w:r>
      <w:r>
        <w:t>Z</w:t>
      </w:r>
      <w:r>
        <w:t>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67079B5" w14:textId="77777777">
        <w:trPr>
          <w:trHeight w:val="500"/>
        </w:trPr>
        <w:tc>
          <w:tcPr>
            <w:tcW w:w="7400" w:type="dxa"/>
            <w:shd w:val="clear" w:color="auto" w:fill="FFFFFF"/>
            <w:vAlign w:val="center"/>
          </w:tcPr>
          <w:p w14:paraId="2A56FE8F" w14:textId="77777777" w:rsidR="003F4894" w:rsidRDefault="000D5B91">
            <w:r>
              <w:lastRenderedPageBreak/>
              <w:t>A</w:t>
            </w:r>
            <w:r>
              <w:t>、</w:t>
            </w:r>
            <w:r>
              <w:t xml:space="preserve"> Z≥1.96</w:t>
            </w:r>
            <w:r>
              <w:t>的</w:t>
            </w:r>
            <w:r>
              <w:t>P=0.10</w:t>
            </w:r>
          </w:p>
        </w:tc>
      </w:tr>
      <w:tr w:rsidR="003F4894" w14:paraId="26E127C8" w14:textId="77777777">
        <w:trPr>
          <w:trHeight w:val="500"/>
        </w:trPr>
        <w:tc>
          <w:tcPr>
            <w:tcW w:w="7400" w:type="dxa"/>
            <w:shd w:val="clear" w:color="auto" w:fill="FFFFFF"/>
            <w:vAlign w:val="center"/>
          </w:tcPr>
          <w:p w14:paraId="03F9F2B8" w14:textId="77777777" w:rsidR="003F4894" w:rsidRDefault="000D5B91">
            <w:pPr>
              <w:rPr>
                <w:rFonts w:ascii="微软雅黑" w:eastAsia="微软雅黑" w:hAnsi="微软雅黑" w:cs="微软雅黑"/>
                <w:sz w:val="28"/>
              </w:rPr>
            </w:pPr>
            <w:r>
              <w:t>B</w:t>
            </w:r>
            <w:r>
              <w:t>、</w:t>
            </w:r>
            <w:r>
              <w:t xml:space="preserve"> Z≥1.96</w:t>
            </w:r>
            <w:r>
              <w:t>的</w:t>
            </w:r>
            <w:r>
              <w:t>P=0.05</w:t>
            </w:r>
          </w:p>
        </w:tc>
      </w:tr>
      <w:tr w:rsidR="003F4894" w14:paraId="2922DFB9" w14:textId="77777777">
        <w:trPr>
          <w:trHeight w:val="500"/>
        </w:trPr>
        <w:tc>
          <w:tcPr>
            <w:tcW w:w="7400" w:type="dxa"/>
            <w:shd w:val="clear" w:color="auto" w:fill="FFFFFF"/>
            <w:vAlign w:val="center"/>
          </w:tcPr>
          <w:p w14:paraId="26BFDA35" w14:textId="77777777" w:rsidR="003F4894" w:rsidRDefault="000D5B91">
            <w:pPr>
              <w:rPr>
                <w:rFonts w:ascii="微软雅黑" w:eastAsia="微软雅黑" w:hAnsi="微软雅黑" w:cs="微软雅黑"/>
                <w:sz w:val="28"/>
              </w:rPr>
            </w:pPr>
            <w:r>
              <w:t>C</w:t>
            </w:r>
            <w:r>
              <w:t>、</w:t>
            </w:r>
            <w:r>
              <w:t xml:space="preserve"> Z≥1.96</w:t>
            </w:r>
            <w:r>
              <w:t>的</w:t>
            </w:r>
            <w:r>
              <w:t>P=0.025</w:t>
            </w:r>
            <w:r>
              <w:rPr>
                <w:color w:val="EFA030"/>
              </w:rPr>
              <w:t>(</w:t>
            </w:r>
            <w:r>
              <w:rPr>
                <w:color w:val="EFA030"/>
              </w:rPr>
              <w:t>正确答案</w:t>
            </w:r>
            <w:r>
              <w:rPr>
                <w:color w:val="EFA030"/>
              </w:rPr>
              <w:t>)</w:t>
            </w:r>
          </w:p>
        </w:tc>
      </w:tr>
      <w:tr w:rsidR="003F4894" w14:paraId="683DD793" w14:textId="77777777">
        <w:trPr>
          <w:trHeight w:val="500"/>
        </w:trPr>
        <w:tc>
          <w:tcPr>
            <w:tcW w:w="7400" w:type="dxa"/>
            <w:shd w:val="clear" w:color="auto" w:fill="FFFFFF"/>
            <w:vAlign w:val="center"/>
          </w:tcPr>
          <w:p w14:paraId="39ED8616" w14:textId="77777777" w:rsidR="003F4894" w:rsidRDefault="000D5B91">
            <w:pPr>
              <w:rPr>
                <w:rFonts w:ascii="微软雅黑" w:eastAsia="微软雅黑" w:hAnsi="微软雅黑" w:cs="微软雅黑"/>
                <w:sz w:val="28"/>
              </w:rPr>
            </w:pPr>
            <w:r>
              <w:t>D</w:t>
            </w:r>
            <w:r>
              <w:t>、</w:t>
            </w:r>
            <w:r>
              <w:t xml:space="preserve"> Z≥1.96</w:t>
            </w:r>
            <w:r>
              <w:t>的</w:t>
            </w:r>
            <w:r>
              <w:t>P=0.01</w:t>
            </w:r>
          </w:p>
        </w:tc>
      </w:tr>
      <w:tr w:rsidR="003F4894" w14:paraId="126FCEA6" w14:textId="77777777">
        <w:trPr>
          <w:trHeight w:val="500"/>
        </w:trPr>
        <w:tc>
          <w:tcPr>
            <w:tcW w:w="7400" w:type="dxa"/>
            <w:shd w:val="clear" w:color="auto" w:fill="FFFFFF"/>
            <w:vAlign w:val="center"/>
          </w:tcPr>
          <w:p w14:paraId="27841D96" w14:textId="77777777" w:rsidR="003F4894" w:rsidRDefault="000D5B91">
            <w:pPr>
              <w:rPr>
                <w:rFonts w:ascii="微软雅黑" w:eastAsia="微软雅黑" w:hAnsi="微软雅黑" w:cs="微软雅黑"/>
                <w:sz w:val="28"/>
              </w:rPr>
            </w:pPr>
            <w:r>
              <w:t>E</w:t>
            </w:r>
            <w:r>
              <w:t>、</w:t>
            </w:r>
            <w:r>
              <w:t xml:space="preserve"> Z≥1.96</w:t>
            </w:r>
            <w:r>
              <w:t>的</w:t>
            </w:r>
            <w:r>
              <w:t>P=0.005</w:t>
            </w:r>
          </w:p>
        </w:tc>
      </w:tr>
    </w:tbl>
    <w:p w14:paraId="665770E6" w14:textId="77777777" w:rsidR="003F4894" w:rsidRDefault="003F4894"/>
    <w:p w14:paraId="4393030B" w14:textId="77777777" w:rsidR="003F4894" w:rsidRDefault="000D5B91">
      <w:pPr>
        <w:spacing w:line="360" w:lineRule="auto"/>
      </w:pPr>
      <w:r>
        <w:t xml:space="preserve">1067. </w:t>
      </w:r>
      <w:r>
        <w:t>对标准正态变量</w:t>
      </w:r>
      <w:r>
        <w:t>Z</w:t>
      </w:r>
      <w:r>
        <w:t>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9B04FC4" w14:textId="77777777">
        <w:trPr>
          <w:trHeight w:val="500"/>
        </w:trPr>
        <w:tc>
          <w:tcPr>
            <w:tcW w:w="7400" w:type="dxa"/>
            <w:shd w:val="clear" w:color="auto" w:fill="FFFFFF"/>
            <w:vAlign w:val="center"/>
          </w:tcPr>
          <w:p w14:paraId="79E88E84" w14:textId="77777777" w:rsidR="003F4894" w:rsidRDefault="000D5B91">
            <w:r>
              <w:t>A</w:t>
            </w:r>
            <w:r>
              <w:t>、</w:t>
            </w:r>
            <w:r>
              <w:t xml:space="preserve"> Z≤</w:t>
            </w:r>
            <w:r>
              <w:t>－</w:t>
            </w:r>
            <w:r>
              <w:t>1.96</w:t>
            </w:r>
            <w:r>
              <w:t>的</w:t>
            </w:r>
            <w:r>
              <w:t>P=0.10</w:t>
            </w:r>
          </w:p>
        </w:tc>
      </w:tr>
      <w:tr w:rsidR="003F4894" w14:paraId="59DD7724" w14:textId="77777777">
        <w:trPr>
          <w:trHeight w:val="500"/>
        </w:trPr>
        <w:tc>
          <w:tcPr>
            <w:tcW w:w="7400" w:type="dxa"/>
            <w:shd w:val="clear" w:color="auto" w:fill="FFFFFF"/>
            <w:vAlign w:val="center"/>
          </w:tcPr>
          <w:p w14:paraId="2BF10F1C" w14:textId="77777777" w:rsidR="003F4894" w:rsidRDefault="000D5B91">
            <w:pPr>
              <w:rPr>
                <w:rFonts w:ascii="微软雅黑" w:eastAsia="微软雅黑" w:hAnsi="微软雅黑" w:cs="微软雅黑"/>
                <w:sz w:val="28"/>
              </w:rPr>
            </w:pPr>
            <w:r>
              <w:t>B</w:t>
            </w:r>
            <w:r>
              <w:t>、</w:t>
            </w:r>
            <w:r>
              <w:t xml:space="preserve"> Z≥</w:t>
            </w:r>
            <w:r>
              <w:t>－</w:t>
            </w:r>
            <w:r>
              <w:t>1.96</w:t>
            </w:r>
            <w:r>
              <w:t>的</w:t>
            </w:r>
            <w:r>
              <w:t>P=0.05</w:t>
            </w:r>
          </w:p>
        </w:tc>
      </w:tr>
      <w:tr w:rsidR="003F4894" w14:paraId="02DE0EB7" w14:textId="77777777">
        <w:trPr>
          <w:trHeight w:val="500"/>
        </w:trPr>
        <w:tc>
          <w:tcPr>
            <w:tcW w:w="7400" w:type="dxa"/>
            <w:shd w:val="clear" w:color="auto" w:fill="FFFFFF"/>
            <w:vAlign w:val="center"/>
          </w:tcPr>
          <w:p w14:paraId="20309558" w14:textId="77777777" w:rsidR="003F4894" w:rsidRDefault="000D5B91">
            <w:pPr>
              <w:rPr>
                <w:rFonts w:ascii="微软雅黑" w:eastAsia="微软雅黑" w:hAnsi="微软雅黑" w:cs="微软雅黑"/>
                <w:sz w:val="28"/>
              </w:rPr>
            </w:pPr>
            <w:r>
              <w:t>C</w:t>
            </w:r>
            <w:r>
              <w:t>、</w:t>
            </w:r>
            <w:r>
              <w:t xml:space="preserve"> </w:t>
            </w:r>
            <w:r>
              <w:t>Z≤</w:t>
            </w:r>
            <w:r>
              <w:t>－</w:t>
            </w:r>
            <w:r>
              <w:t>1.96</w:t>
            </w:r>
            <w:r>
              <w:t>的</w:t>
            </w:r>
            <w:r>
              <w:t>P=0.025</w:t>
            </w:r>
            <w:r>
              <w:rPr>
                <w:color w:val="EFA030"/>
              </w:rPr>
              <w:t>(</w:t>
            </w:r>
            <w:r>
              <w:rPr>
                <w:color w:val="EFA030"/>
              </w:rPr>
              <w:t>正确答案</w:t>
            </w:r>
            <w:r>
              <w:rPr>
                <w:color w:val="EFA030"/>
              </w:rPr>
              <w:t>)</w:t>
            </w:r>
          </w:p>
        </w:tc>
      </w:tr>
      <w:tr w:rsidR="003F4894" w14:paraId="0E2ADF68" w14:textId="77777777">
        <w:trPr>
          <w:trHeight w:val="500"/>
        </w:trPr>
        <w:tc>
          <w:tcPr>
            <w:tcW w:w="7400" w:type="dxa"/>
            <w:shd w:val="clear" w:color="auto" w:fill="FFFFFF"/>
            <w:vAlign w:val="center"/>
          </w:tcPr>
          <w:p w14:paraId="1BE7295F" w14:textId="77777777" w:rsidR="003F4894" w:rsidRDefault="000D5B91">
            <w:pPr>
              <w:rPr>
                <w:rFonts w:ascii="微软雅黑" w:eastAsia="微软雅黑" w:hAnsi="微软雅黑" w:cs="微软雅黑"/>
                <w:sz w:val="28"/>
              </w:rPr>
            </w:pPr>
            <w:r>
              <w:t>D</w:t>
            </w:r>
            <w:r>
              <w:t>、</w:t>
            </w:r>
            <w:r>
              <w:t xml:space="preserve"> Z≥</w:t>
            </w:r>
            <w:r>
              <w:t>－</w:t>
            </w:r>
            <w:r>
              <w:t>1.96</w:t>
            </w:r>
            <w:r>
              <w:t>的</w:t>
            </w:r>
            <w:r>
              <w:t>P=0.01</w:t>
            </w:r>
          </w:p>
        </w:tc>
      </w:tr>
      <w:tr w:rsidR="003F4894" w14:paraId="5225879E" w14:textId="77777777">
        <w:trPr>
          <w:trHeight w:val="500"/>
        </w:trPr>
        <w:tc>
          <w:tcPr>
            <w:tcW w:w="7400" w:type="dxa"/>
            <w:shd w:val="clear" w:color="auto" w:fill="FFFFFF"/>
            <w:vAlign w:val="center"/>
          </w:tcPr>
          <w:p w14:paraId="1DC9649C" w14:textId="77777777" w:rsidR="003F4894" w:rsidRDefault="000D5B91">
            <w:pPr>
              <w:rPr>
                <w:rFonts w:ascii="微软雅黑" w:eastAsia="微软雅黑" w:hAnsi="微软雅黑" w:cs="微软雅黑"/>
                <w:sz w:val="28"/>
              </w:rPr>
            </w:pPr>
            <w:r>
              <w:t>E</w:t>
            </w:r>
            <w:r>
              <w:t>、</w:t>
            </w:r>
            <w:r>
              <w:t xml:space="preserve"> Z≥</w:t>
            </w:r>
            <w:r>
              <w:t>－</w:t>
            </w:r>
            <w:r>
              <w:t>1.96</w:t>
            </w:r>
            <w:r>
              <w:t>的</w:t>
            </w:r>
            <w:r>
              <w:t>P=0.005</w:t>
            </w:r>
          </w:p>
        </w:tc>
      </w:tr>
    </w:tbl>
    <w:p w14:paraId="04D0952A" w14:textId="77777777" w:rsidR="003F4894" w:rsidRDefault="003F4894"/>
    <w:p w14:paraId="50F71ACA" w14:textId="77777777" w:rsidR="003F4894" w:rsidRDefault="000D5B91">
      <w:pPr>
        <w:spacing w:line="360" w:lineRule="auto"/>
      </w:pPr>
      <w:r>
        <w:t xml:space="preserve">1068. </w:t>
      </w:r>
      <w:r>
        <w:t>对标准正态变量</w:t>
      </w:r>
      <w:r>
        <w:t>Z</w:t>
      </w:r>
      <w:r>
        <w:t>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566F6B3" w14:textId="77777777">
        <w:trPr>
          <w:trHeight w:val="500"/>
        </w:trPr>
        <w:tc>
          <w:tcPr>
            <w:tcW w:w="7400" w:type="dxa"/>
            <w:shd w:val="clear" w:color="auto" w:fill="FFFFFF"/>
            <w:vAlign w:val="center"/>
          </w:tcPr>
          <w:p w14:paraId="32CB8981" w14:textId="77777777" w:rsidR="003F4894" w:rsidRDefault="000D5B91">
            <w:r>
              <w:t>A</w:t>
            </w:r>
            <w:r>
              <w:t>、</w:t>
            </w:r>
            <w:r>
              <w:t xml:space="preserve"> Z≥2.58</w:t>
            </w:r>
            <w:r>
              <w:t>的</w:t>
            </w:r>
            <w:r>
              <w:t>P=0.10</w:t>
            </w:r>
          </w:p>
        </w:tc>
      </w:tr>
      <w:tr w:rsidR="003F4894" w14:paraId="67E254D4" w14:textId="77777777">
        <w:trPr>
          <w:trHeight w:val="500"/>
        </w:trPr>
        <w:tc>
          <w:tcPr>
            <w:tcW w:w="7400" w:type="dxa"/>
            <w:shd w:val="clear" w:color="auto" w:fill="FFFFFF"/>
            <w:vAlign w:val="center"/>
          </w:tcPr>
          <w:p w14:paraId="1A130CE4" w14:textId="77777777" w:rsidR="003F4894" w:rsidRDefault="000D5B91">
            <w:pPr>
              <w:rPr>
                <w:rFonts w:ascii="微软雅黑" w:eastAsia="微软雅黑" w:hAnsi="微软雅黑" w:cs="微软雅黑"/>
                <w:sz w:val="28"/>
              </w:rPr>
            </w:pPr>
            <w:r>
              <w:t>B</w:t>
            </w:r>
            <w:r>
              <w:t>、</w:t>
            </w:r>
            <w:r>
              <w:t xml:space="preserve"> Z≥2.58</w:t>
            </w:r>
            <w:r>
              <w:t>的</w:t>
            </w:r>
            <w:r>
              <w:t>P=0.05</w:t>
            </w:r>
          </w:p>
        </w:tc>
      </w:tr>
      <w:tr w:rsidR="003F4894" w14:paraId="6F105769" w14:textId="77777777">
        <w:trPr>
          <w:trHeight w:val="500"/>
        </w:trPr>
        <w:tc>
          <w:tcPr>
            <w:tcW w:w="7400" w:type="dxa"/>
            <w:shd w:val="clear" w:color="auto" w:fill="FFFFFF"/>
            <w:vAlign w:val="center"/>
          </w:tcPr>
          <w:p w14:paraId="70DD2639" w14:textId="77777777" w:rsidR="003F4894" w:rsidRDefault="000D5B91">
            <w:pPr>
              <w:rPr>
                <w:rFonts w:ascii="微软雅黑" w:eastAsia="微软雅黑" w:hAnsi="微软雅黑" w:cs="微软雅黑"/>
                <w:sz w:val="28"/>
              </w:rPr>
            </w:pPr>
            <w:r>
              <w:t>C</w:t>
            </w:r>
            <w:r>
              <w:t>、</w:t>
            </w:r>
            <w:r>
              <w:t xml:space="preserve"> Z≥2.58</w:t>
            </w:r>
            <w:r>
              <w:t>的</w:t>
            </w:r>
            <w:r>
              <w:t>P=0.025</w:t>
            </w:r>
          </w:p>
        </w:tc>
      </w:tr>
      <w:tr w:rsidR="003F4894" w14:paraId="60A7FAF2" w14:textId="77777777">
        <w:trPr>
          <w:trHeight w:val="500"/>
        </w:trPr>
        <w:tc>
          <w:tcPr>
            <w:tcW w:w="7400" w:type="dxa"/>
            <w:shd w:val="clear" w:color="auto" w:fill="FFFFFF"/>
            <w:vAlign w:val="center"/>
          </w:tcPr>
          <w:p w14:paraId="60F636FA" w14:textId="77777777" w:rsidR="003F4894" w:rsidRDefault="000D5B91">
            <w:pPr>
              <w:rPr>
                <w:rFonts w:ascii="微软雅黑" w:eastAsia="微软雅黑" w:hAnsi="微软雅黑" w:cs="微软雅黑"/>
                <w:sz w:val="28"/>
              </w:rPr>
            </w:pPr>
            <w:r>
              <w:t>D</w:t>
            </w:r>
            <w:r>
              <w:t>、</w:t>
            </w:r>
            <w:r>
              <w:t xml:space="preserve"> Z≥2.58</w:t>
            </w:r>
            <w:r>
              <w:t>的</w:t>
            </w:r>
            <w:r>
              <w:t>P=0.01</w:t>
            </w:r>
          </w:p>
        </w:tc>
      </w:tr>
      <w:tr w:rsidR="003F4894" w14:paraId="37148AA3" w14:textId="77777777">
        <w:trPr>
          <w:trHeight w:val="500"/>
        </w:trPr>
        <w:tc>
          <w:tcPr>
            <w:tcW w:w="7400" w:type="dxa"/>
            <w:shd w:val="clear" w:color="auto" w:fill="FFFFFF"/>
            <w:vAlign w:val="center"/>
          </w:tcPr>
          <w:p w14:paraId="275305DC" w14:textId="77777777" w:rsidR="003F4894" w:rsidRDefault="000D5B91">
            <w:pPr>
              <w:rPr>
                <w:rFonts w:ascii="微软雅黑" w:eastAsia="微软雅黑" w:hAnsi="微软雅黑" w:cs="微软雅黑"/>
                <w:sz w:val="28"/>
              </w:rPr>
            </w:pPr>
            <w:r>
              <w:t>E</w:t>
            </w:r>
            <w:r>
              <w:t>、</w:t>
            </w:r>
            <w:r>
              <w:t xml:space="preserve"> Z≥2.58</w:t>
            </w:r>
            <w:r>
              <w:t>的</w:t>
            </w:r>
            <w:r>
              <w:t>P=0.005</w:t>
            </w:r>
            <w:r>
              <w:rPr>
                <w:color w:val="EFA030"/>
              </w:rPr>
              <w:t>(</w:t>
            </w:r>
            <w:r>
              <w:rPr>
                <w:color w:val="EFA030"/>
              </w:rPr>
              <w:t>正确答案</w:t>
            </w:r>
            <w:r>
              <w:rPr>
                <w:color w:val="EFA030"/>
              </w:rPr>
              <w:t>)</w:t>
            </w:r>
          </w:p>
        </w:tc>
      </w:tr>
    </w:tbl>
    <w:p w14:paraId="2A174E28" w14:textId="77777777" w:rsidR="003F4894" w:rsidRDefault="003F4894"/>
    <w:p w14:paraId="5B1E1E2F" w14:textId="77777777" w:rsidR="003F4894" w:rsidRDefault="000D5B91">
      <w:pPr>
        <w:spacing w:line="360" w:lineRule="auto"/>
      </w:pPr>
      <w:r>
        <w:t xml:space="preserve">1069. </w:t>
      </w:r>
      <w:r>
        <w:t>对标准正态变量</w:t>
      </w:r>
      <w:r>
        <w:t>Z</w:t>
      </w:r>
      <w:r>
        <w:t>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13AC015" w14:textId="77777777">
        <w:trPr>
          <w:trHeight w:val="500"/>
        </w:trPr>
        <w:tc>
          <w:tcPr>
            <w:tcW w:w="7400" w:type="dxa"/>
            <w:shd w:val="clear" w:color="auto" w:fill="FFFFFF"/>
            <w:vAlign w:val="center"/>
          </w:tcPr>
          <w:p w14:paraId="2D78E01F" w14:textId="77777777" w:rsidR="003F4894" w:rsidRDefault="000D5B91">
            <w:r>
              <w:t>A</w:t>
            </w:r>
            <w:r>
              <w:t>、</w:t>
            </w:r>
            <w:r>
              <w:t xml:space="preserve"> Z≤</w:t>
            </w:r>
            <w:r>
              <w:t>－</w:t>
            </w:r>
            <w:r>
              <w:t>2.58</w:t>
            </w:r>
            <w:r>
              <w:t>的</w:t>
            </w:r>
            <w:r>
              <w:t>P=0.10</w:t>
            </w:r>
          </w:p>
        </w:tc>
      </w:tr>
      <w:tr w:rsidR="003F4894" w14:paraId="744AAB8D" w14:textId="77777777">
        <w:trPr>
          <w:trHeight w:val="500"/>
        </w:trPr>
        <w:tc>
          <w:tcPr>
            <w:tcW w:w="7400" w:type="dxa"/>
            <w:shd w:val="clear" w:color="auto" w:fill="FFFFFF"/>
            <w:vAlign w:val="center"/>
          </w:tcPr>
          <w:p w14:paraId="15E7AFA9" w14:textId="77777777" w:rsidR="003F4894" w:rsidRDefault="000D5B91">
            <w:pPr>
              <w:rPr>
                <w:rFonts w:ascii="微软雅黑" w:eastAsia="微软雅黑" w:hAnsi="微软雅黑" w:cs="微软雅黑"/>
                <w:sz w:val="28"/>
              </w:rPr>
            </w:pPr>
            <w:r>
              <w:t>B</w:t>
            </w:r>
            <w:r>
              <w:t>、</w:t>
            </w:r>
            <w:r>
              <w:t xml:space="preserve"> </w:t>
            </w:r>
            <w:r>
              <w:t>Z≥</w:t>
            </w:r>
            <w:r>
              <w:t>－</w:t>
            </w:r>
            <w:r>
              <w:t>2.58</w:t>
            </w:r>
            <w:r>
              <w:t>的</w:t>
            </w:r>
            <w:r>
              <w:t>P=0.05</w:t>
            </w:r>
          </w:p>
        </w:tc>
      </w:tr>
      <w:tr w:rsidR="003F4894" w14:paraId="094B9E50" w14:textId="77777777">
        <w:trPr>
          <w:trHeight w:val="500"/>
        </w:trPr>
        <w:tc>
          <w:tcPr>
            <w:tcW w:w="7400" w:type="dxa"/>
            <w:shd w:val="clear" w:color="auto" w:fill="FFFFFF"/>
            <w:vAlign w:val="center"/>
          </w:tcPr>
          <w:p w14:paraId="6FA43329" w14:textId="77777777" w:rsidR="003F4894" w:rsidRDefault="000D5B91">
            <w:pPr>
              <w:rPr>
                <w:rFonts w:ascii="微软雅黑" w:eastAsia="微软雅黑" w:hAnsi="微软雅黑" w:cs="微软雅黑"/>
                <w:sz w:val="28"/>
              </w:rPr>
            </w:pPr>
            <w:r>
              <w:t>C</w:t>
            </w:r>
            <w:r>
              <w:t>、</w:t>
            </w:r>
            <w:r>
              <w:t xml:space="preserve"> Z≥</w:t>
            </w:r>
            <w:r>
              <w:t>－</w:t>
            </w:r>
            <w:r>
              <w:t>2.58</w:t>
            </w:r>
            <w:r>
              <w:t>的</w:t>
            </w:r>
            <w:r>
              <w:t>P=0.025</w:t>
            </w:r>
          </w:p>
        </w:tc>
      </w:tr>
      <w:tr w:rsidR="003F4894" w14:paraId="215AE57E" w14:textId="77777777">
        <w:trPr>
          <w:trHeight w:val="500"/>
        </w:trPr>
        <w:tc>
          <w:tcPr>
            <w:tcW w:w="7400" w:type="dxa"/>
            <w:shd w:val="clear" w:color="auto" w:fill="FFFFFF"/>
            <w:vAlign w:val="center"/>
          </w:tcPr>
          <w:p w14:paraId="350524A0" w14:textId="77777777" w:rsidR="003F4894" w:rsidRDefault="000D5B91">
            <w:pPr>
              <w:rPr>
                <w:rFonts w:ascii="微软雅黑" w:eastAsia="微软雅黑" w:hAnsi="微软雅黑" w:cs="微软雅黑"/>
                <w:sz w:val="28"/>
              </w:rPr>
            </w:pPr>
            <w:r>
              <w:t>D</w:t>
            </w:r>
            <w:r>
              <w:t>、</w:t>
            </w:r>
            <w:r>
              <w:t xml:space="preserve"> Z≥</w:t>
            </w:r>
            <w:r>
              <w:t>－</w:t>
            </w:r>
            <w:r>
              <w:t>2.58</w:t>
            </w:r>
            <w:r>
              <w:t>的</w:t>
            </w:r>
            <w:r>
              <w:t>P=0.01</w:t>
            </w:r>
          </w:p>
        </w:tc>
      </w:tr>
      <w:tr w:rsidR="003F4894" w14:paraId="50AB626A" w14:textId="77777777">
        <w:trPr>
          <w:trHeight w:val="500"/>
        </w:trPr>
        <w:tc>
          <w:tcPr>
            <w:tcW w:w="7400" w:type="dxa"/>
            <w:shd w:val="clear" w:color="auto" w:fill="FFFFFF"/>
            <w:vAlign w:val="center"/>
          </w:tcPr>
          <w:p w14:paraId="3722E4AC" w14:textId="77777777" w:rsidR="003F4894" w:rsidRDefault="000D5B91">
            <w:pPr>
              <w:rPr>
                <w:rFonts w:ascii="微软雅黑" w:eastAsia="微软雅黑" w:hAnsi="微软雅黑" w:cs="微软雅黑"/>
                <w:sz w:val="28"/>
              </w:rPr>
            </w:pPr>
            <w:r>
              <w:t>E</w:t>
            </w:r>
            <w:r>
              <w:t>、</w:t>
            </w:r>
            <w:r>
              <w:t xml:space="preserve"> Z≤</w:t>
            </w:r>
            <w:r>
              <w:t>－</w:t>
            </w:r>
            <w:r>
              <w:t>2.58</w:t>
            </w:r>
            <w:r>
              <w:t>的</w:t>
            </w:r>
            <w:r>
              <w:t>P=0.005</w:t>
            </w:r>
            <w:r>
              <w:rPr>
                <w:color w:val="EFA030"/>
              </w:rPr>
              <w:t>(</w:t>
            </w:r>
            <w:r>
              <w:rPr>
                <w:color w:val="EFA030"/>
              </w:rPr>
              <w:t>正确答案</w:t>
            </w:r>
            <w:r>
              <w:rPr>
                <w:color w:val="EFA030"/>
              </w:rPr>
              <w:t>)</w:t>
            </w:r>
          </w:p>
        </w:tc>
      </w:tr>
    </w:tbl>
    <w:p w14:paraId="59EB64BB" w14:textId="77777777" w:rsidR="003F4894" w:rsidRDefault="003F4894"/>
    <w:p w14:paraId="36844D2D" w14:textId="77777777" w:rsidR="003F4894" w:rsidRDefault="000D5B91">
      <w:pPr>
        <w:spacing w:line="360" w:lineRule="auto"/>
      </w:pPr>
      <w:r>
        <w:lastRenderedPageBreak/>
        <w:t xml:space="preserve">1070. </w:t>
      </w:r>
      <w:r>
        <w:t>设</w:t>
      </w:r>
      <w:r>
        <w:t>x</w:t>
      </w:r>
      <w:r>
        <w:t>和</w:t>
      </w:r>
      <w:r>
        <w:t>y</w:t>
      </w:r>
      <w:r>
        <w:t>是相互独立是随机变量，且</w:t>
      </w:r>
      <w:r>
        <w:t>x</w:t>
      </w:r>
      <w:r>
        <w:t>服从正态分布</w:t>
      </w:r>
      <w:r>
        <w:t>N</w:t>
      </w:r>
      <w:r>
        <w:t>（</w:t>
      </w:r>
      <w:r>
        <w:t>μ1</w:t>
      </w:r>
      <w:r>
        <w:t>，</w:t>
      </w:r>
      <w:r>
        <w:t>σ1</w:t>
      </w:r>
      <w:r>
        <w:t>），</w:t>
      </w:r>
      <w:r>
        <w:t>y</w:t>
      </w:r>
      <w:r>
        <w:t>服从正态分布</w:t>
      </w:r>
      <w:r>
        <w:t>N</w:t>
      </w:r>
      <w:r>
        <w:t>（</w:t>
      </w:r>
      <w:r>
        <w:t>μ2</w:t>
      </w:r>
      <w:r>
        <w:t>，</w:t>
      </w:r>
      <w:r>
        <w:t>σ2</w:t>
      </w:r>
      <w:r>
        <w:t>），现</w:t>
      </w:r>
      <w:r>
        <w:t>Z=y</w:t>
      </w:r>
      <w:r>
        <w:t>－</w:t>
      </w:r>
      <w:r>
        <w:t>x</w:t>
      </w:r>
      <w:r>
        <w:t>，则：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D29A45" w14:textId="77777777">
        <w:trPr>
          <w:trHeight w:val="500"/>
        </w:trPr>
        <w:tc>
          <w:tcPr>
            <w:tcW w:w="7400" w:type="dxa"/>
            <w:shd w:val="clear" w:color="auto" w:fill="FFFFFF"/>
            <w:vAlign w:val="center"/>
          </w:tcPr>
          <w:p w14:paraId="0C9178C3" w14:textId="77777777" w:rsidR="003F4894" w:rsidRDefault="000D5B91">
            <w:r>
              <w:t>A</w:t>
            </w:r>
            <w:r>
              <w:t>、</w:t>
            </w:r>
            <w:r>
              <w:t xml:space="preserve"> Z</w:t>
            </w:r>
            <w:r>
              <w:t>服从正态分布</w:t>
            </w:r>
            <w:r>
              <w:t>N</w:t>
            </w:r>
            <w:r>
              <w:t>（</w:t>
            </w:r>
            <w:r>
              <w:t>μ1</w:t>
            </w:r>
            <w:r>
              <w:t>－</w:t>
            </w:r>
            <w:r>
              <w:t>μ2</w:t>
            </w:r>
            <w:r>
              <w:t>，</w:t>
            </w:r>
            <w:r>
              <w:t>σ1</w:t>
            </w:r>
            <w:r>
              <w:t>－</w:t>
            </w:r>
            <w:r>
              <w:t>σ2</w:t>
            </w:r>
            <w:r>
              <w:t>）</w:t>
            </w:r>
          </w:p>
        </w:tc>
      </w:tr>
      <w:tr w:rsidR="003F4894" w14:paraId="41C3E498" w14:textId="77777777">
        <w:trPr>
          <w:trHeight w:val="500"/>
        </w:trPr>
        <w:tc>
          <w:tcPr>
            <w:tcW w:w="7400" w:type="dxa"/>
            <w:shd w:val="clear" w:color="auto" w:fill="FFFFFF"/>
            <w:vAlign w:val="center"/>
          </w:tcPr>
          <w:p w14:paraId="01752336" w14:textId="40286F04"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0CB6AB7" wp14:editId="66756173">
                  <wp:extent cx="552450" cy="238125"/>
                  <wp:effectExtent l="0" t="0" r="0"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rsidR="000D5B91">
              <w:br/>
            </w:r>
            <w:r w:rsidR="000D5B91">
              <w:t>B</w:t>
            </w:r>
            <w:r w:rsidR="000D5B91">
              <w:t>、</w:t>
            </w:r>
            <w:r w:rsidR="000D5B91">
              <w:t xml:space="preserve"> Z</w:t>
            </w:r>
            <w:r w:rsidR="000D5B91">
              <w:t>服从正态分布</w:t>
            </w:r>
            <w:r w:rsidR="000D5B91">
              <w:t>N</w:t>
            </w:r>
            <w:r w:rsidR="000D5B91">
              <w:t>（</w:t>
            </w:r>
            <w:r w:rsidR="000D5B91">
              <w:t>μ1</w:t>
            </w:r>
            <w:r w:rsidR="000D5B91">
              <w:t>－</w:t>
            </w:r>
            <w:r w:rsidR="000D5B91">
              <w:t>μ2</w:t>
            </w:r>
            <w:r w:rsidR="000D5B91">
              <w:t>，）</w:t>
            </w:r>
          </w:p>
          <w:p w14:paraId="05D46F71" w14:textId="77777777" w:rsidR="003F4894" w:rsidRDefault="003F4894">
            <w:pPr>
              <w:rPr>
                <w:rFonts w:ascii="微软雅黑" w:eastAsia="微软雅黑" w:hAnsi="微软雅黑" w:cs="微软雅黑"/>
                <w:sz w:val="28"/>
              </w:rPr>
            </w:pPr>
          </w:p>
        </w:tc>
      </w:tr>
      <w:tr w:rsidR="003F4894" w14:paraId="1F3D91C3" w14:textId="77777777">
        <w:trPr>
          <w:trHeight w:val="500"/>
        </w:trPr>
        <w:tc>
          <w:tcPr>
            <w:tcW w:w="7400" w:type="dxa"/>
            <w:shd w:val="clear" w:color="auto" w:fill="FFFFFF"/>
            <w:vAlign w:val="center"/>
          </w:tcPr>
          <w:p w14:paraId="13257671" w14:textId="77777777" w:rsidR="003F4894" w:rsidRDefault="000D5B91">
            <w:pPr>
              <w:rPr>
                <w:rFonts w:ascii="微软雅黑" w:eastAsia="微软雅黑" w:hAnsi="微软雅黑" w:cs="微软雅黑"/>
                <w:sz w:val="28"/>
              </w:rPr>
            </w:pPr>
            <w:r>
              <w:t>C</w:t>
            </w:r>
            <w:r>
              <w:t>、</w:t>
            </w:r>
            <w:r>
              <w:t xml:space="preserve"> Z</w:t>
            </w:r>
            <w:r>
              <w:t>服从正态分布</w:t>
            </w:r>
            <w:r>
              <w:t>N</w:t>
            </w:r>
            <w:r>
              <w:t>（</w:t>
            </w:r>
            <w:r>
              <w:t>μ1</w:t>
            </w:r>
            <w:r>
              <w:t>－</w:t>
            </w:r>
            <w:r>
              <w:t>μ2</w:t>
            </w:r>
            <w:r>
              <w:t>，</w:t>
            </w:r>
            <w:r>
              <w:t>σ12+σ22</w:t>
            </w:r>
            <w:r>
              <w:t>）</w:t>
            </w:r>
            <w:r>
              <w:rPr>
                <w:color w:val="EFA030"/>
              </w:rPr>
              <w:t>(</w:t>
            </w:r>
            <w:r>
              <w:rPr>
                <w:color w:val="EFA030"/>
              </w:rPr>
              <w:t>正确答案</w:t>
            </w:r>
            <w:r>
              <w:rPr>
                <w:color w:val="EFA030"/>
              </w:rPr>
              <w:t>)</w:t>
            </w:r>
          </w:p>
        </w:tc>
      </w:tr>
      <w:tr w:rsidR="003F4894" w14:paraId="5FFE44B9" w14:textId="77777777">
        <w:trPr>
          <w:trHeight w:val="500"/>
        </w:trPr>
        <w:tc>
          <w:tcPr>
            <w:tcW w:w="7400" w:type="dxa"/>
            <w:shd w:val="clear" w:color="auto" w:fill="FFFFFF"/>
            <w:vAlign w:val="center"/>
          </w:tcPr>
          <w:p w14:paraId="180DAEF9" w14:textId="77777777" w:rsidR="003F4894" w:rsidRDefault="000D5B91">
            <w:pPr>
              <w:rPr>
                <w:rFonts w:ascii="微软雅黑" w:eastAsia="微软雅黑" w:hAnsi="微软雅黑" w:cs="微软雅黑"/>
                <w:sz w:val="28"/>
              </w:rPr>
            </w:pPr>
            <w:r>
              <w:t>D</w:t>
            </w:r>
            <w:r>
              <w:t>、</w:t>
            </w:r>
            <w:r>
              <w:t xml:space="preserve"> </w:t>
            </w:r>
            <w:r>
              <w:t>Z</w:t>
            </w:r>
            <w:r>
              <w:t>服从正态分布</w:t>
            </w:r>
            <w:r>
              <w:t>N</w:t>
            </w:r>
            <w:r>
              <w:t>（</w:t>
            </w:r>
            <w:r>
              <w:t>μ1+μ2</w:t>
            </w:r>
            <w:r>
              <w:t>，</w:t>
            </w:r>
            <w:r>
              <w:t>σ1+σ2</w:t>
            </w:r>
            <w:r>
              <w:t>）</w:t>
            </w:r>
          </w:p>
        </w:tc>
      </w:tr>
      <w:tr w:rsidR="003F4894" w14:paraId="22513278" w14:textId="77777777">
        <w:trPr>
          <w:trHeight w:val="500"/>
        </w:trPr>
        <w:tc>
          <w:tcPr>
            <w:tcW w:w="7400" w:type="dxa"/>
            <w:shd w:val="clear" w:color="auto" w:fill="FFFFFF"/>
            <w:vAlign w:val="center"/>
          </w:tcPr>
          <w:p w14:paraId="389F44E0" w14:textId="66A0FE2F"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6C9D20F" wp14:editId="5F6952F9">
                  <wp:extent cx="552450" cy="238125"/>
                  <wp:effectExtent l="0" t="0" r="0" b="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rsidR="000D5B91">
              <w:br/>
            </w:r>
            <w:r w:rsidR="000D5B91">
              <w:t>E</w:t>
            </w:r>
            <w:r w:rsidR="000D5B91">
              <w:t>、</w:t>
            </w:r>
            <w:r w:rsidR="000D5B91">
              <w:t xml:space="preserve"> Z</w:t>
            </w:r>
            <w:r w:rsidR="000D5B91">
              <w:t>服从正态分布</w:t>
            </w:r>
            <w:r w:rsidR="000D5B91">
              <w:t>N</w:t>
            </w:r>
            <w:r w:rsidR="000D5B91">
              <w:t>（</w:t>
            </w:r>
            <w:r w:rsidR="000D5B91">
              <w:t>μ1+μ2</w:t>
            </w:r>
            <w:r w:rsidR="000D5B91">
              <w:t>，）</w:t>
            </w:r>
          </w:p>
          <w:p w14:paraId="51220CC8" w14:textId="77777777" w:rsidR="003F4894" w:rsidRDefault="003F4894">
            <w:pPr>
              <w:rPr>
                <w:rFonts w:ascii="微软雅黑" w:eastAsia="微软雅黑" w:hAnsi="微软雅黑" w:cs="微软雅黑"/>
                <w:sz w:val="28"/>
              </w:rPr>
            </w:pPr>
          </w:p>
        </w:tc>
      </w:tr>
    </w:tbl>
    <w:p w14:paraId="2009E8F5" w14:textId="77777777" w:rsidR="003F4894" w:rsidRDefault="003F4894"/>
    <w:p w14:paraId="373ABDCB" w14:textId="77777777" w:rsidR="003F4894" w:rsidRDefault="000D5B91">
      <w:pPr>
        <w:spacing w:line="360" w:lineRule="auto"/>
      </w:pPr>
      <w:r>
        <w:t xml:space="preserve">1071. </w:t>
      </w:r>
      <w:r>
        <w:t>若正常人某个定量指标服从正偏态分布，用百分位数法求其中位数和</w:t>
      </w:r>
      <w:r>
        <w:t>95%</w:t>
      </w:r>
      <w:r>
        <w:t>正常值范围的下限和上限，如果把中位数、</w:t>
      </w:r>
      <w:r>
        <w:t>95%</w:t>
      </w:r>
      <w:r>
        <w:t>正常值范围的下限和上限标在一个数轴上，三点关系是：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4FCF3F1" w14:textId="77777777">
        <w:trPr>
          <w:trHeight w:val="500"/>
        </w:trPr>
        <w:tc>
          <w:tcPr>
            <w:tcW w:w="7400" w:type="dxa"/>
            <w:shd w:val="clear" w:color="auto" w:fill="FFFFFF"/>
            <w:vAlign w:val="center"/>
          </w:tcPr>
          <w:p w14:paraId="638FF6D3" w14:textId="77777777" w:rsidR="003F4894" w:rsidRDefault="000D5B91">
            <w:r>
              <w:t>A</w:t>
            </w:r>
            <w:r>
              <w:t>、</w:t>
            </w:r>
            <w:r>
              <w:t xml:space="preserve"> </w:t>
            </w:r>
            <w:r>
              <w:t>中位数一定靠近上限一些</w:t>
            </w:r>
          </w:p>
        </w:tc>
      </w:tr>
      <w:tr w:rsidR="003F4894" w14:paraId="52CE8AD5" w14:textId="77777777">
        <w:trPr>
          <w:trHeight w:val="500"/>
        </w:trPr>
        <w:tc>
          <w:tcPr>
            <w:tcW w:w="7400" w:type="dxa"/>
            <w:shd w:val="clear" w:color="auto" w:fill="FFFFFF"/>
            <w:vAlign w:val="center"/>
          </w:tcPr>
          <w:p w14:paraId="17271E9F" w14:textId="77777777" w:rsidR="003F4894" w:rsidRDefault="000D5B91">
            <w:pPr>
              <w:rPr>
                <w:rFonts w:ascii="微软雅黑" w:eastAsia="微软雅黑" w:hAnsi="微软雅黑" w:cs="微软雅黑"/>
                <w:sz w:val="28"/>
              </w:rPr>
            </w:pPr>
            <w:r>
              <w:t>B</w:t>
            </w:r>
            <w:r>
              <w:t>、</w:t>
            </w:r>
            <w:r>
              <w:t xml:space="preserve"> </w:t>
            </w:r>
            <w:r>
              <w:t>中位数一定靠近下限一些</w:t>
            </w:r>
            <w:r>
              <w:rPr>
                <w:color w:val="EFA030"/>
              </w:rPr>
              <w:t>(</w:t>
            </w:r>
            <w:r>
              <w:rPr>
                <w:color w:val="EFA030"/>
              </w:rPr>
              <w:t>正确答案</w:t>
            </w:r>
            <w:r>
              <w:rPr>
                <w:color w:val="EFA030"/>
              </w:rPr>
              <w:t>)</w:t>
            </w:r>
          </w:p>
        </w:tc>
      </w:tr>
      <w:tr w:rsidR="003F4894" w14:paraId="18B6BD95" w14:textId="77777777">
        <w:trPr>
          <w:trHeight w:val="500"/>
        </w:trPr>
        <w:tc>
          <w:tcPr>
            <w:tcW w:w="7400" w:type="dxa"/>
            <w:shd w:val="clear" w:color="auto" w:fill="FFFFFF"/>
            <w:vAlign w:val="center"/>
          </w:tcPr>
          <w:p w14:paraId="58B0FBBF" w14:textId="77777777" w:rsidR="003F4894" w:rsidRDefault="000D5B91">
            <w:pPr>
              <w:rPr>
                <w:rFonts w:ascii="微软雅黑" w:eastAsia="微软雅黑" w:hAnsi="微软雅黑" w:cs="微软雅黑"/>
                <w:sz w:val="28"/>
              </w:rPr>
            </w:pPr>
            <w:r>
              <w:t>C</w:t>
            </w:r>
            <w:r>
              <w:t>、</w:t>
            </w:r>
            <w:r>
              <w:t xml:space="preserve"> </w:t>
            </w:r>
            <w:r>
              <w:t>中位数靠近下限一些或靠近上限一些</w:t>
            </w:r>
          </w:p>
        </w:tc>
      </w:tr>
      <w:tr w:rsidR="003F4894" w14:paraId="011B5742" w14:textId="77777777">
        <w:trPr>
          <w:trHeight w:val="500"/>
        </w:trPr>
        <w:tc>
          <w:tcPr>
            <w:tcW w:w="7400" w:type="dxa"/>
            <w:shd w:val="clear" w:color="auto" w:fill="FFFFFF"/>
            <w:vAlign w:val="center"/>
          </w:tcPr>
          <w:p w14:paraId="3593C5E3" w14:textId="77777777" w:rsidR="003F4894" w:rsidRDefault="000D5B91">
            <w:pPr>
              <w:rPr>
                <w:rFonts w:ascii="微软雅黑" w:eastAsia="微软雅黑" w:hAnsi="微软雅黑" w:cs="微软雅黑"/>
                <w:sz w:val="28"/>
              </w:rPr>
            </w:pPr>
            <w:r>
              <w:t>D</w:t>
            </w:r>
            <w:r>
              <w:t>、</w:t>
            </w:r>
            <w:r>
              <w:t xml:space="preserve"> </w:t>
            </w:r>
            <w:r>
              <w:t>中位数一定在下限和上限的中点</w:t>
            </w:r>
          </w:p>
        </w:tc>
      </w:tr>
      <w:tr w:rsidR="003F4894" w14:paraId="4072C037" w14:textId="77777777">
        <w:trPr>
          <w:trHeight w:val="500"/>
        </w:trPr>
        <w:tc>
          <w:tcPr>
            <w:tcW w:w="7400" w:type="dxa"/>
            <w:shd w:val="clear" w:color="auto" w:fill="FFFFFF"/>
            <w:vAlign w:val="center"/>
          </w:tcPr>
          <w:p w14:paraId="10EF1E86" w14:textId="77777777" w:rsidR="003F4894" w:rsidRDefault="000D5B91">
            <w:pPr>
              <w:rPr>
                <w:rFonts w:ascii="微软雅黑" w:eastAsia="微软雅黑" w:hAnsi="微软雅黑" w:cs="微软雅黑"/>
                <w:sz w:val="28"/>
              </w:rPr>
            </w:pPr>
            <w:r>
              <w:t>E</w:t>
            </w:r>
            <w:r>
              <w:t>、</w:t>
            </w:r>
            <w:r>
              <w:t xml:space="preserve"> </w:t>
            </w:r>
            <w:r>
              <w:t>以上都不是</w:t>
            </w:r>
          </w:p>
        </w:tc>
      </w:tr>
    </w:tbl>
    <w:p w14:paraId="0D44D28A" w14:textId="77777777" w:rsidR="003F4894" w:rsidRDefault="003F4894"/>
    <w:p w14:paraId="244DBE1E" w14:textId="77777777" w:rsidR="003F4894" w:rsidRDefault="000D5B91">
      <w:pPr>
        <w:spacing w:line="360" w:lineRule="auto"/>
      </w:pPr>
      <w:r>
        <w:t xml:space="preserve">1072. </w:t>
      </w:r>
      <w:r>
        <w:t>要评价某市一名</w:t>
      </w:r>
      <w:r>
        <w:t>5</w:t>
      </w:r>
      <w:r>
        <w:t>岁男孩的身高是否偏高或偏矮，其统计方法是：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9D6A15B" w14:textId="77777777">
        <w:trPr>
          <w:trHeight w:val="500"/>
        </w:trPr>
        <w:tc>
          <w:tcPr>
            <w:tcW w:w="7400" w:type="dxa"/>
            <w:shd w:val="clear" w:color="auto" w:fill="FFFFFF"/>
            <w:vAlign w:val="center"/>
          </w:tcPr>
          <w:p w14:paraId="55835166" w14:textId="77777777" w:rsidR="003F4894" w:rsidRDefault="000D5B91">
            <w:r>
              <w:t>A</w:t>
            </w:r>
            <w:r>
              <w:t>、</w:t>
            </w:r>
            <w:r>
              <w:t xml:space="preserve"> </w:t>
            </w:r>
            <w:r>
              <w:t>用该市</w:t>
            </w:r>
            <w:r>
              <w:t>5</w:t>
            </w:r>
            <w:r>
              <w:t>岁男孩身高的</w:t>
            </w:r>
            <w:r>
              <w:t>95%</w:t>
            </w:r>
            <w:r>
              <w:t>或</w:t>
            </w:r>
            <w:r>
              <w:t>99%</w:t>
            </w:r>
            <w:r>
              <w:t>正常值范围来评价</w:t>
            </w:r>
            <w:r>
              <w:rPr>
                <w:color w:val="EFA030"/>
              </w:rPr>
              <w:t>(</w:t>
            </w:r>
            <w:r>
              <w:rPr>
                <w:color w:val="EFA030"/>
              </w:rPr>
              <w:t>正确答案</w:t>
            </w:r>
            <w:r>
              <w:rPr>
                <w:color w:val="EFA030"/>
              </w:rPr>
              <w:t>)</w:t>
            </w:r>
          </w:p>
        </w:tc>
      </w:tr>
      <w:tr w:rsidR="003F4894" w14:paraId="4A78F933" w14:textId="77777777">
        <w:trPr>
          <w:trHeight w:val="500"/>
        </w:trPr>
        <w:tc>
          <w:tcPr>
            <w:tcW w:w="7400" w:type="dxa"/>
            <w:shd w:val="clear" w:color="auto" w:fill="FFFFFF"/>
            <w:vAlign w:val="center"/>
          </w:tcPr>
          <w:p w14:paraId="29F8D7BB" w14:textId="77777777" w:rsidR="003F4894" w:rsidRDefault="000D5B91">
            <w:pPr>
              <w:rPr>
                <w:rFonts w:ascii="微软雅黑" w:eastAsia="微软雅黑" w:hAnsi="微软雅黑" w:cs="微软雅黑"/>
                <w:sz w:val="28"/>
              </w:rPr>
            </w:pPr>
            <w:r>
              <w:t>B</w:t>
            </w:r>
            <w:r>
              <w:t>、</w:t>
            </w:r>
            <w:r>
              <w:t xml:space="preserve"> </w:t>
            </w:r>
            <w:r>
              <w:t>作身高差别的统计学意义检验来评价</w:t>
            </w:r>
          </w:p>
        </w:tc>
      </w:tr>
      <w:tr w:rsidR="003F4894" w14:paraId="0BE8F0A2" w14:textId="77777777">
        <w:trPr>
          <w:trHeight w:val="500"/>
        </w:trPr>
        <w:tc>
          <w:tcPr>
            <w:tcW w:w="7400" w:type="dxa"/>
            <w:shd w:val="clear" w:color="auto" w:fill="FFFFFF"/>
            <w:vAlign w:val="center"/>
          </w:tcPr>
          <w:p w14:paraId="1DFCF252" w14:textId="77777777" w:rsidR="003F4894" w:rsidRDefault="000D5B91">
            <w:pPr>
              <w:rPr>
                <w:rFonts w:ascii="微软雅黑" w:eastAsia="微软雅黑" w:hAnsi="微软雅黑" w:cs="微软雅黑"/>
                <w:sz w:val="28"/>
              </w:rPr>
            </w:pPr>
            <w:r>
              <w:t>C</w:t>
            </w:r>
            <w:r>
              <w:t>、</w:t>
            </w:r>
            <w:r>
              <w:t xml:space="preserve"> </w:t>
            </w:r>
            <w:r>
              <w:t>用身高均数的</w:t>
            </w:r>
            <w:r>
              <w:t>95%</w:t>
            </w:r>
            <w:r>
              <w:t>或</w:t>
            </w:r>
            <w:r>
              <w:t>99%</w:t>
            </w:r>
            <w:r>
              <w:t>可信区间来评价</w:t>
            </w:r>
          </w:p>
        </w:tc>
      </w:tr>
      <w:tr w:rsidR="003F4894" w14:paraId="5A8D0999" w14:textId="77777777">
        <w:trPr>
          <w:trHeight w:val="500"/>
        </w:trPr>
        <w:tc>
          <w:tcPr>
            <w:tcW w:w="7400" w:type="dxa"/>
            <w:shd w:val="clear" w:color="auto" w:fill="FFFFFF"/>
            <w:vAlign w:val="center"/>
          </w:tcPr>
          <w:p w14:paraId="02643D37" w14:textId="77777777" w:rsidR="003F4894" w:rsidRDefault="000D5B91">
            <w:pPr>
              <w:rPr>
                <w:rFonts w:ascii="微软雅黑" w:eastAsia="微软雅黑" w:hAnsi="微软雅黑" w:cs="微软雅黑"/>
                <w:sz w:val="28"/>
              </w:rPr>
            </w:pPr>
            <w:r>
              <w:t>D</w:t>
            </w:r>
            <w:r>
              <w:t>、</w:t>
            </w:r>
            <w:r>
              <w:t xml:space="preserve"> </w:t>
            </w:r>
            <w:r>
              <w:t>不能作评价</w:t>
            </w:r>
          </w:p>
        </w:tc>
      </w:tr>
      <w:tr w:rsidR="003F4894" w14:paraId="358EB958" w14:textId="77777777">
        <w:trPr>
          <w:trHeight w:val="500"/>
        </w:trPr>
        <w:tc>
          <w:tcPr>
            <w:tcW w:w="7400" w:type="dxa"/>
            <w:shd w:val="clear" w:color="auto" w:fill="FFFFFF"/>
            <w:vAlign w:val="center"/>
          </w:tcPr>
          <w:p w14:paraId="6FB60946" w14:textId="77777777" w:rsidR="003F4894" w:rsidRDefault="000D5B91">
            <w:pPr>
              <w:rPr>
                <w:rFonts w:ascii="微软雅黑" w:eastAsia="微软雅黑" w:hAnsi="微软雅黑" w:cs="微软雅黑"/>
                <w:sz w:val="28"/>
              </w:rPr>
            </w:pPr>
            <w:r>
              <w:t>E</w:t>
            </w:r>
            <w:r>
              <w:t>、</w:t>
            </w:r>
            <w:r>
              <w:t xml:space="preserve"> </w:t>
            </w:r>
            <w:r>
              <w:t>以上都不是</w:t>
            </w:r>
          </w:p>
        </w:tc>
      </w:tr>
    </w:tbl>
    <w:p w14:paraId="3F6922A3" w14:textId="77777777" w:rsidR="003F4894" w:rsidRDefault="003F4894"/>
    <w:p w14:paraId="3F628D7F" w14:textId="77777777" w:rsidR="003F4894" w:rsidRDefault="000D5B91">
      <w:pPr>
        <w:spacing w:line="360" w:lineRule="auto"/>
      </w:pPr>
      <w:r>
        <w:t xml:space="preserve">1073. </w:t>
      </w:r>
      <w:r>
        <w:t>二项分布</w:t>
      </w:r>
      <w:r>
        <w:t>B</w:t>
      </w:r>
      <w:r>
        <w:t>（</w:t>
      </w:r>
      <w:r>
        <w:t>n,π</w:t>
      </w:r>
      <w:r>
        <w:t>）近似正态分布的条件是（）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CD46167" w14:textId="77777777">
        <w:trPr>
          <w:trHeight w:val="500"/>
        </w:trPr>
        <w:tc>
          <w:tcPr>
            <w:tcW w:w="7400" w:type="dxa"/>
            <w:shd w:val="clear" w:color="auto" w:fill="FFFFFF"/>
            <w:vAlign w:val="center"/>
          </w:tcPr>
          <w:p w14:paraId="42DB2983" w14:textId="77777777" w:rsidR="003F4894" w:rsidRDefault="000D5B91">
            <w:r>
              <w:t>A</w:t>
            </w:r>
            <w:r>
              <w:t>、</w:t>
            </w:r>
            <w:r>
              <w:t xml:space="preserve"> nπ</w:t>
            </w:r>
            <w:r>
              <w:t>＞</w:t>
            </w:r>
            <w:r>
              <w:t>5</w:t>
            </w:r>
          </w:p>
        </w:tc>
      </w:tr>
      <w:tr w:rsidR="003F4894" w14:paraId="456AD9E5" w14:textId="77777777">
        <w:trPr>
          <w:trHeight w:val="500"/>
        </w:trPr>
        <w:tc>
          <w:tcPr>
            <w:tcW w:w="7400" w:type="dxa"/>
            <w:shd w:val="clear" w:color="auto" w:fill="FFFFFF"/>
            <w:vAlign w:val="center"/>
          </w:tcPr>
          <w:p w14:paraId="2AA98BF4" w14:textId="77777777" w:rsidR="003F4894" w:rsidRDefault="000D5B91">
            <w:pPr>
              <w:rPr>
                <w:rFonts w:ascii="微软雅黑" w:eastAsia="微软雅黑" w:hAnsi="微软雅黑" w:cs="微软雅黑"/>
                <w:sz w:val="28"/>
              </w:rPr>
            </w:pPr>
            <w:r>
              <w:t>B</w:t>
            </w:r>
            <w:r>
              <w:t>、</w:t>
            </w:r>
            <w:r>
              <w:t xml:space="preserve"> n</w:t>
            </w:r>
            <w:r>
              <w:t>（</w:t>
            </w:r>
            <w:r>
              <w:t>1</w:t>
            </w:r>
            <w:r>
              <w:t>－</w:t>
            </w:r>
            <w:r>
              <w:t>π</w:t>
            </w:r>
            <w:r>
              <w:t>）＞</w:t>
            </w:r>
            <w:r>
              <w:t>5</w:t>
            </w:r>
          </w:p>
        </w:tc>
      </w:tr>
      <w:tr w:rsidR="003F4894" w14:paraId="45B4A431" w14:textId="77777777">
        <w:trPr>
          <w:trHeight w:val="500"/>
        </w:trPr>
        <w:tc>
          <w:tcPr>
            <w:tcW w:w="7400" w:type="dxa"/>
            <w:shd w:val="clear" w:color="auto" w:fill="FFFFFF"/>
            <w:vAlign w:val="center"/>
          </w:tcPr>
          <w:p w14:paraId="2F360042" w14:textId="77777777" w:rsidR="003F4894" w:rsidRDefault="000D5B91">
            <w:pPr>
              <w:rPr>
                <w:rFonts w:ascii="微软雅黑" w:eastAsia="微软雅黑" w:hAnsi="微软雅黑" w:cs="微软雅黑"/>
                <w:sz w:val="28"/>
              </w:rPr>
            </w:pPr>
            <w:r>
              <w:t>C</w:t>
            </w:r>
            <w:r>
              <w:t>、</w:t>
            </w:r>
            <w:r>
              <w:t xml:space="preserve"> nπ</w:t>
            </w:r>
            <w:r>
              <w:t>＜</w:t>
            </w:r>
            <w:r>
              <w:t>5</w:t>
            </w:r>
            <w:r>
              <w:t>且</w:t>
            </w:r>
            <w:r>
              <w:t>n</w:t>
            </w:r>
            <w:r>
              <w:t>（</w:t>
            </w:r>
            <w:r>
              <w:t>1</w:t>
            </w:r>
            <w:r>
              <w:t>－</w:t>
            </w:r>
            <w:r>
              <w:t>π</w:t>
            </w:r>
            <w:r>
              <w:t>）＞</w:t>
            </w:r>
            <w:r>
              <w:t>5</w:t>
            </w:r>
          </w:p>
        </w:tc>
      </w:tr>
      <w:tr w:rsidR="003F4894" w14:paraId="62BE6C5D" w14:textId="77777777">
        <w:trPr>
          <w:trHeight w:val="500"/>
        </w:trPr>
        <w:tc>
          <w:tcPr>
            <w:tcW w:w="7400" w:type="dxa"/>
            <w:shd w:val="clear" w:color="auto" w:fill="FFFFFF"/>
            <w:vAlign w:val="center"/>
          </w:tcPr>
          <w:p w14:paraId="3E0BB8D4" w14:textId="77777777" w:rsidR="003F4894" w:rsidRDefault="000D5B91">
            <w:pPr>
              <w:rPr>
                <w:rFonts w:ascii="微软雅黑" w:eastAsia="微软雅黑" w:hAnsi="微软雅黑" w:cs="微软雅黑"/>
                <w:sz w:val="28"/>
              </w:rPr>
            </w:pPr>
            <w:r>
              <w:t>D</w:t>
            </w:r>
            <w:r>
              <w:t>、</w:t>
            </w:r>
            <w:r>
              <w:t xml:space="preserve"> nπ</w:t>
            </w:r>
            <w:r>
              <w:t>＞</w:t>
            </w:r>
            <w:r>
              <w:t>5</w:t>
            </w:r>
            <w:r>
              <w:t>且</w:t>
            </w:r>
            <w:r>
              <w:t>n</w:t>
            </w:r>
            <w:r>
              <w:t>（</w:t>
            </w:r>
            <w:r>
              <w:t>1</w:t>
            </w:r>
            <w:r>
              <w:t>－</w:t>
            </w:r>
            <w:r>
              <w:t>π</w:t>
            </w:r>
            <w:r>
              <w:t>）＞</w:t>
            </w:r>
            <w:r>
              <w:t>5</w:t>
            </w:r>
            <w:r>
              <w:rPr>
                <w:color w:val="EFA030"/>
              </w:rPr>
              <w:t>(</w:t>
            </w:r>
            <w:r>
              <w:rPr>
                <w:color w:val="EFA030"/>
              </w:rPr>
              <w:t>正确答案</w:t>
            </w:r>
            <w:r>
              <w:rPr>
                <w:color w:val="EFA030"/>
              </w:rPr>
              <w:t>)</w:t>
            </w:r>
          </w:p>
        </w:tc>
      </w:tr>
      <w:tr w:rsidR="003F4894" w14:paraId="2102A522" w14:textId="77777777">
        <w:trPr>
          <w:trHeight w:val="500"/>
        </w:trPr>
        <w:tc>
          <w:tcPr>
            <w:tcW w:w="7400" w:type="dxa"/>
            <w:shd w:val="clear" w:color="auto" w:fill="FFFFFF"/>
            <w:vAlign w:val="center"/>
          </w:tcPr>
          <w:p w14:paraId="3E501356" w14:textId="77777777" w:rsidR="003F4894" w:rsidRDefault="000D5B91">
            <w:pPr>
              <w:rPr>
                <w:rFonts w:ascii="微软雅黑" w:eastAsia="微软雅黑" w:hAnsi="微软雅黑" w:cs="微软雅黑"/>
                <w:sz w:val="28"/>
              </w:rPr>
            </w:pPr>
            <w:r>
              <w:t>E</w:t>
            </w:r>
            <w:r>
              <w:t>、</w:t>
            </w:r>
            <w:r>
              <w:t xml:space="preserve"> </w:t>
            </w:r>
            <w:r>
              <w:t>nπ</w:t>
            </w:r>
            <w:r>
              <w:t>＞</w:t>
            </w:r>
            <w:r>
              <w:t>5</w:t>
            </w:r>
            <w:r>
              <w:t>且</w:t>
            </w:r>
            <w:r>
              <w:t>n</w:t>
            </w:r>
            <w:r>
              <w:t>（</w:t>
            </w:r>
            <w:r>
              <w:t>1</w:t>
            </w:r>
            <w:r>
              <w:t>－</w:t>
            </w:r>
            <w:r>
              <w:t>π</w:t>
            </w:r>
            <w:r>
              <w:t>）＜</w:t>
            </w:r>
            <w:r>
              <w:t>5</w:t>
            </w:r>
          </w:p>
        </w:tc>
      </w:tr>
    </w:tbl>
    <w:p w14:paraId="7D85C97D" w14:textId="77777777" w:rsidR="003F4894" w:rsidRDefault="003F4894"/>
    <w:p w14:paraId="108FACD6" w14:textId="6752852A" w:rsidR="003F4894" w:rsidRDefault="000D5B91">
      <w:pPr>
        <w:spacing w:line="360" w:lineRule="auto"/>
      </w:pPr>
      <w:r>
        <w:t xml:space="preserve">1074. </w:t>
      </w:r>
      <w:r>
        <w:t>某资料的观察值呈正态分布，理论上有（）的观察值落在</w:t>
      </w:r>
      <w:r w:rsidR="00B15E03">
        <w:rPr>
          <w:noProof/>
        </w:rPr>
        <w:drawing>
          <wp:inline distT="0" distB="0" distL="0" distR="0" wp14:anchorId="478C72B9" wp14:editId="0DCF5DEA">
            <wp:extent cx="600075" cy="190500"/>
            <wp:effectExtent l="0" t="0" r="0" b="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00075" cy="190500"/>
                    </a:xfrm>
                    <a:prstGeom prst="rect">
                      <a:avLst/>
                    </a:prstGeom>
                    <a:noFill/>
                    <a:ln>
                      <a:noFill/>
                    </a:ln>
                  </pic:spPr>
                </pic:pic>
              </a:graphicData>
            </a:graphic>
          </wp:inline>
        </w:drawing>
      </w:r>
      <w:r>
        <w:t>范围内</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56F5DE2" w14:textId="77777777">
        <w:trPr>
          <w:trHeight w:val="500"/>
        </w:trPr>
        <w:tc>
          <w:tcPr>
            <w:tcW w:w="7400" w:type="dxa"/>
            <w:shd w:val="clear" w:color="auto" w:fill="FFFFFF"/>
            <w:vAlign w:val="center"/>
          </w:tcPr>
          <w:p w14:paraId="72E63AEC" w14:textId="77777777" w:rsidR="003F4894" w:rsidRDefault="000D5B91">
            <w:r>
              <w:t>A</w:t>
            </w:r>
            <w:r>
              <w:t>、</w:t>
            </w:r>
            <w:r>
              <w:t xml:space="preserve"> 68.27%</w:t>
            </w:r>
          </w:p>
        </w:tc>
      </w:tr>
      <w:tr w:rsidR="003F4894" w14:paraId="43C3B067" w14:textId="77777777">
        <w:trPr>
          <w:trHeight w:val="500"/>
        </w:trPr>
        <w:tc>
          <w:tcPr>
            <w:tcW w:w="7400" w:type="dxa"/>
            <w:shd w:val="clear" w:color="auto" w:fill="FFFFFF"/>
            <w:vAlign w:val="center"/>
          </w:tcPr>
          <w:p w14:paraId="1C715B2E" w14:textId="77777777" w:rsidR="003F4894" w:rsidRDefault="000D5B91">
            <w:pPr>
              <w:rPr>
                <w:rFonts w:ascii="微软雅黑" w:eastAsia="微软雅黑" w:hAnsi="微软雅黑" w:cs="微软雅黑"/>
                <w:sz w:val="28"/>
              </w:rPr>
            </w:pPr>
            <w:r>
              <w:t>B</w:t>
            </w:r>
            <w:r>
              <w:t>、</w:t>
            </w:r>
            <w:r>
              <w:t xml:space="preserve"> 90%</w:t>
            </w:r>
          </w:p>
        </w:tc>
      </w:tr>
      <w:tr w:rsidR="003F4894" w14:paraId="2586221D" w14:textId="77777777">
        <w:trPr>
          <w:trHeight w:val="500"/>
        </w:trPr>
        <w:tc>
          <w:tcPr>
            <w:tcW w:w="7400" w:type="dxa"/>
            <w:shd w:val="clear" w:color="auto" w:fill="FFFFFF"/>
            <w:vAlign w:val="center"/>
          </w:tcPr>
          <w:p w14:paraId="45533E34" w14:textId="77777777" w:rsidR="003F4894" w:rsidRDefault="000D5B91">
            <w:pPr>
              <w:rPr>
                <w:rFonts w:ascii="微软雅黑" w:eastAsia="微软雅黑" w:hAnsi="微软雅黑" w:cs="微软雅黑"/>
                <w:sz w:val="28"/>
              </w:rPr>
            </w:pPr>
            <w:r>
              <w:t>C</w:t>
            </w:r>
            <w:r>
              <w:t>、</w:t>
            </w:r>
            <w:r>
              <w:t xml:space="preserve"> 95%</w:t>
            </w:r>
            <w:r>
              <w:rPr>
                <w:color w:val="EFA030"/>
              </w:rPr>
              <w:t>(</w:t>
            </w:r>
            <w:r>
              <w:rPr>
                <w:color w:val="EFA030"/>
              </w:rPr>
              <w:t>正确答案</w:t>
            </w:r>
            <w:r>
              <w:rPr>
                <w:color w:val="EFA030"/>
              </w:rPr>
              <w:t>)</w:t>
            </w:r>
          </w:p>
        </w:tc>
      </w:tr>
      <w:tr w:rsidR="003F4894" w14:paraId="589B9745" w14:textId="77777777">
        <w:trPr>
          <w:trHeight w:val="500"/>
        </w:trPr>
        <w:tc>
          <w:tcPr>
            <w:tcW w:w="7400" w:type="dxa"/>
            <w:shd w:val="clear" w:color="auto" w:fill="FFFFFF"/>
            <w:vAlign w:val="center"/>
          </w:tcPr>
          <w:p w14:paraId="25D7887B" w14:textId="77777777" w:rsidR="003F4894" w:rsidRDefault="000D5B91">
            <w:pPr>
              <w:rPr>
                <w:rFonts w:ascii="微软雅黑" w:eastAsia="微软雅黑" w:hAnsi="微软雅黑" w:cs="微软雅黑"/>
                <w:sz w:val="28"/>
              </w:rPr>
            </w:pPr>
            <w:r>
              <w:t>D</w:t>
            </w:r>
            <w:r>
              <w:t>、</w:t>
            </w:r>
            <w:r>
              <w:t xml:space="preserve"> 99%</w:t>
            </w:r>
          </w:p>
        </w:tc>
      </w:tr>
      <w:tr w:rsidR="003F4894" w14:paraId="00ADAEEF" w14:textId="77777777">
        <w:trPr>
          <w:trHeight w:val="500"/>
        </w:trPr>
        <w:tc>
          <w:tcPr>
            <w:tcW w:w="7400" w:type="dxa"/>
            <w:shd w:val="clear" w:color="auto" w:fill="FFFFFF"/>
            <w:vAlign w:val="center"/>
          </w:tcPr>
          <w:p w14:paraId="640721EF" w14:textId="77777777" w:rsidR="003F4894" w:rsidRDefault="000D5B91">
            <w:pPr>
              <w:rPr>
                <w:rFonts w:ascii="微软雅黑" w:eastAsia="微软雅黑" w:hAnsi="微软雅黑" w:cs="微软雅黑"/>
                <w:sz w:val="28"/>
              </w:rPr>
            </w:pPr>
            <w:r>
              <w:t>E</w:t>
            </w:r>
            <w:r>
              <w:t>、</w:t>
            </w:r>
            <w:r>
              <w:t xml:space="preserve"> 45%</w:t>
            </w:r>
          </w:p>
        </w:tc>
      </w:tr>
    </w:tbl>
    <w:p w14:paraId="221CC9E3" w14:textId="77777777" w:rsidR="003F4894" w:rsidRDefault="003F4894"/>
    <w:p w14:paraId="4579D2BF" w14:textId="77777777" w:rsidR="003F4894" w:rsidRDefault="000D5B91">
      <w:pPr>
        <w:spacing w:line="360" w:lineRule="auto"/>
      </w:pPr>
      <w:r>
        <w:t xml:space="preserve">1075. </w:t>
      </w:r>
      <w:r>
        <w:t>铅作业工人周围血象点彩红细胞在血片上的出现数近似服从（</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B7A6D77" w14:textId="77777777">
        <w:trPr>
          <w:trHeight w:val="500"/>
        </w:trPr>
        <w:tc>
          <w:tcPr>
            <w:tcW w:w="7400" w:type="dxa"/>
            <w:shd w:val="clear" w:color="auto" w:fill="FFFFFF"/>
            <w:vAlign w:val="center"/>
          </w:tcPr>
          <w:p w14:paraId="6D96C116" w14:textId="77777777" w:rsidR="003F4894" w:rsidRDefault="000D5B91">
            <w:r>
              <w:t>A</w:t>
            </w:r>
            <w:r>
              <w:t>、</w:t>
            </w:r>
            <w:r>
              <w:t xml:space="preserve"> </w:t>
            </w:r>
            <w:r>
              <w:t>二项分布</w:t>
            </w:r>
          </w:p>
        </w:tc>
      </w:tr>
      <w:tr w:rsidR="003F4894" w14:paraId="7C96A2E5" w14:textId="77777777">
        <w:trPr>
          <w:trHeight w:val="500"/>
        </w:trPr>
        <w:tc>
          <w:tcPr>
            <w:tcW w:w="7400" w:type="dxa"/>
            <w:shd w:val="clear" w:color="auto" w:fill="FFFFFF"/>
            <w:vAlign w:val="center"/>
          </w:tcPr>
          <w:p w14:paraId="32C64D77" w14:textId="77777777" w:rsidR="003F4894" w:rsidRDefault="000D5B91">
            <w:pPr>
              <w:rPr>
                <w:rFonts w:ascii="微软雅黑" w:eastAsia="微软雅黑" w:hAnsi="微软雅黑" w:cs="微软雅黑"/>
                <w:sz w:val="28"/>
              </w:rPr>
            </w:pPr>
            <w:r>
              <w:t>B</w:t>
            </w:r>
            <w:r>
              <w:t>、</w:t>
            </w:r>
            <w:r>
              <w:t xml:space="preserve"> </w:t>
            </w:r>
            <w:r>
              <w:t>正态分布</w:t>
            </w:r>
          </w:p>
        </w:tc>
      </w:tr>
      <w:tr w:rsidR="003F4894" w14:paraId="68A742A0" w14:textId="77777777">
        <w:trPr>
          <w:trHeight w:val="500"/>
        </w:trPr>
        <w:tc>
          <w:tcPr>
            <w:tcW w:w="7400" w:type="dxa"/>
            <w:shd w:val="clear" w:color="auto" w:fill="FFFFFF"/>
            <w:vAlign w:val="center"/>
          </w:tcPr>
          <w:p w14:paraId="39F43523" w14:textId="77777777" w:rsidR="003F4894" w:rsidRDefault="000D5B91">
            <w:pPr>
              <w:rPr>
                <w:rFonts w:ascii="微软雅黑" w:eastAsia="微软雅黑" w:hAnsi="微软雅黑" w:cs="微软雅黑"/>
                <w:sz w:val="28"/>
              </w:rPr>
            </w:pPr>
            <w:r>
              <w:t>C</w:t>
            </w:r>
            <w:r>
              <w:t>、</w:t>
            </w:r>
            <w:r>
              <w:t xml:space="preserve"> </w:t>
            </w:r>
            <w:r>
              <w:t>偏态分布</w:t>
            </w:r>
          </w:p>
        </w:tc>
      </w:tr>
      <w:tr w:rsidR="003F4894" w14:paraId="551F20D2" w14:textId="77777777">
        <w:trPr>
          <w:trHeight w:val="500"/>
        </w:trPr>
        <w:tc>
          <w:tcPr>
            <w:tcW w:w="7400" w:type="dxa"/>
            <w:shd w:val="clear" w:color="auto" w:fill="FFFFFF"/>
            <w:vAlign w:val="center"/>
          </w:tcPr>
          <w:p w14:paraId="73B3D5D4" w14:textId="77777777" w:rsidR="003F4894" w:rsidRDefault="000D5B91">
            <w:pPr>
              <w:rPr>
                <w:rFonts w:ascii="微软雅黑" w:eastAsia="微软雅黑" w:hAnsi="微软雅黑" w:cs="微软雅黑"/>
                <w:sz w:val="28"/>
              </w:rPr>
            </w:pPr>
            <w:r>
              <w:t>D</w:t>
            </w:r>
            <w:r>
              <w:t>、</w:t>
            </w:r>
            <w:r>
              <w:t xml:space="preserve"> Poisson</w:t>
            </w:r>
            <w:r>
              <w:t>分布</w:t>
            </w:r>
            <w:r>
              <w:rPr>
                <w:color w:val="EFA030"/>
              </w:rPr>
              <w:t>(</w:t>
            </w:r>
            <w:r>
              <w:rPr>
                <w:color w:val="EFA030"/>
              </w:rPr>
              <w:t>正确答案</w:t>
            </w:r>
            <w:r>
              <w:rPr>
                <w:color w:val="EFA030"/>
              </w:rPr>
              <w:t>)</w:t>
            </w:r>
          </w:p>
        </w:tc>
      </w:tr>
      <w:tr w:rsidR="003F4894" w14:paraId="427DFE96" w14:textId="77777777">
        <w:trPr>
          <w:trHeight w:val="500"/>
        </w:trPr>
        <w:tc>
          <w:tcPr>
            <w:tcW w:w="7400" w:type="dxa"/>
            <w:shd w:val="clear" w:color="auto" w:fill="FFFFFF"/>
            <w:vAlign w:val="center"/>
          </w:tcPr>
          <w:p w14:paraId="263B0D67" w14:textId="77777777" w:rsidR="003F4894" w:rsidRDefault="000D5B91">
            <w:pPr>
              <w:rPr>
                <w:rFonts w:ascii="微软雅黑" w:eastAsia="微软雅黑" w:hAnsi="微软雅黑" w:cs="微软雅黑"/>
                <w:sz w:val="28"/>
              </w:rPr>
            </w:pPr>
            <w:r>
              <w:t>E</w:t>
            </w:r>
            <w:r>
              <w:t>、</w:t>
            </w:r>
            <w:r>
              <w:t xml:space="preserve"> </w:t>
            </w:r>
            <w:r>
              <w:t>对称分布</w:t>
            </w:r>
          </w:p>
        </w:tc>
      </w:tr>
    </w:tbl>
    <w:p w14:paraId="769C95FB" w14:textId="77777777" w:rsidR="003F4894" w:rsidRDefault="003F4894"/>
    <w:p w14:paraId="7032C80D" w14:textId="77777777" w:rsidR="003F4894" w:rsidRDefault="000D5B91">
      <w:pPr>
        <w:spacing w:line="360" w:lineRule="auto"/>
      </w:pPr>
      <w:r>
        <w:t>1076. ①</w:t>
      </w:r>
      <w:r>
        <w:t>某寻呼台一小时内收到的寻呼次数</w:t>
      </w:r>
      <w:r>
        <w:t>X</w:t>
      </w:r>
      <w:r>
        <w:t>；</w:t>
      </w:r>
      <w:r>
        <w:t>②</w:t>
      </w:r>
      <w:r>
        <w:t>长江上某水文站观察到一天中的水位</w:t>
      </w:r>
      <w:r>
        <w:t>X</w:t>
      </w:r>
      <w:r>
        <w:t>；</w:t>
      </w:r>
      <w:r>
        <w:t>③</w:t>
      </w:r>
      <w:r>
        <w:t>某超市一天中的顾客量</w:t>
      </w:r>
      <w:r>
        <w:t xml:space="preserve">X. </w:t>
      </w:r>
      <w:r>
        <w:t>其中的</w:t>
      </w:r>
      <w:r>
        <w:t>X</w:t>
      </w:r>
      <w:r>
        <w:t>是连续型随机变量的是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0937B92" w14:textId="77777777">
        <w:trPr>
          <w:trHeight w:val="500"/>
        </w:trPr>
        <w:tc>
          <w:tcPr>
            <w:tcW w:w="7400" w:type="dxa"/>
            <w:shd w:val="clear" w:color="auto" w:fill="FFFFFF"/>
            <w:vAlign w:val="center"/>
          </w:tcPr>
          <w:p w14:paraId="67317CF4" w14:textId="77777777" w:rsidR="003F4894" w:rsidRDefault="000D5B91">
            <w:r>
              <w:t>A</w:t>
            </w:r>
            <w:r>
              <w:t>、</w:t>
            </w:r>
            <w:r>
              <w:t xml:space="preserve"> ①</w:t>
            </w:r>
          </w:p>
        </w:tc>
      </w:tr>
      <w:tr w:rsidR="003F4894" w14:paraId="2F8E832A" w14:textId="77777777">
        <w:trPr>
          <w:trHeight w:val="500"/>
        </w:trPr>
        <w:tc>
          <w:tcPr>
            <w:tcW w:w="7400" w:type="dxa"/>
            <w:shd w:val="clear" w:color="auto" w:fill="FFFFFF"/>
            <w:vAlign w:val="center"/>
          </w:tcPr>
          <w:p w14:paraId="64F8958F" w14:textId="77777777" w:rsidR="003F4894" w:rsidRDefault="000D5B91">
            <w:pPr>
              <w:rPr>
                <w:rFonts w:ascii="微软雅黑" w:eastAsia="微软雅黑" w:hAnsi="微软雅黑" w:cs="微软雅黑"/>
                <w:sz w:val="28"/>
              </w:rPr>
            </w:pPr>
            <w:r>
              <w:t>B</w:t>
            </w:r>
            <w:r>
              <w:t>、</w:t>
            </w:r>
            <w:r>
              <w:t xml:space="preserve"> ②</w:t>
            </w:r>
            <w:r>
              <w:rPr>
                <w:color w:val="EFA030"/>
              </w:rPr>
              <w:t>(</w:t>
            </w:r>
            <w:r>
              <w:rPr>
                <w:color w:val="EFA030"/>
              </w:rPr>
              <w:t>正确答案</w:t>
            </w:r>
            <w:r>
              <w:rPr>
                <w:color w:val="EFA030"/>
              </w:rPr>
              <w:t>)</w:t>
            </w:r>
          </w:p>
        </w:tc>
      </w:tr>
      <w:tr w:rsidR="003F4894" w14:paraId="11898EFE" w14:textId="77777777">
        <w:trPr>
          <w:trHeight w:val="500"/>
        </w:trPr>
        <w:tc>
          <w:tcPr>
            <w:tcW w:w="7400" w:type="dxa"/>
            <w:shd w:val="clear" w:color="auto" w:fill="FFFFFF"/>
            <w:vAlign w:val="center"/>
          </w:tcPr>
          <w:p w14:paraId="094AB189" w14:textId="77777777" w:rsidR="003F4894" w:rsidRDefault="000D5B91">
            <w:pPr>
              <w:rPr>
                <w:rFonts w:ascii="微软雅黑" w:eastAsia="微软雅黑" w:hAnsi="微软雅黑" w:cs="微软雅黑"/>
                <w:sz w:val="28"/>
              </w:rPr>
            </w:pPr>
            <w:r>
              <w:lastRenderedPageBreak/>
              <w:t>C</w:t>
            </w:r>
            <w:r>
              <w:t>、</w:t>
            </w:r>
            <w:r>
              <w:t xml:space="preserve"> ③</w:t>
            </w:r>
          </w:p>
        </w:tc>
      </w:tr>
      <w:tr w:rsidR="003F4894" w14:paraId="4B29437F" w14:textId="77777777">
        <w:trPr>
          <w:trHeight w:val="500"/>
        </w:trPr>
        <w:tc>
          <w:tcPr>
            <w:tcW w:w="7400" w:type="dxa"/>
            <w:shd w:val="clear" w:color="auto" w:fill="FFFFFF"/>
            <w:vAlign w:val="center"/>
          </w:tcPr>
          <w:p w14:paraId="653F5EEB" w14:textId="77777777" w:rsidR="003F4894" w:rsidRDefault="000D5B91">
            <w:pPr>
              <w:rPr>
                <w:rFonts w:ascii="微软雅黑" w:eastAsia="微软雅黑" w:hAnsi="微软雅黑" w:cs="微软雅黑"/>
                <w:sz w:val="28"/>
              </w:rPr>
            </w:pPr>
            <w:r>
              <w:t>D</w:t>
            </w:r>
            <w:r>
              <w:t>、</w:t>
            </w:r>
            <w:r>
              <w:t xml:space="preserve"> ①②③</w:t>
            </w:r>
          </w:p>
        </w:tc>
      </w:tr>
    </w:tbl>
    <w:p w14:paraId="090F4F15" w14:textId="77777777" w:rsidR="003F4894" w:rsidRDefault="003F4894"/>
    <w:p w14:paraId="2B599A58" w14:textId="77777777" w:rsidR="003F4894" w:rsidRDefault="000D5B91">
      <w:pPr>
        <w:spacing w:line="360" w:lineRule="auto"/>
      </w:pPr>
      <w:r>
        <w:t xml:space="preserve">1077. </w:t>
      </w:r>
      <w:r>
        <w:t>抛掷两枚骰子各一次，记第一枚骰子掷出的点数与第二枚骰子掷出的点数的差为</w:t>
      </w:r>
      <w:r>
        <w:t>X</w:t>
      </w:r>
      <w:r>
        <w:t>，则</w:t>
      </w:r>
      <w:r>
        <w:t>  “X</w:t>
      </w:r>
      <w:r>
        <w:t>＞</w:t>
      </w:r>
      <w:r>
        <w:t>4”</w:t>
      </w:r>
      <w:r>
        <w:t>表示试验的结果为（）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2FB144C" w14:textId="77777777">
        <w:trPr>
          <w:trHeight w:val="500"/>
        </w:trPr>
        <w:tc>
          <w:tcPr>
            <w:tcW w:w="7400" w:type="dxa"/>
            <w:shd w:val="clear" w:color="auto" w:fill="FFFFFF"/>
            <w:vAlign w:val="center"/>
          </w:tcPr>
          <w:p w14:paraId="2782E0E9" w14:textId="77777777" w:rsidR="003F4894" w:rsidRDefault="000D5B91">
            <w:r>
              <w:t>A</w:t>
            </w:r>
            <w:r>
              <w:t>、</w:t>
            </w:r>
            <w:r>
              <w:t xml:space="preserve"> </w:t>
            </w:r>
            <w:r>
              <w:t>第一枚为</w:t>
            </w:r>
            <w:r>
              <w:t>5</w:t>
            </w:r>
            <w:r>
              <w:t>点，第二枚为</w:t>
            </w:r>
            <w:r>
              <w:t>1</w:t>
            </w:r>
            <w:r>
              <w:t>点</w:t>
            </w:r>
          </w:p>
        </w:tc>
      </w:tr>
      <w:tr w:rsidR="003F4894" w14:paraId="100E65DA" w14:textId="77777777">
        <w:trPr>
          <w:trHeight w:val="500"/>
        </w:trPr>
        <w:tc>
          <w:tcPr>
            <w:tcW w:w="7400" w:type="dxa"/>
            <w:shd w:val="clear" w:color="auto" w:fill="FFFFFF"/>
            <w:vAlign w:val="center"/>
          </w:tcPr>
          <w:p w14:paraId="554696A7" w14:textId="77777777" w:rsidR="003F4894" w:rsidRDefault="000D5B91">
            <w:pPr>
              <w:rPr>
                <w:rFonts w:ascii="微软雅黑" w:eastAsia="微软雅黑" w:hAnsi="微软雅黑" w:cs="微软雅黑"/>
                <w:sz w:val="28"/>
              </w:rPr>
            </w:pPr>
            <w:r>
              <w:t>B</w:t>
            </w:r>
            <w:r>
              <w:t>、</w:t>
            </w:r>
            <w:r>
              <w:t xml:space="preserve"> </w:t>
            </w:r>
            <w:r>
              <w:t>第一枚大于</w:t>
            </w:r>
            <w:r>
              <w:t>4</w:t>
            </w:r>
            <w:r>
              <w:t>点，第二枚也大于</w:t>
            </w:r>
            <w:r>
              <w:t>4</w:t>
            </w:r>
            <w:r>
              <w:t>点</w:t>
            </w:r>
          </w:p>
        </w:tc>
      </w:tr>
      <w:tr w:rsidR="003F4894" w14:paraId="50D5443A" w14:textId="77777777">
        <w:trPr>
          <w:trHeight w:val="500"/>
        </w:trPr>
        <w:tc>
          <w:tcPr>
            <w:tcW w:w="7400" w:type="dxa"/>
            <w:shd w:val="clear" w:color="auto" w:fill="FFFFFF"/>
            <w:vAlign w:val="center"/>
          </w:tcPr>
          <w:p w14:paraId="1366263A" w14:textId="77777777" w:rsidR="003F4894" w:rsidRDefault="000D5B91">
            <w:pPr>
              <w:rPr>
                <w:rFonts w:ascii="微软雅黑" w:eastAsia="微软雅黑" w:hAnsi="微软雅黑" w:cs="微软雅黑"/>
                <w:sz w:val="28"/>
              </w:rPr>
            </w:pPr>
            <w:r>
              <w:t>C</w:t>
            </w:r>
            <w:r>
              <w:t>、</w:t>
            </w:r>
            <w:r>
              <w:t xml:space="preserve"> </w:t>
            </w:r>
            <w:r>
              <w:t>第一枚为</w:t>
            </w:r>
            <w:r>
              <w:t>6</w:t>
            </w:r>
            <w:r>
              <w:t>点，第二枚为</w:t>
            </w:r>
            <w:r>
              <w:t>1</w:t>
            </w:r>
            <w:r>
              <w:t>点</w:t>
            </w:r>
            <w:r>
              <w:rPr>
                <w:color w:val="EFA030"/>
              </w:rPr>
              <w:t>(</w:t>
            </w:r>
            <w:r>
              <w:rPr>
                <w:color w:val="EFA030"/>
              </w:rPr>
              <w:t>正确答案</w:t>
            </w:r>
            <w:r>
              <w:rPr>
                <w:color w:val="EFA030"/>
              </w:rPr>
              <w:t>)</w:t>
            </w:r>
          </w:p>
        </w:tc>
      </w:tr>
      <w:tr w:rsidR="003F4894" w14:paraId="4EE836FE" w14:textId="77777777">
        <w:trPr>
          <w:trHeight w:val="500"/>
        </w:trPr>
        <w:tc>
          <w:tcPr>
            <w:tcW w:w="7400" w:type="dxa"/>
            <w:shd w:val="clear" w:color="auto" w:fill="FFFFFF"/>
            <w:vAlign w:val="center"/>
          </w:tcPr>
          <w:p w14:paraId="20A75803" w14:textId="77777777" w:rsidR="003F4894" w:rsidRDefault="000D5B91">
            <w:pPr>
              <w:rPr>
                <w:rFonts w:ascii="微软雅黑" w:eastAsia="微软雅黑" w:hAnsi="微软雅黑" w:cs="微软雅黑"/>
                <w:sz w:val="28"/>
              </w:rPr>
            </w:pPr>
            <w:r>
              <w:t>D</w:t>
            </w:r>
            <w:r>
              <w:t>、</w:t>
            </w:r>
            <w:r>
              <w:t xml:space="preserve"> </w:t>
            </w:r>
            <w:r>
              <w:t>第一枚为</w:t>
            </w:r>
            <w:r>
              <w:t>4</w:t>
            </w:r>
            <w:r>
              <w:t>点，第二枚为</w:t>
            </w:r>
            <w:r>
              <w:t>1</w:t>
            </w:r>
            <w:r>
              <w:t>点</w:t>
            </w:r>
          </w:p>
        </w:tc>
      </w:tr>
    </w:tbl>
    <w:p w14:paraId="3D928830" w14:textId="77777777" w:rsidR="003F4894" w:rsidRDefault="003F4894"/>
    <w:p w14:paraId="397F7214" w14:textId="27375930" w:rsidR="003F4894" w:rsidRDefault="000D5B91">
      <w:pPr>
        <w:spacing w:line="360" w:lineRule="auto"/>
      </w:pPr>
      <w:r>
        <w:t xml:space="preserve">1078. </w:t>
      </w:r>
      <w:r>
        <w:t>随机变量</w:t>
      </w:r>
      <w:r w:rsidR="00B15E03">
        <w:rPr>
          <w:noProof/>
        </w:rPr>
        <w:drawing>
          <wp:inline distT="0" distB="0" distL="0" distR="0" wp14:anchorId="721A04E9" wp14:editId="72CC6B25">
            <wp:extent cx="790575" cy="219075"/>
            <wp:effectExtent l="0" t="0" r="0" b="0"/>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90575" cy="219075"/>
                    </a:xfrm>
                    <a:prstGeom prst="rect">
                      <a:avLst/>
                    </a:prstGeom>
                    <a:noFill/>
                    <a:ln>
                      <a:noFill/>
                    </a:ln>
                  </pic:spPr>
                </pic:pic>
              </a:graphicData>
            </a:graphic>
          </wp:inline>
        </w:drawing>
      </w:r>
      <w:r>
        <w:t>，则随着</w:t>
      </w:r>
      <w:r w:rsidR="00B15E03">
        <w:rPr>
          <w:noProof/>
        </w:rPr>
        <w:drawing>
          <wp:inline distT="0" distB="0" distL="0" distR="0" wp14:anchorId="6B3B5973" wp14:editId="699E46C8">
            <wp:extent cx="142875" cy="123825"/>
            <wp:effectExtent l="0" t="0" r="0" b="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t>的增大，概率</w:t>
      </w:r>
      <w:r w:rsidR="00B15E03">
        <w:rPr>
          <w:noProof/>
        </w:rPr>
        <w:drawing>
          <wp:inline distT="0" distB="0" distL="0" distR="0" wp14:anchorId="5EE385E4" wp14:editId="1EC2181F">
            <wp:extent cx="914400" cy="190500"/>
            <wp:effectExtent l="0" t="0" r="0" b="0"/>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14400" cy="190500"/>
                    </a:xfrm>
                    <a:prstGeom prst="rect">
                      <a:avLst/>
                    </a:prstGeom>
                    <a:noFill/>
                    <a:ln>
                      <a:noFill/>
                    </a:ln>
                  </pic:spPr>
                </pic:pic>
              </a:graphicData>
            </a:graphic>
          </wp:inline>
        </w:drawing>
      </w:r>
      <w:r>
        <w:t>将会（）</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393DC5F" w14:textId="77777777">
        <w:trPr>
          <w:trHeight w:val="500"/>
        </w:trPr>
        <w:tc>
          <w:tcPr>
            <w:tcW w:w="7400" w:type="dxa"/>
            <w:shd w:val="clear" w:color="auto" w:fill="FFFFFF"/>
            <w:vAlign w:val="center"/>
          </w:tcPr>
          <w:p w14:paraId="69483E88" w14:textId="77777777" w:rsidR="003F4894" w:rsidRDefault="000D5B91">
            <w:r>
              <w:t>A</w:t>
            </w:r>
            <w:r>
              <w:t>、</w:t>
            </w:r>
            <w:r>
              <w:t xml:space="preserve"> </w:t>
            </w:r>
            <w:r>
              <w:t>单调增加</w:t>
            </w:r>
          </w:p>
        </w:tc>
      </w:tr>
      <w:tr w:rsidR="003F4894" w14:paraId="231586C3" w14:textId="77777777">
        <w:trPr>
          <w:trHeight w:val="500"/>
        </w:trPr>
        <w:tc>
          <w:tcPr>
            <w:tcW w:w="7400" w:type="dxa"/>
            <w:shd w:val="clear" w:color="auto" w:fill="FFFFFF"/>
            <w:vAlign w:val="center"/>
          </w:tcPr>
          <w:p w14:paraId="2A79F0BF" w14:textId="77777777" w:rsidR="003F4894" w:rsidRDefault="000D5B91">
            <w:pPr>
              <w:rPr>
                <w:rFonts w:ascii="微软雅黑" w:eastAsia="微软雅黑" w:hAnsi="微软雅黑" w:cs="微软雅黑"/>
                <w:sz w:val="28"/>
              </w:rPr>
            </w:pPr>
            <w:r>
              <w:t>B</w:t>
            </w:r>
            <w:r>
              <w:t>、</w:t>
            </w:r>
            <w:r>
              <w:t xml:space="preserve"> </w:t>
            </w:r>
            <w:r>
              <w:t>单调减小</w:t>
            </w:r>
          </w:p>
        </w:tc>
      </w:tr>
      <w:tr w:rsidR="003F4894" w14:paraId="1D85F7B6" w14:textId="77777777">
        <w:trPr>
          <w:trHeight w:val="500"/>
        </w:trPr>
        <w:tc>
          <w:tcPr>
            <w:tcW w:w="7400" w:type="dxa"/>
            <w:shd w:val="clear" w:color="auto" w:fill="FFFFFF"/>
            <w:vAlign w:val="center"/>
          </w:tcPr>
          <w:p w14:paraId="0BDFA33C" w14:textId="77777777" w:rsidR="003F4894" w:rsidRDefault="000D5B91">
            <w:pPr>
              <w:rPr>
                <w:rFonts w:ascii="微软雅黑" w:eastAsia="微软雅黑" w:hAnsi="微软雅黑" w:cs="微软雅黑"/>
                <w:sz w:val="28"/>
              </w:rPr>
            </w:pPr>
            <w:r>
              <w:t>C</w:t>
            </w:r>
            <w:r>
              <w:t>、</w:t>
            </w:r>
            <w:r>
              <w:t xml:space="preserve"> </w:t>
            </w:r>
            <w:r>
              <w:t>保持不变</w:t>
            </w:r>
            <w:r>
              <w:rPr>
                <w:color w:val="EFA030"/>
              </w:rPr>
              <w:t>(</w:t>
            </w:r>
            <w:r>
              <w:rPr>
                <w:color w:val="EFA030"/>
              </w:rPr>
              <w:t>正确答案</w:t>
            </w:r>
            <w:r>
              <w:rPr>
                <w:color w:val="EFA030"/>
              </w:rPr>
              <w:t>)</w:t>
            </w:r>
          </w:p>
        </w:tc>
      </w:tr>
      <w:tr w:rsidR="003F4894" w14:paraId="4756CF50" w14:textId="77777777">
        <w:trPr>
          <w:trHeight w:val="500"/>
        </w:trPr>
        <w:tc>
          <w:tcPr>
            <w:tcW w:w="7400" w:type="dxa"/>
            <w:shd w:val="clear" w:color="auto" w:fill="FFFFFF"/>
            <w:vAlign w:val="center"/>
          </w:tcPr>
          <w:p w14:paraId="377CBC76" w14:textId="77777777" w:rsidR="003F4894" w:rsidRDefault="000D5B91">
            <w:pPr>
              <w:rPr>
                <w:rFonts w:ascii="微软雅黑" w:eastAsia="微软雅黑" w:hAnsi="微软雅黑" w:cs="微软雅黑"/>
                <w:sz w:val="28"/>
              </w:rPr>
            </w:pPr>
            <w:r>
              <w:t>D</w:t>
            </w:r>
            <w:r>
              <w:t>、</w:t>
            </w:r>
            <w:r>
              <w:t xml:space="preserve"> </w:t>
            </w:r>
            <w:r>
              <w:t>增减不定</w:t>
            </w:r>
          </w:p>
        </w:tc>
      </w:tr>
    </w:tbl>
    <w:p w14:paraId="685BFEBC" w14:textId="77777777" w:rsidR="003F4894" w:rsidRDefault="003F4894"/>
    <w:p w14:paraId="2C4867DC" w14:textId="77777777" w:rsidR="003F4894" w:rsidRDefault="000D5B91">
      <w:pPr>
        <w:spacing w:line="360" w:lineRule="auto"/>
      </w:pPr>
      <w:r>
        <w:t xml:space="preserve">1079. </w:t>
      </w:r>
      <w:r>
        <w:t>某人从家乘车到单位，途中有</w:t>
      </w:r>
      <w:r>
        <w:t>3</w:t>
      </w:r>
      <w:r>
        <w:t>个交通岗亭。假设在各交通岗遇到红灯的事件是相互独立的，且概率都是</w:t>
      </w:r>
      <w:r>
        <w:t>0.4</w:t>
      </w:r>
      <w:r>
        <w:t>，则此人上班途中遇红灯的次数的期望为（）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9B036E6" w14:textId="77777777">
        <w:trPr>
          <w:trHeight w:val="500"/>
        </w:trPr>
        <w:tc>
          <w:tcPr>
            <w:tcW w:w="7400" w:type="dxa"/>
            <w:shd w:val="clear" w:color="auto" w:fill="FFFFFF"/>
            <w:vAlign w:val="center"/>
          </w:tcPr>
          <w:p w14:paraId="70C53C89" w14:textId="77777777" w:rsidR="003F4894" w:rsidRDefault="000D5B91">
            <w:r>
              <w:t>A</w:t>
            </w:r>
            <w:r>
              <w:t>、</w:t>
            </w:r>
            <w:r>
              <w:t xml:space="preserve"> 0.4</w:t>
            </w:r>
          </w:p>
        </w:tc>
      </w:tr>
      <w:tr w:rsidR="003F4894" w14:paraId="5056B2AC" w14:textId="77777777">
        <w:trPr>
          <w:trHeight w:val="500"/>
        </w:trPr>
        <w:tc>
          <w:tcPr>
            <w:tcW w:w="7400" w:type="dxa"/>
            <w:shd w:val="clear" w:color="auto" w:fill="FFFFFF"/>
            <w:vAlign w:val="center"/>
          </w:tcPr>
          <w:p w14:paraId="5836FB62" w14:textId="77777777" w:rsidR="003F4894" w:rsidRDefault="000D5B91">
            <w:pPr>
              <w:rPr>
                <w:rFonts w:ascii="微软雅黑" w:eastAsia="微软雅黑" w:hAnsi="微软雅黑" w:cs="微软雅黑"/>
                <w:sz w:val="28"/>
              </w:rPr>
            </w:pPr>
            <w:r>
              <w:t>B</w:t>
            </w:r>
            <w:r>
              <w:t>、</w:t>
            </w:r>
            <w:r>
              <w:t xml:space="preserve"> 1.2</w:t>
            </w:r>
            <w:r>
              <w:rPr>
                <w:color w:val="EFA030"/>
              </w:rPr>
              <w:t>(</w:t>
            </w:r>
            <w:r>
              <w:rPr>
                <w:color w:val="EFA030"/>
              </w:rPr>
              <w:t>正确答案</w:t>
            </w:r>
            <w:r>
              <w:rPr>
                <w:color w:val="EFA030"/>
              </w:rPr>
              <w:t>)</w:t>
            </w:r>
          </w:p>
        </w:tc>
      </w:tr>
      <w:tr w:rsidR="003F4894" w14:paraId="7B25FE31" w14:textId="77777777">
        <w:trPr>
          <w:trHeight w:val="500"/>
        </w:trPr>
        <w:tc>
          <w:tcPr>
            <w:tcW w:w="7400" w:type="dxa"/>
            <w:shd w:val="clear" w:color="auto" w:fill="FFFFFF"/>
            <w:vAlign w:val="center"/>
          </w:tcPr>
          <w:p w14:paraId="291142AF" w14:textId="32C208FF"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9945212" wp14:editId="77E1F6B2">
                  <wp:extent cx="295275" cy="200025"/>
                  <wp:effectExtent l="0" t="0" r="0" b="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sidR="000D5B91">
              <w:br/>
            </w:r>
            <w:r w:rsidR="000D5B91">
              <w:t>C</w:t>
            </w:r>
            <w:r w:rsidR="000D5B91">
              <w:t>、</w:t>
            </w:r>
            <w:r w:rsidR="000D5B91">
              <w:t xml:space="preserve"> </w:t>
            </w:r>
          </w:p>
          <w:p w14:paraId="1637F105" w14:textId="77777777" w:rsidR="003F4894" w:rsidRDefault="003F4894">
            <w:pPr>
              <w:rPr>
                <w:rFonts w:ascii="微软雅黑" w:eastAsia="微软雅黑" w:hAnsi="微软雅黑" w:cs="微软雅黑"/>
                <w:sz w:val="28"/>
              </w:rPr>
            </w:pPr>
          </w:p>
        </w:tc>
      </w:tr>
      <w:tr w:rsidR="003F4894" w14:paraId="342391F9" w14:textId="77777777">
        <w:trPr>
          <w:trHeight w:val="500"/>
        </w:trPr>
        <w:tc>
          <w:tcPr>
            <w:tcW w:w="7400" w:type="dxa"/>
            <w:shd w:val="clear" w:color="auto" w:fill="FFFFFF"/>
            <w:vAlign w:val="center"/>
          </w:tcPr>
          <w:p w14:paraId="7B959289" w14:textId="77777777" w:rsidR="003F4894" w:rsidRDefault="000D5B91">
            <w:pPr>
              <w:rPr>
                <w:rFonts w:ascii="微软雅黑" w:eastAsia="微软雅黑" w:hAnsi="微软雅黑" w:cs="微软雅黑"/>
                <w:sz w:val="28"/>
              </w:rPr>
            </w:pPr>
            <w:r>
              <w:t>D</w:t>
            </w:r>
            <w:r>
              <w:t>、</w:t>
            </w:r>
            <w:r>
              <w:t xml:space="preserve"> 0.6</w:t>
            </w:r>
          </w:p>
        </w:tc>
      </w:tr>
    </w:tbl>
    <w:p w14:paraId="53A3CF34" w14:textId="77777777" w:rsidR="003F4894" w:rsidRDefault="003F4894"/>
    <w:p w14:paraId="4E50DE3F" w14:textId="5C96315F" w:rsidR="003F4894" w:rsidRDefault="000D5B91">
      <w:pPr>
        <w:spacing w:line="360" w:lineRule="auto"/>
      </w:pPr>
      <w:r>
        <w:lastRenderedPageBreak/>
        <w:t xml:space="preserve">1080. </w:t>
      </w:r>
      <w:r>
        <w:t>随机变量</w:t>
      </w:r>
      <w:r>
        <w:t>X</w:t>
      </w:r>
      <w:r>
        <w:t>服从正态分布</w:t>
      </w:r>
      <w:r>
        <w:t>N (</w:t>
      </w:r>
      <w:r w:rsidR="00B15E03">
        <w:rPr>
          <w:noProof/>
        </w:rPr>
        <w:drawing>
          <wp:inline distT="0" distB="0" distL="0" distR="0" wp14:anchorId="2A1D5901" wp14:editId="49BFC284">
            <wp:extent cx="409575" cy="200025"/>
            <wp:effectExtent l="0" t="0" r="0" b="0"/>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t>)</w:t>
      </w:r>
      <w:r>
        <w:t>，</w:t>
      </w:r>
      <w:r>
        <w:t>Y</w:t>
      </w:r>
      <w:r>
        <w:t>服从正态分布</w:t>
      </w:r>
      <w:r>
        <w:t>N(</w:t>
      </w:r>
      <w:r w:rsidR="00B15E03">
        <w:rPr>
          <w:noProof/>
        </w:rPr>
        <w:drawing>
          <wp:inline distT="0" distB="0" distL="0" distR="0" wp14:anchorId="42EC3462" wp14:editId="067A0B87">
            <wp:extent cx="409575" cy="200025"/>
            <wp:effectExtent l="0" t="0" r="0" b="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t>)</w:t>
      </w:r>
      <w:r>
        <w:t>，</w:t>
      </w:r>
      <w:r>
        <w:t>X</w:t>
      </w:r>
      <w:r>
        <w:t>与</w:t>
      </w:r>
      <w:r>
        <w:t>Y</w:t>
      </w:r>
      <w:r>
        <w:t>独立，则</w:t>
      </w:r>
      <w:r>
        <w:t>X-Y</w:t>
      </w:r>
      <w:r>
        <w:t>服从（）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85BCBE5" w14:textId="77777777">
        <w:trPr>
          <w:trHeight w:val="500"/>
        </w:trPr>
        <w:tc>
          <w:tcPr>
            <w:tcW w:w="7400" w:type="dxa"/>
            <w:shd w:val="clear" w:color="auto" w:fill="FFFFFF"/>
            <w:vAlign w:val="center"/>
          </w:tcPr>
          <w:p w14:paraId="0F6B075B" w14:textId="7407BFDB" w:rsidR="003F4894" w:rsidRDefault="00B15E03">
            <w:pPr>
              <w:pBdr>
                <w:top w:val="nil"/>
                <w:left w:val="nil"/>
                <w:bottom w:val="nil"/>
                <w:right w:val="nil"/>
              </w:pBdr>
              <w:ind w:left="75" w:right="75"/>
              <w:jc w:val="center"/>
            </w:pPr>
            <w:r>
              <w:rPr>
                <w:noProof/>
              </w:rPr>
              <w:drawing>
                <wp:inline distT="0" distB="0" distL="0" distR="0" wp14:anchorId="7AA27634" wp14:editId="300CBEFD">
                  <wp:extent cx="133350" cy="200025"/>
                  <wp:effectExtent l="0" t="0" r="0" b="0"/>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000D5B91">
              <w:br/>
            </w:r>
            <w:r w:rsidR="000D5B91">
              <w:t>A</w:t>
            </w:r>
            <w:r w:rsidR="000D5B91">
              <w:t>、</w:t>
            </w:r>
            <w:r w:rsidR="000D5B91">
              <w:t xml:space="preserve"> N</w:t>
            </w:r>
            <w:r w:rsidR="000D5B91">
              <w:t>（</w:t>
            </w:r>
            <w:r w:rsidR="000D5B91">
              <w:t>+</w:t>
            </w:r>
            <w:r w:rsidR="000D5B91">
              <w:t>，</w:t>
            </w:r>
            <w:r w:rsidR="000D5B91">
              <w:t>-</w:t>
            </w:r>
            <w:r w:rsidR="000D5B91">
              <w:t>）</w:t>
            </w:r>
          </w:p>
          <w:p w14:paraId="1805FA30" w14:textId="77777777" w:rsidR="003F4894" w:rsidRDefault="003F4894">
            <w:pPr>
              <w:rPr>
                <w:rFonts w:ascii="微软雅黑" w:eastAsia="微软雅黑" w:hAnsi="微软雅黑" w:cs="微软雅黑"/>
                <w:sz w:val="28"/>
              </w:rPr>
            </w:pPr>
          </w:p>
        </w:tc>
      </w:tr>
      <w:tr w:rsidR="003F4894" w14:paraId="6D3456F1" w14:textId="77777777">
        <w:trPr>
          <w:trHeight w:val="500"/>
        </w:trPr>
        <w:tc>
          <w:tcPr>
            <w:tcW w:w="7400" w:type="dxa"/>
            <w:shd w:val="clear" w:color="auto" w:fill="FFFFFF"/>
            <w:vAlign w:val="center"/>
          </w:tcPr>
          <w:p w14:paraId="34A9DC78" w14:textId="56EA329B"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59DAA97" wp14:editId="10E90825">
                  <wp:extent cx="133350" cy="200025"/>
                  <wp:effectExtent l="0" t="0" r="0" b="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000D5B91">
              <w:br/>
            </w:r>
            <w:r w:rsidR="000D5B91">
              <w:t>B</w:t>
            </w:r>
            <w:r w:rsidR="000D5B91">
              <w:t>、</w:t>
            </w:r>
            <w:r w:rsidR="000D5B91">
              <w:t xml:space="preserve"> N</w:t>
            </w:r>
            <w:r w:rsidR="000D5B91">
              <w:t>（</w:t>
            </w:r>
            <w:r w:rsidR="000D5B91">
              <w:t>-</w:t>
            </w:r>
            <w:r w:rsidR="000D5B91">
              <w:t>，</w:t>
            </w:r>
            <w:r w:rsidR="000D5B91">
              <w:t>-</w:t>
            </w:r>
            <w:r w:rsidR="000D5B91">
              <w:t>）</w:t>
            </w:r>
          </w:p>
          <w:p w14:paraId="737BBDFC" w14:textId="77777777" w:rsidR="003F4894" w:rsidRDefault="003F4894">
            <w:pPr>
              <w:rPr>
                <w:rFonts w:ascii="微软雅黑" w:eastAsia="微软雅黑" w:hAnsi="微软雅黑" w:cs="微软雅黑"/>
                <w:sz w:val="28"/>
              </w:rPr>
            </w:pPr>
          </w:p>
        </w:tc>
      </w:tr>
      <w:tr w:rsidR="003F4894" w14:paraId="4FAD1037" w14:textId="77777777">
        <w:trPr>
          <w:trHeight w:val="500"/>
        </w:trPr>
        <w:tc>
          <w:tcPr>
            <w:tcW w:w="7400" w:type="dxa"/>
            <w:shd w:val="clear" w:color="auto" w:fill="FFFFFF"/>
            <w:vAlign w:val="center"/>
          </w:tcPr>
          <w:p w14:paraId="0BF8590F" w14:textId="274067BE"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CA64CE1" wp14:editId="27594889">
                  <wp:extent cx="133350" cy="200025"/>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000D5B91">
              <w:br/>
            </w:r>
            <w:r w:rsidR="000D5B91">
              <w:t>C</w:t>
            </w:r>
            <w:r w:rsidR="000D5B91">
              <w:t>、</w:t>
            </w:r>
            <w:r w:rsidR="000D5B91">
              <w:t xml:space="preserve"> N</w:t>
            </w:r>
            <w:r w:rsidR="000D5B91">
              <w:t>（</w:t>
            </w:r>
            <w:r w:rsidR="000D5B91">
              <w:t>-</w:t>
            </w:r>
            <w:r w:rsidR="000D5B91">
              <w:t>，</w:t>
            </w:r>
            <w:r w:rsidR="000D5B91">
              <w:t>+</w:t>
            </w:r>
            <w:r w:rsidR="000D5B91">
              <w:t>）</w:t>
            </w:r>
            <w:r w:rsidR="000D5B91">
              <w:rPr>
                <w:color w:val="EFA030"/>
              </w:rPr>
              <w:t>(</w:t>
            </w:r>
            <w:r w:rsidR="000D5B91">
              <w:rPr>
                <w:color w:val="EFA030"/>
              </w:rPr>
              <w:t>正确答案</w:t>
            </w:r>
            <w:r w:rsidR="000D5B91">
              <w:rPr>
                <w:color w:val="EFA030"/>
              </w:rPr>
              <w:t>)</w:t>
            </w:r>
          </w:p>
          <w:p w14:paraId="517D5184" w14:textId="77777777" w:rsidR="003F4894" w:rsidRDefault="003F4894">
            <w:pPr>
              <w:rPr>
                <w:rFonts w:ascii="微软雅黑" w:eastAsia="微软雅黑" w:hAnsi="微软雅黑" w:cs="微软雅黑"/>
                <w:sz w:val="28"/>
              </w:rPr>
            </w:pPr>
          </w:p>
        </w:tc>
      </w:tr>
      <w:tr w:rsidR="003F4894" w14:paraId="0C18116C" w14:textId="77777777">
        <w:trPr>
          <w:trHeight w:val="500"/>
        </w:trPr>
        <w:tc>
          <w:tcPr>
            <w:tcW w:w="7400" w:type="dxa"/>
            <w:shd w:val="clear" w:color="auto" w:fill="FFFFFF"/>
            <w:vAlign w:val="center"/>
          </w:tcPr>
          <w:p w14:paraId="3D53F0F6" w14:textId="047B4D20"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2E02E67" wp14:editId="6EC130D5">
                  <wp:extent cx="76200" cy="200025"/>
                  <wp:effectExtent l="0" t="0" r="0"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6200" cy="200025"/>
                          </a:xfrm>
                          <a:prstGeom prst="rect">
                            <a:avLst/>
                          </a:prstGeom>
                          <a:noFill/>
                          <a:ln>
                            <a:noFill/>
                          </a:ln>
                        </pic:spPr>
                      </pic:pic>
                    </a:graphicData>
                  </a:graphic>
                </wp:inline>
              </w:drawing>
            </w:r>
            <w:r w:rsidR="000D5B91">
              <w:br/>
            </w:r>
            <w:r w:rsidR="000D5B91">
              <w:t>D</w:t>
            </w:r>
            <w:r w:rsidR="000D5B91">
              <w:t>、</w:t>
            </w:r>
            <w:r w:rsidR="000D5B91">
              <w:t xml:space="preserve"> N</w:t>
            </w:r>
            <w:r w:rsidR="000D5B91">
              <w:t>（，</w:t>
            </w:r>
            <w:r w:rsidR="000D5B91">
              <w:t>+</w:t>
            </w:r>
            <w:r w:rsidR="000D5B91">
              <w:t>）</w:t>
            </w:r>
          </w:p>
          <w:p w14:paraId="584FE52F" w14:textId="77777777" w:rsidR="003F4894" w:rsidRDefault="003F4894">
            <w:pPr>
              <w:rPr>
                <w:rFonts w:ascii="微软雅黑" w:eastAsia="微软雅黑" w:hAnsi="微软雅黑" w:cs="微软雅黑"/>
                <w:sz w:val="28"/>
              </w:rPr>
            </w:pPr>
          </w:p>
        </w:tc>
      </w:tr>
      <w:tr w:rsidR="003F4894" w14:paraId="3000B229" w14:textId="77777777">
        <w:trPr>
          <w:trHeight w:val="500"/>
        </w:trPr>
        <w:tc>
          <w:tcPr>
            <w:tcW w:w="7400" w:type="dxa"/>
            <w:shd w:val="clear" w:color="auto" w:fill="FFFFFF"/>
            <w:vAlign w:val="center"/>
          </w:tcPr>
          <w:p w14:paraId="12610B71" w14:textId="77777777" w:rsidR="003F4894" w:rsidRDefault="000D5B91">
            <w:pPr>
              <w:rPr>
                <w:rFonts w:ascii="微软雅黑" w:eastAsia="微软雅黑" w:hAnsi="微软雅黑" w:cs="微软雅黑"/>
                <w:sz w:val="28"/>
              </w:rPr>
            </w:pPr>
            <w:r>
              <w:t>E</w:t>
            </w:r>
            <w:r>
              <w:t>、</w:t>
            </w:r>
            <w:r>
              <w:t xml:space="preserve"> </w:t>
            </w:r>
            <w:r>
              <w:t>以上均不对</w:t>
            </w:r>
          </w:p>
        </w:tc>
      </w:tr>
    </w:tbl>
    <w:p w14:paraId="25BFAD02" w14:textId="77777777" w:rsidR="003F4894" w:rsidRDefault="003F4894"/>
    <w:p w14:paraId="455CDE99" w14:textId="77777777" w:rsidR="003F4894" w:rsidRDefault="000D5B91">
      <w:pPr>
        <w:spacing w:line="360" w:lineRule="auto"/>
      </w:pPr>
      <w:r>
        <w:t xml:space="preserve">1081. </w:t>
      </w:r>
      <w:r>
        <w:t>正态分布的两个参数</w:t>
      </w:r>
      <w:r>
        <w:t>μ</w:t>
      </w:r>
      <w:r>
        <w:t>与</w:t>
      </w:r>
      <w:r>
        <w:t>σ</w:t>
      </w:r>
      <w:r>
        <w:t>，（</w:t>
      </w:r>
      <w:r>
        <w:t xml:space="preserve"> </w:t>
      </w:r>
      <w:r>
        <w:t>）</w:t>
      </w:r>
      <w:r>
        <w:t> </w:t>
      </w:r>
      <w:r>
        <w:t>对应的正态曲线愈趋扁平</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DB042D4" w14:textId="77777777">
        <w:trPr>
          <w:trHeight w:val="500"/>
        </w:trPr>
        <w:tc>
          <w:tcPr>
            <w:tcW w:w="7400" w:type="dxa"/>
            <w:shd w:val="clear" w:color="auto" w:fill="FFFFFF"/>
            <w:vAlign w:val="center"/>
          </w:tcPr>
          <w:p w14:paraId="16D46841" w14:textId="77777777" w:rsidR="003F4894" w:rsidRDefault="000D5B91">
            <w:r>
              <w:t>A</w:t>
            </w:r>
            <w:r>
              <w:t>、</w:t>
            </w:r>
            <w:r>
              <w:t xml:space="preserve"> μ</w:t>
            </w:r>
            <w:r>
              <w:t>愈大</w:t>
            </w:r>
          </w:p>
        </w:tc>
      </w:tr>
      <w:tr w:rsidR="003F4894" w14:paraId="1A4220B9" w14:textId="77777777">
        <w:trPr>
          <w:trHeight w:val="500"/>
        </w:trPr>
        <w:tc>
          <w:tcPr>
            <w:tcW w:w="7400" w:type="dxa"/>
            <w:shd w:val="clear" w:color="auto" w:fill="FFFFFF"/>
            <w:vAlign w:val="center"/>
          </w:tcPr>
          <w:p w14:paraId="1E00A838" w14:textId="77777777" w:rsidR="003F4894" w:rsidRDefault="000D5B91">
            <w:pPr>
              <w:rPr>
                <w:rFonts w:ascii="微软雅黑" w:eastAsia="微软雅黑" w:hAnsi="微软雅黑" w:cs="微软雅黑"/>
                <w:sz w:val="28"/>
              </w:rPr>
            </w:pPr>
            <w:r>
              <w:t>B</w:t>
            </w:r>
            <w:r>
              <w:t>、</w:t>
            </w:r>
            <w:r>
              <w:t xml:space="preserve"> μ</w:t>
            </w:r>
            <w:r>
              <w:t>愈小</w:t>
            </w:r>
          </w:p>
        </w:tc>
      </w:tr>
      <w:tr w:rsidR="003F4894" w14:paraId="48388972" w14:textId="77777777">
        <w:trPr>
          <w:trHeight w:val="500"/>
        </w:trPr>
        <w:tc>
          <w:tcPr>
            <w:tcW w:w="7400" w:type="dxa"/>
            <w:shd w:val="clear" w:color="auto" w:fill="FFFFFF"/>
            <w:vAlign w:val="center"/>
          </w:tcPr>
          <w:p w14:paraId="75EE0B68" w14:textId="77777777" w:rsidR="003F4894" w:rsidRDefault="000D5B91">
            <w:pPr>
              <w:rPr>
                <w:rFonts w:ascii="微软雅黑" w:eastAsia="微软雅黑" w:hAnsi="微软雅黑" w:cs="微软雅黑"/>
                <w:sz w:val="28"/>
              </w:rPr>
            </w:pPr>
            <w:r>
              <w:t>C</w:t>
            </w:r>
            <w:r>
              <w:t>、</w:t>
            </w:r>
            <w:r>
              <w:t xml:space="preserve"> σ</w:t>
            </w:r>
            <w:r>
              <w:t>愈大</w:t>
            </w:r>
            <w:r>
              <w:rPr>
                <w:color w:val="EFA030"/>
              </w:rPr>
              <w:t>(</w:t>
            </w:r>
            <w:r>
              <w:rPr>
                <w:color w:val="EFA030"/>
              </w:rPr>
              <w:t>正确答案</w:t>
            </w:r>
            <w:r>
              <w:rPr>
                <w:color w:val="EFA030"/>
              </w:rPr>
              <w:t>)</w:t>
            </w:r>
          </w:p>
        </w:tc>
      </w:tr>
      <w:tr w:rsidR="003F4894" w14:paraId="0DEABF72" w14:textId="77777777">
        <w:trPr>
          <w:trHeight w:val="500"/>
        </w:trPr>
        <w:tc>
          <w:tcPr>
            <w:tcW w:w="7400" w:type="dxa"/>
            <w:shd w:val="clear" w:color="auto" w:fill="FFFFFF"/>
            <w:vAlign w:val="center"/>
          </w:tcPr>
          <w:p w14:paraId="3BFDAD36" w14:textId="77777777" w:rsidR="003F4894" w:rsidRDefault="000D5B91">
            <w:pPr>
              <w:rPr>
                <w:rFonts w:ascii="微软雅黑" w:eastAsia="微软雅黑" w:hAnsi="微软雅黑" w:cs="微软雅黑"/>
                <w:sz w:val="28"/>
              </w:rPr>
            </w:pPr>
            <w:r>
              <w:t>D</w:t>
            </w:r>
            <w:r>
              <w:t>、</w:t>
            </w:r>
            <w:r>
              <w:t xml:space="preserve"> σ</w:t>
            </w:r>
            <w:r>
              <w:t>愈小</w:t>
            </w:r>
          </w:p>
        </w:tc>
      </w:tr>
      <w:tr w:rsidR="003F4894" w14:paraId="1E8215D0" w14:textId="77777777">
        <w:trPr>
          <w:trHeight w:val="500"/>
        </w:trPr>
        <w:tc>
          <w:tcPr>
            <w:tcW w:w="7400" w:type="dxa"/>
            <w:shd w:val="clear" w:color="auto" w:fill="FFFFFF"/>
            <w:vAlign w:val="center"/>
          </w:tcPr>
          <w:p w14:paraId="01BF2F31" w14:textId="77777777" w:rsidR="003F4894" w:rsidRDefault="000D5B91">
            <w:pPr>
              <w:rPr>
                <w:rFonts w:ascii="微软雅黑" w:eastAsia="微软雅黑" w:hAnsi="微软雅黑" w:cs="微软雅黑"/>
                <w:sz w:val="28"/>
              </w:rPr>
            </w:pPr>
            <w:r>
              <w:t>E</w:t>
            </w:r>
            <w:r>
              <w:t>、</w:t>
            </w:r>
            <w:r>
              <w:t xml:space="preserve"> μ</w:t>
            </w:r>
            <w:r>
              <w:t>愈小且</w:t>
            </w:r>
            <w:r>
              <w:t>σ</w:t>
            </w:r>
            <w:r>
              <w:t>愈小</w:t>
            </w:r>
          </w:p>
        </w:tc>
      </w:tr>
    </w:tbl>
    <w:p w14:paraId="7F8B8A14" w14:textId="77777777" w:rsidR="003F4894" w:rsidRDefault="003F4894"/>
    <w:p w14:paraId="273D16FB" w14:textId="77777777" w:rsidR="003F4894" w:rsidRDefault="000D5B91">
      <w:pPr>
        <w:spacing w:line="360" w:lineRule="auto"/>
      </w:pPr>
      <w:r>
        <w:t xml:space="preserve">1082. </w:t>
      </w:r>
      <w:r>
        <w:t>正态分布的两个参数</w:t>
      </w:r>
      <w:r>
        <w:t>μ</w:t>
      </w:r>
      <w:r>
        <w:t>与</w:t>
      </w:r>
      <w:r>
        <w:t>σ</w:t>
      </w:r>
      <w:r>
        <w:t>，（</w:t>
      </w:r>
      <w:r>
        <w:t xml:space="preserve"> </w:t>
      </w:r>
      <w:r>
        <w:t>）对应的正态曲线平行右移（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8926345" w14:textId="77777777">
        <w:trPr>
          <w:trHeight w:val="500"/>
        </w:trPr>
        <w:tc>
          <w:tcPr>
            <w:tcW w:w="7400" w:type="dxa"/>
            <w:shd w:val="clear" w:color="auto" w:fill="FFFFFF"/>
            <w:vAlign w:val="center"/>
          </w:tcPr>
          <w:p w14:paraId="6DA75C72" w14:textId="77777777" w:rsidR="003F4894" w:rsidRDefault="000D5B91">
            <w:r>
              <w:t>A</w:t>
            </w:r>
            <w:r>
              <w:t>、</w:t>
            </w:r>
            <w:r>
              <w:t xml:space="preserve"> </w:t>
            </w:r>
            <w:r>
              <w:t>增大</w:t>
            </w:r>
            <w:r>
              <w:t>μ</w:t>
            </w:r>
            <w:r>
              <w:rPr>
                <w:color w:val="EFA030"/>
              </w:rPr>
              <w:t>(</w:t>
            </w:r>
            <w:r>
              <w:rPr>
                <w:color w:val="EFA030"/>
              </w:rPr>
              <w:t>正确答案</w:t>
            </w:r>
            <w:r>
              <w:rPr>
                <w:color w:val="EFA030"/>
              </w:rPr>
              <w:t>)</w:t>
            </w:r>
          </w:p>
        </w:tc>
      </w:tr>
      <w:tr w:rsidR="003F4894" w14:paraId="501031F3" w14:textId="77777777">
        <w:trPr>
          <w:trHeight w:val="500"/>
        </w:trPr>
        <w:tc>
          <w:tcPr>
            <w:tcW w:w="7400" w:type="dxa"/>
            <w:shd w:val="clear" w:color="auto" w:fill="FFFFFF"/>
            <w:vAlign w:val="center"/>
          </w:tcPr>
          <w:p w14:paraId="32F73099" w14:textId="77777777" w:rsidR="003F4894" w:rsidRDefault="000D5B91">
            <w:pPr>
              <w:rPr>
                <w:rFonts w:ascii="微软雅黑" w:eastAsia="微软雅黑" w:hAnsi="微软雅黑" w:cs="微软雅黑"/>
                <w:sz w:val="28"/>
              </w:rPr>
            </w:pPr>
            <w:r>
              <w:t>B</w:t>
            </w:r>
            <w:r>
              <w:t>、</w:t>
            </w:r>
            <w:r>
              <w:t xml:space="preserve"> </w:t>
            </w:r>
            <w:r>
              <w:t>减小</w:t>
            </w:r>
            <w:r>
              <w:t>μ</w:t>
            </w:r>
          </w:p>
        </w:tc>
      </w:tr>
      <w:tr w:rsidR="003F4894" w14:paraId="2EFA9AA7" w14:textId="77777777">
        <w:trPr>
          <w:trHeight w:val="500"/>
        </w:trPr>
        <w:tc>
          <w:tcPr>
            <w:tcW w:w="7400" w:type="dxa"/>
            <w:shd w:val="clear" w:color="auto" w:fill="FFFFFF"/>
            <w:vAlign w:val="center"/>
          </w:tcPr>
          <w:p w14:paraId="1859255A" w14:textId="77777777" w:rsidR="003F4894" w:rsidRDefault="000D5B91">
            <w:pPr>
              <w:rPr>
                <w:rFonts w:ascii="微软雅黑" w:eastAsia="微软雅黑" w:hAnsi="微软雅黑" w:cs="微软雅黑"/>
                <w:sz w:val="28"/>
              </w:rPr>
            </w:pPr>
            <w:r>
              <w:t>C</w:t>
            </w:r>
            <w:r>
              <w:t>、</w:t>
            </w:r>
            <w:r>
              <w:t xml:space="preserve"> </w:t>
            </w:r>
            <w:r>
              <w:t>大</w:t>
            </w:r>
            <w:r>
              <w:t>σ</w:t>
            </w:r>
          </w:p>
        </w:tc>
      </w:tr>
      <w:tr w:rsidR="003F4894" w14:paraId="638097EE" w14:textId="77777777">
        <w:trPr>
          <w:trHeight w:val="500"/>
        </w:trPr>
        <w:tc>
          <w:tcPr>
            <w:tcW w:w="7400" w:type="dxa"/>
            <w:shd w:val="clear" w:color="auto" w:fill="FFFFFF"/>
            <w:vAlign w:val="center"/>
          </w:tcPr>
          <w:p w14:paraId="5F0BD1E8" w14:textId="77777777" w:rsidR="003F4894" w:rsidRDefault="000D5B91">
            <w:pPr>
              <w:rPr>
                <w:rFonts w:ascii="微软雅黑" w:eastAsia="微软雅黑" w:hAnsi="微软雅黑" w:cs="微软雅黑"/>
                <w:sz w:val="28"/>
              </w:rPr>
            </w:pPr>
            <w:r>
              <w:t>D</w:t>
            </w:r>
            <w:r>
              <w:t>、</w:t>
            </w:r>
            <w:r>
              <w:t xml:space="preserve"> </w:t>
            </w:r>
            <w:r>
              <w:t>减小</w:t>
            </w:r>
            <w:r>
              <w:t>σ</w:t>
            </w:r>
          </w:p>
        </w:tc>
      </w:tr>
      <w:tr w:rsidR="003F4894" w14:paraId="6CA16684" w14:textId="77777777">
        <w:trPr>
          <w:trHeight w:val="500"/>
        </w:trPr>
        <w:tc>
          <w:tcPr>
            <w:tcW w:w="7400" w:type="dxa"/>
            <w:shd w:val="clear" w:color="auto" w:fill="FFFFFF"/>
            <w:vAlign w:val="center"/>
          </w:tcPr>
          <w:p w14:paraId="57517FD1" w14:textId="77777777" w:rsidR="003F4894" w:rsidRDefault="000D5B91">
            <w:pPr>
              <w:rPr>
                <w:rFonts w:ascii="微软雅黑" w:eastAsia="微软雅黑" w:hAnsi="微软雅黑" w:cs="微软雅黑"/>
                <w:sz w:val="28"/>
              </w:rPr>
            </w:pPr>
            <w:r>
              <w:t>E</w:t>
            </w:r>
            <w:r>
              <w:t>、</w:t>
            </w:r>
            <w:r>
              <w:t xml:space="preserve"> </w:t>
            </w:r>
            <w:r>
              <w:t>增大</w:t>
            </w:r>
            <w:r>
              <w:t>μ</w:t>
            </w:r>
            <w:r>
              <w:t>同时增大</w:t>
            </w:r>
            <w:r>
              <w:t>σ</w:t>
            </w:r>
          </w:p>
        </w:tc>
      </w:tr>
    </w:tbl>
    <w:p w14:paraId="06E6BDE2" w14:textId="77777777" w:rsidR="003F4894" w:rsidRDefault="003F4894"/>
    <w:p w14:paraId="5D0F382E" w14:textId="77777777" w:rsidR="003F4894" w:rsidRDefault="000D5B91">
      <w:pPr>
        <w:spacing w:line="360" w:lineRule="auto"/>
      </w:pPr>
      <w:r>
        <w:lastRenderedPageBreak/>
        <w:t xml:space="preserve">1083. </w:t>
      </w:r>
      <w:r>
        <w:t>设</w:t>
      </w:r>
      <w:r>
        <w:t>Xl</w:t>
      </w:r>
      <w:r>
        <w:t>，</w:t>
      </w:r>
      <w:r>
        <w:t>X2</w:t>
      </w:r>
      <w:r>
        <w:t>分别服从以</w:t>
      </w:r>
      <w:r>
        <w:t>λ1</w:t>
      </w:r>
      <w:r>
        <w:t>，</w:t>
      </w:r>
      <w:r>
        <w:t>λ2</w:t>
      </w:r>
      <w:r>
        <w:t>为均数的</w:t>
      </w:r>
      <w:r>
        <w:t>Poisson</w:t>
      </w:r>
      <w:r>
        <w:t>分布，且</w:t>
      </w:r>
      <w:r>
        <w:t>X1</w:t>
      </w:r>
      <w:r>
        <w:t>与</w:t>
      </w:r>
      <w:r>
        <w:t>X2</w:t>
      </w:r>
      <w:r>
        <w:t>独立，则</w:t>
      </w:r>
      <w:r>
        <w:t>Xl+X2</w:t>
      </w:r>
      <w:r>
        <w:t>服从以（</w:t>
      </w:r>
      <w:r>
        <w:t xml:space="preserve"> </w:t>
      </w:r>
      <w:r>
        <w:t>）为方差的</w:t>
      </w:r>
      <w:r>
        <w:t>Poisson</w:t>
      </w:r>
      <w:r>
        <w:t>分布</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BAEFA00" w14:textId="77777777">
        <w:trPr>
          <w:trHeight w:val="500"/>
        </w:trPr>
        <w:tc>
          <w:tcPr>
            <w:tcW w:w="7400" w:type="dxa"/>
            <w:shd w:val="clear" w:color="auto" w:fill="FFFFFF"/>
            <w:vAlign w:val="center"/>
          </w:tcPr>
          <w:p w14:paraId="2BEB1594" w14:textId="5FED0CA9" w:rsidR="003F4894" w:rsidRDefault="00B15E03">
            <w:pPr>
              <w:pBdr>
                <w:top w:val="nil"/>
                <w:left w:val="nil"/>
                <w:bottom w:val="nil"/>
                <w:right w:val="nil"/>
              </w:pBdr>
              <w:ind w:left="75" w:right="75"/>
              <w:jc w:val="center"/>
            </w:pPr>
            <w:r>
              <w:rPr>
                <w:noProof/>
              </w:rPr>
              <w:drawing>
                <wp:inline distT="0" distB="0" distL="0" distR="0" wp14:anchorId="0D60F705" wp14:editId="3560DC37">
                  <wp:extent cx="419100" cy="200025"/>
                  <wp:effectExtent l="0" t="0" r="0"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000D5B91">
              <w:br/>
            </w:r>
            <w:r w:rsidR="000D5B91">
              <w:t>A</w:t>
            </w:r>
            <w:r w:rsidR="000D5B91">
              <w:t>、</w:t>
            </w:r>
          </w:p>
          <w:p w14:paraId="74A79293" w14:textId="77777777" w:rsidR="003F4894" w:rsidRDefault="003F4894">
            <w:pPr>
              <w:rPr>
                <w:rFonts w:ascii="微软雅黑" w:eastAsia="微软雅黑" w:hAnsi="微软雅黑" w:cs="微软雅黑"/>
                <w:sz w:val="28"/>
              </w:rPr>
            </w:pPr>
          </w:p>
        </w:tc>
      </w:tr>
      <w:tr w:rsidR="003F4894" w14:paraId="1E33FBC2" w14:textId="77777777">
        <w:trPr>
          <w:trHeight w:val="500"/>
        </w:trPr>
        <w:tc>
          <w:tcPr>
            <w:tcW w:w="7400" w:type="dxa"/>
            <w:shd w:val="clear" w:color="auto" w:fill="FFFFFF"/>
            <w:vAlign w:val="center"/>
          </w:tcPr>
          <w:p w14:paraId="62B9C1B7" w14:textId="18D350D1"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BF126DF" wp14:editId="0644CF5A">
                  <wp:extent cx="419100" cy="200025"/>
                  <wp:effectExtent l="0" t="0" r="0" b="0"/>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000D5B91">
              <w:br/>
            </w:r>
            <w:r w:rsidR="000D5B91">
              <w:t>B</w:t>
            </w:r>
            <w:r w:rsidR="000D5B91">
              <w:t>、</w:t>
            </w:r>
            <w:r w:rsidR="000D5B91">
              <w:rPr>
                <w:color w:val="EFA030"/>
              </w:rPr>
              <w:t>(</w:t>
            </w:r>
            <w:r w:rsidR="000D5B91">
              <w:rPr>
                <w:color w:val="EFA030"/>
              </w:rPr>
              <w:t>正确答案</w:t>
            </w:r>
            <w:r w:rsidR="000D5B91">
              <w:rPr>
                <w:color w:val="EFA030"/>
              </w:rPr>
              <w:t>)</w:t>
            </w:r>
          </w:p>
          <w:p w14:paraId="0B498305" w14:textId="77777777" w:rsidR="003F4894" w:rsidRDefault="003F4894">
            <w:pPr>
              <w:rPr>
                <w:rFonts w:ascii="微软雅黑" w:eastAsia="微软雅黑" w:hAnsi="微软雅黑" w:cs="微软雅黑"/>
                <w:sz w:val="28"/>
              </w:rPr>
            </w:pPr>
          </w:p>
        </w:tc>
      </w:tr>
      <w:tr w:rsidR="003F4894" w14:paraId="15383FBB" w14:textId="77777777">
        <w:trPr>
          <w:trHeight w:val="500"/>
        </w:trPr>
        <w:tc>
          <w:tcPr>
            <w:tcW w:w="7400" w:type="dxa"/>
            <w:shd w:val="clear" w:color="auto" w:fill="FFFFFF"/>
            <w:vAlign w:val="center"/>
          </w:tcPr>
          <w:p w14:paraId="4B4E0A02" w14:textId="1450FA11"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D6D31B8" wp14:editId="333F0935">
                  <wp:extent cx="742950" cy="400050"/>
                  <wp:effectExtent l="0" t="0" r="0" b="0"/>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742950" cy="400050"/>
                          </a:xfrm>
                          <a:prstGeom prst="rect">
                            <a:avLst/>
                          </a:prstGeom>
                          <a:noFill/>
                          <a:ln>
                            <a:noFill/>
                          </a:ln>
                        </pic:spPr>
                      </pic:pic>
                    </a:graphicData>
                  </a:graphic>
                </wp:inline>
              </w:drawing>
            </w:r>
            <w:r w:rsidR="000D5B91">
              <w:br/>
            </w:r>
            <w:r w:rsidR="000D5B91">
              <w:t>C</w:t>
            </w:r>
            <w:r w:rsidR="000D5B91">
              <w:t>、</w:t>
            </w:r>
          </w:p>
          <w:p w14:paraId="0BE2C1FA" w14:textId="77777777" w:rsidR="003F4894" w:rsidRDefault="003F4894">
            <w:pPr>
              <w:rPr>
                <w:rFonts w:ascii="微软雅黑" w:eastAsia="微软雅黑" w:hAnsi="微软雅黑" w:cs="微软雅黑"/>
                <w:sz w:val="28"/>
              </w:rPr>
            </w:pPr>
          </w:p>
        </w:tc>
      </w:tr>
      <w:tr w:rsidR="003F4894" w14:paraId="3E825B9B" w14:textId="77777777">
        <w:trPr>
          <w:trHeight w:val="500"/>
        </w:trPr>
        <w:tc>
          <w:tcPr>
            <w:tcW w:w="7400" w:type="dxa"/>
            <w:shd w:val="clear" w:color="auto" w:fill="FFFFFF"/>
            <w:vAlign w:val="center"/>
          </w:tcPr>
          <w:p w14:paraId="29F1AD58" w14:textId="62BFA018"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1195195" wp14:editId="67FCA7D6">
                  <wp:extent cx="838200" cy="400050"/>
                  <wp:effectExtent l="0" t="0" r="0" b="0"/>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38200" cy="400050"/>
                          </a:xfrm>
                          <a:prstGeom prst="rect">
                            <a:avLst/>
                          </a:prstGeom>
                          <a:noFill/>
                          <a:ln>
                            <a:noFill/>
                          </a:ln>
                        </pic:spPr>
                      </pic:pic>
                    </a:graphicData>
                  </a:graphic>
                </wp:inline>
              </w:drawing>
            </w:r>
            <w:r w:rsidR="000D5B91">
              <w:br/>
            </w:r>
            <w:r w:rsidR="000D5B91">
              <w:t>D</w:t>
            </w:r>
            <w:r w:rsidR="000D5B91">
              <w:t>、</w:t>
            </w:r>
          </w:p>
          <w:p w14:paraId="3793DC97" w14:textId="77777777" w:rsidR="003F4894" w:rsidRDefault="003F4894">
            <w:pPr>
              <w:rPr>
                <w:rFonts w:ascii="微软雅黑" w:eastAsia="微软雅黑" w:hAnsi="微软雅黑" w:cs="微软雅黑"/>
                <w:sz w:val="28"/>
              </w:rPr>
            </w:pPr>
          </w:p>
        </w:tc>
      </w:tr>
      <w:tr w:rsidR="003F4894" w14:paraId="038BEF12" w14:textId="77777777">
        <w:trPr>
          <w:trHeight w:val="500"/>
        </w:trPr>
        <w:tc>
          <w:tcPr>
            <w:tcW w:w="7400" w:type="dxa"/>
            <w:shd w:val="clear" w:color="auto" w:fill="FFFFFF"/>
            <w:vAlign w:val="center"/>
          </w:tcPr>
          <w:p w14:paraId="2A011F7A" w14:textId="6674282C"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35BB6FD" wp14:editId="30487318">
                  <wp:extent cx="514350" cy="200025"/>
                  <wp:effectExtent l="0" t="0" r="0" b="0"/>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14350" cy="200025"/>
                          </a:xfrm>
                          <a:prstGeom prst="rect">
                            <a:avLst/>
                          </a:prstGeom>
                          <a:noFill/>
                          <a:ln>
                            <a:noFill/>
                          </a:ln>
                        </pic:spPr>
                      </pic:pic>
                    </a:graphicData>
                  </a:graphic>
                </wp:inline>
              </w:drawing>
            </w:r>
            <w:r w:rsidR="000D5B91">
              <w:br/>
            </w:r>
            <w:r w:rsidR="000D5B91">
              <w:t>E</w:t>
            </w:r>
            <w:r w:rsidR="000D5B91">
              <w:t>、</w:t>
            </w:r>
          </w:p>
          <w:p w14:paraId="082160D1" w14:textId="77777777" w:rsidR="003F4894" w:rsidRDefault="003F4894">
            <w:pPr>
              <w:rPr>
                <w:rFonts w:ascii="微软雅黑" w:eastAsia="微软雅黑" w:hAnsi="微软雅黑" w:cs="微软雅黑"/>
                <w:sz w:val="28"/>
              </w:rPr>
            </w:pPr>
          </w:p>
        </w:tc>
      </w:tr>
    </w:tbl>
    <w:p w14:paraId="2A5F4169" w14:textId="77777777" w:rsidR="003F4894" w:rsidRDefault="003F4894"/>
    <w:p w14:paraId="235D11A4" w14:textId="77777777" w:rsidR="003F4894" w:rsidRDefault="000D5B91">
      <w:pPr>
        <w:spacing w:line="360" w:lineRule="auto"/>
      </w:pPr>
      <w:r>
        <w:t xml:space="preserve">1084. </w:t>
      </w:r>
      <w:r>
        <w:t>满足（</w:t>
      </w:r>
      <w:r>
        <w:t xml:space="preserve"> </w:t>
      </w:r>
      <w:r>
        <w:t>）时，二项分布</w:t>
      </w:r>
      <w:r>
        <w:t>B(n</w:t>
      </w:r>
      <w:r>
        <w:t>，</w:t>
      </w:r>
      <w:r>
        <w:t>π)</w:t>
      </w:r>
      <w:r>
        <w:t>近似正态分布（</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E438F64" w14:textId="77777777">
        <w:trPr>
          <w:trHeight w:val="500"/>
        </w:trPr>
        <w:tc>
          <w:tcPr>
            <w:tcW w:w="7400" w:type="dxa"/>
            <w:shd w:val="clear" w:color="auto" w:fill="FFFFFF"/>
            <w:vAlign w:val="center"/>
          </w:tcPr>
          <w:p w14:paraId="447A98C5" w14:textId="77777777" w:rsidR="003F4894" w:rsidRDefault="000D5B91">
            <w:r>
              <w:t>A</w:t>
            </w:r>
            <w:r>
              <w:t>、</w:t>
            </w:r>
            <w:r>
              <w:t xml:space="preserve"> nπ</w:t>
            </w:r>
            <w:r>
              <w:t>和</w:t>
            </w:r>
            <w:r>
              <w:t>n (l-π)</w:t>
            </w:r>
            <w:r>
              <w:t>均大于等于</w:t>
            </w:r>
            <w:r>
              <w:t>5</w:t>
            </w:r>
            <w:r>
              <w:rPr>
                <w:color w:val="EFA030"/>
              </w:rPr>
              <w:t>(</w:t>
            </w:r>
            <w:r>
              <w:rPr>
                <w:color w:val="EFA030"/>
              </w:rPr>
              <w:t>正确答案</w:t>
            </w:r>
            <w:r>
              <w:rPr>
                <w:color w:val="EFA030"/>
              </w:rPr>
              <w:t>)</w:t>
            </w:r>
          </w:p>
        </w:tc>
      </w:tr>
      <w:tr w:rsidR="003F4894" w14:paraId="76D7F33A" w14:textId="77777777">
        <w:trPr>
          <w:trHeight w:val="500"/>
        </w:trPr>
        <w:tc>
          <w:tcPr>
            <w:tcW w:w="7400" w:type="dxa"/>
            <w:shd w:val="clear" w:color="auto" w:fill="FFFFFF"/>
            <w:vAlign w:val="center"/>
          </w:tcPr>
          <w:p w14:paraId="70E0B04A" w14:textId="77777777" w:rsidR="003F4894" w:rsidRDefault="000D5B91">
            <w:pPr>
              <w:rPr>
                <w:rFonts w:ascii="微软雅黑" w:eastAsia="微软雅黑" w:hAnsi="微软雅黑" w:cs="微软雅黑"/>
                <w:sz w:val="28"/>
              </w:rPr>
            </w:pPr>
            <w:r>
              <w:t>B</w:t>
            </w:r>
            <w:r>
              <w:t>、</w:t>
            </w:r>
            <w:r>
              <w:t xml:space="preserve"> nπ</w:t>
            </w:r>
            <w:r>
              <w:t>或</w:t>
            </w:r>
            <w:r>
              <w:t>n</w:t>
            </w:r>
            <w:r>
              <w:t>（</w:t>
            </w:r>
            <w:r>
              <w:t>1-π</w:t>
            </w:r>
            <w:r>
              <w:t>）大于等于</w:t>
            </w:r>
            <w:r>
              <w:t>5</w:t>
            </w:r>
          </w:p>
        </w:tc>
      </w:tr>
      <w:tr w:rsidR="003F4894" w14:paraId="33397DF0" w14:textId="77777777">
        <w:trPr>
          <w:trHeight w:val="500"/>
        </w:trPr>
        <w:tc>
          <w:tcPr>
            <w:tcW w:w="7400" w:type="dxa"/>
            <w:shd w:val="clear" w:color="auto" w:fill="FFFFFF"/>
            <w:vAlign w:val="center"/>
          </w:tcPr>
          <w:p w14:paraId="559AEB16" w14:textId="77777777" w:rsidR="003F4894" w:rsidRDefault="000D5B91">
            <w:pPr>
              <w:rPr>
                <w:rFonts w:ascii="微软雅黑" w:eastAsia="微软雅黑" w:hAnsi="微软雅黑" w:cs="微软雅黑"/>
                <w:sz w:val="28"/>
              </w:rPr>
            </w:pPr>
            <w:r>
              <w:t>C</w:t>
            </w:r>
            <w:r>
              <w:t>、</w:t>
            </w:r>
            <w:r>
              <w:t xml:space="preserve"> nπ</w:t>
            </w:r>
            <w:r>
              <w:t>足够大</w:t>
            </w:r>
          </w:p>
        </w:tc>
      </w:tr>
      <w:tr w:rsidR="003F4894" w14:paraId="27AC0B2C" w14:textId="77777777">
        <w:trPr>
          <w:trHeight w:val="500"/>
        </w:trPr>
        <w:tc>
          <w:tcPr>
            <w:tcW w:w="7400" w:type="dxa"/>
            <w:shd w:val="clear" w:color="auto" w:fill="FFFFFF"/>
            <w:vAlign w:val="center"/>
          </w:tcPr>
          <w:p w14:paraId="3FA13CF3" w14:textId="77777777" w:rsidR="003F4894" w:rsidRDefault="000D5B91">
            <w:pPr>
              <w:rPr>
                <w:rFonts w:ascii="微软雅黑" w:eastAsia="微软雅黑" w:hAnsi="微软雅黑" w:cs="微软雅黑"/>
                <w:sz w:val="28"/>
              </w:rPr>
            </w:pPr>
            <w:r>
              <w:t>D</w:t>
            </w:r>
            <w:r>
              <w:t>、</w:t>
            </w:r>
            <w:r>
              <w:t xml:space="preserve"> n</w:t>
            </w:r>
            <w:r>
              <w:t>＞</w:t>
            </w:r>
            <w:r>
              <w:t>50</w:t>
            </w:r>
          </w:p>
        </w:tc>
      </w:tr>
      <w:tr w:rsidR="003F4894" w14:paraId="320E0DA5" w14:textId="77777777">
        <w:trPr>
          <w:trHeight w:val="500"/>
        </w:trPr>
        <w:tc>
          <w:tcPr>
            <w:tcW w:w="7400" w:type="dxa"/>
            <w:shd w:val="clear" w:color="auto" w:fill="FFFFFF"/>
            <w:vAlign w:val="center"/>
          </w:tcPr>
          <w:p w14:paraId="0E35691C" w14:textId="77777777" w:rsidR="003F4894" w:rsidRDefault="000D5B91">
            <w:pPr>
              <w:rPr>
                <w:rFonts w:ascii="微软雅黑" w:eastAsia="微软雅黑" w:hAnsi="微软雅黑" w:cs="微软雅黑"/>
                <w:sz w:val="28"/>
              </w:rPr>
            </w:pPr>
            <w:r>
              <w:t>E</w:t>
            </w:r>
            <w:r>
              <w:t>、</w:t>
            </w:r>
            <w:r>
              <w:t xml:space="preserve"> π</w:t>
            </w:r>
            <w:r>
              <w:t>足够大</w:t>
            </w:r>
          </w:p>
        </w:tc>
      </w:tr>
    </w:tbl>
    <w:p w14:paraId="602E4ECD" w14:textId="77777777" w:rsidR="003F4894" w:rsidRDefault="003F4894"/>
    <w:p w14:paraId="6B9202D5" w14:textId="77777777" w:rsidR="003F4894" w:rsidRDefault="000D5B91">
      <w:pPr>
        <w:spacing w:line="360" w:lineRule="auto"/>
      </w:pPr>
      <w:r>
        <w:t xml:space="preserve">1085. </w:t>
      </w:r>
      <w:r>
        <w:t>统计学上随机抽样目的是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4F570FB" w14:textId="77777777">
        <w:trPr>
          <w:trHeight w:val="500"/>
        </w:trPr>
        <w:tc>
          <w:tcPr>
            <w:tcW w:w="7400" w:type="dxa"/>
            <w:shd w:val="clear" w:color="auto" w:fill="FFFFFF"/>
            <w:vAlign w:val="center"/>
          </w:tcPr>
          <w:p w14:paraId="5B83A8F4" w14:textId="77777777" w:rsidR="003F4894" w:rsidRDefault="000D5B91">
            <w:r>
              <w:t>A</w:t>
            </w:r>
            <w:r>
              <w:t>、</w:t>
            </w:r>
            <w:r>
              <w:t xml:space="preserve"> </w:t>
            </w:r>
            <w:r>
              <w:t>除样本偏性</w:t>
            </w:r>
            <w:r>
              <w:rPr>
                <w:color w:val="EFA030"/>
              </w:rPr>
              <w:t>(</w:t>
            </w:r>
            <w:r>
              <w:rPr>
                <w:color w:val="EFA030"/>
              </w:rPr>
              <w:t>正确答案</w:t>
            </w:r>
            <w:r>
              <w:rPr>
                <w:color w:val="EFA030"/>
              </w:rPr>
              <w:t>)</w:t>
            </w:r>
          </w:p>
        </w:tc>
      </w:tr>
      <w:tr w:rsidR="003F4894" w14:paraId="0354F8A4" w14:textId="77777777">
        <w:trPr>
          <w:trHeight w:val="500"/>
        </w:trPr>
        <w:tc>
          <w:tcPr>
            <w:tcW w:w="7400" w:type="dxa"/>
            <w:shd w:val="clear" w:color="auto" w:fill="FFFFFF"/>
            <w:vAlign w:val="center"/>
          </w:tcPr>
          <w:p w14:paraId="36FC2CF1" w14:textId="77777777" w:rsidR="003F4894" w:rsidRDefault="000D5B91">
            <w:pPr>
              <w:rPr>
                <w:rFonts w:ascii="微软雅黑" w:eastAsia="微软雅黑" w:hAnsi="微软雅黑" w:cs="微软雅黑"/>
                <w:sz w:val="28"/>
              </w:rPr>
            </w:pPr>
            <w:r>
              <w:t>B</w:t>
            </w:r>
            <w:r>
              <w:t>、</w:t>
            </w:r>
            <w:r>
              <w:t xml:space="preserve"> </w:t>
            </w:r>
            <w:r>
              <w:t>除统计误差</w:t>
            </w:r>
          </w:p>
        </w:tc>
      </w:tr>
      <w:tr w:rsidR="003F4894" w14:paraId="5E156EBD" w14:textId="77777777">
        <w:trPr>
          <w:trHeight w:val="500"/>
        </w:trPr>
        <w:tc>
          <w:tcPr>
            <w:tcW w:w="7400" w:type="dxa"/>
            <w:shd w:val="clear" w:color="auto" w:fill="FFFFFF"/>
            <w:vAlign w:val="center"/>
          </w:tcPr>
          <w:p w14:paraId="6DD34BF2" w14:textId="77777777" w:rsidR="003F4894" w:rsidRDefault="000D5B91">
            <w:pPr>
              <w:rPr>
                <w:rFonts w:ascii="微软雅黑" w:eastAsia="微软雅黑" w:hAnsi="微软雅黑" w:cs="微软雅黑"/>
                <w:sz w:val="28"/>
              </w:rPr>
            </w:pPr>
            <w:r>
              <w:t>C</w:t>
            </w:r>
            <w:r>
              <w:t>、</w:t>
            </w:r>
            <w:r>
              <w:t xml:space="preserve"> </w:t>
            </w:r>
            <w:r>
              <w:t>少测量误差</w:t>
            </w:r>
          </w:p>
        </w:tc>
      </w:tr>
      <w:tr w:rsidR="003F4894" w14:paraId="58899B77" w14:textId="77777777">
        <w:trPr>
          <w:trHeight w:val="500"/>
        </w:trPr>
        <w:tc>
          <w:tcPr>
            <w:tcW w:w="7400" w:type="dxa"/>
            <w:shd w:val="clear" w:color="auto" w:fill="FFFFFF"/>
            <w:vAlign w:val="center"/>
          </w:tcPr>
          <w:p w14:paraId="774621BF" w14:textId="77777777" w:rsidR="003F4894" w:rsidRDefault="000D5B91">
            <w:pPr>
              <w:rPr>
                <w:rFonts w:ascii="微软雅黑" w:eastAsia="微软雅黑" w:hAnsi="微软雅黑" w:cs="微软雅黑"/>
                <w:sz w:val="28"/>
              </w:rPr>
            </w:pPr>
            <w:r>
              <w:lastRenderedPageBreak/>
              <w:t>D</w:t>
            </w:r>
            <w:r>
              <w:t>、</w:t>
            </w:r>
            <w:r>
              <w:t xml:space="preserve"> </w:t>
            </w:r>
            <w:r>
              <w:t>除抽样误差</w:t>
            </w:r>
          </w:p>
        </w:tc>
      </w:tr>
      <w:tr w:rsidR="003F4894" w14:paraId="4404C613" w14:textId="77777777">
        <w:trPr>
          <w:trHeight w:val="500"/>
        </w:trPr>
        <w:tc>
          <w:tcPr>
            <w:tcW w:w="7400" w:type="dxa"/>
            <w:shd w:val="clear" w:color="auto" w:fill="FFFFFF"/>
            <w:vAlign w:val="center"/>
          </w:tcPr>
          <w:p w14:paraId="321E0078" w14:textId="77777777" w:rsidR="003F4894" w:rsidRDefault="000D5B91">
            <w:pPr>
              <w:rPr>
                <w:rFonts w:ascii="微软雅黑" w:eastAsia="微软雅黑" w:hAnsi="微软雅黑" w:cs="微软雅黑"/>
                <w:sz w:val="28"/>
              </w:rPr>
            </w:pPr>
            <w:r>
              <w:t>E</w:t>
            </w:r>
            <w:r>
              <w:t>、</w:t>
            </w:r>
            <w:r>
              <w:t xml:space="preserve"> </w:t>
            </w:r>
            <w:r>
              <w:t>高统计效率</w:t>
            </w:r>
          </w:p>
        </w:tc>
      </w:tr>
    </w:tbl>
    <w:p w14:paraId="062F8F83" w14:textId="77777777" w:rsidR="003F4894" w:rsidRDefault="003F4894"/>
    <w:p w14:paraId="69A14870" w14:textId="77777777" w:rsidR="003F4894" w:rsidRDefault="000D5B91">
      <w:pPr>
        <w:spacing w:line="360" w:lineRule="auto"/>
      </w:pPr>
      <w:r>
        <w:t xml:space="preserve">1086. </w:t>
      </w:r>
      <w:r>
        <w:t>抽样研究的目的是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8B9C0AD" w14:textId="77777777">
        <w:trPr>
          <w:trHeight w:val="500"/>
        </w:trPr>
        <w:tc>
          <w:tcPr>
            <w:tcW w:w="7400" w:type="dxa"/>
            <w:shd w:val="clear" w:color="auto" w:fill="FFFFFF"/>
            <w:vAlign w:val="center"/>
          </w:tcPr>
          <w:p w14:paraId="6B64E533" w14:textId="77777777" w:rsidR="003F4894" w:rsidRDefault="000D5B91">
            <w:r>
              <w:t>A</w:t>
            </w:r>
            <w:r>
              <w:t>、</w:t>
            </w:r>
            <w:r>
              <w:t xml:space="preserve"> </w:t>
            </w:r>
            <w:r>
              <w:t>样本的信息推断总体的特征</w:t>
            </w:r>
            <w:r>
              <w:rPr>
                <w:color w:val="EFA030"/>
              </w:rPr>
              <w:t>(</w:t>
            </w:r>
            <w:r>
              <w:rPr>
                <w:color w:val="EFA030"/>
              </w:rPr>
              <w:t>正确答案</w:t>
            </w:r>
            <w:r>
              <w:rPr>
                <w:color w:val="EFA030"/>
              </w:rPr>
              <w:t>)</w:t>
            </w:r>
          </w:p>
        </w:tc>
      </w:tr>
      <w:tr w:rsidR="003F4894" w14:paraId="04C8F02B" w14:textId="77777777">
        <w:trPr>
          <w:trHeight w:val="500"/>
        </w:trPr>
        <w:tc>
          <w:tcPr>
            <w:tcW w:w="7400" w:type="dxa"/>
            <w:shd w:val="clear" w:color="auto" w:fill="FFFFFF"/>
            <w:vAlign w:val="center"/>
          </w:tcPr>
          <w:p w14:paraId="29217D19" w14:textId="77777777" w:rsidR="003F4894" w:rsidRDefault="000D5B91">
            <w:pPr>
              <w:rPr>
                <w:rFonts w:ascii="微软雅黑" w:eastAsia="微软雅黑" w:hAnsi="微软雅黑" w:cs="微软雅黑"/>
                <w:sz w:val="28"/>
              </w:rPr>
            </w:pPr>
            <w:r>
              <w:t>B</w:t>
            </w:r>
            <w:r>
              <w:t>、</w:t>
            </w:r>
            <w:r>
              <w:t xml:space="preserve"> </w:t>
            </w:r>
            <w:r>
              <w:t>究样本的特征</w:t>
            </w:r>
          </w:p>
        </w:tc>
      </w:tr>
      <w:tr w:rsidR="003F4894" w14:paraId="71F64315" w14:textId="77777777">
        <w:trPr>
          <w:trHeight w:val="500"/>
        </w:trPr>
        <w:tc>
          <w:tcPr>
            <w:tcW w:w="7400" w:type="dxa"/>
            <w:shd w:val="clear" w:color="auto" w:fill="FFFFFF"/>
            <w:vAlign w:val="center"/>
          </w:tcPr>
          <w:p w14:paraId="2BB24B0F" w14:textId="77777777" w:rsidR="003F4894" w:rsidRDefault="000D5B91">
            <w:pPr>
              <w:rPr>
                <w:rFonts w:ascii="微软雅黑" w:eastAsia="微软雅黑" w:hAnsi="微软雅黑" w:cs="微软雅黑"/>
                <w:sz w:val="28"/>
              </w:rPr>
            </w:pPr>
            <w:r>
              <w:t>C</w:t>
            </w:r>
            <w:r>
              <w:t>、</w:t>
            </w:r>
            <w:r>
              <w:t xml:space="preserve"> </w:t>
            </w:r>
            <w:r>
              <w:t>究总体的均数</w:t>
            </w:r>
          </w:p>
        </w:tc>
      </w:tr>
      <w:tr w:rsidR="003F4894" w14:paraId="18CD71FF" w14:textId="77777777">
        <w:trPr>
          <w:trHeight w:val="500"/>
        </w:trPr>
        <w:tc>
          <w:tcPr>
            <w:tcW w:w="7400" w:type="dxa"/>
            <w:shd w:val="clear" w:color="auto" w:fill="FFFFFF"/>
            <w:vAlign w:val="center"/>
          </w:tcPr>
          <w:p w14:paraId="0F786528" w14:textId="77777777" w:rsidR="003F4894" w:rsidRDefault="000D5B91">
            <w:pPr>
              <w:rPr>
                <w:rFonts w:ascii="微软雅黑" w:eastAsia="微软雅黑" w:hAnsi="微软雅黑" w:cs="微软雅黑"/>
                <w:sz w:val="28"/>
              </w:rPr>
            </w:pPr>
            <w:r>
              <w:t>D</w:t>
            </w:r>
            <w:r>
              <w:t>、</w:t>
            </w:r>
            <w:r>
              <w:t xml:space="preserve"> </w:t>
            </w:r>
            <w:r>
              <w:t>总体的信息推断样本的特征</w:t>
            </w:r>
          </w:p>
        </w:tc>
      </w:tr>
      <w:tr w:rsidR="003F4894" w14:paraId="00B07D95" w14:textId="77777777">
        <w:trPr>
          <w:trHeight w:val="500"/>
        </w:trPr>
        <w:tc>
          <w:tcPr>
            <w:tcW w:w="7400" w:type="dxa"/>
            <w:shd w:val="clear" w:color="auto" w:fill="FFFFFF"/>
            <w:vAlign w:val="center"/>
          </w:tcPr>
          <w:p w14:paraId="1C9AFB89" w14:textId="77777777" w:rsidR="003F4894" w:rsidRDefault="000D5B91">
            <w:pPr>
              <w:rPr>
                <w:rFonts w:ascii="微软雅黑" w:eastAsia="微软雅黑" w:hAnsi="微软雅黑" w:cs="微软雅黑"/>
                <w:sz w:val="28"/>
              </w:rPr>
            </w:pPr>
            <w:r>
              <w:t>E</w:t>
            </w:r>
            <w:r>
              <w:t>、</w:t>
            </w:r>
            <w:r>
              <w:t xml:space="preserve"> </w:t>
            </w:r>
            <w:r>
              <w:t>上均不对</w:t>
            </w:r>
          </w:p>
        </w:tc>
      </w:tr>
    </w:tbl>
    <w:p w14:paraId="0DCE6332" w14:textId="77777777" w:rsidR="003F4894" w:rsidRDefault="003F4894"/>
    <w:p w14:paraId="41C03322" w14:textId="77777777" w:rsidR="003F4894" w:rsidRDefault="000D5B91">
      <w:pPr>
        <w:spacing w:line="360" w:lineRule="auto"/>
      </w:pPr>
      <w:r>
        <w:t xml:space="preserve">1087. </w:t>
      </w:r>
      <w:r>
        <w:t>抽样误差是指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A4CAE72" w14:textId="77777777">
        <w:trPr>
          <w:trHeight w:val="500"/>
        </w:trPr>
        <w:tc>
          <w:tcPr>
            <w:tcW w:w="7400" w:type="dxa"/>
            <w:shd w:val="clear" w:color="auto" w:fill="FFFFFF"/>
            <w:vAlign w:val="center"/>
          </w:tcPr>
          <w:p w14:paraId="057666A6" w14:textId="77777777" w:rsidR="003F4894" w:rsidRDefault="000D5B91">
            <w:r>
              <w:t>A</w:t>
            </w:r>
            <w:r>
              <w:t>、</w:t>
            </w:r>
            <w:r>
              <w:t xml:space="preserve"> </w:t>
            </w:r>
            <w:r>
              <w:t>个体值和总体参数值之差</w:t>
            </w:r>
          </w:p>
        </w:tc>
      </w:tr>
      <w:tr w:rsidR="003F4894" w14:paraId="0824226E" w14:textId="77777777">
        <w:trPr>
          <w:trHeight w:val="500"/>
        </w:trPr>
        <w:tc>
          <w:tcPr>
            <w:tcW w:w="7400" w:type="dxa"/>
            <w:shd w:val="clear" w:color="auto" w:fill="FFFFFF"/>
            <w:vAlign w:val="center"/>
          </w:tcPr>
          <w:p w14:paraId="5ACD1179" w14:textId="77777777" w:rsidR="003F4894" w:rsidRDefault="000D5B91">
            <w:pPr>
              <w:rPr>
                <w:rFonts w:ascii="微软雅黑" w:eastAsia="微软雅黑" w:hAnsi="微软雅黑" w:cs="微软雅黑"/>
                <w:sz w:val="28"/>
              </w:rPr>
            </w:pPr>
            <w:r>
              <w:t>B</w:t>
            </w:r>
            <w:r>
              <w:t>、</w:t>
            </w:r>
            <w:r>
              <w:t xml:space="preserve"> </w:t>
            </w:r>
            <w:r>
              <w:t>个体值和样本统计量值之差</w:t>
            </w:r>
          </w:p>
        </w:tc>
      </w:tr>
      <w:tr w:rsidR="003F4894" w14:paraId="3B2A0857" w14:textId="77777777">
        <w:trPr>
          <w:trHeight w:val="500"/>
        </w:trPr>
        <w:tc>
          <w:tcPr>
            <w:tcW w:w="7400" w:type="dxa"/>
            <w:shd w:val="clear" w:color="auto" w:fill="FFFFFF"/>
            <w:vAlign w:val="center"/>
          </w:tcPr>
          <w:p w14:paraId="6D4996C5" w14:textId="77777777" w:rsidR="003F4894" w:rsidRDefault="000D5B91">
            <w:pPr>
              <w:rPr>
                <w:rFonts w:ascii="微软雅黑" w:eastAsia="微软雅黑" w:hAnsi="微软雅黑" w:cs="微软雅黑"/>
                <w:sz w:val="28"/>
              </w:rPr>
            </w:pPr>
            <w:r>
              <w:t>C</w:t>
            </w:r>
            <w:r>
              <w:t>、</w:t>
            </w:r>
            <w:r>
              <w:t xml:space="preserve"> </w:t>
            </w:r>
            <w:r>
              <w:t>样本统计量值和总体参数值之差</w:t>
            </w:r>
            <w:r>
              <w:rPr>
                <w:color w:val="EFA030"/>
              </w:rPr>
              <w:t>(</w:t>
            </w:r>
            <w:r>
              <w:rPr>
                <w:color w:val="EFA030"/>
              </w:rPr>
              <w:t>正确答案</w:t>
            </w:r>
            <w:r>
              <w:rPr>
                <w:color w:val="EFA030"/>
              </w:rPr>
              <w:t>)</w:t>
            </w:r>
          </w:p>
        </w:tc>
      </w:tr>
      <w:tr w:rsidR="003F4894" w14:paraId="3E5C2EE1" w14:textId="77777777">
        <w:trPr>
          <w:trHeight w:val="500"/>
        </w:trPr>
        <w:tc>
          <w:tcPr>
            <w:tcW w:w="7400" w:type="dxa"/>
            <w:shd w:val="clear" w:color="auto" w:fill="FFFFFF"/>
            <w:vAlign w:val="center"/>
          </w:tcPr>
          <w:p w14:paraId="568EC659" w14:textId="77777777" w:rsidR="003F4894" w:rsidRDefault="000D5B91">
            <w:pPr>
              <w:rPr>
                <w:rFonts w:ascii="微软雅黑" w:eastAsia="微软雅黑" w:hAnsi="微软雅黑" w:cs="微软雅黑"/>
                <w:sz w:val="28"/>
              </w:rPr>
            </w:pPr>
            <w:r>
              <w:t>D</w:t>
            </w:r>
            <w:r>
              <w:t>、</w:t>
            </w:r>
            <w:r>
              <w:t xml:space="preserve"> </w:t>
            </w:r>
            <w:r>
              <w:t>样本统计量值和样本统计量值之差</w:t>
            </w:r>
          </w:p>
        </w:tc>
      </w:tr>
      <w:tr w:rsidR="003F4894" w14:paraId="3C98F70A" w14:textId="77777777">
        <w:trPr>
          <w:trHeight w:val="500"/>
        </w:trPr>
        <w:tc>
          <w:tcPr>
            <w:tcW w:w="7400" w:type="dxa"/>
            <w:shd w:val="clear" w:color="auto" w:fill="FFFFFF"/>
            <w:vAlign w:val="center"/>
          </w:tcPr>
          <w:p w14:paraId="717F52D0" w14:textId="77777777" w:rsidR="003F4894" w:rsidRDefault="000D5B91">
            <w:pPr>
              <w:rPr>
                <w:rFonts w:ascii="微软雅黑" w:eastAsia="微软雅黑" w:hAnsi="微软雅黑" w:cs="微软雅黑"/>
                <w:sz w:val="28"/>
              </w:rPr>
            </w:pPr>
            <w:r>
              <w:t>E</w:t>
            </w:r>
            <w:r>
              <w:t>、</w:t>
            </w:r>
            <w:r>
              <w:t xml:space="preserve"> </w:t>
            </w:r>
            <w:r>
              <w:t>总体参数值和总体参数值之差</w:t>
            </w:r>
          </w:p>
        </w:tc>
      </w:tr>
    </w:tbl>
    <w:p w14:paraId="534A0FAD" w14:textId="77777777" w:rsidR="003F4894" w:rsidRDefault="003F4894"/>
    <w:p w14:paraId="5B483FE8" w14:textId="77777777" w:rsidR="003F4894" w:rsidRDefault="000D5B91">
      <w:pPr>
        <w:spacing w:line="360" w:lineRule="auto"/>
      </w:pPr>
      <w:r>
        <w:t xml:space="preserve">1088. </w:t>
      </w:r>
      <w:r>
        <w:t>与抽样误差大小无关的是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F451CFD" w14:textId="77777777">
        <w:trPr>
          <w:trHeight w:val="500"/>
        </w:trPr>
        <w:tc>
          <w:tcPr>
            <w:tcW w:w="7400" w:type="dxa"/>
            <w:shd w:val="clear" w:color="auto" w:fill="FFFFFF"/>
            <w:vAlign w:val="center"/>
          </w:tcPr>
          <w:p w14:paraId="7DC87BDF" w14:textId="77777777" w:rsidR="003F4894" w:rsidRDefault="000D5B91">
            <w:r>
              <w:t>A</w:t>
            </w:r>
            <w:r>
              <w:t>、</w:t>
            </w:r>
            <w:r>
              <w:t xml:space="preserve"> </w:t>
            </w:r>
            <w:r>
              <w:t>个体变异大小</w:t>
            </w:r>
          </w:p>
        </w:tc>
      </w:tr>
      <w:tr w:rsidR="003F4894" w14:paraId="69A70B02" w14:textId="77777777">
        <w:trPr>
          <w:trHeight w:val="500"/>
        </w:trPr>
        <w:tc>
          <w:tcPr>
            <w:tcW w:w="7400" w:type="dxa"/>
            <w:shd w:val="clear" w:color="auto" w:fill="FFFFFF"/>
            <w:vAlign w:val="center"/>
          </w:tcPr>
          <w:p w14:paraId="6975DCDD" w14:textId="77777777" w:rsidR="003F4894" w:rsidRDefault="000D5B91">
            <w:pPr>
              <w:rPr>
                <w:rFonts w:ascii="微软雅黑" w:eastAsia="微软雅黑" w:hAnsi="微软雅黑" w:cs="微软雅黑"/>
                <w:sz w:val="28"/>
              </w:rPr>
            </w:pPr>
            <w:r>
              <w:t>B</w:t>
            </w:r>
            <w:r>
              <w:t>、</w:t>
            </w:r>
            <w:r>
              <w:t xml:space="preserve"> </w:t>
            </w:r>
            <w:r>
              <w:t>样本含量大小</w:t>
            </w:r>
          </w:p>
        </w:tc>
      </w:tr>
      <w:tr w:rsidR="003F4894" w14:paraId="64E9F740" w14:textId="77777777">
        <w:trPr>
          <w:trHeight w:val="500"/>
        </w:trPr>
        <w:tc>
          <w:tcPr>
            <w:tcW w:w="7400" w:type="dxa"/>
            <w:shd w:val="clear" w:color="auto" w:fill="FFFFFF"/>
            <w:vAlign w:val="center"/>
          </w:tcPr>
          <w:p w14:paraId="485E4E2D" w14:textId="77777777" w:rsidR="003F4894" w:rsidRDefault="000D5B91">
            <w:pPr>
              <w:rPr>
                <w:rFonts w:ascii="微软雅黑" w:eastAsia="微软雅黑" w:hAnsi="微软雅黑" w:cs="微软雅黑"/>
                <w:sz w:val="28"/>
              </w:rPr>
            </w:pPr>
            <w:r>
              <w:t>C</w:t>
            </w:r>
            <w:r>
              <w:t>、</w:t>
            </w:r>
            <w:r>
              <w:t xml:space="preserve"> </w:t>
            </w:r>
            <w:r>
              <w:t>随机抽样方法不同</w:t>
            </w:r>
          </w:p>
        </w:tc>
      </w:tr>
      <w:tr w:rsidR="003F4894" w14:paraId="0B720D56" w14:textId="77777777">
        <w:trPr>
          <w:trHeight w:val="500"/>
        </w:trPr>
        <w:tc>
          <w:tcPr>
            <w:tcW w:w="7400" w:type="dxa"/>
            <w:shd w:val="clear" w:color="auto" w:fill="FFFFFF"/>
            <w:vAlign w:val="center"/>
          </w:tcPr>
          <w:p w14:paraId="7EBF4975" w14:textId="77777777" w:rsidR="003F4894" w:rsidRDefault="000D5B91">
            <w:pPr>
              <w:rPr>
                <w:rFonts w:ascii="微软雅黑" w:eastAsia="微软雅黑" w:hAnsi="微软雅黑" w:cs="微软雅黑"/>
                <w:sz w:val="28"/>
              </w:rPr>
            </w:pPr>
            <w:r>
              <w:t>D</w:t>
            </w:r>
            <w:r>
              <w:t>、</w:t>
            </w:r>
            <w:r>
              <w:t xml:space="preserve"> </w:t>
            </w:r>
            <w:r>
              <w:t>总体含量大小</w:t>
            </w:r>
            <w:r>
              <w:rPr>
                <w:color w:val="EFA030"/>
              </w:rPr>
              <w:t>(</w:t>
            </w:r>
            <w:r>
              <w:rPr>
                <w:color w:val="EFA030"/>
              </w:rPr>
              <w:t>正确答案</w:t>
            </w:r>
            <w:r>
              <w:rPr>
                <w:color w:val="EFA030"/>
              </w:rPr>
              <w:t>)</w:t>
            </w:r>
          </w:p>
        </w:tc>
      </w:tr>
    </w:tbl>
    <w:p w14:paraId="31764B39" w14:textId="77777777" w:rsidR="003F4894" w:rsidRDefault="003F4894"/>
    <w:p w14:paraId="22309F47" w14:textId="77777777" w:rsidR="003F4894" w:rsidRDefault="000D5B91">
      <w:pPr>
        <w:spacing w:line="360" w:lineRule="auto"/>
      </w:pPr>
      <w:r>
        <w:t xml:space="preserve">1089. </w:t>
      </w:r>
      <w:r>
        <w:t>要减少抽样误差，最切实可行的方法是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A89BE07" w14:textId="77777777">
        <w:trPr>
          <w:trHeight w:val="500"/>
        </w:trPr>
        <w:tc>
          <w:tcPr>
            <w:tcW w:w="7400" w:type="dxa"/>
            <w:shd w:val="clear" w:color="auto" w:fill="FFFFFF"/>
            <w:vAlign w:val="center"/>
          </w:tcPr>
          <w:p w14:paraId="3E5B2AE7" w14:textId="77777777" w:rsidR="003F4894" w:rsidRDefault="000D5B91">
            <w:r>
              <w:t>A</w:t>
            </w:r>
            <w:r>
              <w:t>、</w:t>
            </w:r>
            <w:r>
              <w:t xml:space="preserve"> </w:t>
            </w:r>
            <w:r>
              <w:t>增加观察对象（样本含量）</w:t>
            </w:r>
            <w:r>
              <w:rPr>
                <w:color w:val="EFA030"/>
              </w:rPr>
              <w:t>(</w:t>
            </w:r>
            <w:r>
              <w:rPr>
                <w:color w:val="EFA030"/>
              </w:rPr>
              <w:t>正确答案</w:t>
            </w:r>
            <w:r>
              <w:rPr>
                <w:color w:val="EFA030"/>
              </w:rPr>
              <w:t>)</w:t>
            </w:r>
          </w:p>
        </w:tc>
      </w:tr>
      <w:tr w:rsidR="003F4894" w14:paraId="798733F5" w14:textId="77777777">
        <w:trPr>
          <w:trHeight w:val="500"/>
        </w:trPr>
        <w:tc>
          <w:tcPr>
            <w:tcW w:w="7400" w:type="dxa"/>
            <w:shd w:val="clear" w:color="auto" w:fill="FFFFFF"/>
            <w:vAlign w:val="center"/>
          </w:tcPr>
          <w:p w14:paraId="214BF1C7" w14:textId="77777777" w:rsidR="003F4894" w:rsidRDefault="000D5B91">
            <w:pPr>
              <w:rPr>
                <w:rFonts w:ascii="微软雅黑" w:eastAsia="微软雅黑" w:hAnsi="微软雅黑" w:cs="微软雅黑"/>
                <w:sz w:val="28"/>
              </w:rPr>
            </w:pPr>
            <w:r>
              <w:t>B</w:t>
            </w:r>
            <w:r>
              <w:t>、</w:t>
            </w:r>
            <w:r>
              <w:t xml:space="preserve"> </w:t>
            </w:r>
            <w:r>
              <w:t>控制个体变异</w:t>
            </w:r>
          </w:p>
        </w:tc>
      </w:tr>
      <w:tr w:rsidR="003F4894" w14:paraId="2791F831" w14:textId="77777777">
        <w:trPr>
          <w:trHeight w:val="500"/>
        </w:trPr>
        <w:tc>
          <w:tcPr>
            <w:tcW w:w="7400" w:type="dxa"/>
            <w:shd w:val="clear" w:color="auto" w:fill="FFFFFF"/>
            <w:vAlign w:val="center"/>
          </w:tcPr>
          <w:p w14:paraId="52E147F2" w14:textId="77777777" w:rsidR="003F4894" w:rsidRDefault="000D5B91">
            <w:pPr>
              <w:rPr>
                <w:rFonts w:ascii="微软雅黑" w:eastAsia="微软雅黑" w:hAnsi="微软雅黑" w:cs="微软雅黑"/>
                <w:sz w:val="28"/>
              </w:rPr>
            </w:pPr>
            <w:r>
              <w:t>C</w:t>
            </w:r>
            <w:r>
              <w:t>、</w:t>
            </w:r>
            <w:r>
              <w:t xml:space="preserve"> </w:t>
            </w:r>
            <w:r>
              <w:t>遵循随机化原则抽样</w:t>
            </w:r>
          </w:p>
        </w:tc>
      </w:tr>
      <w:tr w:rsidR="003F4894" w14:paraId="49E2FEE3" w14:textId="77777777">
        <w:trPr>
          <w:trHeight w:val="500"/>
        </w:trPr>
        <w:tc>
          <w:tcPr>
            <w:tcW w:w="7400" w:type="dxa"/>
            <w:shd w:val="clear" w:color="auto" w:fill="FFFFFF"/>
            <w:vAlign w:val="center"/>
          </w:tcPr>
          <w:p w14:paraId="25EB2B25" w14:textId="77777777" w:rsidR="003F4894" w:rsidRDefault="000D5B91">
            <w:pPr>
              <w:rPr>
                <w:rFonts w:ascii="微软雅黑" w:eastAsia="微软雅黑" w:hAnsi="微软雅黑" w:cs="微软雅黑"/>
                <w:sz w:val="28"/>
              </w:rPr>
            </w:pPr>
            <w:r>
              <w:lastRenderedPageBreak/>
              <w:t>D</w:t>
            </w:r>
            <w:r>
              <w:t>、</w:t>
            </w:r>
            <w:r>
              <w:t xml:space="preserve"> </w:t>
            </w:r>
            <w:r>
              <w:t>严格挑选研究对象</w:t>
            </w:r>
          </w:p>
        </w:tc>
      </w:tr>
    </w:tbl>
    <w:p w14:paraId="24591924" w14:textId="77777777" w:rsidR="003F4894" w:rsidRDefault="003F4894"/>
    <w:p w14:paraId="09264948" w14:textId="77777777" w:rsidR="003F4894" w:rsidRDefault="000D5B91">
      <w:pPr>
        <w:spacing w:line="360" w:lineRule="auto"/>
      </w:pPr>
      <w:r>
        <w:t xml:space="preserve">1090. </w:t>
      </w:r>
      <w:r>
        <w:t>样本含量的确定下面哪种说法合理（</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92732E9" w14:textId="77777777">
        <w:trPr>
          <w:trHeight w:val="500"/>
        </w:trPr>
        <w:tc>
          <w:tcPr>
            <w:tcW w:w="7400" w:type="dxa"/>
            <w:shd w:val="clear" w:color="auto" w:fill="FFFFFF"/>
            <w:vAlign w:val="center"/>
          </w:tcPr>
          <w:p w14:paraId="1CD60269" w14:textId="77777777" w:rsidR="003F4894" w:rsidRDefault="000D5B91">
            <w:r>
              <w:t>A</w:t>
            </w:r>
            <w:r>
              <w:t>、</w:t>
            </w:r>
            <w:r>
              <w:t xml:space="preserve"> </w:t>
            </w:r>
            <w:r>
              <w:t>样本越大越好</w:t>
            </w:r>
          </w:p>
        </w:tc>
      </w:tr>
      <w:tr w:rsidR="003F4894" w14:paraId="520AE828" w14:textId="77777777">
        <w:trPr>
          <w:trHeight w:val="500"/>
        </w:trPr>
        <w:tc>
          <w:tcPr>
            <w:tcW w:w="7400" w:type="dxa"/>
            <w:shd w:val="clear" w:color="auto" w:fill="FFFFFF"/>
            <w:vAlign w:val="center"/>
          </w:tcPr>
          <w:p w14:paraId="4FD8FA66" w14:textId="77777777" w:rsidR="003F4894" w:rsidRDefault="000D5B91">
            <w:pPr>
              <w:rPr>
                <w:rFonts w:ascii="微软雅黑" w:eastAsia="微软雅黑" w:hAnsi="微软雅黑" w:cs="微软雅黑"/>
                <w:sz w:val="28"/>
              </w:rPr>
            </w:pPr>
            <w:r>
              <w:t>B</w:t>
            </w:r>
            <w:r>
              <w:t>、</w:t>
            </w:r>
            <w:r>
              <w:t xml:space="preserve"> </w:t>
            </w:r>
            <w:r>
              <w:t>样本越小越好</w:t>
            </w:r>
          </w:p>
        </w:tc>
      </w:tr>
      <w:tr w:rsidR="003F4894" w14:paraId="4C549443" w14:textId="77777777">
        <w:trPr>
          <w:trHeight w:val="500"/>
        </w:trPr>
        <w:tc>
          <w:tcPr>
            <w:tcW w:w="7400" w:type="dxa"/>
            <w:shd w:val="clear" w:color="auto" w:fill="FFFFFF"/>
            <w:vAlign w:val="center"/>
          </w:tcPr>
          <w:p w14:paraId="07791CDA" w14:textId="77777777" w:rsidR="003F4894" w:rsidRDefault="000D5B91">
            <w:pPr>
              <w:rPr>
                <w:rFonts w:ascii="微软雅黑" w:eastAsia="微软雅黑" w:hAnsi="微软雅黑" w:cs="微软雅黑"/>
                <w:sz w:val="28"/>
              </w:rPr>
            </w:pPr>
            <w:r>
              <w:t>C</w:t>
            </w:r>
            <w:r>
              <w:t>、</w:t>
            </w:r>
            <w:r>
              <w:t xml:space="preserve"> </w:t>
            </w:r>
            <w:r>
              <w:t>保证一定检验效能条件下尽量增大样本含量</w:t>
            </w:r>
          </w:p>
        </w:tc>
      </w:tr>
      <w:tr w:rsidR="003F4894" w14:paraId="241F5BED" w14:textId="77777777">
        <w:trPr>
          <w:trHeight w:val="500"/>
        </w:trPr>
        <w:tc>
          <w:tcPr>
            <w:tcW w:w="7400" w:type="dxa"/>
            <w:shd w:val="clear" w:color="auto" w:fill="FFFFFF"/>
            <w:vAlign w:val="center"/>
          </w:tcPr>
          <w:p w14:paraId="63C8A99A" w14:textId="77777777" w:rsidR="003F4894" w:rsidRDefault="000D5B91">
            <w:pPr>
              <w:rPr>
                <w:rFonts w:ascii="微软雅黑" w:eastAsia="微软雅黑" w:hAnsi="微软雅黑" w:cs="微软雅黑"/>
                <w:sz w:val="28"/>
              </w:rPr>
            </w:pPr>
            <w:r>
              <w:t>D</w:t>
            </w:r>
            <w:r>
              <w:t>、</w:t>
            </w:r>
            <w:r>
              <w:t xml:space="preserve"> </w:t>
            </w:r>
            <w:r>
              <w:t>保证一定检验效能条件下尽量减少样本含量</w:t>
            </w:r>
            <w:r>
              <w:rPr>
                <w:color w:val="EFA030"/>
              </w:rPr>
              <w:t>(</w:t>
            </w:r>
            <w:r>
              <w:rPr>
                <w:color w:val="EFA030"/>
              </w:rPr>
              <w:t>正确答案</w:t>
            </w:r>
            <w:r>
              <w:rPr>
                <w:color w:val="EFA030"/>
              </w:rPr>
              <w:t>)</w:t>
            </w:r>
          </w:p>
        </w:tc>
      </w:tr>
      <w:tr w:rsidR="003F4894" w14:paraId="1110685B" w14:textId="77777777">
        <w:trPr>
          <w:trHeight w:val="500"/>
        </w:trPr>
        <w:tc>
          <w:tcPr>
            <w:tcW w:w="7400" w:type="dxa"/>
            <w:shd w:val="clear" w:color="auto" w:fill="FFFFFF"/>
            <w:vAlign w:val="center"/>
          </w:tcPr>
          <w:p w14:paraId="62166AE9" w14:textId="77777777" w:rsidR="003F4894" w:rsidRDefault="000D5B91">
            <w:pPr>
              <w:rPr>
                <w:rFonts w:ascii="微软雅黑" w:eastAsia="微软雅黑" w:hAnsi="微软雅黑" w:cs="微软雅黑"/>
                <w:sz w:val="28"/>
              </w:rPr>
            </w:pPr>
            <w:r>
              <w:t>E</w:t>
            </w:r>
            <w:r>
              <w:t>、</w:t>
            </w:r>
            <w:r>
              <w:t xml:space="preserve"> </w:t>
            </w:r>
            <w:r>
              <w:t>越易于组织实施的样本含量越好</w:t>
            </w:r>
          </w:p>
        </w:tc>
      </w:tr>
    </w:tbl>
    <w:p w14:paraId="3D801A44" w14:textId="77777777" w:rsidR="003F4894" w:rsidRDefault="003F4894"/>
    <w:p w14:paraId="767C66CF" w14:textId="77777777" w:rsidR="003F4894" w:rsidRDefault="000D5B91">
      <w:pPr>
        <w:spacing w:line="360" w:lineRule="auto"/>
      </w:pPr>
      <w:r>
        <w:t xml:space="preserve">1091. </w:t>
      </w:r>
      <w:r>
        <w:t>抽样误差是指（</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C7600B7" w14:textId="77777777">
        <w:trPr>
          <w:trHeight w:val="500"/>
        </w:trPr>
        <w:tc>
          <w:tcPr>
            <w:tcW w:w="7400" w:type="dxa"/>
            <w:shd w:val="clear" w:color="auto" w:fill="FFFFFF"/>
            <w:vAlign w:val="center"/>
          </w:tcPr>
          <w:p w14:paraId="1D8117AD" w14:textId="77777777" w:rsidR="003F4894" w:rsidRDefault="000D5B91">
            <w:r>
              <w:t>A</w:t>
            </w:r>
            <w:r>
              <w:t>、</w:t>
            </w:r>
            <w:r>
              <w:t xml:space="preserve"> </w:t>
            </w:r>
            <w:r>
              <w:t>不同样本指标之间的差别</w:t>
            </w:r>
          </w:p>
        </w:tc>
      </w:tr>
      <w:tr w:rsidR="003F4894" w14:paraId="4EBDF052" w14:textId="77777777">
        <w:trPr>
          <w:trHeight w:val="500"/>
        </w:trPr>
        <w:tc>
          <w:tcPr>
            <w:tcW w:w="7400" w:type="dxa"/>
            <w:shd w:val="clear" w:color="auto" w:fill="FFFFFF"/>
            <w:vAlign w:val="center"/>
          </w:tcPr>
          <w:p w14:paraId="56066783" w14:textId="77777777" w:rsidR="003F4894" w:rsidRDefault="000D5B91">
            <w:pPr>
              <w:rPr>
                <w:rFonts w:ascii="微软雅黑" w:eastAsia="微软雅黑" w:hAnsi="微软雅黑" w:cs="微软雅黑"/>
                <w:sz w:val="28"/>
              </w:rPr>
            </w:pPr>
            <w:r>
              <w:t>B</w:t>
            </w:r>
            <w:r>
              <w:t>、</w:t>
            </w:r>
            <w:r>
              <w:t xml:space="preserve"> </w:t>
            </w:r>
            <w:r>
              <w:t>样本指标与总体指标之间由于抽样产生的差别（参数与统计量之间由于抽样而产生的差别）</w:t>
            </w:r>
            <w:r>
              <w:rPr>
                <w:color w:val="EFA030"/>
              </w:rPr>
              <w:t>(</w:t>
            </w:r>
            <w:r>
              <w:rPr>
                <w:color w:val="EFA030"/>
              </w:rPr>
              <w:t>正确答案</w:t>
            </w:r>
            <w:r>
              <w:rPr>
                <w:color w:val="EFA030"/>
              </w:rPr>
              <w:t>)</w:t>
            </w:r>
          </w:p>
        </w:tc>
      </w:tr>
      <w:tr w:rsidR="003F4894" w14:paraId="4A6E48CF" w14:textId="77777777">
        <w:trPr>
          <w:trHeight w:val="500"/>
        </w:trPr>
        <w:tc>
          <w:tcPr>
            <w:tcW w:w="7400" w:type="dxa"/>
            <w:shd w:val="clear" w:color="auto" w:fill="FFFFFF"/>
            <w:vAlign w:val="center"/>
          </w:tcPr>
          <w:p w14:paraId="67B94A8F" w14:textId="77777777" w:rsidR="003F4894" w:rsidRDefault="000D5B91">
            <w:pPr>
              <w:rPr>
                <w:rFonts w:ascii="微软雅黑" w:eastAsia="微软雅黑" w:hAnsi="微软雅黑" w:cs="微软雅黑"/>
                <w:sz w:val="28"/>
              </w:rPr>
            </w:pPr>
            <w:r>
              <w:t>C</w:t>
            </w:r>
            <w:r>
              <w:t>、</w:t>
            </w:r>
            <w:r>
              <w:t xml:space="preserve"> </w:t>
            </w:r>
            <w:r>
              <w:t>样本中每个个体之间的差别</w:t>
            </w:r>
          </w:p>
        </w:tc>
      </w:tr>
      <w:tr w:rsidR="003F4894" w14:paraId="10C2BD37" w14:textId="77777777">
        <w:trPr>
          <w:trHeight w:val="500"/>
        </w:trPr>
        <w:tc>
          <w:tcPr>
            <w:tcW w:w="7400" w:type="dxa"/>
            <w:shd w:val="clear" w:color="auto" w:fill="FFFFFF"/>
            <w:vAlign w:val="center"/>
          </w:tcPr>
          <w:p w14:paraId="03EC0685" w14:textId="77777777" w:rsidR="003F4894" w:rsidRDefault="000D5B91">
            <w:pPr>
              <w:rPr>
                <w:rFonts w:ascii="微软雅黑" w:eastAsia="微软雅黑" w:hAnsi="微软雅黑" w:cs="微软雅黑"/>
                <w:sz w:val="28"/>
              </w:rPr>
            </w:pPr>
            <w:r>
              <w:t>D</w:t>
            </w:r>
            <w:r>
              <w:t>、</w:t>
            </w:r>
            <w:r>
              <w:t xml:space="preserve"> </w:t>
            </w:r>
            <w:r>
              <w:t>由于抽样产生的观测值之间的差别</w:t>
            </w:r>
          </w:p>
        </w:tc>
      </w:tr>
      <w:tr w:rsidR="003F4894" w14:paraId="7D70FD5F" w14:textId="77777777">
        <w:trPr>
          <w:trHeight w:val="500"/>
        </w:trPr>
        <w:tc>
          <w:tcPr>
            <w:tcW w:w="7400" w:type="dxa"/>
            <w:shd w:val="clear" w:color="auto" w:fill="FFFFFF"/>
            <w:vAlign w:val="center"/>
          </w:tcPr>
          <w:p w14:paraId="19E1907E" w14:textId="77777777" w:rsidR="003F4894" w:rsidRDefault="000D5B91">
            <w:pPr>
              <w:rPr>
                <w:rFonts w:ascii="微软雅黑" w:eastAsia="微软雅黑" w:hAnsi="微软雅黑" w:cs="微软雅黑"/>
                <w:sz w:val="28"/>
              </w:rPr>
            </w:pPr>
            <w:r>
              <w:t>E</w:t>
            </w:r>
            <w:r>
              <w:t>、</w:t>
            </w:r>
            <w:r>
              <w:t xml:space="preserve"> </w:t>
            </w:r>
            <w:r>
              <w:t>测量误差与过失误差的总称</w:t>
            </w:r>
          </w:p>
        </w:tc>
      </w:tr>
    </w:tbl>
    <w:p w14:paraId="72B53047" w14:textId="77777777" w:rsidR="003F4894" w:rsidRDefault="003F4894"/>
    <w:p w14:paraId="2C09FCEB" w14:textId="77777777" w:rsidR="003F4894" w:rsidRDefault="000D5B91">
      <w:pPr>
        <w:spacing w:line="360" w:lineRule="auto"/>
      </w:pPr>
      <w:r>
        <w:t xml:space="preserve">1092. </w:t>
      </w:r>
      <w:r>
        <w:t>从一个总体中抽取样本，产生抽样误差的原因是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40DFCA3" w14:textId="77777777">
        <w:trPr>
          <w:trHeight w:val="500"/>
        </w:trPr>
        <w:tc>
          <w:tcPr>
            <w:tcW w:w="7400" w:type="dxa"/>
            <w:shd w:val="clear" w:color="auto" w:fill="FFFFFF"/>
            <w:vAlign w:val="center"/>
          </w:tcPr>
          <w:p w14:paraId="16389738" w14:textId="77777777" w:rsidR="003F4894" w:rsidRDefault="000D5B91">
            <w:r>
              <w:t>A</w:t>
            </w:r>
            <w:r>
              <w:t>、</w:t>
            </w:r>
            <w:r>
              <w:t xml:space="preserve"> </w:t>
            </w:r>
            <w:r>
              <w:t>总体中个体之间存在变异</w:t>
            </w:r>
            <w:r>
              <w:rPr>
                <w:color w:val="EFA030"/>
              </w:rPr>
              <w:t>(</w:t>
            </w:r>
            <w:r>
              <w:rPr>
                <w:color w:val="EFA030"/>
              </w:rPr>
              <w:t>正确答案</w:t>
            </w:r>
            <w:r>
              <w:rPr>
                <w:color w:val="EFA030"/>
              </w:rPr>
              <w:t>)</w:t>
            </w:r>
          </w:p>
        </w:tc>
      </w:tr>
      <w:tr w:rsidR="003F4894" w14:paraId="13C36D70" w14:textId="77777777">
        <w:trPr>
          <w:trHeight w:val="500"/>
        </w:trPr>
        <w:tc>
          <w:tcPr>
            <w:tcW w:w="7400" w:type="dxa"/>
            <w:shd w:val="clear" w:color="auto" w:fill="FFFFFF"/>
            <w:vAlign w:val="center"/>
          </w:tcPr>
          <w:p w14:paraId="77A1C304" w14:textId="77777777" w:rsidR="003F4894" w:rsidRDefault="000D5B91">
            <w:pPr>
              <w:rPr>
                <w:rFonts w:ascii="微软雅黑" w:eastAsia="微软雅黑" w:hAnsi="微软雅黑" w:cs="微软雅黑"/>
                <w:sz w:val="28"/>
              </w:rPr>
            </w:pPr>
            <w:r>
              <w:t>B</w:t>
            </w:r>
            <w:r>
              <w:t>、</w:t>
            </w:r>
            <w:r>
              <w:t xml:space="preserve"> </w:t>
            </w:r>
            <w:r>
              <w:t>抽样未遵循随机化原则</w:t>
            </w:r>
          </w:p>
        </w:tc>
      </w:tr>
      <w:tr w:rsidR="003F4894" w14:paraId="73F83F7B" w14:textId="77777777">
        <w:trPr>
          <w:trHeight w:val="500"/>
        </w:trPr>
        <w:tc>
          <w:tcPr>
            <w:tcW w:w="7400" w:type="dxa"/>
            <w:shd w:val="clear" w:color="auto" w:fill="FFFFFF"/>
            <w:vAlign w:val="center"/>
          </w:tcPr>
          <w:p w14:paraId="4B4A1444" w14:textId="77777777" w:rsidR="003F4894" w:rsidRDefault="000D5B91">
            <w:pPr>
              <w:rPr>
                <w:rFonts w:ascii="微软雅黑" w:eastAsia="微软雅黑" w:hAnsi="微软雅黑" w:cs="微软雅黑"/>
                <w:sz w:val="28"/>
              </w:rPr>
            </w:pPr>
            <w:r>
              <w:t>C</w:t>
            </w:r>
            <w:r>
              <w:t>、</w:t>
            </w:r>
            <w:r>
              <w:t xml:space="preserve"> </w:t>
            </w:r>
            <w:r>
              <w:t>被抽取的个体不同质</w:t>
            </w:r>
          </w:p>
        </w:tc>
      </w:tr>
      <w:tr w:rsidR="003F4894" w14:paraId="7132B30F" w14:textId="77777777">
        <w:trPr>
          <w:trHeight w:val="500"/>
        </w:trPr>
        <w:tc>
          <w:tcPr>
            <w:tcW w:w="7400" w:type="dxa"/>
            <w:shd w:val="clear" w:color="auto" w:fill="FFFFFF"/>
            <w:vAlign w:val="center"/>
          </w:tcPr>
          <w:p w14:paraId="15A8362A" w14:textId="77777777" w:rsidR="003F4894" w:rsidRDefault="000D5B91">
            <w:pPr>
              <w:rPr>
                <w:rFonts w:ascii="微软雅黑" w:eastAsia="微软雅黑" w:hAnsi="微软雅黑" w:cs="微软雅黑"/>
                <w:sz w:val="28"/>
              </w:rPr>
            </w:pPr>
            <w:r>
              <w:t>D</w:t>
            </w:r>
            <w:r>
              <w:t>、</w:t>
            </w:r>
            <w:r>
              <w:t xml:space="preserve"> </w:t>
            </w:r>
            <w:r>
              <w:t>组成样本的个体较少</w:t>
            </w:r>
          </w:p>
        </w:tc>
      </w:tr>
    </w:tbl>
    <w:p w14:paraId="410C436E" w14:textId="77777777" w:rsidR="003F4894" w:rsidRDefault="003F4894"/>
    <w:p w14:paraId="0E83ABE7" w14:textId="77777777" w:rsidR="003F4894" w:rsidRDefault="000D5B91">
      <w:pPr>
        <w:spacing w:line="360" w:lineRule="auto"/>
      </w:pPr>
      <w:r>
        <w:t xml:space="preserve">1093. </w:t>
      </w:r>
      <w:r>
        <w:t>下面哪一指标较小时可说明用样本均数估计总体均数的可靠性大（</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4709C25" w14:textId="77777777">
        <w:trPr>
          <w:trHeight w:val="500"/>
        </w:trPr>
        <w:tc>
          <w:tcPr>
            <w:tcW w:w="7400" w:type="dxa"/>
            <w:shd w:val="clear" w:color="auto" w:fill="FFFFFF"/>
            <w:vAlign w:val="center"/>
          </w:tcPr>
          <w:p w14:paraId="6C6687B2" w14:textId="77777777" w:rsidR="003F4894" w:rsidRDefault="000D5B91">
            <w:r>
              <w:t>A</w:t>
            </w:r>
            <w:r>
              <w:t>、</w:t>
            </w:r>
            <w:r>
              <w:t xml:space="preserve"> </w:t>
            </w:r>
            <w:r>
              <w:t>变异系数</w:t>
            </w:r>
          </w:p>
        </w:tc>
      </w:tr>
      <w:tr w:rsidR="003F4894" w14:paraId="5CF3A481" w14:textId="77777777">
        <w:trPr>
          <w:trHeight w:val="500"/>
        </w:trPr>
        <w:tc>
          <w:tcPr>
            <w:tcW w:w="7400" w:type="dxa"/>
            <w:shd w:val="clear" w:color="auto" w:fill="FFFFFF"/>
            <w:vAlign w:val="center"/>
          </w:tcPr>
          <w:p w14:paraId="5F23013F" w14:textId="77777777" w:rsidR="003F4894" w:rsidRDefault="000D5B91">
            <w:pPr>
              <w:rPr>
                <w:rFonts w:ascii="微软雅黑" w:eastAsia="微软雅黑" w:hAnsi="微软雅黑" w:cs="微软雅黑"/>
                <w:sz w:val="28"/>
              </w:rPr>
            </w:pPr>
            <w:r>
              <w:t>B</w:t>
            </w:r>
            <w:r>
              <w:t>、</w:t>
            </w:r>
            <w:r>
              <w:t xml:space="preserve"> </w:t>
            </w:r>
            <w:r>
              <w:t>标准差</w:t>
            </w:r>
          </w:p>
        </w:tc>
      </w:tr>
      <w:tr w:rsidR="003F4894" w14:paraId="73E9C69D" w14:textId="77777777">
        <w:trPr>
          <w:trHeight w:val="500"/>
        </w:trPr>
        <w:tc>
          <w:tcPr>
            <w:tcW w:w="7400" w:type="dxa"/>
            <w:shd w:val="clear" w:color="auto" w:fill="FFFFFF"/>
            <w:vAlign w:val="center"/>
          </w:tcPr>
          <w:p w14:paraId="09FAC1CF" w14:textId="77777777" w:rsidR="003F4894" w:rsidRDefault="000D5B91">
            <w:pPr>
              <w:rPr>
                <w:rFonts w:ascii="微软雅黑" w:eastAsia="微软雅黑" w:hAnsi="微软雅黑" w:cs="微软雅黑"/>
                <w:sz w:val="28"/>
              </w:rPr>
            </w:pPr>
            <w:r>
              <w:t>C</w:t>
            </w:r>
            <w:r>
              <w:t>、</w:t>
            </w:r>
            <w:r>
              <w:t xml:space="preserve"> </w:t>
            </w:r>
            <w:r>
              <w:t>标准误</w:t>
            </w:r>
            <w:r>
              <w:rPr>
                <w:color w:val="EFA030"/>
              </w:rPr>
              <w:t>(</w:t>
            </w:r>
            <w:r>
              <w:rPr>
                <w:color w:val="EFA030"/>
              </w:rPr>
              <w:t>正确答案</w:t>
            </w:r>
            <w:r>
              <w:rPr>
                <w:color w:val="EFA030"/>
              </w:rPr>
              <w:t>)</w:t>
            </w:r>
          </w:p>
        </w:tc>
      </w:tr>
      <w:tr w:rsidR="003F4894" w14:paraId="32F7E6C2" w14:textId="77777777">
        <w:trPr>
          <w:trHeight w:val="500"/>
        </w:trPr>
        <w:tc>
          <w:tcPr>
            <w:tcW w:w="7400" w:type="dxa"/>
            <w:shd w:val="clear" w:color="auto" w:fill="FFFFFF"/>
            <w:vAlign w:val="center"/>
          </w:tcPr>
          <w:p w14:paraId="6A755983" w14:textId="77777777" w:rsidR="003F4894" w:rsidRDefault="000D5B91">
            <w:pPr>
              <w:rPr>
                <w:rFonts w:ascii="微软雅黑" w:eastAsia="微软雅黑" w:hAnsi="微软雅黑" w:cs="微软雅黑"/>
                <w:sz w:val="28"/>
              </w:rPr>
            </w:pPr>
            <w:r>
              <w:lastRenderedPageBreak/>
              <w:t>D</w:t>
            </w:r>
            <w:r>
              <w:t>、</w:t>
            </w:r>
            <w:r>
              <w:t xml:space="preserve"> </w:t>
            </w:r>
            <w:r>
              <w:t>极差</w:t>
            </w:r>
          </w:p>
        </w:tc>
      </w:tr>
      <w:tr w:rsidR="003F4894" w14:paraId="5551ACA8" w14:textId="77777777">
        <w:trPr>
          <w:trHeight w:val="500"/>
        </w:trPr>
        <w:tc>
          <w:tcPr>
            <w:tcW w:w="7400" w:type="dxa"/>
            <w:shd w:val="clear" w:color="auto" w:fill="FFFFFF"/>
            <w:vAlign w:val="center"/>
          </w:tcPr>
          <w:p w14:paraId="6B5C7717" w14:textId="77777777" w:rsidR="003F4894" w:rsidRDefault="000D5B91">
            <w:pPr>
              <w:rPr>
                <w:rFonts w:ascii="微软雅黑" w:eastAsia="微软雅黑" w:hAnsi="微软雅黑" w:cs="微软雅黑"/>
                <w:sz w:val="28"/>
              </w:rPr>
            </w:pPr>
            <w:r>
              <w:t>E</w:t>
            </w:r>
            <w:r>
              <w:t>、</w:t>
            </w:r>
            <w:r>
              <w:t xml:space="preserve"> </w:t>
            </w:r>
            <w:r>
              <w:t>四分位数间距</w:t>
            </w:r>
          </w:p>
        </w:tc>
      </w:tr>
    </w:tbl>
    <w:p w14:paraId="39599A40" w14:textId="77777777" w:rsidR="003F4894" w:rsidRDefault="003F4894"/>
    <w:p w14:paraId="3D7F4E56" w14:textId="77777777" w:rsidR="003F4894" w:rsidRDefault="000D5B91">
      <w:pPr>
        <w:spacing w:line="360" w:lineRule="auto"/>
      </w:pPr>
      <w:r>
        <w:t xml:space="preserve">1094. </w:t>
      </w:r>
      <w:r>
        <w:t>若不断重复某次调查，每次向随机抽取的</w:t>
      </w:r>
      <w:r>
        <w:t>100</w:t>
      </w:r>
      <w:r>
        <w:t>人提出同一个问题，则每次都能得到一个回答</w:t>
      </w:r>
      <w:r>
        <w:t>“</w:t>
      </w:r>
      <w:r>
        <w:t>是</w:t>
      </w:r>
      <w:r>
        <w:t>”</w:t>
      </w:r>
      <w:r>
        <w:t>的人数百分数，这若干百分数的分布称为：（）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9F9C138" w14:textId="77777777">
        <w:trPr>
          <w:trHeight w:val="500"/>
        </w:trPr>
        <w:tc>
          <w:tcPr>
            <w:tcW w:w="7400" w:type="dxa"/>
            <w:shd w:val="clear" w:color="auto" w:fill="FFFFFF"/>
            <w:vAlign w:val="center"/>
          </w:tcPr>
          <w:p w14:paraId="57ECFED9" w14:textId="77777777" w:rsidR="003F4894" w:rsidRDefault="000D5B91">
            <w:r>
              <w:t>A</w:t>
            </w:r>
            <w:r>
              <w:t>、</w:t>
            </w:r>
            <w:r>
              <w:t xml:space="preserve"> </w:t>
            </w:r>
            <w:r>
              <w:t>总体平均数的次数分布</w:t>
            </w:r>
          </w:p>
        </w:tc>
      </w:tr>
      <w:tr w:rsidR="003F4894" w14:paraId="00896C44" w14:textId="77777777">
        <w:trPr>
          <w:trHeight w:val="500"/>
        </w:trPr>
        <w:tc>
          <w:tcPr>
            <w:tcW w:w="7400" w:type="dxa"/>
            <w:shd w:val="clear" w:color="auto" w:fill="FFFFFF"/>
            <w:vAlign w:val="center"/>
          </w:tcPr>
          <w:p w14:paraId="3D765AE2" w14:textId="77777777" w:rsidR="003F4894" w:rsidRDefault="000D5B91">
            <w:pPr>
              <w:rPr>
                <w:rFonts w:ascii="微软雅黑" w:eastAsia="微软雅黑" w:hAnsi="微软雅黑" w:cs="微软雅黑"/>
                <w:sz w:val="28"/>
              </w:rPr>
            </w:pPr>
            <w:r>
              <w:t>B</w:t>
            </w:r>
            <w:r>
              <w:t>、</w:t>
            </w:r>
            <w:r>
              <w:t xml:space="preserve"> </w:t>
            </w:r>
            <w:r>
              <w:t>样本平均的抽样分布</w:t>
            </w:r>
          </w:p>
        </w:tc>
      </w:tr>
      <w:tr w:rsidR="003F4894" w14:paraId="4F457AB5" w14:textId="77777777">
        <w:trPr>
          <w:trHeight w:val="500"/>
        </w:trPr>
        <w:tc>
          <w:tcPr>
            <w:tcW w:w="7400" w:type="dxa"/>
            <w:shd w:val="clear" w:color="auto" w:fill="FFFFFF"/>
            <w:vAlign w:val="center"/>
          </w:tcPr>
          <w:p w14:paraId="330B3037" w14:textId="77777777" w:rsidR="003F4894" w:rsidRDefault="000D5B91">
            <w:pPr>
              <w:rPr>
                <w:rFonts w:ascii="微软雅黑" w:eastAsia="微软雅黑" w:hAnsi="微软雅黑" w:cs="微软雅黑"/>
                <w:sz w:val="28"/>
              </w:rPr>
            </w:pPr>
            <w:r>
              <w:t>C</w:t>
            </w:r>
            <w:r>
              <w:t>、</w:t>
            </w:r>
            <w:r>
              <w:t xml:space="preserve"> </w:t>
            </w:r>
            <w:r>
              <w:t>总体均数的次数分布</w:t>
            </w:r>
          </w:p>
        </w:tc>
      </w:tr>
      <w:tr w:rsidR="003F4894" w14:paraId="77F71413" w14:textId="77777777">
        <w:trPr>
          <w:trHeight w:val="500"/>
        </w:trPr>
        <w:tc>
          <w:tcPr>
            <w:tcW w:w="7400" w:type="dxa"/>
            <w:shd w:val="clear" w:color="auto" w:fill="FFFFFF"/>
            <w:vAlign w:val="center"/>
          </w:tcPr>
          <w:p w14:paraId="37815718" w14:textId="77777777" w:rsidR="003F4894" w:rsidRDefault="000D5B91">
            <w:pPr>
              <w:rPr>
                <w:rFonts w:ascii="微软雅黑" w:eastAsia="微软雅黑" w:hAnsi="微软雅黑" w:cs="微软雅黑"/>
                <w:sz w:val="28"/>
              </w:rPr>
            </w:pPr>
            <w:r>
              <w:t>D</w:t>
            </w:r>
            <w:r>
              <w:t>、</w:t>
            </w:r>
            <w:r>
              <w:t xml:space="preserve"> </w:t>
            </w:r>
            <w:r>
              <w:t>样本均数的抽样分布</w:t>
            </w:r>
            <w:r>
              <w:rPr>
                <w:color w:val="EFA030"/>
              </w:rPr>
              <w:t>(</w:t>
            </w:r>
            <w:r>
              <w:rPr>
                <w:color w:val="EFA030"/>
              </w:rPr>
              <w:t>正确答案</w:t>
            </w:r>
            <w:r>
              <w:rPr>
                <w:color w:val="EFA030"/>
              </w:rPr>
              <w:t>)</w:t>
            </w:r>
          </w:p>
        </w:tc>
      </w:tr>
    </w:tbl>
    <w:p w14:paraId="5CCA0D5E" w14:textId="77777777" w:rsidR="003F4894" w:rsidRDefault="003F4894"/>
    <w:p w14:paraId="4E6FC1B7" w14:textId="77777777" w:rsidR="003F4894" w:rsidRDefault="000D5B91">
      <w:pPr>
        <w:spacing w:line="360" w:lineRule="auto"/>
      </w:pPr>
      <w:r>
        <w:t xml:space="preserve">1095. </w:t>
      </w:r>
      <w:r>
        <w:t>研究某种新药的降压效果</w:t>
      </w:r>
      <w:r>
        <w:t>,</w:t>
      </w:r>
      <w:r>
        <w:t>对</w:t>
      </w:r>
      <w:r>
        <w:t>100</w:t>
      </w:r>
      <w:r>
        <w:t>人进行试验</w:t>
      </w:r>
      <w:r>
        <w:t>,</w:t>
      </w:r>
      <w:r>
        <w:t>其显效率的</w:t>
      </w:r>
      <w:r>
        <w:t>95%</w:t>
      </w:r>
      <w:r>
        <w:t>可信区间为</w:t>
      </w:r>
      <w:r>
        <w:t>0.862</w:t>
      </w:r>
      <w:r>
        <w:t>～</w:t>
      </w:r>
      <w:r>
        <w:t>0.926,</w:t>
      </w:r>
      <w:r>
        <w:t>表示（）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7CA8471" w14:textId="77777777">
        <w:trPr>
          <w:trHeight w:val="500"/>
        </w:trPr>
        <w:tc>
          <w:tcPr>
            <w:tcW w:w="7400" w:type="dxa"/>
            <w:shd w:val="clear" w:color="auto" w:fill="FFFFFF"/>
            <w:vAlign w:val="center"/>
          </w:tcPr>
          <w:p w14:paraId="306758E8" w14:textId="77777777" w:rsidR="003F4894" w:rsidRDefault="000D5B91">
            <w:r>
              <w:t>A</w:t>
            </w:r>
            <w:r>
              <w:t>、</w:t>
            </w:r>
            <w:r>
              <w:t xml:space="preserve"> </w:t>
            </w:r>
            <w:r>
              <w:t>样本显效率在</w:t>
            </w:r>
            <w:r>
              <w:t>0.862</w:t>
            </w:r>
            <w:r>
              <w:t>～</w:t>
            </w:r>
            <w:r>
              <w:t>0.926</w:t>
            </w:r>
            <w:r>
              <w:t>之间的概率是</w:t>
            </w:r>
            <w:r>
              <w:t>95%</w:t>
            </w:r>
          </w:p>
        </w:tc>
      </w:tr>
      <w:tr w:rsidR="003F4894" w14:paraId="77F0B004" w14:textId="77777777">
        <w:trPr>
          <w:trHeight w:val="500"/>
        </w:trPr>
        <w:tc>
          <w:tcPr>
            <w:tcW w:w="7400" w:type="dxa"/>
            <w:shd w:val="clear" w:color="auto" w:fill="FFFFFF"/>
            <w:vAlign w:val="center"/>
          </w:tcPr>
          <w:p w14:paraId="7F479373" w14:textId="77777777" w:rsidR="003F4894" w:rsidRDefault="000D5B91">
            <w:pPr>
              <w:rPr>
                <w:rFonts w:ascii="微软雅黑" w:eastAsia="微软雅黑" w:hAnsi="微软雅黑" w:cs="微软雅黑"/>
                <w:sz w:val="28"/>
              </w:rPr>
            </w:pPr>
            <w:r>
              <w:t>B</w:t>
            </w:r>
            <w:r>
              <w:t>、</w:t>
            </w:r>
            <w:r>
              <w:t xml:space="preserve"> </w:t>
            </w:r>
            <w:r>
              <w:t>有</w:t>
            </w:r>
            <w:r>
              <w:t>95%</w:t>
            </w:r>
            <w:r>
              <w:t>的把握说总体显效率在此范围内波动</w:t>
            </w:r>
          </w:p>
        </w:tc>
      </w:tr>
      <w:tr w:rsidR="003F4894" w14:paraId="1E3BABDF" w14:textId="77777777">
        <w:trPr>
          <w:trHeight w:val="500"/>
        </w:trPr>
        <w:tc>
          <w:tcPr>
            <w:tcW w:w="7400" w:type="dxa"/>
            <w:shd w:val="clear" w:color="auto" w:fill="FFFFFF"/>
            <w:vAlign w:val="center"/>
          </w:tcPr>
          <w:p w14:paraId="679D726D" w14:textId="77777777" w:rsidR="003F4894" w:rsidRDefault="000D5B91">
            <w:pPr>
              <w:rPr>
                <w:rFonts w:ascii="微软雅黑" w:eastAsia="微软雅黑" w:hAnsi="微软雅黑" w:cs="微软雅黑"/>
                <w:sz w:val="28"/>
              </w:rPr>
            </w:pPr>
            <w:r>
              <w:t>C</w:t>
            </w:r>
            <w:r>
              <w:t>、</w:t>
            </w:r>
            <w:r>
              <w:t xml:space="preserve"> </w:t>
            </w:r>
            <w:r>
              <w:t>有</w:t>
            </w:r>
            <w:r>
              <w:t>95%</w:t>
            </w:r>
            <w:r>
              <w:t>的患者显效率在此范围</w:t>
            </w:r>
          </w:p>
        </w:tc>
      </w:tr>
      <w:tr w:rsidR="003F4894" w14:paraId="352176EA" w14:textId="77777777">
        <w:trPr>
          <w:trHeight w:val="500"/>
        </w:trPr>
        <w:tc>
          <w:tcPr>
            <w:tcW w:w="7400" w:type="dxa"/>
            <w:shd w:val="clear" w:color="auto" w:fill="FFFFFF"/>
            <w:vAlign w:val="center"/>
          </w:tcPr>
          <w:p w14:paraId="723D4F8B" w14:textId="77777777" w:rsidR="003F4894" w:rsidRDefault="000D5B91">
            <w:pPr>
              <w:rPr>
                <w:rFonts w:ascii="微软雅黑" w:eastAsia="微软雅黑" w:hAnsi="微软雅黑" w:cs="微软雅黑"/>
                <w:sz w:val="28"/>
              </w:rPr>
            </w:pPr>
            <w:r>
              <w:t>D</w:t>
            </w:r>
            <w:r>
              <w:t>、</w:t>
            </w:r>
            <w:r>
              <w:t xml:space="preserve"> </w:t>
            </w:r>
            <w:r>
              <w:t>样本率估计的抽样误差有</w:t>
            </w:r>
            <w:r>
              <w:t>95%</w:t>
            </w:r>
            <w:r>
              <w:t>的可能在此范围</w:t>
            </w:r>
          </w:p>
        </w:tc>
      </w:tr>
      <w:tr w:rsidR="003F4894" w14:paraId="0E4A77C8" w14:textId="77777777">
        <w:trPr>
          <w:trHeight w:val="500"/>
        </w:trPr>
        <w:tc>
          <w:tcPr>
            <w:tcW w:w="7400" w:type="dxa"/>
            <w:shd w:val="clear" w:color="auto" w:fill="FFFFFF"/>
            <w:vAlign w:val="center"/>
          </w:tcPr>
          <w:p w14:paraId="5FDBCCBE" w14:textId="77777777" w:rsidR="003F4894" w:rsidRDefault="000D5B91">
            <w:pPr>
              <w:rPr>
                <w:rFonts w:ascii="微软雅黑" w:eastAsia="微软雅黑" w:hAnsi="微软雅黑" w:cs="微软雅黑"/>
                <w:sz w:val="28"/>
              </w:rPr>
            </w:pPr>
            <w:r>
              <w:t>E</w:t>
            </w:r>
            <w:r>
              <w:t>、</w:t>
            </w:r>
            <w:r>
              <w:t xml:space="preserve"> </w:t>
            </w:r>
            <w:r>
              <w:t>该区间包括总体显效率的可能性为</w:t>
            </w:r>
            <w:r>
              <w:t>95%</w:t>
            </w:r>
            <w:r>
              <w:rPr>
                <w:color w:val="EFA030"/>
              </w:rPr>
              <w:t>(</w:t>
            </w:r>
            <w:r>
              <w:rPr>
                <w:color w:val="EFA030"/>
              </w:rPr>
              <w:t>正确答案</w:t>
            </w:r>
            <w:r>
              <w:rPr>
                <w:color w:val="EFA030"/>
              </w:rPr>
              <w:t>)</w:t>
            </w:r>
          </w:p>
        </w:tc>
      </w:tr>
    </w:tbl>
    <w:p w14:paraId="59E1F691" w14:textId="77777777" w:rsidR="003F4894" w:rsidRDefault="003F4894"/>
    <w:p w14:paraId="4CBCFA62" w14:textId="77777777" w:rsidR="003F4894" w:rsidRDefault="000D5B91">
      <w:pPr>
        <w:spacing w:line="360" w:lineRule="auto"/>
      </w:pPr>
      <w:r>
        <w:t xml:space="preserve">1096. </w:t>
      </w:r>
      <w:r>
        <w:t>检验效能是指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497D908" w14:textId="77777777">
        <w:trPr>
          <w:trHeight w:val="500"/>
        </w:trPr>
        <w:tc>
          <w:tcPr>
            <w:tcW w:w="7400" w:type="dxa"/>
            <w:shd w:val="clear" w:color="auto" w:fill="FFFFFF"/>
            <w:vAlign w:val="center"/>
          </w:tcPr>
          <w:p w14:paraId="08DE560D" w14:textId="77777777" w:rsidR="003F4894" w:rsidRDefault="000D5B91">
            <w:r>
              <w:t>A</w:t>
            </w:r>
            <w:r>
              <w:t>、</w:t>
            </w:r>
            <w:r>
              <w:t xml:space="preserve"> a</w:t>
            </w:r>
          </w:p>
        </w:tc>
      </w:tr>
      <w:tr w:rsidR="003F4894" w14:paraId="76A1BE34" w14:textId="77777777">
        <w:trPr>
          <w:trHeight w:val="500"/>
        </w:trPr>
        <w:tc>
          <w:tcPr>
            <w:tcW w:w="7400" w:type="dxa"/>
            <w:shd w:val="clear" w:color="auto" w:fill="FFFFFF"/>
            <w:vAlign w:val="center"/>
          </w:tcPr>
          <w:p w14:paraId="606DFD78" w14:textId="77777777" w:rsidR="003F4894" w:rsidRDefault="000D5B91">
            <w:pPr>
              <w:rPr>
                <w:rFonts w:ascii="微软雅黑" w:eastAsia="微软雅黑" w:hAnsi="微软雅黑" w:cs="微软雅黑"/>
                <w:sz w:val="28"/>
              </w:rPr>
            </w:pPr>
            <w:r>
              <w:t>B</w:t>
            </w:r>
            <w:r>
              <w:t>、</w:t>
            </w:r>
            <w:r>
              <w:t xml:space="preserve"> 1-a</w:t>
            </w:r>
          </w:p>
        </w:tc>
      </w:tr>
      <w:tr w:rsidR="003F4894" w14:paraId="5968C76E" w14:textId="77777777">
        <w:trPr>
          <w:trHeight w:val="500"/>
        </w:trPr>
        <w:tc>
          <w:tcPr>
            <w:tcW w:w="7400" w:type="dxa"/>
            <w:shd w:val="clear" w:color="auto" w:fill="FFFFFF"/>
            <w:vAlign w:val="center"/>
          </w:tcPr>
          <w:p w14:paraId="360ADA63" w14:textId="77777777" w:rsidR="003F4894" w:rsidRDefault="000D5B91">
            <w:pPr>
              <w:rPr>
                <w:rFonts w:ascii="微软雅黑" w:eastAsia="微软雅黑" w:hAnsi="微软雅黑" w:cs="微软雅黑"/>
                <w:sz w:val="28"/>
              </w:rPr>
            </w:pPr>
            <w:r>
              <w:t>C</w:t>
            </w:r>
            <w:r>
              <w:t>、</w:t>
            </w:r>
            <w:r>
              <w:t xml:space="preserve"> β</w:t>
            </w:r>
          </w:p>
        </w:tc>
      </w:tr>
      <w:tr w:rsidR="003F4894" w14:paraId="55C3541A" w14:textId="77777777">
        <w:trPr>
          <w:trHeight w:val="500"/>
        </w:trPr>
        <w:tc>
          <w:tcPr>
            <w:tcW w:w="7400" w:type="dxa"/>
            <w:shd w:val="clear" w:color="auto" w:fill="FFFFFF"/>
            <w:vAlign w:val="center"/>
          </w:tcPr>
          <w:p w14:paraId="23B79B08" w14:textId="77777777" w:rsidR="003F4894" w:rsidRDefault="000D5B91">
            <w:pPr>
              <w:rPr>
                <w:rFonts w:ascii="微软雅黑" w:eastAsia="微软雅黑" w:hAnsi="微软雅黑" w:cs="微软雅黑"/>
                <w:sz w:val="28"/>
              </w:rPr>
            </w:pPr>
            <w:r>
              <w:t>D</w:t>
            </w:r>
            <w:r>
              <w:t>、</w:t>
            </w:r>
            <w:r>
              <w:t xml:space="preserve"> 1-β</w:t>
            </w:r>
            <w:r>
              <w:rPr>
                <w:color w:val="EFA030"/>
              </w:rPr>
              <w:t>(</w:t>
            </w:r>
            <w:r>
              <w:rPr>
                <w:color w:val="EFA030"/>
              </w:rPr>
              <w:t>正确答案</w:t>
            </w:r>
            <w:r>
              <w:rPr>
                <w:color w:val="EFA030"/>
              </w:rPr>
              <w:t>)</w:t>
            </w:r>
          </w:p>
        </w:tc>
      </w:tr>
      <w:tr w:rsidR="003F4894" w14:paraId="256667FE" w14:textId="77777777">
        <w:trPr>
          <w:trHeight w:val="500"/>
        </w:trPr>
        <w:tc>
          <w:tcPr>
            <w:tcW w:w="7400" w:type="dxa"/>
            <w:shd w:val="clear" w:color="auto" w:fill="FFFFFF"/>
            <w:vAlign w:val="center"/>
          </w:tcPr>
          <w:p w14:paraId="417E4D40" w14:textId="77777777" w:rsidR="003F4894" w:rsidRDefault="000D5B91">
            <w:pPr>
              <w:rPr>
                <w:rFonts w:ascii="微软雅黑" w:eastAsia="微软雅黑" w:hAnsi="微软雅黑" w:cs="微软雅黑"/>
                <w:sz w:val="28"/>
              </w:rPr>
            </w:pPr>
            <w:r>
              <w:t>E</w:t>
            </w:r>
            <w:r>
              <w:t>、</w:t>
            </w:r>
            <w:r>
              <w:t xml:space="preserve"> </w:t>
            </w:r>
            <w:r>
              <w:t>以上都不对</w:t>
            </w:r>
          </w:p>
        </w:tc>
      </w:tr>
    </w:tbl>
    <w:p w14:paraId="64B049A6" w14:textId="77777777" w:rsidR="003F4894" w:rsidRDefault="003F4894"/>
    <w:p w14:paraId="5A063EFE" w14:textId="77777777" w:rsidR="003F4894" w:rsidRDefault="000D5B91">
      <w:pPr>
        <w:spacing w:line="360" w:lineRule="auto"/>
      </w:pPr>
      <w:r>
        <w:t xml:space="preserve">1097. </w:t>
      </w:r>
      <w:r>
        <w:t>抽样误差指的是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A689E25" w14:textId="77777777">
        <w:trPr>
          <w:trHeight w:val="500"/>
        </w:trPr>
        <w:tc>
          <w:tcPr>
            <w:tcW w:w="7400" w:type="dxa"/>
            <w:shd w:val="clear" w:color="auto" w:fill="FFFFFF"/>
            <w:vAlign w:val="center"/>
          </w:tcPr>
          <w:p w14:paraId="3CAB805F" w14:textId="77777777" w:rsidR="003F4894" w:rsidRDefault="000D5B91">
            <w:r>
              <w:t>A</w:t>
            </w:r>
            <w:r>
              <w:t>、</w:t>
            </w:r>
            <w:r>
              <w:t xml:space="preserve"> </w:t>
            </w:r>
            <w:r>
              <w:t>个体值和总体参数值之差</w:t>
            </w:r>
          </w:p>
        </w:tc>
      </w:tr>
      <w:tr w:rsidR="003F4894" w14:paraId="04B4102C" w14:textId="77777777">
        <w:trPr>
          <w:trHeight w:val="500"/>
        </w:trPr>
        <w:tc>
          <w:tcPr>
            <w:tcW w:w="7400" w:type="dxa"/>
            <w:shd w:val="clear" w:color="auto" w:fill="FFFFFF"/>
            <w:vAlign w:val="center"/>
          </w:tcPr>
          <w:p w14:paraId="3A87BEEB" w14:textId="77777777" w:rsidR="003F4894" w:rsidRDefault="000D5B91">
            <w:pPr>
              <w:rPr>
                <w:rFonts w:ascii="微软雅黑" w:eastAsia="微软雅黑" w:hAnsi="微软雅黑" w:cs="微软雅黑"/>
                <w:sz w:val="28"/>
              </w:rPr>
            </w:pPr>
            <w:r>
              <w:lastRenderedPageBreak/>
              <w:t>B</w:t>
            </w:r>
            <w:r>
              <w:t>、</w:t>
            </w:r>
            <w:r>
              <w:t xml:space="preserve"> </w:t>
            </w:r>
            <w:r>
              <w:t>个体值和样本统计量值之差</w:t>
            </w:r>
          </w:p>
        </w:tc>
      </w:tr>
      <w:tr w:rsidR="003F4894" w14:paraId="5DCCC28C" w14:textId="77777777">
        <w:trPr>
          <w:trHeight w:val="500"/>
        </w:trPr>
        <w:tc>
          <w:tcPr>
            <w:tcW w:w="7400" w:type="dxa"/>
            <w:shd w:val="clear" w:color="auto" w:fill="FFFFFF"/>
            <w:vAlign w:val="center"/>
          </w:tcPr>
          <w:p w14:paraId="0ADD1073" w14:textId="77777777" w:rsidR="003F4894" w:rsidRDefault="000D5B91">
            <w:pPr>
              <w:rPr>
                <w:rFonts w:ascii="微软雅黑" w:eastAsia="微软雅黑" w:hAnsi="微软雅黑" w:cs="微软雅黑"/>
                <w:sz w:val="28"/>
              </w:rPr>
            </w:pPr>
            <w:r>
              <w:t>C</w:t>
            </w:r>
            <w:r>
              <w:t>、</w:t>
            </w:r>
            <w:r>
              <w:t xml:space="preserve"> </w:t>
            </w:r>
            <w:r>
              <w:t>样本统计量值和总体参数值之差</w:t>
            </w:r>
            <w:r>
              <w:rPr>
                <w:color w:val="EFA030"/>
              </w:rPr>
              <w:t>(</w:t>
            </w:r>
            <w:r>
              <w:rPr>
                <w:color w:val="EFA030"/>
              </w:rPr>
              <w:t>正确答案</w:t>
            </w:r>
            <w:r>
              <w:rPr>
                <w:color w:val="EFA030"/>
              </w:rPr>
              <w:t>)</w:t>
            </w:r>
          </w:p>
        </w:tc>
      </w:tr>
      <w:tr w:rsidR="003F4894" w14:paraId="0F62E71A" w14:textId="77777777">
        <w:trPr>
          <w:trHeight w:val="500"/>
        </w:trPr>
        <w:tc>
          <w:tcPr>
            <w:tcW w:w="7400" w:type="dxa"/>
            <w:shd w:val="clear" w:color="auto" w:fill="FFFFFF"/>
            <w:vAlign w:val="center"/>
          </w:tcPr>
          <w:p w14:paraId="13506C99" w14:textId="77777777" w:rsidR="003F4894" w:rsidRDefault="000D5B91">
            <w:pPr>
              <w:rPr>
                <w:rFonts w:ascii="微软雅黑" w:eastAsia="微软雅黑" w:hAnsi="微软雅黑" w:cs="微软雅黑"/>
                <w:sz w:val="28"/>
              </w:rPr>
            </w:pPr>
            <w:r>
              <w:t>D</w:t>
            </w:r>
            <w:r>
              <w:t>、</w:t>
            </w:r>
            <w:r>
              <w:t xml:space="preserve"> </w:t>
            </w:r>
            <w:r>
              <w:t>总体参数值和总体参数值之差</w:t>
            </w:r>
          </w:p>
        </w:tc>
      </w:tr>
    </w:tbl>
    <w:p w14:paraId="604888CA" w14:textId="77777777" w:rsidR="003F4894" w:rsidRDefault="003F4894"/>
    <w:p w14:paraId="59B49E00" w14:textId="77777777" w:rsidR="003F4894" w:rsidRDefault="000D5B91">
      <w:pPr>
        <w:spacing w:line="360" w:lineRule="auto"/>
      </w:pPr>
      <w:r>
        <w:t xml:space="preserve">1098. </w:t>
      </w:r>
      <w:r>
        <w:t>在进行假设检验时，</w:t>
      </w:r>
      <w:r>
        <w:t>P</w:t>
      </w:r>
      <w:r>
        <w:t>值和</w:t>
      </w:r>
      <w:r>
        <w:t>a</w:t>
      </w:r>
      <w:r>
        <w:t>值的关系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08C8C65" w14:textId="77777777">
        <w:trPr>
          <w:trHeight w:val="500"/>
        </w:trPr>
        <w:tc>
          <w:tcPr>
            <w:tcW w:w="7400" w:type="dxa"/>
            <w:shd w:val="clear" w:color="auto" w:fill="FFFFFF"/>
            <w:vAlign w:val="center"/>
          </w:tcPr>
          <w:p w14:paraId="011E4011" w14:textId="77777777" w:rsidR="003F4894" w:rsidRDefault="000D5B91">
            <w:r>
              <w:t>A</w:t>
            </w:r>
            <w:r>
              <w:t>、</w:t>
            </w:r>
            <w:r>
              <w:t xml:space="preserve"> P</w:t>
            </w:r>
            <w:r>
              <w:t>值是研究者事先确定的</w:t>
            </w:r>
          </w:p>
        </w:tc>
      </w:tr>
      <w:tr w:rsidR="003F4894" w14:paraId="39BE6EE8" w14:textId="77777777">
        <w:trPr>
          <w:trHeight w:val="500"/>
        </w:trPr>
        <w:tc>
          <w:tcPr>
            <w:tcW w:w="7400" w:type="dxa"/>
            <w:shd w:val="clear" w:color="auto" w:fill="FFFFFF"/>
            <w:vAlign w:val="center"/>
          </w:tcPr>
          <w:p w14:paraId="2AF2A55B" w14:textId="77777777" w:rsidR="003F4894" w:rsidRDefault="000D5B91">
            <w:pPr>
              <w:rPr>
                <w:rFonts w:ascii="微软雅黑" w:eastAsia="微软雅黑" w:hAnsi="微软雅黑" w:cs="微软雅黑"/>
                <w:sz w:val="28"/>
              </w:rPr>
            </w:pPr>
            <w:r>
              <w:t>B</w:t>
            </w:r>
            <w:r>
              <w:t>、</w:t>
            </w:r>
            <w:r>
              <w:t xml:space="preserve"> P</w:t>
            </w:r>
            <w:r>
              <w:t>值和</w:t>
            </w:r>
            <w:r>
              <w:t>a</w:t>
            </w:r>
            <w:r>
              <w:t>值意义相同</w:t>
            </w:r>
            <w:r>
              <w:t>,</w:t>
            </w:r>
            <w:r>
              <w:t>且数值一定相等</w:t>
            </w:r>
          </w:p>
        </w:tc>
      </w:tr>
      <w:tr w:rsidR="003F4894" w14:paraId="0D59C1BA" w14:textId="77777777">
        <w:trPr>
          <w:trHeight w:val="500"/>
        </w:trPr>
        <w:tc>
          <w:tcPr>
            <w:tcW w:w="7400" w:type="dxa"/>
            <w:shd w:val="clear" w:color="auto" w:fill="FFFFFF"/>
            <w:vAlign w:val="center"/>
          </w:tcPr>
          <w:p w14:paraId="59B1997A" w14:textId="77777777" w:rsidR="003F4894" w:rsidRDefault="000D5B91">
            <w:pPr>
              <w:rPr>
                <w:rFonts w:ascii="微软雅黑" w:eastAsia="微软雅黑" w:hAnsi="微软雅黑" w:cs="微软雅黑"/>
                <w:sz w:val="28"/>
              </w:rPr>
            </w:pPr>
            <w:r>
              <w:t>C</w:t>
            </w:r>
            <w:r>
              <w:t>、</w:t>
            </w:r>
            <w:r>
              <w:t xml:space="preserve"> P</w:t>
            </w:r>
            <w:r>
              <w:t>值和</w:t>
            </w:r>
            <w:r>
              <w:t>a</w:t>
            </w:r>
            <w:r>
              <w:t>值意义相同</w:t>
            </w:r>
            <w:r>
              <w:t>,</w:t>
            </w:r>
            <w:r>
              <w:t>且数值不等</w:t>
            </w:r>
          </w:p>
        </w:tc>
      </w:tr>
      <w:tr w:rsidR="003F4894" w14:paraId="3EDDF3A6" w14:textId="77777777">
        <w:trPr>
          <w:trHeight w:val="500"/>
        </w:trPr>
        <w:tc>
          <w:tcPr>
            <w:tcW w:w="7400" w:type="dxa"/>
            <w:shd w:val="clear" w:color="auto" w:fill="FFFFFF"/>
            <w:vAlign w:val="center"/>
          </w:tcPr>
          <w:p w14:paraId="4769BF55" w14:textId="77777777" w:rsidR="003F4894" w:rsidRDefault="000D5B91">
            <w:pPr>
              <w:rPr>
                <w:rFonts w:ascii="微软雅黑" w:eastAsia="微软雅黑" w:hAnsi="微软雅黑" w:cs="微软雅黑"/>
                <w:sz w:val="28"/>
              </w:rPr>
            </w:pPr>
            <w:r>
              <w:t>D</w:t>
            </w:r>
            <w:r>
              <w:t>、</w:t>
            </w:r>
            <w:r>
              <w:t xml:space="preserve"> P</w:t>
            </w:r>
            <w:r>
              <w:t>值和</w:t>
            </w:r>
            <w:r>
              <w:t>a</w:t>
            </w:r>
            <w:r>
              <w:t>值意义不同</w:t>
            </w:r>
            <w:r>
              <w:t>,</w:t>
            </w:r>
            <w:r>
              <w:t>且数值不等</w:t>
            </w:r>
          </w:p>
        </w:tc>
      </w:tr>
      <w:tr w:rsidR="003F4894" w14:paraId="177AF534" w14:textId="77777777">
        <w:trPr>
          <w:trHeight w:val="500"/>
        </w:trPr>
        <w:tc>
          <w:tcPr>
            <w:tcW w:w="7400" w:type="dxa"/>
            <w:shd w:val="clear" w:color="auto" w:fill="FFFFFF"/>
            <w:vAlign w:val="center"/>
          </w:tcPr>
          <w:p w14:paraId="63D903FD" w14:textId="77777777" w:rsidR="003F4894" w:rsidRDefault="000D5B91">
            <w:pPr>
              <w:rPr>
                <w:rFonts w:ascii="微软雅黑" w:eastAsia="微软雅黑" w:hAnsi="微软雅黑" w:cs="微软雅黑"/>
                <w:sz w:val="28"/>
              </w:rPr>
            </w:pPr>
            <w:r>
              <w:t>E</w:t>
            </w:r>
            <w:r>
              <w:t>、</w:t>
            </w:r>
            <w:r>
              <w:t xml:space="preserve"> a</w:t>
            </w:r>
            <w:r>
              <w:t>值是研究者事先研究的</w:t>
            </w:r>
            <w:r>
              <w:rPr>
                <w:color w:val="EFA030"/>
              </w:rPr>
              <w:t>(</w:t>
            </w:r>
            <w:r>
              <w:rPr>
                <w:color w:val="EFA030"/>
              </w:rPr>
              <w:t>正确答案</w:t>
            </w:r>
            <w:r>
              <w:rPr>
                <w:color w:val="EFA030"/>
              </w:rPr>
              <w:t>)</w:t>
            </w:r>
          </w:p>
        </w:tc>
      </w:tr>
    </w:tbl>
    <w:p w14:paraId="631D7BC5" w14:textId="77777777" w:rsidR="003F4894" w:rsidRDefault="003F4894"/>
    <w:p w14:paraId="7D221106" w14:textId="77777777" w:rsidR="003F4894" w:rsidRDefault="000D5B91">
      <w:pPr>
        <w:spacing w:line="360" w:lineRule="auto"/>
      </w:pPr>
      <w:r>
        <w:t xml:space="preserve">1099. </w:t>
      </w:r>
      <w:r>
        <w:t>第一类错误是指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56D1EC8" w14:textId="77777777">
        <w:trPr>
          <w:trHeight w:val="500"/>
        </w:trPr>
        <w:tc>
          <w:tcPr>
            <w:tcW w:w="7400" w:type="dxa"/>
            <w:shd w:val="clear" w:color="auto" w:fill="FFFFFF"/>
            <w:vAlign w:val="center"/>
          </w:tcPr>
          <w:p w14:paraId="1EF418EE" w14:textId="77777777" w:rsidR="003F4894" w:rsidRDefault="000D5B91">
            <w:r>
              <w:t>A</w:t>
            </w:r>
            <w:r>
              <w:t>、</w:t>
            </w:r>
            <w:r>
              <w:t xml:space="preserve"> </w:t>
            </w:r>
            <w:r>
              <w:t>拒绝实际上成立的</w:t>
            </w:r>
            <w:r>
              <w:t>H0</w:t>
            </w:r>
            <w:r>
              <w:rPr>
                <w:color w:val="EFA030"/>
              </w:rPr>
              <w:t>(</w:t>
            </w:r>
            <w:r>
              <w:rPr>
                <w:color w:val="EFA030"/>
              </w:rPr>
              <w:t>正确答案</w:t>
            </w:r>
            <w:r>
              <w:rPr>
                <w:color w:val="EFA030"/>
              </w:rPr>
              <w:t>)</w:t>
            </w:r>
          </w:p>
        </w:tc>
      </w:tr>
      <w:tr w:rsidR="003F4894" w14:paraId="1431C56A" w14:textId="77777777">
        <w:trPr>
          <w:trHeight w:val="500"/>
        </w:trPr>
        <w:tc>
          <w:tcPr>
            <w:tcW w:w="7400" w:type="dxa"/>
            <w:shd w:val="clear" w:color="auto" w:fill="FFFFFF"/>
            <w:vAlign w:val="center"/>
          </w:tcPr>
          <w:p w14:paraId="16429A9A" w14:textId="77777777" w:rsidR="003F4894" w:rsidRDefault="000D5B91">
            <w:pPr>
              <w:rPr>
                <w:rFonts w:ascii="微软雅黑" w:eastAsia="微软雅黑" w:hAnsi="微软雅黑" w:cs="微软雅黑"/>
                <w:sz w:val="28"/>
              </w:rPr>
            </w:pPr>
            <w:r>
              <w:t>B</w:t>
            </w:r>
            <w:r>
              <w:t>、</w:t>
            </w:r>
            <w:r>
              <w:t xml:space="preserve"> </w:t>
            </w:r>
            <w:r>
              <w:t>不拒绝实际上成立的</w:t>
            </w:r>
            <w:r>
              <w:t>H0</w:t>
            </w:r>
          </w:p>
        </w:tc>
      </w:tr>
      <w:tr w:rsidR="003F4894" w14:paraId="465A0D2D" w14:textId="77777777">
        <w:trPr>
          <w:trHeight w:val="500"/>
        </w:trPr>
        <w:tc>
          <w:tcPr>
            <w:tcW w:w="7400" w:type="dxa"/>
            <w:shd w:val="clear" w:color="auto" w:fill="FFFFFF"/>
            <w:vAlign w:val="center"/>
          </w:tcPr>
          <w:p w14:paraId="546F2137" w14:textId="77777777" w:rsidR="003F4894" w:rsidRDefault="000D5B91">
            <w:pPr>
              <w:rPr>
                <w:rFonts w:ascii="微软雅黑" w:eastAsia="微软雅黑" w:hAnsi="微软雅黑" w:cs="微软雅黑"/>
                <w:sz w:val="28"/>
              </w:rPr>
            </w:pPr>
            <w:r>
              <w:t>C</w:t>
            </w:r>
            <w:r>
              <w:t>、</w:t>
            </w:r>
            <w:r>
              <w:t xml:space="preserve"> </w:t>
            </w:r>
            <w:r>
              <w:t>拒绝实际成立的</w:t>
            </w:r>
            <w:r>
              <w:t>H1</w:t>
            </w:r>
          </w:p>
        </w:tc>
      </w:tr>
      <w:tr w:rsidR="003F4894" w14:paraId="468DBEE9" w14:textId="77777777">
        <w:trPr>
          <w:trHeight w:val="500"/>
        </w:trPr>
        <w:tc>
          <w:tcPr>
            <w:tcW w:w="7400" w:type="dxa"/>
            <w:shd w:val="clear" w:color="auto" w:fill="FFFFFF"/>
            <w:vAlign w:val="center"/>
          </w:tcPr>
          <w:p w14:paraId="07B85B28" w14:textId="77777777" w:rsidR="003F4894" w:rsidRDefault="000D5B91">
            <w:pPr>
              <w:rPr>
                <w:rFonts w:ascii="微软雅黑" w:eastAsia="微软雅黑" w:hAnsi="微软雅黑" w:cs="微软雅黑"/>
                <w:sz w:val="28"/>
              </w:rPr>
            </w:pPr>
            <w:r>
              <w:t>D</w:t>
            </w:r>
            <w:r>
              <w:t>、</w:t>
            </w:r>
            <w:r>
              <w:t xml:space="preserve"> </w:t>
            </w:r>
            <w:r>
              <w:t>接受实际成立的</w:t>
            </w:r>
            <w:r>
              <w:t>H0</w:t>
            </w:r>
          </w:p>
        </w:tc>
      </w:tr>
      <w:tr w:rsidR="003F4894" w14:paraId="5D69FC81" w14:textId="77777777">
        <w:trPr>
          <w:trHeight w:val="500"/>
        </w:trPr>
        <w:tc>
          <w:tcPr>
            <w:tcW w:w="7400" w:type="dxa"/>
            <w:shd w:val="clear" w:color="auto" w:fill="FFFFFF"/>
            <w:vAlign w:val="center"/>
          </w:tcPr>
          <w:p w14:paraId="46E1BF05" w14:textId="77777777" w:rsidR="003F4894" w:rsidRDefault="000D5B91">
            <w:pPr>
              <w:rPr>
                <w:rFonts w:ascii="微软雅黑" w:eastAsia="微软雅黑" w:hAnsi="微软雅黑" w:cs="微软雅黑"/>
                <w:sz w:val="28"/>
              </w:rPr>
            </w:pPr>
            <w:r>
              <w:t>E</w:t>
            </w:r>
            <w:r>
              <w:t>、</w:t>
            </w:r>
            <w:r>
              <w:t xml:space="preserve"> </w:t>
            </w:r>
            <w:r>
              <w:t>以上都不对</w:t>
            </w:r>
          </w:p>
        </w:tc>
      </w:tr>
    </w:tbl>
    <w:p w14:paraId="4608CAF6" w14:textId="77777777" w:rsidR="003F4894" w:rsidRDefault="003F4894"/>
    <w:p w14:paraId="5A5F20FF" w14:textId="77777777" w:rsidR="003F4894" w:rsidRDefault="000D5B91">
      <w:pPr>
        <w:spacing w:line="360" w:lineRule="auto"/>
      </w:pPr>
      <w:r>
        <w:t xml:space="preserve">1100. </w:t>
      </w:r>
      <w:r>
        <w:t>第二类错误是指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4417D1E" w14:textId="77777777">
        <w:trPr>
          <w:trHeight w:val="500"/>
        </w:trPr>
        <w:tc>
          <w:tcPr>
            <w:tcW w:w="7400" w:type="dxa"/>
            <w:shd w:val="clear" w:color="auto" w:fill="FFFFFF"/>
            <w:vAlign w:val="center"/>
          </w:tcPr>
          <w:p w14:paraId="0E81CA7B" w14:textId="77777777" w:rsidR="003F4894" w:rsidRDefault="000D5B91">
            <w:r>
              <w:t>A</w:t>
            </w:r>
            <w:r>
              <w:t>、</w:t>
            </w:r>
            <w:r>
              <w:t xml:space="preserve"> </w:t>
            </w:r>
            <w:r>
              <w:t>拒绝实际上成立的</w:t>
            </w:r>
            <w:r>
              <w:t>H0</w:t>
            </w:r>
          </w:p>
        </w:tc>
      </w:tr>
      <w:tr w:rsidR="003F4894" w14:paraId="1593B459" w14:textId="77777777">
        <w:trPr>
          <w:trHeight w:val="500"/>
        </w:trPr>
        <w:tc>
          <w:tcPr>
            <w:tcW w:w="7400" w:type="dxa"/>
            <w:shd w:val="clear" w:color="auto" w:fill="FFFFFF"/>
            <w:vAlign w:val="center"/>
          </w:tcPr>
          <w:p w14:paraId="7F69B6B8" w14:textId="77777777" w:rsidR="003F4894" w:rsidRDefault="000D5B91">
            <w:pPr>
              <w:rPr>
                <w:rFonts w:ascii="微软雅黑" w:eastAsia="微软雅黑" w:hAnsi="微软雅黑" w:cs="微软雅黑"/>
                <w:sz w:val="28"/>
              </w:rPr>
            </w:pPr>
            <w:r>
              <w:t>B</w:t>
            </w:r>
            <w:r>
              <w:t>、</w:t>
            </w:r>
            <w:r>
              <w:t xml:space="preserve"> </w:t>
            </w:r>
            <w:r>
              <w:t>不拒绝实际上成立的</w:t>
            </w:r>
            <w:r>
              <w:t>H0</w:t>
            </w:r>
          </w:p>
        </w:tc>
      </w:tr>
      <w:tr w:rsidR="003F4894" w14:paraId="18917E5C" w14:textId="77777777">
        <w:trPr>
          <w:trHeight w:val="500"/>
        </w:trPr>
        <w:tc>
          <w:tcPr>
            <w:tcW w:w="7400" w:type="dxa"/>
            <w:shd w:val="clear" w:color="auto" w:fill="FFFFFF"/>
            <w:vAlign w:val="center"/>
          </w:tcPr>
          <w:p w14:paraId="5E7A656A" w14:textId="77777777" w:rsidR="003F4894" w:rsidRDefault="000D5B91">
            <w:pPr>
              <w:rPr>
                <w:rFonts w:ascii="微软雅黑" w:eastAsia="微软雅黑" w:hAnsi="微软雅黑" w:cs="微软雅黑"/>
                <w:sz w:val="28"/>
              </w:rPr>
            </w:pPr>
            <w:r>
              <w:t>C</w:t>
            </w:r>
            <w:r>
              <w:t>、</w:t>
            </w:r>
            <w:r>
              <w:t xml:space="preserve"> </w:t>
            </w:r>
            <w:r>
              <w:t>不拒绝实际不成立的</w:t>
            </w:r>
            <w:r>
              <w:t>H1</w:t>
            </w:r>
          </w:p>
        </w:tc>
      </w:tr>
      <w:tr w:rsidR="003F4894" w14:paraId="189501F0" w14:textId="77777777">
        <w:trPr>
          <w:trHeight w:val="500"/>
        </w:trPr>
        <w:tc>
          <w:tcPr>
            <w:tcW w:w="7400" w:type="dxa"/>
            <w:shd w:val="clear" w:color="auto" w:fill="FFFFFF"/>
            <w:vAlign w:val="center"/>
          </w:tcPr>
          <w:p w14:paraId="20A943A6" w14:textId="77777777" w:rsidR="003F4894" w:rsidRDefault="000D5B91">
            <w:pPr>
              <w:rPr>
                <w:rFonts w:ascii="微软雅黑" w:eastAsia="微软雅黑" w:hAnsi="微软雅黑" w:cs="微软雅黑"/>
                <w:sz w:val="28"/>
              </w:rPr>
            </w:pPr>
            <w:r>
              <w:t>D</w:t>
            </w:r>
            <w:r>
              <w:t>、</w:t>
            </w:r>
            <w:r>
              <w:t xml:space="preserve"> </w:t>
            </w:r>
            <w:r>
              <w:t>不拒绝实际不成立的</w:t>
            </w:r>
            <w:r>
              <w:t>H0</w:t>
            </w:r>
            <w:r>
              <w:rPr>
                <w:color w:val="EFA030"/>
              </w:rPr>
              <w:t>(</w:t>
            </w:r>
            <w:r>
              <w:rPr>
                <w:color w:val="EFA030"/>
              </w:rPr>
              <w:t>正确答案</w:t>
            </w:r>
            <w:r>
              <w:rPr>
                <w:color w:val="EFA030"/>
              </w:rPr>
              <w:t>)</w:t>
            </w:r>
          </w:p>
        </w:tc>
      </w:tr>
      <w:tr w:rsidR="003F4894" w14:paraId="424C5C1F" w14:textId="77777777">
        <w:trPr>
          <w:trHeight w:val="500"/>
        </w:trPr>
        <w:tc>
          <w:tcPr>
            <w:tcW w:w="7400" w:type="dxa"/>
            <w:shd w:val="clear" w:color="auto" w:fill="FFFFFF"/>
            <w:vAlign w:val="center"/>
          </w:tcPr>
          <w:p w14:paraId="2778045E" w14:textId="77777777" w:rsidR="003F4894" w:rsidRDefault="000D5B91">
            <w:pPr>
              <w:rPr>
                <w:rFonts w:ascii="微软雅黑" w:eastAsia="微软雅黑" w:hAnsi="微软雅黑" w:cs="微软雅黑"/>
                <w:sz w:val="28"/>
              </w:rPr>
            </w:pPr>
            <w:r>
              <w:t>E</w:t>
            </w:r>
            <w:r>
              <w:t>、</w:t>
            </w:r>
            <w:r>
              <w:t xml:space="preserve"> </w:t>
            </w:r>
            <w:r>
              <w:t>以上都不对</w:t>
            </w:r>
          </w:p>
        </w:tc>
      </w:tr>
    </w:tbl>
    <w:p w14:paraId="0676E02A" w14:textId="77777777" w:rsidR="003F4894" w:rsidRDefault="003F4894"/>
    <w:p w14:paraId="19826900" w14:textId="77777777" w:rsidR="003F4894" w:rsidRDefault="000D5B91">
      <w:pPr>
        <w:spacing w:line="360" w:lineRule="auto"/>
      </w:pPr>
      <w:r>
        <w:t xml:space="preserve">1101. </w:t>
      </w:r>
      <w:r>
        <w:t>若</w:t>
      </w:r>
      <w:r>
        <w:t>H0</w:t>
      </w:r>
      <w:r>
        <w:t>成立但被拒绝，则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B146580" w14:textId="77777777">
        <w:trPr>
          <w:trHeight w:val="500"/>
        </w:trPr>
        <w:tc>
          <w:tcPr>
            <w:tcW w:w="7400" w:type="dxa"/>
            <w:shd w:val="clear" w:color="auto" w:fill="FFFFFF"/>
            <w:vAlign w:val="center"/>
          </w:tcPr>
          <w:p w14:paraId="3B02F240" w14:textId="77777777" w:rsidR="003F4894" w:rsidRDefault="000D5B91">
            <w:r>
              <w:t>A</w:t>
            </w:r>
            <w:r>
              <w:t>、</w:t>
            </w:r>
            <w:r>
              <w:t xml:space="preserve"> </w:t>
            </w:r>
            <w:r>
              <w:t>计算有误</w:t>
            </w:r>
          </w:p>
        </w:tc>
      </w:tr>
      <w:tr w:rsidR="003F4894" w14:paraId="49748BCF" w14:textId="77777777">
        <w:trPr>
          <w:trHeight w:val="500"/>
        </w:trPr>
        <w:tc>
          <w:tcPr>
            <w:tcW w:w="7400" w:type="dxa"/>
            <w:shd w:val="clear" w:color="auto" w:fill="FFFFFF"/>
            <w:vAlign w:val="center"/>
          </w:tcPr>
          <w:p w14:paraId="5886E10D" w14:textId="77777777" w:rsidR="003F4894" w:rsidRDefault="000D5B91">
            <w:pPr>
              <w:rPr>
                <w:rFonts w:ascii="微软雅黑" w:eastAsia="微软雅黑" w:hAnsi="微软雅黑" w:cs="微软雅黑"/>
                <w:sz w:val="28"/>
              </w:rPr>
            </w:pPr>
            <w:r>
              <w:lastRenderedPageBreak/>
              <w:t>B</w:t>
            </w:r>
            <w:r>
              <w:t>、</w:t>
            </w:r>
            <w:r>
              <w:t xml:space="preserve"> </w:t>
            </w:r>
            <w:r>
              <w:t>检验方法选择不正确</w:t>
            </w:r>
          </w:p>
        </w:tc>
      </w:tr>
      <w:tr w:rsidR="003F4894" w14:paraId="6A9447A7" w14:textId="77777777">
        <w:trPr>
          <w:trHeight w:val="500"/>
        </w:trPr>
        <w:tc>
          <w:tcPr>
            <w:tcW w:w="7400" w:type="dxa"/>
            <w:shd w:val="clear" w:color="auto" w:fill="FFFFFF"/>
            <w:vAlign w:val="center"/>
          </w:tcPr>
          <w:p w14:paraId="1724671B" w14:textId="77777777" w:rsidR="003F4894" w:rsidRDefault="000D5B91">
            <w:pPr>
              <w:rPr>
                <w:rFonts w:ascii="微软雅黑" w:eastAsia="微软雅黑" w:hAnsi="微软雅黑" w:cs="微软雅黑"/>
                <w:sz w:val="28"/>
              </w:rPr>
            </w:pPr>
            <w:r>
              <w:t>C</w:t>
            </w:r>
            <w:r>
              <w:t>、</w:t>
            </w:r>
            <w:r>
              <w:t xml:space="preserve"> </w:t>
            </w:r>
            <w:r>
              <w:t>犯第一类错误</w:t>
            </w:r>
            <w:r>
              <w:rPr>
                <w:color w:val="EFA030"/>
              </w:rPr>
              <w:t>(</w:t>
            </w:r>
            <w:r>
              <w:rPr>
                <w:color w:val="EFA030"/>
              </w:rPr>
              <w:t>正确答案</w:t>
            </w:r>
            <w:r>
              <w:rPr>
                <w:color w:val="EFA030"/>
              </w:rPr>
              <w:t>)</w:t>
            </w:r>
          </w:p>
        </w:tc>
      </w:tr>
      <w:tr w:rsidR="003F4894" w14:paraId="3CAACA55" w14:textId="77777777">
        <w:trPr>
          <w:trHeight w:val="500"/>
        </w:trPr>
        <w:tc>
          <w:tcPr>
            <w:tcW w:w="7400" w:type="dxa"/>
            <w:shd w:val="clear" w:color="auto" w:fill="FFFFFF"/>
            <w:vAlign w:val="center"/>
          </w:tcPr>
          <w:p w14:paraId="558DD17F" w14:textId="77777777" w:rsidR="003F4894" w:rsidRDefault="000D5B91">
            <w:pPr>
              <w:rPr>
                <w:rFonts w:ascii="微软雅黑" w:eastAsia="微软雅黑" w:hAnsi="微软雅黑" w:cs="微软雅黑"/>
                <w:sz w:val="28"/>
              </w:rPr>
            </w:pPr>
            <w:r>
              <w:t>D</w:t>
            </w:r>
            <w:r>
              <w:t>、</w:t>
            </w:r>
            <w:r>
              <w:t xml:space="preserve"> </w:t>
            </w:r>
            <w:r>
              <w:t>犯第二类错误</w:t>
            </w:r>
          </w:p>
        </w:tc>
      </w:tr>
      <w:tr w:rsidR="003F4894" w14:paraId="2C37FBF1" w14:textId="77777777">
        <w:trPr>
          <w:trHeight w:val="500"/>
        </w:trPr>
        <w:tc>
          <w:tcPr>
            <w:tcW w:w="7400" w:type="dxa"/>
            <w:shd w:val="clear" w:color="auto" w:fill="FFFFFF"/>
            <w:vAlign w:val="center"/>
          </w:tcPr>
          <w:p w14:paraId="7F20E682" w14:textId="77777777" w:rsidR="003F4894" w:rsidRDefault="000D5B91">
            <w:pPr>
              <w:rPr>
                <w:rFonts w:ascii="微软雅黑" w:eastAsia="微软雅黑" w:hAnsi="微软雅黑" w:cs="微软雅黑"/>
                <w:sz w:val="28"/>
              </w:rPr>
            </w:pPr>
            <w:r>
              <w:t>E</w:t>
            </w:r>
            <w:r>
              <w:t>、</w:t>
            </w:r>
            <w:r>
              <w:t xml:space="preserve"> </w:t>
            </w:r>
            <w:r>
              <w:t>检验方法效率不够高</w:t>
            </w:r>
          </w:p>
        </w:tc>
      </w:tr>
    </w:tbl>
    <w:p w14:paraId="7AC929FC" w14:textId="77777777" w:rsidR="003F4894" w:rsidRDefault="003F4894"/>
    <w:p w14:paraId="125C95CC" w14:textId="77777777" w:rsidR="003F4894" w:rsidRDefault="000D5B91">
      <w:pPr>
        <w:spacing w:line="360" w:lineRule="auto"/>
      </w:pPr>
      <w:r>
        <w:t xml:space="preserve">1102. </w:t>
      </w:r>
      <w:r>
        <w:t>在假设检验中，由于抽样的偶然性，拒绝了实际上成立的</w:t>
      </w:r>
      <w:r>
        <w:t>H0</w:t>
      </w:r>
      <w:r>
        <w:t>假设，则（</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4D9E507" w14:textId="77777777">
        <w:trPr>
          <w:trHeight w:val="500"/>
        </w:trPr>
        <w:tc>
          <w:tcPr>
            <w:tcW w:w="7400" w:type="dxa"/>
            <w:shd w:val="clear" w:color="auto" w:fill="FFFFFF"/>
            <w:vAlign w:val="center"/>
          </w:tcPr>
          <w:p w14:paraId="04EB604C" w14:textId="77777777" w:rsidR="003F4894" w:rsidRDefault="000D5B91">
            <w:r>
              <w:t>A</w:t>
            </w:r>
            <w:r>
              <w:t>、</w:t>
            </w:r>
            <w:r>
              <w:t xml:space="preserve"> </w:t>
            </w:r>
            <w:r>
              <w:t>犯第</w:t>
            </w:r>
            <w:r>
              <w:t>I</w:t>
            </w:r>
            <w:r>
              <w:t>类错误</w:t>
            </w:r>
            <w:r>
              <w:rPr>
                <w:color w:val="EFA030"/>
              </w:rPr>
              <w:t>(</w:t>
            </w:r>
            <w:r>
              <w:rPr>
                <w:color w:val="EFA030"/>
              </w:rPr>
              <w:t>正确答案</w:t>
            </w:r>
            <w:r>
              <w:rPr>
                <w:color w:val="EFA030"/>
              </w:rPr>
              <w:t>)</w:t>
            </w:r>
          </w:p>
        </w:tc>
      </w:tr>
      <w:tr w:rsidR="003F4894" w14:paraId="57831B7F" w14:textId="77777777">
        <w:trPr>
          <w:trHeight w:val="500"/>
        </w:trPr>
        <w:tc>
          <w:tcPr>
            <w:tcW w:w="7400" w:type="dxa"/>
            <w:shd w:val="clear" w:color="auto" w:fill="FFFFFF"/>
            <w:vAlign w:val="center"/>
          </w:tcPr>
          <w:p w14:paraId="463417D5" w14:textId="77777777" w:rsidR="003F4894" w:rsidRDefault="000D5B91">
            <w:pPr>
              <w:rPr>
                <w:rFonts w:ascii="微软雅黑" w:eastAsia="微软雅黑" w:hAnsi="微软雅黑" w:cs="微软雅黑"/>
                <w:sz w:val="28"/>
              </w:rPr>
            </w:pPr>
            <w:r>
              <w:t>B</w:t>
            </w:r>
            <w:r>
              <w:t>、</w:t>
            </w:r>
            <w:r>
              <w:t xml:space="preserve"> </w:t>
            </w:r>
            <w:r>
              <w:t>犯第</w:t>
            </w:r>
            <w:r>
              <w:t>II</w:t>
            </w:r>
            <w:r>
              <w:t>类错误</w:t>
            </w:r>
          </w:p>
        </w:tc>
      </w:tr>
      <w:tr w:rsidR="003F4894" w14:paraId="590621BB" w14:textId="77777777">
        <w:trPr>
          <w:trHeight w:val="500"/>
        </w:trPr>
        <w:tc>
          <w:tcPr>
            <w:tcW w:w="7400" w:type="dxa"/>
            <w:shd w:val="clear" w:color="auto" w:fill="FFFFFF"/>
            <w:vAlign w:val="center"/>
          </w:tcPr>
          <w:p w14:paraId="5BC2BE29" w14:textId="77777777" w:rsidR="003F4894" w:rsidRDefault="000D5B91">
            <w:pPr>
              <w:rPr>
                <w:rFonts w:ascii="微软雅黑" w:eastAsia="微软雅黑" w:hAnsi="微软雅黑" w:cs="微软雅黑"/>
                <w:sz w:val="28"/>
              </w:rPr>
            </w:pPr>
            <w:r>
              <w:t>C</w:t>
            </w:r>
            <w:r>
              <w:t>、</w:t>
            </w:r>
            <w:r>
              <w:t xml:space="preserve"> </w:t>
            </w:r>
            <w:r>
              <w:t>推断正确</w:t>
            </w:r>
          </w:p>
        </w:tc>
      </w:tr>
      <w:tr w:rsidR="003F4894" w14:paraId="15C3242C" w14:textId="77777777">
        <w:trPr>
          <w:trHeight w:val="500"/>
        </w:trPr>
        <w:tc>
          <w:tcPr>
            <w:tcW w:w="7400" w:type="dxa"/>
            <w:shd w:val="clear" w:color="auto" w:fill="FFFFFF"/>
            <w:vAlign w:val="center"/>
          </w:tcPr>
          <w:p w14:paraId="5B48DFEB" w14:textId="77777777" w:rsidR="003F4894" w:rsidRDefault="000D5B91">
            <w:pPr>
              <w:rPr>
                <w:rFonts w:ascii="微软雅黑" w:eastAsia="微软雅黑" w:hAnsi="微软雅黑" w:cs="微软雅黑"/>
                <w:sz w:val="28"/>
              </w:rPr>
            </w:pPr>
            <w:r>
              <w:t>D</w:t>
            </w:r>
            <w:r>
              <w:t>、</w:t>
            </w:r>
            <w:r>
              <w:t xml:space="preserve"> a,b</w:t>
            </w:r>
            <w:r>
              <w:t>都有可能</w:t>
            </w:r>
          </w:p>
        </w:tc>
      </w:tr>
    </w:tbl>
    <w:p w14:paraId="7A4F71BD" w14:textId="77777777" w:rsidR="003F4894" w:rsidRDefault="003F4894"/>
    <w:p w14:paraId="54CB63FC" w14:textId="77777777" w:rsidR="003F4894" w:rsidRDefault="000D5B91">
      <w:pPr>
        <w:spacing w:line="360" w:lineRule="auto"/>
      </w:pPr>
      <w:r>
        <w:t xml:space="preserve">1103. </w:t>
      </w:r>
      <w:r>
        <w:t>在假设检验中，接受了实际上成立的</w:t>
      </w:r>
      <w:r>
        <w:t>H0</w:t>
      </w:r>
      <w:r>
        <w:t>假设，则（</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7527A20" w14:textId="77777777">
        <w:trPr>
          <w:trHeight w:val="500"/>
        </w:trPr>
        <w:tc>
          <w:tcPr>
            <w:tcW w:w="7400" w:type="dxa"/>
            <w:shd w:val="clear" w:color="auto" w:fill="FFFFFF"/>
            <w:vAlign w:val="center"/>
          </w:tcPr>
          <w:p w14:paraId="19C78BFF" w14:textId="77777777" w:rsidR="003F4894" w:rsidRDefault="000D5B91">
            <w:r>
              <w:t>A</w:t>
            </w:r>
            <w:r>
              <w:t>、</w:t>
            </w:r>
            <w:r>
              <w:t xml:space="preserve"> </w:t>
            </w:r>
            <w:r>
              <w:t>犯第</w:t>
            </w:r>
            <w:r>
              <w:t>I</w:t>
            </w:r>
            <w:r>
              <w:t>类错误</w:t>
            </w:r>
          </w:p>
        </w:tc>
      </w:tr>
      <w:tr w:rsidR="003F4894" w14:paraId="433662D3" w14:textId="77777777">
        <w:trPr>
          <w:trHeight w:val="500"/>
        </w:trPr>
        <w:tc>
          <w:tcPr>
            <w:tcW w:w="7400" w:type="dxa"/>
            <w:shd w:val="clear" w:color="auto" w:fill="FFFFFF"/>
            <w:vAlign w:val="center"/>
          </w:tcPr>
          <w:p w14:paraId="5223D1D9" w14:textId="77777777" w:rsidR="003F4894" w:rsidRDefault="000D5B91">
            <w:pPr>
              <w:rPr>
                <w:rFonts w:ascii="微软雅黑" w:eastAsia="微软雅黑" w:hAnsi="微软雅黑" w:cs="微软雅黑"/>
                <w:sz w:val="28"/>
              </w:rPr>
            </w:pPr>
            <w:r>
              <w:t>B</w:t>
            </w:r>
            <w:r>
              <w:t>、</w:t>
            </w:r>
            <w:r>
              <w:t xml:space="preserve"> </w:t>
            </w:r>
            <w:r>
              <w:t>犯第</w:t>
            </w:r>
            <w:r>
              <w:t>II</w:t>
            </w:r>
            <w:r>
              <w:t>类错误</w:t>
            </w:r>
          </w:p>
        </w:tc>
      </w:tr>
      <w:tr w:rsidR="003F4894" w14:paraId="1DA5C323" w14:textId="77777777">
        <w:trPr>
          <w:trHeight w:val="500"/>
        </w:trPr>
        <w:tc>
          <w:tcPr>
            <w:tcW w:w="7400" w:type="dxa"/>
            <w:shd w:val="clear" w:color="auto" w:fill="FFFFFF"/>
            <w:vAlign w:val="center"/>
          </w:tcPr>
          <w:p w14:paraId="187A0F32" w14:textId="77777777" w:rsidR="003F4894" w:rsidRDefault="000D5B91">
            <w:pPr>
              <w:rPr>
                <w:rFonts w:ascii="微软雅黑" w:eastAsia="微软雅黑" w:hAnsi="微软雅黑" w:cs="微软雅黑"/>
                <w:sz w:val="28"/>
              </w:rPr>
            </w:pPr>
            <w:r>
              <w:t>C</w:t>
            </w:r>
            <w:r>
              <w:t>、</w:t>
            </w:r>
            <w:r>
              <w:t xml:space="preserve"> </w:t>
            </w:r>
            <w:r>
              <w:t>推断正确</w:t>
            </w:r>
            <w:r>
              <w:rPr>
                <w:color w:val="EFA030"/>
              </w:rPr>
              <w:t>(</w:t>
            </w:r>
            <w:r>
              <w:rPr>
                <w:color w:val="EFA030"/>
              </w:rPr>
              <w:t>正确答案</w:t>
            </w:r>
            <w:r>
              <w:rPr>
                <w:color w:val="EFA030"/>
              </w:rPr>
              <w:t>)</w:t>
            </w:r>
          </w:p>
        </w:tc>
      </w:tr>
      <w:tr w:rsidR="003F4894" w14:paraId="43BE3F24" w14:textId="77777777">
        <w:trPr>
          <w:trHeight w:val="500"/>
        </w:trPr>
        <w:tc>
          <w:tcPr>
            <w:tcW w:w="7400" w:type="dxa"/>
            <w:shd w:val="clear" w:color="auto" w:fill="FFFFFF"/>
            <w:vAlign w:val="center"/>
          </w:tcPr>
          <w:p w14:paraId="7B3BE49C" w14:textId="77777777" w:rsidR="003F4894" w:rsidRDefault="000D5B91">
            <w:pPr>
              <w:rPr>
                <w:rFonts w:ascii="微软雅黑" w:eastAsia="微软雅黑" w:hAnsi="微软雅黑" w:cs="微软雅黑"/>
                <w:sz w:val="28"/>
              </w:rPr>
            </w:pPr>
            <w:r>
              <w:t>D</w:t>
            </w:r>
            <w:r>
              <w:t>、</w:t>
            </w:r>
            <w:r>
              <w:t xml:space="preserve"> a,b</w:t>
            </w:r>
            <w:r>
              <w:t>都有可能</w:t>
            </w:r>
          </w:p>
        </w:tc>
      </w:tr>
    </w:tbl>
    <w:p w14:paraId="74891554" w14:textId="77777777" w:rsidR="003F4894" w:rsidRDefault="003F4894"/>
    <w:p w14:paraId="4A041BC5" w14:textId="77777777" w:rsidR="003F4894" w:rsidRDefault="000D5B91">
      <w:pPr>
        <w:spacing w:line="360" w:lineRule="auto"/>
      </w:pPr>
      <w:r>
        <w:t xml:space="preserve">1104. </w:t>
      </w:r>
      <w:r>
        <w:t>要减少抽样误差的办法是</w:t>
      </w:r>
      <w:r>
        <w:t>__ 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DFC9ADF" w14:textId="77777777">
        <w:trPr>
          <w:trHeight w:val="500"/>
        </w:trPr>
        <w:tc>
          <w:tcPr>
            <w:tcW w:w="7400" w:type="dxa"/>
            <w:shd w:val="clear" w:color="auto" w:fill="FFFFFF"/>
            <w:vAlign w:val="center"/>
          </w:tcPr>
          <w:p w14:paraId="1AAA2FE8" w14:textId="77777777" w:rsidR="003F4894" w:rsidRDefault="000D5B91">
            <w:r>
              <w:t>A</w:t>
            </w:r>
            <w:r>
              <w:t>、</w:t>
            </w:r>
            <w:r>
              <w:t xml:space="preserve"> </w:t>
            </w:r>
            <w:r>
              <w:t>增加样本含量</w:t>
            </w:r>
          </w:p>
        </w:tc>
      </w:tr>
      <w:tr w:rsidR="003F4894" w14:paraId="316FA7B0" w14:textId="77777777">
        <w:trPr>
          <w:trHeight w:val="500"/>
        </w:trPr>
        <w:tc>
          <w:tcPr>
            <w:tcW w:w="7400" w:type="dxa"/>
            <w:shd w:val="clear" w:color="auto" w:fill="FFFFFF"/>
            <w:vAlign w:val="center"/>
          </w:tcPr>
          <w:p w14:paraId="2ECE0A58" w14:textId="77777777" w:rsidR="003F4894" w:rsidRDefault="000D5B91">
            <w:pPr>
              <w:rPr>
                <w:rFonts w:ascii="微软雅黑" w:eastAsia="微软雅黑" w:hAnsi="微软雅黑" w:cs="微软雅黑"/>
                <w:sz w:val="28"/>
              </w:rPr>
            </w:pPr>
            <w:r>
              <w:t>B</w:t>
            </w:r>
            <w:r>
              <w:t>、</w:t>
            </w:r>
            <w:r>
              <w:t xml:space="preserve"> </w:t>
            </w:r>
            <w:r>
              <w:t>遵循随机化的原则</w:t>
            </w:r>
          </w:p>
        </w:tc>
      </w:tr>
      <w:tr w:rsidR="003F4894" w14:paraId="21AA856B" w14:textId="77777777">
        <w:trPr>
          <w:trHeight w:val="500"/>
        </w:trPr>
        <w:tc>
          <w:tcPr>
            <w:tcW w:w="7400" w:type="dxa"/>
            <w:shd w:val="clear" w:color="auto" w:fill="FFFFFF"/>
            <w:vAlign w:val="center"/>
          </w:tcPr>
          <w:p w14:paraId="2380DCFC" w14:textId="77777777" w:rsidR="003F4894" w:rsidRDefault="000D5B91">
            <w:pPr>
              <w:rPr>
                <w:rFonts w:ascii="微软雅黑" w:eastAsia="微软雅黑" w:hAnsi="微软雅黑" w:cs="微软雅黑"/>
                <w:sz w:val="28"/>
              </w:rPr>
            </w:pPr>
            <w:r>
              <w:t>C</w:t>
            </w:r>
            <w:r>
              <w:t>、</w:t>
            </w:r>
            <w:r>
              <w:t xml:space="preserve"> </w:t>
            </w:r>
            <w:r>
              <w:t>选择最好的抽样方法</w:t>
            </w:r>
          </w:p>
        </w:tc>
      </w:tr>
      <w:tr w:rsidR="003F4894" w14:paraId="47719666" w14:textId="77777777">
        <w:trPr>
          <w:trHeight w:val="500"/>
        </w:trPr>
        <w:tc>
          <w:tcPr>
            <w:tcW w:w="7400" w:type="dxa"/>
            <w:shd w:val="clear" w:color="auto" w:fill="FFFFFF"/>
            <w:vAlign w:val="center"/>
          </w:tcPr>
          <w:p w14:paraId="25CD137E" w14:textId="77777777" w:rsidR="003F4894" w:rsidRDefault="000D5B91">
            <w:pPr>
              <w:rPr>
                <w:rFonts w:ascii="微软雅黑" w:eastAsia="微软雅黑" w:hAnsi="微软雅黑" w:cs="微软雅黑"/>
                <w:sz w:val="28"/>
              </w:rPr>
            </w:pPr>
            <w:r>
              <w:t>D</w:t>
            </w:r>
            <w:r>
              <w:t>、</w:t>
            </w:r>
            <w:r>
              <w:t xml:space="preserve"> A,B,C,</w:t>
            </w:r>
            <w:r>
              <w:t>都是</w:t>
            </w:r>
            <w:r>
              <w:rPr>
                <w:color w:val="EFA030"/>
              </w:rPr>
              <w:t>(</w:t>
            </w:r>
            <w:r>
              <w:rPr>
                <w:color w:val="EFA030"/>
              </w:rPr>
              <w:t>正确答案</w:t>
            </w:r>
            <w:r>
              <w:rPr>
                <w:color w:val="EFA030"/>
              </w:rPr>
              <w:t>)</w:t>
            </w:r>
          </w:p>
        </w:tc>
      </w:tr>
    </w:tbl>
    <w:p w14:paraId="6BA3A7C9" w14:textId="77777777" w:rsidR="003F4894" w:rsidRDefault="003F4894"/>
    <w:p w14:paraId="0068B6F8" w14:textId="77777777" w:rsidR="003F4894" w:rsidRDefault="000D5B91">
      <w:pPr>
        <w:spacing w:line="360" w:lineRule="auto"/>
      </w:pPr>
      <w:r>
        <w:t>1105. z</w:t>
      </w:r>
      <w:r>
        <w:t>检验可用于</w:t>
      </w:r>
      <w:r>
        <w:t>_____ ______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E43DA78" w14:textId="77777777">
        <w:trPr>
          <w:trHeight w:val="500"/>
        </w:trPr>
        <w:tc>
          <w:tcPr>
            <w:tcW w:w="7400" w:type="dxa"/>
            <w:shd w:val="clear" w:color="auto" w:fill="FFFFFF"/>
            <w:vAlign w:val="center"/>
          </w:tcPr>
          <w:p w14:paraId="4C3FFFC4" w14:textId="77777777" w:rsidR="003F4894" w:rsidRDefault="000D5B91">
            <w:r>
              <w:t>A</w:t>
            </w:r>
            <w:r>
              <w:t>、</w:t>
            </w:r>
            <w:r>
              <w:t xml:space="preserve"> </w:t>
            </w:r>
            <w:r>
              <w:t>两样本均数比较</w:t>
            </w:r>
          </w:p>
        </w:tc>
      </w:tr>
      <w:tr w:rsidR="003F4894" w14:paraId="3C26A7FA" w14:textId="77777777">
        <w:trPr>
          <w:trHeight w:val="500"/>
        </w:trPr>
        <w:tc>
          <w:tcPr>
            <w:tcW w:w="7400" w:type="dxa"/>
            <w:shd w:val="clear" w:color="auto" w:fill="FFFFFF"/>
            <w:vAlign w:val="center"/>
          </w:tcPr>
          <w:p w14:paraId="1C2114C6" w14:textId="77777777" w:rsidR="003F4894" w:rsidRDefault="000D5B91">
            <w:pPr>
              <w:rPr>
                <w:rFonts w:ascii="微软雅黑" w:eastAsia="微软雅黑" w:hAnsi="微软雅黑" w:cs="微软雅黑"/>
                <w:sz w:val="28"/>
              </w:rPr>
            </w:pPr>
            <w:r>
              <w:t>B</w:t>
            </w:r>
            <w:r>
              <w:t>、</w:t>
            </w:r>
            <w:r>
              <w:t xml:space="preserve"> </w:t>
            </w:r>
            <w:r>
              <w:t>两样本率的比较</w:t>
            </w:r>
          </w:p>
        </w:tc>
      </w:tr>
      <w:tr w:rsidR="003F4894" w14:paraId="502DDCDC" w14:textId="77777777">
        <w:trPr>
          <w:trHeight w:val="500"/>
        </w:trPr>
        <w:tc>
          <w:tcPr>
            <w:tcW w:w="7400" w:type="dxa"/>
            <w:shd w:val="clear" w:color="auto" w:fill="FFFFFF"/>
            <w:vAlign w:val="center"/>
          </w:tcPr>
          <w:p w14:paraId="3206F691" w14:textId="77777777" w:rsidR="003F4894" w:rsidRDefault="000D5B91">
            <w:pPr>
              <w:rPr>
                <w:rFonts w:ascii="微软雅黑" w:eastAsia="微软雅黑" w:hAnsi="微软雅黑" w:cs="微软雅黑"/>
                <w:sz w:val="28"/>
              </w:rPr>
            </w:pPr>
            <w:r>
              <w:lastRenderedPageBreak/>
              <w:t>C</w:t>
            </w:r>
            <w:r>
              <w:t>、</w:t>
            </w:r>
            <w:r>
              <w:t xml:space="preserve"> </w:t>
            </w:r>
            <w:r>
              <w:t>多个均数或多个率的比较</w:t>
            </w:r>
          </w:p>
        </w:tc>
      </w:tr>
      <w:tr w:rsidR="003F4894" w14:paraId="3CF1E01D" w14:textId="77777777">
        <w:trPr>
          <w:trHeight w:val="500"/>
        </w:trPr>
        <w:tc>
          <w:tcPr>
            <w:tcW w:w="7400" w:type="dxa"/>
            <w:shd w:val="clear" w:color="auto" w:fill="FFFFFF"/>
            <w:vAlign w:val="center"/>
          </w:tcPr>
          <w:p w14:paraId="0A7EC901" w14:textId="77777777" w:rsidR="003F4894" w:rsidRDefault="000D5B91">
            <w:pPr>
              <w:rPr>
                <w:rFonts w:ascii="微软雅黑" w:eastAsia="微软雅黑" w:hAnsi="微软雅黑" w:cs="微软雅黑"/>
                <w:sz w:val="28"/>
              </w:rPr>
            </w:pPr>
            <w:r>
              <w:t>D</w:t>
            </w:r>
            <w:r>
              <w:t>、</w:t>
            </w:r>
            <w:r>
              <w:t xml:space="preserve"> A</w:t>
            </w:r>
            <w:r>
              <w:t>、</w:t>
            </w:r>
            <w:r>
              <w:t>B</w:t>
            </w:r>
            <w:r>
              <w:t>均可</w:t>
            </w:r>
            <w:r>
              <w:rPr>
                <w:color w:val="EFA030"/>
              </w:rPr>
              <w:t>(</w:t>
            </w:r>
            <w:r>
              <w:rPr>
                <w:color w:val="EFA030"/>
              </w:rPr>
              <w:t>正确答案</w:t>
            </w:r>
            <w:r>
              <w:rPr>
                <w:color w:val="EFA030"/>
              </w:rPr>
              <w:t>)</w:t>
            </w:r>
          </w:p>
        </w:tc>
      </w:tr>
    </w:tbl>
    <w:p w14:paraId="262F8D95" w14:textId="77777777" w:rsidR="003F4894" w:rsidRDefault="003F4894"/>
    <w:p w14:paraId="095746D4" w14:textId="77777777" w:rsidR="003F4894" w:rsidRDefault="000D5B91">
      <w:pPr>
        <w:spacing w:line="360" w:lineRule="auto"/>
      </w:pPr>
      <w:r>
        <w:t xml:space="preserve">1106. </w:t>
      </w:r>
      <w:r>
        <w:t>作单侧检验的前提是</w:t>
      </w:r>
      <w:r>
        <w:t>______ 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1820A80" w14:textId="77777777">
        <w:trPr>
          <w:trHeight w:val="500"/>
        </w:trPr>
        <w:tc>
          <w:tcPr>
            <w:tcW w:w="7400" w:type="dxa"/>
            <w:shd w:val="clear" w:color="auto" w:fill="FFFFFF"/>
            <w:vAlign w:val="center"/>
          </w:tcPr>
          <w:p w14:paraId="7444E13E" w14:textId="77777777" w:rsidR="003F4894" w:rsidRDefault="000D5B91">
            <w:r>
              <w:t>A</w:t>
            </w:r>
            <w:r>
              <w:t>、</w:t>
            </w:r>
            <w:r>
              <w:t xml:space="preserve"> </w:t>
            </w:r>
            <w:r>
              <w:t>已知新药优于旧药</w:t>
            </w:r>
          </w:p>
        </w:tc>
      </w:tr>
      <w:tr w:rsidR="003F4894" w14:paraId="6A943DDD" w14:textId="77777777">
        <w:trPr>
          <w:trHeight w:val="500"/>
        </w:trPr>
        <w:tc>
          <w:tcPr>
            <w:tcW w:w="7400" w:type="dxa"/>
            <w:shd w:val="clear" w:color="auto" w:fill="FFFFFF"/>
            <w:vAlign w:val="center"/>
          </w:tcPr>
          <w:p w14:paraId="44D99775" w14:textId="77777777" w:rsidR="003F4894" w:rsidRDefault="000D5B91">
            <w:pPr>
              <w:rPr>
                <w:rFonts w:ascii="微软雅黑" w:eastAsia="微软雅黑" w:hAnsi="微软雅黑" w:cs="微软雅黑"/>
                <w:sz w:val="28"/>
              </w:rPr>
            </w:pPr>
            <w:r>
              <w:t>B</w:t>
            </w:r>
            <w:r>
              <w:t>、</w:t>
            </w:r>
            <w:r>
              <w:t xml:space="preserve"> </w:t>
            </w:r>
            <w:r>
              <w:t>不知新药好还是旧药好</w:t>
            </w:r>
          </w:p>
        </w:tc>
      </w:tr>
      <w:tr w:rsidR="003F4894" w14:paraId="76179433" w14:textId="77777777">
        <w:trPr>
          <w:trHeight w:val="500"/>
        </w:trPr>
        <w:tc>
          <w:tcPr>
            <w:tcW w:w="7400" w:type="dxa"/>
            <w:shd w:val="clear" w:color="auto" w:fill="FFFFFF"/>
            <w:vAlign w:val="center"/>
          </w:tcPr>
          <w:p w14:paraId="541649BC" w14:textId="77777777" w:rsidR="003F4894" w:rsidRDefault="000D5B91">
            <w:pPr>
              <w:rPr>
                <w:rFonts w:ascii="微软雅黑" w:eastAsia="微软雅黑" w:hAnsi="微软雅黑" w:cs="微软雅黑"/>
                <w:sz w:val="28"/>
              </w:rPr>
            </w:pPr>
            <w:r>
              <w:t>C</w:t>
            </w:r>
            <w:r>
              <w:t>、</w:t>
            </w:r>
            <w:r>
              <w:t xml:space="preserve"> </w:t>
            </w:r>
            <w:r>
              <w:t>已知新药不比旧药差</w:t>
            </w:r>
            <w:r>
              <w:rPr>
                <w:color w:val="EFA030"/>
              </w:rPr>
              <w:t>(</w:t>
            </w:r>
            <w:r>
              <w:rPr>
                <w:color w:val="EFA030"/>
              </w:rPr>
              <w:t>正确答案</w:t>
            </w:r>
            <w:r>
              <w:rPr>
                <w:color w:val="EFA030"/>
              </w:rPr>
              <w:t>)</w:t>
            </w:r>
          </w:p>
        </w:tc>
      </w:tr>
      <w:tr w:rsidR="003F4894" w14:paraId="0D6EAF34" w14:textId="77777777">
        <w:trPr>
          <w:trHeight w:val="500"/>
        </w:trPr>
        <w:tc>
          <w:tcPr>
            <w:tcW w:w="7400" w:type="dxa"/>
            <w:shd w:val="clear" w:color="auto" w:fill="FFFFFF"/>
            <w:vAlign w:val="center"/>
          </w:tcPr>
          <w:p w14:paraId="019D5FBE" w14:textId="77777777" w:rsidR="003F4894" w:rsidRDefault="000D5B91">
            <w:pPr>
              <w:rPr>
                <w:rFonts w:ascii="微软雅黑" w:eastAsia="微软雅黑" w:hAnsi="微软雅黑" w:cs="微软雅黑"/>
                <w:sz w:val="28"/>
              </w:rPr>
            </w:pPr>
            <w:r>
              <w:t>D</w:t>
            </w:r>
            <w:r>
              <w:t>、</w:t>
            </w:r>
            <w:r>
              <w:t xml:space="preserve"> </w:t>
            </w:r>
            <w:r>
              <w:t>已知新旧药差不多好</w:t>
            </w:r>
          </w:p>
        </w:tc>
      </w:tr>
    </w:tbl>
    <w:p w14:paraId="6A4413B0" w14:textId="77777777" w:rsidR="003F4894" w:rsidRDefault="003F4894"/>
    <w:p w14:paraId="50B43C50" w14:textId="77777777" w:rsidR="003F4894" w:rsidRDefault="000D5B91">
      <w:pPr>
        <w:spacing w:line="360" w:lineRule="auto"/>
      </w:pPr>
      <w:r>
        <w:t xml:space="preserve">1107. </w:t>
      </w:r>
      <w:r>
        <w:t>在假设检验中，拒绝实际上不成立的</w:t>
      </w:r>
      <w:r>
        <w:t>H0</w:t>
      </w:r>
      <w:r>
        <w:t>假设是</w:t>
      </w:r>
      <w:r>
        <w:t>__ 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504A6DF" w14:textId="77777777">
        <w:trPr>
          <w:trHeight w:val="500"/>
        </w:trPr>
        <w:tc>
          <w:tcPr>
            <w:tcW w:w="7400" w:type="dxa"/>
            <w:shd w:val="clear" w:color="auto" w:fill="FFFFFF"/>
            <w:vAlign w:val="center"/>
          </w:tcPr>
          <w:p w14:paraId="2D7AA47A" w14:textId="77777777" w:rsidR="003F4894" w:rsidRDefault="000D5B91">
            <w:r>
              <w:t>A</w:t>
            </w:r>
            <w:r>
              <w:t>、</w:t>
            </w:r>
            <w:r>
              <w:t xml:space="preserve"> </w:t>
            </w:r>
            <w:r>
              <w:t>犯第</w:t>
            </w:r>
            <w:r>
              <w:t>Ⅰ</w:t>
            </w:r>
            <w:r>
              <w:t>类错误</w:t>
            </w:r>
          </w:p>
        </w:tc>
      </w:tr>
      <w:tr w:rsidR="003F4894" w14:paraId="667E765E" w14:textId="77777777">
        <w:trPr>
          <w:trHeight w:val="500"/>
        </w:trPr>
        <w:tc>
          <w:tcPr>
            <w:tcW w:w="7400" w:type="dxa"/>
            <w:shd w:val="clear" w:color="auto" w:fill="FFFFFF"/>
            <w:vAlign w:val="center"/>
          </w:tcPr>
          <w:p w14:paraId="2E82AEF3" w14:textId="77777777" w:rsidR="003F4894" w:rsidRDefault="000D5B91">
            <w:pPr>
              <w:rPr>
                <w:rFonts w:ascii="微软雅黑" w:eastAsia="微软雅黑" w:hAnsi="微软雅黑" w:cs="微软雅黑"/>
                <w:sz w:val="28"/>
              </w:rPr>
            </w:pPr>
            <w:r>
              <w:t>B</w:t>
            </w:r>
            <w:r>
              <w:t>、</w:t>
            </w:r>
            <w:r>
              <w:t xml:space="preserve"> </w:t>
            </w:r>
            <w:r>
              <w:t>犯第</w:t>
            </w:r>
            <w:r>
              <w:t>Ⅱ</w:t>
            </w:r>
            <w:r>
              <w:t>类错误</w:t>
            </w:r>
          </w:p>
        </w:tc>
      </w:tr>
      <w:tr w:rsidR="003F4894" w14:paraId="57EBE5E5" w14:textId="77777777">
        <w:trPr>
          <w:trHeight w:val="500"/>
        </w:trPr>
        <w:tc>
          <w:tcPr>
            <w:tcW w:w="7400" w:type="dxa"/>
            <w:shd w:val="clear" w:color="auto" w:fill="FFFFFF"/>
            <w:vAlign w:val="center"/>
          </w:tcPr>
          <w:p w14:paraId="1C8FE90A" w14:textId="77777777" w:rsidR="003F4894" w:rsidRDefault="000D5B91">
            <w:pPr>
              <w:rPr>
                <w:rFonts w:ascii="微软雅黑" w:eastAsia="微软雅黑" w:hAnsi="微软雅黑" w:cs="微软雅黑"/>
                <w:sz w:val="28"/>
              </w:rPr>
            </w:pPr>
            <w:r>
              <w:t>C</w:t>
            </w:r>
            <w:r>
              <w:t>、</w:t>
            </w:r>
            <w:r>
              <w:t xml:space="preserve"> </w:t>
            </w:r>
            <w:r>
              <w:t>推断正确</w:t>
            </w:r>
            <w:r>
              <w:rPr>
                <w:color w:val="EFA030"/>
              </w:rPr>
              <w:t>(</w:t>
            </w:r>
            <w:r>
              <w:rPr>
                <w:color w:val="EFA030"/>
              </w:rPr>
              <w:t>正确答案</w:t>
            </w:r>
            <w:r>
              <w:rPr>
                <w:color w:val="EFA030"/>
              </w:rPr>
              <w:t>)</w:t>
            </w:r>
          </w:p>
        </w:tc>
      </w:tr>
      <w:tr w:rsidR="003F4894" w14:paraId="080E02BE" w14:textId="77777777">
        <w:trPr>
          <w:trHeight w:val="500"/>
        </w:trPr>
        <w:tc>
          <w:tcPr>
            <w:tcW w:w="7400" w:type="dxa"/>
            <w:shd w:val="clear" w:color="auto" w:fill="FFFFFF"/>
            <w:vAlign w:val="center"/>
          </w:tcPr>
          <w:p w14:paraId="0FDF640D" w14:textId="77777777" w:rsidR="003F4894" w:rsidRDefault="000D5B91">
            <w:pPr>
              <w:rPr>
                <w:rFonts w:ascii="微软雅黑" w:eastAsia="微软雅黑" w:hAnsi="微软雅黑" w:cs="微软雅黑"/>
                <w:sz w:val="28"/>
              </w:rPr>
            </w:pPr>
            <w:r>
              <w:t>D</w:t>
            </w:r>
            <w:r>
              <w:t>、</w:t>
            </w:r>
            <w:r>
              <w:t xml:space="preserve"> </w:t>
            </w:r>
            <w:r>
              <w:t>与</w:t>
            </w:r>
            <w:r>
              <w:t>α</w:t>
            </w:r>
            <w:r>
              <w:t>大小有关</w:t>
            </w:r>
          </w:p>
        </w:tc>
      </w:tr>
    </w:tbl>
    <w:p w14:paraId="1C8BF975" w14:textId="77777777" w:rsidR="003F4894" w:rsidRDefault="003F4894"/>
    <w:p w14:paraId="40EDCD74" w14:textId="77777777" w:rsidR="003F4894" w:rsidRDefault="000D5B91">
      <w:pPr>
        <w:spacing w:line="360" w:lineRule="auto"/>
      </w:pPr>
      <w:r>
        <w:t xml:space="preserve">1108. </w:t>
      </w:r>
      <w:r>
        <w:t>统计中的抽样是指</w:t>
      </w:r>
      <w:r>
        <w:t>___ ______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EE7FF66" w14:textId="77777777">
        <w:trPr>
          <w:trHeight w:val="500"/>
        </w:trPr>
        <w:tc>
          <w:tcPr>
            <w:tcW w:w="7400" w:type="dxa"/>
            <w:shd w:val="clear" w:color="auto" w:fill="FFFFFF"/>
            <w:vAlign w:val="center"/>
          </w:tcPr>
          <w:p w14:paraId="7DEFADB5" w14:textId="77777777" w:rsidR="003F4894" w:rsidRDefault="000D5B91">
            <w:r>
              <w:t>A</w:t>
            </w:r>
            <w:r>
              <w:t>、</w:t>
            </w:r>
            <w:r>
              <w:t xml:space="preserve"> </w:t>
            </w:r>
            <w:r>
              <w:t>在总体中随意抽取部分观察单位</w:t>
            </w:r>
          </w:p>
        </w:tc>
      </w:tr>
      <w:tr w:rsidR="003F4894" w14:paraId="403958C8" w14:textId="77777777">
        <w:trPr>
          <w:trHeight w:val="500"/>
        </w:trPr>
        <w:tc>
          <w:tcPr>
            <w:tcW w:w="7400" w:type="dxa"/>
            <w:shd w:val="clear" w:color="auto" w:fill="FFFFFF"/>
            <w:vAlign w:val="center"/>
          </w:tcPr>
          <w:p w14:paraId="553DD5A1" w14:textId="77777777" w:rsidR="003F4894" w:rsidRDefault="000D5B91">
            <w:pPr>
              <w:rPr>
                <w:rFonts w:ascii="微软雅黑" w:eastAsia="微软雅黑" w:hAnsi="微软雅黑" w:cs="微软雅黑"/>
                <w:sz w:val="28"/>
              </w:rPr>
            </w:pPr>
            <w:r>
              <w:t>B</w:t>
            </w:r>
            <w:r>
              <w:t>、</w:t>
            </w:r>
            <w:r>
              <w:t xml:space="preserve"> </w:t>
            </w:r>
            <w:r>
              <w:t>有意识的选择部分观察单位</w:t>
            </w:r>
          </w:p>
        </w:tc>
      </w:tr>
      <w:tr w:rsidR="003F4894" w14:paraId="3D9C358B" w14:textId="77777777">
        <w:trPr>
          <w:trHeight w:val="500"/>
        </w:trPr>
        <w:tc>
          <w:tcPr>
            <w:tcW w:w="7400" w:type="dxa"/>
            <w:shd w:val="clear" w:color="auto" w:fill="FFFFFF"/>
            <w:vAlign w:val="center"/>
          </w:tcPr>
          <w:p w14:paraId="730FBB95" w14:textId="77777777" w:rsidR="003F4894" w:rsidRDefault="000D5B91">
            <w:pPr>
              <w:rPr>
                <w:rFonts w:ascii="微软雅黑" w:eastAsia="微软雅黑" w:hAnsi="微软雅黑" w:cs="微软雅黑"/>
                <w:sz w:val="28"/>
              </w:rPr>
            </w:pPr>
            <w:r>
              <w:t>C</w:t>
            </w:r>
            <w:r>
              <w:t>、</w:t>
            </w:r>
            <w:r>
              <w:t xml:space="preserve"> </w:t>
            </w:r>
            <w:r>
              <w:t>按照随机的原则抽取部分观察单位</w:t>
            </w:r>
            <w:r>
              <w:rPr>
                <w:color w:val="EFA030"/>
              </w:rPr>
              <w:t>(</w:t>
            </w:r>
            <w:r>
              <w:rPr>
                <w:color w:val="EFA030"/>
              </w:rPr>
              <w:t>正确答案</w:t>
            </w:r>
            <w:r>
              <w:rPr>
                <w:color w:val="EFA030"/>
              </w:rPr>
              <w:t>)</w:t>
            </w:r>
          </w:p>
        </w:tc>
      </w:tr>
      <w:tr w:rsidR="003F4894" w14:paraId="360CEF9A" w14:textId="77777777">
        <w:trPr>
          <w:trHeight w:val="500"/>
        </w:trPr>
        <w:tc>
          <w:tcPr>
            <w:tcW w:w="7400" w:type="dxa"/>
            <w:shd w:val="clear" w:color="auto" w:fill="FFFFFF"/>
            <w:vAlign w:val="center"/>
          </w:tcPr>
          <w:p w14:paraId="2CBEFD6C" w14:textId="77777777" w:rsidR="003F4894" w:rsidRDefault="000D5B91">
            <w:pPr>
              <w:rPr>
                <w:rFonts w:ascii="微软雅黑" w:eastAsia="微软雅黑" w:hAnsi="微软雅黑" w:cs="微软雅黑"/>
                <w:sz w:val="28"/>
              </w:rPr>
            </w:pPr>
            <w:r>
              <w:t>D</w:t>
            </w:r>
            <w:r>
              <w:t>、</w:t>
            </w:r>
            <w:r>
              <w:t xml:space="preserve"> </w:t>
            </w:r>
            <w:r>
              <w:t>抽取有典型意义的观察单位</w:t>
            </w:r>
          </w:p>
        </w:tc>
      </w:tr>
    </w:tbl>
    <w:p w14:paraId="2950B8D8" w14:textId="77777777" w:rsidR="003F4894" w:rsidRDefault="003F4894"/>
    <w:p w14:paraId="18CFFE67" w14:textId="77777777" w:rsidR="003F4894" w:rsidRDefault="000D5B91">
      <w:pPr>
        <w:spacing w:line="360" w:lineRule="auto"/>
      </w:pPr>
      <w:r>
        <w:t>1109. SX</w:t>
      </w:r>
      <w:r>
        <w:t>表示的是（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F6FD209" w14:textId="77777777">
        <w:trPr>
          <w:trHeight w:val="500"/>
        </w:trPr>
        <w:tc>
          <w:tcPr>
            <w:tcW w:w="7400" w:type="dxa"/>
            <w:shd w:val="clear" w:color="auto" w:fill="FFFFFF"/>
            <w:vAlign w:val="center"/>
          </w:tcPr>
          <w:p w14:paraId="7E5F7747" w14:textId="77777777" w:rsidR="003F4894" w:rsidRDefault="000D5B91">
            <w:r>
              <w:t>A</w:t>
            </w:r>
            <w:r>
              <w:t>、</w:t>
            </w:r>
            <w:r>
              <w:t xml:space="preserve"> </w:t>
            </w:r>
            <w:r>
              <w:t>总体中各样本均数分布的离散情况</w:t>
            </w:r>
          </w:p>
        </w:tc>
      </w:tr>
      <w:tr w:rsidR="003F4894" w14:paraId="01FE16C0" w14:textId="77777777">
        <w:trPr>
          <w:trHeight w:val="500"/>
        </w:trPr>
        <w:tc>
          <w:tcPr>
            <w:tcW w:w="7400" w:type="dxa"/>
            <w:shd w:val="clear" w:color="auto" w:fill="FFFFFF"/>
            <w:vAlign w:val="center"/>
          </w:tcPr>
          <w:p w14:paraId="6FD964D4" w14:textId="77777777" w:rsidR="003F4894" w:rsidRDefault="000D5B91">
            <w:pPr>
              <w:rPr>
                <w:rFonts w:ascii="微软雅黑" w:eastAsia="微软雅黑" w:hAnsi="微软雅黑" w:cs="微软雅黑"/>
                <w:sz w:val="28"/>
              </w:rPr>
            </w:pPr>
            <w:r>
              <w:t>B</w:t>
            </w:r>
            <w:r>
              <w:t>、</w:t>
            </w:r>
            <w:r>
              <w:t xml:space="preserve"> </w:t>
            </w:r>
            <w:r>
              <w:t>样本内实测值与总体均数之差</w:t>
            </w:r>
          </w:p>
        </w:tc>
      </w:tr>
      <w:tr w:rsidR="003F4894" w14:paraId="30AECB32" w14:textId="77777777">
        <w:trPr>
          <w:trHeight w:val="500"/>
        </w:trPr>
        <w:tc>
          <w:tcPr>
            <w:tcW w:w="7400" w:type="dxa"/>
            <w:shd w:val="clear" w:color="auto" w:fill="FFFFFF"/>
            <w:vAlign w:val="center"/>
          </w:tcPr>
          <w:p w14:paraId="0BBB6F70" w14:textId="77777777" w:rsidR="003F4894" w:rsidRDefault="000D5B91">
            <w:pPr>
              <w:rPr>
                <w:rFonts w:ascii="微软雅黑" w:eastAsia="微软雅黑" w:hAnsi="微软雅黑" w:cs="微软雅黑"/>
                <w:sz w:val="28"/>
              </w:rPr>
            </w:pPr>
            <w:r>
              <w:t>C</w:t>
            </w:r>
            <w:r>
              <w:t>、</w:t>
            </w:r>
            <w:r>
              <w:t xml:space="preserve"> </w:t>
            </w:r>
            <w:r>
              <w:t>样本均数与样本均数之差</w:t>
            </w:r>
          </w:p>
        </w:tc>
      </w:tr>
      <w:tr w:rsidR="003F4894" w14:paraId="2F3B66F8" w14:textId="77777777">
        <w:trPr>
          <w:trHeight w:val="500"/>
        </w:trPr>
        <w:tc>
          <w:tcPr>
            <w:tcW w:w="7400" w:type="dxa"/>
            <w:shd w:val="clear" w:color="auto" w:fill="FFFFFF"/>
            <w:vAlign w:val="center"/>
          </w:tcPr>
          <w:p w14:paraId="3CB60DC7" w14:textId="77777777" w:rsidR="003F4894" w:rsidRDefault="000D5B91">
            <w:pPr>
              <w:rPr>
                <w:rFonts w:ascii="微软雅黑" w:eastAsia="微软雅黑" w:hAnsi="微软雅黑" w:cs="微软雅黑"/>
                <w:sz w:val="28"/>
              </w:rPr>
            </w:pPr>
            <w:r>
              <w:t>D</w:t>
            </w:r>
            <w:r>
              <w:t>、</w:t>
            </w:r>
            <w:r>
              <w:t xml:space="preserve"> </w:t>
            </w:r>
            <w:r>
              <w:t>表示某随机样本的抽样误差来源</w:t>
            </w:r>
            <w:r>
              <w:rPr>
                <w:color w:val="EFA030"/>
              </w:rPr>
              <w:t>(</w:t>
            </w:r>
            <w:r>
              <w:rPr>
                <w:color w:val="EFA030"/>
              </w:rPr>
              <w:t>正确答案</w:t>
            </w:r>
            <w:r>
              <w:rPr>
                <w:color w:val="EFA030"/>
              </w:rPr>
              <w:t>)</w:t>
            </w:r>
          </w:p>
        </w:tc>
      </w:tr>
      <w:tr w:rsidR="003F4894" w14:paraId="713AC0F4" w14:textId="77777777">
        <w:trPr>
          <w:trHeight w:val="500"/>
        </w:trPr>
        <w:tc>
          <w:tcPr>
            <w:tcW w:w="7400" w:type="dxa"/>
            <w:shd w:val="clear" w:color="auto" w:fill="FFFFFF"/>
            <w:vAlign w:val="center"/>
          </w:tcPr>
          <w:p w14:paraId="14EA07D2" w14:textId="77777777" w:rsidR="003F4894" w:rsidRDefault="000D5B91">
            <w:pPr>
              <w:rPr>
                <w:rFonts w:ascii="微软雅黑" w:eastAsia="微软雅黑" w:hAnsi="微软雅黑" w:cs="微软雅黑"/>
                <w:sz w:val="28"/>
              </w:rPr>
            </w:pPr>
            <w:r>
              <w:t>E</w:t>
            </w:r>
            <w:r>
              <w:t>、</w:t>
            </w:r>
            <w:r>
              <w:t xml:space="preserve"> </w:t>
            </w:r>
            <w:r>
              <w:t>以上都不是</w:t>
            </w:r>
          </w:p>
        </w:tc>
      </w:tr>
    </w:tbl>
    <w:p w14:paraId="76093D49" w14:textId="77777777" w:rsidR="003F4894" w:rsidRDefault="003F4894"/>
    <w:p w14:paraId="5B81020B" w14:textId="77777777" w:rsidR="003F4894" w:rsidRDefault="000D5B91">
      <w:pPr>
        <w:spacing w:line="360" w:lineRule="auto"/>
      </w:pPr>
      <w:r>
        <w:lastRenderedPageBreak/>
        <w:t xml:space="preserve">1110. </w:t>
      </w:r>
      <w:r>
        <w:t>统计推断的主要内容为（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D4E7E8D" w14:textId="77777777">
        <w:trPr>
          <w:trHeight w:val="500"/>
        </w:trPr>
        <w:tc>
          <w:tcPr>
            <w:tcW w:w="7400" w:type="dxa"/>
            <w:shd w:val="clear" w:color="auto" w:fill="FFFFFF"/>
            <w:vAlign w:val="center"/>
          </w:tcPr>
          <w:p w14:paraId="7F3848D1" w14:textId="77777777" w:rsidR="003F4894" w:rsidRDefault="000D5B91">
            <w:r>
              <w:t>A</w:t>
            </w:r>
            <w:r>
              <w:t>、</w:t>
            </w:r>
            <w:r>
              <w:t xml:space="preserve"> </w:t>
            </w:r>
            <w:r>
              <w:t>统计描述与统计图表</w:t>
            </w:r>
          </w:p>
        </w:tc>
      </w:tr>
      <w:tr w:rsidR="003F4894" w14:paraId="067BF514" w14:textId="77777777">
        <w:trPr>
          <w:trHeight w:val="500"/>
        </w:trPr>
        <w:tc>
          <w:tcPr>
            <w:tcW w:w="7400" w:type="dxa"/>
            <w:shd w:val="clear" w:color="auto" w:fill="FFFFFF"/>
            <w:vAlign w:val="center"/>
          </w:tcPr>
          <w:p w14:paraId="3759AE2E" w14:textId="77777777" w:rsidR="003F4894" w:rsidRDefault="000D5B91">
            <w:pPr>
              <w:rPr>
                <w:rFonts w:ascii="微软雅黑" w:eastAsia="微软雅黑" w:hAnsi="微软雅黑" w:cs="微软雅黑"/>
                <w:sz w:val="28"/>
              </w:rPr>
            </w:pPr>
            <w:r>
              <w:t>B</w:t>
            </w:r>
            <w:r>
              <w:t>、</w:t>
            </w:r>
            <w:r>
              <w:t xml:space="preserve"> </w:t>
            </w:r>
            <w:r>
              <w:t>参数估计和假设检验</w:t>
            </w:r>
            <w:r>
              <w:rPr>
                <w:color w:val="EFA030"/>
              </w:rPr>
              <w:t>(</w:t>
            </w:r>
            <w:r>
              <w:rPr>
                <w:color w:val="EFA030"/>
              </w:rPr>
              <w:t>正确答案</w:t>
            </w:r>
            <w:r>
              <w:rPr>
                <w:color w:val="EFA030"/>
              </w:rPr>
              <w:t>)</w:t>
            </w:r>
          </w:p>
        </w:tc>
      </w:tr>
      <w:tr w:rsidR="003F4894" w14:paraId="2AD38DD1" w14:textId="77777777">
        <w:trPr>
          <w:trHeight w:val="500"/>
        </w:trPr>
        <w:tc>
          <w:tcPr>
            <w:tcW w:w="7400" w:type="dxa"/>
            <w:shd w:val="clear" w:color="auto" w:fill="FFFFFF"/>
            <w:vAlign w:val="center"/>
          </w:tcPr>
          <w:p w14:paraId="5C75B5FD" w14:textId="77777777" w:rsidR="003F4894" w:rsidRDefault="000D5B91">
            <w:pPr>
              <w:rPr>
                <w:rFonts w:ascii="微软雅黑" w:eastAsia="微软雅黑" w:hAnsi="微软雅黑" w:cs="微软雅黑"/>
                <w:sz w:val="28"/>
              </w:rPr>
            </w:pPr>
            <w:r>
              <w:t>C</w:t>
            </w:r>
            <w:r>
              <w:t>、</w:t>
            </w:r>
            <w:r>
              <w:t xml:space="preserve"> </w:t>
            </w:r>
            <w:r>
              <w:t>区间估计和点估计</w:t>
            </w:r>
          </w:p>
        </w:tc>
      </w:tr>
      <w:tr w:rsidR="003F4894" w14:paraId="09719466" w14:textId="77777777">
        <w:trPr>
          <w:trHeight w:val="500"/>
        </w:trPr>
        <w:tc>
          <w:tcPr>
            <w:tcW w:w="7400" w:type="dxa"/>
            <w:shd w:val="clear" w:color="auto" w:fill="FFFFFF"/>
            <w:vAlign w:val="center"/>
          </w:tcPr>
          <w:p w14:paraId="10F45BC7" w14:textId="77777777" w:rsidR="003F4894" w:rsidRDefault="000D5B91">
            <w:pPr>
              <w:rPr>
                <w:rFonts w:ascii="微软雅黑" w:eastAsia="微软雅黑" w:hAnsi="微软雅黑" w:cs="微软雅黑"/>
                <w:sz w:val="28"/>
              </w:rPr>
            </w:pPr>
            <w:r>
              <w:t>D</w:t>
            </w:r>
            <w:r>
              <w:t>、</w:t>
            </w:r>
            <w:r>
              <w:t xml:space="preserve"> </w:t>
            </w:r>
            <w:r>
              <w:t>统计预测与统计控制</w:t>
            </w:r>
          </w:p>
        </w:tc>
      </w:tr>
      <w:tr w:rsidR="003F4894" w14:paraId="4B72BB19" w14:textId="77777777">
        <w:trPr>
          <w:trHeight w:val="500"/>
        </w:trPr>
        <w:tc>
          <w:tcPr>
            <w:tcW w:w="7400" w:type="dxa"/>
            <w:shd w:val="clear" w:color="auto" w:fill="FFFFFF"/>
            <w:vAlign w:val="center"/>
          </w:tcPr>
          <w:p w14:paraId="6556BBE2" w14:textId="77777777" w:rsidR="003F4894" w:rsidRDefault="000D5B91">
            <w:pPr>
              <w:rPr>
                <w:rFonts w:ascii="微软雅黑" w:eastAsia="微软雅黑" w:hAnsi="微软雅黑" w:cs="微软雅黑"/>
                <w:sz w:val="28"/>
              </w:rPr>
            </w:pPr>
            <w:r>
              <w:t>E</w:t>
            </w:r>
            <w:r>
              <w:t>、</w:t>
            </w:r>
            <w:r>
              <w:t xml:space="preserve"> </w:t>
            </w:r>
            <w:r>
              <w:t>参数估计与统计预测</w:t>
            </w:r>
          </w:p>
        </w:tc>
      </w:tr>
    </w:tbl>
    <w:p w14:paraId="0B807A70" w14:textId="77777777" w:rsidR="003F4894" w:rsidRDefault="003F4894"/>
    <w:p w14:paraId="5AE5D1AF" w14:textId="77777777" w:rsidR="003F4894" w:rsidRDefault="000D5B91">
      <w:pPr>
        <w:spacing w:line="360" w:lineRule="auto"/>
      </w:pPr>
      <w:r>
        <w:t xml:space="preserve">1111. </w:t>
      </w:r>
      <w:r>
        <w:t>两样本比较时，分别取以下检验水准，哪一个的第二类错误最小（</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FBBDEB6" w14:textId="77777777">
        <w:trPr>
          <w:trHeight w:val="500"/>
        </w:trPr>
        <w:tc>
          <w:tcPr>
            <w:tcW w:w="7400" w:type="dxa"/>
            <w:shd w:val="clear" w:color="auto" w:fill="FFFFFF"/>
            <w:vAlign w:val="center"/>
          </w:tcPr>
          <w:p w14:paraId="3DAA0CDA" w14:textId="77777777" w:rsidR="003F4894" w:rsidRDefault="000D5B91">
            <w:r>
              <w:t>A</w:t>
            </w:r>
            <w:r>
              <w:t>、</w:t>
            </w:r>
            <w:r>
              <w:t xml:space="preserve"> α=0.05</w:t>
            </w:r>
          </w:p>
        </w:tc>
      </w:tr>
      <w:tr w:rsidR="003F4894" w14:paraId="4DAC0F54" w14:textId="77777777">
        <w:trPr>
          <w:trHeight w:val="500"/>
        </w:trPr>
        <w:tc>
          <w:tcPr>
            <w:tcW w:w="7400" w:type="dxa"/>
            <w:shd w:val="clear" w:color="auto" w:fill="FFFFFF"/>
            <w:vAlign w:val="center"/>
          </w:tcPr>
          <w:p w14:paraId="255BCBF4" w14:textId="77777777" w:rsidR="003F4894" w:rsidRDefault="000D5B91">
            <w:pPr>
              <w:rPr>
                <w:rFonts w:ascii="微软雅黑" w:eastAsia="微软雅黑" w:hAnsi="微软雅黑" w:cs="微软雅黑"/>
                <w:sz w:val="28"/>
              </w:rPr>
            </w:pPr>
            <w:r>
              <w:t>B</w:t>
            </w:r>
            <w:r>
              <w:t>、</w:t>
            </w:r>
            <w:r>
              <w:t xml:space="preserve"> α=0.01</w:t>
            </w:r>
          </w:p>
        </w:tc>
      </w:tr>
      <w:tr w:rsidR="003F4894" w14:paraId="7067919B" w14:textId="77777777">
        <w:trPr>
          <w:trHeight w:val="500"/>
        </w:trPr>
        <w:tc>
          <w:tcPr>
            <w:tcW w:w="7400" w:type="dxa"/>
            <w:shd w:val="clear" w:color="auto" w:fill="FFFFFF"/>
            <w:vAlign w:val="center"/>
          </w:tcPr>
          <w:p w14:paraId="5CD4F27D" w14:textId="77777777" w:rsidR="003F4894" w:rsidRDefault="000D5B91">
            <w:pPr>
              <w:rPr>
                <w:rFonts w:ascii="微软雅黑" w:eastAsia="微软雅黑" w:hAnsi="微软雅黑" w:cs="微软雅黑"/>
                <w:sz w:val="28"/>
              </w:rPr>
            </w:pPr>
            <w:r>
              <w:t>C</w:t>
            </w:r>
            <w:r>
              <w:t>、</w:t>
            </w:r>
            <w:r>
              <w:t xml:space="preserve"> α=0.10</w:t>
            </w:r>
          </w:p>
        </w:tc>
      </w:tr>
      <w:tr w:rsidR="003F4894" w14:paraId="3A2D0D69" w14:textId="77777777">
        <w:trPr>
          <w:trHeight w:val="500"/>
        </w:trPr>
        <w:tc>
          <w:tcPr>
            <w:tcW w:w="7400" w:type="dxa"/>
            <w:shd w:val="clear" w:color="auto" w:fill="FFFFFF"/>
            <w:vAlign w:val="center"/>
          </w:tcPr>
          <w:p w14:paraId="5049CC3D" w14:textId="77777777" w:rsidR="003F4894" w:rsidRDefault="000D5B91">
            <w:pPr>
              <w:rPr>
                <w:rFonts w:ascii="微软雅黑" w:eastAsia="微软雅黑" w:hAnsi="微软雅黑" w:cs="微软雅黑"/>
                <w:sz w:val="28"/>
              </w:rPr>
            </w:pPr>
            <w:r>
              <w:t>D</w:t>
            </w:r>
            <w:r>
              <w:t>、</w:t>
            </w:r>
            <w:r>
              <w:t xml:space="preserve"> α=0.20</w:t>
            </w:r>
            <w:r>
              <w:rPr>
                <w:color w:val="EFA030"/>
              </w:rPr>
              <w:t>(</w:t>
            </w:r>
            <w:r>
              <w:rPr>
                <w:color w:val="EFA030"/>
              </w:rPr>
              <w:t>正确答案</w:t>
            </w:r>
            <w:r>
              <w:rPr>
                <w:color w:val="EFA030"/>
              </w:rPr>
              <w:t>)</w:t>
            </w:r>
          </w:p>
        </w:tc>
      </w:tr>
      <w:tr w:rsidR="003F4894" w14:paraId="573A793E" w14:textId="77777777">
        <w:trPr>
          <w:trHeight w:val="500"/>
        </w:trPr>
        <w:tc>
          <w:tcPr>
            <w:tcW w:w="7400" w:type="dxa"/>
            <w:shd w:val="clear" w:color="auto" w:fill="FFFFFF"/>
            <w:vAlign w:val="center"/>
          </w:tcPr>
          <w:p w14:paraId="6D685965" w14:textId="77777777" w:rsidR="003F4894" w:rsidRDefault="000D5B91">
            <w:pPr>
              <w:rPr>
                <w:rFonts w:ascii="微软雅黑" w:eastAsia="微软雅黑" w:hAnsi="微软雅黑" w:cs="微软雅黑"/>
                <w:sz w:val="28"/>
              </w:rPr>
            </w:pPr>
            <w:r>
              <w:t>E</w:t>
            </w:r>
            <w:r>
              <w:t>、</w:t>
            </w:r>
            <w:r>
              <w:t xml:space="preserve"> α=0.02</w:t>
            </w:r>
          </w:p>
        </w:tc>
      </w:tr>
    </w:tbl>
    <w:p w14:paraId="794A1B9B" w14:textId="77777777" w:rsidR="003F4894" w:rsidRDefault="003F4894"/>
    <w:p w14:paraId="2B121294" w14:textId="77777777" w:rsidR="003F4894" w:rsidRDefault="000D5B91">
      <w:pPr>
        <w:spacing w:line="360" w:lineRule="auto"/>
      </w:pPr>
      <w:r>
        <w:t xml:space="preserve">1112. </w:t>
      </w:r>
      <w:r>
        <w:t>以一定概率由样本均数估计总体均数，宜采用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F08C880" w14:textId="77777777">
        <w:trPr>
          <w:trHeight w:val="500"/>
        </w:trPr>
        <w:tc>
          <w:tcPr>
            <w:tcW w:w="7400" w:type="dxa"/>
            <w:shd w:val="clear" w:color="auto" w:fill="FFFFFF"/>
            <w:vAlign w:val="center"/>
          </w:tcPr>
          <w:p w14:paraId="6F5F889C" w14:textId="77777777" w:rsidR="003F4894" w:rsidRDefault="000D5B91">
            <w:r>
              <w:t>A</w:t>
            </w:r>
            <w:r>
              <w:t>、</w:t>
            </w:r>
            <w:r>
              <w:t xml:space="preserve"> </w:t>
            </w:r>
            <w:r>
              <w:t>抽样误差估计</w:t>
            </w:r>
          </w:p>
        </w:tc>
      </w:tr>
      <w:tr w:rsidR="003F4894" w14:paraId="67CD5309" w14:textId="77777777">
        <w:trPr>
          <w:trHeight w:val="500"/>
        </w:trPr>
        <w:tc>
          <w:tcPr>
            <w:tcW w:w="7400" w:type="dxa"/>
            <w:shd w:val="clear" w:color="auto" w:fill="FFFFFF"/>
            <w:vAlign w:val="center"/>
          </w:tcPr>
          <w:p w14:paraId="4F00ABD8" w14:textId="77777777" w:rsidR="003F4894" w:rsidRDefault="000D5B91">
            <w:pPr>
              <w:rPr>
                <w:rFonts w:ascii="微软雅黑" w:eastAsia="微软雅黑" w:hAnsi="微软雅黑" w:cs="微软雅黑"/>
                <w:sz w:val="28"/>
              </w:rPr>
            </w:pPr>
            <w:r>
              <w:t>B</w:t>
            </w:r>
            <w:r>
              <w:t>、</w:t>
            </w:r>
            <w:r>
              <w:t xml:space="preserve"> </w:t>
            </w:r>
            <w:r>
              <w:t>点估计</w:t>
            </w:r>
          </w:p>
        </w:tc>
      </w:tr>
      <w:tr w:rsidR="003F4894" w14:paraId="10C6D923" w14:textId="77777777">
        <w:trPr>
          <w:trHeight w:val="500"/>
        </w:trPr>
        <w:tc>
          <w:tcPr>
            <w:tcW w:w="7400" w:type="dxa"/>
            <w:shd w:val="clear" w:color="auto" w:fill="FFFFFF"/>
            <w:vAlign w:val="center"/>
          </w:tcPr>
          <w:p w14:paraId="4AF76ABE" w14:textId="77777777" w:rsidR="003F4894" w:rsidRDefault="000D5B91">
            <w:pPr>
              <w:rPr>
                <w:rFonts w:ascii="微软雅黑" w:eastAsia="微软雅黑" w:hAnsi="微软雅黑" w:cs="微软雅黑"/>
                <w:sz w:val="28"/>
              </w:rPr>
            </w:pPr>
            <w:r>
              <w:t>C</w:t>
            </w:r>
            <w:r>
              <w:t>、</w:t>
            </w:r>
            <w:r>
              <w:t xml:space="preserve"> </w:t>
            </w:r>
            <w:r>
              <w:t>参考值范围估计</w:t>
            </w:r>
          </w:p>
        </w:tc>
      </w:tr>
      <w:tr w:rsidR="003F4894" w14:paraId="7CA96B28" w14:textId="77777777">
        <w:trPr>
          <w:trHeight w:val="500"/>
        </w:trPr>
        <w:tc>
          <w:tcPr>
            <w:tcW w:w="7400" w:type="dxa"/>
            <w:shd w:val="clear" w:color="auto" w:fill="FFFFFF"/>
            <w:vAlign w:val="center"/>
          </w:tcPr>
          <w:p w14:paraId="3784CC96" w14:textId="77777777" w:rsidR="003F4894" w:rsidRDefault="000D5B91">
            <w:pPr>
              <w:rPr>
                <w:rFonts w:ascii="微软雅黑" w:eastAsia="微软雅黑" w:hAnsi="微软雅黑" w:cs="微软雅黑"/>
                <w:sz w:val="28"/>
              </w:rPr>
            </w:pPr>
            <w:r>
              <w:t>D</w:t>
            </w:r>
            <w:r>
              <w:t>、</w:t>
            </w:r>
            <w:r>
              <w:t xml:space="preserve"> </w:t>
            </w:r>
            <w:r>
              <w:t>区间估计</w:t>
            </w:r>
            <w:r>
              <w:rPr>
                <w:color w:val="EFA030"/>
              </w:rPr>
              <w:t>(</w:t>
            </w:r>
            <w:r>
              <w:rPr>
                <w:color w:val="EFA030"/>
              </w:rPr>
              <w:t>正确答案</w:t>
            </w:r>
            <w:r>
              <w:rPr>
                <w:color w:val="EFA030"/>
              </w:rPr>
              <w:t>)</w:t>
            </w:r>
          </w:p>
        </w:tc>
      </w:tr>
      <w:tr w:rsidR="003F4894" w14:paraId="0E3CF63C" w14:textId="77777777">
        <w:trPr>
          <w:trHeight w:val="500"/>
        </w:trPr>
        <w:tc>
          <w:tcPr>
            <w:tcW w:w="7400" w:type="dxa"/>
            <w:shd w:val="clear" w:color="auto" w:fill="FFFFFF"/>
            <w:vAlign w:val="center"/>
          </w:tcPr>
          <w:p w14:paraId="0A80E77A" w14:textId="77777777" w:rsidR="003F4894" w:rsidRDefault="000D5B91">
            <w:pPr>
              <w:rPr>
                <w:rFonts w:ascii="微软雅黑" w:eastAsia="微软雅黑" w:hAnsi="微软雅黑" w:cs="微软雅黑"/>
                <w:sz w:val="28"/>
              </w:rPr>
            </w:pPr>
            <w:r>
              <w:t>E</w:t>
            </w:r>
            <w:r>
              <w:t>、</w:t>
            </w:r>
            <w:r>
              <w:t xml:space="preserve"> </w:t>
            </w:r>
            <w:r>
              <w:t>参数估计和假设检验</w:t>
            </w:r>
          </w:p>
        </w:tc>
      </w:tr>
    </w:tbl>
    <w:p w14:paraId="53BF1724" w14:textId="77777777" w:rsidR="003F4894" w:rsidRDefault="003F4894"/>
    <w:p w14:paraId="64E79485" w14:textId="77777777" w:rsidR="003F4894" w:rsidRDefault="000D5B91">
      <w:pPr>
        <w:spacing w:line="360" w:lineRule="auto"/>
      </w:pPr>
      <w:r>
        <w:t xml:space="preserve">1113. </w:t>
      </w:r>
      <w:r>
        <w:t>概率是描述某随机事件发生可能性大小的数值，以下对概率的描述哪项是错误的（</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5D61D41" w14:textId="77777777">
        <w:trPr>
          <w:trHeight w:val="500"/>
        </w:trPr>
        <w:tc>
          <w:tcPr>
            <w:tcW w:w="7400" w:type="dxa"/>
            <w:shd w:val="clear" w:color="auto" w:fill="FFFFFF"/>
            <w:vAlign w:val="center"/>
          </w:tcPr>
          <w:p w14:paraId="2339A75B" w14:textId="77777777" w:rsidR="003F4894" w:rsidRDefault="000D5B91">
            <w:r>
              <w:t>A</w:t>
            </w:r>
            <w:r>
              <w:t>、</w:t>
            </w:r>
            <w:r>
              <w:t xml:space="preserve"> </w:t>
            </w:r>
            <w:r>
              <w:t>其值必须由某一统计量对应的概率分布表中得到</w:t>
            </w:r>
            <w:r>
              <w:rPr>
                <w:color w:val="EFA030"/>
              </w:rPr>
              <w:t>(</w:t>
            </w:r>
            <w:r>
              <w:rPr>
                <w:color w:val="EFA030"/>
              </w:rPr>
              <w:t>正确答案</w:t>
            </w:r>
            <w:r>
              <w:rPr>
                <w:color w:val="EFA030"/>
              </w:rPr>
              <w:t>)</w:t>
            </w:r>
          </w:p>
        </w:tc>
      </w:tr>
      <w:tr w:rsidR="003F4894" w14:paraId="0DF9F1FD" w14:textId="77777777">
        <w:trPr>
          <w:trHeight w:val="500"/>
        </w:trPr>
        <w:tc>
          <w:tcPr>
            <w:tcW w:w="7400" w:type="dxa"/>
            <w:shd w:val="clear" w:color="auto" w:fill="FFFFFF"/>
            <w:vAlign w:val="center"/>
          </w:tcPr>
          <w:p w14:paraId="322D4698" w14:textId="77777777" w:rsidR="003F4894" w:rsidRDefault="000D5B91">
            <w:pPr>
              <w:rPr>
                <w:rFonts w:ascii="微软雅黑" w:eastAsia="微软雅黑" w:hAnsi="微软雅黑" w:cs="微软雅黑"/>
                <w:sz w:val="28"/>
              </w:rPr>
            </w:pPr>
            <w:r>
              <w:t>B</w:t>
            </w:r>
            <w:r>
              <w:t>、</w:t>
            </w:r>
            <w:r>
              <w:t xml:space="preserve"> </w:t>
            </w:r>
            <w:r>
              <w:t>其值的大小在</w:t>
            </w:r>
            <w:r>
              <w:t>0</w:t>
            </w:r>
            <w:r>
              <w:t>和</w:t>
            </w:r>
            <w:r>
              <w:t>1</w:t>
            </w:r>
            <w:r>
              <w:t>之间</w:t>
            </w:r>
          </w:p>
        </w:tc>
      </w:tr>
      <w:tr w:rsidR="003F4894" w14:paraId="50C0F513" w14:textId="77777777">
        <w:trPr>
          <w:trHeight w:val="500"/>
        </w:trPr>
        <w:tc>
          <w:tcPr>
            <w:tcW w:w="7400" w:type="dxa"/>
            <w:shd w:val="clear" w:color="auto" w:fill="FFFFFF"/>
            <w:vAlign w:val="center"/>
          </w:tcPr>
          <w:p w14:paraId="48C5364D" w14:textId="77777777" w:rsidR="003F4894" w:rsidRDefault="000D5B91">
            <w:pPr>
              <w:rPr>
                <w:rFonts w:ascii="微软雅黑" w:eastAsia="微软雅黑" w:hAnsi="微软雅黑" w:cs="微软雅黑"/>
                <w:sz w:val="28"/>
              </w:rPr>
            </w:pPr>
            <w:r>
              <w:t>C</w:t>
            </w:r>
            <w:r>
              <w:t>、</w:t>
            </w:r>
            <w:r>
              <w:t xml:space="preserve"> </w:t>
            </w:r>
            <w:r>
              <w:t>随机事件发生的概率小于</w:t>
            </w:r>
            <w:r>
              <w:t>0.05</w:t>
            </w:r>
            <w:r>
              <w:t>或</w:t>
            </w:r>
            <w:r>
              <w:t>0.01</w:t>
            </w:r>
            <w:r>
              <w:t>时可认为在一次抽样中它不可能发生</w:t>
            </w:r>
          </w:p>
        </w:tc>
      </w:tr>
      <w:tr w:rsidR="003F4894" w14:paraId="6B2337C5" w14:textId="77777777">
        <w:trPr>
          <w:trHeight w:val="500"/>
        </w:trPr>
        <w:tc>
          <w:tcPr>
            <w:tcW w:w="7400" w:type="dxa"/>
            <w:shd w:val="clear" w:color="auto" w:fill="FFFFFF"/>
            <w:vAlign w:val="center"/>
          </w:tcPr>
          <w:p w14:paraId="1586B039" w14:textId="77777777" w:rsidR="003F4894" w:rsidRDefault="000D5B91">
            <w:pPr>
              <w:rPr>
                <w:rFonts w:ascii="微软雅黑" w:eastAsia="微软雅黑" w:hAnsi="微软雅黑" w:cs="微软雅黑"/>
                <w:sz w:val="28"/>
              </w:rPr>
            </w:pPr>
            <w:r>
              <w:lastRenderedPageBreak/>
              <w:t>D</w:t>
            </w:r>
            <w:r>
              <w:t>、</w:t>
            </w:r>
            <w:r>
              <w:t xml:space="preserve"> </w:t>
            </w:r>
            <w:r>
              <w:t>必然事件发生的概率为</w:t>
            </w:r>
            <w:r>
              <w:t>1</w:t>
            </w:r>
          </w:p>
        </w:tc>
      </w:tr>
      <w:tr w:rsidR="003F4894" w14:paraId="70D274EE" w14:textId="77777777">
        <w:trPr>
          <w:trHeight w:val="500"/>
        </w:trPr>
        <w:tc>
          <w:tcPr>
            <w:tcW w:w="7400" w:type="dxa"/>
            <w:shd w:val="clear" w:color="auto" w:fill="FFFFFF"/>
            <w:vAlign w:val="center"/>
          </w:tcPr>
          <w:p w14:paraId="411F8231" w14:textId="77777777" w:rsidR="003F4894" w:rsidRDefault="000D5B91">
            <w:pPr>
              <w:rPr>
                <w:rFonts w:ascii="微软雅黑" w:eastAsia="微软雅黑" w:hAnsi="微软雅黑" w:cs="微软雅黑"/>
                <w:sz w:val="28"/>
              </w:rPr>
            </w:pPr>
            <w:r>
              <w:t>E</w:t>
            </w:r>
            <w:r>
              <w:t>、</w:t>
            </w:r>
            <w:r>
              <w:t xml:space="preserve"> </w:t>
            </w:r>
            <w:r>
              <w:t>当样本含量</w:t>
            </w:r>
            <w:r>
              <w:t>n</w:t>
            </w:r>
            <w:r>
              <w:t>充分大时，我们有理由将频率近似为概率</w:t>
            </w:r>
          </w:p>
        </w:tc>
      </w:tr>
    </w:tbl>
    <w:p w14:paraId="54DCB436" w14:textId="77777777" w:rsidR="003F4894" w:rsidRDefault="003F4894"/>
    <w:p w14:paraId="31FA6F3C" w14:textId="77777777" w:rsidR="003F4894" w:rsidRDefault="000D5B91">
      <w:pPr>
        <w:spacing w:line="360" w:lineRule="auto"/>
      </w:pPr>
      <w:r>
        <w:t xml:space="preserve">1114. </w:t>
      </w:r>
      <w:r>
        <w:t>假设检验中的第二类错误是指（</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E625121" w14:textId="77777777">
        <w:trPr>
          <w:trHeight w:val="500"/>
        </w:trPr>
        <w:tc>
          <w:tcPr>
            <w:tcW w:w="7400" w:type="dxa"/>
            <w:shd w:val="clear" w:color="auto" w:fill="FFFFFF"/>
            <w:vAlign w:val="center"/>
          </w:tcPr>
          <w:p w14:paraId="6F8A0EAF" w14:textId="77777777" w:rsidR="003F4894" w:rsidRDefault="000D5B91">
            <w:r>
              <w:t>A</w:t>
            </w:r>
            <w:r>
              <w:t>、</w:t>
            </w:r>
            <w:r>
              <w:t xml:space="preserve"> </w:t>
            </w:r>
            <w:r>
              <w:t>拒绝了实际上成立的</w:t>
            </w:r>
            <w:r>
              <w:t>H0</w:t>
            </w:r>
          </w:p>
        </w:tc>
      </w:tr>
      <w:tr w:rsidR="003F4894" w14:paraId="6F5A6D05" w14:textId="77777777">
        <w:trPr>
          <w:trHeight w:val="500"/>
        </w:trPr>
        <w:tc>
          <w:tcPr>
            <w:tcW w:w="7400" w:type="dxa"/>
            <w:shd w:val="clear" w:color="auto" w:fill="FFFFFF"/>
            <w:vAlign w:val="center"/>
          </w:tcPr>
          <w:p w14:paraId="3CCF14B6" w14:textId="77777777" w:rsidR="003F4894" w:rsidRDefault="000D5B91">
            <w:pPr>
              <w:rPr>
                <w:rFonts w:ascii="微软雅黑" w:eastAsia="微软雅黑" w:hAnsi="微软雅黑" w:cs="微软雅黑"/>
                <w:sz w:val="28"/>
              </w:rPr>
            </w:pPr>
            <w:r>
              <w:t>B</w:t>
            </w:r>
            <w:r>
              <w:t>、</w:t>
            </w:r>
            <w:r>
              <w:t xml:space="preserve"> </w:t>
            </w:r>
            <w:r>
              <w:t>不拒绝实际上成立的</w:t>
            </w:r>
            <w:r>
              <w:t>H0</w:t>
            </w:r>
          </w:p>
        </w:tc>
      </w:tr>
      <w:tr w:rsidR="003F4894" w14:paraId="7BABF614" w14:textId="77777777">
        <w:trPr>
          <w:trHeight w:val="500"/>
        </w:trPr>
        <w:tc>
          <w:tcPr>
            <w:tcW w:w="7400" w:type="dxa"/>
            <w:shd w:val="clear" w:color="auto" w:fill="FFFFFF"/>
            <w:vAlign w:val="center"/>
          </w:tcPr>
          <w:p w14:paraId="7B155006" w14:textId="77777777" w:rsidR="003F4894" w:rsidRDefault="000D5B91">
            <w:pPr>
              <w:rPr>
                <w:rFonts w:ascii="微软雅黑" w:eastAsia="微软雅黑" w:hAnsi="微软雅黑" w:cs="微软雅黑"/>
                <w:sz w:val="28"/>
              </w:rPr>
            </w:pPr>
            <w:r>
              <w:t>C</w:t>
            </w:r>
            <w:r>
              <w:t>、</w:t>
            </w:r>
            <w:r>
              <w:t xml:space="preserve"> </w:t>
            </w:r>
            <w:r>
              <w:t>拒绝了实际上成立的</w:t>
            </w:r>
            <w:r>
              <w:t>H0</w:t>
            </w:r>
          </w:p>
        </w:tc>
      </w:tr>
      <w:tr w:rsidR="003F4894" w14:paraId="68C69233" w14:textId="77777777">
        <w:trPr>
          <w:trHeight w:val="500"/>
        </w:trPr>
        <w:tc>
          <w:tcPr>
            <w:tcW w:w="7400" w:type="dxa"/>
            <w:shd w:val="clear" w:color="auto" w:fill="FFFFFF"/>
            <w:vAlign w:val="center"/>
          </w:tcPr>
          <w:p w14:paraId="0F0C5FDE" w14:textId="77777777" w:rsidR="003F4894" w:rsidRDefault="000D5B91">
            <w:pPr>
              <w:rPr>
                <w:rFonts w:ascii="微软雅黑" w:eastAsia="微软雅黑" w:hAnsi="微软雅黑" w:cs="微软雅黑"/>
                <w:sz w:val="28"/>
              </w:rPr>
            </w:pPr>
            <w:r>
              <w:t>D</w:t>
            </w:r>
            <w:r>
              <w:t>、</w:t>
            </w:r>
            <w:r>
              <w:t xml:space="preserve"> </w:t>
            </w:r>
            <w:r>
              <w:t>不拒绝实际上不成立的</w:t>
            </w:r>
            <w:r>
              <w:t>H0</w:t>
            </w:r>
            <w:r>
              <w:rPr>
                <w:color w:val="EFA030"/>
              </w:rPr>
              <w:t>(</w:t>
            </w:r>
            <w:r>
              <w:rPr>
                <w:color w:val="EFA030"/>
              </w:rPr>
              <w:t>正确答案</w:t>
            </w:r>
            <w:r>
              <w:rPr>
                <w:color w:val="EFA030"/>
              </w:rPr>
              <w:t>)</w:t>
            </w:r>
          </w:p>
        </w:tc>
      </w:tr>
      <w:tr w:rsidR="003F4894" w14:paraId="4C293F53" w14:textId="77777777">
        <w:trPr>
          <w:trHeight w:val="500"/>
        </w:trPr>
        <w:tc>
          <w:tcPr>
            <w:tcW w:w="7400" w:type="dxa"/>
            <w:shd w:val="clear" w:color="auto" w:fill="FFFFFF"/>
            <w:vAlign w:val="center"/>
          </w:tcPr>
          <w:p w14:paraId="24E3A477" w14:textId="77777777" w:rsidR="003F4894" w:rsidRDefault="000D5B91">
            <w:pPr>
              <w:rPr>
                <w:rFonts w:ascii="微软雅黑" w:eastAsia="微软雅黑" w:hAnsi="微软雅黑" w:cs="微软雅黑"/>
                <w:sz w:val="28"/>
              </w:rPr>
            </w:pPr>
            <w:r>
              <w:t>E</w:t>
            </w:r>
            <w:r>
              <w:t>、</w:t>
            </w:r>
            <w:r>
              <w:t xml:space="preserve"> </w:t>
            </w:r>
            <w:r>
              <w:t>拒绝</w:t>
            </w:r>
            <w:r>
              <w:t>H0</w:t>
            </w:r>
            <w:r>
              <w:t>时所犯的错误</w:t>
            </w:r>
          </w:p>
        </w:tc>
      </w:tr>
    </w:tbl>
    <w:p w14:paraId="656F21AD" w14:textId="77777777" w:rsidR="003F4894" w:rsidRDefault="003F4894"/>
    <w:p w14:paraId="736BD178" w14:textId="77777777" w:rsidR="003F4894" w:rsidRDefault="000D5B91">
      <w:pPr>
        <w:spacing w:line="360" w:lineRule="auto"/>
      </w:pPr>
      <w:r>
        <w:t xml:space="preserve">1115. </w:t>
      </w:r>
      <w:r>
        <w:t>在假设检验时，本应是双侧检验的问题而误用了单侧检验水准，当拒绝</w:t>
      </w:r>
      <w:r>
        <w:t>H0</w:t>
      </w:r>
      <w:r>
        <w:t>时，则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7D63E18" w14:textId="77777777">
        <w:trPr>
          <w:trHeight w:val="500"/>
        </w:trPr>
        <w:tc>
          <w:tcPr>
            <w:tcW w:w="7400" w:type="dxa"/>
            <w:shd w:val="clear" w:color="auto" w:fill="FFFFFF"/>
            <w:vAlign w:val="center"/>
          </w:tcPr>
          <w:p w14:paraId="0A4FF0D1" w14:textId="77777777" w:rsidR="003F4894" w:rsidRDefault="000D5B91">
            <w:r>
              <w:t>A</w:t>
            </w:r>
            <w:r>
              <w:t>、</w:t>
            </w:r>
            <w:r>
              <w:t xml:space="preserve"> </w:t>
            </w:r>
            <w:r>
              <w:t>增大了第一类错误</w:t>
            </w:r>
            <w:r>
              <w:rPr>
                <w:color w:val="EFA030"/>
              </w:rPr>
              <w:t>(</w:t>
            </w:r>
            <w:r>
              <w:rPr>
                <w:color w:val="EFA030"/>
              </w:rPr>
              <w:t>正确答案</w:t>
            </w:r>
            <w:r>
              <w:rPr>
                <w:color w:val="EFA030"/>
              </w:rPr>
              <w:t>)</w:t>
            </w:r>
          </w:p>
        </w:tc>
      </w:tr>
      <w:tr w:rsidR="003F4894" w14:paraId="25328110" w14:textId="77777777">
        <w:trPr>
          <w:trHeight w:val="500"/>
        </w:trPr>
        <w:tc>
          <w:tcPr>
            <w:tcW w:w="7400" w:type="dxa"/>
            <w:shd w:val="clear" w:color="auto" w:fill="FFFFFF"/>
            <w:vAlign w:val="center"/>
          </w:tcPr>
          <w:p w14:paraId="3118F317" w14:textId="77777777" w:rsidR="003F4894" w:rsidRDefault="000D5B91">
            <w:pPr>
              <w:rPr>
                <w:rFonts w:ascii="微软雅黑" w:eastAsia="微软雅黑" w:hAnsi="微软雅黑" w:cs="微软雅黑"/>
                <w:sz w:val="28"/>
              </w:rPr>
            </w:pPr>
            <w:r>
              <w:t>B</w:t>
            </w:r>
            <w:r>
              <w:t>、</w:t>
            </w:r>
            <w:r>
              <w:t xml:space="preserve"> </w:t>
            </w:r>
            <w:r>
              <w:t>减小了第一类错误</w:t>
            </w:r>
          </w:p>
        </w:tc>
      </w:tr>
      <w:tr w:rsidR="003F4894" w14:paraId="6EF3EF97" w14:textId="77777777">
        <w:trPr>
          <w:trHeight w:val="500"/>
        </w:trPr>
        <w:tc>
          <w:tcPr>
            <w:tcW w:w="7400" w:type="dxa"/>
            <w:shd w:val="clear" w:color="auto" w:fill="FFFFFF"/>
            <w:vAlign w:val="center"/>
          </w:tcPr>
          <w:p w14:paraId="1D8E1623" w14:textId="77777777" w:rsidR="003F4894" w:rsidRDefault="000D5B91">
            <w:pPr>
              <w:rPr>
                <w:rFonts w:ascii="微软雅黑" w:eastAsia="微软雅黑" w:hAnsi="微软雅黑" w:cs="微软雅黑"/>
                <w:sz w:val="28"/>
              </w:rPr>
            </w:pPr>
            <w:r>
              <w:t>C</w:t>
            </w:r>
            <w:r>
              <w:t>、</w:t>
            </w:r>
            <w:r>
              <w:t xml:space="preserve"> </w:t>
            </w:r>
            <w:r>
              <w:t>增大了第二类错误</w:t>
            </w:r>
          </w:p>
        </w:tc>
      </w:tr>
      <w:tr w:rsidR="003F4894" w14:paraId="430C015F" w14:textId="77777777">
        <w:trPr>
          <w:trHeight w:val="500"/>
        </w:trPr>
        <w:tc>
          <w:tcPr>
            <w:tcW w:w="7400" w:type="dxa"/>
            <w:shd w:val="clear" w:color="auto" w:fill="FFFFFF"/>
            <w:vAlign w:val="center"/>
          </w:tcPr>
          <w:p w14:paraId="1F3B5A82" w14:textId="77777777" w:rsidR="003F4894" w:rsidRDefault="000D5B91">
            <w:pPr>
              <w:rPr>
                <w:rFonts w:ascii="微软雅黑" w:eastAsia="微软雅黑" w:hAnsi="微软雅黑" w:cs="微软雅黑"/>
                <w:sz w:val="28"/>
              </w:rPr>
            </w:pPr>
            <w:r>
              <w:t>D</w:t>
            </w:r>
            <w:r>
              <w:t>、</w:t>
            </w:r>
            <w:r>
              <w:t xml:space="preserve"> </w:t>
            </w:r>
            <w:r>
              <w:t>减小了第二类错误</w:t>
            </w:r>
          </w:p>
        </w:tc>
      </w:tr>
      <w:tr w:rsidR="003F4894" w14:paraId="39453688" w14:textId="77777777">
        <w:trPr>
          <w:trHeight w:val="500"/>
        </w:trPr>
        <w:tc>
          <w:tcPr>
            <w:tcW w:w="7400" w:type="dxa"/>
            <w:shd w:val="clear" w:color="auto" w:fill="FFFFFF"/>
            <w:vAlign w:val="center"/>
          </w:tcPr>
          <w:p w14:paraId="3E9D72AD" w14:textId="77777777" w:rsidR="003F4894" w:rsidRDefault="000D5B91">
            <w:pPr>
              <w:rPr>
                <w:rFonts w:ascii="微软雅黑" w:eastAsia="微软雅黑" w:hAnsi="微软雅黑" w:cs="微软雅黑"/>
                <w:sz w:val="28"/>
              </w:rPr>
            </w:pPr>
            <w:r>
              <w:t>E</w:t>
            </w:r>
            <w:r>
              <w:t>、</w:t>
            </w:r>
            <w:r>
              <w:t xml:space="preserve"> </w:t>
            </w:r>
            <w:r>
              <w:t>以上都不正确</w:t>
            </w:r>
          </w:p>
        </w:tc>
      </w:tr>
    </w:tbl>
    <w:p w14:paraId="2F49D786" w14:textId="77777777" w:rsidR="003F4894" w:rsidRDefault="003F4894"/>
    <w:p w14:paraId="3EDDFA89" w14:textId="77777777" w:rsidR="003F4894" w:rsidRDefault="000D5B91">
      <w:pPr>
        <w:spacing w:line="360" w:lineRule="auto"/>
      </w:pPr>
      <w:r>
        <w:t xml:space="preserve">1116. </w:t>
      </w:r>
      <w:r>
        <w:t>假设检验的一般步骤中不包括以下哪一条（</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B697D2B" w14:textId="77777777">
        <w:trPr>
          <w:trHeight w:val="500"/>
        </w:trPr>
        <w:tc>
          <w:tcPr>
            <w:tcW w:w="7400" w:type="dxa"/>
            <w:shd w:val="clear" w:color="auto" w:fill="FFFFFF"/>
            <w:vAlign w:val="center"/>
          </w:tcPr>
          <w:p w14:paraId="64E11EDA" w14:textId="77777777" w:rsidR="003F4894" w:rsidRDefault="000D5B91">
            <w:r>
              <w:t>A</w:t>
            </w:r>
            <w:r>
              <w:t>、</w:t>
            </w:r>
            <w:r>
              <w:t xml:space="preserve"> </w:t>
            </w:r>
            <w:r>
              <w:t>选定检验方法和计算检验统计量</w:t>
            </w:r>
          </w:p>
        </w:tc>
      </w:tr>
      <w:tr w:rsidR="003F4894" w14:paraId="06E6557C" w14:textId="77777777">
        <w:trPr>
          <w:trHeight w:val="500"/>
        </w:trPr>
        <w:tc>
          <w:tcPr>
            <w:tcW w:w="7400" w:type="dxa"/>
            <w:shd w:val="clear" w:color="auto" w:fill="FFFFFF"/>
            <w:vAlign w:val="center"/>
          </w:tcPr>
          <w:p w14:paraId="08F3AAA6" w14:textId="77777777" w:rsidR="003F4894" w:rsidRDefault="000D5B91">
            <w:pPr>
              <w:rPr>
                <w:rFonts w:ascii="微软雅黑" w:eastAsia="微软雅黑" w:hAnsi="微软雅黑" w:cs="微软雅黑"/>
                <w:sz w:val="28"/>
              </w:rPr>
            </w:pPr>
            <w:r>
              <w:t>B</w:t>
            </w:r>
            <w:r>
              <w:t>、</w:t>
            </w:r>
            <w:r>
              <w:t xml:space="preserve"> </w:t>
            </w:r>
            <w:r>
              <w:t>确定</w:t>
            </w:r>
            <w:r>
              <w:t>P</w:t>
            </w:r>
            <w:r>
              <w:t>值和作出推断性结论</w:t>
            </w:r>
          </w:p>
        </w:tc>
      </w:tr>
      <w:tr w:rsidR="003F4894" w14:paraId="7D20E757" w14:textId="77777777">
        <w:trPr>
          <w:trHeight w:val="500"/>
        </w:trPr>
        <w:tc>
          <w:tcPr>
            <w:tcW w:w="7400" w:type="dxa"/>
            <w:shd w:val="clear" w:color="auto" w:fill="FFFFFF"/>
            <w:vAlign w:val="center"/>
          </w:tcPr>
          <w:p w14:paraId="4D6A2BD8" w14:textId="77777777" w:rsidR="003F4894" w:rsidRDefault="000D5B91">
            <w:pPr>
              <w:rPr>
                <w:rFonts w:ascii="微软雅黑" w:eastAsia="微软雅黑" w:hAnsi="微软雅黑" w:cs="微软雅黑"/>
                <w:sz w:val="28"/>
              </w:rPr>
            </w:pPr>
            <w:r>
              <w:t>C</w:t>
            </w:r>
            <w:r>
              <w:t>、</w:t>
            </w:r>
            <w:r>
              <w:t xml:space="preserve"> </w:t>
            </w:r>
            <w:r>
              <w:t>对总体参数的范围作出估计</w:t>
            </w:r>
            <w:r>
              <w:rPr>
                <w:color w:val="EFA030"/>
              </w:rPr>
              <w:t>(</w:t>
            </w:r>
            <w:r>
              <w:rPr>
                <w:color w:val="EFA030"/>
              </w:rPr>
              <w:t>正确答案</w:t>
            </w:r>
            <w:r>
              <w:rPr>
                <w:color w:val="EFA030"/>
              </w:rPr>
              <w:t>)</w:t>
            </w:r>
          </w:p>
        </w:tc>
      </w:tr>
      <w:tr w:rsidR="003F4894" w14:paraId="31607181" w14:textId="77777777">
        <w:trPr>
          <w:trHeight w:val="500"/>
        </w:trPr>
        <w:tc>
          <w:tcPr>
            <w:tcW w:w="7400" w:type="dxa"/>
            <w:shd w:val="clear" w:color="auto" w:fill="FFFFFF"/>
            <w:vAlign w:val="center"/>
          </w:tcPr>
          <w:p w14:paraId="7257E7B1" w14:textId="77777777" w:rsidR="003F4894" w:rsidRDefault="000D5B91">
            <w:pPr>
              <w:rPr>
                <w:rFonts w:ascii="微软雅黑" w:eastAsia="微软雅黑" w:hAnsi="微软雅黑" w:cs="微软雅黑"/>
                <w:sz w:val="28"/>
              </w:rPr>
            </w:pPr>
            <w:r>
              <w:t>D</w:t>
            </w:r>
            <w:r>
              <w:t>、</w:t>
            </w:r>
            <w:r>
              <w:t xml:space="preserve"> </w:t>
            </w:r>
            <w:r>
              <w:t>直接计算</w:t>
            </w:r>
            <w:r>
              <w:t>P</w:t>
            </w:r>
            <w:r>
              <w:t>值</w:t>
            </w:r>
          </w:p>
        </w:tc>
      </w:tr>
      <w:tr w:rsidR="003F4894" w14:paraId="029BC809" w14:textId="77777777">
        <w:trPr>
          <w:trHeight w:val="500"/>
        </w:trPr>
        <w:tc>
          <w:tcPr>
            <w:tcW w:w="7400" w:type="dxa"/>
            <w:shd w:val="clear" w:color="auto" w:fill="FFFFFF"/>
            <w:vAlign w:val="center"/>
          </w:tcPr>
          <w:p w14:paraId="5BEF339C" w14:textId="77777777" w:rsidR="003F4894" w:rsidRDefault="000D5B91">
            <w:pPr>
              <w:rPr>
                <w:rFonts w:ascii="微软雅黑" w:eastAsia="微软雅黑" w:hAnsi="微软雅黑" w:cs="微软雅黑"/>
                <w:sz w:val="28"/>
              </w:rPr>
            </w:pPr>
            <w:r>
              <w:t>E</w:t>
            </w:r>
            <w:r>
              <w:t>、</w:t>
            </w:r>
            <w:r>
              <w:t xml:space="preserve"> </w:t>
            </w:r>
            <w:r>
              <w:t>建立假设和确定检验水准</w:t>
            </w:r>
          </w:p>
        </w:tc>
      </w:tr>
    </w:tbl>
    <w:p w14:paraId="2D55A503" w14:textId="77777777" w:rsidR="003F4894" w:rsidRDefault="003F4894"/>
    <w:p w14:paraId="49A83038" w14:textId="77777777" w:rsidR="003F4894" w:rsidRDefault="000D5B91">
      <w:pPr>
        <w:spacing w:line="360" w:lineRule="auto"/>
      </w:pPr>
      <w:r>
        <w:t xml:space="preserve">1117. </w:t>
      </w:r>
      <w:r>
        <w:t>在样本均数与总体均数差别的统计学检验中，结果为</w:t>
      </w:r>
      <w:r>
        <w:t>P</w:t>
      </w:r>
      <w:r>
        <w:t>＜</w:t>
      </w:r>
      <w:r>
        <w:t>α</w:t>
      </w:r>
      <w:r>
        <w:t>而拒绝</w:t>
      </w:r>
      <w:r>
        <w:t>H0</w:t>
      </w:r>
      <w:r>
        <w:t>，接受</w:t>
      </w:r>
      <w:r>
        <w:t>H1</w:t>
      </w:r>
      <w:r>
        <w:t>，原因是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A54A90B" w14:textId="77777777">
        <w:trPr>
          <w:trHeight w:val="500"/>
        </w:trPr>
        <w:tc>
          <w:tcPr>
            <w:tcW w:w="7400" w:type="dxa"/>
            <w:shd w:val="clear" w:color="auto" w:fill="FFFFFF"/>
            <w:vAlign w:val="center"/>
          </w:tcPr>
          <w:p w14:paraId="544EB3CD" w14:textId="77777777" w:rsidR="003F4894" w:rsidRDefault="000D5B91">
            <w:r>
              <w:lastRenderedPageBreak/>
              <w:t>A</w:t>
            </w:r>
            <w:r>
              <w:t>、</w:t>
            </w:r>
            <w:r>
              <w:t xml:space="preserve"> H0</w:t>
            </w:r>
            <w:r>
              <w:t>假设成立的可能性小于</w:t>
            </w:r>
            <w:r>
              <w:t>α</w:t>
            </w:r>
          </w:p>
        </w:tc>
      </w:tr>
      <w:tr w:rsidR="003F4894" w14:paraId="2FE3D9BA" w14:textId="77777777">
        <w:trPr>
          <w:trHeight w:val="500"/>
        </w:trPr>
        <w:tc>
          <w:tcPr>
            <w:tcW w:w="7400" w:type="dxa"/>
            <w:shd w:val="clear" w:color="auto" w:fill="FFFFFF"/>
            <w:vAlign w:val="center"/>
          </w:tcPr>
          <w:p w14:paraId="4CE60893" w14:textId="77777777" w:rsidR="003F4894" w:rsidRDefault="000D5B91">
            <w:pPr>
              <w:rPr>
                <w:rFonts w:ascii="微软雅黑" w:eastAsia="微软雅黑" w:hAnsi="微软雅黑" w:cs="微软雅黑"/>
                <w:sz w:val="28"/>
              </w:rPr>
            </w:pPr>
            <w:r>
              <w:t>B</w:t>
            </w:r>
            <w:r>
              <w:t>、</w:t>
            </w:r>
            <w:r>
              <w:t xml:space="preserve"> H1</w:t>
            </w:r>
            <w:r>
              <w:t>假设成立的可能性大小</w:t>
            </w:r>
            <w:r>
              <w:t>1-α</w:t>
            </w:r>
          </w:p>
        </w:tc>
      </w:tr>
      <w:tr w:rsidR="003F4894" w14:paraId="3B055480" w14:textId="77777777">
        <w:trPr>
          <w:trHeight w:val="500"/>
        </w:trPr>
        <w:tc>
          <w:tcPr>
            <w:tcW w:w="7400" w:type="dxa"/>
            <w:shd w:val="clear" w:color="auto" w:fill="FFFFFF"/>
            <w:vAlign w:val="center"/>
          </w:tcPr>
          <w:p w14:paraId="532484BE" w14:textId="77777777" w:rsidR="003F4894" w:rsidRDefault="000D5B91">
            <w:pPr>
              <w:rPr>
                <w:rFonts w:ascii="微软雅黑" w:eastAsia="微软雅黑" w:hAnsi="微软雅黑" w:cs="微软雅黑"/>
                <w:sz w:val="28"/>
              </w:rPr>
            </w:pPr>
            <w:r>
              <w:t>C</w:t>
            </w:r>
            <w:r>
              <w:t>、</w:t>
            </w:r>
            <w:r>
              <w:t xml:space="preserve"> H0</w:t>
            </w:r>
            <w:r>
              <w:t>成立的可能性小于</w:t>
            </w:r>
            <w:r>
              <w:t>α</w:t>
            </w:r>
            <w:r>
              <w:t>且</w:t>
            </w:r>
            <w:r>
              <w:t>H1</w:t>
            </w:r>
            <w:r>
              <w:t>成立的可能性大于</w:t>
            </w:r>
            <w:r>
              <w:t>1-α</w:t>
            </w:r>
          </w:p>
        </w:tc>
      </w:tr>
      <w:tr w:rsidR="003F4894" w14:paraId="283CA17F" w14:textId="77777777">
        <w:trPr>
          <w:trHeight w:val="500"/>
        </w:trPr>
        <w:tc>
          <w:tcPr>
            <w:tcW w:w="7400" w:type="dxa"/>
            <w:shd w:val="clear" w:color="auto" w:fill="FFFFFF"/>
            <w:vAlign w:val="center"/>
          </w:tcPr>
          <w:p w14:paraId="5687866B" w14:textId="77777777" w:rsidR="003F4894" w:rsidRDefault="000D5B91">
            <w:pPr>
              <w:rPr>
                <w:rFonts w:ascii="微软雅黑" w:eastAsia="微软雅黑" w:hAnsi="微软雅黑" w:cs="微软雅黑"/>
                <w:sz w:val="28"/>
              </w:rPr>
            </w:pPr>
            <w:r>
              <w:t>D</w:t>
            </w:r>
            <w:r>
              <w:t>、</w:t>
            </w:r>
            <w:r>
              <w:t xml:space="preserve"> </w:t>
            </w:r>
            <w:r>
              <w:t>从</w:t>
            </w:r>
            <w:r>
              <w:t>H0</w:t>
            </w:r>
            <w:r>
              <w:t>成立的总体中抽样得到样本的可能性小于</w:t>
            </w:r>
            <w:r>
              <w:t>α</w:t>
            </w:r>
            <w:r>
              <w:rPr>
                <w:color w:val="EFA030"/>
              </w:rPr>
              <w:t>(</w:t>
            </w:r>
            <w:r>
              <w:rPr>
                <w:color w:val="EFA030"/>
              </w:rPr>
              <w:t>正确答案</w:t>
            </w:r>
            <w:r>
              <w:rPr>
                <w:color w:val="EFA030"/>
              </w:rPr>
              <w:t>)</w:t>
            </w:r>
          </w:p>
        </w:tc>
      </w:tr>
      <w:tr w:rsidR="003F4894" w14:paraId="279F3148" w14:textId="77777777">
        <w:trPr>
          <w:trHeight w:val="500"/>
        </w:trPr>
        <w:tc>
          <w:tcPr>
            <w:tcW w:w="7400" w:type="dxa"/>
            <w:shd w:val="clear" w:color="auto" w:fill="FFFFFF"/>
            <w:vAlign w:val="center"/>
          </w:tcPr>
          <w:p w14:paraId="390C4AD2" w14:textId="77777777" w:rsidR="003F4894" w:rsidRDefault="000D5B91">
            <w:pPr>
              <w:rPr>
                <w:rFonts w:ascii="微软雅黑" w:eastAsia="微软雅黑" w:hAnsi="微软雅黑" w:cs="微软雅黑"/>
                <w:sz w:val="28"/>
              </w:rPr>
            </w:pPr>
            <w:r>
              <w:t>E</w:t>
            </w:r>
            <w:r>
              <w:t>、</w:t>
            </w:r>
            <w:r>
              <w:t xml:space="preserve"> </w:t>
            </w:r>
            <w:r>
              <w:t>从</w:t>
            </w:r>
            <w:r>
              <w:t>H0</w:t>
            </w:r>
            <w:r>
              <w:t>不成立的另一总体中抽得此样本的可能性大于</w:t>
            </w:r>
            <w:r>
              <w:t>1-α</w:t>
            </w:r>
          </w:p>
        </w:tc>
      </w:tr>
    </w:tbl>
    <w:p w14:paraId="21326C94" w14:textId="77777777" w:rsidR="003F4894" w:rsidRDefault="003F4894"/>
    <w:p w14:paraId="267C1FF1" w14:textId="77777777" w:rsidR="003F4894" w:rsidRDefault="000D5B91">
      <w:pPr>
        <w:spacing w:line="360" w:lineRule="auto"/>
      </w:pPr>
      <w:r>
        <w:t xml:space="preserve">1118. </w:t>
      </w:r>
      <w:r>
        <w:t>在标准差与标准误的关系中（</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8072C9E" w14:textId="77777777">
        <w:trPr>
          <w:trHeight w:val="500"/>
        </w:trPr>
        <w:tc>
          <w:tcPr>
            <w:tcW w:w="7400" w:type="dxa"/>
            <w:shd w:val="clear" w:color="auto" w:fill="FFFFFF"/>
            <w:vAlign w:val="center"/>
          </w:tcPr>
          <w:p w14:paraId="02E2208B" w14:textId="77777777" w:rsidR="003F4894" w:rsidRDefault="000D5B91">
            <w:r>
              <w:t>A</w:t>
            </w:r>
            <w:r>
              <w:t>、</w:t>
            </w:r>
            <w:r>
              <w:t xml:space="preserve"> </w:t>
            </w:r>
            <w:r>
              <w:t>二者均反映抽样误差大小</w:t>
            </w:r>
          </w:p>
        </w:tc>
      </w:tr>
      <w:tr w:rsidR="003F4894" w14:paraId="00CA809B" w14:textId="77777777">
        <w:trPr>
          <w:trHeight w:val="500"/>
        </w:trPr>
        <w:tc>
          <w:tcPr>
            <w:tcW w:w="7400" w:type="dxa"/>
            <w:shd w:val="clear" w:color="auto" w:fill="FFFFFF"/>
            <w:vAlign w:val="center"/>
          </w:tcPr>
          <w:p w14:paraId="0647851E" w14:textId="77777777" w:rsidR="003F4894" w:rsidRDefault="000D5B91">
            <w:pPr>
              <w:rPr>
                <w:rFonts w:ascii="微软雅黑" w:eastAsia="微软雅黑" w:hAnsi="微软雅黑" w:cs="微软雅黑"/>
                <w:sz w:val="28"/>
              </w:rPr>
            </w:pPr>
            <w:r>
              <w:t>B</w:t>
            </w:r>
            <w:r>
              <w:t>、</w:t>
            </w:r>
            <w:r>
              <w:t xml:space="preserve"> </w:t>
            </w:r>
            <w:r>
              <w:t>总体标准差增大时，总体标准误也增大</w:t>
            </w:r>
          </w:p>
        </w:tc>
      </w:tr>
      <w:tr w:rsidR="003F4894" w14:paraId="6C46454B" w14:textId="77777777">
        <w:trPr>
          <w:trHeight w:val="500"/>
        </w:trPr>
        <w:tc>
          <w:tcPr>
            <w:tcW w:w="7400" w:type="dxa"/>
            <w:shd w:val="clear" w:color="auto" w:fill="FFFFFF"/>
            <w:vAlign w:val="center"/>
          </w:tcPr>
          <w:p w14:paraId="73B47054" w14:textId="77777777" w:rsidR="003F4894" w:rsidRDefault="000D5B91">
            <w:pPr>
              <w:rPr>
                <w:rFonts w:ascii="微软雅黑" w:eastAsia="微软雅黑" w:hAnsi="微软雅黑" w:cs="微软雅黑"/>
                <w:sz w:val="28"/>
              </w:rPr>
            </w:pPr>
            <w:r>
              <w:t>C</w:t>
            </w:r>
            <w:r>
              <w:t>、</w:t>
            </w:r>
            <w:r>
              <w:t xml:space="preserve"> </w:t>
            </w:r>
            <w:r>
              <w:t>样本例数增大时，样本标准差也标准误都减小</w:t>
            </w:r>
          </w:p>
        </w:tc>
      </w:tr>
      <w:tr w:rsidR="003F4894" w14:paraId="6900BB94" w14:textId="77777777">
        <w:trPr>
          <w:trHeight w:val="500"/>
        </w:trPr>
        <w:tc>
          <w:tcPr>
            <w:tcW w:w="7400" w:type="dxa"/>
            <w:shd w:val="clear" w:color="auto" w:fill="FFFFFF"/>
            <w:vAlign w:val="center"/>
          </w:tcPr>
          <w:p w14:paraId="5EDD4083" w14:textId="77777777" w:rsidR="003F4894" w:rsidRDefault="000D5B91">
            <w:pPr>
              <w:rPr>
                <w:rFonts w:ascii="微软雅黑" w:eastAsia="微软雅黑" w:hAnsi="微软雅黑" w:cs="微软雅黑"/>
                <w:sz w:val="28"/>
              </w:rPr>
            </w:pPr>
            <w:r>
              <w:t>D</w:t>
            </w:r>
            <w:r>
              <w:t>、</w:t>
            </w:r>
            <w:r>
              <w:t xml:space="preserve"> </w:t>
            </w:r>
            <w:r>
              <w:t>可信区间大小与标准差有关，而参考值范围与标准误有关</w:t>
            </w:r>
          </w:p>
        </w:tc>
      </w:tr>
      <w:tr w:rsidR="003F4894" w14:paraId="2B66C006" w14:textId="77777777">
        <w:trPr>
          <w:trHeight w:val="500"/>
        </w:trPr>
        <w:tc>
          <w:tcPr>
            <w:tcW w:w="7400" w:type="dxa"/>
            <w:shd w:val="clear" w:color="auto" w:fill="FFFFFF"/>
            <w:vAlign w:val="center"/>
          </w:tcPr>
          <w:p w14:paraId="5C28FC5F" w14:textId="77777777" w:rsidR="003F4894" w:rsidRDefault="000D5B91">
            <w:pPr>
              <w:rPr>
                <w:rFonts w:ascii="微软雅黑" w:eastAsia="微软雅黑" w:hAnsi="微软雅黑" w:cs="微软雅黑"/>
                <w:sz w:val="28"/>
              </w:rPr>
            </w:pPr>
            <w:r>
              <w:t>E</w:t>
            </w:r>
            <w:r>
              <w:t>、</w:t>
            </w:r>
            <w:r>
              <w:t xml:space="preserve"> </w:t>
            </w:r>
            <w:r>
              <w:t>总体标准差一定时，增大样本例数会减小标准误</w:t>
            </w:r>
            <w:r>
              <w:rPr>
                <w:color w:val="EFA030"/>
              </w:rPr>
              <w:t>(</w:t>
            </w:r>
            <w:r>
              <w:rPr>
                <w:color w:val="EFA030"/>
              </w:rPr>
              <w:t>正确答案</w:t>
            </w:r>
            <w:r>
              <w:rPr>
                <w:color w:val="EFA030"/>
              </w:rPr>
              <w:t>)</w:t>
            </w:r>
          </w:p>
        </w:tc>
      </w:tr>
    </w:tbl>
    <w:p w14:paraId="1FE17528" w14:textId="77777777" w:rsidR="003F4894" w:rsidRDefault="003F4894"/>
    <w:p w14:paraId="2758443E" w14:textId="77777777" w:rsidR="003F4894" w:rsidRDefault="000D5B91">
      <w:pPr>
        <w:spacing w:line="360" w:lineRule="auto"/>
      </w:pPr>
      <w:r>
        <w:t xml:space="preserve">1119. </w:t>
      </w:r>
      <w:r>
        <w:t>假设检验中的可信度表示（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37E364D" w14:textId="77777777">
        <w:trPr>
          <w:trHeight w:val="500"/>
        </w:trPr>
        <w:tc>
          <w:tcPr>
            <w:tcW w:w="7400" w:type="dxa"/>
            <w:shd w:val="clear" w:color="auto" w:fill="FFFFFF"/>
            <w:vAlign w:val="center"/>
          </w:tcPr>
          <w:p w14:paraId="003EC7A8" w14:textId="77777777" w:rsidR="003F4894" w:rsidRDefault="000D5B91">
            <w:r>
              <w:t>A</w:t>
            </w:r>
            <w:r>
              <w:t>、</w:t>
            </w:r>
            <w:r>
              <w:t xml:space="preserve"> </w:t>
            </w:r>
            <w:r>
              <w:t>拒绝实际上成立的</w:t>
            </w:r>
            <w:r>
              <w:t>H0</w:t>
            </w:r>
            <w:r>
              <w:t>的概率</w:t>
            </w:r>
          </w:p>
        </w:tc>
      </w:tr>
      <w:tr w:rsidR="003F4894" w14:paraId="419D4E92" w14:textId="77777777">
        <w:trPr>
          <w:trHeight w:val="500"/>
        </w:trPr>
        <w:tc>
          <w:tcPr>
            <w:tcW w:w="7400" w:type="dxa"/>
            <w:shd w:val="clear" w:color="auto" w:fill="FFFFFF"/>
            <w:vAlign w:val="center"/>
          </w:tcPr>
          <w:p w14:paraId="1BF5D948" w14:textId="77777777" w:rsidR="003F4894" w:rsidRDefault="000D5B91">
            <w:pPr>
              <w:rPr>
                <w:rFonts w:ascii="微软雅黑" w:eastAsia="微软雅黑" w:hAnsi="微软雅黑" w:cs="微软雅黑"/>
                <w:sz w:val="28"/>
              </w:rPr>
            </w:pPr>
            <w:r>
              <w:t>B</w:t>
            </w:r>
            <w:r>
              <w:t>、</w:t>
            </w:r>
            <w:r>
              <w:t xml:space="preserve"> </w:t>
            </w:r>
            <w:r>
              <w:t>不拒绝实际上成立的</w:t>
            </w:r>
            <w:r>
              <w:t>H0</w:t>
            </w:r>
            <w:r>
              <w:t>的概率</w:t>
            </w:r>
            <w:r>
              <w:rPr>
                <w:color w:val="EFA030"/>
              </w:rPr>
              <w:t>(</w:t>
            </w:r>
            <w:r>
              <w:rPr>
                <w:color w:val="EFA030"/>
              </w:rPr>
              <w:t>正确答案</w:t>
            </w:r>
            <w:r>
              <w:rPr>
                <w:color w:val="EFA030"/>
              </w:rPr>
              <w:t>)</w:t>
            </w:r>
          </w:p>
        </w:tc>
      </w:tr>
      <w:tr w:rsidR="003F4894" w14:paraId="79B25029" w14:textId="77777777">
        <w:trPr>
          <w:trHeight w:val="500"/>
        </w:trPr>
        <w:tc>
          <w:tcPr>
            <w:tcW w:w="7400" w:type="dxa"/>
            <w:shd w:val="clear" w:color="auto" w:fill="FFFFFF"/>
            <w:vAlign w:val="center"/>
          </w:tcPr>
          <w:p w14:paraId="4ADC1F87" w14:textId="77777777" w:rsidR="003F4894" w:rsidRDefault="000D5B91">
            <w:pPr>
              <w:rPr>
                <w:rFonts w:ascii="微软雅黑" w:eastAsia="微软雅黑" w:hAnsi="微软雅黑" w:cs="微软雅黑"/>
                <w:sz w:val="28"/>
              </w:rPr>
            </w:pPr>
            <w:r>
              <w:t>C</w:t>
            </w:r>
            <w:r>
              <w:t>、</w:t>
            </w:r>
            <w:r>
              <w:t xml:space="preserve"> </w:t>
            </w:r>
            <w:r>
              <w:t>拒绝实际上不成立的</w:t>
            </w:r>
            <w:r>
              <w:t>H0</w:t>
            </w:r>
            <w:r>
              <w:t>的概率</w:t>
            </w:r>
          </w:p>
        </w:tc>
      </w:tr>
      <w:tr w:rsidR="003F4894" w14:paraId="2B06CCA8" w14:textId="77777777">
        <w:trPr>
          <w:trHeight w:val="500"/>
        </w:trPr>
        <w:tc>
          <w:tcPr>
            <w:tcW w:w="7400" w:type="dxa"/>
            <w:shd w:val="clear" w:color="auto" w:fill="FFFFFF"/>
            <w:vAlign w:val="center"/>
          </w:tcPr>
          <w:p w14:paraId="48BA3818" w14:textId="77777777" w:rsidR="003F4894" w:rsidRDefault="000D5B91">
            <w:pPr>
              <w:rPr>
                <w:rFonts w:ascii="微软雅黑" w:eastAsia="微软雅黑" w:hAnsi="微软雅黑" w:cs="微软雅黑"/>
                <w:sz w:val="28"/>
              </w:rPr>
            </w:pPr>
            <w:r>
              <w:t>D</w:t>
            </w:r>
            <w:r>
              <w:t>、</w:t>
            </w:r>
            <w:r>
              <w:t xml:space="preserve"> </w:t>
            </w:r>
            <w:r>
              <w:t>不拒绝实际上不成立的</w:t>
            </w:r>
            <w:r>
              <w:t>H0</w:t>
            </w:r>
            <w:r>
              <w:t>的概率</w:t>
            </w:r>
          </w:p>
        </w:tc>
      </w:tr>
      <w:tr w:rsidR="003F4894" w14:paraId="1D19BF18" w14:textId="77777777">
        <w:trPr>
          <w:trHeight w:val="500"/>
        </w:trPr>
        <w:tc>
          <w:tcPr>
            <w:tcW w:w="7400" w:type="dxa"/>
            <w:shd w:val="clear" w:color="auto" w:fill="FFFFFF"/>
            <w:vAlign w:val="center"/>
          </w:tcPr>
          <w:p w14:paraId="3EE61E00" w14:textId="77777777" w:rsidR="003F4894" w:rsidRDefault="000D5B91">
            <w:pPr>
              <w:rPr>
                <w:rFonts w:ascii="微软雅黑" w:eastAsia="微软雅黑" w:hAnsi="微软雅黑" w:cs="微软雅黑"/>
                <w:sz w:val="28"/>
              </w:rPr>
            </w:pPr>
            <w:r>
              <w:t>E</w:t>
            </w:r>
            <w:r>
              <w:t>、</w:t>
            </w:r>
            <w:r>
              <w:t xml:space="preserve"> 1-β</w:t>
            </w:r>
          </w:p>
        </w:tc>
      </w:tr>
    </w:tbl>
    <w:p w14:paraId="7FC4AE11" w14:textId="77777777" w:rsidR="003F4894" w:rsidRDefault="003F4894"/>
    <w:p w14:paraId="3756C4C7" w14:textId="77777777" w:rsidR="003F4894" w:rsidRDefault="000D5B91">
      <w:pPr>
        <w:spacing w:line="360" w:lineRule="auto"/>
      </w:pPr>
      <w:r>
        <w:t xml:space="preserve">1120. </w:t>
      </w:r>
      <w:r>
        <w:t>假设检验过程中，下列哪一项不可以由研究者事先设定（</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AA3E469" w14:textId="77777777">
        <w:trPr>
          <w:trHeight w:val="500"/>
        </w:trPr>
        <w:tc>
          <w:tcPr>
            <w:tcW w:w="7400" w:type="dxa"/>
            <w:shd w:val="clear" w:color="auto" w:fill="FFFFFF"/>
            <w:vAlign w:val="center"/>
          </w:tcPr>
          <w:p w14:paraId="16C7D0D9" w14:textId="77777777" w:rsidR="003F4894" w:rsidRDefault="000D5B91">
            <w:r>
              <w:t>A</w:t>
            </w:r>
            <w:r>
              <w:t>、</w:t>
            </w:r>
            <w:r>
              <w:t xml:space="preserve"> </w:t>
            </w:r>
            <w:r>
              <w:t>所比较的总体参数</w:t>
            </w:r>
          </w:p>
        </w:tc>
      </w:tr>
      <w:tr w:rsidR="003F4894" w14:paraId="226542E7" w14:textId="77777777">
        <w:trPr>
          <w:trHeight w:val="500"/>
        </w:trPr>
        <w:tc>
          <w:tcPr>
            <w:tcW w:w="7400" w:type="dxa"/>
            <w:shd w:val="clear" w:color="auto" w:fill="FFFFFF"/>
            <w:vAlign w:val="center"/>
          </w:tcPr>
          <w:p w14:paraId="4C7E3FE0" w14:textId="77777777" w:rsidR="003F4894" w:rsidRDefault="000D5B91">
            <w:pPr>
              <w:rPr>
                <w:rFonts w:ascii="微软雅黑" w:eastAsia="微软雅黑" w:hAnsi="微软雅黑" w:cs="微软雅黑"/>
                <w:sz w:val="28"/>
              </w:rPr>
            </w:pPr>
            <w:r>
              <w:t>B</w:t>
            </w:r>
            <w:r>
              <w:t>、</w:t>
            </w:r>
            <w:r>
              <w:t xml:space="preserve"> </w:t>
            </w:r>
            <w:r>
              <w:t>单侧或双侧检验</w:t>
            </w:r>
          </w:p>
        </w:tc>
      </w:tr>
      <w:tr w:rsidR="003F4894" w14:paraId="049E1B92" w14:textId="77777777">
        <w:trPr>
          <w:trHeight w:val="500"/>
        </w:trPr>
        <w:tc>
          <w:tcPr>
            <w:tcW w:w="7400" w:type="dxa"/>
            <w:shd w:val="clear" w:color="auto" w:fill="FFFFFF"/>
            <w:vAlign w:val="center"/>
          </w:tcPr>
          <w:p w14:paraId="21C4592F" w14:textId="77777777" w:rsidR="003F4894" w:rsidRDefault="000D5B91">
            <w:pPr>
              <w:rPr>
                <w:rFonts w:ascii="微软雅黑" w:eastAsia="微软雅黑" w:hAnsi="微软雅黑" w:cs="微软雅黑"/>
                <w:sz w:val="28"/>
              </w:rPr>
            </w:pPr>
            <w:r>
              <w:t>C</w:t>
            </w:r>
            <w:r>
              <w:t>、</w:t>
            </w:r>
            <w:r>
              <w:t xml:space="preserve"> </w:t>
            </w:r>
            <w:r>
              <w:t>检验水准</w:t>
            </w:r>
          </w:p>
        </w:tc>
      </w:tr>
      <w:tr w:rsidR="003F4894" w14:paraId="190241E2" w14:textId="77777777">
        <w:trPr>
          <w:trHeight w:val="500"/>
        </w:trPr>
        <w:tc>
          <w:tcPr>
            <w:tcW w:w="7400" w:type="dxa"/>
            <w:shd w:val="clear" w:color="auto" w:fill="FFFFFF"/>
            <w:vAlign w:val="center"/>
          </w:tcPr>
          <w:p w14:paraId="40946C0F" w14:textId="77777777" w:rsidR="003F4894" w:rsidRDefault="000D5B91">
            <w:pPr>
              <w:rPr>
                <w:rFonts w:ascii="微软雅黑" w:eastAsia="微软雅黑" w:hAnsi="微软雅黑" w:cs="微软雅黑"/>
                <w:sz w:val="28"/>
              </w:rPr>
            </w:pPr>
            <w:r>
              <w:t>D</w:t>
            </w:r>
            <w:r>
              <w:t>、</w:t>
            </w:r>
            <w:r>
              <w:t xml:space="preserve"> P</w:t>
            </w:r>
            <w:r>
              <w:t>值</w:t>
            </w:r>
            <w:r>
              <w:rPr>
                <w:color w:val="EFA030"/>
              </w:rPr>
              <w:t>(</w:t>
            </w:r>
            <w:r>
              <w:rPr>
                <w:color w:val="EFA030"/>
              </w:rPr>
              <w:t>正确答案</w:t>
            </w:r>
            <w:r>
              <w:rPr>
                <w:color w:val="EFA030"/>
              </w:rPr>
              <w:t>)</w:t>
            </w:r>
          </w:p>
        </w:tc>
      </w:tr>
      <w:tr w:rsidR="003F4894" w14:paraId="349A044B" w14:textId="77777777">
        <w:trPr>
          <w:trHeight w:val="500"/>
        </w:trPr>
        <w:tc>
          <w:tcPr>
            <w:tcW w:w="7400" w:type="dxa"/>
            <w:shd w:val="clear" w:color="auto" w:fill="FFFFFF"/>
            <w:vAlign w:val="center"/>
          </w:tcPr>
          <w:p w14:paraId="06A64B0E" w14:textId="77777777" w:rsidR="003F4894" w:rsidRDefault="000D5B91">
            <w:pPr>
              <w:rPr>
                <w:rFonts w:ascii="微软雅黑" w:eastAsia="微软雅黑" w:hAnsi="微软雅黑" w:cs="微软雅黑"/>
                <w:sz w:val="28"/>
              </w:rPr>
            </w:pPr>
            <w:r>
              <w:t>E</w:t>
            </w:r>
            <w:r>
              <w:t>、</w:t>
            </w:r>
            <w:r>
              <w:t xml:space="preserve"> </w:t>
            </w:r>
            <w:r>
              <w:t>以上都不对</w:t>
            </w:r>
          </w:p>
        </w:tc>
      </w:tr>
    </w:tbl>
    <w:p w14:paraId="13A39188" w14:textId="77777777" w:rsidR="003F4894" w:rsidRDefault="003F4894"/>
    <w:p w14:paraId="0512D18C" w14:textId="77777777" w:rsidR="003F4894" w:rsidRDefault="000D5B91">
      <w:pPr>
        <w:spacing w:line="360" w:lineRule="auto"/>
      </w:pPr>
      <w:r>
        <w:t xml:space="preserve">1121. </w:t>
      </w:r>
      <w:r>
        <w:t>两样本比较作</w:t>
      </w:r>
      <w:r>
        <w:t>z</w:t>
      </w:r>
      <w:r>
        <w:t>检验，差别有统计学意义时，</w:t>
      </w:r>
      <w:r>
        <w:t>P</w:t>
      </w:r>
      <w:r>
        <w:t>值越小说明（</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CD1478" w14:textId="77777777">
        <w:trPr>
          <w:trHeight w:val="500"/>
        </w:trPr>
        <w:tc>
          <w:tcPr>
            <w:tcW w:w="7400" w:type="dxa"/>
            <w:shd w:val="clear" w:color="auto" w:fill="FFFFFF"/>
            <w:vAlign w:val="center"/>
          </w:tcPr>
          <w:p w14:paraId="3DFD91BF" w14:textId="77777777" w:rsidR="003F4894" w:rsidRDefault="000D5B91">
            <w:r>
              <w:lastRenderedPageBreak/>
              <w:t>A</w:t>
            </w:r>
            <w:r>
              <w:t>、</w:t>
            </w:r>
            <w:r>
              <w:t xml:space="preserve"> </w:t>
            </w:r>
            <w:r>
              <w:t>两样本均数差别越大</w:t>
            </w:r>
          </w:p>
        </w:tc>
      </w:tr>
      <w:tr w:rsidR="003F4894" w14:paraId="17365A54" w14:textId="77777777">
        <w:trPr>
          <w:trHeight w:val="500"/>
        </w:trPr>
        <w:tc>
          <w:tcPr>
            <w:tcW w:w="7400" w:type="dxa"/>
            <w:shd w:val="clear" w:color="auto" w:fill="FFFFFF"/>
            <w:vAlign w:val="center"/>
          </w:tcPr>
          <w:p w14:paraId="2D970F65" w14:textId="77777777" w:rsidR="003F4894" w:rsidRDefault="000D5B91">
            <w:pPr>
              <w:rPr>
                <w:rFonts w:ascii="微软雅黑" w:eastAsia="微软雅黑" w:hAnsi="微软雅黑" w:cs="微软雅黑"/>
                <w:sz w:val="28"/>
              </w:rPr>
            </w:pPr>
            <w:r>
              <w:t>B</w:t>
            </w:r>
            <w:r>
              <w:t>、</w:t>
            </w:r>
            <w:r>
              <w:t xml:space="preserve"> </w:t>
            </w:r>
            <w:r>
              <w:t>两总体均数差别越大</w:t>
            </w:r>
          </w:p>
        </w:tc>
      </w:tr>
      <w:tr w:rsidR="003F4894" w14:paraId="368A7799" w14:textId="77777777">
        <w:trPr>
          <w:trHeight w:val="500"/>
        </w:trPr>
        <w:tc>
          <w:tcPr>
            <w:tcW w:w="7400" w:type="dxa"/>
            <w:shd w:val="clear" w:color="auto" w:fill="FFFFFF"/>
            <w:vAlign w:val="center"/>
          </w:tcPr>
          <w:p w14:paraId="1B340AAE" w14:textId="77777777" w:rsidR="003F4894" w:rsidRDefault="000D5B91">
            <w:pPr>
              <w:rPr>
                <w:rFonts w:ascii="微软雅黑" w:eastAsia="微软雅黑" w:hAnsi="微软雅黑" w:cs="微软雅黑"/>
                <w:sz w:val="28"/>
              </w:rPr>
            </w:pPr>
            <w:r>
              <w:t>C</w:t>
            </w:r>
            <w:r>
              <w:t>、</w:t>
            </w:r>
            <w:r>
              <w:t xml:space="preserve"> </w:t>
            </w:r>
            <w:r>
              <w:t>越有理由认为两总体均数不同</w:t>
            </w:r>
            <w:r>
              <w:rPr>
                <w:color w:val="EFA030"/>
              </w:rPr>
              <w:t>(</w:t>
            </w:r>
            <w:r>
              <w:rPr>
                <w:color w:val="EFA030"/>
              </w:rPr>
              <w:t>正确答案</w:t>
            </w:r>
            <w:r>
              <w:rPr>
                <w:color w:val="EFA030"/>
              </w:rPr>
              <w:t>)</w:t>
            </w:r>
          </w:p>
        </w:tc>
      </w:tr>
      <w:tr w:rsidR="003F4894" w14:paraId="1BD6FF4E" w14:textId="77777777">
        <w:trPr>
          <w:trHeight w:val="500"/>
        </w:trPr>
        <w:tc>
          <w:tcPr>
            <w:tcW w:w="7400" w:type="dxa"/>
            <w:shd w:val="clear" w:color="auto" w:fill="FFFFFF"/>
            <w:vAlign w:val="center"/>
          </w:tcPr>
          <w:p w14:paraId="791AFFDF" w14:textId="77777777" w:rsidR="003F4894" w:rsidRDefault="000D5B91">
            <w:pPr>
              <w:rPr>
                <w:rFonts w:ascii="微软雅黑" w:eastAsia="微软雅黑" w:hAnsi="微软雅黑" w:cs="微软雅黑"/>
                <w:sz w:val="28"/>
              </w:rPr>
            </w:pPr>
            <w:r>
              <w:t>D</w:t>
            </w:r>
            <w:r>
              <w:t>、</w:t>
            </w:r>
            <w:r>
              <w:t xml:space="preserve"> </w:t>
            </w:r>
            <w:r>
              <w:t>越有理由认为两样本均数不同</w:t>
            </w:r>
          </w:p>
        </w:tc>
      </w:tr>
      <w:tr w:rsidR="003F4894" w14:paraId="6C7A00D0" w14:textId="77777777">
        <w:trPr>
          <w:trHeight w:val="500"/>
        </w:trPr>
        <w:tc>
          <w:tcPr>
            <w:tcW w:w="7400" w:type="dxa"/>
            <w:shd w:val="clear" w:color="auto" w:fill="FFFFFF"/>
            <w:vAlign w:val="center"/>
          </w:tcPr>
          <w:p w14:paraId="220D1F64" w14:textId="77777777" w:rsidR="003F4894" w:rsidRDefault="000D5B91">
            <w:pPr>
              <w:rPr>
                <w:rFonts w:ascii="微软雅黑" w:eastAsia="微软雅黑" w:hAnsi="微软雅黑" w:cs="微软雅黑"/>
                <w:sz w:val="28"/>
              </w:rPr>
            </w:pPr>
            <w:r>
              <w:t>E</w:t>
            </w:r>
            <w:r>
              <w:t>、</w:t>
            </w:r>
            <w:r>
              <w:t xml:space="preserve"> I</w:t>
            </w:r>
            <w:r>
              <w:t>型错误越大</w:t>
            </w:r>
          </w:p>
        </w:tc>
      </w:tr>
    </w:tbl>
    <w:p w14:paraId="1F7E2253" w14:textId="77777777" w:rsidR="003F4894" w:rsidRDefault="003F4894"/>
    <w:p w14:paraId="44F7A03F" w14:textId="77777777" w:rsidR="003F4894" w:rsidRDefault="000D5B91">
      <w:pPr>
        <w:spacing w:line="360" w:lineRule="auto"/>
      </w:pPr>
      <w:r>
        <w:t xml:space="preserve">1122. </w:t>
      </w:r>
      <w:r>
        <w:t>关于率的标准误</w:t>
      </w:r>
      <w:r>
        <w:t>Sp</w:t>
      </w:r>
      <w:r>
        <w:t>的描述中不正确的是（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71826C6" w14:textId="77777777">
        <w:trPr>
          <w:trHeight w:val="500"/>
        </w:trPr>
        <w:tc>
          <w:tcPr>
            <w:tcW w:w="7400" w:type="dxa"/>
            <w:shd w:val="clear" w:color="auto" w:fill="FFFFFF"/>
            <w:vAlign w:val="center"/>
          </w:tcPr>
          <w:p w14:paraId="6ACB5F69" w14:textId="77777777" w:rsidR="003F4894" w:rsidRDefault="000D5B91">
            <w:r>
              <w:t>A</w:t>
            </w:r>
            <w:r>
              <w:t>、</w:t>
            </w:r>
            <w:r>
              <w:t xml:space="preserve"> </w:t>
            </w:r>
            <w:r>
              <w:t>与标准差成正比</w:t>
            </w:r>
          </w:p>
        </w:tc>
      </w:tr>
      <w:tr w:rsidR="003F4894" w14:paraId="14D5327D" w14:textId="77777777">
        <w:trPr>
          <w:trHeight w:val="500"/>
        </w:trPr>
        <w:tc>
          <w:tcPr>
            <w:tcW w:w="7400" w:type="dxa"/>
            <w:shd w:val="clear" w:color="auto" w:fill="FFFFFF"/>
            <w:vAlign w:val="center"/>
          </w:tcPr>
          <w:p w14:paraId="14943580" w14:textId="77777777" w:rsidR="003F4894" w:rsidRDefault="000D5B91">
            <w:pPr>
              <w:rPr>
                <w:rFonts w:ascii="微软雅黑" w:eastAsia="微软雅黑" w:hAnsi="微软雅黑" w:cs="微软雅黑"/>
                <w:sz w:val="28"/>
              </w:rPr>
            </w:pPr>
            <w:r>
              <w:t>B</w:t>
            </w:r>
            <w:r>
              <w:t>、</w:t>
            </w:r>
            <w:r>
              <w:t xml:space="preserve"> </w:t>
            </w:r>
            <w:r>
              <w:t>与样本量成反比</w:t>
            </w:r>
          </w:p>
        </w:tc>
      </w:tr>
      <w:tr w:rsidR="003F4894" w14:paraId="31753488" w14:textId="77777777">
        <w:trPr>
          <w:trHeight w:val="500"/>
        </w:trPr>
        <w:tc>
          <w:tcPr>
            <w:tcW w:w="7400" w:type="dxa"/>
            <w:shd w:val="clear" w:color="auto" w:fill="FFFFFF"/>
            <w:vAlign w:val="center"/>
          </w:tcPr>
          <w:p w14:paraId="51FEA7B9" w14:textId="77777777" w:rsidR="003F4894" w:rsidRDefault="000D5B91">
            <w:pPr>
              <w:rPr>
                <w:rFonts w:ascii="微软雅黑" w:eastAsia="微软雅黑" w:hAnsi="微软雅黑" w:cs="微软雅黑"/>
                <w:sz w:val="28"/>
              </w:rPr>
            </w:pPr>
            <w:r>
              <w:t>C</w:t>
            </w:r>
            <w:r>
              <w:t>、</w:t>
            </w:r>
            <w:r>
              <w:t xml:space="preserve"> </w:t>
            </w:r>
            <w:r>
              <w:t>值越大，说明率的抽样误差越小</w:t>
            </w:r>
            <w:r>
              <w:rPr>
                <w:color w:val="EFA030"/>
              </w:rPr>
              <w:t>(</w:t>
            </w:r>
            <w:r>
              <w:rPr>
                <w:color w:val="EFA030"/>
              </w:rPr>
              <w:t>正确答案</w:t>
            </w:r>
            <w:r>
              <w:rPr>
                <w:color w:val="EFA030"/>
              </w:rPr>
              <w:t>)</w:t>
            </w:r>
          </w:p>
        </w:tc>
      </w:tr>
      <w:tr w:rsidR="003F4894" w14:paraId="0BB6982F" w14:textId="77777777">
        <w:trPr>
          <w:trHeight w:val="500"/>
        </w:trPr>
        <w:tc>
          <w:tcPr>
            <w:tcW w:w="7400" w:type="dxa"/>
            <w:shd w:val="clear" w:color="auto" w:fill="FFFFFF"/>
            <w:vAlign w:val="center"/>
          </w:tcPr>
          <w:p w14:paraId="786D1474" w14:textId="77777777" w:rsidR="003F4894" w:rsidRDefault="000D5B91">
            <w:pPr>
              <w:rPr>
                <w:rFonts w:ascii="微软雅黑" w:eastAsia="微软雅黑" w:hAnsi="微软雅黑" w:cs="微软雅黑"/>
                <w:sz w:val="28"/>
              </w:rPr>
            </w:pPr>
            <w:r>
              <w:t>D</w:t>
            </w:r>
            <w:r>
              <w:t>、</w:t>
            </w:r>
            <w:r>
              <w:t xml:space="preserve"> </w:t>
            </w:r>
            <w:r>
              <w:t>指由于抽样造成的样本率与总体率之差</w:t>
            </w:r>
          </w:p>
        </w:tc>
      </w:tr>
      <w:tr w:rsidR="003F4894" w14:paraId="4ABDB260" w14:textId="77777777">
        <w:trPr>
          <w:trHeight w:val="500"/>
        </w:trPr>
        <w:tc>
          <w:tcPr>
            <w:tcW w:w="7400" w:type="dxa"/>
            <w:shd w:val="clear" w:color="auto" w:fill="FFFFFF"/>
            <w:vAlign w:val="center"/>
          </w:tcPr>
          <w:p w14:paraId="76F9083B" w14:textId="77777777" w:rsidR="003F4894" w:rsidRDefault="000D5B91">
            <w:pPr>
              <w:rPr>
                <w:rFonts w:ascii="微软雅黑" w:eastAsia="微软雅黑" w:hAnsi="微软雅黑" w:cs="微软雅黑"/>
                <w:sz w:val="28"/>
              </w:rPr>
            </w:pPr>
            <w:r>
              <w:t>E</w:t>
            </w:r>
            <w:r>
              <w:t>、</w:t>
            </w:r>
            <w:r>
              <w:t xml:space="preserve"> </w:t>
            </w:r>
            <w:r>
              <w:t>可用于总体率的区间估计与</w:t>
            </w:r>
            <w:r>
              <w:t>μ</w:t>
            </w:r>
            <w:r>
              <w:t>检验</w:t>
            </w:r>
          </w:p>
        </w:tc>
      </w:tr>
    </w:tbl>
    <w:p w14:paraId="6A70D8ED" w14:textId="77777777" w:rsidR="003F4894" w:rsidRDefault="003F4894"/>
    <w:p w14:paraId="063EE3F4" w14:textId="77777777" w:rsidR="003F4894" w:rsidRDefault="000D5B91">
      <w:pPr>
        <w:spacing w:line="360" w:lineRule="auto"/>
      </w:pPr>
      <w:r>
        <w:t xml:space="preserve">1123. </w:t>
      </w:r>
      <w:r>
        <w:t>表示均数抽样误差大小的统计指标是（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C9C0FDD" w14:textId="77777777">
        <w:trPr>
          <w:trHeight w:val="500"/>
        </w:trPr>
        <w:tc>
          <w:tcPr>
            <w:tcW w:w="7400" w:type="dxa"/>
            <w:shd w:val="clear" w:color="auto" w:fill="FFFFFF"/>
            <w:vAlign w:val="center"/>
          </w:tcPr>
          <w:p w14:paraId="35BBB1AD" w14:textId="77777777" w:rsidR="003F4894" w:rsidRDefault="000D5B91">
            <w:r>
              <w:t>A</w:t>
            </w:r>
            <w:r>
              <w:t>、</w:t>
            </w:r>
            <w:r>
              <w:t xml:space="preserve"> </w:t>
            </w:r>
            <w:r>
              <w:t>标准差</w:t>
            </w:r>
          </w:p>
        </w:tc>
      </w:tr>
      <w:tr w:rsidR="003F4894" w14:paraId="0F31D9B7" w14:textId="77777777">
        <w:trPr>
          <w:trHeight w:val="500"/>
        </w:trPr>
        <w:tc>
          <w:tcPr>
            <w:tcW w:w="7400" w:type="dxa"/>
            <w:shd w:val="clear" w:color="auto" w:fill="FFFFFF"/>
            <w:vAlign w:val="center"/>
          </w:tcPr>
          <w:p w14:paraId="0A197F35" w14:textId="77777777" w:rsidR="003F4894" w:rsidRDefault="000D5B91">
            <w:pPr>
              <w:rPr>
                <w:rFonts w:ascii="微软雅黑" w:eastAsia="微软雅黑" w:hAnsi="微软雅黑" w:cs="微软雅黑"/>
                <w:sz w:val="28"/>
              </w:rPr>
            </w:pPr>
            <w:r>
              <w:t>B</w:t>
            </w:r>
            <w:r>
              <w:t>、</w:t>
            </w:r>
            <w:r>
              <w:t xml:space="preserve"> </w:t>
            </w:r>
            <w:r>
              <w:t>方差</w:t>
            </w:r>
          </w:p>
        </w:tc>
      </w:tr>
      <w:tr w:rsidR="003F4894" w14:paraId="11E7B376" w14:textId="77777777">
        <w:trPr>
          <w:trHeight w:val="500"/>
        </w:trPr>
        <w:tc>
          <w:tcPr>
            <w:tcW w:w="7400" w:type="dxa"/>
            <w:shd w:val="clear" w:color="auto" w:fill="FFFFFF"/>
            <w:vAlign w:val="center"/>
          </w:tcPr>
          <w:p w14:paraId="067A0392" w14:textId="77777777" w:rsidR="003F4894" w:rsidRDefault="000D5B91">
            <w:pPr>
              <w:rPr>
                <w:rFonts w:ascii="微软雅黑" w:eastAsia="微软雅黑" w:hAnsi="微软雅黑" w:cs="微软雅黑"/>
                <w:sz w:val="28"/>
              </w:rPr>
            </w:pPr>
            <w:r>
              <w:t>C</w:t>
            </w:r>
            <w:r>
              <w:t>、</w:t>
            </w:r>
            <w:r>
              <w:t xml:space="preserve"> </w:t>
            </w:r>
            <w:r>
              <w:t>标准误</w:t>
            </w:r>
            <w:r>
              <w:rPr>
                <w:color w:val="EFA030"/>
              </w:rPr>
              <w:t>(</w:t>
            </w:r>
            <w:r>
              <w:rPr>
                <w:color w:val="EFA030"/>
              </w:rPr>
              <w:t>正确答案</w:t>
            </w:r>
            <w:r>
              <w:rPr>
                <w:color w:val="EFA030"/>
              </w:rPr>
              <w:t>)</w:t>
            </w:r>
          </w:p>
        </w:tc>
      </w:tr>
      <w:tr w:rsidR="003F4894" w14:paraId="22FE83ED" w14:textId="77777777">
        <w:trPr>
          <w:trHeight w:val="500"/>
        </w:trPr>
        <w:tc>
          <w:tcPr>
            <w:tcW w:w="7400" w:type="dxa"/>
            <w:shd w:val="clear" w:color="auto" w:fill="FFFFFF"/>
            <w:vAlign w:val="center"/>
          </w:tcPr>
          <w:p w14:paraId="00DC6AEC" w14:textId="77777777" w:rsidR="003F4894" w:rsidRDefault="000D5B91">
            <w:pPr>
              <w:rPr>
                <w:rFonts w:ascii="微软雅黑" w:eastAsia="微软雅黑" w:hAnsi="微软雅黑" w:cs="微软雅黑"/>
                <w:sz w:val="28"/>
              </w:rPr>
            </w:pPr>
            <w:r>
              <w:t>D</w:t>
            </w:r>
            <w:r>
              <w:t>、</w:t>
            </w:r>
            <w:r>
              <w:t xml:space="preserve"> </w:t>
            </w:r>
            <w:r>
              <w:t>变异系数</w:t>
            </w:r>
          </w:p>
        </w:tc>
      </w:tr>
      <w:tr w:rsidR="003F4894" w14:paraId="4592AA14" w14:textId="77777777">
        <w:trPr>
          <w:trHeight w:val="500"/>
        </w:trPr>
        <w:tc>
          <w:tcPr>
            <w:tcW w:w="7400" w:type="dxa"/>
            <w:shd w:val="clear" w:color="auto" w:fill="FFFFFF"/>
            <w:vAlign w:val="center"/>
          </w:tcPr>
          <w:p w14:paraId="1917EAAD" w14:textId="77777777" w:rsidR="003F4894" w:rsidRDefault="000D5B91">
            <w:pPr>
              <w:rPr>
                <w:rFonts w:ascii="微软雅黑" w:eastAsia="微软雅黑" w:hAnsi="微软雅黑" w:cs="微软雅黑"/>
                <w:sz w:val="28"/>
              </w:rPr>
            </w:pPr>
            <w:r>
              <w:t>E</w:t>
            </w:r>
            <w:r>
              <w:t>、</w:t>
            </w:r>
            <w:r>
              <w:t xml:space="preserve"> </w:t>
            </w:r>
            <w:r>
              <w:t>样本标准误</w:t>
            </w:r>
          </w:p>
        </w:tc>
      </w:tr>
    </w:tbl>
    <w:p w14:paraId="26939E71" w14:textId="77777777" w:rsidR="003F4894" w:rsidRDefault="003F4894"/>
    <w:p w14:paraId="083216B1" w14:textId="77777777" w:rsidR="003F4894" w:rsidRDefault="000D5B91">
      <w:pPr>
        <w:spacing w:line="360" w:lineRule="auto"/>
      </w:pPr>
      <w:r>
        <w:t xml:space="preserve">1124. </w:t>
      </w:r>
      <w:r>
        <w:t>标准误越大，则表示此次抽样得到的样本频率（</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F1E1735" w14:textId="77777777">
        <w:trPr>
          <w:trHeight w:val="500"/>
        </w:trPr>
        <w:tc>
          <w:tcPr>
            <w:tcW w:w="7400" w:type="dxa"/>
            <w:shd w:val="clear" w:color="auto" w:fill="FFFFFF"/>
            <w:vAlign w:val="center"/>
          </w:tcPr>
          <w:p w14:paraId="049D3C47" w14:textId="77777777" w:rsidR="003F4894" w:rsidRDefault="000D5B91">
            <w:r>
              <w:t>A</w:t>
            </w:r>
            <w:r>
              <w:t>、</w:t>
            </w:r>
            <w:r>
              <w:t xml:space="preserve"> </w:t>
            </w:r>
            <w:r>
              <w:t>系统误差越大</w:t>
            </w:r>
          </w:p>
        </w:tc>
      </w:tr>
      <w:tr w:rsidR="003F4894" w14:paraId="53BA96A7" w14:textId="77777777">
        <w:trPr>
          <w:trHeight w:val="500"/>
        </w:trPr>
        <w:tc>
          <w:tcPr>
            <w:tcW w:w="7400" w:type="dxa"/>
            <w:shd w:val="clear" w:color="auto" w:fill="FFFFFF"/>
            <w:vAlign w:val="center"/>
          </w:tcPr>
          <w:p w14:paraId="606D148F" w14:textId="77777777" w:rsidR="003F4894" w:rsidRDefault="000D5B91">
            <w:pPr>
              <w:rPr>
                <w:rFonts w:ascii="微软雅黑" w:eastAsia="微软雅黑" w:hAnsi="微软雅黑" w:cs="微软雅黑"/>
                <w:sz w:val="28"/>
              </w:rPr>
            </w:pPr>
            <w:r>
              <w:t>B</w:t>
            </w:r>
            <w:r>
              <w:t>、</w:t>
            </w:r>
            <w:r>
              <w:t xml:space="preserve"> </w:t>
            </w:r>
            <w:r>
              <w:t>可靠程度越高</w:t>
            </w:r>
          </w:p>
        </w:tc>
      </w:tr>
      <w:tr w:rsidR="003F4894" w14:paraId="00186AA0" w14:textId="77777777">
        <w:trPr>
          <w:trHeight w:val="500"/>
        </w:trPr>
        <w:tc>
          <w:tcPr>
            <w:tcW w:w="7400" w:type="dxa"/>
            <w:shd w:val="clear" w:color="auto" w:fill="FFFFFF"/>
            <w:vAlign w:val="center"/>
          </w:tcPr>
          <w:p w14:paraId="3832634E" w14:textId="77777777" w:rsidR="003F4894" w:rsidRDefault="000D5B91">
            <w:pPr>
              <w:rPr>
                <w:rFonts w:ascii="微软雅黑" w:eastAsia="微软雅黑" w:hAnsi="微软雅黑" w:cs="微软雅黑"/>
                <w:sz w:val="28"/>
              </w:rPr>
            </w:pPr>
            <w:r>
              <w:t>C</w:t>
            </w:r>
            <w:r>
              <w:t>、</w:t>
            </w:r>
            <w:r>
              <w:t xml:space="preserve"> </w:t>
            </w:r>
            <w:r>
              <w:t>抽样误差越大</w:t>
            </w:r>
            <w:r>
              <w:rPr>
                <w:color w:val="EFA030"/>
              </w:rPr>
              <w:t>(</w:t>
            </w:r>
            <w:r>
              <w:rPr>
                <w:color w:val="EFA030"/>
              </w:rPr>
              <w:t>正确答案</w:t>
            </w:r>
            <w:r>
              <w:rPr>
                <w:color w:val="EFA030"/>
              </w:rPr>
              <w:t>)</w:t>
            </w:r>
          </w:p>
        </w:tc>
      </w:tr>
      <w:tr w:rsidR="003F4894" w14:paraId="1938B11F" w14:textId="77777777">
        <w:trPr>
          <w:trHeight w:val="500"/>
        </w:trPr>
        <w:tc>
          <w:tcPr>
            <w:tcW w:w="7400" w:type="dxa"/>
            <w:shd w:val="clear" w:color="auto" w:fill="FFFFFF"/>
            <w:vAlign w:val="center"/>
          </w:tcPr>
          <w:p w14:paraId="43BF33F2" w14:textId="77777777" w:rsidR="003F4894" w:rsidRDefault="000D5B91">
            <w:pPr>
              <w:rPr>
                <w:rFonts w:ascii="微软雅黑" w:eastAsia="微软雅黑" w:hAnsi="微软雅黑" w:cs="微软雅黑"/>
                <w:sz w:val="28"/>
              </w:rPr>
            </w:pPr>
            <w:r>
              <w:t>D</w:t>
            </w:r>
            <w:r>
              <w:t>、</w:t>
            </w:r>
            <w:r>
              <w:t xml:space="preserve"> </w:t>
            </w:r>
            <w:r>
              <w:t>可比性越差</w:t>
            </w:r>
          </w:p>
        </w:tc>
      </w:tr>
      <w:tr w:rsidR="003F4894" w14:paraId="3B5CCDD5" w14:textId="77777777">
        <w:trPr>
          <w:trHeight w:val="500"/>
        </w:trPr>
        <w:tc>
          <w:tcPr>
            <w:tcW w:w="7400" w:type="dxa"/>
            <w:shd w:val="clear" w:color="auto" w:fill="FFFFFF"/>
            <w:vAlign w:val="center"/>
          </w:tcPr>
          <w:p w14:paraId="2EEFAA16" w14:textId="77777777" w:rsidR="003F4894" w:rsidRDefault="000D5B91">
            <w:pPr>
              <w:rPr>
                <w:rFonts w:ascii="微软雅黑" w:eastAsia="微软雅黑" w:hAnsi="微软雅黑" w:cs="微软雅黑"/>
                <w:sz w:val="28"/>
              </w:rPr>
            </w:pPr>
            <w:r>
              <w:t>E</w:t>
            </w:r>
            <w:r>
              <w:t>、</w:t>
            </w:r>
            <w:r>
              <w:t xml:space="preserve"> </w:t>
            </w:r>
            <w:r>
              <w:t>代表性越好</w:t>
            </w:r>
          </w:p>
        </w:tc>
      </w:tr>
    </w:tbl>
    <w:p w14:paraId="725134ED" w14:textId="77777777" w:rsidR="003F4894" w:rsidRDefault="003F4894"/>
    <w:p w14:paraId="30684C0E" w14:textId="77777777" w:rsidR="003F4894" w:rsidRDefault="000D5B91">
      <w:pPr>
        <w:spacing w:line="360" w:lineRule="auto"/>
      </w:pPr>
      <w:r>
        <w:t xml:space="preserve">1125. </w:t>
      </w:r>
      <w:r>
        <w:t>要减小抽样误差，通常的做法是（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996194A" w14:textId="77777777">
        <w:trPr>
          <w:trHeight w:val="500"/>
        </w:trPr>
        <w:tc>
          <w:tcPr>
            <w:tcW w:w="7400" w:type="dxa"/>
            <w:shd w:val="clear" w:color="auto" w:fill="FFFFFF"/>
            <w:vAlign w:val="center"/>
          </w:tcPr>
          <w:p w14:paraId="2C3A748D" w14:textId="77777777" w:rsidR="003F4894" w:rsidRDefault="000D5B91">
            <w:r>
              <w:lastRenderedPageBreak/>
              <w:t>A</w:t>
            </w:r>
            <w:r>
              <w:t>、</w:t>
            </w:r>
            <w:r>
              <w:t xml:space="preserve"> </w:t>
            </w:r>
            <w:r>
              <w:t>适当增加样本例数</w:t>
            </w:r>
            <w:r>
              <w:rPr>
                <w:color w:val="EFA030"/>
              </w:rPr>
              <w:t>(</w:t>
            </w:r>
            <w:r>
              <w:rPr>
                <w:color w:val="EFA030"/>
              </w:rPr>
              <w:t>正确答案</w:t>
            </w:r>
            <w:r>
              <w:rPr>
                <w:color w:val="EFA030"/>
              </w:rPr>
              <w:t>)</w:t>
            </w:r>
          </w:p>
        </w:tc>
      </w:tr>
      <w:tr w:rsidR="003F4894" w14:paraId="5363E6DB" w14:textId="77777777">
        <w:trPr>
          <w:trHeight w:val="500"/>
        </w:trPr>
        <w:tc>
          <w:tcPr>
            <w:tcW w:w="7400" w:type="dxa"/>
            <w:shd w:val="clear" w:color="auto" w:fill="FFFFFF"/>
            <w:vAlign w:val="center"/>
          </w:tcPr>
          <w:p w14:paraId="6E552471" w14:textId="77777777" w:rsidR="003F4894" w:rsidRDefault="000D5B91">
            <w:pPr>
              <w:rPr>
                <w:rFonts w:ascii="微软雅黑" w:eastAsia="微软雅黑" w:hAnsi="微软雅黑" w:cs="微软雅黑"/>
                <w:sz w:val="28"/>
              </w:rPr>
            </w:pPr>
            <w:r>
              <w:t>B</w:t>
            </w:r>
            <w:r>
              <w:t>、</w:t>
            </w:r>
            <w:r>
              <w:t xml:space="preserve"> </w:t>
            </w:r>
            <w:r>
              <w:t>将个体变异控制在一个范围内</w:t>
            </w:r>
          </w:p>
        </w:tc>
      </w:tr>
      <w:tr w:rsidR="003F4894" w14:paraId="1602535A" w14:textId="77777777">
        <w:trPr>
          <w:trHeight w:val="500"/>
        </w:trPr>
        <w:tc>
          <w:tcPr>
            <w:tcW w:w="7400" w:type="dxa"/>
            <w:shd w:val="clear" w:color="auto" w:fill="FFFFFF"/>
            <w:vAlign w:val="center"/>
          </w:tcPr>
          <w:p w14:paraId="3A9C374D" w14:textId="77777777" w:rsidR="003F4894" w:rsidRDefault="000D5B91">
            <w:pPr>
              <w:rPr>
                <w:rFonts w:ascii="微软雅黑" w:eastAsia="微软雅黑" w:hAnsi="微软雅黑" w:cs="微软雅黑"/>
                <w:sz w:val="28"/>
              </w:rPr>
            </w:pPr>
            <w:r>
              <w:t>C</w:t>
            </w:r>
            <w:r>
              <w:t>、</w:t>
            </w:r>
            <w:r>
              <w:t xml:space="preserve"> </w:t>
            </w:r>
            <w:r>
              <w:t>严格挑选观察对象</w:t>
            </w:r>
          </w:p>
        </w:tc>
      </w:tr>
      <w:tr w:rsidR="003F4894" w14:paraId="42CB44EA" w14:textId="77777777">
        <w:trPr>
          <w:trHeight w:val="500"/>
        </w:trPr>
        <w:tc>
          <w:tcPr>
            <w:tcW w:w="7400" w:type="dxa"/>
            <w:shd w:val="clear" w:color="auto" w:fill="FFFFFF"/>
            <w:vAlign w:val="center"/>
          </w:tcPr>
          <w:p w14:paraId="72445705" w14:textId="77777777" w:rsidR="003F4894" w:rsidRDefault="000D5B91">
            <w:pPr>
              <w:rPr>
                <w:rFonts w:ascii="微软雅黑" w:eastAsia="微软雅黑" w:hAnsi="微软雅黑" w:cs="微软雅黑"/>
                <w:sz w:val="28"/>
              </w:rPr>
            </w:pPr>
            <w:r>
              <w:t>D</w:t>
            </w:r>
            <w:r>
              <w:t>、</w:t>
            </w:r>
            <w:r>
              <w:t xml:space="preserve"> </w:t>
            </w:r>
            <w:r>
              <w:t>增加抽样次数</w:t>
            </w:r>
          </w:p>
        </w:tc>
      </w:tr>
      <w:tr w:rsidR="003F4894" w14:paraId="5848AF0E" w14:textId="77777777">
        <w:trPr>
          <w:trHeight w:val="500"/>
        </w:trPr>
        <w:tc>
          <w:tcPr>
            <w:tcW w:w="7400" w:type="dxa"/>
            <w:shd w:val="clear" w:color="auto" w:fill="FFFFFF"/>
            <w:vAlign w:val="center"/>
          </w:tcPr>
          <w:p w14:paraId="0B1FA6A5" w14:textId="77777777" w:rsidR="003F4894" w:rsidRDefault="000D5B91">
            <w:pPr>
              <w:rPr>
                <w:rFonts w:ascii="微软雅黑" w:eastAsia="微软雅黑" w:hAnsi="微软雅黑" w:cs="微软雅黑"/>
                <w:sz w:val="28"/>
              </w:rPr>
            </w:pPr>
            <w:r>
              <w:t>E</w:t>
            </w:r>
            <w:r>
              <w:t>、</w:t>
            </w:r>
            <w:r>
              <w:t xml:space="preserve"> </w:t>
            </w:r>
            <w:r>
              <w:t>减小系统误差</w:t>
            </w:r>
          </w:p>
        </w:tc>
      </w:tr>
    </w:tbl>
    <w:p w14:paraId="77707EE1" w14:textId="77777777" w:rsidR="003F4894" w:rsidRDefault="003F4894"/>
    <w:p w14:paraId="31C072ED" w14:textId="77777777" w:rsidR="003F4894" w:rsidRDefault="000D5B91">
      <w:pPr>
        <w:spacing w:line="360" w:lineRule="auto"/>
      </w:pPr>
      <w:r>
        <w:t xml:space="preserve">1126. </w:t>
      </w:r>
      <w:r>
        <w:t>下面有关假设检验的描述，错误的是（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C528E2B" w14:textId="77777777">
        <w:trPr>
          <w:trHeight w:val="500"/>
        </w:trPr>
        <w:tc>
          <w:tcPr>
            <w:tcW w:w="7400" w:type="dxa"/>
            <w:shd w:val="clear" w:color="auto" w:fill="FFFFFF"/>
            <w:vAlign w:val="center"/>
          </w:tcPr>
          <w:p w14:paraId="3F05CB3C" w14:textId="77777777" w:rsidR="003F4894" w:rsidRDefault="000D5B91">
            <w:r>
              <w:t>A</w:t>
            </w:r>
            <w:r>
              <w:t>、</w:t>
            </w:r>
            <w:r>
              <w:t xml:space="preserve"> </w:t>
            </w:r>
            <w:r>
              <w:t>检验假设又称无效假设，用</w:t>
            </w:r>
            <w:r>
              <w:t>H0</w:t>
            </w:r>
            <w:r>
              <w:t>表示</w:t>
            </w:r>
          </w:p>
        </w:tc>
      </w:tr>
      <w:tr w:rsidR="003F4894" w14:paraId="316B6C36" w14:textId="77777777">
        <w:trPr>
          <w:trHeight w:val="500"/>
        </w:trPr>
        <w:tc>
          <w:tcPr>
            <w:tcW w:w="7400" w:type="dxa"/>
            <w:shd w:val="clear" w:color="auto" w:fill="FFFFFF"/>
            <w:vAlign w:val="center"/>
          </w:tcPr>
          <w:p w14:paraId="6624EB80" w14:textId="77777777" w:rsidR="003F4894" w:rsidRDefault="000D5B91">
            <w:pPr>
              <w:rPr>
                <w:rFonts w:ascii="微软雅黑" w:eastAsia="微软雅黑" w:hAnsi="微软雅黑" w:cs="微软雅黑"/>
                <w:sz w:val="28"/>
              </w:rPr>
            </w:pPr>
            <w:r>
              <w:t>B</w:t>
            </w:r>
            <w:r>
              <w:t>、</w:t>
            </w:r>
            <w:r>
              <w:t xml:space="preserve"> </w:t>
            </w:r>
            <w:r>
              <w:t>备择假设用符号</w:t>
            </w:r>
            <w:r>
              <w:t>H1</w:t>
            </w:r>
            <w:r>
              <w:t>表示</w:t>
            </w:r>
          </w:p>
        </w:tc>
      </w:tr>
      <w:tr w:rsidR="003F4894" w14:paraId="3B3DCE13" w14:textId="77777777">
        <w:trPr>
          <w:trHeight w:val="500"/>
        </w:trPr>
        <w:tc>
          <w:tcPr>
            <w:tcW w:w="7400" w:type="dxa"/>
            <w:shd w:val="clear" w:color="auto" w:fill="FFFFFF"/>
            <w:vAlign w:val="center"/>
          </w:tcPr>
          <w:p w14:paraId="01231DE0" w14:textId="77777777" w:rsidR="003F4894" w:rsidRDefault="000D5B91">
            <w:pPr>
              <w:rPr>
                <w:rFonts w:ascii="微软雅黑" w:eastAsia="微软雅黑" w:hAnsi="微软雅黑" w:cs="微软雅黑"/>
                <w:sz w:val="28"/>
              </w:rPr>
            </w:pPr>
            <w:r>
              <w:t>C</w:t>
            </w:r>
            <w:r>
              <w:t>、</w:t>
            </w:r>
            <w:r>
              <w:t xml:space="preserve"> H1</w:t>
            </w:r>
            <w:r>
              <w:t>是从反证法角度提出的</w:t>
            </w:r>
            <w:r>
              <w:rPr>
                <w:color w:val="EFA030"/>
              </w:rPr>
              <w:t>(</w:t>
            </w:r>
            <w:r>
              <w:rPr>
                <w:color w:val="EFA030"/>
              </w:rPr>
              <w:t>正确答案</w:t>
            </w:r>
            <w:r>
              <w:rPr>
                <w:color w:val="EFA030"/>
              </w:rPr>
              <w:t>)</w:t>
            </w:r>
          </w:p>
        </w:tc>
      </w:tr>
      <w:tr w:rsidR="003F4894" w14:paraId="1CCE682D" w14:textId="77777777">
        <w:trPr>
          <w:trHeight w:val="500"/>
        </w:trPr>
        <w:tc>
          <w:tcPr>
            <w:tcW w:w="7400" w:type="dxa"/>
            <w:shd w:val="clear" w:color="auto" w:fill="FFFFFF"/>
            <w:vAlign w:val="center"/>
          </w:tcPr>
          <w:p w14:paraId="4D17957B" w14:textId="77777777" w:rsidR="003F4894" w:rsidRDefault="000D5B91">
            <w:pPr>
              <w:rPr>
                <w:rFonts w:ascii="微软雅黑" w:eastAsia="微软雅黑" w:hAnsi="微软雅黑" w:cs="微软雅黑"/>
                <w:sz w:val="28"/>
              </w:rPr>
            </w:pPr>
            <w:r>
              <w:t>D</w:t>
            </w:r>
            <w:r>
              <w:t>、</w:t>
            </w:r>
            <w:r>
              <w:t xml:space="preserve"> H0</w:t>
            </w:r>
            <w:r>
              <w:t>，</w:t>
            </w:r>
            <w:r>
              <w:t>H1</w:t>
            </w:r>
            <w:r>
              <w:t>既相互联系又互相对立</w:t>
            </w:r>
          </w:p>
        </w:tc>
      </w:tr>
      <w:tr w:rsidR="003F4894" w14:paraId="6FD3E30D" w14:textId="77777777">
        <w:trPr>
          <w:trHeight w:val="500"/>
        </w:trPr>
        <w:tc>
          <w:tcPr>
            <w:tcW w:w="7400" w:type="dxa"/>
            <w:shd w:val="clear" w:color="auto" w:fill="FFFFFF"/>
            <w:vAlign w:val="center"/>
          </w:tcPr>
          <w:p w14:paraId="357F4DAE" w14:textId="77777777" w:rsidR="003F4894" w:rsidRDefault="000D5B91">
            <w:pPr>
              <w:rPr>
                <w:rFonts w:ascii="微软雅黑" w:eastAsia="微软雅黑" w:hAnsi="微软雅黑" w:cs="微软雅黑"/>
                <w:sz w:val="28"/>
              </w:rPr>
            </w:pPr>
            <w:r>
              <w:t>E</w:t>
            </w:r>
            <w:r>
              <w:t>、</w:t>
            </w:r>
            <w:r>
              <w:t xml:space="preserve"> H0</w:t>
            </w:r>
            <w:r>
              <w:t>，</w:t>
            </w:r>
            <w:r>
              <w:t>H1</w:t>
            </w:r>
            <w:r>
              <w:t>都是根据统计推断的目的而提出的对总体特征的假设</w:t>
            </w:r>
          </w:p>
        </w:tc>
      </w:tr>
    </w:tbl>
    <w:p w14:paraId="2EBA5792" w14:textId="77777777" w:rsidR="003F4894" w:rsidRDefault="003F4894"/>
    <w:p w14:paraId="3DBE3A9B" w14:textId="77777777" w:rsidR="003F4894" w:rsidRDefault="000D5B91">
      <w:pPr>
        <w:spacing w:line="360" w:lineRule="auto"/>
      </w:pPr>
      <w:r>
        <w:t xml:space="preserve">1127. </w:t>
      </w:r>
      <w:r>
        <w:t>标准差越大的意义，下列认识中错误的是：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16D8756" w14:textId="77777777">
        <w:trPr>
          <w:trHeight w:val="500"/>
        </w:trPr>
        <w:tc>
          <w:tcPr>
            <w:tcW w:w="7400" w:type="dxa"/>
            <w:shd w:val="clear" w:color="auto" w:fill="FFFFFF"/>
            <w:vAlign w:val="center"/>
          </w:tcPr>
          <w:p w14:paraId="45DB197C" w14:textId="77777777" w:rsidR="003F4894" w:rsidRDefault="000D5B91">
            <w:r>
              <w:t>A</w:t>
            </w:r>
            <w:r>
              <w:t>、</w:t>
            </w:r>
            <w:r>
              <w:t xml:space="preserve"> </w:t>
            </w:r>
            <w:r>
              <w:t>观察个体之间变异越大</w:t>
            </w:r>
            <w:r>
              <w:rPr>
                <w:color w:val="EFA030"/>
              </w:rPr>
              <w:t>(</w:t>
            </w:r>
            <w:r>
              <w:rPr>
                <w:color w:val="EFA030"/>
              </w:rPr>
              <w:t>正确答案</w:t>
            </w:r>
            <w:r>
              <w:rPr>
                <w:color w:val="EFA030"/>
              </w:rPr>
              <w:t>)</w:t>
            </w:r>
          </w:p>
        </w:tc>
      </w:tr>
      <w:tr w:rsidR="003F4894" w14:paraId="7533B813" w14:textId="77777777">
        <w:trPr>
          <w:trHeight w:val="500"/>
        </w:trPr>
        <w:tc>
          <w:tcPr>
            <w:tcW w:w="7400" w:type="dxa"/>
            <w:shd w:val="clear" w:color="auto" w:fill="FFFFFF"/>
            <w:vAlign w:val="center"/>
          </w:tcPr>
          <w:p w14:paraId="61EDA730" w14:textId="77777777" w:rsidR="003F4894" w:rsidRDefault="000D5B91">
            <w:pPr>
              <w:rPr>
                <w:rFonts w:ascii="微软雅黑" w:eastAsia="微软雅黑" w:hAnsi="微软雅黑" w:cs="微软雅黑"/>
                <w:sz w:val="28"/>
              </w:rPr>
            </w:pPr>
            <w:r>
              <w:t>B</w:t>
            </w:r>
            <w:r>
              <w:t>、</w:t>
            </w:r>
            <w:r>
              <w:t xml:space="preserve"> </w:t>
            </w:r>
            <w:r>
              <w:t>观察个体之间变异越小</w:t>
            </w:r>
          </w:p>
        </w:tc>
      </w:tr>
      <w:tr w:rsidR="003F4894" w14:paraId="434BCF49" w14:textId="77777777">
        <w:trPr>
          <w:trHeight w:val="500"/>
        </w:trPr>
        <w:tc>
          <w:tcPr>
            <w:tcW w:w="7400" w:type="dxa"/>
            <w:shd w:val="clear" w:color="auto" w:fill="FFFFFF"/>
            <w:vAlign w:val="center"/>
          </w:tcPr>
          <w:p w14:paraId="5C299BD3" w14:textId="77777777" w:rsidR="003F4894" w:rsidRDefault="000D5B91">
            <w:pPr>
              <w:rPr>
                <w:rFonts w:ascii="微软雅黑" w:eastAsia="微软雅黑" w:hAnsi="微软雅黑" w:cs="微软雅黑"/>
                <w:sz w:val="28"/>
              </w:rPr>
            </w:pPr>
            <w:r>
              <w:t>C</w:t>
            </w:r>
            <w:r>
              <w:t>、样本的抽样误差可能越大</w:t>
            </w:r>
          </w:p>
        </w:tc>
      </w:tr>
      <w:tr w:rsidR="003F4894" w14:paraId="3839396F" w14:textId="77777777">
        <w:trPr>
          <w:trHeight w:val="500"/>
        </w:trPr>
        <w:tc>
          <w:tcPr>
            <w:tcW w:w="7400" w:type="dxa"/>
            <w:shd w:val="clear" w:color="auto" w:fill="FFFFFF"/>
            <w:vAlign w:val="center"/>
          </w:tcPr>
          <w:p w14:paraId="4E5BF0FF" w14:textId="77777777" w:rsidR="003F4894" w:rsidRDefault="000D5B91">
            <w:pPr>
              <w:rPr>
                <w:rFonts w:ascii="微软雅黑" w:eastAsia="微软雅黑" w:hAnsi="微软雅黑" w:cs="微软雅黑"/>
                <w:sz w:val="28"/>
              </w:rPr>
            </w:pPr>
            <w:r>
              <w:t>D</w:t>
            </w:r>
            <w:r>
              <w:t>、</w:t>
            </w:r>
            <w:r>
              <w:t xml:space="preserve"> </w:t>
            </w:r>
            <w:r>
              <w:t>样本对总体的代表性可能越差</w:t>
            </w:r>
          </w:p>
        </w:tc>
      </w:tr>
      <w:tr w:rsidR="003F4894" w14:paraId="3E8D5CF1" w14:textId="77777777">
        <w:trPr>
          <w:trHeight w:val="500"/>
        </w:trPr>
        <w:tc>
          <w:tcPr>
            <w:tcW w:w="7400" w:type="dxa"/>
            <w:shd w:val="clear" w:color="auto" w:fill="FFFFFF"/>
            <w:vAlign w:val="center"/>
          </w:tcPr>
          <w:p w14:paraId="065D2627" w14:textId="77777777" w:rsidR="003F4894" w:rsidRDefault="000D5B91">
            <w:pPr>
              <w:rPr>
                <w:rFonts w:ascii="微软雅黑" w:eastAsia="微软雅黑" w:hAnsi="微软雅黑" w:cs="微软雅黑"/>
                <w:sz w:val="28"/>
              </w:rPr>
            </w:pPr>
            <w:r>
              <w:t>E</w:t>
            </w:r>
            <w:r>
              <w:t>、</w:t>
            </w:r>
            <w:r>
              <w:t xml:space="preserve"> </w:t>
            </w:r>
            <w:r>
              <w:t>以上均不对</w:t>
            </w:r>
          </w:p>
        </w:tc>
      </w:tr>
    </w:tbl>
    <w:p w14:paraId="50335AEC" w14:textId="77777777" w:rsidR="003F4894" w:rsidRDefault="003F4894"/>
    <w:p w14:paraId="5D33F39D" w14:textId="77777777" w:rsidR="003F4894" w:rsidRDefault="000D5B91">
      <w:pPr>
        <w:spacing w:line="360" w:lineRule="auto"/>
      </w:pPr>
      <w:r>
        <w:t xml:space="preserve">1128. </w:t>
      </w:r>
      <w:r>
        <w:t>抽样误差是指</w:t>
      </w:r>
      <w:r>
        <w:t>     A.</w:t>
      </w:r>
      <w:r>
        <w:t>总体参数与总体参数间的差异</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390E5A4" w14:textId="77777777">
        <w:trPr>
          <w:trHeight w:val="500"/>
        </w:trPr>
        <w:tc>
          <w:tcPr>
            <w:tcW w:w="7400" w:type="dxa"/>
            <w:shd w:val="clear" w:color="auto" w:fill="FFFFFF"/>
            <w:vAlign w:val="center"/>
          </w:tcPr>
          <w:p w14:paraId="2D15ACBF" w14:textId="77777777" w:rsidR="003F4894" w:rsidRDefault="000D5B91">
            <w:r>
              <w:t>A</w:t>
            </w:r>
            <w:r>
              <w:t>、</w:t>
            </w:r>
            <w:r>
              <w:t xml:space="preserve"> </w:t>
            </w:r>
            <w:r>
              <w:t>个体值与样本统计量间的差异</w:t>
            </w:r>
          </w:p>
        </w:tc>
      </w:tr>
      <w:tr w:rsidR="003F4894" w14:paraId="56C0E027" w14:textId="77777777">
        <w:trPr>
          <w:trHeight w:val="500"/>
        </w:trPr>
        <w:tc>
          <w:tcPr>
            <w:tcW w:w="7400" w:type="dxa"/>
            <w:shd w:val="clear" w:color="auto" w:fill="FFFFFF"/>
            <w:vAlign w:val="center"/>
          </w:tcPr>
          <w:p w14:paraId="58C69EA4" w14:textId="77777777" w:rsidR="003F4894" w:rsidRDefault="000D5B91">
            <w:pPr>
              <w:rPr>
                <w:rFonts w:ascii="微软雅黑" w:eastAsia="微软雅黑" w:hAnsi="微软雅黑" w:cs="微软雅黑"/>
                <w:sz w:val="28"/>
              </w:rPr>
            </w:pPr>
            <w:r>
              <w:t>B</w:t>
            </w:r>
            <w:r>
              <w:t>、</w:t>
            </w:r>
            <w:r>
              <w:t xml:space="preserve"> </w:t>
            </w:r>
            <w:r>
              <w:t>总体参数间的差异</w:t>
            </w:r>
          </w:p>
        </w:tc>
      </w:tr>
      <w:tr w:rsidR="003F4894" w14:paraId="5DE7DC4C" w14:textId="77777777">
        <w:trPr>
          <w:trHeight w:val="500"/>
        </w:trPr>
        <w:tc>
          <w:tcPr>
            <w:tcW w:w="7400" w:type="dxa"/>
            <w:shd w:val="clear" w:color="auto" w:fill="FFFFFF"/>
            <w:vAlign w:val="center"/>
          </w:tcPr>
          <w:p w14:paraId="40642B8F" w14:textId="77777777" w:rsidR="003F4894" w:rsidRDefault="000D5B91">
            <w:pPr>
              <w:rPr>
                <w:rFonts w:ascii="微软雅黑" w:eastAsia="微软雅黑" w:hAnsi="微软雅黑" w:cs="微软雅黑"/>
                <w:sz w:val="28"/>
              </w:rPr>
            </w:pPr>
            <w:r>
              <w:t>C</w:t>
            </w:r>
            <w:r>
              <w:t>、</w:t>
            </w:r>
            <w:r>
              <w:t xml:space="preserve"> </w:t>
            </w:r>
            <w:r>
              <w:t>样本统计量与总体统计量间的差异</w:t>
            </w:r>
          </w:p>
        </w:tc>
      </w:tr>
      <w:tr w:rsidR="003F4894" w14:paraId="1A7FFAC9" w14:textId="77777777">
        <w:trPr>
          <w:trHeight w:val="500"/>
        </w:trPr>
        <w:tc>
          <w:tcPr>
            <w:tcW w:w="7400" w:type="dxa"/>
            <w:shd w:val="clear" w:color="auto" w:fill="FFFFFF"/>
            <w:vAlign w:val="center"/>
          </w:tcPr>
          <w:p w14:paraId="22FB372A" w14:textId="77777777" w:rsidR="003F4894" w:rsidRDefault="000D5B91">
            <w:pPr>
              <w:rPr>
                <w:rFonts w:ascii="微软雅黑" w:eastAsia="微软雅黑" w:hAnsi="微软雅黑" w:cs="微软雅黑"/>
                <w:sz w:val="28"/>
              </w:rPr>
            </w:pPr>
            <w:r>
              <w:t>D</w:t>
            </w:r>
            <w:r>
              <w:t>、</w:t>
            </w:r>
            <w:r>
              <w:t xml:space="preserve"> </w:t>
            </w:r>
            <w:r>
              <w:t>以上都不对</w:t>
            </w:r>
            <w:r>
              <w:rPr>
                <w:color w:val="EFA030"/>
              </w:rPr>
              <w:t>(</w:t>
            </w:r>
            <w:r>
              <w:rPr>
                <w:color w:val="EFA030"/>
              </w:rPr>
              <w:t>正确答案</w:t>
            </w:r>
            <w:r>
              <w:rPr>
                <w:color w:val="EFA030"/>
              </w:rPr>
              <w:t>)</w:t>
            </w:r>
          </w:p>
        </w:tc>
      </w:tr>
    </w:tbl>
    <w:p w14:paraId="3AC4B129" w14:textId="77777777" w:rsidR="003F4894" w:rsidRDefault="003F4894"/>
    <w:p w14:paraId="26CD37F4" w14:textId="77777777" w:rsidR="003F4894" w:rsidRDefault="000D5B91">
      <w:pPr>
        <w:spacing w:line="360" w:lineRule="auto"/>
      </w:pPr>
      <w:r>
        <w:t xml:space="preserve">1129. </w:t>
      </w:r>
      <w:r>
        <w:t>从一个总体中抽取样本，产生抽样误差的原因是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2959C59" w14:textId="77777777">
        <w:trPr>
          <w:trHeight w:val="500"/>
        </w:trPr>
        <w:tc>
          <w:tcPr>
            <w:tcW w:w="7400" w:type="dxa"/>
            <w:shd w:val="clear" w:color="auto" w:fill="FFFFFF"/>
            <w:vAlign w:val="center"/>
          </w:tcPr>
          <w:p w14:paraId="29E85F1D" w14:textId="77777777" w:rsidR="003F4894" w:rsidRDefault="000D5B91">
            <w:r>
              <w:lastRenderedPageBreak/>
              <w:t>A</w:t>
            </w:r>
            <w:r>
              <w:t>、</w:t>
            </w:r>
            <w:r>
              <w:t xml:space="preserve"> </w:t>
            </w:r>
            <w:r>
              <w:t>总体中个体之间存在变异</w:t>
            </w:r>
            <w:r>
              <w:rPr>
                <w:color w:val="EFA030"/>
              </w:rPr>
              <w:t>(</w:t>
            </w:r>
            <w:r>
              <w:rPr>
                <w:color w:val="EFA030"/>
              </w:rPr>
              <w:t>正确答案</w:t>
            </w:r>
            <w:r>
              <w:rPr>
                <w:color w:val="EFA030"/>
              </w:rPr>
              <w:t>)</w:t>
            </w:r>
          </w:p>
        </w:tc>
      </w:tr>
      <w:tr w:rsidR="003F4894" w14:paraId="0709ADC5" w14:textId="77777777">
        <w:trPr>
          <w:trHeight w:val="500"/>
        </w:trPr>
        <w:tc>
          <w:tcPr>
            <w:tcW w:w="7400" w:type="dxa"/>
            <w:shd w:val="clear" w:color="auto" w:fill="FFFFFF"/>
            <w:vAlign w:val="center"/>
          </w:tcPr>
          <w:p w14:paraId="509BE0BE" w14:textId="77777777" w:rsidR="003F4894" w:rsidRDefault="000D5B91">
            <w:pPr>
              <w:rPr>
                <w:rFonts w:ascii="微软雅黑" w:eastAsia="微软雅黑" w:hAnsi="微软雅黑" w:cs="微软雅黑"/>
                <w:sz w:val="28"/>
              </w:rPr>
            </w:pPr>
            <w:r>
              <w:t>B</w:t>
            </w:r>
            <w:r>
              <w:t>、</w:t>
            </w:r>
            <w:r>
              <w:t xml:space="preserve"> </w:t>
            </w:r>
            <w:r>
              <w:t>抽样未遵循随机化原则</w:t>
            </w:r>
          </w:p>
        </w:tc>
      </w:tr>
      <w:tr w:rsidR="003F4894" w14:paraId="7EAE04D3" w14:textId="77777777">
        <w:trPr>
          <w:trHeight w:val="500"/>
        </w:trPr>
        <w:tc>
          <w:tcPr>
            <w:tcW w:w="7400" w:type="dxa"/>
            <w:shd w:val="clear" w:color="auto" w:fill="FFFFFF"/>
            <w:vAlign w:val="center"/>
          </w:tcPr>
          <w:p w14:paraId="195C22C1" w14:textId="77777777" w:rsidR="003F4894" w:rsidRDefault="000D5B91">
            <w:pPr>
              <w:rPr>
                <w:rFonts w:ascii="微软雅黑" w:eastAsia="微软雅黑" w:hAnsi="微软雅黑" w:cs="微软雅黑"/>
                <w:sz w:val="28"/>
              </w:rPr>
            </w:pPr>
            <w:r>
              <w:t>C</w:t>
            </w:r>
            <w:r>
              <w:t>、</w:t>
            </w:r>
            <w:r>
              <w:t xml:space="preserve"> </w:t>
            </w:r>
            <w:r>
              <w:t>被抽取的个体不同质</w:t>
            </w:r>
          </w:p>
        </w:tc>
      </w:tr>
      <w:tr w:rsidR="003F4894" w14:paraId="059D0B09" w14:textId="77777777">
        <w:trPr>
          <w:trHeight w:val="500"/>
        </w:trPr>
        <w:tc>
          <w:tcPr>
            <w:tcW w:w="7400" w:type="dxa"/>
            <w:shd w:val="clear" w:color="auto" w:fill="FFFFFF"/>
            <w:vAlign w:val="center"/>
          </w:tcPr>
          <w:p w14:paraId="74FC1420" w14:textId="77777777" w:rsidR="003F4894" w:rsidRDefault="000D5B91">
            <w:pPr>
              <w:rPr>
                <w:rFonts w:ascii="微软雅黑" w:eastAsia="微软雅黑" w:hAnsi="微软雅黑" w:cs="微软雅黑"/>
                <w:sz w:val="28"/>
              </w:rPr>
            </w:pPr>
            <w:r>
              <w:t>D</w:t>
            </w:r>
            <w:r>
              <w:t>、</w:t>
            </w:r>
            <w:r>
              <w:t xml:space="preserve"> </w:t>
            </w:r>
            <w:r>
              <w:t>组成样本的个体较少</w:t>
            </w:r>
          </w:p>
        </w:tc>
      </w:tr>
      <w:tr w:rsidR="003F4894" w14:paraId="1469E533" w14:textId="77777777">
        <w:trPr>
          <w:trHeight w:val="500"/>
        </w:trPr>
        <w:tc>
          <w:tcPr>
            <w:tcW w:w="7400" w:type="dxa"/>
            <w:shd w:val="clear" w:color="auto" w:fill="FFFFFF"/>
            <w:vAlign w:val="center"/>
          </w:tcPr>
          <w:p w14:paraId="74BD1209" w14:textId="77777777" w:rsidR="003F4894" w:rsidRDefault="000D5B91">
            <w:pPr>
              <w:rPr>
                <w:rFonts w:ascii="微软雅黑" w:eastAsia="微软雅黑" w:hAnsi="微软雅黑" w:cs="微软雅黑"/>
                <w:sz w:val="28"/>
              </w:rPr>
            </w:pPr>
            <w:r>
              <w:t>E</w:t>
            </w:r>
            <w:r>
              <w:t>、</w:t>
            </w:r>
            <w:r>
              <w:t xml:space="preserve"> </w:t>
            </w:r>
            <w:r>
              <w:t>分组不合理</w:t>
            </w:r>
          </w:p>
        </w:tc>
      </w:tr>
    </w:tbl>
    <w:p w14:paraId="3D8A87CE" w14:textId="77777777" w:rsidR="003F4894" w:rsidRDefault="003F4894"/>
    <w:p w14:paraId="0688BF1C" w14:textId="77777777" w:rsidR="003F4894" w:rsidRDefault="000D5B91">
      <w:pPr>
        <w:spacing w:line="360" w:lineRule="auto"/>
      </w:pPr>
      <w:r>
        <w:t xml:space="preserve">1130. </w:t>
      </w:r>
      <w:r>
        <w:t>造成均数抽样误差的原因是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7F8AD61" w14:textId="77777777">
        <w:trPr>
          <w:trHeight w:val="500"/>
        </w:trPr>
        <w:tc>
          <w:tcPr>
            <w:tcW w:w="7400" w:type="dxa"/>
            <w:shd w:val="clear" w:color="auto" w:fill="FFFFFF"/>
            <w:vAlign w:val="center"/>
          </w:tcPr>
          <w:p w14:paraId="47183D69" w14:textId="77777777" w:rsidR="003F4894" w:rsidRDefault="000D5B91">
            <w:r>
              <w:t>A</w:t>
            </w:r>
            <w:r>
              <w:t>、</w:t>
            </w:r>
            <w:r>
              <w:t xml:space="preserve"> </w:t>
            </w:r>
            <w:r>
              <w:t>个体差异</w:t>
            </w:r>
            <w:r>
              <w:rPr>
                <w:color w:val="EFA030"/>
              </w:rPr>
              <w:t>(</w:t>
            </w:r>
            <w:r>
              <w:rPr>
                <w:color w:val="EFA030"/>
              </w:rPr>
              <w:t>正确答案</w:t>
            </w:r>
            <w:r>
              <w:rPr>
                <w:color w:val="EFA030"/>
              </w:rPr>
              <w:t>)</w:t>
            </w:r>
          </w:p>
        </w:tc>
      </w:tr>
      <w:tr w:rsidR="003F4894" w14:paraId="6C83586D" w14:textId="77777777">
        <w:trPr>
          <w:trHeight w:val="500"/>
        </w:trPr>
        <w:tc>
          <w:tcPr>
            <w:tcW w:w="7400" w:type="dxa"/>
            <w:shd w:val="clear" w:color="auto" w:fill="FFFFFF"/>
            <w:vAlign w:val="center"/>
          </w:tcPr>
          <w:p w14:paraId="6A20199C" w14:textId="77777777" w:rsidR="003F4894" w:rsidRDefault="000D5B91">
            <w:pPr>
              <w:rPr>
                <w:rFonts w:ascii="微软雅黑" w:eastAsia="微软雅黑" w:hAnsi="微软雅黑" w:cs="微软雅黑"/>
                <w:sz w:val="28"/>
              </w:rPr>
            </w:pPr>
            <w:r>
              <w:t>B</w:t>
            </w:r>
            <w:r>
              <w:t>、</w:t>
            </w:r>
            <w:r>
              <w:t xml:space="preserve"> </w:t>
            </w:r>
            <w:r>
              <w:t>群体差异</w:t>
            </w:r>
          </w:p>
        </w:tc>
      </w:tr>
      <w:tr w:rsidR="003F4894" w14:paraId="1F19EACC" w14:textId="77777777">
        <w:trPr>
          <w:trHeight w:val="500"/>
        </w:trPr>
        <w:tc>
          <w:tcPr>
            <w:tcW w:w="7400" w:type="dxa"/>
            <w:shd w:val="clear" w:color="auto" w:fill="FFFFFF"/>
            <w:vAlign w:val="center"/>
          </w:tcPr>
          <w:p w14:paraId="05E436E0" w14:textId="77777777" w:rsidR="003F4894" w:rsidRDefault="000D5B91">
            <w:pPr>
              <w:rPr>
                <w:rFonts w:ascii="微软雅黑" w:eastAsia="微软雅黑" w:hAnsi="微软雅黑" w:cs="微软雅黑"/>
                <w:sz w:val="28"/>
              </w:rPr>
            </w:pPr>
            <w:r>
              <w:t>C</w:t>
            </w:r>
            <w:r>
              <w:t>、</w:t>
            </w:r>
            <w:r>
              <w:t xml:space="preserve"> </w:t>
            </w:r>
            <w:r>
              <w:t>样本均数不同</w:t>
            </w:r>
          </w:p>
        </w:tc>
      </w:tr>
      <w:tr w:rsidR="003F4894" w14:paraId="09707474" w14:textId="77777777">
        <w:trPr>
          <w:trHeight w:val="500"/>
        </w:trPr>
        <w:tc>
          <w:tcPr>
            <w:tcW w:w="7400" w:type="dxa"/>
            <w:shd w:val="clear" w:color="auto" w:fill="FFFFFF"/>
            <w:vAlign w:val="center"/>
          </w:tcPr>
          <w:p w14:paraId="40514929" w14:textId="77777777" w:rsidR="003F4894" w:rsidRDefault="000D5B91">
            <w:pPr>
              <w:rPr>
                <w:rFonts w:ascii="微软雅黑" w:eastAsia="微软雅黑" w:hAnsi="微软雅黑" w:cs="微软雅黑"/>
                <w:sz w:val="28"/>
              </w:rPr>
            </w:pPr>
            <w:r>
              <w:t>D</w:t>
            </w:r>
            <w:r>
              <w:t>、</w:t>
            </w:r>
            <w:r>
              <w:t xml:space="preserve"> </w:t>
            </w:r>
            <w:r>
              <w:t>总体均数不同</w:t>
            </w:r>
          </w:p>
        </w:tc>
      </w:tr>
      <w:tr w:rsidR="003F4894" w14:paraId="659565C9" w14:textId="77777777">
        <w:trPr>
          <w:trHeight w:val="500"/>
        </w:trPr>
        <w:tc>
          <w:tcPr>
            <w:tcW w:w="7400" w:type="dxa"/>
            <w:shd w:val="clear" w:color="auto" w:fill="FFFFFF"/>
            <w:vAlign w:val="center"/>
          </w:tcPr>
          <w:p w14:paraId="3A302F5A" w14:textId="77777777" w:rsidR="003F4894" w:rsidRDefault="000D5B91">
            <w:pPr>
              <w:rPr>
                <w:rFonts w:ascii="微软雅黑" w:eastAsia="微软雅黑" w:hAnsi="微软雅黑" w:cs="微软雅黑"/>
                <w:sz w:val="28"/>
              </w:rPr>
            </w:pPr>
            <w:r>
              <w:t>E</w:t>
            </w:r>
            <w:r>
              <w:t>、</w:t>
            </w:r>
            <w:r>
              <w:t xml:space="preserve"> </w:t>
            </w:r>
            <w:r>
              <w:t>上都不对</w:t>
            </w:r>
          </w:p>
        </w:tc>
      </w:tr>
    </w:tbl>
    <w:p w14:paraId="2F6EC4E9" w14:textId="77777777" w:rsidR="003F4894" w:rsidRDefault="003F4894"/>
    <w:p w14:paraId="4784DFE8" w14:textId="77777777" w:rsidR="003F4894" w:rsidRDefault="000D5B91">
      <w:pPr>
        <w:spacing w:line="360" w:lineRule="auto"/>
      </w:pPr>
      <w:r>
        <w:t xml:space="preserve">1131. </w:t>
      </w:r>
      <w:r>
        <w:t>标准差越大的意义，下列认识中错误的是：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EFB8619" w14:textId="77777777">
        <w:trPr>
          <w:trHeight w:val="500"/>
        </w:trPr>
        <w:tc>
          <w:tcPr>
            <w:tcW w:w="7400" w:type="dxa"/>
            <w:shd w:val="clear" w:color="auto" w:fill="FFFFFF"/>
            <w:vAlign w:val="center"/>
          </w:tcPr>
          <w:p w14:paraId="4F8EA923" w14:textId="77777777" w:rsidR="003F4894" w:rsidRDefault="000D5B91">
            <w:r>
              <w:t>A</w:t>
            </w:r>
            <w:r>
              <w:t>、</w:t>
            </w:r>
            <w:r>
              <w:t xml:space="preserve"> </w:t>
            </w:r>
            <w:r>
              <w:t>观察个体之间变异越大</w:t>
            </w:r>
          </w:p>
        </w:tc>
      </w:tr>
      <w:tr w:rsidR="003F4894" w14:paraId="73491EE6" w14:textId="77777777">
        <w:trPr>
          <w:trHeight w:val="500"/>
        </w:trPr>
        <w:tc>
          <w:tcPr>
            <w:tcW w:w="7400" w:type="dxa"/>
            <w:shd w:val="clear" w:color="auto" w:fill="FFFFFF"/>
            <w:vAlign w:val="center"/>
          </w:tcPr>
          <w:p w14:paraId="02543385" w14:textId="77777777" w:rsidR="003F4894" w:rsidRDefault="000D5B91">
            <w:pPr>
              <w:rPr>
                <w:rFonts w:ascii="微软雅黑" w:eastAsia="微软雅黑" w:hAnsi="微软雅黑" w:cs="微软雅黑"/>
                <w:sz w:val="28"/>
              </w:rPr>
            </w:pPr>
            <w:r>
              <w:t>B</w:t>
            </w:r>
            <w:r>
              <w:t>、</w:t>
            </w:r>
            <w:r>
              <w:t xml:space="preserve"> </w:t>
            </w:r>
            <w:r>
              <w:t>观察个体之间变异越小</w:t>
            </w:r>
            <w:r>
              <w:rPr>
                <w:color w:val="EFA030"/>
              </w:rPr>
              <w:t>(</w:t>
            </w:r>
            <w:r>
              <w:rPr>
                <w:color w:val="EFA030"/>
              </w:rPr>
              <w:t>正确答案</w:t>
            </w:r>
            <w:r>
              <w:rPr>
                <w:color w:val="EFA030"/>
              </w:rPr>
              <w:t>)</w:t>
            </w:r>
          </w:p>
        </w:tc>
      </w:tr>
      <w:tr w:rsidR="003F4894" w14:paraId="6789F0C5" w14:textId="77777777">
        <w:trPr>
          <w:trHeight w:val="500"/>
        </w:trPr>
        <w:tc>
          <w:tcPr>
            <w:tcW w:w="7400" w:type="dxa"/>
            <w:shd w:val="clear" w:color="auto" w:fill="FFFFFF"/>
            <w:vAlign w:val="center"/>
          </w:tcPr>
          <w:p w14:paraId="5733567D" w14:textId="77777777" w:rsidR="003F4894" w:rsidRDefault="000D5B91">
            <w:pPr>
              <w:rPr>
                <w:rFonts w:ascii="微软雅黑" w:eastAsia="微软雅黑" w:hAnsi="微软雅黑" w:cs="微软雅黑"/>
                <w:sz w:val="28"/>
              </w:rPr>
            </w:pPr>
            <w:r>
              <w:t>C</w:t>
            </w:r>
            <w:r>
              <w:t>、</w:t>
            </w:r>
            <w:r>
              <w:t xml:space="preserve"> </w:t>
            </w:r>
            <w:r>
              <w:t>样本的抽样误差可能越大</w:t>
            </w:r>
          </w:p>
        </w:tc>
      </w:tr>
      <w:tr w:rsidR="003F4894" w14:paraId="7720A30B" w14:textId="77777777">
        <w:trPr>
          <w:trHeight w:val="500"/>
        </w:trPr>
        <w:tc>
          <w:tcPr>
            <w:tcW w:w="7400" w:type="dxa"/>
            <w:shd w:val="clear" w:color="auto" w:fill="FFFFFF"/>
            <w:vAlign w:val="center"/>
          </w:tcPr>
          <w:p w14:paraId="31E69CF8" w14:textId="77777777" w:rsidR="003F4894" w:rsidRDefault="000D5B91">
            <w:pPr>
              <w:rPr>
                <w:rFonts w:ascii="微软雅黑" w:eastAsia="微软雅黑" w:hAnsi="微软雅黑" w:cs="微软雅黑"/>
                <w:sz w:val="28"/>
              </w:rPr>
            </w:pPr>
            <w:r>
              <w:t>D</w:t>
            </w:r>
            <w:r>
              <w:t>、</w:t>
            </w:r>
            <w:r>
              <w:t xml:space="preserve"> </w:t>
            </w:r>
            <w:r>
              <w:t>样本对总体的代表性可能越差</w:t>
            </w:r>
          </w:p>
        </w:tc>
      </w:tr>
      <w:tr w:rsidR="003F4894" w14:paraId="5763FD7B" w14:textId="77777777">
        <w:trPr>
          <w:trHeight w:val="500"/>
        </w:trPr>
        <w:tc>
          <w:tcPr>
            <w:tcW w:w="7400" w:type="dxa"/>
            <w:shd w:val="clear" w:color="auto" w:fill="FFFFFF"/>
            <w:vAlign w:val="center"/>
          </w:tcPr>
          <w:p w14:paraId="3A1BCBBE" w14:textId="77777777" w:rsidR="003F4894" w:rsidRDefault="000D5B91">
            <w:pPr>
              <w:rPr>
                <w:rFonts w:ascii="微软雅黑" w:eastAsia="微软雅黑" w:hAnsi="微软雅黑" w:cs="微软雅黑"/>
                <w:sz w:val="28"/>
              </w:rPr>
            </w:pPr>
            <w:r>
              <w:t>E</w:t>
            </w:r>
            <w:r>
              <w:t>、</w:t>
            </w:r>
            <w:r>
              <w:t xml:space="preserve"> </w:t>
            </w:r>
            <w:r>
              <w:t>以上均不对</w:t>
            </w:r>
          </w:p>
        </w:tc>
      </w:tr>
    </w:tbl>
    <w:p w14:paraId="32004023" w14:textId="77777777" w:rsidR="003F4894" w:rsidRDefault="003F4894"/>
    <w:p w14:paraId="4EA93A22" w14:textId="77777777" w:rsidR="003F4894" w:rsidRDefault="000D5B91">
      <w:pPr>
        <w:spacing w:line="360" w:lineRule="auto"/>
      </w:pPr>
      <w:r>
        <w:t xml:space="preserve">1132. </w:t>
      </w:r>
      <w:r>
        <w:t>抽样误差的定义为：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371FAC3" w14:textId="77777777">
        <w:trPr>
          <w:trHeight w:val="500"/>
        </w:trPr>
        <w:tc>
          <w:tcPr>
            <w:tcW w:w="7400" w:type="dxa"/>
            <w:shd w:val="clear" w:color="auto" w:fill="FFFFFF"/>
            <w:vAlign w:val="center"/>
          </w:tcPr>
          <w:p w14:paraId="4D2805C3" w14:textId="77777777" w:rsidR="003F4894" w:rsidRDefault="000D5B91">
            <w:r>
              <w:t>A</w:t>
            </w:r>
            <w:r>
              <w:t>、</w:t>
            </w:r>
            <w:r>
              <w:t xml:space="preserve"> </w:t>
            </w:r>
            <w:r>
              <w:t>个体值与样本统计量间的差异</w:t>
            </w:r>
          </w:p>
        </w:tc>
      </w:tr>
      <w:tr w:rsidR="003F4894" w14:paraId="20E12CD1" w14:textId="77777777">
        <w:trPr>
          <w:trHeight w:val="500"/>
        </w:trPr>
        <w:tc>
          <w:tcPr>
            <w:tcW w:w="7400" w:type="dxa"/>
            <w:shd w:val="clear" w:color="auto" w:fill="FFFFFF"/>
            <w:vAlign w:val="center"/>
          </w:tcPr>
          <w:p w14:paraId="16ADB40E" w14:textId="77777777" w:rsidR="003F4894" w:rsidRDefault="000D5B91">
            <w:pPr>
              <w:rPr>
                <w:rFonts w:ascii="微软雅黑" w:eastAsia="微软雅黑" w:hAnsi="微软雅黑" w:cs="微软雅黑"/>
                <w:sz w:val="28"/>
              </w:rPr>
            </w:pPr>
            <w:r>
              <w:t>B</w:t>
            </w:r>
            <w:r>
              <w:t>、</w:t>
            </w:r>
            <w:r>
              <w:t xml:space="preserve"> </w:t>
            </w:r>
            <w:r>
              <w:t>样本统计量之间的差异</w:t>
            </w:r>
          </w:p>
        </w:tc>
      </w:tr>
      <w:tr w:rsidR="003F4894" w14:paraId="692D4F67" w14:textId="77777777">
        <w:trPr>
          <w:trHeight w:val="500"/>
        </w:trPr>
        <w:tc>
          <w:tcPr>
            <w:tcW w:w="7400" w:type="dxa"/>
            <w:shd w:val="clear" w:color="auto" w:fill="FFFFFF"/>
            <w:vAlign w:val="center"/>
          </w:tcPr>
          <w:p w14:paraId="79811C73" w14:textId="77777777" w:rsidR="003F4894" w:rsidRDefault="000D5B91">
            <w:pPr>
              <w:rPr>
                <w:rFonts w:ascii="微软雅黑" w:eastAsia="微软雅黑" w:hAnsi="微软雅黑" w:cs="微软雅黑"/>
                <w:sz w:val="28"/>
              </w:rPr>
            </w:pPr>
            <w:r>
              <w:t>C</w:t>
            </w:r>
            <w:r>
              <w:t>、</w:t>
            </w:r>
            <w:r>
              <w:t xml:space="preserve"> </w:t>
            </w:r>
            <w:r>
              <w:t>样本统计量与总体参数间的差异</w:t>
            </w:r>
            <w:r>
              <w:rPr>
                <w:color w:val="EFA030"/>
              </w:rPr>
              <w:t>(</w:t>
            </w:r>
            <w:r>
              <w:rPr>
                <w:color w:val="EFA030"/>
              </w:rPr>
              <w:t>正确答案</w:t>
            </w:r>
            <w:r>
              <w:rPr>
                <w:color w:val="EFA030"/>
              </w:rPr>
              <w:t>)</w:t>
            </w:r>
          </w:p>
        </w:tc>
      </w:tr>
      <w:tr w:rsidR="003F4894" w14:paraId="214FB3AF" w14:textId="77777777">
        <w:trPr>
          <w:trHeight w:val="500"/>
        </w:trPr>
        <w:tc>
          <w:tcPr>
            <w:tcW w:w="7400" w:type="dxa"/>
            <w:shd w:val="clear" w:color="auto" w:fill="FFFFFF"/>
            <w:vAlign w:val="center"/>
          </w:tcPr>
          <w:p w14:paraId="0A4C045A" w14:textId="77777777" w:rsidR="003F4894" w:rsidRDefault="000D5B91">
            <w:pPr>
              <w:rPr>
                <w:rFonts w:ascii="微软雅黑" w:eastAsia="微软雅黑" w:hAnsi="微软雅黑" w:cs="微软雅黑"/>
                <w:sz w:val="28"/>
              </w:rPr>
            </w:pPr>
            <w:r>
              <w:t>D</w:t>
            </w:r>
            <w:r>
              <w:t>、</w:t>
            </w:r>
            <w:r>
              <w:t xml:space="preserve"> </w:t>
            </w:r>
            <w:r>
              <w:t>总体参数间的差异</w:t>
            </w:r>
          </w:p>
        </w:tc>
      </w:tr>
    </w:tbl>
    <w:p w14:paraId="09AD02E4" w14:textId="77777777" w:rsidR="003F4894" w:rsidRDefault="003F4894"/>
    <w:p w14:paraId="4D548ECA" w14:textId="77777777" w:rsidR="003F4894" w:rsidRDefault="000D5B91">
      <w:pPr>
        <w:spacing w:line="360" w:lineRule="auto"/>
      </w:pPr>
      <w:r>
        <w:t xml:space="preserve">1133. </w:t>
      </w:r>
      <w:r>
        <w:t>计算样本率的抽样误差适用公式为：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D3F5B5E" w14:textId="77777777">
        <w:trPr>
          <w:trHeight w:val="500"/>
        </w:trPr>
        <w:tc>
          <w:tcPr>
            <w:tcW w:w="7400" w:type="dxa"/>
            <w:shd w:val="clear" w:color="auto" w:fill="FFFFFF"/>
            <w:vAlign w:val="center"/>
          </w:tcPr>
          <w:p w14:paraId="3FF6AA6F" w14:textId="33D61E61" w:rsidR="003F4894" w:rsidRDefault="00B15E03">
            <w:pPr>
              <w:pBdr>
                <w:top w:val="nil"/>
                <w:left w:val="nil"/>
                <w:bottom w:val="nil"/>
                <w:right w:val="nil"/>
              </w:pBdr>
              <w:ind w:left="75" w:right="75"/>
              <w:jc w:val="center"/>
            </w:pPr>
            <w:r>
              <w:rPr>
                <w:noProof/>
              </w:rPr>
              <w:lastRenderedPageBreak/>
              <w:drawing>
                <wp:inline distT="0" distB="0" distL="0" distR="0" wp14:anchorId="2087FD7A" wp14:editId="7413BA11">
                  <wp:extent cx="800100" cy="257175"/>
                  <wp:effectExtent l="0" t="0" r="0" b="0"/>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000D5B91">
              <w:br/>
            </w:r>
            <w:r w:rsidR="000D5B91">
              <w:t>A</w:t>
            </w:r>
            <w:r w:rsidR="000D5B91">
              <w:t>、</w:t>
            </w:r>
            <w:r w:rsidR="000D5B91">
              <w:rPr>
                <w:color w:val="EFA030"/>
              </w:rPr>
              <w:t>(</w:t>
            </w:r>
            <w:r w:rsidR="000D5B91">
              <w:rPr>
                <w:color w:val="EFA030"/>
              </w:rPr>
              <w:t>正确答案</w:t>
            </w:r>
            <w:r w:rsidR="000D5B91">
              <w:rPr>
                <w:color w:val="EFA030"/>
              </w:rPr>
              <w:t>)</w:t>
            </w:r>
          </w:p>
          <w:p w14:paraId="74F53000" w14:textId="77777777" w:rsidR="003F4894" w:rsidRDefault="003F4894">
            <w:pPr>
              <w:rPr>
                <w:rFonts w:ascii="微软雅黑" w:eastAsia="微软雅黑" w:hAnsi="微软雅黑" w:cs="微软雅黑"/>
                <w:sz w:val="28"/>
              </w:rPr>
            </w:pPr>
          </w:p>
        </w:tc>
      </w:tr>
      <w:tr w:rsidR="003F4894" w14:paraId="1C593E03" w14:textId="77777777">
        <w:trPr>
          <w:trHeight w:val="500"/>
        </w:trPr>
        <w:tc>
          <w:tcPr>
            <w:tcW w:w="7400" w:type="dxa"/>
            <w:shd w:val="clear" w:color="auto" w:fill="FFFFFF"/>
            <w:vAlign w:val="center"/>
          </w:tcPr>
          <w:p w14:paraId="02A13098" w14:textId="0A33C190"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1C13E4A6" wp14:editId="145E8C29">
                  <wp:extent cx="1076325" cy="257175"/>
                  <wp:effectExtent l="0" t="0" r="0" b="0"/>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rsidR="000D5B91">
              <w:br/>
            </w:r>
            <w:r w:rsidR="000D5B91">
              <w:t>B</w:t>
            </w:r>
            <w:r w:rsidR="000D5B91">
              <w:t>、</w:t>
            </w:r>
          </w:p>
          <w:p w14:paraId="7CD1EC0A" w14:textId="77777777" w:rsidR="003F4894" w:rsidRDefault="003F4894">
            <w:pPr>
              <w:rPr>
                <w:rFonts w:ascii="微软雅黑" w:eastAsia="微软雅黑" w:hAnsi="微软雅黑" w:cs="微软雅黑"/>
                <w:sz w:val="28"/>
              </w:rPr>
            </w:pPr>
          </w:p>
        </w:tc>
      </w:tr>
      <w:tr w:rsidR="003F4894" w14:paraId="006912FD" w14:textId="77777777">
        <w:trPr>
          <w:trHeight w:val="500"/>
        </w:trPr>
        <w:tc>
          <w:tcPr>
            <w:tcW w:w="7400" w:type="dxa"/>
            <w:shd w:val="clear" w:color="auto" w:fill="FFFFFF"/>
            <w:vAlign w:val="center"/>
          </w:tcPr>
          <w:p w14:paraId="26ACC5BE" w14:textId="48FC9BD3"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237780A" wp14:editId="1C717E07">
                  <wp:extent cx="790575" cy="257175"/>
                  <wp:effectExtent l="0" t="0" r="0" b="0"/>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inline>
              </w:drawing>
            </w:r>
            <w:r w:rsidR="000D5B91">
              <w:br/>
            </w:r>
            <w:r w:rsidR="000D5B91">
              <w:t>C</w:t>
            </w:r>
            <w:r w:rsidR="000D5B91">
              <w:t>、</w:t>
            </w:r>
          </w:p>
          <w:p w14:paraId="4D2ADCE5" w14:textId="77777777" w:rsidR="003F4894" w:rsidRDefault="003F4894">
            <w:pPr>
              <w:rPr>
                <w:rFonts w:ascii="微软雅黑" w:eastAsia="微软雅黑" w:hAnsi="微软雅黑" w:cs="微软雅黑"/>
                <w:sz w:val="28"/>
              </w:rPr>
            </w:pPr>
          </w:p>
        </w:tc>
      </w:tr>
      <w:tr w:rsidR="003F4894" w14:paraId="1BB81232" w14:textId="77777777">
        <w:trPr>
          <w:trHeight w:val="500"/>
        </w:trPr>
        <w:tc>
          <w:tcPr>
            <w:tcW w:w="7400" w:type="dxa"/>
            <w:shd w:val="clear" w:color="auto" w:fill="FFFFFF"/>
            <w:vAlign w:val="center"/>
          </w:tcPr>
          <w:p w14:paraId="5A0A268F" w14:textId="1D79675F"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504F943" wp14:editId="333F4651">
                  <wp:extent cx="1076325" cy="257175"/>
                  <wp:effectExtent l="0" t="0" r="0" b="0"/>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rsidR="000D5B91">
              <w:br/>
            </w:r>
            <w:r w:rsidR="000D5B91">
              <w:t>D</w:t>
            </w:r>
            <w:r w:rsidR="000D5B91">
              <w:t>、</w:t>
            </w:r>
          </w:p>
          <w:p w14:paraId="5276340F" w14:textId="77777777" w:rsidR="003F4894" w:rsidRDefault="003F4894">
            <w:pPr>
              <w:rPr>
                <w:rFonts w:ascii="微软雅黑" w:eastAsia="微软雅黑" w:hAnsi="微软雅黑" w:cs="微软雅黑"/>
                <w:sz w:val="28"/>
              </w:rPr>
            </w:pPr>
          </w:p>
        </w:tc>
      </w:tr>
      <w:tr w:rsidR="003F4894" w14:paraId="0A3D7579" w14:textId="77777777">
        <w:trPr>
          <w:trHeight w:val="500"/>
        </w:trPr>
        <w:tc>
          <w:tcPr>
            <w:tcW w:w="7400" w:type="dxa"/>
            <w:shd w:val="clear" w:color="auto" w:fill="FFFFFF"/>
            <w:vAlign w:val="center"/>
          </w:tcPr>
          <w:p w14:paraId="7F9ECD78" w14:textId="77777777" w:rsidR="003F4894" w:rsidRDefault="000D5B91">
            <w:pPr>
              <w:rPr>
                <w:rFonts w:ascii="微软雅黑" w:eastAsia="微软雅黑" w:hAnsi="微软雅黑" w:cs="微软雅黑"/>
                <w:sz w:val="28"/>
              </w:rPr>
            </w:pPr>
            <w:r>
              <w:t>E</w:t>
            </w:r>
            <w:r>
              <w:t>、</w:t>
            </w:r>
            <w:r>
              <w:t xml:space="preserve"> </w:t>
            </w:r>
            <w:r>
              <w:t>以上都不对</w:t>
            </w:r>
          </w:p>
        </w:tc>
      </w:tr>
    </w:tbl>
    <w:p w14:paraId="72D0669D" w14:textId="77777777" w:rsidR="003F4894" w:rsidRDefault="003F4894"/>
    <w:p w14:paraId="3FFD9610" w14:textId="77777777" w:rsidR="003F4894" w:rsidRDefault="000D5B91">
      <w:pPr>
        <w:spacing w:line="360" w:lineRule="auto"/>
      </w:pPr>
      <w:r>
        <w:t xml:space="preserve">1134. </w:t>
      </w:r>
      <w:r>
        <w:t>抽样误差指的是（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1AC0F4F" w14:textId="77777777">
        <w:trPr>
          <w:trHeight w:val="500"/>
        </w:trPr>
        <w:tc>
          <w:tcPr>
            <w:tcW w:w="7400" w:type="dxa"/>
            <w:shd w:val="clear" w:color="auto" w:fill="FFFFFF"/>
            <w:vAlign w:val="center"/>
          </w:tcPr>
          <w:p w14:paraId="7E72B58E" w14:textId="77777777" w:rsidR="003F4894" w:rsidRDefault="000D5B91">
            <w:r>
              <w:t>A</w:t>
            </w:r>
            <w:r>
              <w:t>、</w:t>
            </w:r>
            <w:r>
              <w:t xml:space="preserve"> </w:t>
            </w:r>
            <w:r>
              <w:t>个体值与总体值之差</w:t>
            </w:r>
          </w:p>
        </w:tc>
      </w:tr>
      <w:tr w:rsidR="003F4894" w14:paraId="330E51B5" w14:textId="77777777">
        <w:trPr>
          <w:trHeight w:val="500"/>
        </w:trPr>
        <w:tc>
          <w:tcPr>
            <w:tcW w:w="7400" w:type="dxa"/>
            <w:shd w:val="clear" w:color="auto" w:fill="FFFFFF"/>
            <w:vAlign w:val="center"/>
          </w:tcPr>
          <w:p w14:paraId="10D413F5" w14:textId="77777777" w:rsidR="003F4894" w:rsidRDefault="000D5B91">
            <w:pPr>
              <w:rPr>
                <w:rFonts w:ascii="微软雅黑" w:eastAsia="微软雅黑" w:hAnsi="微软雅黑" w:cs="微软雅黑"/>
                <w:sz w:val="28"/>
              </w:rPr>
            </w:pPr>
            <w:r>
              <w:t>B</w:t>
            </w:r>
            <w:r>
              <w:t>、</w:t>
            </w:r>
            <w:r>
              <w:t xml:space="preserve"> </w:t>
            </w:r>
            <w:r>
              <w:t>样本统计量之间及样本统计量与总体参数值之差</w:t>
            </w:r>
            <w:r>
              <w:rPr>
                <w:color w:val="EFA030"/>
              </w:rPr>
              <w:t>(</w:t>
            </w:r>
            <w:r>
              <w:rPr>
                <w:color w:val="EFA030"/>
              </w:rPr>
              <w:t>正确答案</w:t>
            </w:r>
            <w:r>
              <w:rPr>
                <w:color w:val="EFA030"/>
              </w:rPr>
              <w:t>)</w:t>
            </w:r>
          </w:p>
        </w:tc>
      </w:tr>
      <w:tr w:rsidR="003F4894" w14:paraId="7AD2931E" w14:textId="77777777">
        <w:trPr>
          <w:trHeight w:val="500"/>
        </w:trPr>
        <w:tc>
          <w:tcPr>
            <w:tcW w:w="7400" w:type="dxa"/>
            <w:shd w:val="clear" w:color="auto" w:fill="FFFFFF"/>
            <w:vAlign w:val="center"/>
          </w:tcPr>
          <w:p w14:paraId="47614CF8" w14:textId="77777777" w:rsidR="003F4894" w:rsidRDefault="000D5B91">
            <w:pPr>
              <w:rPr>
                <w:rFonts w:ascii="微软雅黑" w:eastAsia="微软雅黑" w:hAnsi="微软雅黑" w:cs="微软雅黑"/>
                <w:sz w:val="28"/>
              </w:rPr>
            </w:pPr>
            <w:r>
              <w:t>C</w:t>
            </w:r>
            <w:r>
              <w:t>、</w:t>
            </w:r>
            <w:r>
              <w:t xml:space="preserve"> </w:t>
            </w:r>
            <w:r>
              <w:t>个体值与统计量值之差</w:t>
            </w:r>
          </w:p>
        </w:tc>
      </w:tr>
      <w:tr w:rsidR="003F4894" w14:paraId="1A8FD74D" w14:textId="77777777">
        <w:trPr>
          <w:trHeight w:val="500"/>
        </w:trPr>
        <w:tc>
          <w:tcPr>
            <w:tcW w:w="7400" w:type="dxa"/>
            <w:shd w:val="clear" w:color="auto" w:fill="FFFFFF"/>
            <w:vAlign w:val="center"/>
          </w:tcPr>
          <w:p w14:paraId="7B62DB9C" w14:textId="77777777" w:rsidR="003F4894" w:rsidRDefault="000D5B91">
            <w:pPr>
              <w:rPr>
                <w:rFonts w:ascii="微软雅黑" w:eastAsia="微软雅黑" w:hAnsi="微软雅黑" w:cs="微软雅黑"/>
                <w:sz w:val="28"/>
              </w:rPr>
            </w:pPr>
            <w:r>
              <w:t>D</w:t>
            </w:r>
            <w:r>
              <w:t>、</w:t>
            </w:r>
            <w:r>
              <w:t xml:space="preserve"> </w:t>
            </w:r>
            <w:r>
              <w:t>总体参数值与总体参数值之差</w:t>
            </w:r>
          </w:p>
        </w:tc>
      </w:tr>
      <w:tr w:rsidR="003F4894" w14:paraId="02DB777C" w14:textId="77777777">
        <w:trPr>
          <w:trHeight w:val="500"/>
        </w:trPr>
        <w:tc>
          <w:tcPr>
            <w:tcW w:w="7400" w:type="dxa"/>
            <w:shd w:val="clear" w:color="auto" w:fill="FFFFFF"/>
            <w:vAlign w:val="center"/>
          </w:tcPr>
          <w:p w14:paraId="1B43608B" w14:textId="77777777" w:rsidR="003F4894" w:rsidRDefault="000D5B91">
            <w:pPr>
              <w:rPr>
                <w:rFonts w:ascii="微软雅黑" w:eastAsia="微软雅黑" w:hAnsi="微软雅黑" w:cs="微软雅黑"/>
                <w:sz w:val="28"/>
              </w:rPr>
            </w:pPr>
            <w:r>
              <w:t>E</w:t>
            </w:r>
            <w:r>
              <w:t>、</w:t>
            </w:r>
            <w:r>
              <w:t xml:space="preserve"> </w:t>
            </w:r>
            <w:r>
              <w:t>以上都不对</w:t>
            </w:r>
          </w:p>
        </w:tc>
      </w:tr>
    </w:tbl>
    <w:p w14:paraId="3883925C" w14:textId="77777777" w:rsidR="003F4894" w:rsidRDefault="003F4894"/>
    <w:p w14:paraId="2A92A3C0" w14:textId="77777777" w:rsidR="003F4894" w:rsidRDefault="000D5B91">
      <w:pPr>
        <w:spacing w:line="360" w:lineRule="auto"/>
      </w:pPr>
      <w:r>
        <w:t xml:space="preserve">1135. </w:t>
      </w:r>
      <w:r>
        <w:t>产生均数有抽样误差的根本原因是（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F69FDA9" w14:textId="77777777">
        <w:trPr>
          <w:trHeight w:val="500"/>
        </w:trPr>
        <w:tc>
          <w:tcPr>
            <w:tcW w:w="7400" w:type="dxa"/>
            <w:shd w:val="clear" w:color="auto" w:fill="FFFFFF"/>
            <w:vAlign w:val="center"/>
          </w:tcPr>
          <w:p w14:paraId="56A0BC70" w14:textId="77777777" w:rsidR="003F4894" w:rsidRDefault="000D5B91">
            <w:r>
              <w:t>A</w:t>
            </w:r>
            <w:r>
              <w:t>、</w:t>
            </w:r>
            <w:r>
              <w:t xml:space="preserve"> </w:t>
            </w:r>
            <w:r>
              <w:t>个体差异</w:t>
            </w:r>
            <w:r>
              <w:rPr>
                <w:color w:val="EFA030"/>
              </w:rPr>
              <w:t>(</w:t>
            </w:r>
            <w:r>
              <w:rPr>
                <w:color w:val="EFA030"/>
              </w:rPr>
              <w:t>正确答案</w:t>
            </w:r>
            <w:r>
              <w:rPr>
                <w:color w:val="EFA030"/>
              </w:rPr>
              <w:t>)</w:t>
            </w:r>
          </w:p>
        </w:tc>
      </w:tr>
      <w:tr w:rsidR="003F4894" w14:paraId="22630DC9" w14:textId="77777777">
        <w:trPr>
          <w:trHeight w:val="500"/>
        </w:trPr>
        <w:tc>
          <w:tcPr>
            <w:tcW w:w="7400" w:type="dxa"/>
            <w:shd w:val="clear" w:color="auto" w:fill="FFFFFF"/>
            <w:vAlign w:val="center"/>
          </w:tcPr>
          <w:p w14:paraId="50352897" w14:textId="77777777" w:rsidR="003F4894" w:rsidRDefault="000D5B91">
            <w:pPr>
              <w:rPr>
                <w:rFonts w:ascii="微软雅黑" w:eastAsia="微软雅黑" w:hAnsi="微软雅黑" w:cs="微软雅黑"/>
                <w:sz w:val="28"/>
              </w:rPr>
            </w:pPr>
            <w:r>
              <w:t>B</w:t>
            </w:r>
            <w:r>
              <w:t>、</w:t>
            </w:r>
            <w:r>
              <w:t xml:space="preserve"> </w:t>
            </w:r>
            <w:r>
              <w:t>群体差异</w:t>
            </w:r>
          </w:p>
        </w:tc>
      </w:tr>
      <w:tr w:rsidR="003F4894" w14:paraId="2C124C74" w14:textId="77777777">
        <w:trPr>
          <w:trHeight w:val="500"/>
        </w:trPr>
        <w:tc>
          <w:tcPr>
            <w:tcW w:w="7400" w:type="dxa"/>
            <w:shd w:val="clear" w:color="auto" w:fill="FFFFFF"/>
            <w:vAlign w:val="center"/>
          </w:tcPr>
          <w:p w14:paraId="4D14A532" w14:textId="77777777" w:rsidR="003F4894" w:rsidRDefault="000D5B91">
            <w:pPr>
              <w:rPr>
                <w:rFonts w:ascii="微软雅黑" w:eastAsia="微软雅黑" w:hAnsi="微软雅黑" w:cs="微软雅黑"/>
                <w:sz w:val="28"/>
              </w:rPr>
            </w:pPr>
            <w:r>
              <w:t>C</w:t>
            </w:r>
            <w:r>
              <w:t>、</w:t>
            </w:r>
            <w:r>
              <w:t xml:space="preserve"> </w:t>
            </w:r>
            <w:r>
              <w:t>样本均数不同</w:t>
            </w:r>
          </w:p>
        </w:tc>
      </w:tr>
      <w:tr w:rsidR="003F4894" w14:paraId="3D7BA2A1" w14:textId="77777777">
        <w:trPr>
          <w:trHeight w:val="500"/>
        </w:trPr>
        <w:tc>
          <w:tcPr>
            <w:tcW w:w="7400" w:type="dxa"/>
            <w:shd w:val="clear" w:color="auto" w:fill="FFFFFF"/>
            <w:vAlign w:val="center"/>
          </w:tcPr>
          <w:p w14:paraId="550BB716" w14:textId="77777777" w:rsidR="003F4894" w:rsidRDefault="000D5B91">
            <w:pPr>
              <w:rPr>
                <w:rFonts w:ascii="微软雅黑" w:eastAsia="微软雅黑" w:hAnsi="微软雅黑" w:cs="微软雅黑"/>
                <w:sz w:val="28"/>
              </w:rPr>
            </w:pPr>
            <w:r>
              <w:t>D</w:t>
            </w:r>
            <w:r>
              <w:t>、</w:t>
            </w:r>
            <w:r>
              <w:t xml:space="preserve"> </w:t>
            </w:r>
            <w:r>
              <w:t>总体均数不同</w:t>
            </w:r>
          </w:p>
        </w:tc>
      </w:tr>
    </w:tbl>
    <w:p w14:paraId="4B1AD9F2" w14:textId="77777777" w:rsidR="003F4894" w:rsidRDefault="003F4894"/>
    <w:p w14:paraId="6028027D" w14:textId="77777777" w:rsidR="003F4894" w:rsidRDefault="000D5B91">
      <w:pPr>
        <w:spacing w:line="360" w:lineRule="auto"/>
      </w:pPr>
      <w:r>
        <w:t xml:space="preserve">1136. </w:t>
      </w:r>
      <w:r>
        <w:t>标准误反映（</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C2C8073" w14:textId="77777777">
        <w:trPr>
          <w:trHeight w:val="500"/>
        </w:trPr>
        <w:tc>
          <w:tcPr>
            <w:tcW w:w="7400" w:type="dxa"/>
            <w:shd w:val="clear" w:color="auto" w:fill="FFFFFF"/>
            <w:vAlign w:val="center"/>
          </w:tcPr>
          <w:p w14:paraId="79F44CA0" w14:textId="77777777" w:rsidR="003F4894" w:rsidRDefault="000D5B91">
            <w:r>
              <w:t>A</w:t>
            </w:r>
            <w:r>
              <w:t>、</w:t>
            </w:r>
            <w:r>
              <w:t xml:space="preserve"> </w:t>
            </w:r>
            <w:r>
              <w:t>样误差的大小</w:t>
            </w:r>
            <w:r>
              <w:rPr>
                <w:color w:val="EFA030"/>
              </w:rPr>
              <w:t>(</w:t>
            </w:r>
            <w:r>
              <w:rPr>
                <w:color w:val="EFA030"/>
              </w:rPr>
              <w:t>正确答案</w:t>
            </w:r>
            <w:r>
              <w:rPr>
                <w:color w:val="EFA030"/>
              </w:rPr>
              <w:t>)</w:t>
            </w:r>
          </w:p>
        </w:tc>
      </w:tr>
      <w:tr w:rsidR="003F4894" w14:paraId="7430B09F" w14:textId="77777777">
        <w:trPr>
          <w:trHeight w:val="500"/>
        </w:trPr>
        <w:tc>
          <w:tcPr>
            <w:tcW w:w="7400" w:type="dxa"/>
            <w:shd w:val="clear" w:color="auto" w:fill="FFFFFF"/>
            <w:vAlign w:val="center"/>
          </w:tcPr>
          <w:p w14:paraId="42488C07" w14:textId="77777777" w:rsidR="003F4894" w:rsidRDefault="000D5B91">
            <w:pPr>
              <w:rPr>
                <w:rFonts w:ascii="微软雅黑" w:eastAsia="微软雅黑" w:hAnsi="微软雅黑" w:cs="微软雅黑"/>
                <w:sz w:val="28"/>
              </w:rPr>
            </w:pPr>
            <w:r>
              <w:lastRenderedPageBreak/>
              <w:t>B</w:t>
            </w:r>
            <w:r>
              <w:t>、</w:t>
            </w:r>
            <w:r>
              <w:t xml:space="preserve"> </w:t>
            </w:r>
            <w:r>
              <w:t>体参数的波动大小</w:t>
            </w:r>
          </w:p>
        </w:tc>
      </w:tr>
      <w:tr w:rsidR="003F4894" w14:paraId="698D7DCE" w14:textId="77777777">
        <w:trPr>
          <w:trHeight w:val="500"/>
        </w:trPr>
        <w:tc>
          <w:tcPr>
            <w:tcW w:w="7400" w:type="dxa"/>
            <w:shd w:val="clear" w:color="auto" w:fill="FFFFFF"/>
            <w:vAlign w:val="center"/>
          </w:tcPr>
          <w:p w14:paraId="0AF4B9ED" w14:textId="77777777" w:rsidR="003F4894" w:rsidRDefault="000D5B91">
            <w:pPr>
              <w:rPr>
                <w:rFonts w:ascii="微软雅黑" w:eastAsia="微软雅黑" w:hAnsi="微软雅黑" w:cs="微软雅黑"/>
                <w:sz w:val="28"/>
              </w:rPr>
            </w:pPr>
            <w:r>
              <w:t>C</w:t>
            </w:r>
            <w:r>
              <w:t>、</w:t>
            </w:r>
            <w:r>
              <w:t xml:space="preserve"> </w:t>
            </w:r>
            <w:r>
              <w:t>复实验准确度的高低</w:t>
            </w:r>
          </w:p>
        </w:tc>
      </w:tr>
      <w:tr w:rsidR="003F4894" w14:paraId="12F77626" w14:textId="77777777">
        <w:trPr>
          <w:trHeight w:val="500"/>
        </w:trPr>
        <w:tc>
          <w:tcPr>
            <w:tcW w:w="7400" w:type="dxa"/>
            <w:shd w:val="clear" w:color="auto" w:fill="FFFFFF"/>
            <w:vAlign w:val="center"/>
          </w:tcPr>
          <w:p w14:paraId="74203754" w14:textId="77777777" w:rsidR="003F4894" w:rsidRDefault="000D5B91">
            <w:pPr>
              <w:rPr>
                <w:rFonts w:ascii="微软雅黑" w:eastAsia="微软雅黑" w:hAnsi="微软雅黑" w:cs="微软雅黑"/>
                <w:sz w:val="28"/>
              </w:rPr>
            </w:pPr>
            <w:r>
              <w:t>D</w:t>
            </w:r>
            <w:r>
              <w:t>、</w:t>
            </w:r>
            <w:r>
              <w:t xml:space="preserve"> </w:t>
            </w:r>
            <w:r>
              <w:t>据的离散程度</w:t>
            </w:r>
          </w:p>
        </w:tc>
      </w:tr>
    </w:tbl>
    <w:p w14:paraId="3A7C412F" w14:textId="77777777" w:rsidR="003F4894" w:rsidRDefault="003F4894"/>
    <w:p w14:paraId="4BDD7673" w14:textId="77777777" w:rsidR="003F4894" w:rsidRDefault="000D5B91">
      <w:pPr>
        <w:spacing w:line="360" w:lineRule="auto"/>
      </w:pPr>
      <w:r>
        <w:t xml:space="preserve">1137. </w:t>
      </w:r>
      <w:r>
        <w:t>抽样调查男生和女生各</w:t>
      </w:r>
      <w:r>
        <w:t>100</w:t>
      </w:r>
      <w:r>
        <w:t>名，并分别统计出身高与体重均数，其中同性别的身高与体重均数不可作假设检验，是因为：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72A0655" w14:textId="77777777">
        <w:trPr>
          <w:trHeight w:val="500"/>
        </w:trPr>
        <w:tc>
          <w:tcPr>
            <w:tcW w:w="7400" w:type="dxa"/>
            <w:shd w:val="clear" w:color="auto" w:fill="FFFFFF"/>
            <w:vAlign w:val="center"/>
          </w:tcPr>
          <w:p w14:paraId="0A15F378" w14:textId="77777777" w:rsidR="003F4894" w:rsidRDefault="000D5B91">
            <w:r>
              <w:t>A</w:t>
            </w:r>
            <w:r>
              <w:t>、</w:t>
            </w:r>
            <w:r>
              <w:t xml:space="preserve"> </w:t>
            </w:r>
            <w:r>
              <w:t>资料不具备可比性</w:t>
            </w:r>
            <w:r>
              <w:rPr>
                <w:color w:val="EFA030"/>
              </w:rPr>
              <w:t>(</w:t>
            </w:r>
            <w:r>
              <w:rPr>
                <w:color w:val="EFA030"/>
              </w:rPr>
              <w:t>正确答案</w:t>
            </w:r>
            <w:r>
              <w:rPr>
                <w:color w:val="EFA030"/>
              </w:rPr>
              <w:t>)</w:t>
            </w:r>
          </w:p>
        </w:tc>
      </w:tr>
      <w:tr w:rsidR="003F4894" w14:paraId="5B8FCD47" w14:textId="77777777">
        <w:trPr>
          <w:trHeight w:val="500"/>
        </w:trPr>
        <w:tc>
          <w:tcPr>
            <w:tcW w:w="7400" w:type="dxa"/>
            <w:shd w:val="clear" w:color="auto" w:fill="FFFFFF"/>
            <w:vAlign w:val="center"/>
          </w:tcPr>
          <w:p w14:paraId="7241A625" w14:textId="77777777" w:rsidR="003F4894" w:rsidRDefault="000D5B91">
            <w:pPr>
              <w:rPr>
                <w:rFonts w:ascii="微软雅黑" w:eastAsia="微软雅黑" w:hAnsi="微软雅黑" w:cs="微软雅黑"/>
                <w:sz w:val="28"/>
              </w:rPr>
            </w:pPr>
            <w:r>
              <w:t>B</w:t>
            </w:r>
            <w:r>
              <w:t>、</w:t>
            </w:r>
            <w:r>
              <w:t xml:space="preserve"> </w:t>
            </w:r>
            <w:r>
              <w:t>身高资料不呈正态分布</w:t>
            </w:r>
          </w:p>
        </w:tc>
      </w:tr>
      <w:tr w:rsidR="003F4894" w14:paraId="7533C034" w14:textId="77777777">
        <w:trPr>
          <w:trHeight w:val="500"/>
        </w:trPr>
        <w:tc>
          <w:tcPr>
            <w:tcW w:w="7400" w:type="dxa"/>
            <w:shd w:val="clear" w:color="auto" w:fill="FFFFFF"/>
            <w:vAlign w:val="center"/>
          </w:tcPr>
          <w:p w14:paraId="36C3161A" w14:textId="77777777" w:rsidR="003F4894" w:rsidRDefault="000D5B91">
            <w:pPr>
              <w:rPr>
                <w:rFonts w:ascii="微软雅黑" w:eastAsia="微软雅黑" w:hAnsi="微软雅黑" w:cs="微软雅黑"/>
                <w:sz w:val="28"/>
              </w:rPr>
            </w:pPr>
            <w:r>
              <w:t>C</w:t>
            </w:r>
            <w:r>
              <w:t>、</w:t>
            </w:r>
            <w:r>
              <w:t xml:space="preserve"> </w:t>
            </w:r>
            <w:r>
              <w:t>体重资料不呈正态分布</w:t>
            </w:r>
          </w:p>
        </w:tc>
      </w:tr>
      <w:tr w:rsidR="003F4894" w14:paraId="01643201" w14:textId="77777777">
        <w:trPr>
          <w:trHeight w:val="500"/>
        </w:trPr>
        <w:tc>
          <w:tcPr>
            <w:tcW w:w="7400" w:type="dxa"/>
            <w:shd w:val="clear" w:color="auto" w:fill="FFFFFF"/>
            <w:vAlign w:val="center"/>
          </w:tcPr>
          <w:p w14:paraId="5D618625" w14:textId="77777777" w:rsidR="003F4894" w:rsidRDefault="000D5B91">
            <w:pPr>
              <w:rPr>
                <w:rFonts w:ascii="微软雅黑" w:eastAsia="微软雅黑" w:hAnsi="微软雅黑" w:cs="微软雅黑"/>
                <w:sz w:val="28"/>
              </w:rPr>
            </w:pPr>
            <w:r>
              <w:t>D</w:t>
            </w:r>
            <w:r>
              <w:t>、</w:t>
            </w:r>
            <w:r>
              <w:t xml:space="preserve"> </w:t>
            </w:r>
            <w:r>
              <w:t>样本含量较小</w:t>
            </w:r>
          </w:p>
        </w:tc>
      </w:tr>
    </w:tbl>
    <w:p w14:paraId="7BDF0DCD" w14:textId="77777777" w:rsidR="003F4894" w:rsidRDefault="003F4894"/>
    <w:p w14:paraId="37216F94" w14:textId="77777777" w:rsidR="003F4894" w:rsidRDefault="000D5B91">
      <w:pPr>
        <w:spacing w:line="360" w:lineRule="auto"/>
      </w:pPr>
      <w:r>
        <w:t xml:space="preserve">1138. </w:t>
      </w:r>
      <w:r>
        <w:t>假设检验中的第一类错误是指</w:t>
      </w:r>
      <w:r>
        <w:t>_ __</w:t>
      </w:r>
      <w:r>
        <w:t>所犯的错误（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3207DB8" w14:textId="77777777">
        <w:trPr>
          <w:trHeight w:val="500"/>
        </w:trPr>
        <w:tc>
          <w:tcPr>
            <w:tcW w:w="7400" w:type="dxa"/>
            <w:shd w:val="clear" w:color="auto" w:fill="FFFFFF"/>
            <w:vAlign w:val="center"/>
          </w:tcPr>
          <w:p w14:paraId="18C25AC2" w14:textId="77777777" w:rsidR="003F4894" w:rsidRDefault="000D5B91">
            <w:r>
              <w:t>A</w:t>
            </w:r>
            <w:r>
              <w:t>、</w:t>
            </w:r>
            <w:r>
              <w:t xml:space="preserve"> </w:t>
            </w:r>
            <w:r>
              <w:t>拒绝了实际上成立的</w:t>
            </w:r>
            <w:r>
              <w:t>H0</w:t>
            </w:r>
            <w:r>
              <w:rPr>
                <w:color w:val="EFA030"/>
              </w:rPr>
              <w:t>(</w:t>
            </w:r>
            <w:r>
              <w:rPr>
                <w:color w:val="EFA030"/>
              </w:rPr>
              <w:t>正确答案</w:t>
            </w:r>
            <w:r>
              <w:rPr>
                <w:color w:val="EFA030"/>
              </w:rPr>
              <w:t>)</w:t>
            </w:r>
          </w:p>
        </w:tc>
      </w:tr>
      <w:tr w:rsidR="003F4894" w14:paraId="211BB91C" w14:textId="77777777">
        <w:trPr>
          <w:trHeight w:val="500"/>
        </w:trPr>
        <w:tc>
          <w:tcPr>
            <w:tcW w:w="7400" w:type="dxa"/>
            <w:shd w:val="clear" w:color="auto" w:fill="FFFFFF"/>
            <w:vAlign w:val="center"/>
          </w:tcPr>
          <w:p w14:paraId="4083F35B" w14:textId="77777777" w:rsidR="003F4894" w:rsidRDefault="000D5B91">
            <w:pPr>
              <w:rPr>
                <w:rFonts w:ascii="微软雅黑" w:eastAsia="微软雅黑" w:hAnsi="微软雅黑" w:cs="微软雅黑"/>
                <w:sz w:val="28"/>
              </w:rPr>
            </w:pPr>
            <w:r>
              <w:t>B</w:t>
            </w:r>
            <w:r>
              <w:t>、</w:t>
            </w:r>
            <w:r>
              <w:t xml:space="preserve"> </w:t>
            </w:r>
            <w:r>
              <w:t>不拒绝实际上成立的</w:t>
            </w:r>
            <w:r>
              <w:t>H0</w:t>
            </w:r>
          </w:p>
        </w:tc>
      </w:tr>
      <w:tr w:rsidR="003F4894" w14:paraId="73409A34" w14:textId="77777777">
        <w:trPr>
          <w:trHeight w:val="500"/>
        </w:trPr>
        <w:tc>
          <w:tcPr>
            <w:tcW w:w="7400" w:type="dxa"/>
            <w:shd w:val="clear" w:color="auto" w:fill="FFFFFF"/>
            <w:vAlign w:val="center"/>
          </w:tcPr>
          <w:p w14:paraId="3F9932DA" w14:textId="77777777" w:rsidR="003F4894" w:rsidRDefault="000D5B91">
            <w:pPr>
              <w:rPr>
                <w:rFonts w:ascii="微软雅黑" w:eastAsia="微软雅黑" w:hAnsi="微软雅黑" w:cs="微软雅黑"/>
                <w:sz w:val="28"/>
              </w:rPr>
            </w:pPr>
            <w:r>
              <w:t>C</w:t>
            </w:r>
            <w:r>
              <w:t>、</w:t>
            </w:r>
            <w:r>
              <w:t xml:space="preserve"> </w:t>
            </w:r>
            <w:r>
              <w:t>拒绝了实际上不成立的</w:t>
            </w:r>
            <w:r>
              <w:t>H0</w:t>
            </w:r>
          </w:p>
        </w:tc>
      </w:tr>
      <w:tr w:rsidR="003F4894" w14:paraId="1917A257" w14:textId="77777777">
        <w:trPr>
          <w:trHeight w:val="500"/>
        </w:trPr>
        <w:tc>
          <w:tcPr>
            <w:tcW w:w="7400" w:type="dxa"/>
            <w:shd w:val="clear" w:color="auto" w:fill="FFFFFF"/>
            <w:vAlign w:val="center"/>
          </w:tcPr>
          <w:p w14:paraId="1068A1E6" w14:textId="77777777" w:rsidR="003F4894" w:rsidRDefault="000D5B91">
            <w:pPr>
              <w:rPr>
                <w:rFonts w:ascii="微软雅黑" w:eastAsia="微软雅黑" w:hAnsi="微软雅黑" w:cs="微软雅黑"/>
                <w:sz w:val="28"/>
              </w:rPr>
            </w:pPr>
            <w:r>
              <w:t>D</w:t>
            </w:r>
            <w:r>
              <w:t>、</w:t>
            </w:r>
            <w:r>
              <w:t xml:space="preserve"> </w:t>
            </w:r>
            <w:r>
              <w:t>不拒绝实际上不成立的</w:t>
            </w:r>
            <w:r>
              <w:t>H0</w:t>
            </w:r>
          </w:p>
        </w:tc>
      </w:tr>
    </w:tbl>
    <w:p w14:paraId="3ABB9668" w14:textId="77777777" w:rsidR="003F4894" w:rsidRDefault="003F4894"/>
    <w:p w14:paraId="4985F377" w14:textId="77777777" w:rsidR="003F4894" w:rsidRDefault="000D5B91">
      <w:pPr>
        <w:spacing w:line="360" w:lineRule="auto"/>
      </w:pPr>
      <w:r>
        <w:t xml:space="preserve">1139. </w:t>
      </w:r>
      <w:r>
        <w:t>两样本均数比较时，分别取以下检验水准，以（）所犯第二类错误最小</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E7FC52F" w14:textId="77777777">
        <w:trPr>
          <w:trHeight w:val="500"/>
        </w:trPr>
        <w:tc>
          <w:tcPr>
            <w:tcW w:w="7400" w:type="dxa"/>
            <w:shd w:val="clear" w:color="auto" w:fill="FFFFFF"/>
            <w:vAlign w:val="center"/>
          </w:tcPr>
          <w:p w14:paraId="32D9F459" w14:textId="77777777" w:rsidR="003F4894" w:rsidRDefault="000D5B91">
            <w:r>
              <w:t>A</w:t>
            </w:r>
            <w:r>
              <w:t>、</w:t>
            </w:r>
            <w:r>
              <w:t xml:space="preserve"> α=0.01</w:t>
            </w:r>
          </w:p>
        </w:tc>
      </w:tr>
      <w:tr w:rsidR="003F4894" w14:paraId="79A7E56F" w14:textId="77777777">
        <w:trPr>
          <w:trHeight w:val="500"/>
        </w:trPr>
        <w:tc>
          <w:tcPr>
            <w:tcW w:w="7400" w:type="dxa"/>
            <w:shd w:val="clear" w:color="auto" w:fill="FFFFFF"/>
            <w:vAlign w:val="center"/>
          </w:tcPr>
          <w:p w14:paraId="36BC8786" w14:textId="77777777" w:rsidR="003F4894" w:rsidRDefault="000D5B91">
            <w:pPr>
              <w:rPr>
                <w:rFonts w:ascii="微软雅黑" w:eastAsia="微软雅黑" w:hAnsi="微软雅黑" w:cs="微软雅黑"/>
                <w:sz w:val="28"/>
              </w:rPr>
            </w:pPr>
            <w:r>
              <w:t>B</w:t>
            </w:r>
            <w:r>
              <w:t>、</w:t>
            </w:r>
            <w:r>
              <w:t xml:space="preserve"> α=0.10</w:t>
            </w:r>
          </w:p>
        </w:tc>
      </w:tr>
      <w:tr w:rsidR="003F4894" w14:paraId="2F72CCC1" w14:textId="77777777">
        <w:trPr>
          <w:trHeight w:val="500"/>
        </w:trPr>
        <w:tc>
          <w:tcPr>
            <w:tcW w:w="7400" w:type="dxa"/>
            <w:shd w:val="clear" w:color="auto" w:fill="FFFFFF"/>
            <w:vAlign w:val="center"/>
          </w:tcPr>
          <w:p w14:paraId="3919D7A6" w14:textId="77777777" w:rsidR="003F4894" w:rsidRDefault="000D5B91">
            <w:pPr>
              <w:rPr>
                <w:rFonts w:ascii="微软雅黑" w:eastAsia="微软雅黑" w:hAnsi="微软雅黑" w:cs="微软雅黑"/>
                <w:sz w:val="28"/>
              </w:rPr>
            </w:pPr>
            <w:r>
              <w:t>C</w:t>
            </w:r>
            <w:r>
              <w:t>、</w:t>
            </w:r>
            <w:r>
              <w:t xml:space="preserve"> α=0.02</w:t>
            </w:r>
          </w:p>
        </w:tc>
      </w:tr>
      <w:tr w:rsidR="003F4894" w14:paraId="5F26E42B" w14:textId="77777777">
        <w:trPr>
          <w:trHeight w:val="500"/>
        </w:trPr>
        <w:tc>
          <w:tcPr>
            <w:tcW w:w="7400" w:type="dxa"/>
            <w:shd w:val="clear" w:color="auto" w:fill="FFFFFF"/>
            <w:vAlign w:val="center"/>
          </w:tcPr>
          <w:p w14:paraId="6225CC99" w14:textId="77777777" w:rsidR="003F4894" w:rsidRDefault="000D5B91">
            <w:pPr>
              <w:rPr>
                <w:rFonts w:ascii="微软雅黑" w:eastAsia="微软雅黑" w:hAnsi="微软雅黑" w:cs="微软雅黑"/>
                <w:sz w:val="28"/>
              </w:rPr>
            </w:pPr>
            <w:r>
              <w:t>D</w:t>
            </w:r>
            <w:r>
              <w:t>、</w:t>
            </w:r>
            <w:r>
              <w:t xml:space="preserve"> α=0.15</w:t>
            </w:r>
            <w:r>
              <w:rPr>
                <w:color w:val="EFA030"/>
              </w:rPr>
              <w:t>(</w:t>
            </w:r>
            <w:r>
              <w:rPr>
                <w:color w:val="EFA030"/>
              </w:rPr>
              <w:t>正确答案</w:t>
            </w:r>
            <w:r>
              <w:rPr>
                <w:color w:val="EFA030"/>
              </w:rPr>
              <w:t>)</w:t>
            </w:r>
          </w:p>
        </w:tc>
      </w:tr>
      <w:tr w:rsidR="003F4894" w14:paraId="5997FB93" w14:textId="77777777">
        <w:trPr>
          <w:trHeight w:val="500"/>
        </w:trPr>
        <w:tc>
          <w:tcPr>
            <w:tcW w:w="7400" w:type="dxa"/>
            <w:shd w:val="clear" w:color="auto" w:fill="FFFFFF"/>
            <w:vAlign w:val="center"/>
          </w:tcPr>
          <w:p w14:paraId="720C369C" w14:textId="77777777" w:rsidR="003F4894" w:rsidRDefault="000D5B91">
            <w:pPr>
              <w:rPr>
                <w:rFonts w:ascii="微软雅黑" w:eastAsia="微软雅黑" w:hAnsi="微软雅黑" w:cs="微软雅黑"/>
                <w:sz w:val="28"/>
              </w:rPr>
            </w:pPr>
            <w:r>
              <w:t>E</w:t>
            </w:r>
            <w:r>
              <w:t>、</w:t>
            </w:r>
            <w:r>
              <w:t xml:space="preserve"> A.α=0.05</w:t>
            </w:r>
          </w:p>
        </w:tc>
      </w:tr>
    </w:tbl>
    <w:p w14:paraId="369B2ED0" w14:textId="77777777" w:rsidR="003F4894" w:rsidRDefault="003F4894"/>
    <w:p w14:paraId="7A5FB76D" w14:textId="77777777" w:rsidR="003F4894" w:rsidRDefault="000D5B91">
      <w:pPr>
        <w:spacing w:line="360" w:lineRule="auto"/>
      </w:pPr>
      <w:r>
        <w:t xml:space="preserve">1140. </w:t>
      </w:r>
      <w:r>
        <w:t>当第二类错误</w:t>
      </w:r>
      <w:r>
        <w:t>β</w:t>
      </w:r>
      <w:r>
        <w:t>由</w:t>
      </w:r>
      <w:r>
        <w:t>0.2</w:t>
      </w:r>
      <w:r>
        <w:t>变到</w:t>
      </w:r>
      <w:r>
        <w:t>0.3</w:t>
      </w:r>
      <w:r>
        <w:t>时，则第一类错误</w:t>
      </w:r>
      <w:r>
        <w:t>α</w:t>
      </w:r>
      <w:r>
        <w:t>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89ECF9E" w14:textId="77777777">
        <w:trPr>
          <w:trHeight w:val="500"/>
        </w:trPr>
        <w:tc>
          <w:tcPr>
            <w:tcW w:w="7400" w:type="dxa"/>
            <w:shd w:val="clear" w:color="auto" w:fill="FFFFFF"/>
            <w:vAlign w:val="center"/>
          </w:tcPr>
          <w:p w14:paraId="450CD6F2" w14:textId="77777777" w:rsidR="003F4894" w:rsidRDefault="000D5B91">
            <w:r>
              <w:t>A</w:t>
            </w:r>
            <w:r>
              <w:t>、</w:t>
            </w:r>
            <w:r>
              <w:t xml:space="preserve"> </w:t>
            </w:r>
            <w:r>
              <w:t>增大</w:t>
            </w:r>
          </w:p>
        </w:tc>
      </w:tr>
      <w:tr w:rsidR="003F4894" w14:paraId="643C921F" w14:textId="77777777">
        <w:trPr>
          <w:trHeight w:val="500"/>
        </w:trPr>
        <w:tc>
          <w:tcPr>
            <w:tcW w:w="7400" w:type="dxa"/>
            <w:shd w:val="clear" w:color="auto" w:fill="FFFFFF"/>
            <w:vAlign w:val="center"/>
          </w:tcPr>
          <w:p w14:paraId="1F8FA1BD" w14:textId="77777777" w:rsidR="003F4894" w:rsidRDefault="000D5B91">
            <w:pPr>
              <w:rPr>
                <w:rFonts w:ascii="微软雅黑" w:eastAsia="微软雅黑" w:hAnsi="微软雅黑" w:cs="微软雅黑"/>
                <w:sz w:val="28"/>
              </w:rPr>
            </w:pPr>
            <w:r>
              <w:lastRenderedPageBreak/>
              <w:t>B</w:t>
            </w:r>
            <w:r>
              <w:t>、</w:t>
            </w:r>
            <w:r>
              <w:t xml:space="preserve"> </w:t>
            </w:r>
            <w:r>
              <w:t>减小</w:t>
            </w:r>
            <w:r>
              <w:rPr>
                <w:color w:val="EFA030"/>
              </w:rPr>
              <w:t>(</w:t>
            </w:r>
            <w:r>
              <w:rPr>
                <w:color w:val="EFA030"/>
              </w:rPr>
              <w:t>正确答案</w:t>
            </w:r>
            <w:r>
              <w:rPr>
                <w:color w:val="EFA030"/>
              </w:rPr>
              <w:t>)</w:t>
            </w:r>
          </w:p>
        </w:tc>
      </w:tr>
      <w:tr w:rsidR="003F4894" w14:paraId="6348147C" w14:textId="77777777">
        <w:trPr>
          <w:trHeight w:val="500"/>
        </w:trPr>
        <w:tc>
          <w:tcPr>
            <w:tcW w:w="7400" w:type="dxa"/>
            <w:shd w:val="clear" w:color="auto" w:fill="FFFFFF"/>
            <w:vAlign w:val="center"/>
          </w:tcPr>
          <w:p w14:paraId="02BE8D87" w14:textId="77777777" w:rsidR="003F4894" w:rsidRDefault="000D5B91">
            <w:pPr>
              <w:rPr>
                <w:rFonts w:ascii="微软雅黑" w:eastAsia="微软雅黑" w:hAnsi="微软雅黑" w:cs="微软雅黑"/>
                <w:sz w:val="28"/>
              </w:rPr>
            </w:pPr>
            <w:r>
              <w:t>C</w:t>
            </w:r>
            <w:r>
              <w:t>、</w:t>
            </w:r>
            <w:r>
              <w:t xml:space="preserve"> </w:t>
            </w:r>
            <w:r>
              <w:t>不确定</w:t>
            </w:r>
          </w:p>
        </w:tc>
      </w:tr>
      <w:tr w:rsidR="003F4894" w14:paraId="3A06CC13" w14:textId="77777777">
        <w:trPr>
          <w:trHeight w:val="500"/>
        </w:trPr>
        <w:tc>
          <w:tcPr>
            <w:tcW w:w="7400" w:type="dxa"/>
            <w:shd w:val="clear" w:color="auto" w:fill="FFFFFF"/>
            <w:vAlign w:val="center"/>
          </w:tcPr>
          <w:p w14:paraId="5F46CBD6" w14:textId="77777777" w:rsidR="003F4894" w:rsidRDefault="000D5B91">
            <w:pPr>
              <w:rPr>
                <w:rFonts w:ascii="微软雅黑" w:eastAsia="微软雅黑" w:hAnsi="微软雅黑" w:cs="微软雅黑"/>
                <w:sz w:val="28"/>
              </w:rPr>
            </w:pPr>
            <w:r>
              <w:t>D</w:t>
            </w:r>
            <w:r>
              <w:t>、</w:t>
            </w:r>
            <w:r>
              <w:t xml:space="preserve"> </w:t>
            </w:r>
            <w:r>
              <w:t>不变化</w:t>
            </w:r>
          </w:p>
        </w:tc>
      </w:tr>
      <w:tr w:rsidR="003F4894" w14:paraId="0C1E61FE" w14:textId="77777777">
        <w:trPr>
          <w:trHeight w:val="500"/>
        </w:trPr>
        <w:tc>
          <w:tcPr>
            <w:tcW w:w="7400" w:type="dxa"/>
            <w:shd w:val="clear" w:color="auto" w:fill="FFFFFF"/>
            <w:vAlign w:val="center"/>
          </w:tcPr>
          <w:p w14:paraId="31CFCDFE" w14:textId="77777777" w:rsidR="003F4894" w:rsidRDefault="000D5B91">
            <w:pPr>
              <w:rPr>
                <w:rFonts w:ascii="微软雅黑" w:eastAsia="微软雅黑" w:hAnsi="微软雅黑" w:cs="微软雅黑"/>
                <w:sz w:val="28"/>
              </w:rPr>
            </w:pPr>
            <w:r>
              <w:t>E</w:t>
            </w:r>
            <w:r>
              <w:t>、</w:t>
            </w:r>
            <w:r>
              <w:t xml:space="preserve"> </w:t>
            </w:r>
            <w:r>
              <w:t>以上都不对</w:t>
            </w:r>
          </w:p>
        </w:tc>
      </w:tr>
    </w:tbl>
    <w:p w14:paraId="04A20327" w14:textId="77777777" w:rsidR="003F4894" w:rsidRDefault="003F4894"/>
    <w:p w14:paraId="565F9348" w14:textId="77777777" w:rsidR="003F4894" w:rsidRDefault="000D5B91">
      <w:pPr>
        <w:spacing w:line="360" w:lineRule="auto"/>
      </w:pPr>
      <w:r>
        <w:t xml:space="preserve">1141. </w:t>
      </w:r>
      <w:r>
        <w:t>减少假设检验的</w:t>
      </w:r>
      <w:r>
        <w:t>Ⅱ</w:t>
      </w:r>
      <w:r>
        <w:t>类误差，应该使用的方法是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5B745D8" w14:textId="77777777">
        <w:trPr>
          <w:trHeight w:val="500"/>
        </w:trPr>
        <w:tc>
          <w:tcPr>
            <w:tcW w:w="7400" w:type="dxa"/>
            <w:shd w:val="clear" w:color="auto" w:fill="FFFFFF"/>
            <w:vAlign w:val="center"/>
          </w:tcPr>
          <w:p w14:paraId="2BA22020" w14:textId="77777777" w:rsidR="003F4894" w:rsidRDefault="000D5B91">
            <w:r>
              <w:t>A</w:t>
            </w:r>
            <w:r>
              <w:t>、</w:t>
            </w:r>
            <w:r>
              <w:t xml:space="preserve"> </w:t>
            </w:r>
            <w:r>
              <w:t>减少</w:t>
            </w:r>
            <w:r>
              <w:t>Ⅰ</w:t>
            </w:r>
            <w:r>
              <w:t>类错误</w:t>
            </w:r>
          </w:p>
        </w:tc>
      </w:tr>
      <w:tr w:rsidR="003F4894" w14:paraId="6F2C03C2" w14:textId="77777777">
        <w:trPr>
          <w:trHeight w:val="500"/>
        </w:trPr>
        <w:tc>
          <w:tcPr>
            <w:tcW w:w="7400" w:type="dxa"/>
            <w:shd w:val="clear" w:color="auto" w:fill="FFFFFF"/>
            <w:vAlign w:val="center"/>
          </w:tcPr>
          <w:p w14:paraId="62FF1741" w14:textId="77777777" w:rsidR="003F4894" w:rsidRDefault="000D5B91">
            <w:pPr>
              <w:rPr>
                <w:rFonts w:ascii="微软雅黑" w:eastAsia="微软雅黑" w:hAnsi="微软雅黑" w:cs="微软雅黑"/>
                <w:sz w:val="28"/>
              </w:rPr>
            </w:pPr>
            <w:r>
              <w:t>B</w:t>
            </w:r>
            <w:r>
              <w:t>、</w:t>
            </w:r>
            <w:r>
              <w:t xml:space="preserve"> </w:t>
            </w:r>
            <w:r>
              <w:t>减少测量的系统误差</w:t>
            </w:r>
          </w:p>
        </w:tc>
      </w:tr>
      <w:tr w:rsidR="003F4894" w14:paraId="3B6B1AC5" w14:textId="77777777">
        <w:trPr>
          <w:trHeight w:val="500"/>
        </w:trPr>
        <w:tc>
          <w:tcPr>
            <w:tcW w:w="7400" w:type="dxa"/>
            <w:shd w:val="clear" w:color="auto" w:fill="FFFFFF"/>
            <w:vAlign w:val="center"/>
          </w:tcPr>
          <w:p w14:paraId="06991FF1" w14:textId="77777777" w:rsidR="003F4894" w:rsidRDefault="000D5B91">
            <w:pPr>
              <w:rPr>
                <w:rFonts w:ascii="微软雅黑" w:eastAsia="微软雅黑" w:hAnsi="微软雅黑" w:cs="微软雅黑"/>
                <w:sz w:val="28"/>
              </w:rPr>
            </w:pPr>
            <w:r>
              <w:t>C</w:t>
            </w:r>
            <w:r>
              <w:t>、</w:t>
            </w:r>
            <w:r>
              <w:t xml:space="preserve"> </w:t>
            </w:r>
            <w:r>
              <w:t>减少测量的随机误差</w:t>
            </w:r>
          </w:p>
        </w:tc>
      </w:tr>
      <w:tr w:rsidR="003F4894" w14:paraId="63AAAB87" w14:textId="77777777">
        <w:trPr>
          <w:trHeight w:val="500"/>
        </w:trPr>
        <w:tc>
          <w:tcPr>
            <w:tcW w:w="7400" w:type="dxa"/>
            <w:shd w:val="clear" w:color="auto" w:fill="FFFFFF"/>
            <w:vAlign w:val="center"/>
          </w:tcPr>
          <w:p w14:paraId="16EED694" w14:textId="77777777" w:rsidR="003F4894" w:rsidRDefault="000D5B91">
            <w:pPr>
              <w:rPr>
                <w:rFonts w:ascii="微软雅黑" w:eastAsia="微软雅黑" w:hAnsi="微软雅黑" w:cs="微软雅黑"/>
                <w:sz w:val="28"/>
              </w:rPr>
            </w:pPr>
            <w:r>
              <w:t>D</w:t>
            </w:r>
            <w:r>
              <w:t>、</w:t>
            </w:r>
            <w:r>
              <w:t xml:space="preserve"> </w:t>
            </w:r>
            <w:r>
              <w:t>提高检验界值</w:t>
            </w:r>
          </w:p>
        </w:tc>
      </w:tr>
      <w:tr w:rsidR="003F4894" w14:paraId="38BA309F" w14:textId="77777777">
        <w:trPr>
          <w:trHeight w:val="500"/>
        </w:trPr>
        <w:tc>
          <w:tcPr>
            <w:tcW w:w="7400" w:type="dxa"/>
            <w:shd w:val="clear" w:color="auto" w:fill="FFFFFF"/>
            <w:vAlign w:val="center"/>
          </w:tcPr>
          <w:p w14:paraId="258349FD" w14:textId="77777777" w:rsidR="003F4894" w:rsidRDefault="000D5B91">
            <w:pPr>
              <w:rPr>
                <w:rFonts w:ascii="微软雅黑" w:eastAsia="微软雅黑" w:hAnsi="微软雅黑" w:cs="微软雅黑"/>
                <w:sz w:val="28"/>
              </w:rPr>
            </w:pPr>
            <w:r>
              <w:t>E</w:t>
            </w:r>
            <w:r>
              <w:t>、</w:t>
            </w:r>
            <w:r>
              <w:t xml:space="preserve"> </w:t>
            </w:r>
            <w:r>
              <w:t>增加样本含量</w:t>
            </w:r>
            <w:r>
              <w:rPr>
                <w:color w:val="EFA030"/>
              </w:rPr>
              <w:t>(</w:t>
            </w:r>
            <w:r>
              <w:rPr>
                <w:color w:val="EFA030"/>
              </w:rPr>
              <w:t>正确答案</w:t>
            </w:r>
            <w:r>
              <w:rPr>
                <w:color w:val="EFA030"/>
              </w:rPr>
              <w:t>)</w:t>
            </w:r>
          </w:p>
        </w:tc>
      </w:tr>
    </w:tbl>
    <w:p w14:paraId="59E82910" w14:textId="77777777" w:rsidR="003F4894" w:rsidRDefault="003F4894"/>
    <w:p w14:paraId="3A7C3AD5" w14:textId="77777777" w:rsidR="003F4894" w:rsidRDefault="000D5B91">
      <w:pPr>
        <w:spacing w:line="360" w:lineRule="auto"/>
      </w:pPr>
      <w:r>
        <w:t>1142. .</w:t>
      </w:r>
      <w:r>
        <w:t>样本均数的标准误越小说明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5600EA3" w14:textId="77777777">
        <w:trPr>
          <w:trHeight w:val="500"/>
        </w:trPr>
        <w:tc>
          <w:tcPr>
            <w:tcW w:w="7400" w:type="dxa"/>
            <w:shd w:val="clear" w:color="auto" w:fill="FFFFFF"/>
            <w:vAlign w:val="center"/>
          </w:tcPr>
          <w:p w14:paraId="4AE9C60F" w14:textId="77777777" w:rsidR="003F4894" w:rsidRDefault="000D5B91">
            <w:r>
              <w:t>A</w:t>
            </w:r>
            <w:r>
              <w:t>、</w:t>
            </w:r>
            <w:r>
              <w:t xml:space="preserve"> </w:t>
            </w:r>
            <w:r>
              <w:t>观察个体的变异越小</w:t>
            </w:r>
          </w:p>
        </w:tc>
      </w:tr>
      <w:tr w:rsidR="003F4894" w14:paraId="0CC67144" w14:textId="77777777">
        <w:trPr>
          <w:trHeight w:val="500"/>
        </w:trPr>
        <w:tc>
          <w:tcPr>
            <w:tcW w:w="7400" w:type="dxa"/>
            <w:shd w:val="clear" w:color="auto" w:fill="FFFFFF"/>
            <w:vAlign w:val="center"/>
          </w:tcPr>
          <w:p w14:paraId="511E26E1" w14:textId="77777777" w:rsidR="003F4894" w:rsidRDefault="000D5B91">
            <w:pPr>
              <w:rPr>
                <w:rFonts w:ascii="微软雅黑" w:eastAsia="微软雅黑" w:hAnsi="微软雅黑" w:cs="微软雅黑"/>
                <w:sz w:val="28"/>
              </w:rPr>
            </w:pPr>
            <w:r>
              <w:t>B</w:t>
            </w:r>
            <w:r>
              <w:t>、</w:t>
            </w:r>
            <w:r>
              <w:t xml:space="preserve"> </w:t>
            </w:r>
            <w:r>
              <w:t>观察个体的变异越大</w:t>
            </w:r>
          </w:p>
        </w:tc>
      </w:tr>
      <w:tr w:rsidR="003F4894" w14:paraId="2E7B7A46" w14:textId="77777777">
        <w:trPr>
          <w:trHeight w:val="500"/>
        </w:trPr>
        <w:tc>
          <w:tcPr>
            <w:tcW w:w="7400" w:type="dxa"/>
            <w:shd w:val="clear" w:color="auto" w:fill="FFFFFF"/>
            <w:vAlign w:val="center"/>
          </w:tcPr>
          <w:p w14:paraId="33F3E3EB" w14:textId="77777777" w:rsidR="003F4894" w:rsidRDefault="000D5B91">
            <w:pPr>
              <w:rPr>
                <w:rFonts w:ascii="微软雅黑" w:eastAsia="微软雅黑" w:hAnsi="微软雅黑" w:cs="微软雅黑"/>
                <w:sz w:val="28"/>
              </w:rPr>
            </w:pPr>
            <w:r>
              <w:t>C</w:t>
            </w:r>
            <w:r>
              <w:t>、</w:t>
            </w:r>
            <w:r>
              <w:t xml:space="preserve"> </w:t>
            </w:r>
            <w:r>
              <w:t>抽样误差越大</w:t>
            </w:r>
          </w:p>
        </w:tc>
      </w:tr>
      <w:tr w:rsidR="003F4894" w14:paraId="17836D9D" w14:textId="77777777">
        <w:trPr>
          <w:trHeight w:val="500"/>
        </w:trPr>
        <w:tc>
          <w:tcPr>
            <w:tcW w:w="7400" w:type="dxa"/>
            <w:shd w:val="clear" w:color="auto" w:fill="FFFFFF"/>
            <w:vAlign w:val="center"/>
          </w:tcPr>
          <w:p w14:paraId="520EA958" w14:textId="77777777" w:rsidR="003F4894" w:rsidRDefault="000D5B91">
            <w:pPr>
              <w:rPr>
                <w:rFonts w:ascii="微软雅黑" w:eastAsia="微软雅黑" w:hAnsi="微软雅黑" w:cs="微软雅黑"/>
                <w:sz w:val="28"/>
              </w:rPr>
            </w:pPr>
            <w:r>
              <w:t>D</w:t>
            </w:r>
            <w:r>
              <w:t>、</w:t>
            </w:r>
            <w:r>
              <w:t xml:space="preserve"> </w:t>
            </w:r>
            <w:r>
              <w:t>由样本均数估计总体均数的可靠性越小</w:t>
            </w:r>
          </w:p>
        </w:tc>
      </w:tr>
      <w:tr w:rsidR="003F4894" w14:paraId="27DFC227" w14:textId="77777777">
        <w:trPr>
          <w:trHeight w:val="500"/>
        </w:trPr>
        <w:tc>
          <w:tcPr>
            <w:tcW w:w="7400" w:type="dxa"/>
            <w:shd w:val="clear" w:color="auto" w:fill="FFFFFF"/>
            <w:vAlign w:val="center"/>
          </w:tcPr>
          <w:p w14:paraId="2810CEF1" w14:textId="77777777" w:rsidR="003F4894" w:rsidRDefault="000D5B91">
            <w:pPr>
              <w:rPr>
                <w:rFonts w:ascii="微软雅黑" w:eastAsia="微软雅黑" w:hAnsi="微软雅黑" w:cs="微软雅黑"/>
                <w:sz w:val="28"/>
              </w:rPr>
            </w:pPr>
            <w:r>
              <w:t>E</w:t>
            </w:r>
            <w:r>
              <w:t>、</w:t>
            </w:r>
            <w:r>
              <w:t xml:space="preserve"> </w:t>
            </w:r>
            <w:r>
              <w:t>由样本均数估计总体均数的可靠性越大</w:t>
            </w:r>
            <w:r>
              <w:rPr>
                <w:color w:val="EFA030"/>
              </w:rPr>
              <w:t>(</w:t>
            </w:r>
            <w:r>
              <w:rPr>
                <w:color w:val="EFA030"/>
              </w:rPr>
              <w:t>正确答案</w:t>
            </w:r>
            <w:r>
              <w:rPr>
                <w:color w:val="EFA030"/>
              </w:rPr>
              <w:t>)</w:t>
            </w:r>
          </w:p>
        </w:tc>
      </w:tr>
    </w:tbl>
    <w:p w14:paraId="4E281A66" w14:textId="77777777" w:rsidR="003F4894" w:rsidRDefault="003F4894"/>
    <w:p w14:paraId="738998CA" w14:textId="77777777" w:rsidR="003F4894" w:rsidRDefault="000D5B91">
      <w:pPr>
        <w:spacing w:line="360" w:lineRule="auto"/>
      </w:pPr>
      <w:r>
        <w:t xml:space="preserve">1143. </w:t>
      </w:r>
      <w:r>
        <w:t>抽样误差产生的原因是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5F00824" w14:textId="77777777">
        <w:trPr>
          <w:trHeight w:val="500"/>
        </w:trPr>
        <w:tc>
          <w:tcPr>
            <w:tcW w:w="7400" w:type="dxa"/>
            <w:shd w:val="clear" w:color="auto" w:fill="FFFFFF"/>
            <w:vAlign w:val="center"/>
          </w:tcPr>
          <w:p w14:paraId="00B76024" w14:textId="77777777" w:rsidR="003F4894" w:rsidRDefault="000D5B91">
            <w:r>
              <w:t>A</w:t>
            </w:r>
            <w:r>
              <w:t>、</w:t>
            </w:r>
            <w:r>
              <w:t xml:space="preserve"> </w:t>
            </w:r>
            <w:r>
              <w:t>样本不是随机抽取</w:t>
            </w:r>
          </w:p>
        </w:tc>
      </w:tr>
      <w:tr w:rsidR="003F4894" w14:paraId="0AE79F21" w14:textId="77777777">
        <w:trPr>
          <w:trHeight w:val="500"/>
        </w:trPr>
        <w:tc>
          <w:tcPr>
            <w:tcW w:w="7400" w:type="dxa"/>
            <w:shd w:val="clear" w:color="auto" w:fill="FFFFFF"/>
            <w:vAlign w:val="center"/>
          </w:tcPr>
          <w:p w14:paraId="3475165C" w14:textId="77777777" w:rsidR="003F4894" w:rsidRDefault="000D5B91">
            <w:pPr>
              <w:rPr>
                <w:rFonts w:ascii="微软雅黑" w:eastAsia="微软雅黑" w:hAnsi="微软雅黑" w:cs="微软雅黑"/>
                <w:sz w:val="28"/>
              </w:rPr>
            </w:pPr>
            <w:r>
              <w:t>B</w:t>
            </w:r>
            <w:r>
              <w:t>、</w:t>
            </w:r>
            <w:r>
              <w:t xml:space="preserve"> </w:t>
            </w:r>
            <w:r>
              <w:t>测量不准确</w:t>
            </w:r>
          </w:p>
        </w:tc>
      </w:tr>
      <w:tr w:rsidR="003F4894" w14:paraId="40E6D798" w14:textId="77777777">
        <w:trPr>
          <w:trHeight w:val="500"/>
        </w:trPr>
        <w:tc>
          <w:tcPr>
            <w:tcW w:w="7400" w:type="dxa"/>
            <w:shd w:val="clear" w:color="auto" w:fill="FFFFFF"/>
            <w:vAlign w:val="center"/>
          </w:tcPr>
          <w:p w14:paraId="72D06CB2" w14:textId="77777777" w:rsidR="003F4894" w:rsidRDefault="000D5B91">
            <w:pPr>
              <w:rPr>
                <w:rFonts w:ascii="微软雅黑" w:eastAsia="微软雅黑" w:hAnsi="微软雅黑" w:cs="微软雅黑"/>
                <w:sz w:val="28"/>
              </w:rPr>
            </w:pPr>
            <w:r>
              <w:t>C</w:t>
            </w:r>
            <w:r>
              <w:t>、</w:t>
            </w:r>
            <w:r>
              <w:t xml:space="preserve"> </w:t>
            </w:r>
            <w:r>
              <w:t>资料不是正态分布</w:t>
            </w:r>
          </w:p>
        </w:tc>
      </w:tr>
      <w:tr w:rsidR="003F4894" w14:paraId="0E4D4131" w14:textId="77777777">
        <w:trPr>
          <w:trHeight w:val="500"/>
        </w:trPr>
        <w:tc>
          <w:tcPr>
            <w:tcW w:w="7400" w:type="dxa"/>
            <w:shd w:val="clear" w:color="auto" w:fill="FFFFFF"/>
            <w:vAlign w:val="center"/>
          </w:tcPr>
          <w:p w14:paraId="72E9CC3D" w14:textId="77777777" w:rsidR="003F4894" w:rsidRDefault="000D5B91">
            <w:pPr>
              <w:rPr>
                <w:rFonts w:ascii="微软雅黑" w:eastAsia="微软雅黑" w:hAnsi="微软雅黑" w:cs="微软雅黑"/>
                <w:sz w:val="28"/>
              </w:rPr>
            </w:pPr>
            <w:r>
              <w:t>D</w:t>
            </w:r>
            <w:r>
              <w:t>、</w:t>
            </w:r>
            <w:r>
              <w:t xml:space="preserve"> </w:t>
            </w:r>
            <w:r>
              <w:t>个体差异</w:t>
            </w:r>
            <w:r>
              <w:rPr>
                <w:color w:val="EFA030"/>
              </w:rPr>
              <w:t>(</w:t>
            </w:r>
            <w:r>
              <w:rPr>
                <w:color w:val="EFA030"/>
              </w:rPr>
              <w:t>正确答案</w:t>
            </w:r>
            <w:r>
              <w:rPr>
                <w:color w:val="EFA030"/>
              </w:rPr>
              <w:t>)</w:t>
            </w:r>
          </w:p>
        </w:tc>
      </w:tr>
      <w:tr w:rsidR="003F4894" w14:paraId="2C700B6F" w14:textId="77777777">
        <w:trPr>
          <w:trHeight w:val="500"/>
        </w:trPr>
        <w:tc>
          <w:tcPr>
            <w:tcW w:w="7400" w:type="dxa"/>
            <w:shd w:val="clear" w:color="auto" w:fill="FFFFFF"/>
            <w:vAlign w:val="center"/>
          </w:tcPr>
          <w:p w14:paraId="44CAA02F" w14:textId="77777777" w:rsidR="003F4894" w:rsidRDefault="000D5B91">
            <w:pPr>
              <w:rPr>
                <w:rFonts w:ascii="微软雅黑" w:eastAsia="微软雅黑" w:hAnsi="微软雅黑" w:cs="微软雅黑"/>
                <w:sz w:val="28"/>
              </w:rPr>
            </w:pPr>
            <w:r>
              <w:t>E</w:t>
            </w:r>
            <w:r>
              <w:t>、</w:t>
            </w:r>
            <w:r>
              <w:t xml:space="preserve"> </w:t>
            </w:r>
            <w:r>
              <w:t>统计指标选择不当</w:t>
            </w:r>
          </w:p>
        </w:tc>
      </w:tr>
    </w:tbl>
    <w:p w14:paraId="61736B6D" w14:textId="77777777" w:rsidR="003F4894" w:rsidRDefault="003F4894"/>
    <w:p w14:paraId="23ED2717" w14:textId="77777777" w:rsidR="003F4894" w:rsidRDefault="000D5B91">
      <w:pPr>
        <w:spacing w:line="360" w:lineRule="auto"/>
      </w:pPr>
      <w:r>
        <w:t xml:space="preserve">1144. </w:t>
      </w:r>
      <w:r>
        <w:t>对于正偏态分布的的总体</w:t>
      </w:r>
      <w:r>
        <w:t>,</w:t>
      </w:r>
      <w:r>
        <w:t>当样本含量足够大时，样本均数的分布近似为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CABA8D7" w14:textId="77777777">
        <w:trPr>
          <w:trHeight w:val="500"/>
        </w:trPr>
        <w:tc>
          <w:tcPr>
            <w:tcW w:w="7400" w:type="dxa"/>
            <w:shd w:val="clear" w:color="auto" w:fill="FFFFFF"/>
            <w:vAlign w:val="center"/>
          </w:tcPr>
          <w:p w14:paraId="5C0165CF" w14:textId="77777777" w:rsidR="003F4894" w:rsidRDefault="000D5B91">
            <w:r>
              <w:lastRenderedPageBreak/>
              <w:t>A</w:t>
            </w:r>
            <w:r>
              <w:t>、</w:t>
            </w:r>
            <w:r>
              <w:t xml:space="preserve"> </w:t>
            </w:r>
            <w:r>
              <w:t>正偏态分布</w:t>
            </w:r>
          </w:p>
        </w:tc>
      </w:tr>
      <w:tr w:rsidR="003F4894" w14:paraId="6060F089" w14:textId="77777777">
        <w:trPr>
          <w:trHeight w:val="500"/>
        </w:trPr>
        <w:tc>
          <w:tcPr>
            <w:tcW w:w="7400" w:type="dxa"/>
            <w:shd w:val="clear" w:color="auto" w:fill="FFFFFF"/>
            <w:vAlign w:val="center"/>
          </w:tcPr>
          <w:p w14:paraId="20791680" w14:textId="77777777" w:rsidR="003F4894" w:rsidRDefault="000D5B91">
            <w:pPr>
              <w:rPr>
                <w:rFonts w:ascii="微软雅黑" w:eastAsia="微软雅黑" w:hAnsi="微软雅黑" w:cs="微软雅黑"/>
                <w:sz w:val="28"/>
              </w:rPr>
            </w:pPr>
            <w:r>
              <w:t>B</w:t>
            </w:r>
            <w:r>
              <w:t>、</w:t>
            </w:r>
            <w:r>
              <w:t xml:space="preserve"> </w:t>
            </w:r>
            <w:r>
              <w:t>负偏态分布</w:t>
            </w:r>
          </w:p>
        </w:tc>
      </w:tr>
      <w:tr w:rsidR="003F4894" w14:paraId="378F6400" w14:textId="77777777">
        <w:trPr>
          <w:trHeight w:val="500"/>
        </w:trPr>
        <w:tc>
          <w:tcPr>
            <w:tcW w:w="7400" w:type="dxa"/>
            <w:shd w:val="clear" w:color="auto" w:fill="FFFFFF"/>
            <w:vAlign w:val="center"/>
          </w:tcPr>
          <w:p w14:paraId="01F88EEA" w14:textId="77777777" w:rsidR="003F4894" w:rsidRDefault="000D5B91">
            <w:pPr>
              <w:rPr>
                <w:rFonts w:ascii="微软雅黑" w:eastAsia="微软雅黑" w:hAnsi="微软雅黑" w:cs="微软雅黑"/>
                <w:sz w:val="28"/>
              </w:rPr>
            </w:pPr>
            <w:r>
              <w:t>C</w:t>
            </w:r>
            <w:r>
              <w:t>、</w:t>
            </w:r>
            <w:r>
              <w:t xml:space="preserve"> </w:t>
            </w:r>
            <w:r>
              <w:t>正态分布</w:t>
            </w:r>
            <w:r>
              <w:rPr>
                <w:color w:val="EFA030"/>
              </w:rPr>
              <w:t>(</w:t>
            </w:r>
            <w:r>
              <w:rPr>
                <w:color w:val="EFA030"/>
              </w:rPr>
              <w:t>正确答案</w:t>
            </w:r>
            <w:r>
              <w:rPr>
                <w:color w:val="EFA030"/>
              </w:rPr>
              <w:t>)</w:t>
            </w:r>
          </w:p>
        </w:tc>
      </w:tr>
      <w:tr w:rsidR="003F4894" w14:paraId="6EA2C359" w14:textId="77777777">
        <w:trPr>
          <w:trHeight w:val="500"/>
        </w:trPr>
        <w:tc>
          <w:tcPr>
            <w:tcW w:w="7400" w:type="dxa"/>
            <w:shd w:val="clear" w:color="auto" w:fill="FFFFFF"/>
            <w:vAlign w:val="center"/>
          </w:tcPr>
          <w:p w14:paraId="12FC284D" w14:textId="77777777" w:rsidR="003F4894" w:rsidRDefault="000D5B91">
            <w:pPr>
              <w:rPr>
                <w:rFonts w:ascii="微软雅黑" w:eastAsia="微软雅黑" w:hAnsi="微软雅黑" w:cs="微软雅黑"/>
                <w:sz w:val="28"/>
              </w:rPr>
            </w:pPr>
            <w:r>
              <w:t>D</w:t>
            </w:r>
            <w:r>
              <w:t>、</w:t>
            </w:r>
            <w:r>
              <w:t xml:space="preserve"> t</w:t>
            </w:r>
            <w:r>
              <w:t>分布</w:t>
            </w:r>
          </w:p>
        </w:tc>
      </w:tr>
      <w:tr w:rsidR="003F4894" w14:paraId="5F80E660" w14:textId="77777777">
        <w:trPr>
          <w:trHeight w:val="500"/>
        </w:trPr>
        <w:tc>
          <w:tcPr>
            <w:tcW w:w="7400" w:type="dxa"/>
            <w:shd w:val="clear" w:color="auto" w:fill="FFFFFF"/>
            <w:vAlign w:val="center"/>
          </w:tcPr>
          <w:p w14:paraId="752D2211" w14:textId="77777777" w:rsidR="003F4894" w:rsidRDefault="000D5B91">
            <w:pPr>
              <w:rPr>
                <w:rFonts w:ascii="微软雅黑" w:eastAsia="微软雅黑" w:hAnsi="微软雅黑" w:cs="微软雅黑"/>
                <w:sz w:val="28"/>
              </w:rPr>
            </w:pPr>
            <w:r>
              <w:t>E</w:t>
            </w:r>
            <w:r>
              <w:t>、</w:t>
            </w:r>
            <w:r>
              <w:t xml:space="preserve"> </w:t>
            </w:r>
            <w:r>
              <w:t>标准正态分布</w:t>
            </w:r>
          </w:p>
        </w:tc>
      </w:tr>
    </w:tbl>
    <w:p w14:paraId="6F12E8FC" w14:textId="77777777" w:rsidR="003F4894" w:rsidRDefault="003F4894"/>
    <w:p w14:paraId="4380EBE8" w14:textId="77777777" w:rsidR="003F4894" w:rsidRDefault="000D5B91">
      <w:pPr>
        <w:spacing w:line="360" w:lineRule="auto"/>
      </w:pPr>
      <w:r>
        <w:t xml:space="preserve">1145. </w:t>
      </w:r>
      <w:r>
        <w:t>假设检验的目的是（）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D337AD6" w14:textId="77777777">
        <w:trPr>
          <w:trHeight w:val="500"/>
        </w:trPr>
        <w:tc>
          <w:tcPr>
            <w:tcW w:w="7400" w:type="dxa"/>
            <w:shd w:val="clear" w:color="auto" w:fill="FFFFFF"/>
            <w:vAlign w:val="center"/>
          </w:tcPr>
          <w:p w14:paraId="43E6ED89" w14:textId="77777777" w:rsidR="003F4894" w:rsidRDefault="000D5B91">
            <w:r>
              <w:t>A</w:t>
            </w:r>
            <w:r>
              <w:t>、</w:t>
            </w:r>
            <w:r>
              <w:t xml:space="preserve"> </w:t>
            </w:r>
            <w:r>
              <w:t>检验参数估计的准确度</w:t>
            </w:r>
          </w:p>
        </w:tc>
      </w:tr>
      <w:tr w:rsidR="003F4894" w14:paraId="05FC3B09" w14:textId="77777777">
        <w:trPr>
          <w:trHeight w:val="500"/>
        </w:trPr>
        <w:tc>
          <w:tcPr>
            <w:tcW w:w="7400" w:type="dxa"/>
            <w:shd w:val="clear" w:color="auto" w:fill="FFFFFF"/>
            <w:vAlign w:val="center"/>
          </w:tcPr>
          <w:p w14:paraId="0AFC23F6" w14:textId="77777777" w:rsidR="003F4894" w:rsidRDefault="000D5B91">
            <w:pPr>
              <w:rPr>
                <w:rFonts w:ascii="微软雅黑" w:eastAsia="微软雅黑" w:hAnsi="微软雅黑" w:cs="微软雅黑"/>
                <w:sz w:val="28"/>
              </w:rPr>
            </w:pPr>
            <w:r>
              <w:t>B</w:t>
            </w:r>
            <w:r>
              <w:t>、</w:t>
            </w:r>
            <w:r>
              <w:t xml:space="preserve"> </w:t>
            </w:r>
            <w:r>
              <w:t>检验样本统计量是否不同</w:t>
            </w:r>
          </w:p>
        </w:tc>
      </w:tr>
      <w:tr w:rsidR="003F4894" w14:paraId="7312B229" w14:textId="77777777">
        <w:trPr>
          <w:trHeight w:val="500"/>
        </w:trPr>
        <w:tc>
          <w:tcPr>
            <w:tcW w:w="7400" w:type="dxa"/>
            <w:shd w:val="clear" w:color="auto" w:fill="FFFFFF"/>
            <w:vAlign w:val="center"/>
          </w:tcPr>
          <w:p w14:paraId="38717142" w14:textId="77777777" w:rsidR="003F4894" w:rsidRDefault="000D5B91">
            <w:pPr>
              <w:rPr>
                <w:rFonts w:ascii="微软雅黑" w:eastAsia="微软雅黑" w:hAnsi="微软雅黑" w:cs="微软雅黑"/>
                <w:sz w:val="28"/>
              </w:rPr>
            </w:pPr>
            <w:r>
              <w:t>C</w:t>
            </w:r>
            <w:r>
              <w:t>、</w:t>
            </w:r>
            <w:r>
              <w:t xml:space="preserve"> </w:t>
            </w:r>
            <w:r>
              <w:t>检验样本统计量与总体参数是否不同</w:t>
            </w:r>
          </w:p>
        </w:tc>
      </w:tr>
      <w:tr w:rsidR="003F4894" w14:paraId="3DC30205" w14:textId="77777777">
        <w:trPr>
          <w:trHeight w:val="500"/>
        </w:trPr>
        <w:tc>
          <w:tcPr>
            <w:tcW w:w="7400" w:type="dxa"/>
            <w:shd w:val="clear" w:color="auto" w:fill="FFFFFF"/>
            <w:vAlign w:val="center"/>
          </w:tcPr>
          <w:p w14:paraId="2F49D026" w14:textId="77777777" w:rsidR="003F4894" w:rsidRDefault="000D5B91">
            <w:pPr>
              <w:rPr>
                <w:rFonts w:ascii="微软雅黑" w:eastAsia="微软雅黑" w:hAnsi="微软雅黑" w:cs="微软雅黑"/>
                <w:sz w:val="28"/>
              </w:rPr>
            </w:pPr>
            <w:r>
              <w:t>D</w:t>
            </w:r>
            <w:r>
              <w:t>、</w:t>
            </w:r>
            <w:r>
              <w:t xml:space="preserve"> </w:t>
            </w:r>
            <w:r>
              <w:t>检验总体参数是否不同</w:t>
            </w:r>
            <w:r>
              <w:rPr>
                <w:color w:val="EFA030"/>
              </w:rPr>
              <w:t>(</w:t>
            </w:r>
            <w:r>
              <w:rPr>
                <w:color w:val="EFA030"/>
              </w:rPr>
              <w:t>正确答案</w:t>
            </w:r>
            <w:r>
              <w:rPr>
                <w:color w:val="EFA030"/>
              </w:rPr>
              <w:t>)</w:t>
            </w:r>
          </w:p>
        </w:tc>
      </w:tr>
      <w:tr w:rsidR="003F4894" w14:paraId="66779BD1" w14:textId="77777777">
        <w:trPr>
          <w:trHeight w:val="500"/>
        </w:trPr>
        <w:tc>
          <w:tcPr>
            <w:tcW w:w="7400" w:type="dxa"/>
            <w:shd w:val="clear" w:color="auto" w:fill="FFFFFF"/>
            <w:vAlign w:val="center"/>
          </w:tcPr>
          <w:p w14:paraId="7D3146D7" w14:textId="77777777" w:rsidR="003F4894" w:rsidRDefault="000D5B91">
            <w:pPr>
              <w:rPr>
                <w:rFonts w:ascii="微软雅黑" w:eastAsia="微软雅黑" w:hAnsi="微软雅黑" w:cs="微软雅黑"/>
                <w:sz w:val="28"/>
              </w:rPr>
            </w:pPr>
            <w:r>
              <w:t>E</w:t>
            </w:r>
            <w:r>
              <w:t>、</w:t>
            </w:r>
            <w:r>
              <w:t xml:space="preserve"> </w:t>
            </w:r>
            <w:r>
              <w:t>检验样本的</w:t>
            </w:r>
            <w:r>
              <w:t>P</w:t>
            </w:r>
            <w:r>
              <w:t>值是否为小概率</w:t>
            </w:r>
          </w:p>
        </w:tc>
      </w:tr>
    </w:tbl>
    <w:p w14:paraId="15A1888E" w14:textId="77777777" w:rsidR="003F4894" w:rsidRDefault="003F4894"/>
    <w:p w14:paraId="71006B14" w14:textId="77777777" w:rsidR="003F4894" w:rsidRDefault="000D5B91">
      <w:pPr>
        <w:spacing w:line="360" w:lineRule="auto"/>
      </w:pPr>
      <w:r>
        <w:t xml:space="preserve">1146. </w:t>
      </w:r>
      <w:r>
        <w:t>根据样本资料算得健康成人白细胞计数的</w:t>
      </w:r>
      <w:r>
        <w:t>95%</w:t>
      </w:r>
      <w:r>
        <w:t>可信区间为</w:t>
      </w:r>
      <w:r>
        <w:t>7.2×109/L</w:t>
      </w:r>
      <w:r>
        <w:t>～</w:t>
      </w:r>
      <w:r>
        <w:t>9.1×109/L</w:t>
      </w:r>
      <w:r>
        <w:t>，其含义是（）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8A366D0" w14:textId="77777777">
        <w:trPr>
          <w:trHeight w:val="500"/>
        </w:trPr>
        <w:tc>
          <w:tcPr>
            <w:tcW w:w="7400" w:type="dxa"/>
            <w:shd w:val="clear" w:color="auto" w:fill="FFFFFF"/>
            <w:vAlign w:val="center"/>
          </w:tcPr>
          <w:p w14:paraId="3818C0A6" w14:textId="77777777" w:rsidR="003F4894" w:rsidRDefault="000D5B91">
            <w:r>
              <w:t>A</w:t>
            </w:r>
            <w:r>
              <w:t>、</w:t>
            </w:r>
            <w:r>
              <w:t xml:space="preserve"> </w:t>
            </w:r>
            <w:r>
              <w:t>估计总体中有</w:t>
            </w:r>
            <w:r>
              <w:t>95%</w:t>
            </w:r>
            <w:r>
              <w:t>的观察值在此范围内</w:t>
            </w:r>
          </w:p>
        </w:tc>
      </w:tr>
      <w:tr w:rsidR="003F4894" w14:paraId="27010D23" w14:textId="77777777">
        <w:trPr>
          <w:trHeight w:val="500"/>
        </w:trPr>
        <w:tc>
          <w:tcPr>
            <w:tcW w:w="7400" w:type="dxa"/>
            <w:shd w:val="clear" w:color="auto" w:fill="FFFFFF"/>
            <w:vAlign w:val="center"/>
          </w:tcPr>
          <w:p w14:paraId="1FAC107B" w14:textId="77777777" w:rsidR="003F4894" w:rsidRDefault="000D5B91">
            <w:pPr>
              <w:rPr>
                <w:rFonts w:ascii="微软雅黑" w:eastAsia="微软雅黑" w:hAnsi="微软雅黑" w:cs="微软雅黑"/>
                <w:sz w:val="28"/>
              </w:rPr>
            </w:pPr>
            <w:r>
              <w:t>B</w:t>
            </w:r>
            <w:r>
              <w:t>、</w:t>
            </w:r>
            <w:r>
              <w:t xml:space="preserve"> </w:t>
            </w:r>
            <w:r>
              <w:t>总体均数在该区间的概率为</w:t>
            </w:r>
            <w:r>
              <w:t>95%</w:t>
            </w:r>
          </w:p>
        </w:tc>
      </w:tr>
      <w:tr w:rsidR="003F4894" w14:paraId="34F6DCB4" w14:textId="77777777">
        <w:trPr>
          <w:trHeight w:val="500"/>
        </w:trPr>
        <w:tc>
          <w:tcPr>
            <w:tcW w:w="7400" w:type="dxa"/>
            <w:shd w:val="clear" w:color="auto" w:fill="FFFFFF"/>
            <w:vAlign w:val="center"/>
          </w:tcPr>
          <w:p w14:paraId="6E61B202" w14:textId="77777777" w:rsidR="003F4894" w:rsidRDefault="000D5B91">
            <w:pPr>
              <w:rPr>
                <w:rFonts w:ascii="微软雅黑" w:eastAsia="微软雅黑" w:hAnsi="微软雅黑" w:cs="微软雅黑"/>
                <w:sz w:val="28"/>
              </w:rPr>
            </w:pPr>
            <w:r>
              <w:t>C</w:t>
            </w:r>
            <w:r>
              <w:t>、</w:t>
            </w:r>
            <w:r>
              <w:t xml:space="preserve"> </w:t>
            </w:r>
            <w:r>
              <w:t>样本中有</w:t>
            </w:r>
            <w:r>
              <w:t>95%</w:t>
            </w:r>
            <w:r>
              <w:t>的观察值在此范围内</w:t>
            </w:r>
          </w:p>
        </w:tc>
      </w:tr>
      <w:tr w:rsidR="003F4894" w14:paraId="5D5A3DE1" w14:textId="77777777">
        <w:trPr>
          <w:trHeight w:val="500"/>
        </w:trPr>
        <w:tc>
          <w:tcPr>
            <w:tcW w:w="7400" w:type="dxa"/>
            <w:shd w:val="clear" w:color="auto" w:fill="FFFFFF"/>
            <w:vAlign w:val="center"/>
          </w:tcPr>
          <w:p w14:paraId="7D7DC778" w14:textId="77777777" w:rsidR="003F4894" w:rsidRDefault="000D5B91">
            <w:pPr>
              <w:rPr>
                <w:rFonts w:ascii="微软雅黑" w:eastAsia="微软雅黑" w:hAnsi="微软雅黑" w:cs="微软雅黑"/>
                <w:sz w:val="28"/>
              </w:rPr>
            </w:pPr>
            <w:r>
              <w:t>D</w:t>
            </w:r>
            <w:r>
              <w:t>、</w:t>
            </w:r>
            <w:r>
              <w:t xml:space="preserve"> </w:t>
            </w:r>
            <w:r>
              <w:t>该区间包含样本均数的可能性为</w:t>
            </w:r>
            <w:r>
              <w:t>95%</w:t>
            </w:r>
          </w:p>
        </w:tc>
      </w:tr>
      <w:tr w:rsidR="003F4894" w14:paraId="5373860E" w14:textId="77777777">
        <w:trPr>
          <w:trHeight w:val="500"/>
        </w:trPr>
        <w:tc>
          <w:tcPr>
            <w:tcW w:w="7400" w:type="dxa"/>
            <w:shd w:val="clear" w:color="auto" w:fill="FFFFFF"/>
            <w:vAlign w:val="center"/>
          </w:tcPr>
          <w:p w14:paraId="6A04C12B" w14:textId="77777777" w:rsidR="003F4894" w:rsidRDefault="000D5B91">
            <w:pPr>
              <w:rPr>
                <w:rFonts w:ascii="微软雅黑" w:eastAsia="微软雅黑" w:hAnsi="微软雅黑" w:cs="微软雅黑"/>
                <w:sz w:val="28"/>
              </w:rPr>
            </w:pPr>
            <w:r>
              <w:t>E</w:t>
            </w:r>
            <w:r>
              <w:t>、</w:t>
            </w:r>
            <w:r>
              <w:t xml:space="preserve"> </w:t>
            </w:r>
            <w:r>
              <w:t>该区间包含总体均数的可能性为</w:t>
            </w:r>
            <w:r>
              <w:t>95%</w:t>
            </w:r>
            <w:r>
              <w:rPr>
                <w:color w:val="EFA030"/>
              </w:rPr>
              <w:t>(</w:t>
            </w:r>
            <w:r>
              <w:rPr>
                <w:color w:val="EFA030"/>
              </w:rPr>
              <w:t>正确答案</w:t>
            </w:r>
            <w:r>
              <w:rPr>
                <w:color w:val="EFA030"/>
              </w:rPr>
              <w:t>)</w:t>
            </w:r>
          </w:p>
        </w:tc>
      </w:tr>
    </w:tbl>
    <w:p w14:paraId="11EAB575" w14:textId="77777777" w:rsidR="003F4894" w:rsidRDefault="003F4894"/>
    <w:p w14:paraId="74401255" w14:textId="77777777" w:rsidR="003F4894" w:rsidRDefault="000D5B91">
      <w:pPr>
        <w:spacing w:line="360" w:lineRule="auto"/>
      </w:pPr>
      <w:r>
        <w:t xml:space="preserve">1147. </w:t>
      </w:r>
      <w:r>
        <w:t>在假设检验中，若要减少</w:t>
      </w:r>
      <w:r>
        <w:t>β</w:t>
      </w:r>
      <w:r>
        <w:t>，则</w:t>
      </w:r>
      <w:r>
        <w:t>____ 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4805FDD" w14:textId="77777777">
        <w:trPr>
          <w:trHeight w:val="500"/>
        </w:trPr>
        <w:tc>
          <w:tcPr>
            <w:tcW w:w="7400" w:type="dxa"/>
            <w:shd w:val="clear" w:color="auto" w:fill="FFFFFF"/>
            <w:vAlign w:val="center"/>
          </w:tcPr>
          <w:p w14:paraId="590C35FF" w14:textId="77777777" w:rsidR="003F4894" w:rsidRDefault="000D5B91">
            <w:r>
              <w:t>A</w:t>
            </w:r>
            <w:r>
              <w:t>、</w:t>
            </w:r>
            <w:r>
              <w:t xml:space="preserve"> α↑</w:t>
            </w:r>
          </w:p>
        </w:tc>
      </w:tr>
      <w:tr w:rsidR="003F4894" w14:paraId="3B9102AC" w14:textId="77777777">
        <w:trPr>
          <w:trHeight w:val="500"/>
        </w:trPr>
        <w:tc>
          <w:tcPr>
            <w:tcW w:w="7400" w:type="dxa"/>
            <w:shd w:val="clear" w:color="auto" w:fill="FFFFFF"/>
            <w:vAlign w:val="center"/>
          </w:tcPr>
          <w:p w14:paraId="0BEA6E2A" w14:textId="77777777" w:rsidR="003F4894" w:rsidRDefault="000D5B91">
            <w:pPr>
              <w:rPr>
                <w:rFonts w:ascii="微软雅黑" w:eastAsia="微软雅黑" w:hAnsi="微软雅黑" w:cs="微软雅黑"/>
                <w:sz w:val="28"/>
              </w:rPr>
            </w:pPr>
            <w:r>
              <w:t>B</w:t>
            </w:r>
            <w:r>
              <w:t>、</w:t>
            </w:r>
            <w:r>
              <w:t xml:space="preserve"> 1</w:t>
            </w:r>
            <w:r>
              <w:t>－</w:t>
            </w:r>
            <w:r>
              <w:t>β↑</w:t>
            </w:r>
          </w:p>
        </w:tc>
      </w:tr>
      <w:tr w:rsidR="003F4894" w14:paraId="02C07027" w14:textId="77777777">
        <w:trPr>
          <w:trHeight w:val="500"/>
        </w:trPr>
        <w:tc>
          <w:tcPr>
            <w:tcW w:w="7400" w:type="dxa"/>
            <w:shd w:val="clear" w:color="auto" w:fill="FFFFFF"/>
            <w:vAlign w:val="center"/>
          </w:tcPr>
          <w:p w14:paraId="452049EA" w14:textId="77777777" w:rsidR="003F4894" w:rsidRDefault="000D5B91">
            <w:pPr>
              <w:rPr>
                <w:rFonts w:ascii="微软雅黑" w:eastAsia="微软雅黑" w:hAnsi="微软雅黑" w:cs="微软雅黑"/>
                <w:sz w:val="28"/>
              </w:rPr>
            </w:pPr>
            <w:r>
              <w:t>C</w:t>
            </w:r>
            <w:r>
              <w:t>、</w:t>
            </w:r>
            <w:r>
              <w:t xml:space="preserve"> α↓</w:t>
            </w:r>
          </w:p>
        </w:tc>
      </w:tr>
      <w:tr w:rsidR="003F4894" w14:paraId="7A803AD1" w14:textId="77777777">
        <w:trPr>
          <w:trHeight w:val="500"/>
        </w:trPr>
        <w:tc>
          <w:tcPr>
            <w:tcW w:w="7400" w:type="dxa"/>
            <w:shd w:val="clear" w:color="auto" w:fill="FFFFFF"/>
            <w:vAlign w:val="center"/>
          </w:tcPr>
          <w:p w14:paraId="2B9B28FD" w14:textId="77777777" w:rsidR="003F4894" w:rsidRDefault="000D5B91">
            <w:pPr>
              <w:rPr>
                <w:rFonts w:ascii="微软雅黑" w:eastAsia="微软雅黑" w:hAnsi="微软雅黑" w:cs="微软雅黑"/>
                <w:sz w:val="28"/>
              </w:rPr>
            </w:pPr>
            <w:r>
              <w:t>D</w:t>
            </w:r>
            <w:r>
              <w:t>、</w:t>
            </w:r>
            <w:r>
              <w:t xml:space="preserve"> A.B.</w:t>
            </w:r>
            <w:r>
              <w:t>同时存在</w:t>
            </w:r>
            <w:r>
              <w:rPr>
                <w:color w:val="EFA030"/>
              </w:rPr>
              <w:t>(</w:t>
            </w:r>
            <w:r>
              <w:rPr>
                <w:color w:val="EFA030"/>
              </w:rPr>
              <w:t>正确答案</w:t>
            </w:r>
            <w:r>
              <w:rPr>
                <w:color w:val="EFA030"/>
              </w:rPr>
              <w:t>)</w:t>
            </w:r>
          </w:p>
        </w:tc>
      </w:tr>
    </w:tbl>
    <w:p w14:paraId="245D4AA8" w14:textId="77777777" w:rsidR="003F4894" w:rsidRDefault="003F4894"/>
    <w:p w14:paraId="2A05C3B5" w14:textId="77777777" w:rsidR="003F4894" w:rsidRDefault="000D5B91">
      <w:pPr>
        <w:spacing w:line="360" w:lineRule="auto"/>
      </w:pPr>
      <w:r>
        <w:t xml:space="preserve">1148. </w:t>
      </w:r>
      <w:r>
        <w:t>有关抽样误差，说法正确的是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258DD32" w14:textId="77777777">
        <w:trPr>
          <w:trHeight w:val="500"/>
        </w:trPr>
        <w:tc>
          <w:tcPr>
            <w:tcW w:w="7400" w:type="dxa"/>
            <w:shd w:val="clear" w:color="auto" w:fill="FFFFFF"/>
            <w:vAlign w:val="center"/>
          </w:tcPr>
          <w:p w14:paraId="3A31C4D4" w14:textId="77777777" w:rsidR="003F4894" w:rsidRDefault="000D5B91">
            <w:r>
              <w:lastRenderedPageBreak/>
              <w:t>A</w:t>
            </w:r>
            <w:r>
              <w:t>、</w:t>
            </w:r>
            <w:r>
              <w:t xml:space="preserve"> Sx</w:t>
            </w:r>
            <w:r>
              <w:t>越大，说明此次抽样所得样本均数的可靠性越好</w:t>
            </w:r>
          </w:p>
        </w:tc>
      </w:tr>
      <w:tr w:rsidR="003F4894" w14:paraId="6B97DEBB" w14:textId="77777777">
        <w:trPr>
          <w:trHeight w:val="500"/>
        </w:trPr>
        <w:tc>
          <w:tcPr>
            <w:tcW w:w="7400" w:type="dxa"/>
            <w:shd w:val="clear" w:color="auto" w:fill="FFFFFF"/>
            <w:vAlign w:val="center"/>
          </w:tcPr>
          <w:p w14:paraId="462A9B62" w14:textId="77777777" w:rsidR="003F4894" w:rsidRDefault="000D5B91">
            <w:pPr>
              <w:rPr>
                <w:rFonts w:ascii="微软雅黑" w:eastAsia="微软雅黑" w:hAnsi="微软雅黑" w:cs="微软雅黑"/>
                <w:sz w:val="28"/>
              </w:rPr>
            </w:pPr>
            <w:r>
              <w:t>B</w:t>
            </w:r>
            <w:r>
              <w:t>、</w:t>
            </w:r>
            <w:r>
              <w:t xml:space="preserve"> Sx</w:t>
            </w:r>
            <w:r>
              <w:t>越小，说明此次抽样例数越小</w:t>
            </w:r>
          </w:p>
        </w:tc>
      </w:tr>
      <w:tr w:rsidR="003F4894" w14:paraId="4B42A990" w14:textId="77777777">
        <w:trPr>
          <w:trHeight w:val="500"/>
        </w:trPr>
        <w:tc>
          <w:tcPr>
            <w:tcW w:w="7400" w:type="dxa"/>
            <w:shd w:val="clear" w:color="auto" w:fill="FFFFFF"/>
            <w:vAlign w:val="center"/>
          </w:tcPr>
          <w:p w14:paraId="3C48ADDC" w14:textId="77777777" w:rsidR="003F4894" w:rsidRDefault="000D5B91">
            <w:pPr>
              <w:rPr>
                <w:rFonts w:ascii="微软雅黑" w:eastAsia="微软雅黑" w:hAnsi="微软雅黑" w:cs="微软雅黑"/>
                <w:sz w:val="28"/>
              </w:rPr>
            </w:pPr>
            <w:r>
              <w:t>C</w:t>
            </w:r>
            <w:r>
              <w:t>、</w:t>
            </w:r>
            <w:r>
              <w:t xml:space="preserve"> </w:t>
            </w:r>
            <w:r>
              <w:t>抽样误差可用于医学参考值范围的估计</w:t>
            </w:r>
            <w:r>
              <w:rPr>
                <w:color w:val="EFA030"/>
              </w:rPr>
              <w:t>(</w:t>
            </w:r>
            <w:r>
              <w:rPr>
                <w:color w:val="EFA030"/>
              </w:rPr>
              <w:t>正确答案</w:t>
            </w:r>
            <w:r>
              <w:rPr>
                <w:color w:val="EFA030"/>
              </w:rPr>
              <w:t>)</w:t>
            </w:r>
          </w:p>
        </w:tc>
      </w:tr>
      <w:tr w:rsidR="003F4894" w14:paraId="7754F8BA" w14:textId="77777777">
        <w:trPr>
          <w:trHeight w:val="500"/>
        </w:trPr>
        <w:tc>
          <w:tcPr>
            <w:tcW w:w="7400" w:type="dxa"/>
            <w:shd w:val="clear" w:color="auto" w:fill="FFFFFF"/>
            <w:vAlign w:val="center"/>
          </w:tcPr>
          <w:p w14:paraId="576FCE94" w14:textId="77777777" w:rsidR="003F4894" w:rsidRDefault="000D5B91">
            <w:pPr>
              <w:rPr>
                <w:rFonts w:ascii="微软雅黑" w:eastAsia="微软雅黑" w:hAnsi="微软雅黑" w:cs="微软雅黑"/>
                <w:sz w:val="28"/>
              </w:rPr>
            </w:pPr>
            <w:r>
              <w:t>D</w:t>
            </w:r>
            <w:r>
              <w:t>、</w:t>
            </w:r>
            <w:r>
              <w:t xml:space="preserve"> Sx</w:t>
            </w:r>
            <w:r>
              <w:t>越大，表示观察值的变异程度越大</w:t>
            </w:r>
          </w:p>
        </w:tc>
      </w:tr>
      <w:tr w:rsidR="003F4894" w14:paraId="7C48B6FD" w14:textId="77777777">
        <w:trPr>
          <w:trHeight w:val="500"/>
        </w:trPr>
        <w:tc>
          <w:tcPr>
            <w:tcW w:w="7400" w:type="dxa"/>
            <w:shd w:val="clear" w:color="auto" w:fill="FFFFFF"/>
            <w:vAlign w:val="center"/>
          </w:tcPr>
          <w:p w14:paraId="11D6E62B" w14:textId="77777777" w:rsidR="003F4894" w:rsidRDefault="000D5B91">
            <w:pPr>
              <w:rPr>
                <w:rFonts w:ascii="微软雅黑" w:eastAsia="微软雅黑" w:hAnsi="微软雅黑" w:cs="微软雅黑"/>
                <w:sz w:val="28"/>
              </w:rPr>
            </w:pPr>
            <w:r>
              <w:t>E</w:t>
            </w:r>
            <w:r>
              <w:t>、</w:t>
            </w:r>
            <w:r>
              <w:t xml:space="preserve"> </w:t>
            </w:r>
            <w:r>
              <w:t>Sx</w:t>
            </w:r>
            <w:r>
              <w:t>越大，表示样本均数的变异程度越大</w:t>
            </w:r>
          </w:p>
        </w:tc>
      </w:tr>
    </w:tbl>
    <w:p w14:paraId="0CA11108" w14:textId="77777777" w:rsidR="003F4894" w:rsidRDefault="003F4894"/>
    <w:p w14:paraId="1A1722F8" w14:textId="77777777" w:rsidR="003F4894" w:rsidRDefault="000D5B91">
      <w:pPr>
        <w:spacing w:line="360" w:lineRule="auto"/>
      </w:pPr>
      <w:r>
        <w:t xml:space="preserve">1149. </w:t>
      </w:r>
      <w:r>
        <w:t>同类定量资料下列指标，反映样本均数对总体均数代表性的是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4962813" w14:textId="77777777">
        <w:trPr>
          <w:trHeight w:val="500"/>
        </w:trPr>
        <w:tc>
          <w:tcPr>
            <w:tcW w:w="7400" w:type="dxa"/>
            <w:shd w:val="clear" w:color="auto" w:fill="FFFFFF"/>
            <w:vAlign w:val="center"/>
          </w:tcPr>
          <w:p w14:paraId="04A54D61" w14:textId="77777777" w:rsidR="003F4894" w:rsidRDefault="000D5B91">
            <w:r>
              <w:t>A</w:t>
            </w:r>
            <w:r>
              <w:t>、</w:t>
            </w:r>
            <w:r>
              <w:t xml:space="preserve"> </w:t>
            </w:r>
            <w:r>
              <w:t>四分位数间距</w:t>
            </w:r>
          </w:p>
        </w:tc>
      </w:tr>
      <w:tr w:rsidR="003F4894" w14:paraId="65E68C74" w14:textId="77777777">
        <w:trPr>
          <w:trHeight w:val="500"/>
        </w:trPr>
        <w:tc>
          <w:tcPr>
            <w:tcW w:w="7400" w:type="dxa"/>
            <w:shd w:val="clear" w:color="auto" w:fill="FFFFFF"/>
            <w:vAlign w:val="center"/>
          </w:tcPr>
          <w:p w14:paraId="1F8C56B1" w14:textId="77777777" w:rsidR="003F4894" w:rsidRDefault="000D5B91">
            <w:pPr>
              <w:rPr>
                <w:rFonts w:ascii="微软雅黑" w:eastAsia="微软雅黑" w:hAnsi="微软雅黑" w:cs="微软雅黑"/>
                <w:sz w:val="28"/>
              </w:rPr>
            </w:pPr>
            <w:r>
              <w:t>B</w:t>
            </w:r>
            <w:r>
              <w:t>、</w:t>
            </w:r>
            <w:r>
              <w:t xml:space="preserve"> </w:t>
            </w:r>
            <w:r>
              <w:t>标准误</w:t>
            </w:r>
            <w:r>
              <w:rPr>
                <w:color w:val="EFA030"/>
              </w:rPr>
              <w:t>(</w:t>
            </w:r>
            <w:r>
              <w:rPr>
                <w:color w:val="EFA030"/>
              </w:rPr>
              <w:t>正确答案</w:t>
            </w:r>
            <w:r>
              <w:rPr>
                <w:color w:val="EFA030"/>
              </w:rPr>
              <w:t>)</w:t>
            </w:r>
          </w:p>
        </w:tc>
      </w:tr>
      <w:tr w:rsidR="003F4894" w14:paraId="2299ACF2" w14:textId="77777777">
        <w:trPr>
          <w:trHeight w:val="500"/>
        </w:trPr>
        <w:tc>
          <w:tcPr>
            <w:tcW w:w="7400" w:type="dxa"/>
            <w:shd w:val="clear" w:color="auto" w:fill="FFFFFF"/>
            <w:vAlign w:val="center"/>
          </w:tcPr>
          <w:p w14:paraId="58A73B45" w14:textId="77777777" w:rsidR="003F4894" w:rsidRDefault="000D5B91">
            <w:pPr>
              <w:rPr>
                <w:rFonts w:ascii="微软雅黑" w:eastAsia="微软雅黑" w:hAnsi="微软雅黑" w:cs="微软雅黑"/>
                <w:sz w:val="28"/>
              </w:rPr>
            </w:pPr>
            <w:r>
              <w:t>C</w:t>
            </w:r>
            <w:r>
              <w:t>、</w:t>
            </w:r>
            <w:r>
              <w:t xml:space="preserve"> </w:t>
            </w:r>
            <w:r>
              <w:t>变异系数</w:t>
            </w:r>
          </w:p>
        </w:tc>
      </w:tr>
      <w:tr w:rsidR="003F4894" w14:paraId="35755B02" w14:textId="77777777">
        <w:trPr>
          <w:trHeight w:val="500"/>
        </w:trPr>
        <w:tc>
          <w:tcPr>
            <w:tcW w:w="7400" w:type="dxa"/>
            <w:shd w:val="clear" w:color="auto" w:fill="FFFFFF"/>
            <w:vAlign w:val="center"/>
          </w:tcPr>
          <w:p w14:paraId="7C8C8272" w14:textId="77777777" w:rsidR="003F4894" w:rsidRDefault="000D5B91">
            <w:pPr>
              <w:rPr>
                <w:rFonts w:ascii="微软雅黑" w:eastAsia="微软雅黑" w:hAnsi="微软雅黑" w:cs="微软雅黑"/>
                <w:sz w:val="28"/>
              </w:rPr>
            </w:pPr>
            <w:r>
              <w:t>D</w:t>
            </w:r>
            <w:r>
              <w:t>、</w:t>
            </w:r>
            <w:r>
              <w:t xml:space="preserve"> </w:t>
            </w:r>
            <w:r>
              <w:t>百分位数</w:t>
            </w:r>
          </w:p>
        </w:tc>
      </w:tr>
      <w:tr w:rsidR="003F4894" w14:paraId="616B752E" w14:textId="77777777">
        <w:trPr>
          <w:trHeight w:val="500"/>
        </w:trPr>
        <w:tc>
          <w:tcPr>
            <w:tcW w:w="7400" w:type="dxa"/>
            <w:shd w:val="clear" w:color="auto" w:fill="FFFFFF"/>
            <w:vAlign w:val="center"/>
          </w:tcPr>
          <w:p w14:paraId="72311E7C" w14:textId="77777777" w:rsidR="003F4894" w:rsidRDefault="000D5B91">
            <w:pPr>
              <w:rPr>
                <w:rFonts w:ascii="微软雅黑" w:eastAsia="微软雅黑" w:hAnsi="微软雅黑" w:cs="微软雅黑"/>
                <w:sz w:val="28"/>
              </w:rPr>
            </w:pPr>
            <w:r>
              <w:t>E</w:t>
            </w:r>
            <w:r>
              <w:t>、</w:t>
            </w:r>
            <w:r>
              <w:t xml:space="preserve"> </w:t>
            </w:r>
            <w:r>
              <w:t>中位数</w:t>
            </w:r>
          </w:p>
        </w:tc>
      </w:tr>
    </w:tbl>
    <w:p w14:paraId="727B428B" w14:textId="77777777" w:rsidR="003F4894" w:rsidRDefault="003F4894"/>
    <w:p w14:paraId="7DB4D0B8" w14:textId="77777777" w:rsidR="003F4894" w:rsidRDefault="000D5B91">
      <w:pPr>
        <w:spacing w:line="360" w:lineRule="auto"/>
      </w:pPr>
      <w:r>
        <w:t xml:space="preserve">1150. </w:t>
      </w:r>
      <w:r>
        <w:t>关于标准差与标准误，以下说法正确的是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D64E948" w14:textId="77777777">
        <w:trPr>
          <w:trHeight w:val="500"/>
        </w:trPr>
        <w:tc>
          <w:tcPr>
            <w:tcW w:w="7400" w:type="dxa"/>
            <w:shd w:val="clear" w:color="auto" w:fill="FFFFFF"/>
            <w:vAlign w:val="center"/>
          </w:tcPr>
          <w:p w14:paraId="1CB8175C" w14:textId="77777777" w:rsidR="003F4894" w:rsidRDefault="000D5B91">
            <w:r>
              <w:t>A</w:t>
            </w:r>
            <w:r>
              <w:t>、</w:t>
            </w:r>
            <w:r>
              <w:t xml:space="preserve"> </w:t>
            </w:r>
            <w:r>
              <w:t>标准误可用来估计医学参考值范围</w:t>
            </w:r>
          </w:p>
        </w:tc>
      </w:tr>
      <w:tr w:rsidR="003F4894" w14:paraId="1FD0D519" w14:textId="77777777">
        <w:trPr>
          <w:trHeight w:val="500"/>
        </w:trPr>
        <w:tc>
          <w:tcPr>
            <w:tcW w:w="7400" w:type="dxa"/>
            <w:shd w:val="clear" w:color="auto" w:fill="FFFFFF"/>
            <w:vAlign w:val="center"/>
          </w:tcPr>
          <w:p w14:paraId="0356463A" w14:textId="77777777" w:rsidR="003F4894" w:rsidRDefault="000D5B91">
            <w:pPr>
              <w:rPr>
                <w:rFonts w:ascii="微软雅黑" w:eastAsia="微软雅黑" w:hAnsi="微软雅黑" w:cs="微软雅黑"/>
                <w:sz w:val="28"/>
              </w:rPr>
            </w:pPr>
            <w:r>
              <w:t>B</w:t>
            </w:r>
            <w:r>
              <w:t>、</w:t>
            </w:r>
            <w:r>
              <w:t xml:space="preserve"> </w:t>
            </w:r>
            <w:r>
              <w:t>标准差可反映样本均数的变异程度</w:t>
            </w:r>
          </w:p>
        </w:tc>
      </w:tr>
      <w:tr w:rsidR="003F4894" w14:paraId="74094913" w14:textId="77777777">
        <w:trPr>
          <w:trHeight w:val="500"/>
        </w:trPr>
        <w:tc>
          <w:tcPr>
            <w:tcW w:w="7400" w:type="dxa"/>
            <w:shd w:val="clear" w:color="auto" w:fill="FFFFFF"/>
            <w:vAlign w:val="center"/>
          </w:tcPr>
          <w:p w14:paraId="298BD223" w14:textId="77777777" w:rsidR="003F4894" w:rsidRDefault="000D5B91">
            <w:pPr>
              <w:rPr>
                <w:rFonts w:ascii="微软雅黑" w:eastAsia="微软雅黑" w:hAnsi="微软雅黑" w:cs="微软雅黑"/>
                <w:sz w:val="28"/>
              </w:rPr>
            </w:pPr>
            <w:r>
              <w:t>C</w:t>
            </w:r>
            <w:r>
              <w:t>、</w:t>
            </w:r>
            <w:r>
              <w:t xml:space="preserve"> </w:t>
            </w:r>
            <w:r>
              <w:t>标准误可描述正态（近似正态）分布资料的频数分布</w:t>
            </w:r>
          </w:p>
        </w:tc>
      </w:tr>
      <w:tr w:rsidR="003F4894" w14:paraId="376321B1" w14:textId="77777777">
        <w:trPr>
          <w:trHeight w:val="500"/>
        </w:trPr>
        <w:tc>
          <w:tcPr>
            <w:tcW w:w="7400" w:type="dxa"/>
            <w:shd w:val="clear" w:color="auto" w:fill="FFFFFF"/>
            <w:vAlign w:val="center"/>
          </w:tcPr>
          <w:p w14:paraId="23455F3B" w14:textId="77777777" w:rsidR="003F4894" w:rsidRDefault="000D5B91">
            <w:pPr>
              <w:rPr>
                <w:rFonts w:ascii="微软雅黑" w:eastAsia="微软雅黑" w:hAnsi="微软雅黑" w:cs="微软雅黑"/>
                <w:sz w:val="28"/>
              </w:rPr>
            </w:pPr>
            <w:r>
              <w:t>D</w:t>
            </w:r>
            <w:r>
              <w:t>、</w:t>
            </w:r>
            <w:r>
              <w:t xml:space="preserve"> </w:t>
            </w:r>
            <w:r>
              <w:t>样本含量一定时，标准差越大，标准误越小</w:t>
            </w:r>
          </w:p>
        </w:tc>
      </w:tr>
      <w:tr w:rsidR="003F4894" w14:paraId="1A53B0F4" w14:textId="77777777">
        <w:trPr>
          <w:trHeight w:val="500"/>
        </w:trPr>
        <w:tc>
          <w:tcPr>
            <w:tcW w:w="7400" w:type="dxa"/>
            <w:shd w:val="clear" w:color="auto" w:fill="FFFFFF"/>
            <w:vAlign w:val="center"/>
          </w:tcPr>
          <w:p w14:paraId="7110532C" w14:textId="77777777" w:rsidR="003F4894" w:rsidRDefault="000D5B91">
            <w:pPr>
              <w:rPr>
                <w:rFonts w:ascii="微软雅黑" w:eastAsia="微软雅黑" w:hAnsi="微软雅黑" w:cs="微软雅黑"/>
                <w:sz w:val="28"/>
              </w:rPr>
            </w:pPr>
            <w:r>
              <w:t>E</w:t>
            </w:r>
            <w:r>
              <w:t>、</w:t>
            </w:r>
            <w:r>
              <w:t xml:space="preserve"> </w:t>
            </w:r>
            <w:r>
              <w:t>标准误是表示抽样误差的大小的指标</w:t>
            </w:r>
            <w:r>
              <w:rPr>
                <w:color w:val="EFA030"/>
              </w:rPr>
              <w:t>(</w:t>
            </w:r>
            <w:r>
              <w:rPr>
                <w:color w:val="EFA030"/>
              </w:rPr>
              <w:t>正确答案</w:t>
            </w:r>
            <w:r>
              <w:rPr>
                <w:color w:val="EFA030"/>
              </w:rPr>
              <w:t>)</w:t>
            </w:r>
          </w:p>
        </w:tc>
      </w:tr>
    </w:tbl>
    <w:p w14:paraId="17B83EC2" w14:textId="77777777" w:rsidR="003F4894" w:rsidRDefault="003F4894"/>
    <w:p w14:paraId="124C6236" w14:textId="77777777" w:rsidR="003F4894" w:rsidRDefault="000D5B91">
      <w:pPr>
        <w:spacing w:line="360" w:lineRule="auto"/>
      </w:pPr>
      <w:r>
        <w:t xml:space="preserve">1151. </w:t>
      </w:r>
      <w:r>
        <w:t>样本率的标准误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68C2CFA" w14:textId="77777777">
        <w:trPr>
          <w:trHeight w:val="500"/>
        </w:trPr>
        <w:tc>
          <w:tcPr>
            <w:tcW w:w="7400" w:type="dxa"/>
            <w:shd w:val="clear" w:color="auto" w:fill="FFFFFF"/>
            <w:vAlign w:val="center"/>
          </w:tcPr>
          <w:p w14:paraId="17605AE8" w14:textId="77777777" w:rsidR="003F4894" w:rsidRDefault="000D5B91">
            <w:r>
              <w:t>A</w:t>
            </w:r>
            <w:r>
              <w:t>、</w:t>
            </w:r>
            <w:r>
              <w:t xml:space="preserve"> </w:t>
            </w:r>
            <w:r>
              <w:t>反映率的抽样误差的大小</w:t>
            </w:r>
            <w:r>
              <w:rPr>
                <w:color w:val="EFA030"/>
              </w:rPr>
              <w:t>(</w:t>
            </w:r>
            <w:r>
              <w:rPr>
                <w:color w:val="EFA030"/>
              </w:rPr>
              <w:t>正确答案</w:t>
            </w:r>
            <w:r>
              <w:rPr>
                <w:color w:val="EFA030"/>
              </w:rPr>
              <w:t>)</w:t>
            </w:r>
          </w:p>
        </w:tc>
      </w:tr>
      <w:tr w:rsidR="003F4894" w14:paraId="4C47597E" w14:textId="77777777">
        <w:trPr>
          <w:trHeight w:val="500"/>
        </w:trPr>
        <w:tc>
          <w:tcPr>
            <w:tcW w:w="7400" w:type="dxa"/>
            <w:shd w:val="clear" w:color="auto" w:fill="FFFFFF"/>
            <w:vAlign w:val="center"/>
          </w:tcPr>
          <w:p w14:paraId="2AA66397" w14:textId="77777777" w:rsidR="003F4894" w:rsidRDefault="000D5B91">
            <w:pPr>
              <w:rPr>
                <w:rFonts w:ascii="微软雅黑" w:eastAsia="微软雅黑" w:hAnsi="微软雅黑" w:cs="微软雅黑"/>
                <w:sz w:val="28"/>
              </w:rPr>
            </w:pPr>
            <w:r>
              <w:t>B</w:t>
            </w:r>
            <w:r>
              <w:t>、</w:t>
            </w:r>
            <w:r>
              <w:t xml:space="preserve"> </w:t>
            </w:r>
            <w:r>
              <w:t>随样本含量增大而增大</w:t>
            </w:r>
          </w:p>
        </w:tc>
      </w:tr>
      <w:tr w:rsidR="003F4894" w14:paraId="23D3A0F3" w14:textId="77777777">
        <w:trPr>
          <w:trHeight w:val="500"/>
        </w:trPr>
        <w:tc>
          <w:tcPr>
            <w:tcW w:w="7400" w:type="dxa"/>
            <w:shd w:val="clear" w:color="auto" w:fill="FFFFFF"/>
            <w:vAlign w:val="center"/>
          </w:tcPr>
          <w:p w14:paraId="6841151B" w14:textId="77777777" w:rsidR="003F4894" w:rsidRDefault="000D5B91">
            <w:pPr>
              <w:rPr>
                <w:rFonts w:ascii="微软雅黑" w:eastAsia="微软雅黑" w:hAnsi="微软雅黑" w:cs="微软雅黑"/>
                <w:sz w:val="28"/>
              </w:rPr>
            </w:pPr>
            <w:r>
              <w:t>C</w:t>
            </w:r>
            <w:r>
              <w:t>、</w:t>
            </w:r>
            <w:r>
              <w:t xml:space="preserve"> </w:t>
            </w:r>
            <w:r>
              <w:t>与标准差大小无关</w:t>
            </w:r>
          </w:p>
        </w:tc>
      </w:tr>
      <w:tr w:rsidR="003F4894" w14:paraId="07B702D6" w14:textId="77777777">
        <w:trPr>
          <w:trHeight w:val="500"/>
        </w:trPr>
        <w:tc>
          <w:tcPr>
            <w:tcW w:w="7400" w:type="dxa"/>
            <w:shd w:val="clear" w:color="auto" w:fill="FFFFFF"/>
            <w:vAlign w:val="center"/>
          </w:tcPr>
          <w:p w14:paraId="08D25296" w14:textId="77777777" w:rsidR="003F4894" w:rsidRDefault="000D5B91">
            <w:pPr>
              <w:rPr>
                <w:rFonts w:ascii="微软雅黑" w:eastAsia="微软雅黑" w:hAnsi="微软雅黑" w:cs="微软雅黑"/>
                <w:sz w:val="28"/>
              </w:rPr>
            </w:pPr>
            <w:r>
              <w:t>D</w:t>
            </w:r>
            <w:r>
              <w:t>、</w:t>
            </w:r>
            <w:r>
              <w:t xml:space="preserve"> </w:t>
            </w:r>
            <w:r>
              <w:t>随样本标准差增大而变小</w:t>
            </w:r>
          </w:p>
        </w:tc>
      </w:tr>
      <w:tr w:rsidR="003F4894" w14:paraId="497950BD" w14:textId="77777777">
        <w:trPr>
          <w:trHeight w:val="500"/>
        </w:trPr>
        <w:tc>
          <w:tcPr>
            <w:tcW w:w="7400" w:type="dxa"/>
            <w:shd w:val="clear" w:color="auto" w:fill="FFFFFF"/>
            <w:vAlign w:val="center"/>
          </w:tcPr>
          <w:p w14:paraId="12F48404" w14:textId="77777777" w:rsidR="003F4894" w:rsidRDefault="000D5B91">
            <w:pPr>
              <w:rPr>
                <w:rFonts w:ascii="微软雅黑" w:eastAsia="微软雅黑" w:hAnsi="微软雅黑" w:cs="微软雅黑"/>
                <w:sz w:val="28"/>
              </w:rPr>
            </w:pPr>
            <w:r>
              <w:t>E</w:t>
            </w:r>
            <w:r>
              <w:t>、</w:t>
            </w:r>
            <w:r>
              <w:t xml:space="preserve"> </w:t>
            </w:r>
            <w:r>
              <w:t>不随样本量变化</w:t>
            </w:r>
          </w:p>
        </w:tc>
      </w:tr>
    </w:tbl>
    <w:p w14:paraId="4E1B40D8" w14:textId="77777777" w:rsidR="003F4894" w:rsidRDefault="003F4894"/>
    <w:p w14:paraId="069384AD" w14:textId="77777777" w:rsidR="003F4894" w:rsidRDefault="000D5B91">
      <w:pPr>
        <w:spacing w:line="360" w:lineRule="auto"/>
      </w:pPr>
      <w:r>
        <w:t xml:space="preserve">1152. </w:t>
      </w:r>
      <w:r>
        <w:t>总体率（</w:t>
      </w:r>
      <w:r>
        <w:t>1</w:t>
      </w:r>
      <w:r>
        <w:t>－</w:t>
      </w:r>
      <w:r>
        <w:t>α</w:t>
      </w:r>
      <w:r>
        <w:t>）可信区间指按一定方法</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0C395DC" w14:textId="77777777">
        <w:trPr>
          <w:trHeight w:val="500"/>
        </w:trPr>
        <w:tc>
          <w:tcPr>
            <w:tcW w:w="7400" w:type="dxa"/>
            <w:shd w:val="clear" w:color="auto" w:fill="FFFFFF"/>
            <w:vAlign w:val="center"/>
          </w:tcPr>
          <w:p w14:paraId="64558B08" w14:textId="77777777" w:rsidR="003F4894" w:rsidRDefault="000D5B91">
            <w:r>
              <w:lastRenderedPageBreak/>
              <w:t>A</w:t>
            </w:r>
            <w:r>
              <w:t>、</w:t>
            </w:r>
            <w:r>
              <w:t xml:space="preserve"> </w:t>
            </w:r>
            <w:r>
              <w:t>求得的区间包含总体率的可能性为（</w:t>
            </w:r>
            <w:r>
              <w:t>1</w:t>
            </w:r>
            <w:r>
              <w:t>－</w:t>
            </w:r>
            <w:r>
              <w:t>α</w:t>
            </w:r>
            <w:r>
              <w:t>）</w:t>
            </w:r>
            <w:r>
              <w:rPr>
                <w:color w:val="EFA030"/>
              </w:rPr>
              <w:t>(</w:t>
            </w:r>
            <w:r>
              <w:rPr>
                <w:color w:val="EFA030"/>
              </w:rPr>
              <w:t>正确答案</w:t>
            </w:r>
            <w:r>
              <w:rPr>
                <w:color w:val="EFA030"/>
              </w:rPr>
              <w:t>)</w:t>
            </w:r>
          </w:p>
        </w:tc>
      </w:tr>
      <w:tr w:rsidR="003F4894" w14:paraId="332C2014" w14:textId="77777777">
        <w:trPr>
          <w:trHeight w:val="500"/>
        </w:trPr>
        <w:tc>
          <w:tcPr>
            <w:tcW w:w="7400" w:type="dxa"/>
            <w:shd w:val="clear" w:color="auto" w:fill="FFFFFF"/>
            <w:vAlign w:val="center"/>
          </w:tcPr>
          <w:p w14:paraId="2A58FE9A" w14:textId="77777777" w:rsidR="003F4894" w:rsidRDefault="000D5B91">
            <w:pPr>
              <w:rPr>
                <w:rFonts w:ascii="微软雅黑" w:eastAsia="微软雅黑" w:hAnsi="微软雅黑" w:cs="微软雅黑"/>
                <w:sz w:val="28"/>
              </w:rPr>
            </w:pPr>
            <w:r>
              <w:t>B</w:t>
            </w:r>
            <w:r>
              <w:t>、</w:t>
            </w:r>
            <w:r>
              <w:t xml:space="preserve"> </w:t>
            </w:r>
            <w:r>
              <w:t>计算样本率抽样误差的大小</w:t>
            </w:r>
          </w:p>
        </w:tc>
      </w:tr>
      <w:tr w:rsidR="003F4894" w14:paraId="6B64D172" w14:textId="77777777">
        <w:trPr>
          <w:trHeight w:val="500"/>
        </w:trPr>
        <w:tc>
          <w:tcPr>
            <w:tcW w:w="7400" w:type="dxa"/>
            <w:shd w:val="clear" w:color="auto" w:fill="FFFFFF"/>
            <w:vAlign w:val="center"/>
          </w:tcPr>
          <w:p w14:paraId="3ED779B4" w14:textId="77777777" w:rsidR="003F4894" w:rsidRDefault="000D5B91">
            <w:pPr>
              <w:rPr>
                <w:rFonts w:ascii="微软雅黑" w:eastAsia="微软雅黑" w:hAnsi="微软雅黑" w:cs="微软雅黑"/>
                <w:sz w:val="28"/>
              </w:rPr>
            </w:pPr>
            <w:r>
              <w:t>C</w:t>
            </w:r>
            <w:r>
              <w:t>、</w:t>
            </w:r>
            <w:r>
              <w:t xml:space="preserve"> </w:t>
            </w:r>
            <w:r>
              <w:t>求得总体率的波动范围</w:t>
            </w:r>
          </w:p>
        </w:tc>
      </w:tr>
      <w:tr w:rsidR="003F4894" w14:paraId="16A332D4" w14:textId="77777777">
        <w:trPr>
          <w:trHeight w:val="500"/>
        </w:trPr>
        <w:tc>
          <w:tcPr>
            <w:tcW w:w="7400" w:type="dxa"/>
            <w:shd w:val="clear" w:color="auto" w:fill="FFFFFF"/>
            <w:vAlign w:val="center"/>
          </w:tcPr>
          <w:p w14:paraId="15C3E134" w14:textId="77777777" w:rsidR="003F4894" w:rsidRDefault="000D5B91">
            <w:pPr>
              <w:rPr>
                <w:rFonts w:ascii="微软雅黑" w:eastAsia="微软雅黑" w:hAnsi="微软雅黑" w:cs="微软雅黑"/>
                <w:sz w:val="28"/>
              </w:rPr>
            </w:pPr>
            <w:r>
              <w:t>D</w:t>
            </w:r>
            <w:r>
              <w:t>、</w:t>
            </w:r>
            <w:r>
              <w:t xml:space="preserve"> </w:t>
            </w:r>
            <w:r>
              <w:t>估计样本率的大小</w:t>
            </w:r>
          </w:p>
        </w:tc>
      </w:tr>
      <w:tr w:rsidR="003F4894" w14:paraId="24996825" w14:textId="77777777">
        <w:trPr>
          <w:trHeight w:val="500"/>
        </w:trPr>
        <w:tc>
          <w:tcPr>
            <w:tcW w:w="7400" w:type="dxa"/>
            <w:shd w:val="clear" w:color="auto" w:fill="FFFFFF"/>
            <w:vAlign w:val="center"/>
          </w:tcPr>
          <w:p w14:paraId="0DE1A591" w14:textId="77777777" w:rsidR="003F4894" w:rsidRDefault="000D5B91">
            <w:pPr>
              <w:rPr>
                <w:rFonts w:ascii="微软雅黑" w:eastAsia="微软雅黑" w:hAnsi="微软雅黑" w:cs="微软雅黑"/>
                <w:sz w:val="28"/>
              </w:rPr>
            </w:pPr>
            <w:r>
              <w:t>E</w:t>
            </w:r>
            <w:r>
              <w:t>、</w:t>
            </w:r>
            <w:r>
              <w:t xml:space="preserve"> </w:t>
            </w:r>
            <w:r>
              <w:t>估计样本含量</w:t>
            </w:r>
          </w:p>
        </w:tc>
      </w:tr>
    </w:tbl>
    <w:p w14:paraId="2C3D1D52" w14:textId="77777777" w:rsidR="003F4894" w:rsidRDefault="003F4894"/>
    <w:p w14:paraId="3F9AB060" w14:textId="77777777" w:rsidR="003F4894" w:rsidRDefault="000D5B91">
      <w:pPr>
        <w:spacing w:line="360" w:lineRule="auto"/>
      </w:pPr>
      <w:r>
        <w:t xml:space="preserve">1153. </w:t>
      </w:r>
      <w:r>
        <w:t>不同类型的假设检验最关键的是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298A2D0" w14:textId="77777777">
        <w:trPr>
          <w:trHeight w:val="500"/>
        </w:trPr>
        <w:tc>
          <w:tcPr>
            <w:tcW w:w="7400" w:type="dxa"/>
            <w:shd w:val="clear" w:color="auto" w:fill="FFFFFF"/>
            <w:vAlign w:val="center"/>
          </w:tcPr>
          <w:p w14:paraId="2C6D27B2" w14:textId="77777777" w:rsidR="003F4894" w:rsidRDefault="000D5B91">
            <w:r>
              <w:t>A</w:t>
            </w:r>
            <w:r>
              <w:t>、</w:t>
            </w:r>
            <w:r>
              <w:t xml:space="preserve"> H0</w:t>
            </w:r>
            <w:r>
              <w:t>不同</w:t>
            </w:r>
            <w:r>
              <w:rPr>
                <w:color w:val="EFA030"/>
              </w:rPr>
              <w:t>(</w:t>
            </w:r>
            <w:r>
              <w:rPr>
                <w:color w:val="EFA030"/>
              </w:rPr>
              <w:t>正确答案</w:t>
            </w:r>
            <w:r>
              <w:rPr>
                <w:color w:val="EFA030"/>
              </w:rPr>
              <w:t>)</w:t>
            </w:r>
          </w:p>
        </w:tc>
      </w:tr>
      <w:tr w:rsidR="003F4894" w14:paraId="111A15BE" w14:textId="77777777">
        <w:trPr>
          <w:trHeight w:val="500"/>
        </w:trPr>
        <w:tc>
          <w:tcPr>
            <w:tcW w:w="7400" w:type="dxa"/>
            <w:shd w:val="clear" w:color="auto" w:fill="FFFFFF"/>
            <w:vAlign w:val="center"/>
          </w:tcPr>
          <w:p w14:paraId="64AB0CE2" w14:textId="77777777" w:rsidR="003F4894" w:rsidRDefault="000D5B91">
            <w:pPr>
              <w:rPr>
                <w:rFonts w:ascii="微软雅黑" w:eastAsia="微软雅黑" w:hAnsi="微软雅黑" w:cs="微软雅黑"/>
                <w:sz w:val="28"/>
              </w:rPr>
            </w:pPr>
            <w:r>
              <w:t>B</w:t>
            </w:r>
            <w:r>
              <w:t>、</w:t>
            </w:r>
            <w:r>
              <w:t xml:space="preserve"> H1</w:t>
            </w:r>
            <w:r>
              <w:t>不同</w:t>
            </w:r>
          </w:p>
        </w:tc>
      </w:tr>
      <w:tr w:rsidR="003F4894" w14:paraId="70700F78" w14:textId="77777777">
        <w:trPr>
          <w:trHeight w:val="500"/>
        </w:trPr>
        <w:tc>
          <w:tcPr>
            <w:tcW w:w="7400" w:type="dxa"/>
            <w:shd w:val="clear" w:color="auto" w:fill="FFFFFF"/>
            <w:vAlign w:val="center"/>
          </w:tcPr>
          <w:p w14:paraId="30C0D31F" w14:textId="77777777" w:rsidR="003F4894" w:rsidRDefault="000D5B91">
            <w:pPr>
              <w:rPr>
                <w:rFonts w:ascii="微软雅黑" w:eastAsia="微软雅黑" w:hAnsi="微软雅黑" w:cs="微软雅黑"/>
                <w:sz w:val="28"/>
              </w:rPr>
            </w:pPr>
            <w:r>
              <w:t>C</w:t>
            </w:r>
            <w:r>
              <w:t>、</w:t>
            </w:r>
            <w:r>
              <w:t xml:space="preserve"> </w:t>
            </w:r>
            <w:r>
              <w:t>检验统计量不同</w:t>
            </w:r>
          </w:p>
        </w:tc>
      </w:tr>
      <w:tr w:rsidR="003F4894" w14:paraId="4258BE4F" w14:textId="77777777">
        <w:trPr>
          <w:trHeight w:val="500"/>
        </w:trPr>
        <w:tc>
          <w:tcPr>
            <w:tcW w:w="7400" w:type="dxa"/>
            <w:shd w:val="clear" w:color="auto" w:fill="FFFFFF"/>
            <w:vAlign w:val="center"/>
          </w:tcPr>
          <w:p w14:paraId="160E6C2D" w14:textId="77777777" w:rsidR="003F4894" w:rsidRDefault="000D5B91">
            <w:pPr>
              <w:rPr>
                <w:rFonts w:ascii="微软雅黑" w:eastAsia="微软雅黑" w:hAnsi="微软雅黑" w:cs="微软雅黑"/>
                <w:sz w:val="28"/>
              </w:rPr>
            </w:pPr>
            <w:r>
              <w:t>D</w:t>
            </w:r>
            <w:r>
              <w:t>、</w:t>
            </w:r>
            <w:r>
              <w:t xml:space="preserve"> </w:t>
            </w:r>
            <w:r>
              <w:t>确定</w:t>
            </w:r>
            <w:r>
              <w:t>P</w:t>
            </w:r>
            <w:r>
              <w:t>值不同</w:t>
            </w:r>
          </w:p>
        </w:tc>
      </w:tr>
      <w:tr w:rsidR="003F4894" w14:paraId="79B9CE7C" w14:textId="77777777">
        <w:trPr>
          <w:trHeight w:val="500"/>
        </w:trPr>
        <w:tc>
          <w:tcPr>
            <w:tcW w:w="7400" w:type="dxa"/>
            <w:shd w:val="clear" w:color="auto" w:fill="FFFFFF"/>
            <w:vAlign w:val="center"/>
          </w:tcPr>
          <w:p w14:paraId="6189ACDF" w14:textId="77777777" w:rsidR="003F4894" w:rsidRDefault="000D5B91">
            <w:pPr>
              <w:rPr>
                <w:rFonts w:ascii="微软雅黑" w:eastAsia="微软雅黑" w:hAnsi="微软雅黑" w:cs="微软雅黑"/>
                <w:sz w:val="28"/>
              </w:rPr>
            </w:pPr>
            <w:r>
              <w:t>E</w:t>
            </w:r>
            <w:r>
              <w:t>、</w:t>
            </w:r>
            <w:r>
              <w:t xml:space="preserve"> </w:t>
            </w:r>
            <w:r>
              <w:t>判断结果不同</w:t>
            </w:r>
          </w:p>
        </w:tc>
      </w:tr>
    </w:tbl>
    <w:p w14:paraId="68336554" w14:textId="77777777" w:rsidR="003F4894" w:rsidRDefault="003F4894"/>
    <w:p w14:paraId="16C33224" w14:textId="77777777" w:rsidR="003F4894" w:rsidRDefault="000D5B91">
      <w:pPr>
        <w:spacing w:line="360" w:lineRule="auto"/>
      </w:pPr>
      <w:r>
        <w:t xml:space="preserve">1154. </w:t>
      </w:r>
      <w:r>
        <w:t>比较两药疗效时，下列可作单侧检验的是（）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C2B93D4" w14:textId="77777777">
        <w:trPr>
          <w:trHeight w:val="500"/>
        </w:trPr>
        <w:tc>
          <w:tcPr>
            <w:tcW w:w="7400" w:type="dxa"/>
            <w:shd w:val="clear" w:color="auto" w:fill="FFFFFF"/>
            <w:vAlign w:val="center"/>
          </w:tcPr>
          <w:p w14:paraId="596754C3" w14:textId="77777777" w:rsidR="003F4894" w:rsidRDefault="000D5B91">
            <w:r>
              <w:t>A</w:t>
            </w:r>
            <w:r>
              <w:t>、</w:t>
            </w:r>
            <w:r>
              <w:t xml:space="preserve"> </w:t>
            </w:r>
            <w:r>
              <w:t>己知</w:t>
            </w:r>
            <w:r>
              <w:t>A</w:t>
            </w:r>
            <w:r>
              <w:t>药与</w:t>
            </w:r>
            <w:r>
              <w:t>B</w:t>
            </w:r>
            <w:r>
              <w:t>药均有效</w:t>
            </w:r>
          </w:p>
        </w:tc>
      </w:tr>
      <w:tr w:rsidR="003F4894" w14:paraId="65AA99A5" w14:textId="77777777">
        <w:trPr>
          <w:trHeight w:val="500"/>
        </w:trPr>
        <w:tc>
          <w:tcPr>
            <w:tcW w:w="7400" w:type="dxa"/>
            <w:shd w:val="clear" w:color="auto" w:fill="FFFFFF"/>
            <w:vAlign w:val="center"/>
          </w:tcPr>
          <w:p w14:paraId="5ED327CC" w14:textId="77777777" w:rsidR="003F4894" w:rsidRDefault="000D5B91">
            <w:pPr>
              <w:rPr>
                <w:rFonts w:ascii="微软雅黑" w:eastAsia="微软雅黑" w:hAnsi="微软雅黑" w:cs="微软雅黑"/>
                <w:sz w:val="28"/>
              </w:rPr>
            </w:pPr>
            <w:r>
              <w:t>B</w:t>
            </w:r>
            <w:r>
              <w:t>、</w:t>
            </w:r>
            <w:r>
              <w:t xml:space="preserve"> </w:t>
            </w:r>
            <w:r>
              <w:t>不知</w:t>
            </w:r>
            <w:r>
              <w:t>A</w:t>
            </w:r>
            <w:r>
              <w:t>药好还是</w:t>
            </w:r>
            <w:r>
              <w:t>B</w:t>
            </w:r>
            <w:r>
              <w:t>药好</w:t>
            </w:r>
          </w:p>
        </w:tc>
      </w:tr>
      <w:tr w:rsidR="003F4894" w14:paraId="7A6A5CBA" w14:textId="77777777">
        <w:trPr>
          <w:trHeight w:val="500"/>
        </w:trPr>
        <w:tc>
          <w:tcPr>
            <w:tcW w:w="7400" w:type="dxa"/>
            <w:shd w:val="clear" w:color="auto" w:fill="FFFFFF"/>
            <w:vAlign w:val="center"/>
          </w:tcPr>
          <w:p w14:paraId="5CD5354B" w14:textId="77777777" w:rsidR="003F4894" w:rsidRDefault="000D5B91">
            <w:pPr>
              <w:rPr>
                <w:rFonts w:ascii="微软雅黑" w:eastAsia="微软雅黑" w:hAnsi="微软雅黑" w:cs="微软雅黑"/>
                <w:sz w:val="28"/>
              </w:rPr>
            </w:pPr>
            <w:r>
              <w:t>C</w:t>
            </w:r>
            <w:r>
              <w:t>、</w:t>
            </w:r>
            <w:r>
              <w:t xml:space="preserve"> </w:t>
            </w:r>
            <w:r>
              <w:t>己知</w:t>
            </w:r>
            <w:r>
              <w:t>A</w:t>
            </w:r>
            <w:r>
              <w:t>药与</w:t>
            </w:r>
            <w:r>
              <w:t>B</w:t>
            </w:r>
            <w:r>
              <w:t>药差不多好</w:t>
            </w:r>
          </w:p>
        </w:tc>
      </w:tr>
      <w:tr w:rsidR="003F4894" w14:paraId="51D3995E" w14:textId="77777777">
        <w:trPr>
          <w:trHeight w:val="500"/>
        </w:trPr>
        <w:tc>
          <w:tcPr>
            <w:tcW w:w="7400" w:type="dxa"/>
            <w:shd w:val="clear" w:color="auto" w:fill="FFFFFF"/>
            <w:vAlign w:val="center"/>
          </w:tcPr>
          <w:p w14:paraId="5D744DA5" w14:textId="77777777" w:rsidR="003F4894" w:rsidRDefault="000D5B91">
            <w:pPr>
              <w:rPr>
                <w:rFonts w:ascii="微软雅黑" w:eastAsia="微软雅黑" w:hAnsi="微软雅黑" w:cs="微软雅黑"/>
                <w:sz w:val="28"/>
              </w:rPr>
            </w:pPr>
            <w:r>
              <w:t>D</w:t>
            </w:r>
            <w:r>
              <w:t>、</w:t>
            </w:r>
            <w:r>
              <w:t xml:space="preserve"> </w:t>
            </w:r>
            <w:r>
              <w:t>己知</w:t>
            </w:r>
            <w:r>
              <w:t>A</w:t>
            </w:r>
            <w:r>
              <w:t>药不会优于</w:t>
            </w:r>
            <w:r>
              <w:t>B</w:t>
            </w:r>
            <w:r>
              <w:t>药</w:t>
            </w:r>
            <w:r>
              <w:rPr>
                <w:color w:val="EFA030"/>
              </w:rPr>
              <w:t>(</w:t>
            </w:r>
            <w:r>
              <w:rPr>
                <w:color w:val="EFA030"/>
              </w:rPr>
              <w:t>正确答案</w:t>
            </w:r>
            <w:r>
              <w:rPr>
                <w:color w:val="EFA030"/>
              </w:rPr>
              <w:t>)</w:t>
            </w:r>
          </w:p>
        </w:tc>
      </w:tr>
      <w:tr w:rsidR="003F4894" w14:paraId="134B3B8A" w14:textId="77777777">
        <w:trPr>
          <w:trHeight w:val="500"/>
        </w:trPr>
        <w:tc>
          <w:tcPr>
            <w:tcW w:w="7400" w:type="dxa"/>
            <w:shd w:val="clear" w:color="auto" w:fill="FFFFFF"/>
            <w:vAlign w:val="center"/>
          </w:tcPr>
          <w:p w14:paraId="3DAF909A" w14:textId="77777777" w:rsidR="003F4894" w:rsidRDefault="000D5B91">
            <w:pPr>
              <w:rPr>
                <w:rFonts w:ascii="微软雅黑" w:eastAsia="微软雅黑" w:hAnsi="微软雅黑" w:cs="微软雅黑"/>
                <w:sz w:val="28"/>
              </w:rPr>
            </w:pPr>
            <w:r>
              <w:t>E</w:t>
            </w:r>
            <w:r>
              <w:t>、</w:t>
            </w:r>
            <w:r>
              <w:t xml:space="preserve"> </w:t>
            </w:r>
            <w:r>
              <w:t>不知</w:t>
            </w:r>
            <w:r>
              <w:t>A</w:t>
            </w:r>
            <w:r>
              <w:t>药与</w:t>
            </w:r>
            <w:r>
              <w:t>B</w:t>
            </w:r>
            <w:r>
              <w:t>药是否有效</w:t>
            </w:r>
          </w:p>
        </w:tc>
      </w:tr>
    </w:tbl>
    <w:p w14:paraId="4837DD92" w14:textId="77777777" w:rsidR="003F4894" w:rsidRDefault="003F4894"/>
    <w:p w14:paraId="223C0BF9" w14:textId="77777777" w:rsidR="003F4894" w:rsidRDefault="000D5B91">
      <w:pPr>
        <w:spacing w:line="360" w:lineRule="auto"/>
      </w:pPr>
      <w:r>
        <w:t xml:space="preserve">1155. </w:t>
      </w:r>
      <w:r>
        <w:t>在两样本均数比较的假设检验中，若</w:t>
      </w:r>
      <w:r>
        <w:t>α=0.05</w:t>
      </w:r>
      <w:r>
        <w:t>，</w:t>
      </w:r>
      <w:r>
        <w:t>P</w:t>
      </w:r>
      <w:r>
        <w:t>＞</w:t>
      </w:r>
      <w:r>
        <w:t>0.05</w:t>
      </w:r>
      <w:r>
        <w:t>，则（）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56461BA" w14:textId="77777777">
        <w:trPr>
          <w:trHeight w:val="500"/>
        </w:trPr>
        <w:tc>
          <w:tcPr>
            <w:tcW w:w="7400" w:type="dxa"/>
            <w:shd w:val="clear" w:color="auto" w:fill="FFFFFF"/>
            <w:vAlign w:val="center"/>
          </w:tcPr>
          <w:p w14:paraId="74A41271" w14:textId="77777777" w:rsidR="003F4894" w:rsidRDefault="000D5B91">
            <w:r>
              <w:t>A</w:t>
            </w:r>
            <w:r>
              <w:t>、</w:t>
            </w:r>
            <w:r>
              <w:t xml:space="preserve"> </w:t>
            </w:r>
            <w:r>
              <w:t>尚不能认为两总体均数不等</w:t>
            </w:r>
          </w:p>
        </w:tc>
      </w:tr>
      <w:tr w:rsidR="003F4894" w14:paraId="0960BC1D" w14:textId="77777777">
        <w:trPr>
          <w:trHeight w:val="500"/>
        </w:trPr>
        <w:tc>
          <w:tcPr>
            <w:tcW w:w="7400" w:type="dxa"/>
            <w:shd w:val="clear" w:color="auto" w:fill="FFFFFF"/>
            <w:vAlign w:val="center"/>
          </w:tcPr>
          <w:p w14:paraId="0705ECF9" w14:textId="77777777" w:rsidR="003F4894" w:rsidRDefault="000D5B91">
            <w:pPr>
              <w:rPr>
                <w:rFonts w:ascii="微软雅黑" w:eastAsia="微软雅黑" w:hAnsi="微软雅黑" w:cs="微软雅黑"/>
                <w:sz w:val="28"/>
              </w:rPr>
            </w:pPr>
            <w:r>
              <w:t>B</w:t>
            </w:r>
            <w:r>
              <w:t>、</w:t>
            </w:r>
            <w:r>
              <w:t xml:space="preserve"> </w:t>
            </w:r>
            <w:r>
              <w:t>可认为两总体均数不等</w:t>
            </w:r>
          </w:p>
        </w:tc>
      </w:tr>
      <w:tr w:rsidR="003F4894" w14:paraId="06C89A1B" w14:textId="77777777">
        <w:trPr>
          <w:trHeight w:val="500"/>
        </w:trPr>
        <w:tc>
          <w:tcPr>
            <w:tcW w:w="7400" w:type="dxa"/>
            <w:shd w:val="clear" w:color="auto" w:fill="FFFFFF"/>
            <w:vAlign w:val="center"/>
          </w:tcPr>
          <w:p w14:paraId="5F1D6C17" w14:textId="77777777" w:rsidR="003F4894" w:rsidRDefault="000D5B91">
            <w:pPr>
              <w:rPr>
                <w:rFonts w:ascii="微软雅黑" w:eastAsia="微软雅黑" w:hAnsi="微软雅黑" w:cs="微软雅黑"/>
                <w:sz w:val="28"/>
              </w:rPr>
            </w:pPr>
            <w:r>
              <w:t>C</w:t>
            </w:r>
            <w:r>
              <w:t>、</w:t>
            </w:r>
            <w:r>
              <w:t xml:space="preserve"> </w:t>
            </w:r>
            <w:r>
              <w:t>尚不能认为两样本均数不等</w:t>
            </w:r>
          </w:p>
        </w:tc>
      </w:tr>
      <w:tr w:rsidR="003F4894" w14:paraId="40DF4200" w14:textId="77777777">
        <w:trPr>
          <w:trHeight w:val="500"/>
        </w:trPr>
        <w:tc>
          <w:tcPr>
            <w:tcW w:w="7400" w:type="dxa"/>
            <w:shd w:val="clear" w:color="auto" w:fill="FFFFFF"/>
            <w:vAlign w:val="center"/>
          </w:tcPr>
          <w:p w14:paraId="58CCB8ED" w14:textId="77777777" w:rsidR="003F4894" w:rsidRDefault="000D5B91">
            <w:pPr>
              <w:rPr>
                <w:rFonts w:ascii="微软雅黑" w:eastAsia="微软雅黑" w:hAnsi="微软雅黑" w:cs="微软雅黑"/>
                <w:sz w:val="28"/>
              </w:rPr>
            </w:pPr>
            <w:r>
              <w:t>D</w:t>
            </w:r>
            <w:r>
              <w:t>、</w:t>
            </w:r>
            <w:r>
              <w:t xml:space="preserve"> </w:t>
            </w:r>
            <w:r>
              <w:t>可认为两样本均数不</w:t>
            </w:r>
            <w:r>
              <w:rPr>
                <w:color w:val="EFA030"/>
              </w:rPr>
              <w:t>(</w:t>
            </w:r>
            <w:r>
              <w:rPr>
                <w:color w:val="EFA030"/>
              </w:rPr>
              <w:t>正确答案</w:t>
            </w:r>
            <w:r>
              <w:rPr>
                <w:color w:val="EFA030"/>
              </w:rPr>
              <w:t>)</w:t>
            </w:r>
          </w:p>
        </w:tc>
      </w:tr>
      <w:tr w:rsidR="003F4894" w14:paraId="5840AEB5" w14:textId="77777777">
        <w:trPr>
          <w:trHeight w:val="500"/>
        </w:trPr>
        <w:tc>
          <w:tcPr>
            <w:tcW w:w="7400" w:type="dxa"/>
            <w:shd w:val="clear" w:color="auto" w:fill="FFFFFF"/>
            <w:vAlign w:val="center"/>
          </w:tcPr>
          <w:p w14:paraId="4FF3D50A" w14:textId="77777777" w:rsidR="003F4894" w:rsidRDefault="000D5B91">
            <w:pPr>
              <w:rPr>
                <w:rFonts w:ascii="微软雅黑" w:eastAsia="微软雅黑" w:hAnsi="微软雅黑" w:cs="微软雅黑"/>
                <w:sz w:val="28"/>
              </w:rPr>
            </w:pPr>
            <w:r>
              <w:t>E</w:t>
            </w:r>
            <w:r>
              <w:t>、</w:t>
            </w:r>
            <w:r>
              <w:t xml:space="preserve"> </w:t>
            </w:r>
            <w:r>
              <w:t>还不能作出结论</w:t>
            </w:r>
          </w:p>
        </w:tc>
      </w:tr>
    </w:tbl>
    <w:p w14:paraId="447B39EF" w14:textId="77777777" w:rsidR="003F4894" w:rsidRDefault="003F4894"/>
    <w:p w14:paraId="466A5A0B" w14:textId="77777777" w:rsidR="003F4894" w:rsidRDefault="000D5B91">
      <w:pPr>
        <w:spacing w:line="360" w:lineRule="auto"/>
      </w:pPr>
      <w:r>
        <w:t xml:space="preserve">1156. </w:t>
      </w:r>
      <w:r>
        <w:t>在进行临床试验设计时，允许犯第二类错误的概率最大值是取</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B2F258E" w14:textId="77777777">
        <w:trPr>
          <w:trHeight w:val="500"/>
        </w:trPr>
        <w:tc>
          <w:tcPr>
            <w:tcW w:w="7400" w:type="dxa"/>
            <w:shd w:val="clear" w:color="auto" w:fill="FFFFFF"/>
            <w:vAlign w:val="center"/>
          </w:tcPr>
          <w:p w14:paraId="790D3820" w14:textId="77777777" w:rsidR="003F4894" w:rsidRDefault="000D5B91">
            <w:r>
              <w:lastRenderedPageBreak/>
              <w:t>A</w:t>
            </w:r>
            <w:r>
              <w:t>、</w:t>
            </w:r>
            <w:r>
              <w:t xml:space="preserve"> β=0.01</w:t>
            </w:r>
          </w:p>
        </w:tc>
      </w:tr>
      <w:tr w:rsidR="003F4894" w14:paraId="32D0758E" w14:textId="77777777">
        <w:trPr>
          <w:trHeight w:val="500"/>
        </w:trPr>
        <w:tc>
          <w:tcPr>
            <w:tcW w:w="7400" w:type="dxa"/>
            <w:shd w:val="clear" w:color="auto" w:fill="FFFFFF"/>
            <w:vAlign w:val="center"/>
          </w:tcPr>
          <w:p w14:paraId="2AC06ADD" w14:textId="77777777" w:rsidR="003F4894" w:rsidRDefault="000D5B91">
            <w:pPr>
              <w:rPr>
                <w:rFonts w:ascii="微软雅黑" w:eastAsia="微软雅黑" w:hAnsi="微软雅黑" w:cs="微软雅黑"/>
                <w:sz w:val="28"/>
              </w:rPr>
            </w:pPr>
            <w:r>
              <w:t>B</w:t>
            </w:r>
            <w:r>
              <w:t>、</w:t>
            </w:r>
            <w:r>
              <w:t xml:space="preserve"> β=0.05</w:t>
            </w:r>
          </w:p>
        </w:tc>
      </w:tr>
      <w:tr w:rsidR="003F4894" w14:paraId="1CC6D4AC" w14:textId="77777777">
        <w:trPr>
          <w:trHeight w:val="500"/>
        </w:trPr>
        <w:tc>
          <w:tcPr>
            <w:tcW w:w="7400" w:type="dxa"/>
            <w:shd w:val="clear" w:color="auto" w:fill="FFFFFF"/>
            <w:vAlign w:val="center"/>
          </w:tcPr>
          <w:p w14:paraId="023A9731" w14:textId="77777777" w:rsidR="003F4894" w:rsidRDefault="000D5B91">
            <w:pPr>
              <w:rPr>
                <w:rFonts w:ascii="微软雅黑" w:eastAsia="微软雅黑" w:hAnsi="微软雅黑" w:cs="微软雅黑"/>
                <w:sz w:val="28"/>
              </w:rPr>
            </w:pPr>
            <w:r>
              <w:t>C</w:t>
            </w:r>
            <w:r>
              <w:t>、</w:t>
            </w:r>
            <w:r>
              <w:t xml:space="preserve"> β=0.10</w:t>
            </w:r>
            <w:r>
              <w:rPr>
                <w:color w:val="EFA030"/>
              </w:rPr>
              <w:t>(</w:t>
            </w:r>
            <w:r>
              <w:rPr>
                <w:color w:val="EFA030"/>
              </w:rPr>
              <w:t>正确答案</w:t>
            </w:r>
            <w:r>
              <w:rPr>
                <w:color w:val="EFA030"/>
              </w:rPr>
              <w:t>)</w:t>
            </w:r>
          </w:p>
        </w:tc>
      </w:tr>
      <w:tr w:rsidR="003F4894" w14:paraId="3D57A851" w14:textId="77777777">
        <w:trPr>
          <w:trHeight w:val="500"/>
        </w:trPr>
        <w:tc>
          <w:tcPr>
            <w:tcW w:w="7400" w:type="dxa"/>
            <w:shd w:val="clear" w:color="auto" w:fill="FFFFFF"/>
            <w:vAlign w:val="center"/>
          </w:tcPr>
          <w:p w14:paraId="12D981DD" w14:textId="77777777" w:rsidR="003F4894" w:rsidRDefault="000D5B91">
            <w:pPr>
              <w:rPr>
                <w:rFonts w:ascii="微软雅黑" w:eastAsia="微软雅黑" w:hAnsi="微软雅黑" w:cs="微软雅黑"/>
                <w:sz w:val="28"/>
              </w:rPr>
            </w:pPr>
            <w:r>
              <w:t>D</w:t>
            </w:r>
            <w:r>
              <w:t>、</w:t>
            </w:r>
            <w:r>
              <w:t xml:space="preserve"> β=0.20</w:t>
            </w:r>
          </w:p>
        </w:tc>
      </w:tr>
      <w:tr w:rsidR="003F4894" w14:paraId="62882861" w14:textId="77777777">
        <w:trPr>
          <w:trHeight w:val="500"/>
        </w:trPr>
        <w:tc>
          <w:tcPr>
            <w:tcW w:w="7400" w:type="dxa"/>
            <w:shd w:val="clear" w:color="auto" w:fill="FFFFFF"/>
            <w:vAlign w:val="center"/>
          </w:tcPr>
          <w:p w14:paraId="66E10BA2" w14:textId="77777777" w:rsidR="003F4894" w:rsidRDefault="000D5B91">
            <w:pPr>
              <w:rPr>
                <w:rFonts w:ascii="微软雅黑" w:eastAsia="微软雅黑" w:hAnsi="微软雅黑" w:cs="微软雅黑"/>
                <w:sz w:val="28"/>
              </w:rPr>
            </w:pPr>
            <w:r>
              <w:t>E</w:t>
            </w:r>
            <w:r>
              <w:t>、</w:t>
            </w:r>
            <w:r>
              <w:t xml:space="preserve"> β=0.25</w:t>
            </w:r>
          </w:p>
        </w:tc>
      </w:tr>
    </w:tbl>
    <w:p w14:paraId="1C820BF9" w14:textId="77777777" w:rsidR="003F4894" w:rsidRDefault="003F4894"/>
    <w:p w14:paraId="4412172A" w14:textId="77777777" w:rsidR="003F4894" w:rsidRDefault="000D5B91">
      <w:pPr>
        <w:spacing w:line="360" w:lineRule="auto"/>
      </w:pPr>
      <w:r>
        <w:t xml:space="preserve">1157. </w:t>
      </w:r>
      <w:r>
        <w:t>下面说法中不正确的是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DB7FC01" w14:textId="77777777">
        <w:trPr>
          <w:trHeight w:val="500"/>
        </w:trPr>
        <w:tc>
          <w:tcPr>
            <w:tcW w:w="7400" w:type="dxa"/>
            <w:shd w:val="clear" w:color="auto" w:fill="FFFFFF"/>
            <w:vAlign w:val="center"/>
          </w:tcPr>
          <w:p w14:paraId="050F7995" w14:textId="77777777" w:rsidR="003F4894" w:rsidRDefault="000D5B91">
            <w:r>
              <w:t>A</w:t>
            </w:r>
            <w:r>
              <w:t>、</w:t>
            </w:r>
            <w:r>
              <w:t xml:space="preserve"> </w:t>
            </w:r>
            <w:r>
              <w:t>没有个体差异就不会有抽样误差</w:t>
            </w:r>
          </w:p>
        </w:tc>
      </w:tr>
      <w:tr w:rsidR="003F4894" w14:paraId="2D3A0273" w14:textId="77777777">
        <w:trPr>
          <w:trHeight w:val="500"/>
        </w:trPr>
        <w:tc>
          <w:tcPr>
            <w:tcW w:w="7400" w:type="dxa"/>
            <w:shd w:val="clear" w:color="auto" w:fill="FFFFFF"/>
            <w:vAlign w:val="center"/>
          </w:tcPr>
          <w:p w14:paraId="564B9904" w14:textId="77777777" w:rsidR="003F4894" w:rsidRDefault="000D5B91">
            <w:pPr>
              <w:rPr>
                <w:rFonts w:ascii="微软雅黑" w:eastAsia="微软雅黑" w:hAnsi="微软雅黑" w:cs="微软雅黑"/>
                <w:sz w:val="28"/>
              </w:rPr>
            </w:pPr>
            <w:r>
              <w:t>B</w:t>
            </w:r>
            <w:r>
              <w:t>、</w:t>
            </w:r>
            <w:r>
              <w:t xml:space="preserve"> </w:t>
            </w:r>
            <w:r>
              <w:t>抽样误差的大小一般用标准误来表示</w:t>
            </w:r>
          </w:p>
        </w:tc>
      </w:tr>
      <w:tr w:rsidR="003F4894" w14:paraId="3E052B4A" w14:textId="77777777">
        <w:trPr>
          <w:trHeight w:val="500"/>
        </w:trPr>
        <w:tc>
          <w:tcPr>
            <w:tcW w:w="7400" w:type="dxa"/>
            <w:shd w:val="clear" w:color="auto" w:fill="FFFFFF"/>
            <w:vAlign w:val="center"/>
          </w:tcPr>
          <w:p w14:paraId="257CC102" w14:textId="77777777" w:rsidR="003F4894" w:rsidRDefault="000D5B91">
            <w:pPr>
              <w:rPr>
                <w:rFonts w:ascii="微软雅黑" w:eastAsia="微软雅黑" w:hAnsi="微软雅黑" w:cs="微软雅黑"/>
                <w:sz w:val="28"/>
              </w:rPr>
            </w:pPr>
            <w:r>
              <w:t>C</w:t>
            </w:r>
            <w:r>
              <w:t>、</w:t>
            </w:r>
            <w:r>
              <w:t xml:space="preserve"> </w:t>
            </w:r>
            <w:r>
              <w:t>好的抽样设计方法，可避免抽样误差的产生</w:t>
            </w:r>
            <w:r>
              <w:rPr>
                <w:color w:val="EFA030"/>
              </w:rPr>
              <w:t>(</w:t>
            </w:r>
            <w:r>
              <w:rPr>
                <w:color w:val="EFA030"/>
              </w:rPr>
              <w:t>正确答案</w:t>
            </w:r>
            <w:r>
              <w:rPr>
                <w:color w:val="EFA030"/>
              </w:rPr>
              <w:t>)</w:t>
            </w:r>
          </w:p>
        </w:tc>
      </w:tr>
      <w:tr w:rsidR="003F4894" w14:paraId="17E9A226" w14:textId="77777777">
        <w:trPr>
          <w:trHeight w:val="500"/>
        </w:trPr>
        <w:tc>
          <w:tcPr>
            <w:tcW w:w="7400" w:type="dxa"/>
            <w:shd w:val="clear" w:color="auto" w:fill="FFFFFF"/>
            <w:vAlign w:val="center"/>
          </w:tcPr>
          <w:p w14:paraId="675A8D3F" w14:textId="77777777" w:rsidR="003F4894" w:rsidRDefault="000D5B91">
            <w:pPr>
              <w:rPr>
                <w:rFonts w:ascii="微软雅黑" w:eastAsia="微软雅黑" w:hAnsi="微软雅黑" w:cs="微软雅黑"/>
                <w:sz w:val="28"/>
              </w:rPr>
            </w:pPr>
            <w:r>
              <w:t>D</w:t>
            </w:r>
            <w:r>
              <w:t>、</w:t>
            </w:r>
            <w:r>
              <w:t xml:space="preserve"> </w:t>
            </w:r>
            <w:r>
              <w:t>医学统计资料主要来自统计报表、医疗工作记录、专题调查或实验等</w:t>
            </w:r>
          </w:p>
        </w:tc>
      </w:tr>
      <w:tr w:rsidR="003F4894" w14:paraId="4FDF3B86" w14:textId="77777777">
        <w:trPr>
          <w:trHeight w:val="500"/>
        </w:trPr>
        <w:tc>
          <w:tcPr>
            <w:tcW w:w="7400" w:type="dxa"/>
            <w:shd w:val="clear" w:color="auto" w:fill="FFFFFF"/>
            <w:vAlign w:val="center"/>
          </w:tcPr>
          <w:p w14:paraId="78FE53BC" w14:textId="77777777" w:rsidR="003F4894" w:rsidRDefault="000D5B91">
            <w:pPr>
              <w:rPr>
                <w:rFonts w:ascii="微软雅黑" w:eastAsia="微软雅黑" w:hAnsi="微软雅黑" w:cs="微软雅黑"/>
                <w:sz w:val="28"/>
              </w:rPr>
            </w:pPr>
            <w:r>
              <w:t>E</w:t>
            </w:r>
            <w:r>
              <w:t>、</w:t>
            </w:r>
            <w:r>
              <w:t xml:space="preserve"> </w:t>
            </w:r>
            <w:r>
              <w:t>抽样误差是由抽样造成的样本统计量与总体参数间的差别及样本统计量间的差别</w:t>
            </w:r>
          </w:p>
        </w:tc>
      </w:tr>
    </w:tbl>
    <w:p w14:paraId="41FB50A2" w14:textId="77777777" w:rsidR="003F4894" w:rsidRDefault="003F4894"/>
    <w:p w14:paraId="61511F3B" w14:textId="77777777" w:rsidR="003F4894" w:rsidRDefault="000D5B91">
      <w:pPr>
        <w:spacing w:line="360" w:lineRule="auto"/>
      </w:pPr>
      <w:r>
        <w:t xml:space="preserve">1158. </w:t>
      </w:r>
      <w:r>
        <w:t>反映均数抽样误差的是（）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A7F1453" w14:textId="77777777">
        <w:trPr>
          <w:trHeight w:val="500"/>
        </w:trPr>
        <w:tc>
          <w:tcPr>
            <w:tcW w:w="7400" w:type="dxa"/>
            <w:shd w:val="clear" w:color="auto" w:fill="FFFFFF"/>
            <w:vAlign w:val="center"/>
          </w:tcPr>
          <w:p w14:paraId="0028061C" w14:textId="77777777" w:rsidR="003F4894" w:rsidRDefault="000D5B91">
            <w:r>
              <w:t>A</w:t>
            </w:r>
            <w:r>
              <w:t>、</w:t>
            </w:r>
            <w:r>
              <w:t xml:space="preserve"> </w:t>
            </w:r>
            <w:r>
              <w:t>标准差</w:t>
            </w:r>
          </w:p>
        </w:tc>
      </w:tr>
      <w:tr w:rsidR="003F4894" w14:paraId="3C704F98" w14:textId="77777777">
        <w:trPr>
          <w:trHeight w:val="500"/>
        </w:trPr>
        <w:tc>
          <w:tcPr>
            <w:tcW w:w="7400" w:type="dxa"/>
            <w:shd w:val="clear" w:color="auto" w:fill="FFFFFF"/>
            <w:vAlign w:val="center"/>
          </w:tcPr>
          <w:p w14:paraId="183B77D1" w14:textId="77777777" w:rsidR="003F4894" w:rsidRDefault="000D5B91">
            <w:pPr>
              <w:rPr>
                <w:rFonts w:ascii="微软雅黑" w:eastAsia="微软雅黑" w:hAnsi="微软雅黑" w:cs="微软雅黑"/>
                <w:sz w:val="28"/>
              </w:rPr>
            </w:pPr>
            <w:r>
              <w:t>B</w:t>
            </w:r>
            <w:r>
              <w:t>、</w:t>
            </w:r>
            <w:r>
              <w:t xml:space="preserve"> </w:t>
            </w:r>
            <w:r>
              <w:t>标准误</w:t>
            </w:r>
            <w:r>
              <w:rPr>
                <w:color w:val="EFA030"/>
              </w:rPr>
              <w:t>(</w:t>
            </w:r>
            <w:r>
              <w:rPr>
                <w:color w:val="EFA030"/>
              </w:rPr>
              <w:t>正确答案</w:t>
            </w:r>
            <w:r>
              <w:rPr>
                <w:color w:val="EFA030"/>
              </w:rPr>
              <w:t>)</w:t>
            </w:r>
          </w:p>
        </w:tc>
      </w:tr>
      <w:tr w:rsidR="003F4894" w14:paraId="0FA08619" w14:textId="77777777">
        <w:trPr>
          <w:trHeight w:val="500"/>
        </w:trPr>
        <w:tc>
          <w:tcPr>
            <w:tcW w:w="7400" w:type="dxa"/>
            <w:shd w:val="clear" w:color="auto" w:fill="FFFFFF"/>
            <w:vAlign w:val="center"/>
          </w:tcPr>
          <w:p w14:paraId="3BAA4EDF" w14:textId="77777777" w:rsidR="003F4894" w:rsidRDefault="000D5B91">
            <w:pPr>
              <w:rPr>
                <w:rFonts w:ascii="微软雅黑" w:eastAsia="微软雅黑" w:hAnsi="微软雅黑" w:cs="微软雅黑"/>
                <w:sz w:val="28"/>
              </w:rPr>
            </w:pPr>
            <w:r>
              <w:t>C</w:t>
            </w:r>
            <w:r>
              <w:t>、</w:t>
            </w:r>
            <w:r>
              <w:t xml:space="preserve"> </w:t>
            </w:r>
            <w:r>
              <w:t>变异系数</w:t>
            </w:r>
          </w:p>
        </w:tc>
      </w:tr>
      <w:tr w:rsidR="003F4894" w14:paraId="25B68053" w14:textId="77777777">
        <w:trPr>
          <w:trHeight w:val="500"/>
        </w:trPr>
        <w:tc>
          <w:tcPr>
            <w:tcW w:w="7400" w:type="dxa"/>
            <w:shd w:val="clear" w:color="auto" w:fill="FFFFFF"/>
            <w:vAlign w:val="center"/>
          </w:tcPr>
          <w:p w14:paraId="1C4532B1" w14:textId="77777777" w:rsidR="003F4894" w:rsidRDefault="000D5B91">
            <w:pPr>
              <w:rPr>
                <w:rFonts w:ascii="微软雅黑" w:eastAsia="微软雅黑" w:hAnsi="微软雅黑" w:cs="微软雅黑"/>
                <w:sz w:val="28"/>
              </w:rPr>
            </w:pPr>
            <w:r>
              <w:t>D</w:t>
            </w:r>
            <w:r>
              <w:t>、</w:t>
            </w:r>
            <w:r>
              <w:t xml:space="preserve"> </w:t>
            </w:r>
            <w:r>
              <w:t>全距</w:t>
            </w:r>
          </w:p>
        </w:tc>
      </w:tr>
    </w:tbl>
    <w:p w14:paraId="6565C9B1" w14:textId="77777777" w:rsidR="003F4894" w:rsidRDefault="003F4894"/>
    <w:p w14:paraId="0CF76777" w14:textId="03298D95" w:rsidR="003F4894" w:rsidRDefault="000D5B91">
      <w:pPr>
        <w:spacing w:line="360" w:lineRule="auto"/>
      </w:pPr>
      <w:r>
        <w:t xml:space="preserve">1159. </w:t>
      </w:r>
      <w:r w:rsidR="00B15E03">
        <w:rPr>
          <w:noProof/>
        </w:rPr>
        <w:drawing>
          <wp:inline distT="0" distB="0" distL="0" distR="0" wp14:anchorId="0ADB732F" wp14:editId="129BEEEC">
            <wp:extent cx="219075" cy="238125"/>
            <wp:effectExtent l="0" t="0" r="0" b="0"/>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表示（）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E215CC0" w14:textId="77777777">
        <w:trPr>
          <w:trHeight w:val="500"/>
        </w:trPr>
        <w:tc>
          <w:tcPr>
            <w:tcW w:w="7400" w:type="dxa"/>
            <w:shd w:val="clear" w:color="auto" w:fill="FFFFFF"/>
            <w:vAlign w:val="center"/>
          </w:tcPr>
          <w:p w14:paraId="0A4903BF" w14:textId="77777777" w:rsidR="003F4894" w:rsidRDefault="000D5B91">
            <w:r>
              <w:t>A</w:t>
            </w:r>
            <w:r>
              <w:t>、</w:t>
            </w:r>
            <w:r>
              <w:t xml:space="preserve"> </w:t>
            </w:r>
            <w:r>
              <w:t>总体均数标准差</w:t>
            </w:r>
          </w:p>
        </w:tc>
      </w:tr>
      <w:tr w:rsidR="003F4894" w14:paraId="23F97188" w14:textId="77777777">
        <w:trPr>
          <w:trHeight w:val="500"/>
        </w:trPr>
        <w:tc>
          <w:tcPr>
            <w:tcW w:w="7400" w:type="dxa"/>
            <w:shd w:val="clear" w:color="auto" w:fill="FFFFFF"/>
            <w:vAlign w:val="center"/>
          </w:tcPr>
          <w:p w14:paraId="50F00B97" w14:textId="77777777" w:rsidR="003F4894" w:rsidRDefault="000D5B91">
            <w:pPr>
              <w:rPr>
                <w:rFonts w:ascii="微软雅黑" w:eastAsia="微软雅黑" w:hAnsi="微软雅黑" w:cs="微软雅黑"/>
                <w:sz w:val="28"/>
              </w:rPr>
            </w:pPr>
            <w:r>
              <w:t>B</w:t>
            </w:r>
            <w:r>
              <w:t>、</w:t>
            </w:r>
            <w:r>
              <w:t xml:space="preserve"> </w:t>
            </w:r>
            <w:r>
              <w:t>样本标准误</w:t>
            </w:r>
          </w:p>
        </w:tc>
      </w:tr>
      <w:tr w:rsidR="003F4894" w14:paraId="15606D8D" w14:textId="77777777">
        <w:trPr>
          <w:trHeight w:val="500"/>
        </w:trPr>
        <w:tc>
          <w:tcPr>
            <w:tcW w:w="7400" w:type="dxa"/>
            <w:shd w:val="clear" w:color="auto" w:fill="FFFFFF"/>
            <w:vAlign w:val="center"/>
          </w:tcPr>
          <w:p w14:paraId="3385216F" w14:textId="77777777" w:rsidR="003F4894" w:rsidRDefault="000D5B91">
            <w:pPr>
              <w:rPr>
                <w:rFonts w:ascii="微软雅黑" w:eastAsia="微软雅黑" w:hAnsi="微软雅黑" w:cs="微软雅黑"/>
                <w:sz w:val="28"/>
              </w:rPr>
            </w:pPr>
            <w:r>
              <w:t>C</w:t>
            </w:r>
            <w:r>
              <w:t>、</w:t>
            </w:r>
            <w:r>
              <w:t xml:space="preserve"> </w:t>
            </w:r>
            <w:r>
              <w:t>观察值的变异程度</w:t>
            </w:r>
          </w:p>
        </w:tc>
      </w:tr>
      <w:tr w:rsidR="003F4894" w14:paraId="4BBB93CC" w14:textId="77777777">
        <w:trPr>
          <w:trHeight w:val="500"/>
        </w:trPr>
        <w:tc>
          <w:tcPr>
            <w:tcW w:w="7400" w:type="dxa"/>
            <w:shd w:val="clear" w:color="auto" w:fill="FFFFFF"/>
            <w:vAlign w:val="center"/>
          </w:tcPr>
          <w:p w14:paraId="2F5785FA" w14:textId="77777777" w:rsidR="003F4894" w:rsidRDefault="000D5B91">
            <w:pPr>
              <w:rPr>
                <w:rFonts w:ascii="微软雅黑" w:eastAsia="微软雅黑" w:hAnsi="微软雅黑" w:cs="微软雅黑"/>
                <w:sz w:val="28"/>
              </w:rPr>
            </w:pPr>
            <w:r>
              <w:t>D</w:t>
            </w:r>
            <w:r>
              <w:t>、</w:t>
            </w:r>
            <w:r>
              <w:t xml:space="preserve"> </w:t>
            </w:r>
            <w:r>
              <w:t>样本均数标准差</w:t>
            </w:r>
            <w:r>
              <w:rPr>
                <w:color w:val="EFA030"/>
              </w:rPr>
              <w:t>(</w:t>
            </w:r>
            <w:r>
              <w:rPr>
                <w:color w:val="EFA030"/>
              </w:rPr>
              <w:t>正确答案</w:t>
            </w:r>
            <w:r>
              <w:rPr>
                <w:color w:val="EFA030"/>
              </w:rPr>
              <w:t>)</w:t>
            </w:r>
          </w:p>
        </w:tc>
      </w:tr>
    </w:tbl>
    <w:p w14:paraId="7621D9FD" w14:textId="77777777" w:rsidR="003F4894" w:rsidRDefault="003F4894"/>
    <w:p w14:paraId="0BB4B9CC" w14:textId="6E6E3199" w:rsidR="003F4894" w:rsidRDefault="000D5B91">
      <w:pPr>
        <w:spacing w:line="360" w:lineRule="auto"/>
      </w:pPr>
      <w:r>
        <w:t xml:space="preserve">1160. </w:t>
      </w:r>
      <w:r>
        <w:t>根据某个样本数据，计算得到的</w:t>
      </w:r>
      <w:r w:rsidR="00B15E03">
        <w:rPr>
          <w:noProof/>
        </w:rPr>
        <w:drawing>
          <wp:inline distT="0" distB="0" distL="0" distR="0" wp14:anchorId="1FDE7E82" wp14:editId="6FAD8257">
            <wp:extent cx="219075" cy="238125"/>
            <wp:effectExtent l="0" t="0" r="0" b="0"/>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，其含义是表示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9F2A569" w14:textId="77777777">
        <w:trPr>
          <w:trHeight w:val="500"/>
        </w:trPr>
        <w:tc>
          <w:tcPr>
            <w:tcW w:w="7400" w:type="dxa"/>
            <w:shd w:val="clear" w:color="auto" w:fill="FFFFFF"/>
            <w:vAlign w:val="center"/>
          </w:tcPr>
          <w:p w14:paraId="2F487664" w14:textId="77777777" w:rsidR="003F4894" w:rsidRDefault="000D5B91">
            <w:r>
              <w:lastRenderedPageBreak/>
              <w:t>A</w:t>
            </w:r>
            <w:r>
              <w:t>、</w:t>
            </w:r>
            <w:r>
              <w:t xml:space="preserve"> </w:t>
            </w:r>
            <w:r>
              <w:t>该样本中观察值</w:t>
            </w:r>
            <w:r>
              <w:t>X</w:t>
            </w:r>
            <w:r>
              <w:t>之间的离散程度</w:t>
            </w:r>
          </w:p>
        </w:tc>
      </w:tr>
      <w:tr w:rsidR="003F4894" w14:paraId="3B4D452D" w14:textId="77777777">
        <w:trPr>
          <w:trHeight w:val="500"/>
        </w:trPr>
        <w:tc>
          <w:tcPr>
            <w:tcW w:w="7400" w:type="dxa"/>
            <w:shd w:val="clear" w:color="auto" w:fill="FFFFFF"/>
            <w:vAlign w:val="center"/>
          </w:tcPr>
          <w:p w14:paraId="3CC060C5" w14:textId="77777777" w:rsidR="003F4894" w:rsidRDefault="000D5B91">
            <w:pPr>
              <w:rPr>
                <w:rFonts w:ascii="微软雅黑" w:eastAsia="微软雅黑" w:hAnsi="微软雅黑" w:cs="微软雅黑"/>
                <w:sz w:val="28"/>
              </w:rPr>
            </w:pPr>
            <w:r>
              <w:t>B</w:t>
            </w:r>
            <w:r>
              <w:t>、</w:t>
            </w:r>
            <w:r>
              <w:t xml:space="preserve"> </w:t>
            </w:r>
            <w:r>
              <w:t>该样本中观察值</w:t>
            </w:r>
            <w:r>
              <w:t>X</w:t>
            </w:r>
            <w:r>
              <w:t>之间的集中趋势</w:t>
            </w:r>
          </w:p>
        </w:tc>
      </w:tr>
      <w:tr w:rsidR="003F4894" w:rsidRPr="000D5B91" w14:paraId="78E4D83E" w14:textId="77777777">
        <w:trPr>
          <w:trHeight w:val="500"/>
        </w:trPr>
        <w:tc>
          <w:tcPr>
            <w:tcW w:w="7400" w:type="dxa"/>
            <w:shd w:val="clear" w:color="auto" w:fill="FFFFFF"/>
            <w:vAlign w:val="center"/>
          </w:tcPr>
          <w:p w14:paraId="1E63A07F" w14:textId="7111C673"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5A8100D" wp14:editId="703D0C67">
                  <wp:extent cx="180975" cy="200025"/>
                  <wp:effectExtent l="0" t="0" r="0" b="0"/>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0D5B91">
              <w:br/>
            </w:r>
            <w:r w:rsidR="000D5B91">
              <w:t>C</w:t>
            </w:r>
            <w:r w:rsidR="000D5B91">
              <w:t>、</w:t>
            </w:r>
            <w:r w:rsidR="000D5B91">
              <w:t xml:space="preserve"> </w:t>
            </w:r>
            <w:r w:rsidR="000D5B91">
              <w:t>来源于同一总体的</w:t>
            </w:r>
            <w:r w:rsidR="000D5B91">
              <w:t> </w:t>
            </w:r>
            <w:r w:rsidR="000D5B91">
              <w:t>之间的离散程度</w:t>
            </w:r>
            <w:r w:rsidR="000D5B91">
              <w:rPr>
                <w:color w:val="EFA030"/>
              </w:rPr>
              <w:t>(</w:t>
            </w:r>
            <w:r w:rsidR="000D5B91">
              <w:rPr>
                <w:color w:val="EFA030"/>
              </w:rPr>
              <w:t>正确答案</w:t>
            </w:r>
            <w:r w:rsidR="000D5B91">
              <w:rPr>
                <w:color w:val="EFA030"/>
              </w:rPr>
              <w:t>)</w:t>
            </w:r>
          </w:p>
          <w:p w14:paraId="6F10F71C" w14:textId="77777777" w:rsidR="003F4894" w:rsidRDefault="003F4894">
            <w:pPr>
              <w:rPr>
                <w:rFonts w:ascii="微软雅黑" w:eastAsia="微软雅黑" w:hAnsi="微软雅黑" w:cs="微软雅黑"/>
                <w:sz w:val="28"/>
              </w:rPr>
            </w:pPr>
          </w:p>
        </w:tc>
      </w:tr>
      <w:tr w:rsidR="003F4894" w14:paraId="7E71CF21" w14:textId="77777777">
        <w:trPr>
          <w:trHeight w:val="500"/>
        </w:trPr>
        <w:tc>
          <w:tcPr>
            <w:tcW w:w="7400" w:type="dxa"/>
            <w:shd w:val="clear" w:color="auto" w:fill="FFFFFF"/>
            <w:vAlign w:val="center"/>
          </w:tcPr>
          <w:p w14:paraId="7E48B217" w14:textId="07EC550B"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B7C9FDD" wp14:editId="1493DF5B">
                  <wp:extent cx="180975" cy="200025"/>
                  <wp:effectExtent l="0" t="0" r="0" b="0"/>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0D5B91">
              <w:br/>
            </w:r>
            <w:r w:rsidR="000D5B91">
              <w:t>D</w:t>
            </w:r>
            <w:r w:rsidR="000D5B91">
              <w:t>、</w:t>
            </w:r>
            <w:r w:rsidR="000D5B91">
              <w:t xml:space="preserve"> </w:t>
            </w:r>
            <w:r w:rsidR="000D5B91">
              <w:t>来源于同一总体的之间的集中趋势</w:t>
            </w:r>
          </w:p>
          <w:p w14:paraId="45E50807" w14:textId="77777777" w:rsidR="003F4894" w:rsidRDefault="003F4894">
            <w:pPr>
              <w:rPr>
                <w:rFonts w:ascii="微软雅黑" w:eastAsia="微软雅黑" w:hAnsi="微软雅黑" w:cs="微软雅黑"/>
                <w:sz w:val="28"/>
              </w:rPr>
            </w:pPr>
          </w:p>
        </w:tc>
      </w:tr>
    </w:tbl>
    <w:p w14:paraId="6F2415FA" w14:textId="77777777" w:rsidR="003F4894" w:rsidRDefault="003F4894"/>
    <w:p w14:paraId="566C14BA" w14:textId="77777777" w:rsidR="003F4894" w:rsidRDefault="000D5B91">
      <w:pPr>
        <w:spacing w:line="360" w:lineRule="auto"/>
      </w:pPr>
      <w:r>
        <w:t xml:space="preserve">1161. </w:t>
      </w:r>
      <w:r>
        <w:t>下列（</w:t>
      </w:r>
      <w:r>
        <w:t xml:space="preserve"> </w:t>
      </w:r>
      <w:r>
        <w:t>）</w:t>
      </w:r>
      <w:r>
        <w:t> </w:t>
      </w:r>
      <w:r>
        <w:t>公式可用于估计总体均数可信区间（</w:t>
      </w:r>
      <w:r>
        <w:t>95%</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B2904AF" w14:textId="77777777">
        <w:trPr>
          <w:trHeight w:val="500"/>
        </w:trPr>
        <w:tc>
          <w:tcPr>
            <w:tcW w:w="7400" w:type="dxa"/>
            <w:shd w:val="clear" w:color="auto" w:fill="FFFFFF"/>
            <w:vAlign w:val="center"/>
          </w:tcPr>
          <w:p w14:paraId="0B63F59F" w14:textId="184048D4" w:rsidR="003F4894" w:rsidRDefault="00B15E03">
            <w:pPr>
              <w:pBdr>
                <w:top w:val="nil"/>
                <w:left w:val="nil"/>
                <w:bottom w:val="nil"/>
                <w:right w:val="nil"/>
              </w:pBdr>
              <w:ind w:left="75" w:right="75"/>
              <w:jc w:val="center"/>
            </w:pPr>
            <w:r>
              <w:rPr>
                <w:noProof/>
              </w:rPr>
              <w:drawing>
                <wp:inline distT="0" distB="0" distL="0" distR="0" wp14:anchorId="470D8C4B" wp14:editId="6785EF75">
                  <wp:extent cx="180975" cy="200025"/>
                  <wp:effectExtent l="0" t="0" r="0" b="0"/>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0D5B91">
              <w:br/>
            </w:r>
            <w:r w:rsidR="000D5B91">
              <w:t>A</w:t>
            </w:r>
            <w:r w:rsidR="000D5B91">
              <w:t>、</w:t>
            </w:r>
            <w:r w:rsidR="000D5B91">
              <w:t xml:space="preserve"> ±1.96S</w:t>
            </w:r>
          </w:p>
          <w:p w14:paraId="14D28445" w14:textId="77777777" w:rsidR="003F4894" w:rsidRDefault="003F4894">
            <w:pPr>
              <w:rPr>
                <w:rFonts w:ascii="微软雅黑" w:eastAsia="微软雅黑" w:hAnsi="微软雅黑" w:cs="微软雅黑"/>
                <w:sz w:val="28"/>
              </w:rPr>
            </w:pPr>
          </w:p>
        </w:tc>
      </w:tr>
      <w:tr w:rsidR="003F4894" w14:paraId="53D97CF1" w14:textId="77777777">
        <w:trPr>
          <w:trHeight w:val="500"/>
        </w:trPr>
        <w:tc>
          <w:tcPr>
            <w:tcW w:w="7400" w:type="dxa"/>
            <w:shd w:val="clear" w:color="auto" w:fill="FFFFFF"/>
            <w:vAlign w:val="center"/>
          </w:tcPr>
          <w:p w14:paraId="1FA5A191" w14:textId="14048934"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DCBFD1F" wp14:editId="7354B72F">
                  <wp:extent cx="180975" cy="200025"/>
                  <wp:effectExtent l="0" t="0" r="0" b="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0D5B91">
              <w:br/>
            </w:r>
            <w:r w:rsidR="000D5B91">
              <w:t>B</w:t>
            </w:r>
            <w:r w:rsidR="000D5B91">
              <w:t>、</w:t>
            </w:r>
            <w:r w:rsidR="000D5B91">
              <w:t xml:space="preserve"> ±1.96</w:t>
            </w:r>
            <w:r w:rsidR="000D5B91">
              <w:rPr>
                <w:color w:val="EFA030"/>
              </w:rPr>
              <w:t>(</w:t>
            </w:r>
            <w:r w:rsidR="000D5B91">
              <w:rPr>
                <w:color w:val="EFA030"/>
              </w:rPr>
              <w:t>正确答案</w:t>
            </w:r>
            <w:r w:rsidR="000D5B91">
              <w:rPr>
                <w:color w:val="EFA030"/>
              </w:rPr>
              <w:t>)</w:t>
            </w:r>
          </w:p>
          <w:p w14:paraId="3033F20C" w14:textId="77777777" w:rsidR="003F4894" w:rsidRDefault="003F4894">
            <w:pPr>
              <w:rPr>
                <w:rFonts w:ascii="微软雅黑" w:eastAsia="微软雅黑" w:hAnsi="微软雅黑" w:cs="微软雅黑"/>
                <w:sz w:val="28"/>
              </w:rPr>
            </w:pPr>
          </w:p>
        </w:tc>
      </w:tr>
      <w:tr w:rsidR="003F4894" w14:paraId="6081607C" w14:textId="77777777">
        <w:trPr>
          <w:trHeight w:val="500"/>
        </w:trPr>
        <w:tc>
          <w:tcPr>
            <w:tcW w:w="7400" w:type="dxa"/>
            <w:shd w:val="clear" w:color="auto" w:fill="FFFFFF"/>
            <w:vAlign w:val="center"/>
          </w:tcPr>
          <w:p w14:paraId="599B076F" w14:textId="2D1DDF90"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5BA9356" wp14:editId="1AF110CA">
                  <wp:extent cx="219075" cy="238125"/>
                  <wp:effectExtent l="0" t="0" r="0" b="0"/>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0D5B91">
              <w:br/>
            </w:r>
            <w:r w:rsidR="000D5B91">
              <w:t>C</w:t>
            </w:r>
            <w:r w:rsidR="000D5B91">
              <w:t>、</w:t>
            </w:r>
            <w:r w:rsidR="000D5B91">
              <w:t xml:space="preserve"> μ±1.96</w:t>
            </w:r>
          </w:p>
          <w:p w14:paraId="2B791E05" w14:textId="77777777" w:rsidR="003F4894" w:rsidRDefault="003F4894">
            <w:pPr>
              <w:rPr>
                <w:rFonts w:ascii="微软雅黑" w:eastAsia="微软雅黑" w:hAnsi="微软雅黑" w:cs="微软雅黑"/>
                <w:sz w:val="28"/>
              </w:rPr>
            </w:pPr>
          </w:p>
        </w:tc>
      </w:tr>
      <w:tr w:rsidR="003F4894" w14:paraId="1FE5A588" w14:textId="77777777">
        <w:trPr>
          <w:trHeight w:val="500"/>
        </w:trPr>
        <w:tc>
          <w:tcPr>
            <w:tcW w:w="7400" w:type="dxa"/>
            <w:shd w:val="clear" w:color="auto" w:fill="FFFFFF"/>
            <w:vAlign w:val="center"/>
          </w:tcPr>
          <w:p w14:paraId="5E5F5780" w14:textId="0340A0CF"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1B31480" wp14:editId="74051D44">
                  <wp:extent cx="219075" cy="238125"/>
                  <wp:effectExtent l="0" t="0" r="0" b="0"/>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0D5B91">
              <w:br/>
            </w:r>
            <w:r w:rsidR="000D5B91">
              <w:t>D</w:t>
            </w:r>
            <w:r w:rsidR="000D5B91">
              <w:t>、</w:t>
            </w:r>
            <w:r w:rsidR="000D5B91">
              <w:t xml:space="preserve"> μ±t0.05</w:t>
            </w:r>
          </w:p>
          <w:p w14:paraId="0AACBD45" w14:textId="77777777" w:rsidR="003F4894" w:rsidRDefault="003F4894">
            <w:pPr>
              <w:rPr>
                <w:rFonts w:ascii="微软雅黑" w:eastAsia="微软雅黑" w:hAnsi="微软雅黑" w:cs="微软雅黑"/>
                <w:sz w:val="28"/>
              </w:rPr>
            </w:pPr>
          </w:p>
        </w:tc>
      </w:tr>
    </w:tbl>
    <w:p w14:paraId="480C255A" w14:textId="77777777" w:rsidR="003F4894" w:rsidRDefault="003F4894"/>
    <w:p w14:paraId="1501CA76" w14:textId="77777777" w:rsidR="003F4894" w:rsidRDefault="000D5B91">
      <w:pPr>
        <w:spacing w:line="360" w:lineRule="auto"/>
      </w:pPr>
      <w:r>
        <w:t xml:space="preserve">1162. </w:t>
      </w:r>
      <w:r>
        <w:t>下列</w:t>
      </w:r>
      <w:r>
        <w:t>          </w:t>
      </w:r>
      <w:r>
        <w:t>公式可用于估计</w:t>
      </w:r>
      <w:r>
        <w:t>95%</w:t>
      </w:r>
      <w:r>
        <w:t>样本均数分布范围（</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5A46130" w14:textId="77777777">
        <w:trPr>
          <w:trHeight w:val="500"/>
        </w:trPr>
        <w:tc>
          <w:tcPr>
            <w:tcW w:w="7400" w:type="dxa"/>
            <w:shd w:val="clear" w:color="auto" w:fill="FFFFFF"/>
            <w:vAlign w:val="center"/>
          </w:tcPr>
          <w:p w14:paraId="00C0BF67" w14:textId="609DC328" w:rsidR="003F4894" w:rsidRDefault="00B15E03">
            <w:pPr>
              <w:pBdr>
                <w:top w:val="nil"/>
                <w:left w:val="nil"/>
                <w:bottom w:val="nil"/>
                <w:right w:val="nil"/>
              </w:pBdr>
              <w:ind w:left="75" w:right="75"/>
              <w:jc w:val="center"/>
            </w:pPr>
            <w:r>
              <w:rPr>
                <w:noProof/>
              </w:rPr>
              <w:drawing>
                <wp:inline distT="0" distB="0" distL="0" distR="0" wp14:anchorId="6E262633" wp14:editId="545BCB94">
                  <wp:extent cx="180975" cy="200025"/>
                  <wp:effectExtent l="0" t="0" r="0" b="0"/>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0D5B91">
              <w:br/>
            </w:r>
            <w:r w:rsidR="000D5B91">
              <w:t>A</w:t>
            </w:r>
            <w:r w:rsidR="000D5B91">
              <w:t>、</w:t>
            </w:r>
            <w:r w:rsidR="000D5B91">
              <w:t xml:space="preserve"> ±1.96S</w:t>
            </w:r>
          </w:p>
          <w:p w14:paraId="7D7B7E2C" w14:textId="77777777" w:rsidR="003F4894" w:rsidRDefault="003F4894">
            <w:pPr>
              <w:rPr>
                <w:rFonts w:ascii="微软雅黑" w:eastAsia="微软雅黑" w:hAnsi="微软雅黑" w:cs="微软雅黑"/>
                <w:sz w:val="28"/>
              </w:rPr>
            </w:pPr>
          </w:p>
        </w:tc>
      </w:tr>
      <w:tr w:rsidR="003F4894" w14:paraId="061737B4" w14:textId="77777777">
        <w:trPr>
          <w:trHeight w:val="500"/>
        </w:trPr>
        <w:tc>
          <w:tcPr>
            <w:tcW w:w="7400" w:type="dxa"/>
            <w:shd w:val="clear" w:color="auto" w:fill="FFFFFF"/>
            <w:vAlign w:val="center"/>
          </w:tcPr>
          <w:p w14:paraId="0E312F8E" w14:textId="6A0F9005"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894591B" wp14:editId="02B80E77">
                  <wp:extent cx="180975" cy="200025"/>
                  <wp:effectExtent l="0" t="0" r="0"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0D5B91">
              <w:br/>
            </w:r>
            <w:r w:rsidR="000D5B91">
              <w:t>B</w:t>
            </w:r>
            <w:r w:rsidR="000D5B91">
              <w:t>、</w:t>
            </w:r>
            <w:r w:rsidR="000D5B91">
              <w:t xml:space="preserve"> ±1.96</w:t>
            </w:r>
          </w:p>
          <w:p w14:paraId="0FFA0825" w14:textId="77777777" w:rsidR="003F4894" w:rsidRDefault="003F4894">
            <w:pPr>
              <w:rPr>
                <w:rFonts w:ascii="微软雅黑" w:eastAsia="微软雅黑" w:hAnsi="微软雅黑" w:cs="微软雅黑"/>
                <w:sz w:val="28"/>
              </w:rPr>
            </w:pPr>
          </w:p>
        </w:tc>
      </w:tr>
      <w:tr w:rsidR="003F4894" w14:paraId="057FC39D" w14:textId="77777777">
        <w:trPr>
          <w:trHeight w:val="500"/>
        </w:trPr>
        <w:tc>
          <w:tcPr>
            <w:tcW w:w="7400" w:type="dxa"/>
            <w:shd w:val="clear" w:color="auto" w:fill="FFFFFF"/>
            <w:vAlign w:val="center"/>
          </w:tcPr>
          <w:p w14:paraId="43C0BA13" w14:textId="2524479F"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E2B2DE8" wp14:editId="38C97F45">
                  <wp:extent cx="219075" cy="238125"/>
                  <wp:effectExtent l="0" t="0" r="0" b="0"/>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0D5B91">
              <w:br/>
            </w:r>
            <w:r w:rsidR="000D5B91">
              <w:t>C</w:t>
            </w:r>
            <w:r w:rsidR="000D5B91">
              <w:t>、</w:t>
            </w:r>
            <w:r w:rsidR="000D5B91">
              <w:t xml:space="preserve"> μ±1.96</w:t>
            </w:r>
            <w:r w:rsidR="000D5B91">
              <w:rPr>
                <w:color w:val="EFA030"/>
              </w:rPr>
              <w:t>(</w:t>
            </w:r>
            <w:r w:rsidR="000D5B91">
              <w:rPr>
                <w:color w:val="EFA030"/>
              </w:rPr>
              <w:t>正确答案</w:t>
            </w:r>
            <w:r w:rsidR="000D5B91">
              <w:rPr>
                <w:color w:val="EFA030"/>
              </w:rPr>
              <w:t>)</w:t>
            </w:r>
          </w:p>
          <w:p w14:paraId="53AF41E5" w14:textId="77777777" w:rsidR="003F4894" w:rsidRDefault="003F4894">
            <w:pPr>
              <w:rPr>
                <w:rFonts w:ascii="微软雅黑" w:eastAsia="微软雅黑" w:hAnsi="微软雅黑" w:cs="微软雅黑"/>
                <w:sz w:val="28"/>
              </w:rPr>
            </w:pPr>
          </w:p>
        </w:tc>
      </w:tr>
      <w:tr w:rsidR="003F4894" w14:paraId="41F3E7CB" w14:textId="77777777">
        <w:trPr>
          <w:trHeight w:val="500"/>
        </w:trPr>
        <w:tc>
          <w:tcPr>
            <w:tcW w:w="7400" w:type="dxa"/>
            <w:shd w:val="clear" w:color="auto" w:fill="FFFFFF"/>
            <w:vAlign w:val="center"/>
          </w:tcPr>
          <w:p w14:paraId="11801436" w14:textId="4D0D20C6"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lastRenderedPageBreak/>
              <w:drawing>
                <wp:inline distT="0" distB="0" distL="0" distR="0" wp14:anchorId="598D19F6" wp14:editId="7FFDF782">
                  <wp:extent cx="180975" cy="200025"/>
                  <wp:effectExtent l="0" t="0" r="0" b="0"/>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0D5B91">
              <w:br/>
            </w:r>
            <w:r w:rsidR="000D5B91">
              <w:t>D</w:t>
            </w:r>
            <w:r w:rsidR="000D5B91">
              <w:t>、</w:t>
            </w:r>
            <w:r w:rsidR="000D5B91">
              <w:t xml:space="preserve"> ±t0.05</w:t>
            </w:r>
          </w:p>
          <w:p w14:paraId="79941B9A" w14:textId="77777777" w:rsidR="003F4894" w:rsidRDefault="003F4894">
            <w:pPr>
              <w:rPr>
                <w:rFonts w:ascii="微软雅黑" w:eastAsia="微软雅黑" w:hAnsi="微软雅黑" w:cs="微软雅黑"/>
                <w:sz w:val="28"/>
              </w:rPr>
            </w:pPr>
          </w:p>
        </w:tc>
      </w:tr>
    </w:tbl>
    <w:p w14:paraId="45103289" w14:textId="77777777" w:rsidR="003F4894" w:rsidRDefault="003F4894"/>
    <w:p w14:paraId="196F78CE" w14:textId="77777777" w:rsidR="003F4894" w:rsidRDefault="000D5B91">
      <w:pPr>
        <w:spacing w:line="360" w:lineRule="auto"/>
      </w:pPr>
      <w:r>
        <w:t xml:space="preserve">1163. </w:t>
      </w:r>
      <w:r>
        <w:t>抽样误差指的是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ED583CD" w14:textId="77777777">
        <w:trPr>
          <w:trHeight w:val="500"/>
        </w:trPr>
        <w:tc>
          <w:tcPr>
            <w:tcW w:w="7400" w:type="dxa"/>
            <w:shd w:val="clear" w:color="auto" w:fill="FFFFFF"/>
            <w:vAlign w:val="center"/>
          </w:tcPr>
          <w:p w14:paraId="647A31CD" w14:textId="77777777" w:rsidR="003F4894" w:rsidRDefault="000D5B91">
            <w:r>
              <w:t>A</w:t>
            </w:r>
            <w:r>
              <w:t>、</w:t>
            </w:r>
            <w:r>
              <w:t xml:space="preserve"> </w:t>
            </w:r>
            <w:r>
              <w:t>个体值与总体值之差</w:t>
            </w:r>
          </w:p>
        </w:tc>
      </w:tr>
      <w:tr w:rsidR="003F4894" w14:paraId="275DE371" w14:textId="77777777">
        <w:trPr>
          <w:trHeight w:val="500"/>
        </w:trPr>
        <w:tc>
          <w:tcPr>
            <w:tcW w:w="7400" w:type="dxa"/>
            <w:shd w:val="clear" w:color="auto" w:fill="FFFFFF"/>
            <w:vAlign w:val="center"/>
          </w:tcPr>
          <w:p w14:paraId="202E32C1" w14:textId="77777777" w:rsidR="003F4894" w:rsidRDefault="000D5B91">
            <w:pPr>
              <w:rPr>
                <w:rFonts w:ascii="微软雅黑" w:eastAsia="微软雅黑" w:hAnsi="微软雅黑" w:cs="微软雅黑"/>
                <w:sz w:val="28"/>
              </w:rPr>
            </w:pPr>
            <w:r>
              <w:t>B</w:t>
            </w:r>
            <w:r>
              <w:t>、</w:t>
            </w:r>
            <w:r>
              <w:t xml:space="preserve"> </w:t>
            </w:r>
            <w:r>
              <w:t>样本统计量之间及样本统计量与总体参数值之差</w:t>
            </w:r>
            <w:r>
              <w:rPr>
                <w:color w:val="EFA030"/>
              </w:rPr>
              <w:t>(</w:t>
            </w:r>
            <w:r>
              <w:rPr>
                <w:color w:val="EFA030"/>
              </w:rPr>
              <w:t>正确答案</w:t>
            </w:r>
            <w:r>
              <w:rPr>
                <w:color w:val="EFA030"/>
              </w:rPr>
              <w:t>)</w:t>
            </w:r>
          </w:p>
        </w:tc>
      </w:tr>
      <w:tr w:rsidR="003F4894" w14:paraId="73DA03B5" w14:textId="77777777">
        <w:trPr>
          <w:trHeight w:val="500"/>
        </w:trPr>
        <w:tc>
          <w:tcPr>
            <w:tcW w:w="7400" w:type="dxa"/>
            <w:shd w:val="clear" w:color="auto" w:fill="FFFFFF"/>
            <w:vAlign w:val="center"/>
          </w:tcPr>
          <w:p w14:paraId="57EB2AE9" w14:textId="77777777" w:rsidR="003F4894" w:rsidRDefault="000D5B91">
            <w:pPr>
              <w:rPr>
                <w:rFonts w:ascii="微软雅黑" w:eastAsia="微软雅黑" w:hAnsi="微软雅黑" w:cs="微软雅黑"/>
                <w:sz w:val="28"/>
              </w:rPr>
            </w:pPr>
            <w:r>
              <w:t>C</w:t>
            </w:r>
            <w:r>
              <w:t>、</w:t>
            </w:r>
            <w:r>
              <w:t xml:space="preserve"> </w:t>
            </w:r>
            <w:r>
              <w:t>个体值与统计量值之差</w:t>
            </w:r>
          </w:p>
        </w:tc>
      </w:tr>
      <w:tr w:rsidR="003F4894" w14:paraId="1523E25B" w14:textId="77777777">
        <w:trPr>
          <w:trHeight w:val="500"/>
        </w:trPr>
        <w:tc>
          <w:tcPr>
            <w:tcW w:w="7400" w:type="dxa"/>
            <w:shd w:val="clear" w:color="auto" w:fill="FFFFFF"/>
            <w:vAlign w:val="center"/>
          </w:tcPr>
          <w:p w14:paraId="0DCD3982" w14:textId="77777777" w:rsidR="003F4894" w:rsidRDefault="000D5B91">
            <w:pPr>
              <w:rPr>
                <w:rFonts w:ascii="微软雅黑" w:eastAsia="微软雅黑" w:hAnsi="微软雅黑" w:cs="微软雅黑"/>
                <w:sz w:val="28"/>
              </w:rPr>
            </w:pPr>
            <w:r>
              <w:t>D</w:t>
            </w:r>
            <w:r>
              <w:t>、</w:t>
            </w:r>
            <w:r>
              <w:t xml:space="preserve"> </w:t>
            </w:r>
            <w:r>
              <w:t>总体参数值与总体参数值之差</w:t>
            </w:r>
          </w:p>
        </w:tc>
      </w:tr>
      <w:tr w:rsidR="003F4894" w14:paraId="1476C72C" w14:textId="77777777">
        <w:trPr>
          <w:trHeight w:val="500"/>
        </w:trPr>
        <w:tc>
          <w:tcPr>
            <w:tcW w:w="7400" w:type="dxa"/>
            <w:shd w:val="clear" w:color="auto" w:fill="FFFFFF"/>
            <w:vAlign w:val="center"/>
          </w:tcPr>
          <w:p w14:paraId="1CAF8465" w14:textId="77777777" w:rsidR="003F4894" w:rsidRDefault="000D5B91">
            <w:pPr>
              <w:rPr>
                <w:rFonts w:ascii="微软雅黑" w:eastAsia="微软雅黑" w:hAnsi="微软雅黑" w:cs="微软雅黑"/>
                <w:sz w:val="28"/>
              </w:rPr>
            </w:pPr>
            <w:r>
              <w:t>E</w:t>
            </w:r>
            <w:r>
              <w:t>、</w:t>
            </w:r>
            <w:r>
              <w:t xml:space="preserve"> </w:t>
            </w:r>
            <w:r>
              <w:t>以上都不对</w:t>
            </w:r>
          </w:p>
        </w:tc>
      </w:tr>
    </w:tbl>
    <w:p w14:paraId="2BC3AA78" w14:textId="77777777" w:rsidR="003F4894" w:rsidRDefault="003F4894"/>
    <w:p w14:paraId="0C6F7C03" w14:textId="77777777" w:rsidR="003F4894" w:rsidRDefault="000D5B91">
      <w:pPr>
        <w:spacing w:line="360" w:lineRule="auto"/>
      </w:pPr>
      <w:r>
        <w:t xml:space="preserve">1164. </w:t>
      </w:r>
      <w:r>
        <w:t>产生均数有抽样误差的根本原因是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A65020A" w14:textId="77777777">
        <w:trPr>
          <w:trHeight w:val="500"/>
        </w:trPr>
        <w:tc>
          <w:tcPr>
            <w:tcW w:w="7400" w:type="dxa"/>
            <w:shd w:val="clear" w:color="auto" w:fill="FFFFFF"/>
            <w:vAlign w:val="center"/>
          </w:tcPr>
          <w:p w14:paraId="2BF53E55" w14:textId="77777777" w:rsidR="003F4894" w:rsidRDefault="000D5B91">
            <w:r>
              <w:t>A</w:t>
            </w:r>
            <w:r>
              <w:t>、</w:t>
            </w:r>
            <w:r>
              <w:t xml:space="preserve"> </w:t>
            </w:r>
            <w:r>
              <w:t>个体差异</w:t>
            </w:r>
            <w:r>
              <w:rPr>
                <w:color w:val="EFA030"/>
              </w:rPr>
              <w:t>(</w:t>
            </w:r>
            <w:r>
              <w:rPr>
                <w:color w:val="EFA030"/>
              </w:rPr>
              <w:t>正确答案</w:t>
            </w:r>
            <w:r>
              <w:rPr>
                <w:color w:val="EFA030"/>
              </w:rPr>
              <w:t>)</w:t>
            </w:r>
          </w:p>
        </w:tc>
      </w:tr>
      <w:tr w:rsidR="003F4894" w14:paraId="40C8B06B" w14:textId="77777777">
        <w:trPr>
          <w:trHeight w:val="500"/>
        </w:trPr>
        <w:tc>
          <w:tcPr>
            <w:tcW w:w="7400" w:type="dxa"/>
            <w:shd w:val="clear" w:color="auto" w:fill="FFFFFF"/>
            <w:vAlign w:val="center"/>
          </w:tcPr>
          <w:p w14:paraId="100C3E8F" w14:textId="77777777" w:rsidR="003F4894" w:rsidRDefault="000D5B91">
            <w:pPr>
              <w:rPr>
                <w:rFonts w:ascii="微软雅黑" w:eastAsia="微软雅黑" w:hAnsi="微软雅黑" w:cs="微软雅黑"/>
                <w:sz w:val="28"/>
              </w:rPr>
            </w:pPr>
            <w:r>
              <w:t>B</w:t>
            </w:r>
            <w:r>
              <w:t>、</w:t>
            </w:r>
            <w:r>
              <w:t xml:space="preserve"> </w:t>
            </w:r>
            <w:r>
              <w:t>群体差异</w:t>
            </w:r>
          </w:p>
        </w:tc>
      </w:tr>
      <w:tr w:rsidR="003F4894" w14:paraId="13501D57" w14:textId="77777777">
        <w:trPr>
          <w:trHeight w:val="500"/>
        </w:trPr>
        <w:tc>
          <w:tcPr>
            <w:tcW w:w="7400" w:type="dxa"/>
            <w:shd w:val="clear" w:color="auto" w:fill="FFFFFF"/>
            <w:vAlign w:val="center"/>
          </w:tcPr>
          <w:p w14:paraId="6E24C2BF" w14:textId="77777777" w:rsidR="003F4894" w:rsidRDefault="000D5B91">
            <w:pPr>
              <w:rPr>
                <w:rFonts w:ascii="微软雅黑" w:eastAsia="微软雅黑" w:hAnsi="微软雅黑" w:cs="微软雅黑"/>
                <w:sz w:val="28"/>
              </w:rPr>
            </w:pPr>
            <w:r>
              <w:t>C</w:t>
            </w:r>
            <w:r>
              <w:t>、</w:t>
            </w:r>
            <w:r>
              <w:t xml:space="preserve"> </w:t>
            </w:r>
            <w:r>
              <w:t>样本均数不同</w:t>
            </w:r>
          </w:p>
        </w:tc>
      </w:tr>
      <w:tr w:rsidR="003F4894" w14:paraId="3709ADD6" w14:textId="77777777">
        <w:trPr>
          <w:trHeight w:val="500"/>
        </w:trPr>
        <w:tc>
          <w:tcPr>
            <w:tcW w:w="7400" w:type="dxa"/>
            <w:shd w:val="clear" w:color="auto" w:fill="FFFFFF"/>
            <w:vAlign w:val="center"/>
          </w:tcPr>
          <w:p w14:paraId="03824124" w14:textId="77777777" w:rsidR="003F4894" w:rsidRDefault="000D5B91">
            <w:pPr>
              <w:rPr>
                <w:rFonts w:ascii="微软雅黑" w:eastAsia="微软雅黑" w:hAnsi="微软雅黑" w:cs="微软雅黑"/>
                <w:sz w:val="28"/>
              </w:rPr>
            </w:pPr>
            <w:r>
              <w:t>D</w:t>
            </w:r>
            <w:r>
              <w:t>、</w:t>
            </w:r>
            <w:r>
              <w:t xml:space="preserve"> </w:t>
            </w:r>
            <w:r>
              <w:t>总体均数不同</w:t>
            </w:r>
          </w:p>
        </w:tc>
      </w:tr>
    </w:tbl>
    <w:p w14:paraId="095EC795" w14:textId="77777777" w:rsidR="003F4894" w:rsidRDefault="003F4894"/>
    <w:p w14:paraId="141B54A1" w14:textId="77777777" w:rsidR="003F4894" w:rsidRDefault="000D5B91">
      <w:pPr>
        <w:spacing w:line="360" w:lineRule="auto"/>
      </w:pPr>
      <w:r>
        <w:t xml:space="preserve">1165. </w:t>
      </w:r>
      <w:r>
        <w:t>标准误反映</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55702A0" w14:textId="77777777">
        <w:trPr>
          <w:trHeight w:val="500"/>
        </w:trPr>
        <w:tc>
          <w:tcPr>
            <w:tcW w:w="7400" w:type="dxa"/>
            <w:shd w:val="clear" w:color="auto" w:fill="FFFFFF"/>
            <w:vAlign w:val="center"/>
          </w:tcPr>
          <w:p w14:paraId="778A727C" w14:textId="77777777" w:rsidR="003F4894" w:rsidRDefault="000D5B91">
            <w:r>
              <w:t>A</w:t>
            </w:r>
            <w:r>
              <w:t>、</w:t>
            </w:r>
            <w:r>
              <w:t xml:space="preserve"> </w:t>
            </w:r>
            <w:r>
              <w:t>抽样误差的大小</w:t>
            </w:r>
            <w:r>
              <w:rPr>
                <w:color w:val="EFA030"/>
              </w:rPr>
              <w:t>(</w:t>
            </w:r>
            <w:r>
              <w:rPr>
                <w:color w:val="EFA030"/>
              </w:rPr>
              <w:t>正确答案</w:t>
            </w:r>
            <w:r>
              <w:rPr>
                <w:color w:val="EFA030"/>
              </w:rPr>
              <w:t>)</w:t>
            </w:r>
          </w:p>
        </w:tc>
      </w:tr>
      <w:tr w:rsidR="003F4894" w14:paraId="64B5D334" w14:textId="77777777">
        <w:trPr>
          <w:trHeight w:val="500"/>
        </w:trPr>
        <w:tc>
          <w:tcPr>
            <w:tcW w:w="7400" w:type="dxa"/>
            <w:shd w:val="clear" w:color="auto" w:fill="FFFFFF"/>
            <w:vAlign w:val="center"/>
          </w:tcPr>
          <w:p w14:paraId="460C661A" w14:textId="77777777" w:rsidR="003F4894" w:rsidRDefault="000D5B91">
            <w:pPr>
              <w:rPr>
                <w:rFonts w:ascii="微软雅黑" w:eastAsia="微软雅黑" w:hAnsi="微软雅黑" w:cs="微软雅黑"/>
                <w:sz w:val="28"/>
              </w:rPr>
            </w:pPr>
            <w:r>
              <w:t>B</w:t>
            </w:r>
            <w:r>
              <w:t>、</w:t>
            </w:r>
            <w:r>
              <w:t xml:space="preserve"> </w:t>
            </w:r>
            <w:r>
              <w:t>体参数的波动大小</w:t>
            </w:r>
          </w:p>
        </w:tc>
      </w:tr>
      <w:tr w:rsidR="003F4894" w14:paraId="3F534D8E" w14:textId="77777777">
        <w:trPr>
          <w:trHeight w:val="500"/>
        </w:trPr>
        <w:tc>
          <w:tcPr>
            <w:tcW w:w="7400" w:type="dxa"/>
            <w:shd w:val="clear" w:color="auto" w:fill="FFFFFF"/>
            <w:vAlign w:val="center"/>
          </w:tcPr>
          <w:p w14:paraId="2E7450FA" w14:textId="77777777" w:rsidR="003F4894" w:rsidRDefault="000D5B91">
            <w:pPr>
              <w:rPr>
                <w:rFonts w:ascii="微软雅黑" w:eastAsia="微软雅黑" w:hAnsi="微软雅黑" w:cs="微软雅黑"/>
                <w:sz w:val="28"/>
              </w:rPr>
            </w:pPr>
            <w:r>
              <w:t>C</w:t>
            </w:r>
            <w:r>
              <w:t>、</w:t>
            </w:r>
            <w:r>
              <w:t xml:space="preserve"> </w:t>
            </w:r>
            <w:r>
              <w:t>重复实验准确度的高低</w:t>
            </w:r>
          </w:p>
        </w:tc>
      </w:tr>
      <w:tr w:rsidR="003F4894" w14:paraId="2F9BBC73" w14:textId="77777777">
        <w:trPr>
          <w:trHeight w:val="500"/>
        </w:trPr>
        <w:tc>
          <w:tcPr>
            <w:tcW w:w="7400" w:type="dxa"/>
            <w:shd w:val="clear" w:color="auto" w:fill="FFFFFF"/>
            <w:vAlign w:val="center"/>
          </w:tcPr>
          <w:p w14:paraId="79D3060B" w14:textId="77777777" w:rsidR="003F4894" w:rsidRDefault="000D5B91">
            <w:pPr>
              <w:rPr>
                <w:rFonts w:ascii="微软雅黑" w:eastAsia="微软雅黑" w:hAnsi="微软雅黑" w:cs="微软雅黑"/>
                <w:sz w:val="28"/>
              </w:rPr>
            </w:pPr>
            <w:r>
              <w:t>D</w:t>
            </w:r>
            <w:r>
              <w:t>、</w:t>
            </w:r>
            <w:r>
              <w:t xml:space="preserve"> </w:t>
            </w:r>
            <w:r>
              <w:t>数据的离散程度</w:t>
            </w:r>
          </w:p>
        </w:tc>
      </w:tr>
    </w:tbl>
    <w:p w14:paraId="04994359" w14:textId="77777777" w:rsidR="003F4894" w:rsidRDefault="003F4894"/>
    <w:p w14:paraId="06B97052" w14:textId="77777777" w:rsidR="003F4894" w:rsidRDefault="000D5B91">
      <w:pPr>
        <w:spacing w:line="360" w:lineRule="auto"/>
      </w:pPr>
      <w:r>
        <w:t xml:space="preserve">1166. </w:t>
      </w:r>
      <w:r>
        <w:t>在抽样研究中，当样本例数逐渐增多时</w:t>
      </w:r>
      <w:r>
        <w:t>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A3B01C4" w14:textId="77777777">
        <w:trPr>
          <w:trHeight w:val="500"/>
        </w:trPr>
        <w:tc>
          <w:tcPr>
            <w:tcW w:w="7400" w:type="dxa"/>
            <w:shd w:val="clear" w:color="auto" w:fill="FFFFFF"/>
            <w:vAlign w:val="center"/>
          </w:tcPr>
          <w:p w14:paraId="1316BC1B" w14:textId="77777777" w:rsidR="003F4894" w:rsidRDefault="000D5B91">
            <w:r>
              <w:t>A</w:t>
            </w:r>
            <w:r>
              <w:t>、</w:t>
            </w:r>
            <w:r>
              <w:t xml:space="preserve"> </w:t>
            </w:r>
            <w:r>
              <w:t>标准误逐渐加大</w:t>
            </w:r>
          </w:p>
        </w:tc>
      </w:tr>
      <w:tr w:rsidR="003F4894" w14:paraId="790DC613" w14:textId="77777777">
        <w:trPr>
          <w:trHeight w:val="500"/>
        </w:trPr>
        <w:tc>
          <w:tcPr>
            <w:tcW w:w="7400" w:type="dxa"/>
            <w:shd w:val="clear" w:color="auto" w:fill="FFFFFF"/>
            <w:vAlign w:val="center"/>
          </w:tcPr>
          <w:p w14:paraId="74BFB19D" w14:textId="77777777" w:rsidR="003F4894" w:rsidRDefault="000D5B91">
            <w:pPr>
              <w:rPr>
                <w:rFonts w:ascii="微软雅黑" w:eastAsia="微软雅黑" w:hAnsi="微软雅黑" w:cs="微软雅黑"/>
                <w:sz w:val="28"/>
              </w:rPr>
            </w:pPr>
            <w:r>
              <w:t>B</w:t>
            </w:r>
            <w:r>
              <w:t>、</w:t>
            </w:r>
            <w:r>
              <w:t xml:space="preserve"> </w:t>
            </w:r>
            <w:r>
              <w:t>标准差逐渐加大</w:t>
            </w:r>
          </w:p>
        </w:tc>
      </w:tr>
      <w:tr w:rsidR="003F4894" w14:paraId="37EDCC40" w14:textId="77777777">
        <w:trPr>
          <w:trHeight w:val="500"/>
        </w:trPr>
        <w:tc>
          <w:tcPr>
            <w:tcW w:w="7400" w:type="dxa"/>
            <w:shd w:val="clear" w:color="auto" w:fill="FFFFFF"/>
            <w:vAlign w:val="center"/>
          </w:tcPr>
          <w:p w14:paraId="2074B26D" w14:textId="77777777" w:rsidR="003F4894" w:rsidRDefault="000D5B91">
            <w:pPr>
              <w:rPr>
                <w:rFonts w:ascii="微软雅黑" w:eastAsia="微软雅黑" w:hAnsi="微软雅黑" w:cs="微软雅黑"/>
                <w:sz w:val="28"/>
              </w:rPr>
            </w:pPr>
            <w:r>
              <w:t>C</w:t>
            </w:r>
            <w:r>
              <w:t>、</w:t>
            </w:r>
            <w:r>
              <w:t xml:space="preserve"> </w:t>
            </w:r>
            <w:r>
              <w:t>标准差逐渐减小</w:t>
            </w:r>
          </w:p>
        </w:tc>
      </w:tr>
      <w:tr w:rsidR="003F4894" w14:paraId="7343290D" w14:textId="77777777">
        <w:trPr>
          <w:trHeight w:val="500"/>
        </w:trPr>
        <w:tc>
          <w:tcPr>
            <w:tcW w:w="7400" w:type="dxa"/>
            <w:shd w:val="clear" w:color="auto" w:fill="FFFFFF"/>
            <w:vAlign w:val="center"/>
          </w:tcPr>
          <w:p w14:paraId="38C1861F" w14:textId="77777777" w:rsidR="003F4894" w:rsidRDefault="000D5B91">
            <w:pPr>
              <w:rPr>
                <w:rFonts w:ascii="微软雅黑" w:eastAsia="微软雅黑" w:hAnsi="微软雅黑" w:cs="微软雅黑"/>
                <w:sz w:val="28"/>
              </w:rPr>
            </w:pPr>
            <w:r>
              <w:t>D</w:t>
            </w:r>
            <w:r>
              <w:t>、</w:t>
            </w:r>
            <w:r>
              <w:t xml:space="preserve"> </w:t>
            </w:r>
            <w:r>
              <w:t>标准误逐渐减小</w:t>
            </w:r>
            <w:r>
              <w:rPr>
                <w:color w:val="EFA030"/>
              </w:rPr>
              <w:t>(</w:t>
            </w:r>
            <w:r>
              <w:rPr>
                <w:color w:val="EFA030"/>
              </w:rPr>
              <w:t>正确答案</w:t>
            </w:r>
            <w:r>
              <w:rPr>
                <w:color w:val="EFA030"/>
              </w:rPr>
              <w:t>)</w:t>
            </w:r>
          </w:p>
        </w:tc>
      </w:tr>
      <w:tr w:rsidR="003F4894" w14:paraId="536AD231" w14:textId="77777777">
        <w:trPr>
          <w:trHeight w:val="500"/>
        </w:trPr>
        <w:tc>
          <w:tcPr>
            <w:tcW w:w="7400" w:type="dxa"/>
            <w:shd w:val="clear" w:color="auto" w:fill="FFFFFF"/>
            <w:vAlign w:val="center"/>
          </w:tcPr>
          <w:p w14:paraId="728AD719" w14:textId="77777777" w:rsidR="003F4894" w:rsidRDefault="000D5B91">
            <w:pPr>
              <w:rPr>
                <w:rFonts w:ascii="微软雅黑" w:eastAsia="微软雅黑" w:hAnsi="微软雅黑" w:cs="微软雅黑"/>
                <w:sz w:val="28"/>
              </w:rPr>
            </w:pPr>
            <w:r>
              <w:lastRenderedPageBreak/>
              <w:t>E</w:t>
            </w:r>
            <w:r>
              <w:t>、</w:t>
            </w:r>
            <w:r>
              <w:t xml:space="preserve"> </w:t>
            </w:r>
            <w:r>
              <w:t>标准差趋近于</w:t>
            </w:r>
            <w:r>
              <w:t>0</w:t>
            </w:r>
          </w:p>
        </w:tc>
      </w:tr>
    </w:tbl>
    <w:p w14:paraId="440E823C" w14:textId="77777777" w:rsidR="003F4894" w:rsidRDefault="003F4894"/>
    <w:p w14:paraId="7BA708DE" w14:textId="77777777" w:rsidR="003F4894" w:rsidRDefault="000D5B91">
      <w:pPr>
        <w:spacing w:line="360" w:lineRule="auto"/>
      </w:pPr>
      <w:r>
        <w:t xml:space="preserve">1167. </w:t>
      </w:r>
      <w:r>
        <w:t>抽样误差的定义为（）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57557B9" w14:textId="77777777">
        <w:trPr>
          <w:trHeight w:val="500"/>
        </w:trPr>
        <w:tc>
          <w:tcPr>
            <w:tcW w:w="7400" w:type="dxa"/>
            <w:shd w:val="clear" w:color="auto" w:fill="FFFFFF"/>
            <w:vAlign w:val="center"/>
          </w:tcPr>
          <w:p w14:paraId="520C1B04" w14:textId="77777777" w:rsidR="003F4894" w:rsidRDefault="000D5B91">
            <w:r>
              <w:t>A</w:t>
            </w:r>
            <w:r>
              <w:t>、</w:t>
            </w:r>
            <w:r>
              <w:t xml:space="preserve"> </w:t>
            </w:r>
            <w:r>
              <w:t>个体值与样本统计量间的差异</w:t>
            </w:r>
          </w:p>
        </w:tc>
      </w:tr>
      <w:tr w:rsidR="003F4894" w14:paraId="0076457F" w14:textId="77777777">
        <w:trPr>
          <w:trHeight w:val="500"/>
        </w:trPr>
        <w:tc>
          <w:tcPr>
            <w:tcW w:w="7400" w:type="dxa"/>
            <w:shd w:val="clear" w:color="auto" w:fill="FFFFFF"/>
            <w:vAlign w:val="center"/>
          </w:tcPr>
          <w:p w14:paraId="71B323EE" w14:textId="77777777" w:rsidR="003F4894" w:rsidRDefault="000D5B91">
            <w:pPr>
              <w:rPr>
                <w:rFonts w:ascii="微软雅黑" w:eastAsia="微软雅黑" w:hAnsi="微软雅黑" w:cs="微软雅黑"/>
                <w:sz w:val="28"/>
              </w:rPr>
            </w:pPr>
            <w:r>
              <w:t>B</w:t>
            </w:r>
            <w:r>
              <w:t>、</w:t>
            </w:r>
            <w:r>
              <w:t xml:space="preserve"> </w:t>
            </w:r>
            <w:r>
              <w:t>样本统计量之间的差异</w:t>
            </w:r>
          </w:p>
        </w:tc>
      </w:tr>
      <w:tr w:rsidR="003F4894" w14:paraId="514F1655" w14:textId="77777777">
        <w:trPr>
          <w:trHeight w:val="500"/>
        </w:trPr>
        <w:tc>
          <w:tcPr>
            <w:tcW w:w="7400" w:type="dxa"/>
            <w:shd w:val="clear" w:color="auto" w:fill="FFFFFF"/>
            <w:vAlign w:val="center"/>
          </w:tcPr>
          <w:p w14:paraId="5454B921" w14:textId="77777777" w:rsidR="003F4894" w:rsidRDefault="000D5B91">
            <w:pPr>
              <w:rPr>
                <w:rFonts w:ascii="微软雅黑" w:eastAsia="微软雅黑" w:hAnsi="微软雅黑" w:cs="微软雅黑"/>
                <w:sz w:val="28"/>
              </w:rPr>
            </w:pPr>
            <w:r>
              <w:t>C</w:t>
            </w:r>
            <w:r>
              <w:t>、</w:t>
            </w:r>
            <w:r>
              <w:t xml:space="preserve"> </w:t>
            </w:r>
            <w:r>
              <w:t>样本统计量与总体参数间的差异</w:t>
            </w:r>
            <w:r>
              <w:rPr>
                <w:color w:val="EFA030"/>
              </w:rPr>
              <w:t>(</w:t>
            </w:r>
            <w:r>
              <w:rPr>
                <w:color w:val="EFA030"/>
              </w:rPr>
              <w:t>正确答案</w:t>
            </w:r>
            <w:r>
              <w:rPr>
                <w:color w:val="EFA030"/>
              </w:rPr>
              <w:t>)</w:t>
            </w:r>
          </w:p>
        </w:tc>
      </w:tr>
      <w:tr w:rsidR="003F4894" w14:paraId="654D3A29" w14:textId="77777777">
        <w:trPr>
          <w:trHeight w:val="500"/>
        </w:trPr>
        <w:tc>
          <w:tcPr>
            <w:tcW w:w="7400" w:type="dxa"/>
            <w:shd w:val="clear" w:color="auto" w:fill="FFFFFF"/>
            <w:vAlign w:val="center"/>
          </w:tcPr>
          <w:p w14:paraId="62189D09" w14:textId="77777777" w:rsidR="003F4894" w:rsidRDefault="000D5B91">
            <w:pPr>
              <w:rPr>
                <w:rFonts w:ascii="微软雅黑" w:eastAsia="微软雅黑" w:hAnsi="微软雅黑" w:cs="微软雅黑"/>
                <w:sz w:val="28"/>
              </w:rPr>
            </w:pPr>
            <w:r>
              <w:t>D</w:t>
            </w:r>
            <w:r>
              <w:t>、</w:t>
            </w:r>
            <w:r>
              <w:t xml:space="preserve"> </w:t>
            </w:r>
            <w:r>
              <w:t>总体参数间的差异</w:t>
            </w:r>
          </w:p>
        </w:tc>
      </w:tr>
      <w:tr w:rsidR="003F4894" w14:paraId="1696A9B4" w14:textId="77777777">
        <w:trPr>
          <w:trHeight w:val="500"/>
        </w:trPr>
        <w:tc>
          <w:tcPr>
            <w:tcW w:w="7400" w:type="dxa"/>
            <w:shd w:val="clear" w:color="auto" w:fill="FFFFFF"/>
            <w:vAlign w:val="center"/>
          </w:tcPr>
          <w:p w14:paraId="5EBD1334" w14:textId="77777777" w:rsidR="003F4894" w:rsidRDefault="000D5B91">
            <w:pPr>
              <w:rPr>
                <w:rFonts w:ascii="微软雅黑" w:eastAsia="微软雅黑" w:hAnsi="微软雅黑" w:cs="微软雅黑"/>
                <w:sz w:val="28"/>
              </w:rPr>
            </w:pPr>
            <w:r>
              <w:t>E</w:t>
            </w:r>
            <w:r>
              <w:t>、</w:t>
            </w:r>
            <w:r>
              <w:t xml:space="preserve"> </w:t>
            </w:r>
            <w:r>
              <w:t>个体值与样本统计量间的差异</w:t>
            </w:r>
          </w:p>
        </w:tc>
      </w:tr>
    </w:tbl>
    <w:p w14:paraId="2CF922E0" w14:textId="77777777" w:rsidR="003F4894" w:rsidRDefault="003F4894"/>
    <w:p w14:paraId="6CBBC5F6" w14:textId="77777777" w:rsidR="003F4894" w:rsidRDefault="000D5B91">
      <w:pPr>
        <w:spacing w:line="360" w:lineRule="auto"/>
      </w:pPr>
      <w:r>
        <w:t xml:space="preserve">1168. </w:t>
      </w:r>
      <w:r>
        <w:t>当第二类错误</w:t>
      </w:r>
      <w:r>
        <w:t>β</w:t>
      </w:r>
      <w:r>
        <w:t>由</w:t>
      </w:r>
      <w:r>
        <w:t>0.2</w:t>
      </w:r>
      <w:r>
        <w:t>变到</w:t>
      </w:r>
      <w:r>
        <w:t>0.3</w:t>
      </w:r>
      <w:r>
        <w:t>时，则第一类错误</w:t>
      </w:r>
      <w:r>
        <w:t>α</w:t>
      </w:r>
      <w:r>
        <w:t>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BA522F6" w14:textId="77777777">
        <w:trPr>
          <w:trHeight w:val="500"/>
        </w:trPr>
        <w:tc>
          <w:tcPr>
            <w:tcW w:w="7400" w:type="dxa"/>
            <w:shd w:val="clear" w:color="auto" w:fill="FFFFFF"/>
            <w:vAlign w:val="center"/>
          </w:tcPr>
          <w:p w14:paraId="7AA65F5B" w14:textId="77777777" w:rsidR="003F4894" w:rsidRDefault="000D5B91">
            <w:r>
              <w:t>A</w:t>
            </w:r>
            <w:r>
              <w:t>、</w:t>
            </w:r>
            <w:r>
              <w:t xml:space="preserve"> </w:t>
            </w:r>
            <w:r>
              <w:t>增大</w:t>
            </w:r>
          </w:p>
        </w:tc>
      </w:tr>
      <w:tr w:rsidR="003F4894" w14:paraId="1EA4BB2A" w14:textId="77777777">
        <w:trPr>
          <w:trHeight w:val="500"/>
        </w:trPr>
        <w:tc>
          <w:tcPr>
            <w:tcW w:w="7400" w:type="dxa"/>
            <w:shd w:val="clear" w:color="auto" w:fill="FFFFFF"/>
            <w:vAlign w:val="center"/>
          </w:tcPr>
          <w:p w14:paraId="693B2FC6" w14:textId="77777777" w:rsidR="003F4894" w:rsidRDefault="000D5B91">
            <w:pPr>
              <w:rPr>
                <w:rFonts w:ascii="微软雅黑" w:eastAsia="微软雅黑" w:hAnsi="微软雅黑" w:cs="微软雅黑"/>
                <w:sz w:val="28"/>
              </w:rPr>
            </w:pPr>
            <w:r>
              <w:t>B</w:t>
            </w:r>
            <w:r>
              <w:t>、</w:t>
            </w:r>
            <w:r>
              <w:t xml:space="preserve"> </w:t>
            </w:r>
            <w:r>
              <w:t>减小</w:t>
            </w:r>
          </w:p>
        </w:tc>
      </w:tr>
      <w:tr w:rsidR="003F4894" w14:paraId="7614CC5C" w14:textId="77777777">
        <w:trPr>
          <w:trHeight w:val="500"/>
        </w:trPr>
        <w:tc>
          <w:tcPr>
            <w:tcW w:w="7400" w:type="dxa"/>
            <w:shd w:val="clear" w:color="auto" w:fill="FFFFFF"/>
            <w:vAlign w:val="center"/>
          </w:tcPr>
          <w:p w14:paraId="30ACF3E1" w14:textId="77777777" w:rsidR="003F4894" w:rsidRDefault="000D5B91">
            <w:pPr>
              <w:rPr>
                <w:rFonts w:ascii="微软雅黑" w:eastAsia="微软雅黑" w:hAnsi="微软雅黑" w:cs="微软雅黑"/>
                <w:sz w:val="28"/>
              </w:rPr>
            </w:pPr>
            <w:r>
              <w:t>C</w:t>
            </w:r>
            <w:r>
              <w:t>、</w:t>
            </w:r>
            <w:r>
              <w:t xml:space="preserve"> </w:t>
            </w:r>
            <w:r>
              <w:t>不确定</w:t>
            </w:r>
            <w:r>
              <w:rPr>
                <w:color w:val="EFA030"/>
              </w:rPr>
              <w:t>(</w:t>
            </w:r>
            <w:r>
              <w:rPr>
                <w:color w:val="EFA030"/>
              </w:rPr>
              <w:t>正确答案</w:t>
            </w:r>
            <w:r>
              <w:rPr>
                <w:color w:val="EFA030"/>
              </w:rPr>
              <w:t>)</w:t>
            </w:r>
          </w:p>
        </w:tc>
      </w:tr>
      <w:tr w:rsidR="003F4894" w14:paraId="33AE70FA" w14:textId="77777777">
        <w:trPr>
          <w:trHeight w:val="500"/>
        </w:trPr>
        <w:tc>
          <w:tcPr>
            <w:tcW w:w="7400" w:type="dxa"/>
            <w:shd w:val="clear" w:color="auto" w:fill="FFFFFF"/>
            <w:vAlign w:val="center"/>
          </w:tcPr>
          <w:p w14:paraId="16F0EC85" w14:textId="77777777" w:rsidR="003F4894" w:rsidRDefault="000D5B91">
            <w:pPr>
              <w:rPr>
                <w:rFonts w:ascii="微软雅黑" w:eastAsia="微软雅黑" w:hAnsi="微软雅黑" w:cs="微软雅黑"/>
                <w:sz w:val="28"/>
              </w:rPr>
            </w:pPr>
            <w:r>
              <w:t>D</w:t>
            </w:r>
            <w:r>
              <w:t>、</w:t>
            </w:r>
            <w:r>
              <w:t xml:space="preserve"> </w:t>
            </w:r>
            <w:r>
              <w:t>不变化</w:t>
            </w:r>
          </w:p>
        </w:tc>
      </w:tr>
      <w:tr w:rsidR="003F4894" w14:paraId="5CD9F445" w14:textId="77777777">
        <w:trPr>
          <w:trHeight w:val="500"/>
        </w:trPr>
        <w:tc>
          <w:tcPr>
            <w:tcW w:w="7400" w:type="dxa"/>
            <w:shd w:val="clear" w:color="auto" w:fill="FFFFFF"/>
            <w:vAlign w:val="center"/>
          </w:tcPr>
          <w:p w14:paraId="4630E54F" w14:textId="77777777" w:rsidR="003F4894" w:rsidRDefault="000D5B91">
            <w:pPr>
              <w:rPr>
                <w:rFonts w:ascii="微软雅黑" w:eastAsia="微软雅黑" w:hAnsi="微软雅黑" w:cs="微软雅黑"/>
                <w:sz w:val="28"/>
              </w:rPr>
            </w:pPr>
            <w:r>
              <w:t>E</w:t>
            </w:r>
            <w:r>
              <w:t>、</w:t>
            </w:r>
            <w:r>
              <w:t xml:space="preserve"> </w:t>
            </w:r>
            <w:r>
              <w:t>以上都不对</w:t>
            </w:r>
          </w:p>
        </w:tc>
      </w:tr>
    </w:tbl>
    <w:p w14:paraId="307CDC79" w14:textId="77777777" w:rsidR="003F4894" w:rsidRDefault="003F4894"/>
    <w:p w14:paraId="4122ECE4" w14:textId="77777777" w:rsidR="003F4894" w:rsidRDefault="000D5B91">
      <w:pPr>
        <w:spacing w:line="360" w:lineRule="auto"/>
      </w:pPr>
      <w:r>
        <w:t xml:space="preserve">1169. </w:t>
      </w:r>
      <w:r>
        <w:t>对于正偏态分布的的总体</w:t>
      </w:r>
      <w:r>
        <w:t>, </w:t>
      </w:r>
      <w:r>
        <w:t>当样本含量足够大时</w:t>
      </w:r>
      <w:r>
        <w:t>, </w:t>
      </w:r>
      <w:r>
        <w:t>样本均数的分布近似为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746489C" w14:textId="77777777">
        <w:trPr>
          <w:trHeight w:val="500"/>
        </w:trPr>
        <w:tc>
          <w:tcPr>
            <w:tcW w:w="7400" w:type="dxa"/>
            <w:shd w:val="clear" w:color="auto" w:fill="FFFFFF"/>
            <w:vAlign w:val="center"/>
          </w:tcPr>
          <w:p w14:paraId="73E6C5FC" w14:textId="77777777" w:rsidR="003F4894" w:rsidRDefault="000D5B91">
            <w:r>
              <w:t>A</w:t>
            </w:r>
            <w:r>
              <w:t>、</w:t>
            </w:r>
            <w:r>
              <w:t xml:space="preserve"> </w:t>
            </w:r>
            <w:r>
              <w:t>正偏态分布</w:t>
            </w:r>
          </w:p>
        </w:tc>
      </w:tr>
      <w:tr w:rsidR="003F4894" w14:paraId="1B52B549" w14:textId="77777777">
        <w:trPr>
          <w:trHeight w:val="500"/>
        </w:trPr>
        <w:tc>
          <w:tcPr>
            <w:tcW w:w="7400" w:type="dxa"/>
            <w:shd w:val="clear" w:color="auto" w:fill="FFFFFF"/>
            <w:vAlign w:val="center"/>
          </w:tcPr>
          <w:p w14:paraId="5E5C7072" w14:textId="77777777" w:rsidR="003F4894" w:rsidRDefault="000D5B91">
            <w:pPr>
              <w:rPr>
                <w:rFonts w:ascii="微软雅黑" w:eastAsia="微软雅黑" w:hAnsi="微软雅黑" w:cs="微软雅黑"/>
                <w:sz w:val="28"/>
              </w:rPr>
            </w:pPr>
            <w:r>
              <w:t>B</w:t>
            </w:r>
            <w:r>
              <w:t>、</w:t>
            </w:r>
            <w:r>
              <w:t xml:space="preserve"> </w:t>
            </w:r>
            <w:r>
              <w:t>负偏态分布</w:t>
            </w:r>
          </w:p>
        </w:tc>
      </w:tr>
      <w:tr w:rsidR="003F4894" w14:paraId="04A32FC5" w14:textId="77777777">
        <w:trPr>
          <w:trHeight w:val="500"/>
        </w:trPr>
        <w:tc>
          <w:tcPr>
            <w:tcW w:w="7400" w:type="dxa"/>
            <w:shd w:val="clear" w:color="auto" w:fill="FFFFFF"/>
            <w:vAlign w:val="center"/>
          </w:tcPr>
          <w:p w14:paraId="4F016C43" w14:textId="77777777" w:rsidR="003F4894" w:rsidRDefault="000D5B91">
            <w:pPr>
              <w:rPr>
                <w:rFonts w:ascii="微软雅黑" w:eastAsia="微软雅黑" w:hAnsi="微软雅黑" w:cs="微软雅黑"/>
                <w:sz w:val="28"/>
              </w:rPr>
            </w:pPr>
            <w:r>
              <w:t>C</w:t>
            </w:r>
            <w:r>
              <w:t>、</w:t>
            </w:r>
            <w:r>
              <w:t xml:space="preserve"> </w:t>
            </w:r>
            <w:r>
              <w:t>正态分布</w:t>
            </w:r>
            <w:r>
              <w:rPr>
                <w:color w:val="EFA030"/>
              </w:rPr>
              <w:t>(</w:t>
            </w:r>
            <w:r>
              <w:rPr>
                <w:color w:val="EFA030"/>
              </w:rPr>
              <w:t>正确答案</w:t>
            </w:r>
            <w:r>
              <w:rPr>
                <w:color w:val="EFA030"/>
              </w:rPr>
              <w:t>)</w:t>
            </w:r>
          </w:p>
        </w:tc>
      </w:tr>
      <w:tr w:rsidR="003F4894" w14:paraId="6A32D03F" w14:textId="77777777">
        <w:trPr>
          <w:trHeight w:val="500"/>
        </w:trPr>
        <w:tc>
          <w:tcPr>
            <w:tcW w:w="7400" w:type="dxa"/>
            <w:shd w:val="clear" w:color="auto" w:fill="FFFFFF"/>
            <w:vAlign w:val="center"/>
          </w:tcPr>
          <w:p w14:paraId="036C3B7D" w14:textId="77777777" w:rsidR="003F4894" w:rsidRDefault="000D5B91">
            <w:pPr>
              <w:rPr>
                <w:rFonts w:ascii="微软雅黑" w:eastAsia="微软雅黑" w:hAnsi="微软雅黑" w:cs="微软雅黑"/>
                <w:sz w:val="28"/>
              </w:rPr>
            </w:pPr>
            <w:r>
              <w:t>D</w:t>
            </w:r>
            <w:r>
              <w:t>、</w:t>
            </w:r>
            <w:r>
              <w:t xml:space="preserve"> t</w:t>
            </w:r>
            <w:r>
              <w:t>分布</w:t>
            </w:r>
          </w:p>
        </w:tc>
      </w:tr>
      <w:tr w:rsidR="003F4894" w14:paraId="5AE31301" w14:textId="77777777">
        <w:trPr>
          <w:trHeight w:val="500"/>
        </w:trPr>
        <w:tc>
          <w:tcPr>
            <w:tcW w:w="7400" w:type="dxa"/>
            <w:shd w:val="clear" w:color="auto" w:fill="FFFFFF"/>
            <w:vAlign w:val="center"/>
          </w:tcPr>
          <w:p w14:paraId="3A6BF6AD" w14:textId="77777777" w:rsidR="003F4894" w:rsidRDefault="000D5B91">
            <w:pPr>
              <w:rPr>
                <w:rFonts w:ascii="微软雅黑" w:eastAsia="微软雅黑" w:hAnsi="微软雅黑" w:cs="微软雅黑"/>
                <w:sz w:val="28"/>
              </w:rPr>
            </w:pPr>
            <w:r>
              <w:t>E</w:t>
            </w:r>
            <w:r>
              <w:t>、</w:t>
            </w:r>
            <w:r>
              <w:t xml:space="preserve"> </w:t>
            </w:r>
            <w:r>
              <w:t>标准正态分布</w:t>
            </w:r>
          </w:p>
        </w:tc>
      </w:tr>
    </w:tbl>
    <w:p w14:paraId="545CE421" w14:textId="77777777" w:rsidR="003F4894" w:rsidRDefault="003F4894"/>
    <w:p w14:paraId="0AA8ACDE" w14:textId="77777777" w:rsidR="003F4894" w:rsidRDefault="000D5B91">
      <w:pPr>
        <w:spacing w:line="360" w:lineRule="auto"/>
      </w:pPr>
      <w:r>
        <w:t xml:space="preserve">1170. </w:t>
      </w:r>
      <w:r>
        <w:t>造成均数抽样误差的原因是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941874E" w14:textId="77777777">
        <w:trPr>
          <w:trHeight w:val="500"/>
        </w:trPr>
        <w:tc>
          <w:tcPr>
            <w:tcW w:w="7400" w:type="dxa"/>
            <w:shd w:val="clear" w:color="auto" w:fill="FFFFFF"/>
            <w:vAlign w:val="center"/>
          </w:tcPr>
          <w:p w14:paraId="03FC8330" w14:textId="77777777" w:rsidR="003F4894" w:rsidRDefault="000D5B91">
            <w:r>
              <w:t>A</w:t>
            </w:r>
            <w:r>
              <w:t>、</w:t>
            </w:r>
            <w:r>
              <w:t xml:space="preserve"> </w:t>
            </w:r>
            <w:r>
              <w:t>个体差异</w:t>
            </w:r>
            <w:r>
              <w:rPr>
                <w:color w:val="EFA030"/>
              </w:rPr>
              <w:t>(</w:t>
            </w:r>
            <w:r>
              <w:rPr>
                <w:color w:val="EFA030"/>
              </w:rPr>
              <w:t>正确答案</w:t>
            </w:r>
            <w:r>
              <w:rPr>
                <w:color w:val="EFA030"/>
              </w:rPr>
              <w:t>)</w:t>
            </w:r>
          </w:p>
        </w:tc>
      </w:tr>
      <w:tr w:rsidR="003F4894" w14:paraId="721F78FA" w14:textId="77777777">
        <w:trPr>
          <w:trHeight w:val="500"/>
        </w:trPr>
        <w:tc>
          <w:tcPr>
            <w:tcW w:w="7400" w:type="dxa"/>
            <w:shd w:val="clear" w:color="auto" w:fill="FFFFFF"/>
            <w:vAlign w:val="center"/>
          </w:tcPr>
          <w:p w14:paraId="31F07E06" w14:textId="77777777" w:rsidR="003F4894" w:rsidRDefault="000D5B91">
            <w:pPr>
              <w:rPr>
                <w:rFonts w:ascii="微软雅黑" w:eastAsia="微软雅黑" w:hAnsi="微软雅黑" w:cs="微软雅黑"/>
                <w:sz w:val="28"/>
              </w:rPr>
            </w:pPr>
            <w:r>
              <w:t>B</w:t>
            </w:r>
            <w:r>
              <w:t>、</w:t>
            </w:r>
            <w:r>
              <w:t xml:space="preserve"> </w:t>
            </w:r>
            <w:r>
              <w:t>群体差异</w:t>
            </w:r>
          </w:p>
        </w:tc>
      </w:tr>
      <w:tr w:rsidR="003F4894" w14:paraId="59657ED3" w14:textId="77777777">
        <w:trPr>
          <w:trHeight w:val="500"/>
        </w:trPr>
        <w:tc>
          <w:tcPr>
            <w:tcW w:w="7400" w:type="dxa"/>
            <w:shd w:val="clear" w:color="auto" w:fill="FFFFFF"/>
            <w:vAlign w:val="center"/>
          </w:tcPr>
          <w:p w14:paraId="3C7115FE" w14:textId="77777777" w:rsidR="003F4894" w:rsidRDefault="000D5B91">
            <w:pPr>
              <w:rPr>
                <w:rFonts w:ascii="微软雅黑" w:eastAsia="微软雅黑" w:hAnsi="微软雅黑" w:cs="微软雅黑"/>
                <w:sz w:val="28"/>
              </w:rPr>
            </w:pPr>
            <w:r>
              <w:lastRenderedPageBreak/>
              <w:t>C</w:t>
            </w:r>
            <w:r>
              <w:t>、</w:t>
            </w:r>
            <w:r>
              <w:t xml:space="preserve"> </w:t>
            </w:r>
            <w:r>
              <w:t>样本均数不同</w:t>
            </w:r>
          </w:p>
        </w:tc>
      </w:tr>
      <w:tr w:rsidR="003F4894" w14:paraId="34CA5993" w14:textId="77777777">
        <w:trPr>
          <w:trHeight w:val="500"/>
        </w:trPr>
        <w:tc>
          <w:tcPr>
            <w:tcW w:w="7400" w:type="dxa"/>
            <w:shd w:val="clear" w:color="auto" w:fill="FFFFFF"/>
            <w:vAlign w:val="center"/>
          </w:tcPr>
          <w:p w14:paraId="25BF3E6B" w14:textId="77777777" w:rsidR="003F4894" w:rsidRDefault="000D5B91">
            <w:pPr>
              <w:rPr>
                <w:rFonts w:ascii="微软雅黑" w:eastAsia="微软雅黑" w:hAnsi="微软雅黑" w:cs="微软雅黑"/>
                <w:sz w:val="28"/>
              </w:rPr>
            </w:pPr>
            <w:r>
              <w:t>D</w:t>
            </w:r>
            <w:r>
              <w:t>、</w:t>
            </w:r>
            <w:r>
              <w:t xml:space="preserve"> </w:t>
            </w:r>
            <w:r>
              <w:t>总体均数不同</w:t>
            </w:r>
          </w:p>
        </w:tc>
      </w:tr>
      <w:tr w:rsidR="003F4894" w14:paraId="624993DB" w14:textId="77777777">
        <w:trPr>
          <w:trHeight w:val="500"/>
        </w:trPr>
        <w:tc>
          <w:tcPr>
            <w:tcW w:w="7400" w:type="dxa"/>
            <w:shd w:val="clear" w:color="auto" w:fill="FFFFFF"/>
            <w:vAlign w:val="center"/>
          </w:tcPr>
          <w:p w14:paraId="51DB39E9" w14:textId="77777777" w:rsidR="003F4894" w:rsidRDefault="000D5B91">
            <w:pPr>
              <w:rPr>
                <w:rFonts w:ascii="微软雅黑" w:eastAsia="微软雅黑" w:hAnsi="微软雅黑" w:cs="微软雅黑"/>
                <w:sz w:val="28"/>
              </w:rPr>
            </w:pPr>
            <w:r>
              <w:t>E</w:t>
            </w:r>
            <w:r>
              <w:t>、</w:t>
            </w:r>
            <w:r>
              <w:t xml:space="preserve"> </w:t>
            </w:r>
            <w:r>
              <w:t>以上都不对</w:t>
            </w:r>
          </w:p>
        </w:tc>
      </w:tr>
    </w:tbl>
    <w:p w14:paraId="3BBA2E32" w14:textId="77777777" w:rsidR="003F4894" w:rsidRDefault="003F4894"/>
    <w:p w14:paraId="708B14BE" w14:textId="77777777" w:rsidR="003F4894" w:rsidRDefault="000D5B91">
      <w:pPr>
        <w:spacing w:line="360" w:lineRule="auto"/>
      </w:pPr>
      <w:r>
        <w:t xml:space="preserve">1171. </w:t>
      </w:r>
      <w:r>
        <w:t>抽样误差存在的原因是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8D982D2" w14:textId="77777777">
        <w:trPr>
          <w:trHeight w:val="500"/>
        </w:trPr>
        <w:tc>
          <w:tcPr>
            <w:tcW w:w="7400" w:type="dxa"/>
            <w:shd w:val="clear" w:color="auto" w:fill="FFFFFF"/>
            <w:vAlign w:val="center"/>
          </w:tcPr>
          <w:p w14:paraId="22A7C266" w14:textId="77777777" w:rsidR="003F4894" w:rsidRDefault="000D5B91">
            <w:r>
              <w:t>A</w:t>
            </w:r>
            <w:r>
              <w:t>、</w:t>
            </w:r>
            <w:r>
              <w:t xml:space="preserve"> </w:t>
            </w:r>
            <w:r>
              <w:t>抽样</w:t>
            </w:r>
          </w:p>
        </w:tc>
      </w:tr>
      <w:tr w:rsidR="003F4894" w14:paraId="21A8DBBA" w14:textId="77777777">
        <w:trPr>
          <w:trHeight w:val="500"/>
        </w:trPr>
        <w:tc>
          <w:tcPr>
            <w:tcW w:w="7400" w:type="dxa"/>
            <w:shd w:val="clear" w:color="auto" w:fill="FFFFFF"/>
            <w:vAlign w:val="center"/>
          </w:tcPr>
          <w:p w14:paraId="6B7C7BDE" w14:textId="77777777" w:rsidR="003F4894" w:rsidRDefault="000D5B91">
            <w:pPr>
              <w:rPr>
                <w:rFonts w:ascii="微软雅黑" w:eastAsia="微软雅黑" w:hAnsi="微软雅黑" w:cs="微软雅黑"/>
                <w:sz w:val="28"/>
              </w:rPr>
            </w:pPr>
            <w:r>
              <w:t>B</w:t>
            </w:r>
            <w:r>
              <w:t>、</w:t>
            </w:r>
            <w:r>
              <w:t xml:space="preserve"> </w:t>
            </w:r>
            <w:r>
              <w:t>总体中存在个体差异</w:t>
            </w:r>
          </w:p>
        </w:tc>
      </w:tr>
      <w:tr w:rsidR="003F4894" w14:paraId="7C9BA41D" w14:textId="77777777">
        <w:trPr>
          <w:trHeight w:val="500"/>
        </w:trPr>
        <w:tc>
          <w:tcPr>
            <w:tcW w:w="7400" w:type="dxa"/>
            <w:shd w:val="clear" w:color="auto" w:fill="FFFFFF"/>
            <w:vAlign w:val="center"/>
          </w:tcPr>
          <w:p w14:paraId="66022D95" w14:textId="77777777" w:rsidR="003F4894" w:rsidRDefault="000D5B91">
            <w:pPr>
              <w:rPr>
                <w:rFonts w:ascii="微软雅黑" w:eastAsia="微软雅黑" w:hAnsi="微软雅黑" w:cs="微软雅黑"/>
                <w:sz w:val="28"/>
              </w:rPr>
            </w:pPr>
            <w:r>
              <w:t>C</w:t>
            </w:r>
            <w:r>
              <w:t>、</w:t>
            </w:r>
            <w:r>
              <w:t xml:space="preserve"> </w:t>
            </w:r>
            <w:r>
              <w:t>样本含量太小</w:t>
            </w:r>
          </w:p>
        </w:tc>
      </w:tr>
      <w:tr w:rsidR="003F4894" w14:paraId="1A9D8523" w14:textId="77777777">
        <w:trPr>
          <w:trHeight w:val="500"/>
        </w:trPr>
        <w:tc>
          <w:tcPr>
            <w:tcW w:w="7400" w:type="dxa"/>
            <w:shd w:val="clear" w:color="auto" w:fill="FFFFFF"/>
            <w:vAlign w:val="center"/>
          </w:tcPr>
          <w:p w14:paraId="79F3D774" w14:textId="77777777" w:rsidR="003F4894" w:rsidRDefault="000D5B91">
            <w:pPr>
              <w:rPr>
                <w:rFonts w:ascii="微软雅黑" w:eastAsia="微软雅黑" w:hAnsi="微软雅黑" w:cs="微软雅黑"/>
                <w:sz w:val="28"/>
              </w:rPr>
            </w:pPr>
            <w:r>
              <w:t>D</w:t>
            </w:r>
            <w:r>
              <w:t>、</w:t>
            </w:r>
            <w:r>
              <w:t xml:space="preserve"> A</w:t>
            </w:r>
            <w:r>
              <w:t>和</w:t>
            </w:r>
            <w:r>
              <w:t>B</w:t>
            </w:r>
            <w:r>
              <w:t>都是</w:t>
            </w:r>
            <w:r>
              <w:rPr>
                <w:color w:val="EFA030"/>
              </w:rPr>
              <w:t>(</w:t>
            </w:r>
            <w:r>
              <w:rPr>
                <w:color w:val="EFA030"/>
              </w:rPr>
              <w:t>正确答案</w:t>
            </w:r>
            <w:r>
              <w:rPr>
                <w:color w:val="EFA030"/>
              </w:rPr>
              <w:t>)</w:t>
            </w:r>
          </w:p>
        </w:tc>
      </w:tr>
      <w:tr w:rsidR="003F4894" w14:paraId="0A4BD379" w14:textId="77777777">
        <w:trPr>
          <w:trHeight w:val="500"/>
        </w:trPr>
        <w:tc>
          <w:tcPr>
            <w:tcW w:w="7400" w:type="dxa"/>
            <w:shd w:val="clear" w:color="auto" w:fill="FFFFFF"/>
            <w:vAlign w:val="center"/>
          </w:tcPr>
          <w:p w14:paraId="28095D44" w14:textId="77777777" w:rsidR="003F4894" w:rsidRDefault="000D5B91">
            <w:pPr>
              <w:rPr>
                <w:rFonts w:ascii="微软雅黑" w:eastAsia="微软雅黑" w:hAnsi="微软雅黑" w:cs="微软雅黑"/>
                <w:sz w:val="28"/>
              </w:rPr>
            </w:pPr>
            <w:r>
              <w:t>E</w:t>
            </w:r>
            <w:r>
              <w:t>、</w:t>
            </w:r>
            <w:r>
              <w:t xml:space="preserve"> </w:t>
            </w:r>
            <w:r>
              <w:t>以上都不是</w:t>
            </w:r>
          </w:p>
        </w:tc>
      </w:tr>
    </w:tbl>
    <w:p w14:paraId="19FC6D4D" w14:textId="77777777" w:rsidR="003F4894" w:rsidRDefault="003F4894"/>
    <w:p w14:paraId="03F9DA20" w14:textId="77777777" w:rsidR="003F4894" w:rsidRDefault="000D5B91">
      <w:pPr>
        <w:spacing w:line="360" w:lineRule="auto"/>
      </w:pPr>
      <w:r>
        <w:t xml:space="preserve">1172. </w:t>
      </w:r>
      <w:r>
        <w:t>抽样误差是指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29818CF" w14:textId="77777777">
        <w:trPr>
          <w:trHeight w:val="500"/>
        </w:trPr>
        <w:tc>
          <w:tcPr>
            <w:tcW w:w="7400" w:type="dxa"/>
            <w:shd w:val="clear" w:color="auto" w:fill="FFFFFF"/>
            <w:vAlign w:val="center"/>
          </w:tcPr>
          <w:p w14:paraId="2331A51D" w14:textId="77777777" w:rsidR="003F4894" w:rsidRDefault="000D5B91">
            <w:r>
              <w:t>A</w:t>
            </w:r>
            <w:r>
              <w:t>、</w:t>
            </w:r>
            <w:r>
              <w:t xml:space="preserve"> </w:t>
            </w:r>
            <w:r>
              <w:t>总体参数与总体参数间的差异</w:t>
            </w:r>
          </w:p>
        </w:tc>
      </w:tr>
      <w:tr w:rsidR="003F4894" w14:paraId="793DE0AA" w14:textId="77777777">
        <w:trPr>
          <w:trHeight w:val="500"/>
        </w:trPr>
        <w:tc>
          <w:tcPr>
            <w:tcW w:w="7400" w:type="dxa"/>
            <w:shd w:val="clear" w:color="auto" w:fill="FFFFFF"/>
            <w:vAlign w:val="center"/>
          </w:tcPr>
          <w:p w14:paraId="5FFC9DC8" w14:textId="77777777" w:rsidR="003F4894" w:rsidRDefault="000D5B91">
            <w:pPr>
              <w:rPr>
                <w:rFonts w:ascii="微软雅黑" w:eastAsia="微软雅黑" w:hAnsi="微软雅黑" w:cs="微软雅黑"/>
                <w:sz w:val="28"/>
              </w:rPr>
            </w:pPr>
            <w:r>
              <w:t>B</w:t>
            </w:r>
            <w:r>
              <w:t>、</w:t>
            </w:r>
            <w:r>
              <w:t xml:space="preserve"> </w:t>
            </w:r>
            <w:r>
              <w:t>个体值与样本统计量间的差异</w:t>
            </w:r>
          </w:p>
        </w:tc>
      </w:tr>
      <w:tr w:rsidR="003F4894" w14:paraId="2A2E311F" w14:textId="77777777">
        <w:trPr>
          <w:trHeight w:val="500"/>
        </w:trPr>
        <w:tc>
          <w:tcPr>
            <w:tcW w:w="7400" w:type="dxa"/>
            <w:shd w:val="clear" w:color="auto" w:fill="FFFFFF"/>
            <w:vAlign w:val="center"/>
          </w:tcPr>
          <w:p w14:paraId="55E0BFE2" w14:textId="77777777" w:rsidR="003F4894" w:rsidRDefault="000D5B91">
            <w:pPr>
              <w:rPr>
                <w:rFonts w:ascii="微软雅黑" w:eastAsia="微软雅黑" w:hAnsi="微软雅黑" w:cs="微软雅黑"/>
                <w:sz w:val="28"/>
              </w:rPr>
            </w:pPr>
            <w:r>
              <w:t>C</w:t>
            </w:r>
            <w:r>
              <w:t>、</w:t>
            </w:r>
            <w:r>
              <w:t xml:space="preserve"> </w:t>
            </w:r>
            <w:r>
              <w:t>总体参数间的差异</w:t>
            </w:r>
          </w:p>
        </w:tc>
      </w:tr>
      <w:tr w:rsidR="003F4894" w14:paraId="4E2510BB" w14:textId="77777777">
        <w:trPr>
          <w:trHeight w:val="500"/>
        </w:trPr>
        <w:tc>
          <w:tcPr>
            <w:tcW w:w="7400" w:type="dxa"/>
            <w:shd w:val="clear" w:color="auto" w:fill="FFFFFF"/>
            <w:vAlign w:val="center"/>
          </w:tcPr>
          <w:p w14:paraId="491F3AF1" w14:textId="77777777" w:rsidR="003F4894" w:rsidRDefault="000D5B91">
            <w:pPr>
              <w:rPr>
                <w:rFonts w:ascii="微软雅黑" w:eastAsia="微软雅黑" w:hAnsi="微软雅黑" w:cs="微软雅黑"/>
                <w:sz w:val="28"/>
              </w:rPr>
            </w:pPr>
            <w:r>
              <w:t>D</w:t>
            </w:r>
            <w:r>
              <w:t>、</w:t>
            </w:r>
            <w:r>
              <w:t xml:space="preserve"> </w:t>
            </w:r>
            <w:r>
              <w:t>样本统计量与总体统计量间的差异</w:t>
            </w:r>
            <w:r>
              <w:rPr>
                <w:color w:val="EFA030"/>
              </w:rPr>
              <w:t>(</w:t>
            </w:r>
            <w:r>
              <w:rPr>
                <w:color w:val="EFA030"/>
              </w:rPr>
              <w:t>正确答案</w:t>
            </w:r>
            <w:r>
              <w:rPr>
                <w:color w:val="EFA030"/>
              </w:rPr>
              <w:t>)</w:t>
            </w:r>
          </w:p>
        </w:tc>
      </w:tr>
      <w:tr w:rsidR="003F4894" w14:paraId="356849AD" w14:textId="77777777">
        <w:trPr>
          <w:trHeight w:val="500"/>
        </w:trPr>
        <w:tc>
          <w:tcPr>
            <w:tcW w:w="7400" w:type="dxa"/>
            <w:shd w:val="clear" w:color="auto" w:fill="FFFFFF"/>
            <w:vAlign w:val="center"/>
          </w:tcPr>
          <w:p w14:paraId="7EFFC653" w14:textId="77777777" w:rsidR="003F4894" w:rsidRDefault="000D5B91">
            <w:pPr>
              <w:rPr>
                <w:rFonts w:ascii="微软雅黑" w:eastAsia="微软雅黑" w:hAnsi="微软雅黑" w:cs="微软雅黑"/>
                <w:sz w:val="28"/>
              </w:rPr>
            </w:pPr>
            <w:r>
              <w:t>E</w:t>
            </w:r>
            <w:r>
              <w:t>、</w:t>
            </w:r>
            <w:r>
              <w:t xml:space="preserve"> </w:t>
            </w:r>
            <w:r>
              <w:t>以上都不对</w:t>
            </w:r>
          </w:p>
        </w:tc>
      </w:tr>
    </w:tbl>
    <w:p w14:paraId="7CDF3E7F" w14:textId="77777777" w:rsidR="003F4894" w:rsidRDefault="003F4894"/>
    <w:p w14:paraId="1B6D8760" w14:textId="77777777" w:rsidR="003F4894" w:rsidRDefault="000D5B91">
      <w:pPr>
        <w:spacing w:line="360" w:lineRule="auto"/>
      </w:pPr>
      <w:r>
        <w:t xml:space="preserve">1173. </w:t>
      </w:r>
      <w:r>
        <w:t>反映均数抽样误差的统计指标是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749D218" w14:textId="77777777">
        <w:trPr>
          <w:trHeight w:val="500"/>
        </w:trPr>
        <w:tc>
          <w:tcPr>
            <w:tcW w:w="7400" w:type="dxa"/>
            <w:shd w:val="clear" w:color="auto" w:fill="FFFFFF"/>
            <w:vAlign w:val="center"/>
          </w:tcPr>
          <w:p w14:paraId="53EF1D74" w14:textId="77777777" w:rsidR="003F4894" w:rsidRDefault="000D5B91">
            <w:r>
              <w:t>A</w:t>
            </w:r>
            <w:r>
              <w:t>、</w:t>
            </w:r>
            <w:r>
              <w:t xml:space="preserve"> </w:t>
            </w:r>
            <w:r>
              <w:t>标准差</w:t>
            </w:r>
          </w:p>
        </w:tc>
      </w:tr>
      <w:tr w:rsidR="003F4894" w14:paraId="5594E7D0" w14:textId="77777777">
        <w:trPr>
          <w:trHeight w:val="500"/>
        </w:trPr>
        <w:tc>
          <w:tcPr>
            <w:tcW w:w="7400" w:type="dxa"/>
            <w:shd w:val="clear" w:color="auto" w:fill="FFFFFF"/>
            <w:vAlign w:val="center"/>
          </w:tcPr>
          <w:p w14:paraId="060DAC3A" w14:textId="77777777" w:rsidR="003F4894" w:rsidRDefault="000D5B91">
            <w:pPr>
              <w:rPr>
                <w:rFonts w:ascii="微软雅黑" w:eastAsia="微软雅黑" w:hAnsi="微软雅黑" w:cs="微软雅黑"/>
                <w:sz w:val="28"/>
              </w:rPr>
            </w:pPr>
            <w:r>
              <w:t>B</w:t>
            </w:r>
            <w:r>
              <w:t>、</w:t>
            </w:r>
            <w:r>
              <w:t xml:space="preserve"> </w:t>
            </w:r>
            <w:r>
              <w:t>标准误</w:t>
            </w:r>
            <w:r>
              <w:rPr>
                <w:color w:val="EFA030"/>
              </w:rPr>
              <w:t>(</w:t>
            </w:r>
            <w:r>
              <w:rPr>
                <w:color w:val="EFA030"/>
              </w:rPr>
              <w:t>正确答案</w:t>
            </w:r>
            <w:r>
              <w:rPr>
                <w:color w:val="EFA030"/>
              </w:rPr>
              <w:t>)</w:t>
            </w:r>
          </w:p>
        </w:tc>
      </w:tr>
      <w:tr w:rsidR="003F4894" w14:paraId="7EA25630" w14:textId="77777777">
        <w:trPr>
          <w:trHeight w:val="500"/>
        </w:trPr>
        <w:tc>
          <w:tcPr>
            <w:tcW w:w="7400" w:type="dxa"/>
            <w:shd w:val="clear" w:color="auto" w:fill="FFFFFF"/>
            <w:vAlign w:val="center"/>
          </w:tcPr>
          <w:p w14:paraId="4C8DFFFC" w14:textId="77777777" w:rsidR="003F4894" w:rsidRDefault="000D5B91">
            <w:pPr>
              <w:rPr>
                <w:rFonts w:ascii="微软雅黑" w:eastAsia="微软雅黑" w:hAnsi="微软雅黑" w:cs="微软雅黑"/>
                <w:sz w:val="28"/>
              </w:rPr>
            </w:pPr>
            <w:r>
              <w:t>C</w:t>
            </w:r>
            <w:r>
              <w:t>、</w:t>
            </w:r>
            <w:r>
              <w:t xml:space="preserve"> </w:t>
            </w:r>
            <w:r>
              <w:t>变异系数</w:t>
            </w:r>
          </w:p>
        </w:tc>
      </w:tr>
      <w:tr w:rsidR="003F4894" w14:paraId="5FA98FDC" w14:textId="77777777">
        <w:trPr>
          <w:trHeight w:val="500"/>
        </w:trPr>
        <w:tc>
          <w:tcPr>
            <w:tcW w:w="7400" w:type="dxa"/>
            <w:shd w:val="clear" w:color="auto" w:fill="FFFFFF"/>
            <w:vAlign w:val="center"/>
          </w:tcPr>
          <w:p w14:paraId="34D16201" w14:textId="77777777" w:rsidR="003F4894" w:rsidRDefault="000D5B91">
            <w:pPr>
              <w:rPr>
                <w:rFonts w:ascii="微软雅黑" w:eastAsia="微软雅黑" w:hAnsi="微软雅黑" w:cs="微软雅黑"/>
                <w:sz w:val="28"/>
              </w:rPr>
            </w:pPr>
            <w:r>
              <w:t>D</w:t>
            </w:r>
            <w:r>
              <w:t>、</w:t>
            </w:r>
            <w:r>
              <w:t xml:space="preserve"> </w:t>
            </w:r>
            <w:r>
              <w:t>全距</w:t>
            </w:r>
          </w:p>
        </w:tc>
      </w:tr>
      <w:tr w:rsidR="003F4894" w14:paraId="47ADEECA" w14:textId="77777777">
        <w:trPr>
          <w:trHeight w:val="500"/>
        </w:trPr>
        <w:tc>
          <w:tcPr>
            <w:tcW w:w="7400" w:type="dxa"/>
            <w:shd w:val="clear" w:color="auto" w:fill="FFFFFF"/>
            <w:vAlign w:val="center"/>
          </w:tcPr>
          <w:p w14:paraId="0700E06A" w14:textId="77777777" w:rsidR="003F4894" w:rsidRDefault="000D5B91">
            <w:pPr>
              <w:rPr>
                <w:rFonts w:ascii="微软雅黑" w:eastAsia="微软雅黑" w:hAnsi="微软雅黑" w:cs="微软雅黑"/>
                <w:sz w:val="28"/>
              </w:rPr>
            </w:pPr>
            <w:r>
              <w:t>E</w:t>
            </w:r>
            <w:r>
              <w:t>、</w:t>
            </w:r>
            <w:r>
              <w:t xml:space="preserve"> </w:t>
            </w:r>
            <w:r>
              <w:t>方差</w:t>
            </w:r>
          </w:p>
        </w:tc>
      </w:tr>
    </w:tbl>
    <w:p w14:paraId="76AEA2A2" w14:textId="77777777" w:rsidR="003F4894" w:rsidRDefault="003F4894"/>
    <w:p w14:paraId="24A2063B" w14:textId="77777777" w:rsidR="003F4894" w:rsidRDefault="000D5B91">
      <w:pPr>
        <w:spacing w:line="360" w:lineRule="auto"/>
      </w:pPr>
      <w:r>
        <w:t xml:space="preserve">1174. </w:t>
      </w:r>
      <w:r>
        <w:t>下面是错误的（）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484A1E2" w14:textId="77777777">
        <w:trPr>
          <w:trHeight w:val="500"/>
        </w:trPr>
        <w:tc>
          <w:tcPr>
            <w:tcW w:w="7400" w:type="dxa"/>
            <w:shd w:val="clear" w:color="auto" w:fill="FFFFFF"/>
            <w:vAlign w:val="center"/>
          </w:tcPr>
          <w:p w14:paraId="76D5D621" w14:textId="77777777" w:rsidR="003F4894" w:rsidRDefault="000D5B91">
            <w:r>
              <w:t>A</w:t>
            </w:r>
            <w:r>
              <w:t>、</w:t>
            </w:r>
            <w:r>
              <w:t xml:space="preserve"> </w:t>
            </w:r>
            <w:r>
              <w:t>标准误大，说明用样本均数代表总体均数可靠性大</w:t>
            </w:r>
            <w:r>
              <w:rPr>
                <w:color w:val="EFA030"/>
              </w:rPr>
              <w:t>(</w:t>
            </w:r>
            <w:r>
              <w:rPr>
                <w:color w:val="EFA030"/>
              </w:rPr>
              <w:t>正确答案</w:t>
            </w:r>
            <w:r>
              <w:rPr>
                <w:color w:val="EFA030"/>
              </w:rPr>
              <w:t>)</w:t>
            </w:r>
          </w:p>
        </w:tc>
      </w:tr>
      <w:tr w:rsidR="003F4894" w14:paraId="7B1D0F3A" w14:textId="77777777">
        <w:trPr>
          <w:trHeight w:val="500"/>
        </w:trPr>
        <w:tc>
          <w:tcPr>
            <w:tcW w:w="7400" w:type="dxa"/>
            <w:shd w:val="clear" w:color="auto" w:fill="FFFFFF"/>
            <w:vAlign w:val="center"/>
          </w:tcPr>
          <w:p w14:paraId="6F43122C" w14:textId="77777777" w:rsidR="003F4894" w:rsidRDefault="000D5B91">
            <w:pPr>
              <w:rPr>
                <w:rFonts w:ascii="微软雅黑" w:eastAsia="微软雅黑" w:hAnsi="微软雅黑" w:cs="微软雅黑"/>
                <w:sz w:val="28"/>
              </w:rPr>
            </w:pPr>
            <w:r>
              <w:lastRenderedPageBreak/>
              <w:t>B</w:t>
            </w:r>
            <w:r>
              <w:t>、</w:t>
            </w:r>
            <w:r>
              <w:t xml:space="preserve"> </w:t>
            </w:r>
            <w:r>
              <w:t>标准误小，说明用样本均数代表总体均数可靠性大</w:t>
            </w:r>
          </w:p>
        </w:tc>
      </w:tr>
      <w:tr w:rsidR="003F4894" w14:paraId="7830EE09" w14:textId="77777777">
        <w:trPr>
          <w:trHeight w:val="500"/>
        </w:trPr>
        <w:tc>
          <w:tcPr>
            <w:tcW w:w="7400" w:type="dxa"/>
            <w:shd w:val="clear" w:color="auto" w:fill="FFFFFF"/>
            <w:vAlign w:val="center"/>
          </w:tcPr>
          <w:p w14:paraId="24DE1DFB" w14:textId="77777777" w:rsidR="003F4894" w:rsidRDefault="000D5B91">
            <w:pPr>
              <w:rPr>
                <w:rFonts w:ascii="微软雅黑" w:eastAsia="微软雅黑" w:hAnsi="微软雅黑" w:cs="微软雅黑"/>
                <w:sz w:val="28"/>
              </w:rPr>
            </w:pPr>
            <w:r>
              <w:t>C</w:t>
            </w:r>
            <w:r>
              <w:t>、</w:t>
            </w:r>
            <w:r>
              <w:t xml:space="preserve"> </w:t>
            </w:r>
            <w:r>
              <w:t>标准差大，标准误也大</w:t>
            </w:r>
          </w:p>
        </w:tc>
      </w:tr>
      <w:tr w:rsidR="003F4894" w14:paraId="21C8B9FA" w14:textId="77777777">
        <w:trPr>
          <w:trHeight w:val="500"/>
        </w:trPr>
        <w:tc>
          <w:tcPr>
            <w:tcW w:w="7400" w:type="dxa"/>
            <w:shd w:val="clear" w:color="auto" w:fill="FFFFFF"/>
            <w:vAlign w:val="center"/>
          </w:tcPr>
          <w:p w14:paraId="0828D6E5" w14:textId="77777777" w:rsidR="003F4894" w:rsidRDefault="000D5B91">
            <w:pPr>
              <w:rPr>
                <w:rFonts w:ascii="微软雅黑" w:eastAsia="微软雅黑" w:hAnsi="微软雅黑" w:cs="微软雅黑"/>
                <w:sz w:val="28"/>
              </w:rPr>
            </w:pPr>
            <w:r>
              <w:t>D</w:t>
            </w:r>
            <w:r>
              <w:t>、</w:t>
            </w:r>
            <w:r>
              <w:t xml:space="preserve"> </w:t>
            </w:r>
            <w:r>
              <w:t>样本含量大，标准误则小</w:t>
            </w:r>
          </w:p>
        </w:tc>
      </w:tr>
      <w:tr w:rsidR="003F4894" w14:paraId="30DAA8D2" w14:textId="77777777">
        <w:trPr>
          <w:trHeight w:val="500"/>
        </w:trPr>
        <w:tc>
          <w:tcPr>
            <w:tcW w:w="7400" w:type="dxa"/>
            <w:shd w:val="clear" w:color="auto" w:fill="FFFFFF"/>
            <w:vAlign w:val="center"/>
          </w:tcPr>
          <w:p w14:paraId="2C937ACC" w14:textId="77777777" w:rsidR="003F4894" w:rsidRDefault="000D5B91">
            <w:pPr>
              <w:rPr>
                <w:rFonts w:ascii="微软雅黑" w:eastAsia="微软雅黑" w:hAnsi="微软雅黑" w:cs="微软雅黑"/>
                <w:sz w:val="28"/>
              </w:rPr>
            </w:pPr>
            <w:r>
              <w:t>E</w:t>
            </w:r>
            <w:r>
              <w:t>、</w:t>
            </w:r>
            <w:r>
              <w:t xml:space="preserve"> </w:t>
            </w:r>
            <w:r>
              <w:t>标准误常用来估计总计均数可信区间</w:t>
            </w:r>
          </w:p>
        </w:tc>
      </w:tr>
    </w:tbl>
    <w:p w14:paraId="4F8B496B" w14:textId="77777777" w:rsidR="003F4894" w:rsidRDefault="003F4894"/>
    <w:p w14:paraId="2D8C7280" w14:textId="341E7352" w:rsidR="003F4894" w:rsidRDefault="000D5B91">
      <w:pPr>
        <w:spacing w:line="360" w:lineRule="auto"/>
      </w:pPr>
      <w:r>
        <w:t xml:space="preserve">1175. </w:t>
      </w:r>
      <w:r w:rsidR="00B15E03">
        <w:rPr>
          <w:noProof/>
        </w:rPr>
        <w:drawing>
          <wp:inline distT="0" distB="0" distL="0" distR="0" wp14:anchorId="1529D5CD" wp14:editId="4160A81F">
            <wp:extent cx="238125" cy="238125"/>
            <wp:effectExtent l="0" t="0" r="0" b="0"/>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表示（）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808E907" w14:textId="77777777">
        <w:trPr>
          <w:trHeight w:val="500"/>
        </w:trPr>
        <w:tc>
          <w:tcPr>
            <w:tcW w:w="7400" w:type="dxa"/>
            <w:shd w:val="clear" w:color="auto" w:fill="FFFFFF"/>
            <w:vAlign w:val="center"/>
          </w:tcPr>
          <w:p w14:paraId="0011702C" w14:textId="77777777" w:rsidR="003F4894" w:rsidRDefault="000D5B91">
            <w:r>
              <w:t>A</w:t>
            </w:r>
            <w:r>
              <w:t>、</w:t>
            </w:r>
            <w:r>
              <w:t xml:space="preserve"> </w:t>
            </w:r>
            <w:r>
              <w:t>总体均数标准误</w:t>
            </w:r>
          </w:p>
        </w:tc>
      </w:tr>
      <w:tr w:rsidR="003F4894" w14:paraId="69E8670E" w14:textId="77777777">
        <w:trPr>
          <w:trHeight w:val="500"/>
        </w:trPr>
        <w:tc>
          <w:tcPr>
            <w:tcW w:w="7400" w:type="dxa"/>
            <w:shd w:val="clear" w:color="auto" w:fill="FFFFFF"/>
            <w:vAlign w:val="center"/>
          </w:tcPr>
          <w:p w14:paraId="48E08F5B" w14:textId="77777777" w:rsidR="003F4894" w:rsidRDefault="000D5B91">
            <w:pPr>
              <w:rPr>
                <w:rFonts w:ascii="微软雅黑" w:eastAsia="微软雅黑" w:hAnsi="微软雅黑" w:cs="微软雅黑"/>
                <w:sz w:val="28"/>
              </w:rPr>
            </w:pPr>
            <w:r>
              <w:t>B</w:t>
            </w:r>
            <w:r>
              <w:t>、</w:t>
            </w:r>
            <w:r>
              <w:t xml:space="preserve"> </w:t>
            </w:r>
            <w:r>
              <w:t>总体均数离散程度</w:t>
            </w:r>
          </w:p>
        </w:tc>
      </w:tr>
      <w:tr w:rsidR="003F4894" w14:paraId="3E16675D" w14:textId="77777777">
        <w:trPr>
          <w:trHeight w:val="500"/>
        </w:trPr>
        <w:tc>
          <w:tcPr>
            <w:tcW w:w="7400" w:type="dxa"/>
            <w:shd w:val="clear" w:color="auto" w:fill="FFFFFF"/>
            <w:vAlign w:val="center"/>
          </w:tcPr>
          <w:p w14:paraId="13C66B7D" w14:textId="77777777" w:rsidR="003F4894" w:rsidRDefault="000D5B91">
            <w:pPr>
              <w:rPr>
                <w:rFonts w:ascii="微软雅黑" w:eastAsia="微软雅黑" w:hAnsi="微软雅黑" w:cs="微软雅黑"/>
                <w:sz w:val="28"/>
              </w:rPr>
            </w:pPr>
            <w:r>
              <w:t>C</w:t>
            </w:r>
            <w:r>
              <w:t>、</w:t>
            </w:r>
            <w:r>
              <w:t xml:space="preserve"> </w:t>
            </w:r>
            <w:r>
              <w:t>变量值</w:t>
            </w:r>
            <w:r>
              <w:t>x</w:t>
            </w:r>
            <w:r>
              <w:t>的可靠程度</w:t>
            </w:r>
          </w:p>
        </w:tc>
      </w:tr>
      <w:tr w:rsidR="003F4894" w14:paraId="0DB9EDEF" w14:textId="77777777">
        <w:trPr>
          <w:trHeight w:val="500"/>
        </w:trPr>
        <w:tc>
          <w:tcPr>
            <w:tcW w:w="7400" w:type="dxa"/>
            <w:shd w:val="clear" w:color="auto" w:fill="FFFFFF"/>
            <w:vAlign w:val="center"/>
          </w:tcPr>
          <w:p w14:paraId="7C88232A" w14:textId="77777777" w:rsidR="003F4894" w:rsidRDefault="000D5B91">
            <w:pPr>
              <w:rPr>
                <w:rFonts w:ascii="微软雅黑" w:eastAsia="微软雅黑" w:hAnsi="微软雅黑" w:cs="微软雅黑"/>
                <w:sz w:val="28"/>
              </w:rPr>
            </w:pPr>
            <w:r>
              <w:t>D</w:t>
            </w:r>
            <w:r>
              <w:t>、</w:t>
            </w:r>
            <w:r>
              <w:t xml:space="preserve"> </w:t>
            </w:r>
            <w:r>
              <w:t>样本均数的标准差</w:t>
            </w:r>
            <w:r>
              <w:rPr>
                <w:color w:val="EFA030"/>
              </w:rPr>
              <w:t>(</w:t>
            </w:r>
            <w:r>
              <w:rPr>
                <w:color w:val="EFA030"/>
              </w:rPr>
              <w:t>正确答案</w:t>
            </w:r>
            <w:r>
              <w:rPr>
                <w:color w:val="EFA030"/>
              </w:rPr>
              <w:t>)</w:t>
            </w:r>
          </w:p>
        </w:tc>
      </w:tr>
      <w:tr w:rsidR="003F4894" w14:paraId="0D61235B" w14:textId="77777777">
        <w:trPr>
          <w:trHeight w:val="500"/>
        </w:trPr>
        <w:tc>
          <w:tcPr>
            <w:tcW w:w="7400" w:type="dxa"/>
            <w:shd w:val="clear" w:color="auto" w:fill="FFFFFF"/>
            <w:vAlign w:val="center"/>
          </w:tcPr>
          <w:p w14:paraId="30E99E0D" w14:textId="77777777" w:rsidR="003F4894" w:rsidRDefault="000D5B91">
            <w:pPr>
              <w:rPr>
                <w:rFonts w:ascii="微软雅黑" w:eastAsia="微软雅黑" w:hAnsi="微软雅黑" w:cs="微软雅黑"/>
                <w:sz w:val="28"/>
              </w:rPr>
            </w:pPr>
            <w:r>
              <w:t>E</w:t>
            </w:r>
            <w:r>
              <w:t>、</w:t>
            </w:r>
            <w:r>
              <w:t xml:space="preserve"> </w:t>
            </w:r>
            <w:r>
              <w:t>变量值</w:t>
            </w:r>
            <w:r>
              <w:t>x</w:t>
            </w:r>
            <w:r>
              <w:t>的离散程度</w:t>
            </w:r>
          </w:p>
        </w:tc>
      </w:tr>
    </w:tbl>
    <w:p w14:paraId="62960A3C" w14:textId="77777777" w:rsidR="003F4894" w:rsidRDefault="003F4894"/>
    <w:p w14:paraId="31139822" w14:textId="020480DD" w:rsidR="003F4894" w:rsidRDefault="000D5B91">
      <w:pPr>
        <w:spacing w:line="360" w:lineRule="auto"/>
      </w:pPr>
      <w:r>
        <w:t xml:space="preserve">1176. </w:t>
      </w:r>
      <w:r w:rsidR="00B15E03">
        <w:rPr>
          <w:noProof/>
        </w:rPr>
        <w:drawing>
          <wp:inline distT="0" distB="0" distL="0" distR="0" wp14:anchorId="00FBCE60" wp14:editId="2F985513">
            <wp:extent cx="180975" cy="190500"/>
            <wp:effectExtent l="0" t="0" r="0" b="0"/>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t>与</w:t>
      </w:r>
      <w:r w:rsidR="00B15E03">
        <w:rPr>
          <w:noProof/>
        </w:rPr>
        <w:drawing>
          <wp:inline distT="0" distB="0" distL="0" distR="0" wp14:anchorId="5728F57E" wp14:editId="35505D9D">
            <wp:extent cx="200025" cy="238125"/>
            <wp:effectExtent l="0" t="0" r="0" b="0"/>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的关系为（）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427650" w14:textId="77777777">
        <w:trPr>
          <w:trHeight w:val="500"/>
        </w:trPr>
        <w:tc>
          <w:tcPr>
            <w:tcW w:w="7400" w:type="dxa"/>
            <w:shd w:val="clear" w:color="auto" w:fill="FFFFFF"/>
            <w:vAlign w:val="center"/>
          </w:tcPr>
          <w:p w14:paraId="57C01F40" w14:textId="16335FD1" w:rsidR="003F4894" w:rsidRDefault="00B15E03">
            <w:pPr>
              <w:pBdr>
                <w:top w:val="nil"/>
                <w:left w:val="nil"/>
                <w:bottom w:val="nil"/>
                <w:right w:val="nil"/>
              </w:pBdr>
              <w:ind w:left="75" w:right="75"/>
              <w:jc w:val="center"/>
            </w:pPr>
            <w:r>
              <w:rPr>
                <w:noProof/>
              </w:rPr>
              <w:drawing>
                <wp:inline distT="0" distB="0" distL="0" distR="0" wp14:anchorId="595EBA97" wp14:editId="113AC20E">
                  <wp:extent cx="180975" cy="190500"/>
                  <wp:effectExtent l="0" t="0" r="0" b="0"/>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0D5B91">
              <w:br/>
            </w:r>
            <w:r w:rsidR="000D5B91">
              <w:t>A</w:t>
            </w:r>
            <w:r w:rsidR="000D5B91">
              <w:t>、</w:t>
            </w:r>
            <w:r w:rsidR="000D5B91">
              <w:t xml:space="preserve"> </w:t>
            </w:r>
            <w:r w:rsidR="000D5B91">
              <w:t>越大，越小</w:t>
            </w:r>
          </w:p>
          <w:p w14:paraId="007BBE5C" w14:textId="77777777" w:rsidR="003F4894" w:rsidRDefault="003F4894">
            <w:pPr>
              <w:rPr>
                <w:rFonts w:ascii="微软雅黑" w:eastAsia="微软雅黑" w:hAnsi="微软雅黑" w:cs="微软雅黑"/>
                <w:sz w:val="28"/>
              </w:rPr>
            </w:pPr>
          </w:p>
        </w:tc>
      </w:tr>
      <w:tr w:rsidR="003F4894" w14:paraId="0EF41438" w14:textId="77777777">
        <w:trPr>
          <w:trHeight w:val="500"/>
        </w:trPr>
        <w:tc>
          <w:tcPr>
            <w:tcW w:w="7400" w:type="dxa"/>
            <w:shd w:val="clear" w:color="auto" w:fill="FFFFFF"/>
            <w:vAlign w:val="center"/>
          </w:tcPr>
          <w:p w14:paraId="5EC198F4" w14:textId="78B1F000"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22913AA" wp14:editId="366FC3A9">
                  <wp:extent cx="180975" cy="190500"/>
                  <wp:effectExtent l="0" t="0" r="0" b="0"/>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0D5B91">
              <w:br/>
            </w:r>
            <w:r w:rsidR="000D5B91">
              <w:t>B</w:t>
            </w:r>
            <w:r w:rsidR="000D5B91">
              <w:t>、</w:t>
            </w:r>
            <w:r w:rsidR="000D5B91">
              <w:t xml:space="preserve"> </w:t>
            </w:r>
            <w:r w:rsidR="000D5B91">
              <w:t>越大，越大</w:t>
            </w:r>
          </w:p>
          <w:p w14:paraId="4415AF54" w14:textId="77777777" w:rsidR="003F4894" w:rsidRDefault="003F4894">
            <w:pPr>
              <w:rPr>
                <w:rFonts w:ascii="微软雅黑" w:eastAsia="微软雅黑" w:hAnsi="微软雅黑" w:cs="微软雅黑"/>
                <w:sz w:val="28"/>
              </w:rPr>
            </w:pPr>
          </w:p>
        </w:tc>
      </w:tr>
      <w:tr w:rsidR="003F4894" w14:paraId="31A3E200" w14:textId="77777777">
        <w:trPr>
          <w:trHeight w:val="500"/>
        </w:trPr>
        <w:tc>
          <w:tcPr>
            <w:tcW w:w="7400" w:type="dxa"/>
            <w:shd w:val="clear" w:color="auto" w:fill="FFFFFF"/>
            <w:vAlign w:val="center"/>
          </w:tcPr>
          <w:p w14:paraId="44B84EA2" w14:textId="397A2C1B"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1CE42E50" wp14:editId="080B6DA6">
                  <wp:extent cx="200025" cy="238125"/>
                  <wp:effectExtent l="0" t="0" r="0" b="0"/>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0D5B91">
              <w:br/>
            </w:r>
            <w:r w:rsidR="000D5B91">
              <w:t>C</w:t>
            </w:r>
            <w:r w:rsidR="000D5B91">
              <w:t>、</w:t>
            </w:r>
            <w:r w:rsidR="000D5B91">
              <w:t xml:space="preserve"> </w:t>
            </w:r>
            <w:r w:rsidR="000D5B91">
              <w:t>越大，代表性越大</w:t>
            </w:r>
          </w:p>
          <w:p w14:paraId="6DAD6FB8" w14:textId="77777777" w:rsidR="003F4894" w:rsidRDefault="003F4894">
            <w:pPr>
              <w:rPr>
                <w:rFonts w:ascii="微软雅黑" w:eastAsia="微软雅黑" w:hAnsi="微软雅黑" w:cs="微软雅黑"/>
                <w:sz w:val="28"/>
              </w:rPr>
            </w:pPr>
          </w:p>
        </w:tc>
      </w:tr>
      <w:tr w:rsidR="003F4894" w14:paraId="422B98C7" w14:textId="77777777">
        <w:trPr>
          <w:trHeight w:val="500"/>
        </w:trPr>
        <w:tc>
          <w:tcPr>
            <w:tcW w:w="7400" w:type="dxa"/>
            <w:shd w:val="clear" w:color="auto" w:fill="FFFFFF"/>
            <w:vAlign w:val="center"/>
          </w:tcPr>
          <w:p w14:paraId="7721F316" w14:textId="362A6076"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8D16676" wp14:editId="6667C62C">
                  <wp:extent cx="200025" cy="238125"/>
                  <wp:effectExtent l="0" t="0" r="0" b="0"/>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0D5B91">
              <w:br/>
            </w:r>
            <w:r w:rsidR="000D5B91">
              <w:t>D</w:t>
            </w:r>
            <w:r w:rsidR="000D5B91">
              <w:t>、</w:t>
            </w:r>
            <w:r w:rsidR="000D5B91">
              <w:t xml:space="preserve"> </w:t>
            </w:r>
            <w:r w:rsidR="000D5B91">
              <w:t>越小，推断</w:t>
            </w:r>
            <w:r w:rsidR="000D5B91">
              <w:t>μ</w:t>
            </w:r>
            <w:r w:rsidR="000D5B91">
              <w:t>的可靠性越大</w:t>
            </w:r>
            <w:r w:rsidR="000D5B91">
              <w:rPr>
                <w:color w:val="EFA030"/>
              </w:rPr>
              <w:t>(</w:t>
            </w:r>
            <w:r w:rsidR="000D5B91">
              <w:rPr>
                <w:color w:val="EFA030"/>
              </w:rPr>
              <w:t>正确答案</w:t>
            </w:r>
            <w:r w:rsidR="000D5B91">
              <w:rPr>
                <w:color w:val="EFA030"/>
              </w:rPr>
              <w:t>)</w:t>
            </w:r>
          </w:p>
          <w:p w14:paraId="6C779211" w14:textId="77777777" w:rsidR="003F4894" w:rsidRDefault="003F4894">
            <w:pPr>
              <w:rPr>
                <w:rFonts w:ascii="微软雅黑" w:eastAsia="微软雅黑" w:hAnsi="微软雅黑" w:cs="微软雅黑"/>
                <w:sz w:val="28"/>
              </w:rPr>
            </w:pPr>
          </w:p>
        </w:tc>
      </w:tr>
      <w:tr w:rsidR="003F4894" w14:paraId="58425868" w14:textId="77777777">
        <w:trPr>
          <w:trHeight w:val="500"/>
        </w:trPr>
        <w:tc>
          <w:tcPr>
            <w:tcW w:w="7400" w:type="dxa"/>
            <w:shd w:val="clear" w:color="auto" w:fill="FFFFFF"/>
            <w:vAlign w:val="center"/>
          </w:tcPr>
          <w:p w14:paraId="1D90D4D9" w14:textId="77777777" w:rsidR="003F4894" w:rsidRDefault="000D5B91">
            <w:pPr>
              <w:rPr>
                <w:rFonts w:ascii="微软雅黑" w:eastAsia="微软雅黑" w:hAnsi="微软雅黑" w:cs="微软雅黑"/>
                <w:sz w:val="28"/>
              </w:rPr>
            </w:pPr>
            <w:r>
              <w:t>E</w:t>
            </w:r>
            <w:r>
              <w:t>、</w:t>
            </w:r>
            <w:r>
              <w:t xml:space="preserve"> </w:t>
            </w:r>
            <w:r>
              <w:t>以上都是</w:t>
            </w:r>
          </w:p>
        </w:tc>
      </w:tr>
    </w:tbl>
    <w:p w14:paraId="044663E1" w14:textId="77777777" w:rsidR="003F4894" w:rsidRDefault="003F4894"/>
    <w:p w14:paraId="1B7256E7" w14:textId="77777777" w:rsidR="003F4894" w:rsidRDefault="000D5B91">
      <w:pPr>
        <w:spacing w:line="360" w:lineRule="auto"/>
      </w:pPr>
      <w:r>
        <w:t xml:space="preserve">1177. </w:t>
      </w:r>
      <w:r>
        <w:t>在一项抽样研究中，当样本含量逐渐增大时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3A6CF92" w14:textId="77777777">
        <w:trPr>
          <w:trHeight w:val="500"/>
        </w:trPr>
        <w:tc>
          <w:tcPr>
            <w:tcW w:w="7400" w:type="dxa"/>
            <w:shd w:val="clear" w:color="auto" w:fill="FFFFFF"/>
            <w:vAlign w:val="center"/>
          </w:tcPr>
          <w:p w14:paraId="0C7C9D2F" w14:textId="77777777" w:rsidR="003F4894" w:rsidRDefault="000D5B91">
            <w:r>
              <w:t>A</w:t>
            </w:r>
            <w:r>
              <w:t>、</w:t>
            </w:r>
            <w:r>
              <w:t xml:space="preserve"> </w:t>
            </w:r>
            <w:r>
              <w:t>标准差逐渐减少</w:t>
            </w:r>
          </w:p>
        </w:tc>
      </w:tr>
      <w:tr w:rsidR="003F4894" w14:paraId="2FBB95E2" w14:textId="77777777">
        <w:trPr>
          <w:trHeight w:val="500"/>
        </w:trPr>
        <w:tc>
          <w:tcPr>
            <w:tcW w:w="7400" w:type="dxa"/>
            <w:shd w:val="clear" w:color="auto" w:fill="FFFFFF"/>
            <w:vAlign w:val="center"/>
          </w:tcPr>
          <w:p w14:paraId="5175D00E" w14:textId="77777777" w:rsidR="003F4894" w:rsidRDefault="000D5B91">
            <w:pPr>
              <w:rPr>
                <w:rFonts w:ascii="微软雅黑" w:eastAsia="微软雅黑" w:hAnsi="微软雅黑" w:cs="微软雅黑"/>
                <w:sz w:val="28"/>
              </w:rPr>
            </w:pPr>
            <w:r>
              <w:lastRenderedPageBreak/>
              <w:t>B</w:t>
            </w:r>
            <w:r>
              <w:t>、</w:t>
            </w:r>
            <w:r>
              <w:t xml:space="preserve"> </w:t>
            </w:r>
            <w:r>
              <w:t>标准误逐渐减少</w:t>
            </w:r>
            <w:r>
              <w:rPr>
                <w:color w:val="EFA030"/>
              </w:rPr>
              <w:t>(</w:t>
            </w:r>
            <w:r>
              <w:rPr>
                <w:color w:val="EFA030"/>
              </w:rPr>
              <w:t>正确答案</w:t>
            </w:r>
            <w:r>
              <w:rPr>
                <w:color w:val="EFA030"/>
              </w:rPr>
              <w:t>)</w:t>
            </w:r>
          </w:p>
        </w:tc>
      </w:tr>
      <w:tr w:rsidR="003F4894" w14:paraId="0B20F84C" w14:textId="77777777">
        <w:trPr>
          <w:trHeight w:val="500"/>
        </w:trPr>
        <w:tc>
          <w:tcPr>
            <w:tcW w:w="7400" w:type="dxa"/>
            <w:shd w:val="clear" w:color="auto" w:fill="FFFFFF"/>
            <w:vAlign w:val="center"/>
          </w:tcPr>
          <w:p w14:paraId="4A71CF0D" w14:textId="77777777" w:rsidR="003F4894" w:rsidRDefault="000D5B91">
            <w:pPr>
              <w:rPr>
                <w:rFonts w:ascii="微软雅黑" w:eastAsia="微软雅黑" w:hAnsi="微软雅黑" w:cs="微软雅黑"/>
                <w:sz w:val="28"/>
              </w:rPr>
            </w:pPr>
            <w:r>
              <w:t>C</w:t>
            </w:r>
            <w:r>
              <w:t>、</w:t>
            </w:r>
            <w:r>
              <w:t xml:space="preserve"> </w:t>
            </w:r>
            <w:r>
              <w:t>标准差逐渐增大</w:t>
            </w:r>
          </w:p>
        </w:tc>
      </w:tr>
      <w:tr w:rsidR="003F4894" w14:paraId="232C658B" w14:textId="77777777">
        <w:trPr>
          <w:trHeight w:val="500"/>
        </w:trPr>
        <w:tc>
          <w:tcPr>
            <w:tcW w:w="7400" w:type="dxa"/>
            <w:shd w:val="clear" w:color="auto" w:fill="FFFFFF"/>
            <w:vAlign w:val="center"/>
          </w:tcPr>
          <w:p w14:paraId="0AE23588" w14:textId="77777777" w:rsidR="003F4894" w:rsidRDefault="000D5B91">
            <w:pPr>
              <w:rPr>
                <w:rFonts w:ascii="微软雅黑" w:eastAsia="微软雅黑" w:hAnsi="微软雅黑" w:cs="微软雅黑"/>
                <w:sz w:val="28"/>
              </w:rPr>
            </w:pPr>
            <w:r>
              <w:t>D</w:t>
            </w:r>
            <w:r>
              <w:t>、</w:t>
            </w:r>
            <w:r>
              <w:t xml:space="preserve"> </w:t>
            </w:r>
            <w:r>
              <w:t>标准误逐渐增大</w:t>
            </w:r>
          </w:p>
        </w:tc>
      </w:tr>
      <w:tr w:rsidR="003F4894" w14:paraId="34264878" w14:textId="77777777">
        <w:trPr>
          <w:trHeight w:val="500"/>
        </w:trPr>
        <w:tc>
          <w:tcPr>
            <w:tcW w:w="7400" w:type="dxa"/>
            <w:shd w:val="clear" w:color="auto" w:fill="FFFFFF"/>
            <w:vAlign w:val="center"/>
          </w:tcPr>
          <w:p w14:paraId="794055BE" w14:textId="77777777" w:rsidR="003F4894" w:rsidRDefault="000D5B91">
            <w:pPr>
              <w:rPr>
                <w:rFonts w:ascii="微软雅黑" w:eastAsia="微软雅黑" w:hAnsi="微软雅黑" w:cs="微软雅黑"/>
                <w:sz w:val="28"/>
              </w:rPr>
            </w:pPr>
            <w:r>
              <w:t>E</w:t>
            </w:r>
            <w:r>
              <w:t>、</w:t>
            </w:r>
            <w:r>
              <w:t xml:space="preserve"> </w:t>
            </w:r>
            <w:r>
              <w:t>标准差和标准误都逐渐增大</w:t>
            </w:r>
          </w:p>
        </w:tc>
      </w:tr>
    </w:tbl>
    <w:p w14:paraId="3BB6F38B" w14:textId="77777777" w:rsidR="003F4894" w:rsidRDefault="003F4894"/>
    <w:p w14:paraId="74A9EE10" w14:textId="77777777" w:rsidR="003F4894" w:rsidRDefault="000D5B91">
      <w:pPr>
        <w:spacing w:line="360" w:lineRule="auto"/>
      </w:pPr>
      <w:r>
        <w:t xml:space="preserve">1178. </w:t>
      </w:r>
      <w:r>
        <w:t>样本均数的标准误越小说明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9E28C14" w14:textId="77777777">
        <w:trPr>
          <w:trHeight w:val="500"/>
        </w:trPr>
        <w:tc>
          <w:tcPr>
            <w:tcW w:w="7400" w:type="dxa"/>
            <w:shd w:val="clear" w:color="auto" w:fill="FFFFFF"/>
            <w:vAlign w:val="center"/>
          </w:tcPr>
          <w:p w14:paraId="361EE276" w14:textId="77777777" w:rsidR="003F4894" w:rsidRDefault="000D5B91">
            <w:r>
              <w:t>A</w:t>
            </w:r>
            <w:r>
              <w:t>、</w:t>
            </w:r>
            <w:r>
              <w:t xml:space="preserve"> </w:t>
            </w:r>
            <w:r>
              <w:t>观察个体的变异越小</w:t>
            </w:r>
          </w:p>
        </w:tc>
      </w:tr>
      <w:tr w:rsidR="003F4894" w14:paraId="11E00303" w14:textId="77777777">
        <w:trPr>
          <w:trHeight w:val="500"/>
        </w:trPr>
        <w:tc>
          <w:tcPr>
            <w:tcW w:w="7400" w:type="dxa"/>
            <w:shd w:val="clear" w:color="auto" w:fill="FFFFFF"/>
            <w:vAlign w:val="center"/>
          </w:tcPr>
          <w:p w14:paraId="6324B27B" w14:textId="77777777" w:rsidR="003F4894" w:rsidRDefault="000D5B91">
            <w:pPr>
              <w:rPr>
                <w:rFonts w:ascii="微软雅黑" w:eastAsia="微软雅黑" w:hAnsi="微软雅黑" w:cs="微软雅黑"/>
                <w:sz w:val="28"/>
              </w:rPr>
            </w:pPr>
            <w:r>
              <w:t>B</w:t>
            </w:r>
            <w:r>
              <w:t>、</w:t>
            </w:r>
            <w:r>
              <w:t xml:space="preserve"> </w:t>
            </w:r>
            <w:r>
              <w:t>观察个体的变异越大</w:t>
            </w:r>
          </w:p>
        </w:tc>
      </w:tr>
      <w:tr w:rsidR="003F4894" w14:paraId="0933E609" w14:textId="77777777">
        <w:trPr>
          <w:trHeight w:val="500"/>
        </w:trPr>
        <w:tc>
          <w:tcPr>
            <w:tcW w:w="7400" w:type="dxa"/>
            <w:shd w:val="clear" w:color="auto" w:fill="FFFFFF"/>
            <w:vAlign w:val="center"/>
          </w:tcPr>
          <w:p w14:paraId="59E033E6" w14:textId="77777777" w:rsidR="003F4894" w:rsidRDefault="000D5B91">
            <w:pPr>
              <w:rPr>
                <w:rFonts w:ascii="微软雅黑" w:eastAsia="微软雅黑" w:hAnsi="微软雅黑" w:cs="微软雅黑"/>
                <w:sz w:val="28"/>
              </w:rPr>
            </w:pPr>
            <w:r>
              <w:t>C</w:t>
            </w:r>
            <w:r>
              <w:t>、</w:t>
            </w:r>
            <w:r>
              <w:t xml:space="preserve"> </w:t>
            </w:r>
            <w:r>
              <w:t>抽样误差越大</w:t>
            </w:r>
          </w:p>
        </w:tc>
      </w:tr>
      <w:tr w:rsidR="003F4894" w14:paraId="28B64D47" w14:textId="77777777">
        <w:trPr>
          <w:trHeight w:val="500"/>
        </w:trPr>
        <w:tc>
          <w:tcPr>
            <w:tcW w:w="7400" w:type="dxa"/>
            <w:shd w:val="clear" w:color="auto" w:fill="FFFFFF"/>
            <w:vAlign w:val="center"/>
          </w:tcPr>
          <w:p w14:paraId="270C94D4" w14:textId="77777777" w:rsidR="003F4894" w:rsidRDefault="000D5B91">
            <w:pPr>
              <w:rPr>
                <w:rFonts w:ascii="微软雅黑" w:eastAsia="微软雅黑" w:hAnsi="微软雅黑" w:cs="微软雅黑"/>
                <w:sz w:val="28"/>
              </w:rPr>
            </w:pPr>
            <w:r>
              <w:t>D</w:t>
            </w:r>
            <w:r>
              <w:t>、</w:t>
            </w:r>
            <w:r>
              <w:t xml:space="preserve"> </w:t>
            </w:r>
            <w:r>
              <w:t>由样本均数估计总体均数的可靠性越小</w:t>
            </w:r>
          </w:p>
        </w:tc>
      </w:tr>
      <w:tr w:rsidR="003F4894" w14:paraId="6D31B94F" w14:textId="77777777">
        <w:trPr>
          <w:trHeight w:val="500"/>
        </w:trPr>
        <w:tc>
          <w:tcPr>
            <w:tcW w:w="7400" w:type="dxa"/>
            <w:shd w:val="clear" w:color="auto" w:fill="FFFFFF"/>
            <w:vAlign w:val="center"/>
          </w:tcPr>
          <w:p w14:paraId="74BF6279" w14:textId="77777777" w:rsidR="003F4894" w:rsidRDefault="000D5B91">
            <w:pPr>
              <w:rPr>
                <w:rFonts w:ascii="微软雅黑" w:eastAsia="微软雅黑" w:hAnsi="微软雅黑" w:cs="微软雅黑"/>
                <w:sz w:val="28"/>
              </w:rPr>
            </w:pPr>
            <w:r>
              <w:t>E</w:t>
            </w:r>
            <w:r>
              <w:t>、</w:t>
            </w:r>
            <w:r>
              <w:t xml:space="preserve"> </w:t>
            </w:r>
            <w:r>
              <w:t>由样本均数估计总体均数的可靠性越大</w:t>
            </w:r>
            <w:r>
              <w:rPr>
                <w:color w:val="EFA030"/>
              </w:rPr>
              <w:t>(</w:t>
            </w:r>
            <w:r>
              <w:rPr>
                <w:color w:val="EFA030"/>
              </w:rPr>
              <w:t>正确答案</w:t>
            </w:r>
            <w:r>
              <w:rPr>
                <w:color w:val="EFA030"/>
              </w:rPr>
              <w:t>)</w:t>
            </w:r>
          </w:p>
        </w:tc>
      </w:tr>
    </w:tbl>
    <w:p w14:paraId="279F078F" w14:textId="77777777" w:rsidR="003F4894" w:rsidRDefault="003F4894"/>
    <w:p w14:paraId="1AF1B62B" w14:textId="77777777" w:rsidR="003F4894" w:rsidRDefault="000D5B91">
      <w:pPr>
        <w:spacing w:line="360" w:lineRule="auto"/>
      </w:pPr>
      <w:r>
        <w:t xml:space="preserve">1179. </w:t>
      </w:r>
      <w:r>
        <w:t>来自同一总体中的两个样本中，以下哪种指标值小的其样本均数估计总体均数更可靠？</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2327C18" w14:textId="77777777">
        <w:trPr>
          <w:trHeight w:val="500"/>
        </w:trPr>
        <w:tc>
          <w:tcPr>
            <w:tcW w:w="7400" w:type="dxa"/>
            <w:shd w:val="clear" w:color="auto" w:fill="FFFFFF"/>
            <w:vAlign w:val="center"/>
          </w:tcPr>
          <w:p w14:paraId="45E65275" w14:textId="72CB7057" w:rsidR="003F4894" w:rsidRDefault="00B15E03">
            <w:pPr>
              <w:pBdr>
                <w:top w:val="nil"/>
                <w:left w:val="nil"/>
                <w:bottom w:val="nil"/>
                <w:right w:val="nil"/>
              </w:pBdr>
              <w:ind w:left="75" w:right="75"/>
              <w:jc w:val="center"/>
            </w:pPr>
            <w:r>
              <w:rPr>
                <w:noProof/>
              </w:rPr>
              <w:drawing>
                <wp:inline distT="0" distB="0" distL="0" distR="0" wp14:anchorId="1454ADF0" wp14:editId="25A62AFA">
                  <wp:extent cx="200025" cy="228600"/>
                  <wp:effectExtent l="0" t="0" r="0" b="0"/>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0D5B91">
              <w:br/>
            </w:r>
            <w:r w:rsidR="000D5B91">
              <w:t>A</w:t>
            </w:r>
            <w:r w:rsidR="000D5B91">
              <w:t>、</w:t>
            </w:r>
            <w:r w:rsidR="000D5B91">
              <w:rPr>
                <w:color w:val="EFA030"/>
              </w:rPr>
              <w:t>(</w:t>
            </w:r>
            <w:r w:rsidR="000D5B91">
              <w:rPr>
                <w:color w:val="EFA030"/>
              </w:rPr>
              <w:t>正确答案</w:t>
            </w:r>
            <w:r w:rsidR="000D5B91">
              <w:rPr>
                <w:color w:val="EFA030"/>
              </w:rPr>
              <w:t>)</w:t>
            </w:r>
          </w:p>
          <w:p w14:paraId="2FF62D3E" w14:textId="77777777" w:rsidR="003F4894" w:rsidRDefault="003F4894">
            <w:pPr>
              <w:rPr>
                <w:rFonts w:ascii="微软雅黑" w:eastAsia="微软雅黑" w:hAnsi="微软雅黑" w:cs="微软雅黑"/>
                <w:sz w:val="28"/>
              </w:rPr>
            </w:pPr>
          </w:p>
        </w:tc>
      </w:tr>
      <w:tr w:rsidR="003F4894" w14:paraId="6CBC9BC0" w14:textId="77777777">
        <w:trPr>
          <w:trHeight w:val="500"/>
        </w:trPr>
        <w:tc>
          <w:tcPr>
            <w:tcW w:w="7400" w:type="dxa"/>
            <w:shd w:val="clear" w:color="auto" w:fill="FFFFFF"/>
            <w:vAlign w:val="center"/>
          </w:tcPr>
          <w:p w14:paraId="35CF4CA8" w14:textId="77777777" w:rsidR="003F4894" w:rsidRDefault="000D5B91">
            <w:pPr>
              <w:rPr>
                <w:rFonts w:ascii="微软雅黑" w:eastAsia="微软雅黑" w:hAnsi="微软雅黑" w:cs="微软雅黑"/>
                <w:sz w:val="28"/>
              </w:rPr>
            </w:pPr>
            <w:r>
              <w:t>B</w:t>
            </w:r>
            <w:r>
              <w:t>、</w:t>
            </w:r>
            <w:r>
              <w:t xml:space="preserve"> S</w:t>
            </w:r>
          </w:p>
        </w:tc>
      </w:tr>
      <w:tr w:rsidR="003F4894" w14:paraId="4D98BE90" w14:textId="77777777">
        <w:trPr>
          <w:trHeight w:val="500"/>
        </w:trPr>
        <w:tc>
          <w:tcPr>
            <w:tcW w:w="7400" w:type="dxa"/>
            <w:shd w:val="clear" w:color="auto" w:fill="FFFFFF"/>
            <w:vAlign w:val="center"/>
          </w:tcPr>
          <w:p w14:paraId="1AB002F9" w14:textId="12285BCD"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FA1876A" wp14:editId="2023A2C6">
                  <wp:extent cx="180975" cy="190500"/>
                  <wp:effectExtent l="0" t="0" r="0" b="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0D5B91">
              <w:br/>
            </w:r>
            <w:r w:rsidR="000D5B91">
              <w:t>C</w:t>
            </w:r>
            <w:r w:rsidR="000D5B91">
              <w:t>、</w:t>
            </w:r>
          </w:p>
          <w:p w14:paraId="6D6EC56C" w14:textId="77777777" w:rsidR="003F4894" w:rsidRDefault="003F4894">
            <w:pPr>
              <w:rPr>
                <w:rFonts w:ascii="微软雅黑" w:eastAsia="微软雅黑" w:hAnsi="微软雅黑" w:cs="微软雅黑"/>
                <w:sz w:val="28"/>
              </w:rPr>
            </w:pPr>
          </w:p>
        </w:tc>
      </w:tr>
      <w:tr w:rsidR="003F4894" w14:paraId="078BBD4A" w14:textId="77777777">
        <w:trPr>
          <w:trHeight w:val="500"/>
        </w:trPr>
        <w:tc>
          <w:tcPr>
            <w:tcW w:w="7400" w:type="dxa"/>
            <w:shd w:val="clear" w:color="auto" w:fill="FFFFFF"/>
            <w:vAlign w:val="center"/>
          </w:tcPr>
          <w:p w14:paraId="77D37DBD" w14:textId="77777777" w:rsidR="003F4894" w:rsidRDefault="000D5B91">
            <w:pPr>
              <w:rPr>
                <w:rFonts w:ascii="微软雅黑" w:eastAsia="微软雅黑" w:hAnsi="微软雅黑" w:cs="微软雅黑"/>
                <w:sz w:val="28"/>
              </w:rPr>
            </w:pPr>
            <w:r>
              <w:t>D</w:t>
            </w:r>
            <w:r>
              <w:t>、</w:t>
            </w:r>
            <w:r>
              <w:t xml:space="preserve"> CV</w:t>
            </w:r>
          </w:p>
        </w:tc>
      </w:tr>
      <w:tr w:rsidR="003F4894" w14:paraId="165FD20F" w14:textId="77777777">
        <w:trPr>
          <w:trHeight w:val="500"/>
        </w:trPr>
        <w:tc>
          <w:tcPr>
            <w:tcW w:w="7400" w:type="dxa"/>
            <w:shd w:val="clear" w:color="auto" w:fill="FFFFFF"/>
            <w:vAlign w:val="center"/>
          </w:tcPr>
          <w:p w14:paraId="16E97CA7" w14:textId="77777777" w:rsidR="003F4894" w:rsidRDefault="000D5B91">
            <w:pPr>
              <w:rPr>
                <w:rFonts w:ascii="微软雅黑" w:eastAsia="微软雅黑" w:hAnsi="微软雅黑" w:cs="微软雅黑"/>
                <w:sz w:val="28"/>
              </w:rPr>
            </w:pPr>
            <w:r>
              <w:t>E</w:t>
            </w:r>
            <w:r>
              <w:t>、</w:t>
            </w:r>
            <w:r>
              <w:t xml:space="preserve"> S2</w:t>
            </w:r>
          </w:p>
        </w:tc>
      </w:tr>
    </w:tbl>
    <w:p w14:paraId="750A568C" w14:textId="77777777" w:rsidR="003F4894" w:rsidRDefault="003F4894"/>
    <w:p w14:paraId="28A7358B" w14:textId="77777777" w:rsidR="003F4894" w:rsidRDefault="000D5B91">
      <w:pPr>
        <w:spacing w:line="360" w:lineRule="auto"/>
      </w:pPr>
      <w:r>
        <w:t xml:space="preserve">1180. </w:t>
      </w:r>
      <w:r>
        <w:t>（</w:t>
      </w:r>
      <w:r>
        <w:t xml:space="preserve"> </w:t>
      </w:r>
      <w:r>
        <w:t>）小，表示用该样本均数估计总体均数的可靠性大</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A43B993" w14:textId="77777777">
        <w:trPr>
          <w:trHeight w:val="500"/>
        </w:trPr>
        <w:tc>
          <w:tcPr>
            <w:tcW w:w="7400" w:type="dxa"/>
            <w:shd w:val="clear" w:color="auto" w:fill="FFFFFF"/>
            <w:vAlign w:val="center"/>
          </w:tcPr>
          <w:p w14:paraId="31BDD290" w14:textId="77777777" w:rsidR="003F4894" w:rsidRDefault="000D5B91">
            <w:r>
              <w:t>A</w:t>
            </w:r>
            <w:r>
              <w:t>、</w:t>
            </w:r>
            <w:r>
              <w:t xml:space="preserve"> CV</w:t>
            </w:r>
          </w:p>
        </w:tc>
      </w:tr>
      <w:tr w:rsidR="003F4894" w14:paraId="0B47CA6C" w14:textId="77777777">
        <w:trPr>
          <w:trHeight w:val="500"/>
        </w:trPr>
        <w:tc>
          <w:tcPr>
            <w:tcW w:w="7400" w:type="dxa"/>
            <w:shd w:val="clear" w:color="auto" w:fill="FFFFFF"/>
            <w:vAlign w:val="center"/>
          </w:tcPr>
          <w:p w14:paraId="73331F61" w14:textId="77777777" w:rsidR="003F4894" w:rsidRDefault="000D5B91">
            <w:pPr>
              <w:rPr>
                <w:rFonts w:ascii="微软雅黑" w:eastAsia="微软雅黑" w:hAnsi="微软雅黑" w:cs="微软雅黑"/>
                <w:sz w:val="28"/>
              </w:rPr>
            </w:pPr>
            <w:r>
              <w:t>B</w:t>
            </w:r>
            <w:r>
              <w:t>、</w:t>
            </w:r>
            <w:r>
              <w:t xml:space="preserve"> S</w:t>
            </w:r>
          </w:p>
        </w:tc>
      </w:tr>
      <w:tr w:rsidR="003F4894" w14:paraId="1A630C56" w14:textId="77777777">
        <w:trPr>
          <w:trHeight w:val="500"/>
        </w:trPr>
        <w:tc>
          <w:tcPr>
            <w:tcW w:w="7400" w:type="dxa"/>
            <w:shd w:val="clear" w:color="auto" w:fill="FFFFFF"/>
            <w:vAlign w:val="center"/>
          </w:tcPr>
          <w:p w14:paraId="5C2D4037" w14:textId="72BEC2DD"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2D49BF7" wp14:editId="4A4C78B0">
                  <wp:extent cx="228600" cy="228600"/>
                  <wp:effectExtent l="0" t="0" r="0" b="0"/>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0D5B91">
              <w:br/>
            </w:r>
            <w:r w:rsidR="000D5B91">
              <w:t>C</w:t>
            </w:r>
            <w:r w:rsidR="000D5B91">
              <w:t>、</w:t>
            </w:r>
            <w:r w:rsidR="000D5B91">
              <w:rPr>
                <w:color w:val="EFA030"/>
              </w:rPr>
              <w:t>(</w:t>
            </w:r>
            <w:r w:rsidR="000D5B91">
              <w:rPr>
                <w:color w:val="EFA030"/>
              </w:rPr>
              <w:t>正确答案</w:t>
            </w:r>
            <w:r w:rsidR="000D5B91">
              <w:rPr>
                <w:color w:val="EFA030"/>
              </w:rPr>
              <w:t>)</w:t>
            </w:r>
          </w:p>
          <w:p w14:paraId="4F05538C" w14:textId="77777777" w:rsidR="003F4894" w:rsidRDefault="003F4894">
            <w:pPr>
              <w:rPr>
                <w:rFonts w:ascii="微软雅黑" w:eastAsia="微软雅黑" w:hAnsi="微软雅黑" w:cs="微软雅黑"/>
                <w:sz w:val="28"/>
              </w:rPr>
            </w:pPr>
          </w:p>
        </w:tc>
      </w:tr>
      <w:tr w:rsidR="003F4894" w14:paraId="0BFC2726" w14:textId="77777777">
        <w:trPr>
          <w:trHeight w:val="500"/>
        </w:trPr>
        <w:tc>
          <w:tcPr>
            <w:tcW w:w="7400" w:type="dxa"/>
            <w:shd w:val="clear" w:color="auto" w:fill="FFFFFF"/>
            <w:vAlign w:val="center"/>
          </w:tcPr>
          <w:p w14:paraId="64DCF6FD" w14:textId="77777777" w:rsidR="003F4894" w:rsidRDefault="000D5B91">
            <w:pPr>
              <w:rPr>
                <w:rFonts w:ascii="微软雅黑" w:eastAsia="微软雅黑" w:hAnsi="微软雅黑" w:cs="微软雅黑"/>
                <w:sz w:val="28"/>
              </w:rPr>
            </w:pPr>
            <w:r>
              <w:lastRenderedPageBreak/>
              <w:t>D</w:t>
            </w:r>
            <w:r>
              <w:t>、</w:t>
            </w:r>
            <w:r>
              <w:t xml:space="preserve"> R</w:t>
            </w:r>
          </w:p>
        </w:tc>
      </w:tr>
      <w:tr w:rsidR="003F4894" w14:paraId="55C394C0" w14:textId="77777777">
        <w:trPr>
          <w:trHeight w:val="500"/>
        </w:trPr>
        <w:tc>
          <w:tcPr>
            <w:tcW w:w="7400" w:type="dxa"/>
            <w:shd w:val="clear" w:color="auto" w:fill="FFFFFF"/>
            <w:vAlign w:val="center"/>
          </w:tcPr>
          <w:p w14:paraId="63768B1C" w14:textId="77777777" w:rsidR="003F4894" w:rsidRDefault="000D5B91">
            <w:pPr>
              <w:rPr>
                <w:rFonts w:ascii="微软雅黑" w:eastAsia="微软雅黑" w:hAnsi="微软雅黑" w:cs="微软雅黑"/>
                <w:sz w:val="28"/>
              </w:rPr>
            </w:pPr>
            <w:r>
              <w:t>E</w:t>
            </w:r>
            <w:r>
              <w:t>、</w:t>
            </w:r>
            <w:r>
              <w:t xml:space="preserve"> n</w:t>
            </w:r>
          </w:p>
        </w:tc>
      </w:tr>
    </w:tbl>
    <w:p w14:paraId="4B2E72F3" w14:textId="77777777" w:rsidR="003F4894" w:rsidRDefault="003F4894"/>
    <w:p w14:paraId="4FFCAF04" w14:textId="77777777" w:rsidR="003F4894" w:rsidRDefault="000D5B91">
      <w:pPr>
        <w:spacing w:line="360" w:lineRule="auto"/>
      </w:pPr>
      <w:r>
        <w:t xml:space="preserve">1181. </w:t>
      </w:r>
      <w:r>
        <w:t>在假设检验中，</w:t>
      </w:r>
      <w:r>
        <w:t>P</w:t>
      </w:r>
      <w:r>
        <w:t>值的含义是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9745F1E" w14:textId="77777777">
        <w:trPr>
          <w:trHeight w:val="500"/>
        </w:trPr>
        <w:tc>
          <w:tcPr>
            <w:tcW w:w="7400" w:type="dxa"/>
            <w:shd w:val="clear" w:color="auto" w:fill="FFFFFF"/>
            <w:vAlign w:val="center"/>
          </w:tcPr>
          <w:p w14:paraId="2BD30505" w14:textId="77777777" w:rsidR="003F4894" w:rsidRDefault="000D5B91">
            <w:r>
              <w:t>A</w:t>
            </w:r>
            <w:r>
              <w:t>、</w:t>
            </w:r>
            <w:r>
              <w:t xml:space="preserve"> </w:t>
            </w:r>
            <w:r>
              <w:t>因抽样误差造成数据间差异至少大于如此程度的概率</w:t>
            </w:r>
            <w:r>
              <w:rPr>
                <w:color w:val="EFA030"/>
              </w:rPr>
              <w:t>(</w:t>
            </w:r>
            <w:r>
              <w:rPr>
                <w:color w:val="EFA030"/>
              </w:rPr>
              <w:t>正确答案</w:t>
            </w:r>
            <w:r>
              <w:rPr>
                <w:color w:val="EFA030"/>
              </w:rPr>
              <w:t>)</w:t>
            </w:r>
          </w:p>
        </w:tc>
      </w:tr>
      <w:tr w:rsidR="003F4894" w14:paraId="09F69F9F" w14:textId="77777777">
        <w:trPr>
          <w:trHeight w:val="500"/>
        </w:trPr>
        <w:tc>
          <w:tcPr>
            <w:tcW w:w="7400" w:type="dxa"/>
            <w:shd w:val="clear" w:color="auto" w:fill="FFFFFF"/>
            <w:vAlign w:val="center"/>
          </w:tcPr>
          <w:p w14:paraId="6071D49E" w14:textId="77777777" w:rsidR="003F4894" w:rsidRDefault="000D5B91">
            <w:pPr>
              <w:rPr>
                <w:rFonts w:ascii="微软雅黑" w:eastAsia="微软雅黑" w:hAnsi="微软雅黑" w:cs="微软雅黑"/>
                <w:sz w:val="28"/>
              </w:rPr>
            </w:pPr>
            <w:r>
              <w:t>B</w:t>
            </w:r>
            <w:r>
              <w:t>、</w:t>
            </w:r>
            <w:r>
              <w:t xml:space="preserve"> H0</w:t>
            </w:r>
            <w:r>
              <w:t>正确的概率</w:t>
            </w:r>
          </w:p>
        </w:tc>
      </w:tr>
      <w:tr w:rsidR="003F4894" w14:paraId="6B876B07" w14:textId="77777777">
        <w:trPr>
          <w:trHeight w:val="500"/>
        </w:trPr>
        <w:tc>
          <w:tcPr>
            <w:tcW w:w="7400" w:type="dxa"/>
            <w:shd w:val="clear" w:color="auto" w:fill="FFFFFF"/>
            <w:vAlign w:val="center"/>
          </w:tcPr>
          <w:p w14:paraId="555651A8" w14:textId="77777777" w:rsidR="003F4894" w:rsidRDefault="000D5B91">
            <w:pPr>
              <w:rPr>
                <w:rFonts w:ascii="微软雅黑" w:eastAsia="微软雅黑" w:hAnsi="微软雅黑" w:cs="微软雅黑"/>
                <w:sz w:val="28"/>
              </w:rPr>
            </w:pPr>
            <w:r>
              <w:t>C</w:t>
            </w:r>
            <w:r>
              <w:t>、</w:t>
            </w:r>
            <w:r>
              <w:t xml:space="preserve"> H1</w:t>
            </w:r>
            <w:r>
              <w:t>正确的概率</w:t>
            </w:r>
          </w:p>
        </w:tc>
      </w:tr>
      <w:tr w:rsidR="003F4894" w14:paraId="3DA65ADE" w14:textId="77777777">
        <w:trPr>
          <w:trHeight w:val="500"/>
        </w:trPr>
        <w:tc>
          <w:tcPr>
            <w:tcW w:w="7400" w:type="dxa"/>
            <w:shd w:val="clear" w:color="auto" w:fill="FFFFFF"/>
            <w:vAlign w:val="center"/>
          </w:tcPr>
          <w:p w14:paraId="4521D2F2" w14:textId="77777777" w:rsidR="003F4894" w:rsidRDefault="000D5B91">
            <w:pPr>
              <w:rPr>
                <w:rFonts w:ascii="微软雅黑" w:eastAsia="微软雅黑" w:hAnsi="微软雅黑" w:cs="微软雅黑"/>
                <w:sz w:val="28"/>
              </w:rPr>
            </w:pPr>
            <w:r>
              <w:t>D</w:t>
            </w:r>
            <w:r>
              <w:t>、</w:t>
            </w:r>
            <w:r>
              <w:t xml:space="preserve"> </w:t>
            </w:r>
            <w:r>
              <w:t>两组数据存在差异的概率</w:t>
            </w:r>
          </w:p>
        </w:tc>
      </w:tr>
      <w:tr w:rsidR="003F4894" w14:paraId="2EC55B37" w14:textId="77777777">
        <w:trPr>
          <w:trHeight w:val="500"/>
        </w:trPr>
        <w:tc>
          <w:tcPr>
            <w:tcW w:w="7400" w:type="dxa"/>
            <w:shd w:val="clear" w:color="auto" w:fill="FFFFFF"/>
            <w:vAlign w:val="center"/>
          </w:tcPr>
          <w:p w14:paraId="31F8BF08" w14:textId="77777777" w:rsidR="003F4894" w:rsidRDefault="000D5B91">
            <w:pPr>
              <w:rPr>
                <w:rFonts w:ascii="微软雅黑" w:eastAsia="微软雅黑" w:hAnsi="微软雅黑" w:cs="微软雅黑"/>
                <w:sz w:val="28"/>
              </w:rPr>
            </w:pPr>
            <w:r>
              <w:t>E</w:t>
            </w:r>
            <w:r>
              <w:t>、</w:t>
            </w:r>
            <w:r>
              <w:t xml:space="preserve"> </w:t>
            </w:r>
            <w:r>
              <w:t>以上全不对</w:t>
            </w:r>
          </w:p>
        </w:tc>
      </w:tr>
    </w:tbl>
    <w:p w14:paraId="6449277E" w14:textId="77777777" w:rsidR="003F4894" w:rsidRDefault="003F4894"/>
    <w:p w14:paraId="657CF6CC" w14:textId="77777777" w:rsidR="003F4894" w:rsidRDefault="000D5B91">
      <w:pPr>
        <w:spacing w:line="360" w:lineRule="auto"/>
      </w:pPr>
      <w:r>
        <w:t xml:space="preserve">1182. </w:t>
      </w:r>
      <w:r>
        <w:t>减少假设检验的</w:t>
      </w:r>
      <w:r>
        <w:t>Ⅱ</w:t>
      </w:r>
      <w:r>
        <w:t>类误差，应该使用的方法是（）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6B3DF86" w14:textId="77777777">
        <w:trPr>
          <w:trHeight w:val="500"/>
        </w:trPr>
        <w:tc>
          <w:tcPr>
            <w:tcW w:w="7400" w:type="dxa"/>
            <w:shd w:val="clear" w:color="auto" w:fill="FFFFFF"/>
            <w:vAlign w:val="center"/>
          </w:tcPr>
          <w:p w14:paraId="0614CAC7" w14:textId="77777777" w:rsidR="003F4894" w:rsidRDefault="000D5B91">
            <w:r>
              <w:t>A</w:t>
            </w:r>
            <w:r>
              <w:t>、</w:t>
            </w:r>
            <w:r>
              <w:t xml:space="preserve"> </w:t>
            </w:r>
            <w:r>
              <w:t>减少</w:t>
            </w:r>
            <w:r>
              <w:t>Ⅰ</w:t>
            </w:r>
            <w:r>
              <w:t>类错误</w:t>
            </w:r>
          </w:p>
        </w:tc>
      </w:tr>
      <w:tr w:rsidR="003F4894" w14:paraId="2DEB7794" w14:textId="77777777">
        <w:trPr>
          <w:trHeight w:val="500"/>
        </w:trPr>
        <w:tc>
          <w:tcPr>
            <w:tcW w:w="7400" w:type="dxa"/>
            <w:shd w:val="clear" w:color="auto" w:fill="FFFFFF"/>
            <w:vAlign w:val="center"/>
          </w:tcPr>
          <w:p w14:paraId="1D931077" w14:textId="77777777" w:rsidR="003F4894" w:rsidRDefault="000D5B91">
            <w:pPr>
              <w:rPr>
                <w:rFonts w:ascii="微软雅黑" w:eastAsia="微软雅黑" w:hAnsi="微软雅黑" w:cs="微软雅黑"/>
                <w:sz w:val="28"/>
              </w:rPr>
            </w:pPr>
            <w:r>
              <w:t>B</w:t>
            </w:r>
            <w:r>
              <w:t>、</w:t>
            </w:r>
            <w:r>
              <w:t xml:space="preserve"> </w:t>
            </w:r>
            <w:r>
              <w:t>减少测量的系统误差</w:t>
            </w:r>
          </w:p>
        </w:tc>
      </w:tr>
      <w:tr w:rsidR="003F4894" w14:paraId="55783EF0" w14:textId="77777777">
        <w:trPr>
          <w:trHeight w:val="500"/>
        </w:trPr>
        <w:tc>
          <w:tcPr>
            <w:tcW w:w="7400" w:type="dxa"/>
            <w:shd w:val="clear" w:color="auto" w:fill="FFFFFF"/>
            <w:vAlign w:val="center"/>
          </w:tcPr>
          <w:p w14:paraId="3D573425" w14:textId="77777777" w:rsidR="003F4894" w:rsidRDefault="000D5B91">
            <w:pPr>
              <w:rPr>
                <w:rFonts w:ascii="微软雅黑" w:eastAsia="微软雅黑" w:hAnsi="微软雅黑" w:cs="微软雅黑"/>
                <w:sz w:val="28"/>
              </w:rPr>
            </w:pPr>
            <w:r>
              <w:t>C</w:t>
            </w:r>
            <w:r>
              <w:t>、</w:t>
            </w:r>
            <w:r>
              <w:t xml:space="preserve"> </w:t>
            </w:r>
            <w:r>
              <w:t>减少测量的随机误差</w:t>
            </w:r>
          </w:p>
        </w:tc>
      </w:tr>
      <w:tr w:rsidR="003F4894" w14:paraId="6223297E" w14:textId="77777777">
        <w:trPr>
          <w:trHeight w:val="500"/>
        </w:trPr>
        <w:tc>
          <w:tcPr>
            <w:tcW w:w="7400" w:type="dxa"/>
            <w:shd w:val="clear" w:color="auto" w:fill="FFFFFF"/>
            <w:vAlign w:val="center"/>
          </w:tcPr>
          <w:p w14:paraId="011372AE" w14:textId="77777777" w:rsidR="003F4894" w:rsidRDefault="000D5B91">
            <w:pPr>
              <w:rPr>
                <w:rFonts w:ascii="微软雅黑" w:eastAsia="微软雅黑" w:hAnsi="微软雅黑" w:cs="微软雅黑"/>
                <w:sz w:val="28"/>
              </w:rPr>
            </w:pPr>
            <w:r>
              <w:t>D</w:t>
            </w:r>
            <w:r>
              <w:t>、</w:t>
            </w:r>
            <w:r>
              <w:t xml:space="preserve"> </w:t>
            </w:r>
            <w:r>
              <w:t>提高检验界值</w:t>
            </w:r>
          </w:p>
        </w:tc>
      </w:tr>
      <w:tr w:rsidR="003F4894" w14:paraId="47500D06" w14:textId="77777777">
        <w:trPr>
          <w:trHeight w:val="500"/>
        </w:trPr>
        <w:tc>
          <w:tcPr>
            <w:tcW w:w="7400" w:type="dxa"/>
            <w:shd w:val="clear" w:color="auto" w:fill="FFFFFF"/>
            <w:vAlign w:val="center"/>
          </w:tcPr>
          <w:p w14:paraId="79FBAE06" w14:textId="77777777" w:rsidR="003F4894" w:rsidRDefault="000D5B91">
            <w:pPr>
              <w:rPr>
                <w:rFonts w:ascii="微软雅黑" w:eastAsia="微软雅黑" w:hAnsi="微软雅黑" w:cs="微软雅黑"/>
                <w:sz w:val="28"/>
              </w:rPr>
            </w:pPr>
            <w:r>
              <w:t>E</w:t>
            </w:r>
            <w:r>
              <w:t>、</w:t>
            </w:r>
            <w:r>
              <w:t xml:space="preserve"> </w:t>
            </w:r>
            <w:r>
              <w:t>增加样本含量</w:t>
            </w:r>
            <w:r>
              <w:rPr>
                <w:color w:val="EFA030"/>
              </w:rPr>
              <w:t>(</w:t>
            </w:r>
            <w:r>
              <w:rPr>
                <w:color w:val="EFA030"/>
              </w:rPr>
              <w:t>正确答案</w:t>
            </w:r>
            <w:r>
              <w:rPr>
                <w:color w:val="EFA030"/>
              </w:rPr>
              <w:t>)</w:t>
            </w:r>
          </w:p>
        </w:tc>
      </w:tr>
    </w:tbl>
    <w:p w14:paraId="651067EF" w14:textId="77777777" w:rsidR="003F4894" w:rsidRDefault="003F4894"/>
    <w:p w14:paraId="417023FA" w14:textId="77777777" w:rsidR="003F4894" w:rsidRDefault="000D5B91">
      <w:pPr>
        <w:spacing w:line="360" w:lineRule="auto"/>
      </w:pPr>
      <w:r>
        <w:t xml:space="preserve">1183. </w:t>
      </w:r>
      <w:r>
        <w:t>已知某地</w:t>
      </w:r>
      <w:r>
        <w:t>25</w:t>
      </w:r>
      <w:r>
        <w:t>岁正常成年男性的平均收缩压为</w:t>
      </w:r>
      <w:r>
        <w:t>0mmHg</w:t>
      </w:r>
      <w:r>
        <w:t>，从该地随机抽取</w:t>
      </w:r>
      <w:r>
        <w:t>20</w:t>
      </w:r>
      <w:r>
        <w:t>名</w:t>
      </w:r>
      <w:r>
        <w:t>25</w:t>
      </w:r>
      <w:r>
        <w:t>岁正常成年男性，测得其平均收缩压为</w:t>
      </w:r>
      <w:r>
        <w:t>119.0mmHg. 119</w:t>
      </w:r>
      <w:r>
        <w:t>．</w:t>
      </w:r>
      <w:r>
        <w:t>0mmHg</w:t>
      </w:r>
      <w:r>
        <w:t>与</w:t>
      </w:r>
      <w:r>
        <w:t>113</w:t>
      </w:r>
      <w:r>
        <w:t>．</w:t>
      </w:r>
      <w:r>
        <w:t>0 mmHg</w:t>
      </w:r>
      <w:r>
        <w:t>不同，原因是（）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9331278" w14:textId="77777777">
        <w:trPr>
          <w:trHeight w:val="500"/>
        </w:trPr>
        <w:tc>
          <w:tcPr>
            <w:tcW w:w="7400" w:type="dxa"/>
            <w:shd w:val="clear" w:color="auto" w:fill="FFFFFF"/>
            <w:vAlign w:val="center"/>
          </w:tcPr>
          <w:p w14:paraId="0620F3BB" w14:textId="77777777" w:rsidR="003F4894" w:rsidRDefault="000D5B91">
            <w:r>
              <w:t>A</w:t>
            </w:r>
            <w:r>
              <w:t>、</w:t>
            </w:r>
            <w:r>
              <w:t xml:space="preserve"> </w:t>
            </w:r>
            <w:r>
              <w:t>样本例数大少</w:t>
            </w:r>
          </w:p>
        </w:tc>
      </w:tr>
      <w:tr w:rsidR="003F4894" w14:paraId="11CE13F8" w14:textId="77777777">
        <w:trPr>
          <w:trHeight w:val="500"/>
        </w:trPr>
        <w:tc>
          <w:tcPr>
            <w:tcW w:w="7400" w:type="dxa"/>
            <w:shd w:val="clear" w:color="auto" w:fill="FFFFFF"/>
            <w:vAlign w:val="center"/>
          </w:tcPr>
          <w:p w14:paraId="77584EA5" w14:textId="77777777" w:rsidR="003F4894" w:rsidRDefault="000D5B91">
            <w:pPr>
              <w:rPr>
                <w:rFonts w:ascii="微软雅黑" w:eastAsia="微软雅黑" w:hAnsi="微软雅黑" w:cs="微软雅黑"/>
                <w:sz w:val="28"/>
              </w:rPr>
            </w:pPr>
            <w:r>
              <w:t>B</w:t>
            </w:r>
            <w:r>
              <w:t>、</w:t>
            </w:r>
            <w:r>
              <w:t xml:space="preserve"> </w:t>
            </w:r>
            <w:r>
              <w:t>抽样误差</w:t>
            </w:r>
            <w:r>
              <w:rPr>
                <w:color w:val="EFA030"/>
              </w:rPr>
              <w:t>(</w:t>
            </w:r>
            <w:r>
              <w:rPr>
                <w:color w:val="EFA030"/>
              </w:rPr>
              <w:t>正确答案</w:t>
            </w:r>
            <w:r>
              <w:rPr>
                <w:color w:val="EFA030"/>
              </w:rPr>
              <w:t>)</w:t>
            </w:r>
          </w:p>
        </w:tc>
      </w:tr>
      <w:tr w:rsidR="003F4894" w14:paraId="2F326317" w14:textId="77777777">
        <w:trPr>
          <w:trHeight w:val="500"/>
        </w:trPr>
        <w:tc>
          <w:tcPr>
            <w:tcW w:w="7400" w:type="dxa"/>
            <w:shd w:val="clear" w:color="auto" w:fill="FFFFFF"/>
            <w:vAlign w:val="center"/>
          </w:tcPr>
          <w:p w14:paraId="29E0C6AB" w14:textId="77777777" w:rsidR="003F4894" w:rsidRDefault="000D5B91">
            <w:pPr>
              <w:rPr>
                <w:rFonts w:ascii="微软雅黑" w:eastAsia="微软雅黑" w:hAnsi="微软雅黑" w:cs="微软雅黑"/>
                <w:sz w:val="28"/>
              </w:rPr>
            </w:pPr>
            <w:r>
              <w:t>C</w:t>
            </w:r>
            <w:r>
              <w:t>、</w:t>
            </w:r>
            <w:r>
              <w:t xml:space="preserve"> </w:t>
            </w:r>
            <w:r>
              <w:t>总体均数不同</w:t>
            </w:r>
          </w:p>
        </w:tc>
      </w:tr>
      <w:tr w:rsidR="003F4894" w14:paraId="79D1E820" w14:textId="77777777">
        <w:trPr>
          <w:trHeight w:val="500"/>
        </w:trPr>
        <w:tc>
          <w:tcPr>
            <w:tcW w:w="7400" w:type="dxa"/>
            <w:shd w:val="clear" w:color="auto" w:fill="FFFFFF"/>
            <w:vAlign w:val="center"/>
          </w:tcPr>
          <w:p w14:paraId="3B104272" w14:textId="77777777" w:rsidR="003F4894" w:rsidRDefault="000D5B91">
            <w:pPr>
              <w:rPr>
                <w:rFonts w:ascii="微软雅黑" w:eastAsia="微软雅黑" w:hAnsi="微软雅黑" w:cs="微软雅黑"/>
                <w:sz w:val="28"/>
              </w:rPr>
            </w:pPr>
            <w:r>
              <w:t>D</w:t>
            </w:r>
            <w:r>
              <w:t>、</w:t>
            </w:r>
            <w:r>
              <w:t xml:space="preserve"> </w:t>
            </w:r>
            <w:r>
              <w:t>系统误差</w:t>
            </w:r>
          </w:p>
        </w:tc>
      </w:tr>
      <w:tr w:rsidR="003F4894" w14:paraId="4B3879A0" w14:textId="77777777">
        <w:trPr>
          <w:trHeight w:val="500"/>
        </w:trPr>
        <w:tc>
          <w:tcPr>
            <w:tcW w:w="7400" w:type="dxa"/>
            <w:shd w:val="clear" w:color="auto" w:fill="FFFFFF"/>
            <w:vAlign w:val="center"/>
          </w:tcPr>
          <w:p w14:paraId="04C3163B" w14:textId="77777777" w:rsidR="003F4894" w:rsidRDefault="000D5B91">
            <w:pPr>
              <w:rPr>
                <w:rFonts w:ascii="微软雅黑" w:eastAsia="微软雅黑" w:hAnsi="微软雅黑" w:cs="微软雅黑"/>
                <w:sz w:val="28"/>
              </w:rPr>
            </w:pPr>
            <w:r>
              <w:t>E</w:t>
            </w:r>
            <w:r>
              <w:t>、</w:t>
            </w:r>
            <w:r>
              <w:t xml:space="preserve"> </w:t>
            </w:r>
            <w:r>
              <w:t>个体差异太大</w:t>
            </w:r>
          </w:p>
        </w:tc>
      </w:tr>
    </w:tbl>
    <w:p w14:paraId="509EBEB3" w14:textId="77777777" w:rsidR="003F4894" w:rsidRDefault="003F4894"/>
    <w:p w14:paraId="7506AF1E" w14:textId="6E6D109D" w:rsidR="003F4894" w:rsidRDefault="000D5B91">
      <w:pPr>
        <w:spacing w:line="360" w:lineRule="auto"/>
      </w:pPr>
      <w:r>
        <w:lastRenderedPageBreak/>
        <w:t xml:space="preserve">1184. </w:t>
      </w:r>
      <w:r>
        <w:t>某地成年男子红细胞数普查结果为：均数为</w:t>
      </w:r>
      <w:r>
        <w:t>480</w:t>
      </w:r>
      <w:r>
        <w:t>万</w:t>
      </w:r>
      <w:r>
        <w:t>/</w:t>
      </w:r>
      <w:r w:rsidR="00B15E03">
        <w:rPr>
          <w:noProof/>
        </w:rPr>
        <w:drawing>
          <wp:inline distT="0" distB="0" distL="0" distR="0" wp14:anchorId="71701DE1" wp14:editId="02BB81BE">
            <wp:extent cx="285750" cy="200025"/>
            <wp:effectExtent l="0" t="0" r="0" b="0"/>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t>，标准差为</w:t>
      </w:r>
      <w:r>
        <w:t>41.0</w:t>
      </w:r>
      <w:r>
        <w:t>万</w:t>
      </w:r>
      <w:r>
        <w:t>/</w:t>
      </w:r>
      <w:r w:rsidR="00B15E03">
        <w:rPr>
          <w:noProof/>
        </w:rPr>
        <w:drawing>
          <wp:inline distT="0" distB="0" distL="0" distR="0" wp14:anchorId="7537480E" wp14:editId="04EE8D05">
            <wp:extent cx="285750" cy="200025"/>
            <wp:effectExtent l="0" t="0" r="0" b="0"/>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t>，那么标准差反映的是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A0634A5" w14:textId="77777777">
        <w:trPr>
          <w:trHeight w:val="500"/>
        </w:trPr>
        <w:tc>
          <w:tcPr>
            <w:tcW w:w="7400" w:type="dxa"/>
            <w:shd w:val="clear" w:color="auto" w:fill="FFFFFF"/>
            <w:vAlign w:val="center"/>
          </w:tcPr>
          <w:p w14:paraId="1C7906CA" w14:textId="77777777" w:rsidR="003F4894" w:rsidRDefault="000D5B91">
            <w:r>
              <w:t>A</w:t>
            </w:r>
            <w:r>
              <w:t>、</w:t>
            </w:r>
            <w:r>
              <w:t xml:space="preserve"> </w:t>
            </w:r>
            <w:r>
              <w:t>抽样误差</w:t>
            </w:r>
          </w:p>
        </w:tc>
      </w:tr>
      <w:tr w:rsidR="003F4894" w14:paraId="2C19977E" w14:textId="77777777">
        <w:trPr>
          <w:trHeight w:val="500"/>
        </w:trPr>
        <w:tc>
          <w:tcPr>
            <w:tcW w:w="7400" w:type="dxa"/>
            <w:shd w:val="clear" w:color="auto" w:fill="FFFFFF"/>
            <w:vAlign w:val="center"/>
          </w:tcPr>
          <w:p w14:paraId="0B1E7FCD" w14:textId="77777777" w:rsidR="003F4894" w:rsidRDefault="000D5B91">
            <w:pPr>
              <w:rPr>
                <w:rFonts w:ascii="微软雅黑" w:eastAsia="微软雅黑" w:hAnsi="微软雅黑" w:cs="微软雅黑"/>
                <w:sz w:val="28"/>
              </w:rPr>
            </w:pPr>
            <w:r>
              <w:t>B</w:t>
            </w:r>
            <w:r>
              <w:t>、</w:t>
            </w:r>
            <w:r>
              <w:t xml:space="preserve"> </w:t>
            </w:r>
            <w:r>
              <w:t>总体均数不同</w:t>
            </w:r>
          </w:p>
        </w:tc>
      </w:tr>
      <w:tr w:rsidR="003F4894" w14:paraId="56175834" w14:textId="77777777">
        <w:trPr>
          <w:trHeight w:val="500"/>
        </w:trPr>
        <w:tc>
          <w:tcPr>
            <w:tcW w:w="7400" w:type="dxa"/>
            <w:shd w:val="clear" w:color="auto" w:fill="FFFFFF"/>
            <w:vAlign w:val="center"/>
          </w:tcPr>
          <w:p w14:paraId="6CD58334" w14:textId="77777777" w:rsidR="003F4894" w:rsidRDefault="000D5B91">
            <w:pPr>
              <w:rPr>
                <w:rFonts w:ascii="微软雅黑" w:eastAsia="微软雅黑" w:hAnsi="微软雅黑" w:cs="微软雅黑"/>
                <w:sz w:val="28"/>
              </w:rPr>
            </w:pPr>
            <w:r>
              <w:t>C</w:t>
            </w:r>
            <w:r>
              <w:t>、</w:t>
            </w:r>
            <w:r>
              <w:t xml:space="preserve"> </w:t>
            </w:r>
            <w:r>
              <w:t>随机误差</w:t>
            </w:r>
          </w:p>
        </w:tc>
      </w:tr>
      <w:tr w:rsidR="003F4894" w14:paraId="7D389004" w14:textId="77777777">
        <w:trPr>
          <w:trHeight w:val="500"/>
        </w:trPr>
        <w:tc>
          <w:tcPr>
            <w:tcW w:w="7400" w:type="dxa"/>
            <w:shd w:val="clear" w:color="auto" w:fill="FFFFFF"/>
            <w:vAlign w:val="center"/>
          </w:tcPr>
          <w:p w14:paraId="589F9589" w14:textId="77777777" w:rsidR="003F4894" w:rsidRDefault="000D5B91">
            <w:pPr>
              <w:rPr>
                <w:rFonts w:ascii="微软雅黑" w:eastAsia="微软雅黑" w:hAnsi="微软雅黑" w:cs="微软雅黑"/>
                <w:sz w:val="28"/>
              </w:rPr>
            </w:pPr>
            <w:r>
              <w:t>D</w:t>
            </w:r>
            <w:r>
              <w:t>、</w:t>
            </w:r>
            <w:r>
              <w:t xml:space="preserve"> </w:t>
            </w:r>
            <w:r>
              <w:t>个体差异</w:t>
            </w:r>
            <w:r>
              <w:rPr>
                <w:color w:val="EFA030"/>
              </w:rPr>
              <w:t>(</w:t>
            </w:r>
            <w:r>
              <w:rPr>
                <w:color w:val="EFA030"/>
              </w:rPr>
              <w:t>正确答案</w:t>
            </w:r>
            <w:r>
              <w:rPr>
                <w:color w:val="EFA030"/>
              </w:rPr>
              <w:t>)</w:t>
            </w:r>
          </w:p>
        </w:tc>
      </w:tr>
      <w:tr w:rsidR="003F4894" w14:paraId="79404FDC" w14:textId="77777777">
        <w:trPr>
          <w:trHeight w:val="500"/>
        </w:trPr>
        <w:tc>
          <w:tcPr>
            <w:tcW w:w="7400" w:type="dxa"/>
            <w:shd w:val="clear" w:color="auto" w:fill="FFFFFF"/>
            <w:vAlign w:val="center"/>
          </w:tcPr>
          <w:p w14:paraId="7DF9F531" w14:textId="77777777" w:rsidR="003F4894" w:rsidRDefault="000D5B91">
            <w:pPr>
              <w:rPr>
                <w:rFonts w:ascii="微软雅黑" w:eastAsia="微软雅黑" w:hAnsi="微软雅黑" w:cs="微软雅黑"/>
                <w:sz w:val="28"/>
              </w:rPr>
            </w:pPr>
            <w:r>
              <w:t>E</w:t>
            </w:r>
            <w:r>
              <w:t>、</w:t>
            </w:r>
            <w:r>
              <w:t xml:space="preserve"> </w:t>
            </w:r>
            <w:r>
              <w:t>以上均不正确</w:t>
            </w:r>
          </w:p>
        </w:tc>
      </w:tr>
    </w:tbl>
    <w:p w14:paraId="33449CE4" w14:textId="77777777" w:rsidR="003F4894" w:rsidRDefault="003F4894"/>
    <w:p w14:paraId="6A4394F1" w14:textId="77777777" w:rsidR="003F4894" w:rsidRDefault="000D5B91">
      <w:pPr>
        <w:spacing w:line="360" w:lineRule="auto"/>
      </w:pPr>
      <w:r>
        <w:t xml:space="preserve">1185. </w:t>
      </w:r>
      <w:r>
        <w:t>测定某地</w:t>
      </w:r>
      <w:r>
        <w:t>100</w:t>
      </w:r>
      <w:r>
        <w:t>名正常成年男子的血红蛋白量，要估计该地正常男子血红蛋白均数，</w:t>
      </w:r>
      <w:r>
        <w:t>95%</w:t>
      </w:r>
      <w:r>
        <w:t>置信区间为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82A5BEB" w14:textId="77777777">
        <w:trPr>
          <w:trHeight w:val="500"/>
        </w:trPr>
        <w:tc>
          <w:tcPr>
            <w:tcW w:w="7400" w:type="dxa"/>
            <w:shd w:val="clear" w:color="auto" w:fill="FFFFFF"/>
            <w:vAlign w:val="center"/>
          </w:tcPr>
          <w:p w14:paraId="3DB5D1A5" w14:textId="78069D91" w:rsidR="003F4894" w:rsidRDefault="00B15E03">
            <w:pPr>
              <w:pBdr>
                <w:top w:val="nil"/>
                <w:left w:val="nil"/>
                <w:bottom w:val="nil"/>
                <w:right w:val="nil"/>
              </w:pBdr>
              <w:ind w:left="75" w:right="75"/>
              <w:jc w:val="center"/>
            </w:pPr>
            <w:r>
              <w:rPr>
                <w:noProof/>
              </w:rPr>
              <w:drawing>
                <wp:inline distT="0" distB="0" distL="0" distR="0" wp14:anchorId="64D44316" wp14:editId="44291B3C">
                  <wp:extent cx="152400" cy="200025"/>
                  <wp:effectExtent l="0" t="0" r="0" b="0"/>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000D5B91">
              <w:br/>
            </w:r>
            <w:r w:rsidR="000D5B91">
              <w:t>A</w:t>
            </w:r>
            <w:r w:rsidR="000D5B91">
              <w:t>、</w:t>
            </w:r>
            <w:r w:rsidR="000D5B91">
              <w:t xml:space="preserve"> μ±1. 96</w:t>
            </w:r>
            <w:r w:rsidR="000D5B91">
              <w:rPr>
                <w:color w:val="EFA030"/>
              </w:rPr>
              <w:t>(</w:t>
            </w:r>
            <w:r w:rsidR="000D5B91">
              <w:rPr>
                <w:color w:val="EFA030"/>
              </w:rPr>
              <w:t>正确答案</w:t>
            </w:r>
            <w:r w:rsidR="000D5B91">
              <w:rPr>
                <w:color w:val="EFA030"/>
              </w:rPr>
              <w:t>)</w:t>
            </w:r>
          </w:p>
          <w:p w14:paraId="03387698" w14:textId="77777777" w:rsidR="003F4894" w:rsidRDefault="003F4894">
            <w:pPr>
              <w:rPr>
                <w:rFonts w:ascii="微软雅黑" w:eastAsia="微软雅黑" w:hAnsi="微软雅黑" w:cs="微软雅黑"/>
                <w:sz w:val="28"/>
              </w:rPr>
            </w:pPr>
          </w:p>
        </w:tc>
      </w:tr>
      <w:tr w:rsidR="003F4894" w14:paraId="3845F82B" w14:textId="77777777">
        <w:trPr>
          <w:trHeight w:val="500"/>
        </w:trPr>
        <w:tc>
          <w:tcPr>
            <w:tcW w:w="7400" w:type="dxa"/>
            <w:shd w:val="clear" w:color="auto" w:fill="FFFFFF"/>
            <w:vAlign w:val="center"/>
          </w:tcPr>
          <w:p w14:paraId="7C1510C6" w14:textId="3F2DE95F"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E1E8287" wp14:editId="271080E7">
                  <wp:extent cx="76200" cy="200025"/>
                  <wp:effectExtent l="0" t="0" r="0" b="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6200" cy="200025"/>
                          </a:xfrm>
                          <a:prstGeom prst="rect">
                            <a:avLst/>
                          </a:prstGeom>
                          <a:noFill/>
                          <a:ln>
                            <a:noFill/>
                          </a:ln>
                        </pic:spPr>
                      </pic:pic>
                    </a:graphicData>
                  </a:graphic>
                </wp:inline>
              </w:drawing>
            </w:r>
            <w:r w:rsidR="000D5B91">
              <w:br/>
            </w:r>
            <w:r w:rsidR="000D5B91">
              <w:t>B</w:t>
            </w:r>
            <w:r w:rsidR="000D5B91">
              <w:t>、</w:t>
            </w:r>
            <w:r w:rsidR="000D5B91">
              <w:t xml:space="preserve"> ±1. 96</w:t>
            </w:r>
          </w:p>
          <w:p w14:paraId="4F317AEF" w14:textId="77777777" w:rsidR="003F4894" w:rsidRDefault="003F4894">
            <w:pPr>
              <w:rPr>
                <w:rFonts w:ascii="微软雅黑" w:eastAsia="微软雅黑" w:hAnsi="微软雅黑" w:cs="微软雅黑"/>
                <w:sz w:val="28"/>
              </w:rPr>
            </w:pPr>
          </w:p>
        </w:tc>
      </w:tr>
      <w:tr w:rsidR="003F4894" w14:paraId="0F2B2ED5" w14:textId="77777777">
        <w:trPr>
          <w:trHeight w:val="500"/>
        </w:trPr>
        <w:tc>
          <w:tcPr>
            <w:tcW w:w="7400" w:type="dxa"/>
            <w:shd w:val="clear" w:color="auto" w:fill="FFFFFF"/>
            <w:vAlign w:val="center"/>
          </w:tcPr>
          <w:p w14:paraId="6F4E5F30" w14:textId="29008458"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3823F39" wp14:editId="6F83A93D">
                  <wp:extent cx="76200" cy="200025"/>
                  <wp:effectExtent l="0" t="0" r="0" b="0"/>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6200" cy="200025"/>
                          </a:xfrm>
                          <a:prstGeom prst="rect">
                            <a:avLst/>
                          </a:prstGeom>
                          <a:noFill/>
                          <a:ln>
                            <a:noFill/>
                          </a:ln>
                        </pic:spPr>
                      </pic:pic>
                    </a:graphicData>
                  </a:graphic>
                </wp:inline>
              </w:drawing>
            </w:r>
            <w:r w:rsidR="000D5B91">
              <w:br/>
            </w:r>
            <w:r w:rsidR="000D5B91">
              <w:t>C</w:t>
            </w:r>
            <w:r w:rsidR="000D5B91">
              <w:t>、</w:t>
            </w:r>
            <w:r w:rsidR="000D5B91">
              <w:t xml:space="preserve"> ±2.58</w:t>
            </w:r>
          </w:p>
          <w:p w14:paraId="2CA69EEA" w14:textId="77777777" w:rsidR="003F4894" w:rsidRDefault="003F4894">
            <w:pPr>
              <w:rPr>
                <w:rFonts w:ascii="微软雅黑" w:eastAsia="微软雅黑" w:hAnsi="微软雅黑" w:cs="微软雅黑"/>
                <w:sz w:val="28"/>
              </w:rPr>
            </w:pPr>
          </w:p>
        </w:tc>
      </w:tr>
      <w:tr w:rsidR="003F4894" w14:paraId="6EB41BC8" w14:textId="77777777">
        <w:trPr>
          <w:trHeight w:val="500"/>
        </w:trPr>
        <w:tc>
          <w:tcPr>
            <w:tcW w:w="7400" w:type="dxa"/>
            <w:shd w:val="clear" w:color="auto" w:fill="FFFFFF"/>
            <w:vAlign w:val="center"/>
          </w:tcPr>
          <w:p w14:paraId="06B06139" w14:textId="02306E88"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6C040CE" wp14:editId="664F1047">
                  <wp:extent cx="76200" cy="200025"/>
                  <wp:effectExtent l="0" t="0" r="0" b="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6200" cy="200025"/>
                          </a:xfrm>
                          <a:prstGeom prst="rect">
                            <a:avLst/>
                          </a:prstGeom>
                          <a:noFill/>
                          <a:ln>
                            <a:noFill/>
                          </a:ln>
                        </pic:spPr>
                      </pic:pic>
                    </a:graphicData>
                  </a:graphic>
                </wp:inline>
              </w:drawing>
            </w:r>
            <w:r w:rsidR="000D5B91">
              <w:br/>
            </w:r>
            <w:r w:rsidR="000D5B91">
              <w:t>D</w:t>
            </w:r>
            <w:r w:rsidR="000D5B91">
              <w:t>、</w:t>
            </w:r>
            <w:r w:rsidR="000D5B91">
              <w:t xml:space="preserve"> </w:t>
            </w:r>
            <w:r w:rsidR="000D5B91">
              <w:t>±1. 96</w:t>
            </w:r>
          </w:p>
          <w:p w14:paraId="378E71E4" w14:textId="77777777" w:rsidR="003F4894" w:rsidRDefault="003F4894">
            <w:pPr>
              <w:rPr>
                <w:rFonts w:ascii="微软雅黑" w:eastAsia="微软雅黑" w:hAnsi="微软雅黑" w:cs="微软雅黑"/>
                <w:sz w:val="28"/>
              </w:rPr>
            </w:pPr>
          </w:p>
        </w:tc>
      </w:tr>
      <w:tr w:rsidR="003F4894" w14:paraId="7EB1572E" w14:textId="77777777">
        <w:trPr>
          <w:trHeight w:val="500"/>
        </w:trPr>
        <w:tc>
          <w:tcPr>
            <w:tcW w:w="7400" w:type="dxa"/>
            <w:shd w:val="clear" w:color="auto" w:fill="FFFFFF"/>
            <w:vAlign w:val="center"/>
          </w:tcPr>
          <w:p w14:paraId="0E9AAD56" w14:textId="6F30B993"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882E32C" wp14:editId="28841BF1">
                  <wp:extent cx="142875" cy="200025"/>
                  <wp:effectExtent l="0" t="0" r="0" b="0"/>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0D5B91">
              <w:br/>
            </w:r>
            <w:r w:rsidR="000D5B91">
              <w:t>E</w:t>
            </w:r>
            <w:r w:rsidR="000D5B91">
              <w:t>、</w:t>
            </w:r>
            <w:r w:rsidR="000D5B91">
              <w:t xml:space="preserve"> μ±2. 58</w:t>
            </w:r>
          </w:p>
          <w:p w14:paraId="5EF88273" w14:textId="77777777" w:rsidR="003F4894" w:rsidRDefault="003F4894">
            <w:pPr>
              <w:rPr>
                <w:rFonts w:ascii="微软雅黑" w:eastAsia="微软雅黑" w:hAnsi="微软雅黑" w:cs="微软雅黑"/>
                <w:sz w:val="28"/>
              </w:rPr>
            </w:pPr>
          </w:p>
        </w:tc>
      </w:tr>
      <w:tr w:rsidR="003F4894" w14:paraId="357D7CF6" w14:textId="77777777">
        <w:trPr>
          <w:trHeight w:val="500"/>
        </w:trPr>
        <w:tc>
          <w:tcPr>
            <w:tcW w:w="7400" w:type="dxa"/>
            <w:shd w:val="clear" w:color="auto" w:fill="FFFFFF"/>
            <w:vAlign w:val="center"/>
          </w:tcPr>
          <w:p w14:paraId="746A8501" w14:textId="77777777" w:rsidR="003F4894" w:rsidRDefault="000D5B91">
            <w:pPr>
              <w:rPr>
                <w:rFonts w:ascii="微软雅黑" w:eastAsia="微软雅黑" w:hAnsi="微软雅黑" w:cs="微软雅黑"/>
                <w:sz w:val="28"/>
              </w:rPr>
            </w:pPr>
            <w:r>
              <w:t>答案：</w:t>
            </w:r>
            <w:r>
              <w:t xml:space="preserve"> D</w:t>
            </w:r>
          </w:p>
        </w:tc>
      </w:tr>
      <w:tr w:rsidR="003F4894" w14:paraId="1B49D1ED" w14:textId="77777777">
        <w:trPr>
          <w:trHeight w:val="500"/>
        </w:trPr>
        <w:tc>
          <w:tcPr>
            <w:tcW w:w="7400" w:type="dxa"/>
            <w:shd w:val="clear" w:color="auto" w:fill="FFFFFF"/>
            <w:vAlign w:val="center"/>
          </w:tcPr>
          <w:p w14:paraId="2A2FBE1D" w14:textId="7F841C37"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1051DBA4" wp14:editId="50CDBACD">
                  <wp:extent cx="285750" cy="200025"/>
                  <wp:effectExtent l="0" t="0" r="0" b="0"/>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000D5B91">
              <w:br/>
            </w:r>
            <w:r w:rsidR="000D5B91">
              <w:t>1229</w:t>
            </w:r>
            <w:r w:rsidR="000D5B91">
              <w:t>、某地成年男子红细胞普查结果为：均数为</w:t>
            </w:r>
            <w:r w:rsidR="000D5B91">
              <w:t>480</w:t>
            </w:r>
            <w:r w:rsidR="000D5B91">
              <w:t>万</w:t>
            </w:r>
            <w:r w:rsidR="000D5B91">
              <w:t>/</w:t>
            </w:r>
            <w:r w:rsidR="000D5B91">
              <w:t>，标准差为</w:t>
            </w:r>
            <w:r w:rsidR="000D5B91">
              <w:t>41.0</w:t>
            </w:r>
            <w:r w:rsidR="000D5B91">
              <w:t>万</w:t>
            </w:r>
            <w:r w:rsidR="000D5B91">
              <w:t>/</w:t>
            </w:r>
            <w:r w:rsidR="000D5B91">
              <w:t>，随机抽取</w:t>
            </w:r>
            <w:r w:rsidR="000D5B91">
              <w:t>10</w:t>
            </w:r>
            <w:r w:rsidR="000D5B91">
              <w:t>名男子，测得红细胞均数为</w:t>
            </w:r>
            <w:r w:rsidR="000D5B91">
              <w:t>400</w:t>
            </w:r>
            <w:r w:rsidR="000D5B91">
              <w:t>万</w:t>
            </w:r>
            <w:r w:rsidR="000D5B91">
              <w:t>/</w:t>
            </w:r>
            <w:r w:rsidR="000D5B91">
              <w:t>，标准误</w:t>
            </w:r>
            <w:r w:rsidR="000D5B91">
              <w:t>50</w:t>
            </w:r>
            <w:r w:rsidR="000D5B91">
              <w:t>万</w:t>
            </w:r>
            <w:r w:rsidR="000D5B91">
              <w:t>/</w:t>
            </w:r>
            <w:r w:rsidR="000D5B91">
              <w:t>，那么标准误反映的是（</w:t>
            </w:r>
            <w:r w:rsidR="000D5B91">
              <w:t xml:space="preserve"> A</w:t>
            </w:r>
            <w:r w:rsidR="000D5B91">
              <w:t>）</w:t>
            </w:r>
          </w:p>
          <w:p w14:paraId="049D22B9" w14:textId="77777777" w:rsidR="003F4894" w:rsidRDefault="003F4894">
            <w:pPr>
              <w:rPr>
                <w:rFonts w:ascii="微软雅黑" w:eastAsia="微软雅黑" w:hAnsi="微软雅黑" w:cs="微软雅黑"/>
                <w:sz w:val="28"/>
              </w:rPr>
            </w:pPr>
          </w:p>
        </w:tc>
      </w:tr>
      <w:tr w:rsidR="003F4894" w14:paraId="7F43CADF" w14:textId="77777777">
        <w:trPr>
          <w:trHeight w:val="500"/>
        </w:trPr>
        <w:tc>
          <w:tcPr>
            <w:tcW w:w="7400" w:type="dxa"/>
            <w:shd w:val="clear" w:color="auto" w:fill="FFFFFF"/>
            <w:vAlign w:val="center"/>
          </w:tcPr>
          <w:p w14:paraId="7A0725D8" w14:textId="77777777" w:rsidR="003F4894" w:rsidRDefault="000D5B91">
            <w:pPr>
              <w:rPr>
                <w:rFonts w:ascii="微软雅黑" w:eastAsia="微软雅黑" w:hAnsi="微软雅黑" w:cs="微软雅黑"/>
                <w:sz w:val="28"/>
              </w:rPr>
            </w:pPr>
            <w:r>
              <w:lastRenderedPageBreak/>
              <w:t>A</w:t>
            </w:r>
            <w:r>
              <w:t>、</w:t>
            </w:r>
            <w:r>
              <w:t xml:space="preserve"> </w:t>
            </w:r>
            <w:r>
              <w:t>抽样误差</w:t>
            </w:r>
          </w:p>
        </w:tc>
      </w:tr>
      <w:tr w:rsidR="003F4894" w14:paraId="0E20FDDE" w14:textId="77777777">
        <w:trPr>
          <w:trHeight w:val="500"/>
        </w:trPr>
        <w:tc>
          <w:tcPr>
            <w:tcW w:w="7400" w:type="dxa"/>
            <w:shd w:val="clear" w:color="auto" w:fill="FFFFFF"/>
            <w:vAlign w:val="center"/>
          </w:tcPr>
          <w:p w14:paraId="66CAD382" w14:textId="77777777" w:rsidR="003F4894" w:rsidRDefault="000D5B91">
            <w:pPr>
              <w:rPr>
                <w:rFonts w:ascii="微软雅黑" w:eastAsia="微软雅黑" w:hAnsi="微软雅黑" w:cs="微软雅黑"/>
                <w:sz w:val="28"/>
              </w:rPr>
            </w:pPr>
            <w:r>
              <w:t>B</w:t>
            </w:r>
            <w:r>
              <w:t>、</w:t>
            </w:r>
            <w:r>
              <w:t xml:space="preserve"> </w:t>
            </w:r>
            <w:r>
              <w:t>总体均数不同</w:t>
            </w:r>
          </w:p>
        </w:tc>
      </w:tr>
      <w:tr w:rsidR="003F4894" w14:paraId="041BF09A" w14:textId="77777777">
        <w:trPr>
          <w:trHeight w:val="500"/>
        </w:trPr>
        <w:tc>
          <w:tcPr>
            <w:tcW w:w="7400" w:type="dxa"/>
            <w:shd w:val="clear" w:color="auto" w:fill="FFFFFF"/>
            <w:vAlign w:val="center"/>
          </w:tcPr>
          <w:p w14:paraId="22B7E6BF" w14:textId="77777777" w:rsidR="003F4894" w:rsidRDefault="000D5B91">
            <w:pPr>
              <w:rPr>
                <w:rFonts w:ascii="微软雅黑" w:eastAsia="微软雅黑" w:hAnsi="微软雅黑" w:cs="微软雅黑"/>
                <w:sz w:val="28"/>
              </w:rPr>
            </w:pPr>
            <w:r>
              <w:t>C</w:t>
            </w:r>
            <w:r>
              <w:t>、</w:t>
            </w:r>
            <w:r>
              <w:t xml:space="preserve"> </w:t>
            </w:r>
            <w:r>
              <w:t>随机误差</w:t>
            </w:r>
          </w:p>
        </w:tc>
      </w:tr>
      <w:tr w:rsidR="003F4894" w14:paraId="3061206F" w14:textId="77777777">
        <w:trPr>
          <w:trHeight w:val="500"/>
        </w:trPr>
        <w:tc>
          <w:tcPr>
            <w:tcW w:w="7400" w:type="dxa"/>
            <w:shd w:val="clear" w:color="auto" w:fill="FFFFFF"/>
            <w:vAlign w:val="center"/>
          </w:tcPr>
          <w:p w14:paraId="3EE9F4CD" w14:textId="77777777" w:rsidR="003F4894" w:rsidRDefault="000D5B91">
            <w:pPr>
              <w:rPr>
                <w:rFonts w:ascii="微软雅黑" w:eastAsia="微软雅黑" w:hAnsi="微软雅黑" w:cs="微软雅黑"/>
                <w:sz w:val="28"/>
              </w:rPr>
            </w:pPr>
            <w:r>
              <w:t>D</w:t>
            </w:r>
            <w:r>
              <w:t>、</w:t>
            </w:r>
            <w:r>
              <w:t xml:space="preserve"> </w:t>
            </w:r>
            <w:r>
              <w:t>个体差异</w:t>
            </w:r>
          </w:p>
        </w:tc>
      </w:tr>
      <w:tr w:rsidR="003F4894" w14:paraId="64A0799C" w14:textId="77777777">
        <w:trPr>
          <w:trHeight w:val="500"/>
        </w:trPr>
        <w:tc>
          <w:tcPr>
            <w:tcW w:w="7400" w:type="dxa"/>
            <w:shd w:val="clear" w:color="auto" w:fill="FFFFFF"/>
            <w:vAlign w:val="center"/>
          </w:tcPr>
          <w:p w14:paraId="19261280" w14:textId="77777777" w:rsidR="003F4894" w:rsidRDefault="000D5B91">
            <w:pPr>
              <w:rPr>
                <w:rFonts w:ascii="微软雅黑" w:eastAsia="微软雅黑" w:hAnsi="微软雅黑" w:cs="微软雅黑"/>
                <w:sz w:val="28"/>
              </w:rPr>
            </w:pPr>
            <w:r>
              <w:t>E</w:t>
            </w:r>
            <w:r>
              <w:t>、</w:t>
            </w:r>
            <w:r>
              <w:t xml:space="preserve"> </w:t>
            </w:r>
            <w:r>
              <w:t>以上均不正确</w:t>
            </w:r>
          </w:p>
        </w:tc>
      </w:tr>
    </w:tbl>
    <w:p w14:paraId="7B664FF4" w14:textId="77777777" w:rsidR="003F4894" w:rsidRDefault="003F4894"/>
    <w:p w14:paraId="1F162E44" w14:textId="3366EAB0" w:rsidR="003F4894" w:rsidRDefault="000D5B91">
      <w:pPr>
        <w:spacing w:line="360" w:lineRule="auto"/>
      </w:pPr>
      <w:r>
        <w:t>1186. σ</w:t>
      </w:r>
      <w:r w:rsidR="00B15E03">
        <w:rPr>
          <w:noProof/>
        </w:rPr>
        <w:drawing>
          <wp:inline distT="0" distB="0" distL="0" distR="0" wp14:anchorId="2F63CF16" wp14:editId="047C6622">
            <wp:extent cx="133350" cy="152400"/>
            <wp:effectExtent l="0" t="0" r="0" b="0"/>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t>是指</w:t>
      </w:r>
      <w:r>
        <w:t>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55A08D3" w14:textId="77777777">
        <w:trPr>
          <w:trHeight w:val="500"/>
        </w:trPr>
        <w:tc>
          <w:tcPr>
            <w:tcW w:w="7400" w:type="dxa"/>
            <w:shd w:val="clear" w:color="auto" w:fill="FFFFFF"/>
            <w:vAlign w:val="center"/>
          </w:tcPr>
          <w:p w14:paraId="30F9AC76" w14:textId="77777777" w:rsidR="003F4894" w:rsidRDefault="000D5B91">
            <w:r>
              <w:t>A</w:t>
            </w:r>
            <w:r>
              <w:t>、</w:t>
            </w:r>
            <w:r>
              <w:t xml:space="preserve"> </w:t>
            </w:r>
            <w:r>
              <w:t>所有个体值对总体均数的离散程度</w:t>
            </w:r>
          </w:p>
        </w:tc>
      </w:tr>
      <w:tr w:rsidR="003F4894" w14:paraId="2C27A00D" w14:textId="77777777">
        <w:trPr>
          <w:trHeight w:val="500"/>
        </w:trPr>
        <w:tc>
          <w:tcPr>
            <w:tcW w:w="7400" w:type="dxa"/>
            <w:shd w:val="clear" w:color="auto" w:fill="FFFFFF"/>
            <w:vAlign w:val="center"/>
          </w:tcPr>
          <w:p w14:paraId="1A117E51" w14:textId="77777777" w:rsidR="003F4894" w:rsidRDefault="000D5B91">
            <w:pPr>
              <w:rPr>
                <w:rFonts w:ascii="微软雅黑" w:eastAsia="微软雅黑" w:hAnsi="微软雅黑" w:cs="微软雅黑"/>
                <w:sz w:val="28"/>
              </w:rPr>
            </w:pPr>
            <w:r>
              <w:t>B</w:t>
            </w:r>
            <w:r>
              <w:t>、</w:t>
            </w:r>
            <w:r>
              <w:t xml:space="preserve"> </w:t>
            </w:r>
            <w:r>
              <w:t>某一个样本均数对总体均数的离散程度</w:t>
            </w:r>
          </w:p>
        </w:tc>
      </w:tr>
      <w:tr w:rsidR="003F4894" w14:paraId="6AABA8A7" w14:textId="77777777">
        <w:trPr>
          <w:trHeight w:val="500"/>
        </w:trPr>
        <w:tc>
          <w:tcPr>
            <w:tcW w:w="7400" w:type="dxa"/>
            <w:shd w:val="clear" w:color="auto" w:fill="FFFFFF"/>
            <w:vAlign w:val="center"/>
          </w:tcPr>
          <w:p w14:paraId="0733D629" w14:textId="77777777" w:rsidR="003F4894" w:rsidRDefault="000D5B91">
            <w:pPr>
              <w:rPr>
                <w:rFonts w:ascii="微软雅黑" w:eastAsia="微软雅黑" w:hAnsi="微软雅黑" w:cs="微软雅黑"/>
                <w:sz w:val="28"/>
              </w:rPr>
            </w:pPr>
            <w:r>
              <w:t>C</w:t>
            </w:r>
            <w:r>
              <w:t>、</w:t>
            </w:r>
            <w:r>
              <w:t xml:space="preserve"> </w:t>
            </w:r>
            <w:r>
              <w:t>所有样本均数对总体均数的离散程度</w:t>
            </w:r>
          </w:p>
        </w:tc>
      </w:tr>
      <w:tr w:rsidR="003F4894" w14:paraId="6B8FADC8" w14:textId="77777777">
        <w:trPr>
          <w:trHeight w:val="500"/>
        </w:trPr>
        <w:tc>
          <w:tcPr>
            <w:tcW w:w="7400" w:type="dxa"/>
            <w:shd w:val="clear" w:color="auto" w:fill="FFFFFF"/>
            <w:vAlign w:val="center"/>
          </w:tcPr>
          <w:p w14:paraId="5671ECA1" w14:textId="77777777" w:rsidR="003F4894" w:rsidRDefault="000D5B91">
            <w:pPr>
              <w:rPr>
                <w:rFonts w:ascii="微软雅黑" w:eastAsia="微软雅黑" w:hAnsi="微软雅黑" w:cs="微软雅黑"/>
                <w:sz w:val="28"/>
              </w:rPr>
            </w:pPr>
            <w:r>
              <w:t>D</w:t>
            </w:r>
            <w:r>
              <w:t>、</w:t>
            </w:r>
            <w:r>
              <w:t xml:space="preserve"> </w:t>
            </w:r>
            <w:r>
              <w:t>一些样本均数对总体均数的离散程度</w:t>
            </w:r>
          </w:p>
        </w:tc>
      </w:tr>
      <w:tr w:rsidR="003F4894" w14:paraId="7497914A" w14:textId="77777777">
        <w:trPr>
          <w:trHeight w:val="500"/>
        </w:trPr>
        <w:tc>
          <w:tcPr>
            <w:tcW w:w="7400" w:type="dxa"/>
            <w:shd w:val="clear" w:color="auto" w:fill="FFFFFF"/>
            <w:vAlign w:val="center"/>
          </w:tcPr>
          <w:p w14:paraId="020AD4EF" w14:textId="77777777" w:rsidR="003F4894" w:rsidRDefault="000D5B91">
            <w:pPr>
              <w:rPr>
                <w:rFonts w:ascii="微软雅黑" w:eastAsia="微软雅黑" w:hAnsi="微软雅黑" w:cs="微软雅黑"/>
                <w:sz w:val="28"/>
              </w:rPr>
            </w:pPr>
            <w:r>
              <w:t>E</w:t>
            </w:r>
            <w:r>
              <w:t>、</w:t>
            </w:r>
            <w:r>
              <w:t xml:space="preserve"> </w:t>
            </w:r>
            <w:r>
              <w:t>所有某个含量相同的样本均数对总体均数的离散程度</w:t>
            </w:r>
            <w:r>
              <w:t>\</w:t>
            </w:r>
            <w:r>
              <w:rPr>
                <w:color w:val="EFA030"/>
              </w:rPr>
              <w:t>(</w:t>
            </w:r>
            <w:r>
              <w:rPr>
                <w:color w:val="EFA030"/>
              </w:rPr>
              <w:t>正确答案</w:t>
            </w:r>
            <w:r>
              <w:rPr>
                <w:color w:val="EFA030"/>
              </w:rPr>
              <w:t>)</w:t>
            </w:r>
          </w:p>
        </w:tc>
      </w:tr>
    </w:tbl>
    <w:p w14:paraId="75ADB420" w14:textId="77777777" w:rsidR="003F4894" w:rsidRDefault="003F4894"/>
    <w:p w14:paraId="23E4244A" w14:textId="77777777" w:rsidR="003F4894" w:rsidRDefault="000D5B91">
      <w:pPr>
        <w:spacing w:line="360" w:lineRule="auto"/>
      </w:pPr>
      <w:r>
        <w:t xml:space="preserve">1187. </w:t>
      </w:r>
      <w:r>
        <w:t>两组同质资料中，</w:t>
      </w:r>
      <w:r>
        <w:t>_____</w:t>
      </w:r>
      <w:r>
        <w:t>小的那个样本均数更有代表性</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820CB08" w14:textId="77777777">
        <w:trPr>
          <w:trHeight w:val="500"/>
        </w:trPr>
        <w:tc>
          <w:tcPr>
            <w:tcW w:w="7400" w:type="dxa"/>
            <w:shd w:val="clear" w:color="auto" w:fill="FFFFFF"/>
            <w:vAlign w:val="center"/>
          </w:tcPr>
          <w:p w14:paraId="0250FDAF" w14:textId="77777777" w:rsidR="003F4894" w:rsidRDefault="000D5B91">
            <w:r>
              <w:t>A</w:t>
            </w:r>
            <w:r>
              <w:t>、</w:t>
            </w:r>
            <w:r>
              <w:t xml:space="preserve"> S</w:t>
            </w:r>
          </w:p>
        </w:tc>
      </w:tr>
      <w:tr w:rsidR="003F4894" w14:paraId="07E87F29" w14:textId="77777777">
        <w:trPr>
          <w:trHeight w:val="500"/>
        </w:trPr>
        <w:tc>
          <w:tcPr>
            <w:tcW w:w="7400" w:type="dxa"/>
            <w:shd w:val="clear" w:color="auto" w:fill="FFFFFF"/>
            <w:vAlign w:val="center"/>
          </w:tcPr>
          <w:p w14:paraId="1D19F569" w14:textId="77777777" w:rsidR="003F4894" w:rsidRDefault="000D5B91">
            <w:pPr>
              <w:rPr>
                <w:rFonts w:ascii="微软雅黑" w:eastAsia="微软雅黑" w:hAnsi="微软雅黑" w:cs="微软雅黑"/>
                <w:sz w:val="28"/>
              </w:rPr>
            </w:pPr>
            <w:r>
              <w:t>B</w:t>
            </w:r>
            <w:r>
              <w:t>、</w:t>
            </w:r>
            <w:r>
              <w:t xml:space="preserve"> CV</w:t>
            </w:r>
          </w:p>
        </w:tc>
      </w:tr>
      <w:tr w:rsidR="003F4894" w14:paraId="5C956E1E" w14:textId="77777777">
        <w:trPr>
          <w:trHeight w:val="500"/>
        </w:trPr>
        <w:tc>
          <w:tcPr>
            <w:tcW w:w="7400" w:type="dxa"/>
            <w:shd w:val="clear" w:color="auto" w:fill="FFFFFF"/>
            <w:vAlign w:val="center"/>
          </w:tcPr>
          <w:p w14:paraId="7D62FC57" w14:textId="552FF212"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30C54CA" wp14:editId="1E58F15B">
                  <wp:extent cx="219075" cy="228600"/>
                  <wp:effectExtent l="0" t="0" r="0" b="0"/>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0D5B91">
              <w:br/>
            </w:r>
            <w:r w:rsidR="000D5B91">
              <w:t>C</w:t>
            </w:r>
            <w:r w:rsidR="000D5B91">
              <w:t>、</w:t>
            </w:r>
            <w:r w:rsidR="000D5B91">
              <w:rPr>
                <w:color w:val="EFA030"/>
              </w:rPr>
              <w:t>(</w:t>
            </w:r>
            <w:r w:rsidR="000D5B91">
              <w:rPr>
                <w:color w:val="EFA030"/>
              </w:rPr>
              <w:t>正确答案</w:t>
            </w:r>
            <w:r w:rsidR="000D5B91">
              <w:rPr>
                <w:color w:val="EFA030"/>
              </w:rPr>
              <w:t>)</w:t>
            </w:r>
          </w:p>
          <w:p w14:paraId="59779B80" w14:textId="77777777" w:rsidR="003F4894" w:rsidRDefault="003F4894">
            <w:pPr>
              <w:rPr>
                <w:rFonts w:ascii="微软雅黑" w:eastAsia="微软雅黑" w:hAnsi="微软雅黑" w:cs="微软雅黑"/>
                <w:sz w:val="28"/>
              </w:rPr>
            </w:pPr>
          </w:p>
        </w:tc>
      </w:tr>
      <w:tr w:rsidR="003F4894" w14:paraId="4CA82604" w14:textId="77777777">
        <w:trPr>
          <w:trHeight w:val="500"/>
        </w:trPr>
        <w:tc>
          <w:tcPr>
            <w:tcW w:w="7400" w:type="dxa"/>
            <w:shd w:val="clear" w:color="auto" w:fill="FFFFFF"/>
            <w:vAlign w:val="center"/>
          </w:tcPr>
          <w:p w14:paraId="6BAE4EF6" w14:textId="5B0E6BE8"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B1D7C09" wp14:editId="5D492B49">
                  <wp:extent cx="180975" cy="190500"/>
                  <wp:effectExtent l="0" t="0" r="0" b="0"/>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0D5B91">
              <w:br/>
            </w:r>
            <w:r w:rsidR="000D5B91">
              <w:t>D</w:t>
            </w:r>
            <w:r w:rsidR="000D5B91">
              <w:t>、</w:t>
            </w:r>
          </w:p>
          <w:p w14:paraId="191819F2" w14:textId="77777777" w:rsidR="003F4894" w:rsidRDefault="003F4894">
            <w:pPr>
              <w:rPr>
                <w:rFonts w:ascii="微软雅黑" w:eastAsia="微软雅黑" w:hAnsi="微软雅黑" w:cs="微软雅黑"/>
                <w:sz w:val="28"/>
              </w:rPr>
            </w:pPr>
          </w:p>
        </w:tc>
      </w:tr>
    </w:tbl>
    <w:p w14:paraId="69C73DC5" w14:textId="77777777" w:rsidR="003F4894" w:rsidRDefault="003F4894"/>
    <w:p w14:paraId="1B999200" w14:textId="77777777" w:rsidR="003F4894" w:rsidRDefault="000D5B91">
      <w:pPr>
        <w:spacing w:line="360" w:lineRule="auto"/>
      </w:pPr>
      <w:r>
        <w:t>1188. _________</w:t>
      </w:r>
      <w:r>
        <w:t>小</w:t>
      </w:r>
      <w:r>
        <w:t>,</w:t>
      </w:r>
      <w:r>
        <w:t>表示用该样本均数估计总体均数的可靠性大（</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BE26089" w14:textId="77777777">
        <w:trPr>
          <w:trHeight w:val="500"/>
        </w:trPr>
        <w:tc>
          <w:tcPr>
            <w:tcW w:w="7400" w:type="dxa"/>
            <w:shd w:val="clear" w:color="auto" w:fill="FFFFFF"/>
            <w:vAlign w:val="center"/>
          </w:tcPr>
          <w:p w14:paraId="6D82BEE6" w14:textId="77777777" w:rsidR="003F4894" w:rsidRDefault="000D5B91">
            <w:r>
              <w:t>A</w:t>
            </w:r>
            <w:r>
              <w:t>、</w:t>
            </w:r>
            <w:r>
              <w:t xml:space="preserve"> CV</w:t>
            </w:r>
          </w:p>
        </w:tc>
      </w:tr>
      <w:tr w:rsidR="003F4894" w14:paraId="3FFD12B5" w14:textId="77777777">
        <w:trPr>
          <w:trHeight w:val="500"/>
        </w:trPr>
        <w:tc>
          <w:tcPr>
            <w:tcW w:w="7400" w:type="dxa"/>
            <w:shd w:val="clear" w:color="auto" w:fill="FFFFFF"/>
            <w:vAlign w:val="center"/>
          </w:tcPr>
          <w:p w14:paraId="469E3FA9" w14:textId="77777777" w:rsidR="003F4894" w:rsidRDefault="000D5B91">
            <w:pPr>
              <w:rPr>
                <w:rFonts w:ascii="微软雅黑" w:eastAsia="微软雅黑" w:hAnsi="微软雅黑" w:cs="微软雅黑"/>
                <w:sz w:val="28"/>
              </w:rPr>
            </w:pPr>
            <w:r>
              <w:t>B</w:t>
            </w:r>
            <w:r>
              <w:t>、</w:t>
            </w:r>
            <w:r>
              <w:t xml:space="preserve"> S</w:t>
            </w:r>
          </w:p>
        </w:tc>
      </w:tr>
      <w:tr w:rsidR="003F4894" w14:paraId="6917C376" w14:textId="77777777">
        <w:trPr>
          <w:trHeight w:val="500"/>
        </w:trPr>
        <w:tc>
          <w:tcPr>
            <w:tcW w:w="7400" w:type="dxa"/>
            <w:shd w:val="clear" w:color="auto" w:fill="FFFFFF"/>
            <w:vAlign w:val="center"/>
          </w:tcPr>
          <w:p w14:paraId="6AC37B33" w14:textId="225A99F1"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52C3705" wp14:editId="54B7984D">
                  <wp:extent cx="142875" cy="161925"/>
                  <wp:effectExtent l="0" t="0" r="0" b="0"/>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0D5B91">
              <w:br/>
            </w:r>
            <w:r w:rsidR="000D5B91">
              <w:t>C</w:t>
            </w:r>
            <w:r w:rsidR="000D5B91">
              <w:t>、</w:t>
            </w:r>
            <w:r w:rsidR="000D5B91">
              <w:t xml:space="preserve"> S</w:t>
            </w:r>
            <w:r w:rsidR="000D5B91">
              <w:rPr>
                <w:color w:val="EFA030"/>
              </w:rPr>
              <w:t>(</w:t>
            </w:r>
            <w:r w:rsidR="000D5B91">
              <w:rPr>
                <w:color w:val="EFA030"/>
              </w:rPr>
              <w:t>正确答案</w:t>
            </w:r>
            <w:r w:rsidR="000D5B91">
              <w:rPr>
                <w:color w:val="EFA030"/>
              </w:rPr>
              <w:t>)</w:t>
            </w:r>
          </w:p>
          <w:p w14:paraId="685A3E5F" w14:textId="77777777" w:rsidR="003F4894" w:rsidRDefault="003F4894">
            <w:pPr>
              <w:rPr>
                <w:rFonts w:ascii="微软雅黑" w:eastAsia="微软雅黑" w:hAnsi="微软雅黑" w:cs="微软雅黑"/>
                <w:sz w:val="28"/>
              </w:rPr>
            </w:pPr>
          </w:p>
        </w:tc>
      </w:tr>
      <w:tr w:rsidR="003F4894" w14:paraId="0C86AC78" w14:textId="77777777">
        <w:trPr>
          <w:trHeight w:val="500"/>
        </w:trPr>
        <w:tc>
          <w:tcPr>
            <w:tcW w:w="7400" w:type="dxa"/>
            <w:shd w:val="clear" w:color="auto" w:fill="FFFFFF"/>
            <w:vAlign w:val="center"/>
          </w:tcPr>
          <w:p w14:paraId="4FB276DC" w14:textId="77777777" w:rsidR="003F4894" w:rsidRDefault="000D5B91">
            <w:pPr>
              <w:rPr>
                <w:rFonts w:ascii="微软雅黑" w:eastAsia="微软雅黑" w:hAnsi="微软雅黑" w:cs="微软雅黑"/>
                <w:sz w:val="28"/>
              </w:rPr>
            </w:pPr>
            <w:r>
              <w:lastRenderedPageBreak/>
              <w:t>D</w:t>
            </w:r>
            <w:r>
              <w:t>、</w:t>
            </w:r>
            <w:r>
              <w:t xml:space="preserve"> R</w:t>
            </w:r>
          </w:p>
        </w:tc>
      </w:tr>
    </w:tbl>
    <w:p w14:paraId="25932334" w14:textId="77777777" w:rsidR="003F4894" w:rsidRDefault="003F4894"/>
    <w:p w14:paraId="18BA50CB" w14:textId="77777777" w:rsidR="003F4894" w:rsidRDefault="000D5B91">
      <w:pPr>
        <w:spacing w:line="360" w:lineRule="auto"/>
      </w:pPr>
      <w:r>
        <w:t xml:space="preserve">1189. </w:t>
      </w:r>
      <w:r>
        <w:t>反映均数抽样误差的统计指标是：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93C3DAA" w14:textId="77777777">
        <w:trPr>
          <w:trHeight w:val="500"/>
        </w:trPr>
        <w:tc>
          <w:tcPr>
            <w:tcW w:w="7400" w:type="dxa"/>
            <w:shd w:val="clear" w:color="auto" w:fill="FFFFFF"/>
            <w:vAlign w:val="center"/>
          </w:tcPr>
          <w:p w14:paraId="3EBA397D" w14:textId="77777777" w:rsidR="003F4894" w:rsidRDefault="000D5B91">
            <w:r>
              <w:t>A</w:t>
            </w:r>
            <w:r>
              <w:t>、标准差</w:t>
            </w:r>
          </w:p>
        </w:tc>
      </w:tr>
      <w:tr w:rsidR="003F4894" w14:paraId="60869B7E" w14:textId="77777777">
        <w:trPr>
          <w:trHeight w:val="500"/>
        </w:trPr>
        <w:tc>
          <w:tcPr>
            <w:tcW w:w="7400" w:type="dxa"/>
            <w:shd w:val="clear" w:color="auto" w:fill="FFFFFF"/>
            <w:vAlign w:val="center"/>
          </w:tcPr>
          <w:p w14:paraId="671660A6" w14:textId="77777777" w:rsidR="003F4894" w:rsidRDefault="000D5B91">
            <w:pPr>
              <w:rPr>
                <w:rFonts w:ascii="微软雅黑" w:eastAsia="微软雅黑" w:hAnsi="微软雅黑" w:cs="微软雅黑"/>
                <w:sz w:val="28"/>
              </w:rPr>
            </w:pPr>
            <w:r>
              <w:t>B</w:t>
            </w:r>
            <w:r>
              <w:t>、</w:t>
            </w:r>
            <w:r>
              <w:t xml:space="preserve"> </w:t>
            </w:r>
            <w:r>
              <w:t>标准误</w:t>
            </w:r>
            <w:r>
              <w:rPr>
                <w:color w:val="EFA030"/>
              </w:rPr>
              <w:t>(</w:t>
            </w:r>
            <w:r>
              <w:rPr>
                <w:color w:val="EFA030"/>
              </w:rPr>
              <w:t>正确答案</w:t>
            </w:r>
            <w:r>
              <w:rPr>
                <w:color w:val="EFA030"/>
              </w:rPr>
              <w:t>)</w:t>
            </w:r>
          </w:p>
        </w:tc>
      </w:tr>
      <w:tr w:rsidR="003F4894" w14:paraId="7ADF56F4" w14:textId="77777777">
        <w:trPr>
          <w:trHeight w:val="500"/>
        </w:trPr>
        <w:tc>
          <w:tcPr>
            <w:tcW w:w="7400" w:type="dxa"/>
            <w:shd w:val="clear" w:color="auto" w:fill="FFFFFF"/>
            <w:vAlign w:val="center"/>
          </w:tcPr>
          <w:p w14:paraId="27080CCA" w14:textId="77777777" w:rsidR="003F4894" w:rsidRDefault="000D5B91">
            <w:pPr>
              <w:rPr>
                <w:rFonts w:ascii="微软雅黑" w:eastAsia="微软雅黑" w:hAnsi="微软雅黑" w:cs="微软雅黑"/>
                <w:sz w:val="28"/>
              </w:rPr>
            </w:pPr>
            <w:r>
              <w:t>C</w:t>
            </w:r>
            <w:r>
              <w:t>、</w:t>
            </w:r>
            <w:r>
              <w:t xml:space="preserve"> </w:t>
            </w:r>
            <w:r>
              <w:t>变异系数</w:t>
            </w:r>
          </w:p>
        </w:tc>
      </w:tr>
      <w:tr w:rsidR="003F4894" w14:paraId="5CAC2EB2" w14:textId="77777777">
        <w:trPr>
          <w:trHeight w:val="500"/>
        </w:trPr>
        <w:tc>
          <w:tcPr>
            <w:tcW w:w="7400" w:type="dxa"/>
            <w:shd w:val="clear" w:color="auto" w:fill="FFFFFF"/>
            <w:vAlign w:val="center"/>
          </w:tcPr>
          <w:p w14:paraId="6517C9F8" w14:textId="77777777" w:rsidR="003F4894" w:rsidRDefault="000D5B91">
            <w:pPr>
              <w:rPr>
                <w:rFonts w:ascii="微软雅黑" w:eastAsia="微软雅黑" w:hAnsi="微软雅黑" w:cs="微软雅黑"/>
                <w:sz w:val="28"/>
              </w:rPr>
            </w:pPr>
            <w:r>
              <w:t>D</w:t>
            </w:r>
            <w:r>
              <w:t>、</w:t>
            </w:r>
            <w:r>
              <w:t xml:space="preserve"> </w:t>
            </w:r>
            <w:r>
              <w:t>全距</w:t>
            </w:r>
          </w:p>
        </w:tc>
      </w:tr>
      <w:tr w:rsidR="003F4894" w14:paraId="0B717C6D" w14:textId="77777777">
        <w:trPr>
          <w:trHeight w:val="500"/>
        </w:trPr>
        <w:tc>
          <w:tcPr>
            <w:tcW w:w="7400" w:type="dxa"/>
            <w:shd w:val="clear" w:color="auto" w:fill="FFFFFF"/>
            <w:vAlign w:val="center"/>
          </w:tcPr>
          <w:p w14:paraId="54884951" w14:textId="77777777" w:rsidR="003F4894" w:rsidRDefault="000D5B91">
            <w:pPr>
              <w:rPr>
                <w:rFonts w:ascii="微软雅黑" w:eastAsia="微软雅黑" w:hAnsi="微软雅黑" w:cs="微软雅黑"/>
                <w:sz w:val="28"/>
              </w:rPr>
            </w:pPr>
            <w:r>
              <w:t>E</w:t>
            </w:r>
            <w:r>
              <w:t>、</w:t>
            </w:r>
            <w:r>
              <w:t xml:space="preserve"> </w:t>
            </w:r>
            <w:r>
              <w:t>方差</w:t>
            </w:r>
          </w:p>
        </w:tc>
      </w:tr>
    </w:tbl>
    <w:p w14:paraId="1BBF0677" w14:textId="77777777" w:rsidR="003F4894" w:rsidRDefault="003F4894"/>
    <w:p w14:paraId="0A67C4CC" w14:textId="77777777" w:rsidR="003F4894" w:rsidRDefault="000D5B91">
      <w:pPr>
        <w:spacing w:line="360" w:lineRule="auto"/>
      </w:pPr>
      <w:r>
        <w:t xml:space="preserve">1190. </w:t>
      </w:r>
      <w:r>
        <w:t>抽样研究中，</w:t>
      </w:r>
      <w:r>
        <w:t>S</w:t>
      </w:r>
      <w:r>
        <w:t>为定值，若逐渐增大样本含量，则样本：</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8E7656E" w14:textId="77777777">
        <w:trPr>
          <w:trHeight w:val="500"/>
        </w:trPr>
        <w:tc>
          <w:tcPr>
            <w:tcW w:w="7400" w:type="dxa"/>
            <w:shd w:val="clear" w:color="auto" w:fill="FFFFFF"/>
            <w:vAlign w:val="center"/>
          </w:tcPr>
          <w:p w14:paraId="49F5771D" w14:textId="77777777" w:rsidR="003F4894" w:rsidRDefault="000D5B91">
            <w:r>
              <w:t>A</w:t>
            </w:r>
            <w:r>
              <w:t>．标准误减小</w:t>
            </w:r>
            <w:r>
              <w:rPr>
                <w:color w:val="EFA030"/>
              </w:rPr>
              <w:t>(</w:t>
            </w:r>
            <w:r>
              <w:rPr>
                <w:color w:val="EFA030"/>
              </w:rPr>
              <w:t>正确答案</w:t>
            </w:r>
            <w:r>
              <w:rPr>
                <w:color w:val="EFA030"/>
              </w:rPr>
              <w:t>)</w:t>
            </w:r>
          </w:p>
        </w:tc>
      </w:tr>
      <w:tr w:rsidR="003F4894" w14:paraId="60C174D6" w14:textId="77777777">
        <w:trPr>
          <w:trHeight w:val="500"/>
        </w:trPr>
        <w:tc>
          <w:tcPr>
            <w:tcW w:w="7400" w:type="dxa"/>
            <w:shd w:val="clear" w:color="auto" w:fill="FFFFFF"/>
            <w:vAlign w:val="center"/>
          </w:tcPr>
          <w:p w14:paraId="102B1B42" w14:textId="77777777" w:rsidR="003F4894" w:rsidRDefault="000D5B91">
            <w:pPr>
              <w:rPr>
                <w:rFonts w:ascii="微软雅黑" w:eastAsia="微软雅黑" w:hAnsi="微软雅黑" w:cs="微软雅黑"/>
                <w:sz w:val="28"/>
              </w:rPr>
            </w:pPr>
            <w:r>
              <w:t>B</w:t>
            </w:r>
            <w:r>
              <w:t>、</w:t>
            </w:r>
            <w:r>
              <w:t xml:space="preserve"> </w:t>
            </w:r>
            <w:r>
              <w:t>标准误增大</w:t>
            </w:r>
          </w:p>
        </w:tc>
      </w:tr>
      <w:tr w:rsidR="003F4894" w14:paraId="7FAD0CF5" w14:textId="77777777">
        <w:trPr>
          <w:trHeight w:val="500"/>
        </w:trPr>
        <w:tc>
          <w:tcPr>
            <w:tcW w:w="7400" w:type="dxa"/>
            <w:shd w:val="clear" w:color="auto" w:fill="FFFFFF"/>
            <w:vAlign w:val="center"/>
          </w:tcPr>
          <w:p w14:paraId="78AC28FB" w14:textId="77777777" w:rsidR="003F4894" w:rsidRDefault="000D5B91">
            <w:pPr>
              <w:rPr>
                <w:rFonts w:ascii="微软雅黑" w:eastAsia="微软雅黑" w:hAnsi="微软雅黑" w:cs="微软雅黑"/>
                <w:sz w:val="28"/>
              </w:rPr>
            </w:pPr>
            <w:r>
              <w:t>C</w:t>
            </w:r>
            <w:r>
              <w:t>、</w:t>
            </w:r>
            <w:r>
              <w:t xml:space="preserve"> </w:t>
            </w:r>
            <w:r>
              <w:t>标准误不改变</w:t>
            </w:r>
          </w:p>
        </w:tc>
      </w:tr>
      <w:tr w:rsidR="003F4894" w14:paraId="4F960631" w14:textId="77777777">
        <w:trPr>
          <w:trHeight w:val="500"/>
        </w:trPr>
        <w:tc>
          <w:tcPr>
            <w:tcW w:w="7400" w:type="dxa"/>
            <w:shd w:val="clear" w:color="auto" w:fill="FFFFFF"/>
            <w:vAlign w:val="center"/>
          </w:tcPr>
          <w:p w14:paraId="2CD702E0" w14:textId="77777777" w:rsidR="003F4894" w:rsidRDefault="000D5B91">
            <w:pPr>
              <w:rPr>
                <w:rFonts w:ascii="微软雅黑" w:eastAsia="微软雅黑" w:hAnsi="微软雅黑" w:cs="微软雅黑"/>
                <w:sz w:val="28"/>
              </w:rPr>
            </w:pPr>
            <w:r>
              <w:t>D</w:t>
            </w:r>
            <w:r>
              <w:t>、</w:t>
            </w:r>
            <w:r>
              <w:t xml:space="preserve"> </w:t>
            </w:r>
            <w:r>
              <w:t>标准误的变化与样本含量无关</w:t>
            </w:r>
          </w:p>
        </w:tc>
      </w:tr>
      <w:tr w:rsidR="003F4894" w14:paraId="2D5B2153" w14:textId="77777777">
        <w:trPr>
          <w:trHeight w:val="500"/>
        </w:trPr>
        <w:tc>
          <w:tcPr>
            <w:tcW w:w="7400" w:type="dxa"/>
            <w:shd w:val="clear" w:color="auto" w:fill="FFFFFF"/>
            <w:vAlign w:val="center"/>
          </w:tcPr>
          <w:p w14:paraId="49787631" w14:textId="77777777" w:rsidR="003F4894" w:rsidRDefault="000D5B91">
            <w:pPr>
              <w:rPr>
                <w:rFonts w:ascii="微软雅黑" w:eastAsia="微软雅黑" w:hAnsi="微软雅黑" w:cs="微软雅黑"/>
                <w:sz w:val="28"/>
              </w:rPr>
            </w:pPr>
            <w:r>
              <w:t>E</w:t>
            </w:r>
            <w:r>
              <w:t>、</w:t>
            </w:r>
            <w:r>
              <w:t xml:space="preserve"> </w:t>
            </w:r>
            <w:r>
              <w:t>以上都对</w:t>
            </w:r>
          </w:p>
        </w:tc>
      </w:tr>
    </w:tbl>
    <w:p w14:paraId="1C1A39BB" w14:textId="77777777" w:rsidR="003F4894" w:rsidRDefault="003F4894"/>
    <w:p w14:paraId="352586D6" w14:textId="77777777" w:rsidR="003F4894" w:rsidRDefault="000D5B91">
      <w:pPr>
        <w:spacing w:line="360" w:lineRule="auto"/>
      </w:pPr>
      <w:r>
        <w:t xml:space="preserve">1191. </w:t>
      </w:r>
      <w:r>
        <w:t>在同一正态总体中随机抽取含量为</w:t>
      </w:r>
      <w:r>
        <w:t>n</w:t>
      </w:r>
      <w:r>
        <w:t>的样本，理论上有</w:t>
      </w:r>
      <w:r>
        <w:t>95%</w:t>
      </w:r>
      <w:r>
        <w:t>的总体均数在何者范围内</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DBD9AAD" w14:textId="77777777">
        <w:trPr>
          <w:trHeight w:val="500"/>
        </w:trPr>
        <w:tc>
          <w:tcPr>
            <w:tcW w:w="7400" w:type="dxa"/>
            <w:shd w:val="clear" w:color="auto" w:fill="FFFFFF"/>
            <w:vAlign w:val="center"/>
          </w:tcPr>
          <w:p w14:paraId="7BB299A7" w14:textId="77777777" w:rsidR="003F4894" w:rsidRDefault="000D5B91">
            <w:r>
              <w:t>A</w:t>
            </w:r>
            <w:r>
              <w:t>、</w:t>
            </w:r>
            <w:r>
              <w:t xml:space="preserve"> </w:t>
            </w:r>
            <w:r>
              <w:t>数加减</w:t>
            </w:r>
            <w:r>
              <w:t>1.96</w:t>
            </w:r>
            <w:r>
              <w:t>倍的标准差</w:t>
            </w:r>
          </w:p>
        </w:tc>
      </w:tr>
      <w:tr w:rsidR="003F4894" w14:paraId="5DC4D395" w14:textId="77777777">
        <w:trPr>
          <w:trHeight w:val="500"/>
        </w:trPr>
        <w:tc>
          <w:tcPr>
            <w:tcW w:w="7400" w:type="dxa"/>
            <w:shd w:val="clear" w:color="auto" w:fill="FFFFFF"/>
            <w:vAlign w:val="center"/>
          </w:tcPr>
          <w:p w14:paraId="3DE38DD4" w14:textId="77777777" w:rsidR="003F4894" w:rsidRDefault="000D5B91">
            <w:pPr>
              <w:rPr>
                <w:rFonts w:ascii="微软雅黑" w:eastAsia="微软雅黑" w:hAnsi="微软雅黑" w:cs="微软雅黑"/>
                <w:sz w:val="28"/>
              </w:rPr>
            </w:pPr>
            <w:r>
              <w:t>B</w:t>
            </w:r>
            <w:r>
              <w:t>、</w:t>
            </w:r>
            <w:r>
              <w:t xml:space="preserve"> </w:t>
            </w:r>
            <w:r>
              <w:t>数加减</w:t>
            </w:r>
            <w:r>
              <w:t>2.58</w:t>
            </w:r>
            <w:r>
              <w:t>倍的标准差</w:t>
            </w:r>
            <w:r>
              <w:t> C</w:t>
            </w:r>
            <w:r>
              <w:t>均数加减</w:t>
            </w:r>
            <w:r>
              <w:t>1.96</w:t>
            </w:r>
            <w:r>
              <w:t>倍的标准误</w:t>
            </w:r>
          </w:p>
        </w:tc>
      </w:tr>
      <w:tr w:rsidR="003F4894" w14:paraId="0E76230F" w14:textId="77777777">
        <w:trPr>
          <w:trHeight w:val="500"/>
        </w:trPr>
        <w:tc>
          <w:tcPr>
            <w:tcW w:w="7400" w:type="dxa"/>
            <w:shd w:val="clear" w:color="auto" w:fill="FFFFFF"/>
            <w:vAlign w:val="center"/>
          </w:tcPr>
          <w:p w14:paraId="62F5E59A" w14:textId="77777777" w:rsidR="003F4894" w:rsidRDefault="000D5B91">
            <w:pPr>
              <w:rPr>
                <w:rFonts w:ascii="微软雅黑" w:eastAsia="微软雅黑" w:hAnsi="微软雅黑" w:cs="微软雅黑"/>
                <w:sz w:val="28"/>
              </w:rPr>
            </w:pPr>
            <w:r>
              <w:t>C</w:t>
            </w:r>
            <w:r>
              <w:t>、</w:t>
            </w:r>
            <w:r>
              <w:t xml:space="preserve"> </w:t>
            </w:r>
            <w:r>
              <w:t>数加减</w:t>
            </w:r>
            <w:r>
              <w:t>2.58</w:t>
            </w:r>
            <w:r>
              <w:t>倍的标准误</w:t>
            </w:r>
            <w:r>
              <w:rPr>
                <w:color w:val="EFA030"/>
              </w:rPr>
              <w:t>(</w:t>
            </w:r>
            <w:r>
              <w:rPr>
                <w:color w:val="EFA030"/>
              </w:rPr>
              <w:t>正确答案</w:t>
            </w:r>
            <w:r>
              <w:rPr>
                <w:color w:val="EFA030"/>
              </w:rPr>
              <w:t>)</w:t>
            </w:r>
          </w:p>
        </w:tc>
      </w:tr>
      <w:tr w:rsidR="003F4894" w14:paraId="57F1B175" w14:textId="77777777">
        <w:trPr>
          <w:trHeight w:val="500"/>
        </w:trPr>
        <w:tc>
          <w:tcPr>
            <w:tcW w:w="7400" w:type="dxa"/>
            <w:shd w:val="clear" w:color="auto" w:fill="FFFFFF"/>
            <w:vAlign w:val="center"/>
          </w:tcPr>
          <w:p w14:paraId="652BAF51" w14:textId="77777777" w:rsidR="003F4894" w:rsidRDefault="000D5B91">
            <w:pPr>
              <w:rPr>
                <w:rFonts w:ascii="微软雅黑" w:eastAsia="微软雅黑" w:hAnsi="微软雅黑" w:cs="微软雅黑"/>
                <w:sz w:val="28"/>
              </w:rPr>
            </w:pPr>
            <w:r>
              <w:t>D</w:t>
            </w:r>
            <w:r>
              <w:t>、</w:t>
            </w:r>
            <w:r>
              <w:t xml:space="preserve"> </w:t>
            </w:r>
            <w:r>
              <w:t>上都不对</w:t>
            </w:r>
          </w:p>
        </w:tc>
      </w:tr>
    </w:tbl>
    <w:p w14:paraId="6E31B915" w14:textId="77777777" w:rsidR="003F4894" w:rsidRDefault="003F4894"/>
    <w:p w14:paraId="049643D5" w14:textId="77777777" w:rsidR="003F4894" w:rsidRDefault="000D5B91">
      <w:pPr>
        <w:spacing w:line="360" w:lineRule="auto"/>
      </w:pPr>
      <w:r>
        <w:t xml:space="preserve">1192. </w:t>
      </w:r>
      <w:r>
        <w:t>在用样本指标推断总体指标时，把握程度越高则（</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06B22AE" w14:textId="77777777">
        <w:trPr>
          <w:trHeight w:val="500"/>
        </w:trPr>
        <w:tc>
          <w:tcPr>
            <w:tcW w:w="7400" w:type="dxa"/>
            <w:shd w:val="clear" w:color="auto" w:fill="FFFFFF"/>
            <w:vAlign w:val="center"/>
          </w:tcPr>
          <w:p w14:paraId="13B4F6C2" w14:textId="77777777" w:rsidR="003F4894" w:rsidRDefault="000D5B91">
            <w:r>
              <w:t>A</w:t>
            </w:r>
            <w:r>
              <w:t>、</w:t>
            </w:r>
            <w:r>
              <w:t xml:space="preserve"> </w:t>
            </w:r>
            <w:r>
              <w:t>误差范围越小</w:t>
            </w:r>
          </w:p>
        </w:tc>
      </w:tr>
      <w:tr w:rsidR="003F4894" w14:paraId="27DDE350" w14:textId="77777777">
        <w:trPr>
          <w:trHeight w:val="500"/>
        </w:trPr>
        <w:tc>
          <w:tcPr>
            <w:tcW w:w="7400" w:type="dxa"/>
            <w:shd w:val="clear" w:color="auto" w:fill="FFFFFF"/>
            <w:vAlign w:val="center"/>
          </w:tcPr>
          <w:p w14:paraId="491E3B83" w14:textId="77777777" w:rsidR="003F4894" w:rsidRDefault="000D5B91">
            <w:pPr>
              <w:rPr>
                <w:rFonts w:ascii="微软雅黑" w:eastAsia="微软雅黑" w:hAnsi="微软雅黑" w:cs="微软雅黑"/>
                <w:sz w:val="28"/>
              </w:rPr>
            </w:pPr>
            <w:r>
              <w:t>B</w:t>
            </w:r>
            <w:r>
              <w:t>、</w:t>
            </w:r>
            <w:r>
              <w:t xml:space="preserve"> </w:t>
            </w:r>
            <w:r>
              <w:t>误差范围越大</w:t>
            </w:r>
            <w:r>
              <w:rPr>
                <w:color w:val="EFA030"/>
              </w:rPr>
              <w:t>(</w:t>
            </w:r>
            <w:r>
              <w:rPr>
                <w:color w:val="EFA030"/>
              </w:rPr>
              <w:t>正确答案</w:t>
            </w:r>
            <w:r>
              <w:rPr>
                <w:color w:val="EFA030"/>
              </w:rPr>
              <w:t>)</w:t>
            </w:r>
          </w:p>
        </w:tc>
      </w:tr>
      <w:tr w:rsidR="003F4894" w14:paraId="1B1587A1" w14:textId="77777777">
        <w:trPr>
          <w:trHeight w:val="500"/>
        </w:trPr>
        <w:tc>
          <w:tcPr>
            <w:tcW w:w="7400" w:type="dxa"/>
            <w:shd w:val="clear" w:color="auto" w:fill="FFFFFF"/>
            <w:vAlign w:val="center"/>
          </w:tcPr>
          <w:p w14:paraId="06663BEC" w14:textId="77777777" w:rsidR="003F4894" w:rsidRDefault="000D5B91">
            <w:pPr>
              <w:rPr>
                <w:rFonts w:ascii="微软雅黑" w:eastAsia="微软雅黑" w:hAnsi="微软雅黑" w:cs="微软雅黑"/>
                <w:sz w:val="28"/>
              </w:rPr>
            </w:pPr>
            <w:r>
              <w:t>C</w:t>
            </w:r>
            <w:r>
              <w:t>、</w:t>
            </w:r>
            <w:r>
              <w:t xml:space="preserve"> </w:t>
            </w:r>
            <w:r>
              <w:t>抽样平均误差越小</w:t>
            </w:r>
          </w:p>
        </w:tc>
      </w:tr>
      <w:tr w:rsidR="003F4894" w14:paraId="54E30872" w14:textId="77777777">
        <w:trPr>
          <w:trHeight w:val="500"/>
        </w:trPr>
        <w:tc>
          <w:tcPr>
            <w:tcW w:w="7400" w:type="dxa"/>
            <w:shd w:val="clear" w:color="auto" w:fill="FFFFFF"/>
            <w:vAlign w:val="center"/>
          </w:tcPr>
          <w:p w14:paraId="2400FC7D" w14:textId="77777777" w:rsidR="003F4894" w:rsidRDefault="000D5B91">
            <w:pPr>
              <w:rPr>
                <w:rFonts w:ascii="微软雅黑" w:eastAsia="微软雅黑" w:hAnsi="微软雅黑" w:cs="微软雅黑"/>
                <w:sz w:val="28"/>
              </w:rPr>
            </w:pPr>
            <w:r>
              <w:lastRenderedPageBreak/>
              <w:t>D</w:t>
            </w:r>
            <w:r>
              <w:t>、</w:t>
            </w:r>
            <w:r>
              <w:t xml:space="preserve"> </w:t>
            </w:r>
            <w:r>
              <w:t>抽样平均误差越大</w:t>
            </w:r>
          </w:p>
        </w:tc>
      </w:tr>
    </w:tbl>
    <w:p w14:paraId="24C7F0BB" w14:textId="77777777" w:rsidR="003F4894" w:rsidRDefault="003F4894"/>
    <w:p w14:paraId="256AFE51" w14:textId="77777777" w:rsidR="003F4894" w:rsidRDefault="000D5B91">
      <w:pPr>
        <w:spacing w:line="360" w:lineRule="auto"/>
      </w:pPr>
      <w:r>
        <w:t xml:space="preserve">1193. </w:t>
      </w:r>
      <w:r>
        <w:t>假设检验的基本思想可用（）来解释</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62CBCD0" w14:textId="77777777">
        <w:trPr>
          <w:trHeight w:val="500"/>
        </w:trPr>
        <w:tc>
          <w:tcPr>
            <w:tcW w:w="7400" w:type="dxa"/>
            <w:shd w:val="clear" w:color="auto" w:fill="FFFFFF"/>
            <w:vAlign w:val="center"/>
          </w:tcPr>
          <w:p w14:paraId="14AB2EBD" w14:textId="77777777" w:rsidR="003F4894" w:rsidRDefault="000D5B91">
            <w:r>
              <w:t>A</w:t>
            </w:r>
            <w:r>
              <w:t>、</w:t>
            </w:r>
            <w:r>
              <w:t xml:space="preserve"> </w:t>
            </w:r>
            <w:r>
              <w:t>中心极限定理</w:t>
            </w:r>
          </w:p>
        </w:tc>
      </w:tr>
      <w:tr w:rsidR="003F4894" w14:paraId="2370D45F" w14:textId="77777777">
        <w:trPr>
          <w:trHeight w:val="500"/>
        </w:trPr>
        <w:tc>
          <w:tcPr>
            <w:tcW w:w="7400" w:type="dxa"/>
            <w:shd w:val="clear" w:color="auto" w:fill="FFFFFF"/>
            <w:vAlign w:val="center"/>
          </w:tcPr>
          <w:p w14:paraId="7D543B38" w14:textId="77777777" w:rsidR="003F4894" w:rsidRDefault="000D5B91">
            <w:pPr>
              <w:rPr>
                <w:rFonts w:ascii="微软雅黑" w:eastAsia="微软雅黑" w:hAnsi="微软雅黑" w:cs="微软雅黑"/>
                <w:sz w:val="28"/>
              </w:rPr>
            </w:pPr>
            <w:r>
              <w:t>B</w:t>
            </w:r>
            <w:r>
              <w:t>、</w:t>
            </w:r>
            <w:r>
              <w:t xml:space="preserve"> </w:t>
            </w:r>
            <w:r>
              <w:t>置信区间</w:t>
            </w:r>
          </w:p>
        </w:tc>
      </w:tr>
      <w:tr w:rsidR="003F4894" w14:paraId="44194E56" w14:textId="77777777">
        <w:trPr>
          <w:trHeight w:val="500"/>
        </w:trPr>
        <w:tc>
          <w:tcPr>
            <w:tcW w:w="7400" w:type="dxa"/>
            <w:shd w:val="clear" w:color="auto" w:fill="FFFFFF"/>
            <w:vAlign w:val="center"/>
          </w:tcPr>
          <w:p w14:paraId="3A901242" w14:textId="77777777" w:rsidR="003F4894" w:rsidRDefault="000D5B91">
            <w:pPr>
              <w:rPr>
                <w:rFonts w:ascii="微软雅黑" w:eastAsia="微软雅黑" w:hAnsi="微软雅黑" w:cs="微软雅黑"/>
                <w:sz w:val="28"/>
              </w:rPr>
            </w:pPr>
            <w:r>
              <w:t>C</w:t>
            </w:r>
            <w:r>
              <w:t>、</w:t>
            </w:r>
            <w:r>
              <w:t xml:space="preserve"> </w:t>
            </w:r>
            <w:r>
              <w:t>小概率事件</w:t>
            </w:r>
            <w:r>
              <w:rPr>
                <w:color w:val="EFA030"/>
              </w:rPr>
              <w:t>(</w:t>
            </w:r>
            <w:r>
              <w:rPr>
                <w:color w:val="EFA030"/>
              </w:rPr>
              <w:t>正确答案</w:t>
            </w:r>
            <w:r>
              <w:rPr>
                <w:color w:val="EFA030"/>
              </w:rPr>
              <w:t>)</w:t>
            </w:r>
          </w:p>
        </w:tc>
      </w:tr>
      <w:tr w:rsidR="003F4894" w14:paraId="1B903976" w14:textId="77777777">
        <w:trPr>
          <w:trHeight w:val="500"/>
        </w:trPr>
        <w:tc>
          <w:tcPr>
            <w:tcW w:w="7400" w:type="dxa"/>
            <w:shd w:val="clear" w:color="auto" w:fill="FFFFFF"/>
            <w:vAlign w:val="center"/>
          </w:tcPr>
          <w:p w14:paraId="19DF0359" w14:textId="77777777" w:rsidR="003F4894" w:rsidRDefault="000D5B91">
            <w:pPr>
              <w:rPr>
                <w:rFonts w:ascii="微软雅黑" w:eastAsia="微软雅黑" w:hAnsi="微软雅黑" w:cs="微软雅黑"/>
                <w:sz w:val="28"/>
              </w:rPr>
            </w:pPr>
            <w:r>
              <w:t>D</w:t>
            </w:r>
            <w:r>
              <w:t>、</w:t>
            </w:r>
            <w:r>
              <w:t xml:space="preserve"> </w:t>
            </w:r>
            <w:r>
              <w:t>正态分布的性质</w:t>
            </w:r>
          </w:p>
        </w:tc>
      </w:tr>
    </w:tbl>
    <w:p w14:paraId="06F92C54" w14:textId="77777777" w:rsidR="003F4894" w:rsidRDefault="003F4894"/>
    <w:p w14:paraId="2026386E" w14:textId="77777777" w:rsidR="003F4894" w:rsidRDefault="000D5B91">
      <w:pPr>
        <w:spacing w:line="360" w:lineRule="auto"/>
      </w:pPr>
      <w:r>
        <w:t xml:space="preserve">1194. </w:t>
      </w:r>
      <w:r>
        <w:t>对于大样本双侧检验，如果根据显著性水平查正态分布表得</w:t>
      </w:r>
      <w:r>
        <w:t>Zα/2</w:t>
      </w:r>
      <w:r>
        <w:t>＝</w:t>
      </w:r>
      <w:r>
        <w:t>1.96</w:t>
      </w:r>
      <w:r>
        <w:t>，则当零假设被否定时，犯第一类错误的概率是（）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C472919" w14:textId="77777777">
        <w:trPr>
          <w:trHeight w:val="500"/>
        </w:trPr>
        <w:tc>
          <w:tcPr>
            <w:tcW w:w="7400" w:type="dxa"/>
            <w:shd w:val="clear" w:color="auto" w:fill="FFFFFF"/>
            <w:vAlign w:val="center"/>
          </w:tcPr>
          <w:p w14:paraId="754FAA5A" w14:textId="77777777" w:rsidR="003F4894" w:rsidRDefault="000D5B91">
            <w:r>
              <w:t>A</w:t>
            </w:r>
            <w:r>
              <w:t>、</w:t>
            </w:r>
            <w:r>
              <w:t xml:space="preserve"> .20%</w:t>
            </w:r>
          </w:p>
        </w:tc>
      </w:tr>
      <w:tr w:rsidR="003F4894" w14:paraId="24C45F47" w14:textId="77777777">
        <w:trPr>
          <w:trHeight w:val="500"/>
        </w:trPr>
        <w:tc>
          <w:tcPr>
            <w:tcW w:w="7400" w:type="dxa"/>
            <w:shd w:val="clear" w:color="auto" w:fill="FFFFFF"/>
            <w:vAlign w:val="center"/>
          </w:tcPr>
          <w:p w14:paraId="210054DD" w14:textId="77777777" w:rsidR="003F4894" w:rsidRDefault="000D5B91">
            <w:pPr>
              <w:rPr>
                <w:rFonts w:ascii="微软雅黑" w:eastAsia="微软雅黑" w:hAnsi="微软雅黑" w:cs="微软雅黑"/>
                <w:sz w:val="28"/>
              </w:rPr>
            </w:pPr>
            <w:r>
              <w:t>B</w:t>
            </w:r>
            <w:r>
              <w:t>、</w:t>
            </w:r>
            <w:r>
              <w:t xml:space="preserve"> 10%</w:t>
            </w:r>
          </w:p>
        </w:tc>
      </w:tr>
      <w:tr w:rsidR="003F4894" w14:paraId="27B86218" w14:textId="77777777">
        <w:trPr>
          <w:trHeight w:val="500"/>
        </w:trPr>
        <w:tc>
          <w:tcPr>
            <w:tcW w:w="7400" w:type="dxa"/>
            <w:shd w:val="clear" w:color="auto" w:fill="FFFFFF"/>
            <w:vAlign w:val="center"/>
          </w:tcPr>
          <w:p w14:paraId="1C87FB17" w14:textId="77777777" w:rsidR="003F4894" w:rsidRDefault="000D5B91">
            <w:pPr>
              <w:rPr>
                <w:rFonts w:ascii="微软雅黑" w:eastAsia="微软雅黑" w:hAnsi="微软雅黑" w:cs="微软雅黑"/>
                <w:sz w:val="28"/>
              </w:rPr>
            </w:pPr>
            <w:r>
              <w:t>C</w:t>
            </w:r>
            <w:r>
              <w:t>、</w:t>
            </w:r>
            <w:r>
              <w:t xml:space="preserve"> 5%</w:t>
            </w:r>
            <w:r>
              <w:rPr>
                <w:color w:val="EFA030"/>
              </w:rPr>
              <w:t>(</w:t>
            </w:r>
            <w:r>
              <w:rPr>
                <w:color w:val="EFA030"/>
              </w:rPr>
              <w:t>正确答案</w:t>
            </w:r>
            <w:r>
              <w:rPr>
                <w:color w:val="EFA030"/>
              </w:rPr>
              <w:t>)</w:t>
            </w:r>
          </w:p>
        </w:tc>
      </w:tr>
      <w:tr w:rsidR="003F4894" w14:paraId="4ECA9FC2" w14:textId="77777777">
        <w:trPr>
          <w:trHeight w:val="500"/>
        </w:trPr>
        <w:tc>
          <w:tcPr>
            <w:tcW w:w="7400" w:type="dxa"/>
            <w:shd w:val="clear" w:color="auto" w:fill="FFFFFF"/>
            <w:vAlign w:val="center"/>
          </w:tcPr>
          <w:p w14:paraId="67980A28" w14:textId="77777777" w:rsidR="003F4894" w:rsidRDefault="000D5B91">
            <w:pPr>
              <w:rPr>
                <w:rFonts w:ascii="微软雅黑" w:eastAsia="微软雅黑" w:hAnsi="微软雅黑" w:cs="微软雅黑"/>
                <w:sz w:val="28"/>
              </w:rPr>
            </w:pPr>
            <w:r>
              <w:t>D</w:t>
            </w:r>
            <w:r>
              <w:t>、</w:t>
            </w:r>
            <w:r>
              <w:t xml:space="preserve"> 1%</w:t>
            </w:r>
          </w:p>
        </w:tc>
      </w:tr>
    </w:tbl>
    <w:p w14:paraId="4E5FBFA6" w14:textId="77777777" w:rsidR="003F4894" w:rsidRDefault="003F4894"/>
    <w:p w14:paraId="4A482BE7" w14:textId="77777777" w:rsidR="003F4894" w:rsidRDefault="000D5B91">
      <w:pPr>
        <w:spacing w:line="360" w:lineRule="auto"/>
      </w:pPr>
      <w:r>
        <w:t xml:space="preserve">1195. </w:t>
      </w:r>
      <w:r>
        <w:t>关于样本均数和总体均数，以下选项错误的是（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9C23C63" w14:textId="77777777">
        <w:trPr>
          <w:trHeight w:val="500"/>
        </w:trPr>
        <w:tc>
          <w:tcPr>
            <w:tcW w:w="7400" w:type="dxa"/>
            <w:shd w:val="clear" w:color="auto" w:fill="FFFFFF"/>
            <w:vAlign w:val="center"/>
          </w:tcPr>
          <w:p w14:paraId="4DC92CA3" w14:textId="77777777" w:rsidR="003F4894" w:rsidRDefault="000D5B91">
            <w:r>
              <w:t>A</w:t>
            </w:r>
            <w:r>
              <w:t>、</w:t>
            </w:r>
            <w:r>
              <w:t xml:space="preserve"> </w:t>
            </w:r>
            <w:r>
              <w:t>样本均数</w:t>
            </w:r>
            <w:r>
              <w:t>x</w:t>
            </w:r>
            <w:r>
              <w:t>是总体均数</w:t>
            </w:r>
            <w:r>
              <w:t>μ</w:t>
            </w:r>
            <w:r>
              <w:t>自然的估计值</w:t>
            </w:r>
          </w:p>
        </w:tc>
      </w:tr>
      <w:tr w:rsidR="003F4894" w14:paraId="11D3B89A" w14:textId="77777777">
        <w:trPr>
          <w:trHeight w:val="500"/>
        </w:trPr>
        <w:tc>
          <w:tcPr>
            <w:tcW w:w="7400" w:type="dxa"/>
            <w:shd w:val="clear" w:color="auto" w:fill="FFFFFF"/>
            <w:vAlign w:val="center"/>
          </w:tcPr>
          <w:p w14:paraId="6B936D44" w14:textId="77777777" w:rsidR="003F4894" w:rsidRDefault="000D5B91">
            <w:pPr>
              <w:rPr>
                <w:rFonts w:ascii="微软雅黑" w:eastAsia="微软雅黑" w:hAnsi="微软雅黑" w:cs="微软雅黑"/>
                <w:sz w:val="28"/>
              </w:rPr>
            </w:pPr>
            <w:r>
              <w:t>B</w:t>
            </w:r>
            <w:r>
              <w:t>、</w:t>
            </w:r>
            <w:r>
              <w:t xml:space="preserve"> </w:t>
            </w:r>
            <w:r>
              <w:t>样本量大的样本均数比样本量小的样本均数更接近于总体均数</w:t>
            </w:r>
            <w:r>
              <w:rPr>
                <w:color w:val="EFA030"/>
              </w:rPr>
              <w:t>(</w:t>
            </w:r>
            <w:r>
              <w:rPr>
                <w:color w:val="EFA030"/>
              </w:rPr>
              <w:t>正确答案</w:t>
            </w:r>
            <w:r>
              <w:rPr>
                <w:color w:val="EFA030"/>
              </w:rPr>
              <w:t>)</w:t>
            </w:r>
          </w:p>
        </w:tc>
      </w:tr>
      <w:tr w:rsidR="003F4894" w14:paraId="5BBCCF49" w14:textId="77777777">
        <w:trPr>
          <w:trHeight w:val="500"/>
        </w:trPr>
        <w:tc>
          <w:tcPr>
            <w:tcW w:w="7400" w:type="dxa"/>
            <w:shd w:val="clear" w:color="auto" w:fill="FFFFFF"/>
            <w:vAlign w:val="center"/>
          </w:tcPr>
          <w:p w14:paraId="025D98D5" w14:textId="77777777" w:rsidR="003F4894" w:rsidRDefault="000D5B91">
            <w:pPr>
              <w:rPr>
                <w:rFonts w:ascii="微软雅黑" w:eastAsia="微软雅黑" w:hAnsi="微软雅黑" w:cs="微软雅黑"/>
                <w:sz w:val="28"/>
              </w:rPr>
            </w:pPr>
            <w:r>
              <w:t>C</w:t>
            </w:r>
            <w:r>
              <w:t>、</w:t>
            </w:r>
            <w:r>
              <w:t xml:space="preserve"> </w:t>
            </w:r>
            <w:r>
              <w:t>不同样本一般具有不同的样本均数</w:t>
            </w:r>
          </w:p>
        </w:tc>
      </w:tr>
      <w:tr w:rsidR="003F4894" w14:paraId="5A563DDE" w14:textId="77777777">
        <w:trPr>
          <w:trHeight w:val="500"/>
        </w:trPr>
        <w:tc>
          <w:tcPr>
            <w:tcW w:w="7400" w:type="dxa"/>
            <w:shd w:val="clear" w:color="auto" w:fill="FFFFFF"/>
            <w:vAlign w:val="center"/>
          </w:tcPr>
          <w:p w14:paraId="75690E4B" w14:textId="77777777" w:rsidR="003F4894" w:rsidRDefault="000D5B91">
            <w:pPr>
              <w:rPr>
                <w:rFonts w:ascii="微软雅黑" w:eastAsia="微软雅黑" w:hAnsi="微软雅黑" w:cs="微软雅黑"/>
                <w:sz w:val="28"/>
              </w:rPr>
            </w:pPr>
            <w:r>
              <w:t>D</w:t>
            </w:r>
            <w:r>
              <w:t>、</w:t>
            </w:r>
            <w:r>
              <w:t xml:space="preserve"> </w:t>
            </w:r>
            <w:r>
              <w:t>抽样误差直接影响用样本均数来估计总体均数的信心</w:t>
            </w:r>
          </w:p>
        </w:tc>
      </w:tr>
      <w:tr w:rsidR="003F4894" w14:paraId="71D0B886" w14:textId="77777777">
        <w:trPr>
          <w:trHeight w:val="500"/>
        </w:trPr>
        <w:tc>
          <w:tcPr>
            <w:tcW w:w="7400" w:type="dxa"/>
            <w:shd w:val="clear" w:color="auto" w:fill="FFFFFF"/>
            <w:vAlign w:val="center"/>
          </w:tcPr>
          <w:p w14:paraId="399059C5" w14:textId="77777777" w:rsidR="003F4894" w:rsidRDefault="000D5B91">
            <w:pPr>
              <w:rPr>
                <w:rFonts w:ascii="微软雅黑" w:eastAsia="微软雅黑" w:hAnsi="微软雅黑" w:cs="微软雅黑"/>
                <w:sz w:val="28"/>
              </w:rPr>
            </w:pPr>
            <w:r>
              <w:t>E</w:t>
            </w:r>
            <w:r>
              <w:t>、</w:t>
            </w:r>
            <w:r>
              <w:t xml:space="preserve"> </w:t>
            </w:r>
            <w:r>
              <w:t>一般情况下，直接用样本均数来估计总体均数意义不大</w:t>
            </w:r>
          </w:p>
        </w:tc>
      </w:tr>
    </w:tbl>
    <w:p w14:paraId="6F43E456" w14:textId="77777777" w:rsidR="003F4894" w:rsidRDefault="003F4894"/>
    <w:p w14:paraId="1A9BBA98" w14:textId="77777777" w:rsidR="003F4894" w:rsidRDefault="000D5B91">
      <w:pPr>
        <w:spacing w:line="360" w:lineRule="auto"/>
      </w:pPr>
      <w:r>
        <w:t xml:space="preserve">1196. </w:t>
      </w:r>
      <w:r>
        <w:t>对</w:t>
      </w:r>
      <w:r>
        <w:t>95%</w:t>
      </w:r>
      <w:r>
        <w:t>的置信区间的说法，正确的是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024FEA9" w14:textId="77777777">
        <w:trPr>
          <w:trHeight w:val="500"/>
        </w:trPr>
        <w:tc>
          <w:tcPr>
            <w:tcW w:w="7400" w:type="dxa"/>
            <w:shd w:val="clear" w:color="auto" w:fill="FFFFFF"/>
            <w:vAlign w:val="center"/>
          </w:tcPr>
          <w:p w14:paraId="63521CBA" w14:textId="77777777" w:rsidR="003F4894" w:rsidRDefault="000D5B91">
            <w:r>
              <w:t>A</w:t>
            </w:r>
            <w:r>
              <w:t>、</w:t>
            </w:r>
            <w:r>
              <w:t xml:space="preserve"> </w:t>
            </w:r>
            <w:r>
              <w:t>真实的总体均数落入该区间的概率是</w:t>
            </w:r>
            <w:r>
              <w:t>95%</w:t>
            </w:r>
          </w:p>
        </w:tc>
      </w:tr>
      <w:tr w:rsidR="003F4894" w14:paraId="71339677" w14:textId="77777777">
        <w:trPr>
          <w:trHeight w:val="500"/>
        </w:trPr>
        <w:tc>
          <w:tcPr>
            <w:tcW w:w="7400" w:type="dxa"/>
            <w:shd w:val="clear" w:color="auto" w:fill="FFFFFF"/>
            <w:vAlign w:val="center"/>
          </w:tcPr>
          <w:p w14:paraId="064A733D" w14:textId="77777777" w:rsidR="003F4894" w:rsidRDefault="000D5B91">
            <w:pPr>
              <w:rPr>
                <w:rFonts w:ascii="微软雅黑" w:eastAsia="微软雅黑" w:hAnsi="微软雅黑" w:cs="微软雅黑"/>
                <w:sz w:val="28"/>
              </w:rPr>
            </w:pPr>
            <w:r>
              <w:t>B</w:t>
            </w:r>
            <w:r>
              <w:t>、</w:t>
            </w:r>
            <w:r>
              <w:t xml:space="preserve"> </w:t>
            </w:r>
            <w:r>
              <w:t>总体中有</w:t>
            </w:r>
            <w:r>
              <w:t>95%</w:t>
            </w:r>
            <w:r>
              <w:t>的个体落入该区间</w:t>
            </w:r>
          </w:p>
        </w:tc>
      </w:tr>
      <w:tr w:rsidR="003F4894" w14:paraId="6A1C5BD8" w14:textId="77777777">
        <w:trPr>
          <w:trHeight w:val="500"/>
        </w:trPr>
        <w:tc>
          <w:tcPr>
            <w:tcW w:w="7400" w:type="dxa"/>
            <w:shd w:val="clear" w:color="auto" w:fill="FFFFFF"/>
            <w:vAlign w:val="center"/>
          </w:tcPr>
          <w:p w14:paraId="632052FB" w14:textId="77777777" w:rsidR="003F4894" w:rsidRDefault="000D5B91">
            <w:pPr>
              <w:rPr>
                <w:rFonts w:ascii="微软雅黑" w:eastAsia="微软雅黑" w:hAnsi="微软雅黑" w:cs="微软雅黑"/>
                <w:sz w:val="28"/>
              </w:rPr>
            </w:pPr>
            <w:r>
              <w:t>C</w:t>
            </w:r>
            <w:r>
              <w:t>、</w:t>
            </w:r>
            <w:r>
              <w:t xml:space="preserve"> 100</w:t>
            </w:r>
            <w:r>
              <w:t>次抽样结果所得的</w:t>
            </w:r>
            <w:r>
              <w:t>100</w:t>
            </w:r>
            <w:r>
              <w:t>个</w:t>
            </w:r>
            <w:r>
              <w:t>95%</w:t>
            </w:r>
            <w:r>
              <w:t>的置信区间中，平均而言有</w:t>
            </w:r>
            <w:r>
              <w:t>95</w:t>
            </w:r>
            <w:r>
              <w:t>个区间包含了真实的总体均数</w:t>
            </w:r>
            <w:r>
              <w:rPr>
                <w:color w:val="EFA030"/>
              </w:rPr>
              <w:t>(</w:t>
            </w:r>
            <w:r>
              <w:rPr>
                <w:color w:val="EFA030"/>
              </w:rPr>
              <w:t>正确答案</w:t>
            </w:r>
            <w:r>
              <w:rPr>
                <w:color w:val="EFA030"/>
              </w:rPr>
              <w:t>)</w:t>
            </w:r>
          </w:p>
        </w:tc>
      </w:tr>
      <w:tr w:rsidR="003F4894" w14:paraId="59F71D71" w14:textId="77777777">
        <w:trPr>
          <w:trHeight w:val="500"/>
        </w:trPr>
        <w:tc>
          <w:tcPr>
            <w:tcW w:w="7400" w:type="dxa"/>
            <w:shd w:val="clear" w:color="auto" w:fill="FFFFFF"/>
            <w:vAlign w:val="center"/>
          </w:tcPr>
          <w:p w14:paraId="5CFC668D" w14:textId="77777777" w:rsidR="003F4894" w:rsidRDefault="000D5B91">
            <w:pPr>
              <w:rPr>
                <w:rFonts w:ascii="微软雅黑" w:eastAsia="微软雅黑" w:hAnsi="微软雅黑" w:cs="微软雅黑"/>
                <w:sz w:val="28"/>
              </w:rPr>
            </w:pPr>
            <w:r>
              <w:t>D</w:t>
            </w:r>
            <w:r>
              <w:t>、</w:t>
            </w:r>
            <w:r>
              <w:t xml:space="preserve"> 100</w:t>
            </w:r>
            <w:r>
              <w:t>次抽样结果所得的</w:t>
            </w:r>
            <w:r>
              <w:t>100</w:t>
            </w:r>
            <w:r>
              <w:t>个样本均数，平均而言有</w:t>
            </w:r>
            <w:r>
              <w:t>95</w:t>
            </w:r>
            <w:r>
              <w:t>个均数落人该区间</w:t>
            </w:r>
            <w:r>
              <w:t>t</w:t>
            </w:r>
            <w:r>
              <w:t>由上</w:t>
            </w:r>
          </w:p>
        </w:tc>
      </w:tr>
      <w:tr w:rsidR="003F4894" w14:paraId="183BFCB3" w14:textId="77777777">
        <w:trPr>
          <w:trHeight w:val="500"/>
        </w:trPr>
        <w:tc>
          <w:tcPr>
            <w:tcW w:w="7400" w:type="dxa"/>
            <w:shd w:val="clear" w:color="auto" w:fill="FFFFFF"/>
            <w:vAlign w:val="center"/>
          </w:tcPr>
          <w:p w14:paraId="7831594E" w14:textId="77777777" w:rsidR="003F4894" w:rsidRDefault="000D5B91">
            <w:pPr>
              <w:rPr>
                <w:rFonts w:ascii="微软雅黑" w:eastAsia="微软雅黑" w:hAnsi="微软雅黑" w:cs="微软雅黑"/>
                <w:sz w:val="28"/>
              </w:rPr>
            </w:pPr>
            <w:r>
              <w:lastRenderedPageBreak/>
              <w:t>E</w:t>
            </w:r>
            <w:r>
              <w:t>、</w:t>
            </w:r>
            <w:r>
              <w:t xml:space="preserve"> </w:t>
            </w:r>
            <w:r>
              <w:t>该区间比</w:t>
            </w:r>
            <w:r>
              <w:t>9%</w:t>
            </w:r>
            <w:r>
              <w:t>的置信区间宽</w:t>
            </w:r>
          </w:p>
        </w:tc>
      </w:tr>
    </w:tbl>
    <w:p w14:paraId="505A2024" w14:textId="77777777" w:rsidR="003F4894" w:rsidRDefault="003F4894"/>
    <w:p w14:paraId="2C8FD900" w14:textId="77777777" w:rsidR="003F4894" w:rsidRDefault="000D5B91">
      <w:pPr>
        <w:spacing w:line="360" w:lineRule="auto"/>
      </w:pPr>
      <w:r>
        <w:t xml:space="preserve">1197. </w:t>
      </w:r>
      <w:r>
        <w:t>关于置信区间与样本数据，不正确的是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AF86505" w14:textId="77777777">
        <w:trPr>
          <w:trHeight w:val="500"/>
        </w:trPr>
        <w:tc>
          <w:tcPr>
            <w:tcW w:w="7400" w:type="dxa"/>
            <w:shd w:val="clear" w:color="auto" w:fill="FFFFFF"/>
            <w:vAlign w:val="center"/>
          </w:tcPr>
          <w:p w14:paraId="25849943" w14:textId="77777777" w:rsidR="003F4894" w:rsidRDefault="000D5B91">
            <w:r>
              <w:t>A</w:t>
            </w:r>
            <w:r>
              <w:t>、</w:t>
            </w:r>
            <w:r>
              <w:t xml:space="preserve"> </w:t>
            </w:r>
            <w:r>
              <w:t>置信度不变，样本量越大，置信区间越窄（</w:t>
            </w:r>
            <w:r>
              <w:t xml:space="preserve"> </w:t>
            </w:r>
            <w:r>
              <w:t>）</w:t>
            </w:r>
          </w:p>
        </w:tc>
      </w:tr>
      <w:tr w:rsidR="003F4894" w14:paraId="33B7637B" w14:textId="77777777">
        <w:trPr>
          <w:trHeight w:val="500"/>
        </w:trPr>
        <w:tc>
          <w:tcPr>
            <w:tcW w:w="7400" w:type="dxa"/>
            <w:shd w:val="clear" w:color="auto" w:fill="FFFFFF"/>
            <w:vAlign w:val="center"/>
          </w:tcPr>
          <w:p w14:paraId="56486E2C" w14:textId="77777777" w:rsidR="003F4894" w:rsidRDefault="000D5B91">
            <w:pPr>
              <w:rPr>
                <w:rFonts w:ascii="微软雅黑" w:eastAsia="微软雅黑" w:hAnsi="微软雅黑" w:cs="微软雅黑"/>
                <w:sz w:val="28"/>
              </w:rPr>
            </w:pPr>
            <w:r>
              <w:t>B</w:t>
            </w:r>
            <w:r>
              <w:t>、</w:t>
            </w:r>
            <w:r>
              <w:t xml:space="preserve"> </w:t>
            </w:r>
            <w:r>
              <w:t>置信区间由样本量计算而得</w:t>
            </w:r>
            <w:r>
              <w:rPr>
                <w:color w:val="EFA030"/>
              </w:rPr>
              <w:t>(</w:t>
            </w:r>
            <w:r>
              <w:rPr>
                <w:color w:val="EFA030"/>
              </w:rPr>
              <w:t>正确答案</w:t>
            </w:r>
            <w:r>
              <w:rPr>
                <w:color w:val="EFA030"/>
              </w:rPr>
              <w:t>)</w:t>
            </w:r>
          </w:p>
        </w:tc>
      </w:tr>
      <w:tr w:rsidR="003F4894" w14:paraId="71F4DAE1" w14:textId="77777777">
        <w:trPr>
          <w:trHeight w:val="500"/>
        </w:trPr>
        <w:tc>
          <w:tcPr>
            <w:tcW w:w="7400" w:type="dxa"/>
            <w:shd w:val="clear" w:color="auto" w:fill="FFFFFF"/>
            <w:vAlign w:val="center"/>
          </w:tcPr>
          <w:p w14:paraId="1D7022D4" w14:textId="77777777" w:rsidR="003F4894" w:rsidRDefault="000D5B91">
            <w:pPr>
              <w:rPr>
                <w:rFonts w:ascii="微软雅黑" w:eastAsia="微软雅黑" w:hAnsi="微软雅黑" w:cs="微软雅黑"/>
                <w:sz w:val="28"/>
              </w:rPr>
            </w:pPr>
            <w:r>
              <w:t>C</w:t>
            </w:r>
            <w:r>
              <w:t>、</w:t>
            </w:r>
            <w:r>
              <w:t xml:space="preserve"> </w:t>
            </w:r>
            <w:r>
              <w:t>置信度不变，样本量越大，误差范围越小</w:t>
            </w:r>
          </w:p>
        </w:tc>
      </w:tr>
      <w:tr w:rsidR="003F4894" w14:paraId="4F452BB5" w14:textId="77777777">
        <w:trPr>
          <w:trHeight w:val="500"/>
        </w:trPr>
        <w:tc>
          <w:tcPr>
            <w:tcW w:w="7400" w:type="dxa"/>
            <w:shd w:val="clear" w:color="auto" w:fill="FFFFFF"/>
            <w:vAlign w:val="center"/>
          </w:tcPr>
          <w:p w14:paraId="597DEEF6" w14:textId="77777777" w:rsidR="003F4894" w:rsidRDefault="000D5B91">
            <w:pPr>
              <w:rPr>
                <w:rFonts w:ascii="微软雅黑" w:eastAsia="微软雅黑" w:hAnsi="微软雅黑" w:cs="微软雅黑"/>
                <w:sz w:val="28"/>
              </w:rPr>
            </w:pPr>
            <w:r>
              <w:t>D</w:t>
            </w:r>
            <w:r>
              <w:t>、</w:t>
            </w:r>
            <w:r>
              <w:t xml:space="preserve"> </w:t>
            </w:r>
            <w:r>
              <w:t>置信度不变，置信区间越窄，精确性越高（</w:t>
            </w:r>
            <w:r>
              <w:t xml:space="preserve"> </w:t>
            </w:r>
            <w:r>
              <w:t>）</w:t>
            </w:r>
          </w:p>
        </w:tc>
      </w:tr>
      <w:tr w:rsidR="003F4894" w14:paraId="4B8FE6AC" w14:textId="77777777">
        <w:trPr>
          <w:trHeight w:val="500"/>
        </w:trPr>
        <w:tc>
          <w:tcPr>
            <w:tcW w:w="7400" w:type="dxa"/>
            <w:shd w:val="clear" w:color="auto" w:fill="FFFFFF"/>
            <w:vAlign w:val="center"/>
          </w:tcPr>
          <w:p w14:paraId="2BAA9E84" w14:textId="77777777" w:rsidR="003F4894" w:rsidRDefault="000D5B91">
            <w:pPr>
              <w:rPr>
                <w:rFonts w:ascii="微软雅黑" w:eastAsia="微软雅黑" w:hAnsi="微软雅黑" w:cs="微软雅黑"/>
                <w:sz w:val="28"/>
              </w:rPr>
            </w:pPr>
            <w:r>
              <w:t>E</w:t>
            </w:r>
            <w:r>
              <w:t>、</w:t>
            </w:r>
            <w:r>
              <w:t xml:space="preserve"> </w:t>
            </w:r>
            <w:r>
              <w:t>样本量不变的情况，可以通过降低置信度使置信区间变窄</w:t>
            </w:r>
          </w:p>
        </w:tc>
      </w:tr>
    </w:tbl>
    <w:p w14:paraId="6A914194" w14:textId="77777777" w:rsidR="003F4894" w:rsidRDefault="003F4894"/>
    <w:p w14:paraId="618DB696" w14:textId="77777777" w:rsidR="003F4894" w:rsidRDefault="000D5B91">
      <w:pPr>
        <w:spacing w:line="360" w:lineRule="auto"/>
      </w:pPr>
      <w:r>
        <w:t xml:space="preserve">1198. </w:t>
      </w:r>
      <w:r>
        <w:t>假设检验的基本思想</w:t>
      </w:r>
      <w:r>
        <w:t>,</w:t>
      </w:r>
      <w:r>
        <w:t>错误的是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9397F55" w14:textId="77777777">
        <w:trPr>
          <w:trHeight w:val="500"/>
        </w:trPr>
        <w:tc>
          <w:tcPr>
            <w:tcW w:w="7400" w:type="dxa"/>
            <w:shd w:val="clear" w:color="auto" w:fill="FFFFFF"/>
            <w:vAlign w:val="center"/>
          </w:tcPr>
          <w:p w14:paraId="14A280F2" w14:textId="77777777" w:rsidR="003F4894" w:rsidRDefault="000D5B91">
            <w:r>
              <w:t>A</w:t>
            </w:r>
            <w:r>
              <w:t>、</w:t>
            </w:r>
            <w:r>
              <w:t xml:space="preserve"> </w:t>
            </w:r>
            <w:r>
              <w:t>小概率事件</w:t>
            </w:r>
            <w:r>
              <w:t>(</w:t>
            </w:r>
            <w:r>
              <w:t>一般指概率小于</w:t>
            </w:r>
            <w:r>
              <w:t>0.05)</w:t>
            </w:r>
            <w:r>
              <w:t>在一次实验中基本不发生</w:t>
            </w:r>
          </w:p>
        </w:tc>
      </w:tr>
      <w:tr w:rsidR="003F4894" w14:paraId="61DBF6CC" w14:textId="77777777">
        <w:trPr>
          <w:trHeight w:val="500"/>
        </w:trPr>
        <w:tc>
          <w:tcPr>
            <w:tcW w:w="7400" w:type="dxa"/>
            <w:shd w:val="clear" w:color="auto" w:fill="FFFFFF"/>
            <w:vAlign w:val="center"/>
          </w:tcPr>
          <w:p w14:paraId="6DD6BB4A" w14:textId="77777777" w:rsidR="003F4894" w:rsidRDefault="000D5B91">
            <w:pPr>
              <w:rPr>
                <w:rFonts w:ascii="微软雅黑" w:eastAsia="微软雅黑" w:hAnsi="微软雅黑" w:cs="微软雅黑"/>
                <w:sz w:val="28"/>
              </w:rPr>
            </w:pPr>
            <w:r>
              <w:t>B</w:t>
            </w:r>
            <w:r>
              <w:t>、</w:t>
            </w:r>
            <w:r>
              <w:t xml:space="preserve"> </w:t>
            </w:r>
            <w:r>
              <w:t>提出待检验的假设</w:t>
            </w:r>
            <w:r>
              <w:t>,</w:t>
            </w:r>
            <w:r>
              <w:t>如果样本信息不支持该假设，就没足够理由接受该假设</w:t>
            </w:r>
          </w:p>
        </w:tc>
      </w:tr>
      <w:tr w:rsidR="003F4894" w14:paraId="34641053" w14:textId="77777777">
        <w:trPr>
          <w:trHeight w:val="500"/>
        </w:trPr>
        <w:tc>
          <w:tcPr>
            <w:tcW w:w="7400" w:type="dxa"/>
            <w:shd w:val="clear" w:color="auto" w:fill="FFFFFF"/>
            <w:vAlign w:val="center"/>
          </w:tcPr>
          <w:p w14:paraId="4E97E61F" w14:textId="77777777" w:rsidR="003F4894" w:rsidRDefault="000D5B91">
            <w:pPr>
              <w:rPr>
                <w:rFonts w:ascii="微软雅黑" w:eastAsia="微软雅黑" w:hAnsi="微软雅黑" w:cs="微软雅黑"/>
                <w:sz w:val="28"/>
              </w:rPr>
            </w:pPr>
            <w:r>
              <w:t>C</w:t>
            </w:r>
            <w:r>
              <w:t>、</w:t>
            </w:r>
            <w:r>
              <w:t xml:space="preserve"> </w:t>
            </w:r>
            <w:r>
              <w:t>提出待检验的假设，如果样本信息不支持该假设，则假设一定不成立店</w:t>
            </w:r>
            <w:r>
              <w:t>M</w:t>
            </w:r>
            <w:r>
              <w:t>常服</w:t>
            </w:r>
            <w:r>
              <w:rPr>
                <w:color w:val="EFA030"/>
              </w:rPr>
              <w:t>(</w:t>
            </w:r>
            <w:r>
              <w:rPr>
                <w:color w:val="EFA030"/>
              </w:rPr>
              <w:t>正确答案</w:t>
            </w:r>
            <w:r>
              <w:rPr>
                <w:color w:val="EFA030"/>
              </w:rPr>
              <w:t>)</w:t>
            </w:r>
          </w:p>
        </w:tc>
      </w:tr>
      <w:tr w:rsidR="003F4894" w14:paraId="2448D197" w14:textId="77777777">
        <w:trPr>
          <w:trHeight w:val="500"/>
        </w:trPr>
        <w:tc>
          <w:tcPr>
            <w:tcW w:w="7400" w:type="dxa"/>
            <w:shd w:val="clear" w:color="auto" w:fill="FFFFFF"/>
            <w:vAlign w:val="center"/>
          </w:tcPr>
          <w:p w14:paraId="7DD30A8D" w14:textId="77777777" w:rsidR="003F4894" w:rsidRDefault="000D5B91">
            <w:pPr>
              <w:rPr>
                <w:rFonts w:ascii="微软雅黑" w:eastAsia="微软雅黑" w:hAnsi="微软雅黑" w:cs="微软雅黑"/>
                <w:sz w:val="28"/>
              </w:rPr>
            </w:pPr>
            <w:r>
              <w:t>D</w:t>
            </w:r>
            <w:r>
              <w:t>、</w:t>
            </w:r>
            <w:r>
              <w:t xml:space="preserve"> </w:t>
            </w:r>
            <w:r>
              <w:t>提出待检验的假设，如果根据样本信息未否定假设，不能说明假设一定成立</w:t>
            </w:r>
          </w:p>
        </w:tc>
      </w:tr>
      <w:tr w:rsidR="003F4894" w14:paraId="648CA3CA" w14:textId="77777777">
        <w:trPr>
          <w:trHeight w:val="500"/>
        </w:trPr>
        <w:tc>
          <w:tcPr>
            <w:tcW w:w="7400" w:type="dxa"/>
            <w:shd w:val="clear" w:color="auto" w:fill="FFFFFF"/>
            <w:vAlign w:val="center"/>
          </w:tcPr>
          <w:p w14:paraId="189D45D4" w14:textId="77777777" w:rsidR="003F4894" w:rsidRDefault="000D5B91">
            <w:pPr>
              <w:rPr>
                <w:rFonts w:ascii="微软雅黑" w:eastAsia="微软雅黑" w:hAnsi="微软雅黑" w:cs="微软雅黑"/>
                <w:sz w:val="28"/>
              </w:rPr>
            </w:pPr>
            <w:r>
              <w:t>E</w:t>
            </w:r>
            <w:r>
              <w:t>、</w:t>
            </w:r>
            <w:r>
              <w:t xml:space="preserve"> </w:t>
            </w:r>
            <w:r>
              <w:t>提出待检验的假设，如果根据样本信息未否定假设，说明事件未达到事前规定的小概率事件</w:t>
            </w:r>
          </w:p>
        </w:tc>
      </w:tr>
    </w:tbl>
    <w:p w14:paraId="02746B0E" w14:textId="77777777" w:rsidR="003F4894" w:rsidRDefault="003F4894"/>
    <w:p w14:paraId="473BB66D" w14:textId="77777777" w:rsidR="003F4894" w:rsidRDefault="000D5B91">
      <w:pPr>
        <w:spacing w:line="360" w:lineRule="auto"/>
      </w:pPr>
      <w:r>
        <w:t xml:space="preserve">1199. </w:t>
      </w:r>
      <w:r>
        <w:t>零假设（</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7A9A217" w14:textId="77777777">
        <w:trPr>
          <w:trHeight w:val="500"/>
        </w:trPr>
        <w:tc>
          <w:tcPr>
            <w:tcW w:w="7400" w:type="dxa"/>
            <w:shd w:val="clear" w:color="auto" w:fill="FFFFFF"/>
            <w:vAlign w:val="center"/>
          </w:tcPr>
          <w:p w14:paraId="58D2523C" w14:textId="77777777" w:rsidR="003F4894" w:rsidRDefault="000D5B91">
            <w:r>
              <w:t>A</w:t>
            </w:r>
            <w:r>
              <w:t>、</w:t>
            </w:r>
            <w:r>
              <w:t xml:space="preserve"> </w:t>
            </w:r>
            <w:r>
              <w:t>是假设检验中，被用来检验的假设（</w:t>
            </w:r>
            <w:r>
              <w:t xml:space="preserve"> </w:t>
            </w:r>
            <w:r>
              <w:t>）</w:t>
            </w:r>
            <w:r>
              <w:rPr>
                <w:color w:val="EFA030"/>
              </w:rPr>
              <w:t>(</w:t>
            </w:r>
            <w:r>
              <w:rPr>
                <w:color w:val="EFA030"/>
              </w:rPr>
              <w:t>正确答案</w:t>
            </w:r>
            <w:r>
              <w:rPr>
                <w:color w:val="EFA030"/>
              </w:rPr>
              <w:t>)</w:t>
            </w:r>
          </w:p>
        </w:tc>
      </w:tr>
      <w:tr w:rsidR="003F4894" w14:paraId="039D4834" w14:textId="77777777">
        <w:trPr>
          <w:trHeight w:val="500"/>
        </w:trPr>
        <w:tc>
          <w:tcPr>
            <w:tcW w:w="7400" w:type="dxa"/>
            <w:shd w:val="clear" w:color="auto" w:fill="FFFFFF"/>
            <w:vAlign w:val="center"/>
          </w:tcPr>
          <w:p w14:paraId="61BBFB1C" w14:textId="77777777" w:rsidR="003F4894" w:rsidRDefault="000D5B91">
            <w:pPr>
              <w:rPr>
                <w:rFonts w:ascii="微软雅黑" w:eastAsia="微软雅黑" w:hAnsi="微软雅黑" w:cs="微软雅黑"/>
                <w:sz w:val="28"/>
              </w:rPr>
            </w:pPr>
            <w:r>
              <w:t>B</w:t>
            </w:r>
            <w:r>
              <w:t>、</w:t>
            </w:r>
            <w:r>
              <w:t xml:space="preserve"> </w:t>
            </w:r>
            <w:r>
              <w:t>是根据希望观察到的某种结果提出的假设</w:t>
            </w:r>
          </w:p>
        </w:tc>
      </w:tr>
      <w:tr w:rsidR="003F4894" w14:paraId="277EE5FD" w14:textId="77777777">
        <w:trPr>
          <w:trHeight w:val="500"/>
        </w:trPr>
        <w:tc>
          <w:tcPr>
            <w:tcW w:w="7400" w:type="dxa"/>
            <w:shd w:val="clear" w:color="auto" w:fill="FFFFFF"/>
            <w:vAlign w:val="center"/>
          </w:tcPr>
          <w:p w14:paraId="43E79D00" w14:textId="77777777" w:rsidR="003F4894" w:rsidRDefault="000D5B91">
            <w:pPr>
              <w:rPr>
                <w:rFonts w:ascii="微软雅黑" w:eastAsia="微软雅黑" w:hAnsi="微软雅黑" w:cs="微软雅黑"/>
                <w:sz w:val="28"/>
              </w:rPr>
            </w:pPr>
            <w:r>
              <w:t>C</w:t>
            </w:r>
            <w:r>
              <w:t>、</w:t>
            </w:r>
            <w:r>
              <w:t xml:space="preserve"> </w:t>
            </w:r>
            <w:r>
              <w:t>是对运动世界的客观描述</w:t>
            </w:r>
          </w:p>
        </w:tc>
      </w:tr>
      <w:tr w:rsidR="003F4894" w14:paraId="0EE3C218" w14:textId="77777777">
        <w:trPr>
          <w:trHeight w:val="500"/>
        </w:trPr>
        <w:tc>
          <w:tcPr>
            <w:tcW w:w="7400" w:type="dxa"/>
            <w:shd w:val="clear" w:color="auto" w:fill="FFFFFF"/>
            <w:vAlign w:val="center"/>
          </w:tcPr>
          <w:p w14:paraId="4A49DE58" w14:textId="77777777" w:rsidR="003F4894" w:rsidRDefault="000D5B91">
            <w:pPr>
              <w:rPr>
                <w:rFonts w:ascii="微软雅黑" w:eastAsia="微软雅黑" w:hAnsi="微软雅黑" w:cs="微软雅黑"/>
                <w:sz w:val="28"/>
              </w:rPr>
            </w:pPr>
            <w:r>
              <w:t>D</w:t>
            </w:r>
            <w:r>
              <w:t>、</w:t>
            </w:r>
            <w:r>
              <w:t xml:space="preserve"> </w:t>
            </w:r>
            <w:r>
              <w:t>受检验水准的影响</w:t>
            </w:r>
          </w:p>
        </w:tc>
      </w:tr>
      <w:tr w:rsidR="003F4894" w14:paraId="70F356B8" w14:textId="77777777">
        <w:trPr>
          <w:trHeight w:val="500"/>
        </w:trPr>
        <w:tc>
          <w:tcPr>
            <w:tcW w:w="7400" w:type="dxa"/>
            <w:shd w:val="clear" w:color="auto" w:fill="FFFFFF"/>
            <w:vAlign w:val="center"/>
          </w:tcPr>
          <w:p w14:paraId="5299CA51" w14:textId="77777777" w:rsidR="003F4894" w:rsidRDefault="000D5B91">
            <w:pPr>
              <w:rPr>
                <w:rFonts w:ascii="微软雅黑" w:eastAsia="微软雅黑" w:hAnsi="微软雅黑" w:cs="微软雅黑"/>
                <w:sz w:val="28"/>
              </w:rPr>
            </w:pPr>
            <w:r>
              <w:t>E</w:t>
            </w:r>
            <w:r>
              <w:t>、</w:t>
            </w:r>
            <w:r>
              <w:t xml:space="preserve"> </w:t>
            </w:r>
            <w:r>
              <w:t>与备择假设相互对立，没有联系</w:t>
            </w:r>
          </w:p>
        </w:tc>
      </w:tr>
    </w:tbl>
    <w:p w14:paraId="4252D41E" w14:textId="77777777" w:rsidR="003F4894" w:rsidRDefault="003F4894"/>
    <w:p w14:paraId="7EA065BA" w14:textId="77777777" w:rsidR="003F4894" w:rsidRDefault="000D5B91">
      <w:pPr>
        <w:spacing w:line="360" w:lineRule="auto"/>
      </w:pPr>
      <w:r>
        <w:t xml:space="preserve">1200. </w:t>
      </w:r>
      <w:r>
        <w:t>检验统计量，以下说法不正确的是（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939894C" w14:textId="77777777">
        <w:trPr>
          <w:trHeight w:val="500"/>
        </w:trPr>
        <w:tc>
          <w:tcPr>
            <w:tcW w:w="7400" w:type="dxa"/>
            <w:shd w:val="clear" w:color="auto" w:fill="FFFFFF"/>
            <w:vAlign w:val="center"/>
          </w:tcPr>
          <w:p w14:paraId="6A6B80D0" w14:textId="77777777" w:rsidR="003F4894" w:rsidRDefault="000D5B91">
            <w:r>
              <w:t>A</w:t>
            </w:r>
            <w:r>
              <w:t>、</w:t>
            </w:r>
            <w:r>
              <w:t xml:space="preserve"> </w:t>
            </w:r>
            <w:r>
              <w:t>是一个随机变量</w:t>
            </w:r>
          </w:p>
        </w:tc>
      </w:tr>
      <w:tr w:rsidR="003F4894" w14:paraId="2CA1D810" w14:textId="77777777">
        <w:trPr>
          <w:trHeight w:val="500"/>
        </w:trPr>
        <w:tc>
          <w:tcPr>
            <w:tcW w:w="7400" w:type="dxa"/>
            <w:shd w:val="clear" w:color="auto" w:fill="FFFFFF"/>
            <w:vAlign w:val="center"/>
          </w:tcPr>
          <w:p w14:paraId="6F550B5D" w14:textId="77777777" w:rsidR="003F4894" w:rsidRDefault="000D5B91">
            <w:pPr>
              <w:rPr>
                <w:rFonts w:ascii="微软雅黑" w:eastAsia="微软雅黑" w:hAnsi="微软雅黑" w:cs="微软雅黑"/>
                <w:sz w:val="28"/>
              </w:rPr>
            </w:pPr>
            <w:r>
              <w:t>B</w:t>
            </w:r>
            <w:r>
              <w:t>、</w:t>
            </w:r>
            <w:r>
              <w:t xml:space="preserve"> H0</w:t>
            </w:r>
            <w:r>
              <w:t>成立下，分布已知</w:t>
            </w:r>
          </w:p>
        </w:tc>
      </w:tr>
      <w:tr w:rsidR="003F4894" w14:paraId="5E0547D8" w14:textId="77777777">
        <w:trPr>
          <w:trHeight w:val="500"/>
        </w:trPr>
        <w:tc>
          <w:tcPr>
            <w:tcW w:w="7400" w:type="dxa"/>
            <w:shd w:val="clear" w:color="auto" w:fill="FFFFFF"/>
            <w:vAlign w:val="center"/>
          </w:tcPr>
          <w:p w14:paraId="57EA993B" w14:textId="77777777" w:rsidR="003F4894" w:rsidRDefault="000D5B91">
            <w:pPr>
              <w:rPr>
                <w:rFonts w:ascii="微软雅黑" w:eastAsia="微软雅黑" w:hAnsi="微软雅黑" w:cs="微软雅黑"/>
                <w:sz w:val="28"/>
              </w:rPr>
            </w:pPr>
            <w:r>
              <w:t>C</w:t>
            </w:r>
            <w:r>
              <w:t>、</w:t>
            </w:r>
            <w:r>
              <w:t xml:space="preserve"> </w:t>
            </w:r>
            <w:r>
              <w:t>用于测量</w:t>
            </w:r>
            <w:r>
              <w:t>H0</w:t>
            </w:r>
            <w:r>
              <w:t>与样本信息的一致性</w:t>
            </w:r>
          </w:p>
        </w:tc>
      </w:tr>
      <w:tr w:rsidR="003F4894" w14:paraId="64DB1789" w14:textId="77777777">
        <w:trPr>
          <w:trHeight w:val="500"/>
        </w:trPr>
        <w:tc>
          <w:tcPr>
            <w:tcW w:w="7400" w:type="dxa"/>
            <w:shd w:val="clear" w:color="auto" w:fill="FFFFFF"/>
            <w:vAlign w:val="center"/>
          </w:tcPr>
          <w:p w14:paraId="0BA21A64" w14:textId="77777777" w:rsidR="003F4894" w:rsidRDefault="000D5B91">
            <w:pPr>
              <w:rPr>
                <w:rFonts w:ascii="微软雅黑" w:eastAsia="微软雅黑" w:hAnsi="微软雅黑" w:cs="微软雅黑"/>
                <w:sz w:val="28"/>
              </w:rPr>
            </w:pPr>
            <w:r>
              <w:lastRenderedPageBreak/>
              <w:t>D</w:t>
            </w:r>
            <w:r>
              <w:t>、</w:t>
            </w:r>
            <w:r>
              <w:t xml:space="preserve"> </w:t>
            </w:r>
            <w:r>
              <w:t>可以计算出其出现的概率或概率密度</w:t>
            </w:r>
          </w:p>
        </w:tc>
      </w:tr>
      <w:tr w:rsidR="003F4894" w14:paraId="08DA8299" w14:textId="77777777">
        <w:trPr>
          <w:trHeight w:val="500"/>
        </w:trPr>
        <w:tc>
          <w:tcPr>
            <w:tcW w:w="7400" w:type="dxa"/>
            <w:shd w:val="clear" w:color="auto" w:fill="FFFFFF"/>
            <w:vAlign w:val="center"/>
          </w:tcPr>
          <w:p w14:paraId="4422DF3A" w14:textId="77777777" w:rsidR="003F4894" w:rsidRDefault="000D5B91">
            <w:pPr>
              <w:rPr>
                <w:rFonts w:ascii="微软雅黑" w:eastAsia="微软雅黑" w:hAnsi="微软雅黑" w:cs="微软雅黑"/>
                <w:sz w:val="28"/>
              </w:rPr>
            </w:pPr>
            <w:r>
              <w:t>E</w:t>
            </w:r>
            <w:r>
              <w:t>、</w:t>
            </w:r>
            <w:r>
              <w:t xml:space="preserve"> </w:t>
            </w:r>
            <w:r>
              <w:t>是参数估计值与假设检验值的差异</w:t>
            </w:r>
            <w:r>
              <w:rPr>
                <w:color w:val="EFA030"/>
              </w:rPr>
              <w:t>(</w:t>
            </w:r>
            <w:r>
              <w:rPr>
                <w:color w:val="EFA030"/>
              </w:rPr>
              <w:t>正确答案</w:t>
            </w:r>
            <w:r>
              <w:rPr>
                <w:color w:val="EFA030"/>
              </w:rPr>
              <w:t>)</w:t>
            </w:r>
          </w:p>
        </w:tc>
      </w:tr>
    </w:tbl>
    <w:p w14:paraId="41D0E8D8" w14:textId="77777777" w:rsidR="003F4894" w:rsidRDefault="003F4894"/>
    <w:p w14:paraId="06818854" w14:textId="77777777" w:rsidR="003F4894" w:rsidRDefault="000D5B91">
      <w:pPr>
        <w:spacing w:line="360" w:lineRule="auto"/>
      </w:pPr>
      <w:r>
        <w:t xml:space="preserve">1201. </w:t>
      </w:r>
      <w:r>
        <w:t>以下是增加检验效能的办法，除了</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A9BE033" w14:textId="77777777">
        <w:trPr>
          <w:trHeight w:val="500"/>
        </w:trPr>
        <w:tc>
          <w:tcPr>
            <w:tcW w:w="7400" w:type="dxa"/>
            <w:shd w:val="clear" w:color="auto" w:fill="FFFFFF"/>
            <w:vAlign w:val="center"/>
          </w:tcPr>
          <w:p w14:paraId="3257BA89" w14:textId="77777777" w:rsidR="003F4894" w:rsidRDefault="000D5B91">
            <w:r>
              <w:t>A</w:t>
            </w:r>
            <w:r>
              <w:t>、</w:t>
            </w:r>
            <w:r>
              <w:t xml:space="preserve"> </w:t>
            </w:r>
            <w:r>
              <w:t>增加检验水准</w:t>
            </w:r>
            <w:r>
              <w:t>a</w:t>
            </w:r>
          </w:p>
        </w:tc>
      </w:tr>
      <w:tr w:rsidR="003F4894" w14:paraId="6947DCAD" w14:textId="77777777">
        <w:trPr>
          <w:trHeight w:val="500"/>
        </w:trPr>
        <w:tc>
          <w:tcPr>
            <w:tcW w:w="7400" w:type="dxa"/>
            <w:shd w:val="clear" w:color="auto" w:fill="FFFFFF"/>
            <w:vAlign w:val="center"/>
          </w:tcPr>
          <w:p w14:paraId="78F4FAD6" w14:textId="77777777" w:rsidR="003F4894" w:rsidRDefault="000D5B91">
            <w:pPr>
              <w:rPr>
                <w:rFonts w:ascii="微软雅黑" w:eastAsia="微软雅黑" w:hAnsi="微软雅黑" w:cs="微软雅黑"/>
                <w:sz w:val="28"/>
              </w:rPr>
            </w:pPr>
            <w:r>
              <w:t>B</w:t>
            </w:r>
            <w:r>
              <w:t>、</w:t>
            </w:r>
            <w:r>
              <w:t xml:space="preserve"> </w:t>
            </w:r>
            <w:r>
              <w:t>增加样本均数</w:t>
            </w:r>
            <w:r>
              <w:rPr>
                <w:color w:val="EFA030"/>
              </w:rPr>
              <w:t>(</w:t>
            </w:r>
            <w:r>
              <w:rPr>
                <w:color w:val="EFA030"/>
              </w:rPr>
              <w:t>正确答案</w:t>
            </w:r>
            <w:r>
              <w:rPr>
                <w:color w:val="EFA030"/>
              </w:rPr>
              <w:t>)</w:t>
            </w:r>
          </w:p>
        </w:tc>
      </w:tr>
      <w:tr w:rsidR="003F4894" w14:paraId="1575D03B" w14:textId="77777777">
        <w:trPr>
          <w:trHeight w:val="500"/>
        </w:trPr>
        <w:tc>
          <w:tcPr>
            <w:tcW w:w="7400" w:type="dxa"/>
            <w:shd w:val="clear" w:color="auto" w:fill="FFFFFF"/>
            <w:vAlign w:val="center"/>
          </w:tcPr>
          <w:p w14:paraId="04E9B949" w14:textId="77777777" w:rsidR="003F4894" w:rsidRDefault="000D5B91">
            <w:pPr>
              <w:rPr>
                <w:rFonts w:ascii="微软雅黑" w:eastAsia="微软雅黑" w:hAnsi="微软雅黑" w:cs="微软雅黑"/>
                <w:sz w:val="28"/>
              </w:rPr>
            </w:pPr>
            <w:r>
              <w:t>C</w:t>
            </w:r>
            <w:r>
              <w:t>、</w:t>
            </w:r>
            <w:r>
              <w:t xml:space="preserve"> </w:t>
            </w:r>
            <w:r>
              <w:t>增加样本量</w:t>
            </w:r>
          </w:p>
        </w:tc>
      </w:tr>
      <w:tr w:rsidR="003F4894" w14:paraId="2BA2CAE2" w14:textId="77777777">
        <w:trPr>
          <w:trHeight w:val="500"/>
        </w:trPr>
        <w:tc>
          <w:tcPr>
            <w:tcW w:w="7400" w:type="dxa"/>
            <w:shd w:val="clear" w:color="auto" w:fill="FFFFFF"/>
            <w:vAlign w:val="center"/>
          </w:tcPr>
          <w:p w14:paraId="63C22F70" w14:textId="77777777" w:rsidR="003F4894" w:rsidRDefault="000D5B91">
            <w:pPr>
              <w:rPr>
                <w:rFonts w:ascii="微软雅黑" w:eastAsia="微软雅黑" w:hAnsi="微软雅黑" w:cs="微软雅黑"/>
                <w:sz w:val="28"/>
              </w:rPr>
            </w:pPr>
            <w:r>
              <w:t>D</w:t>
            </w:r>
            <w:r>
              <w:t>、</w:t>
            </w:r>
            <w:r>
              <w:t xml:space="preserve"> </w:t>
            </w:r>
            <w:r>
              <w:t>选择一个距离</w:t>
            </w:r>
            <w:r>
              <w:t>H0</w:t>
            </w:r>
            <w:r>
              <w:t>更远的备择参数值</w:t>
            </w:r>
          </w:p>
        </w:tc>
      </w:tr>
      <w:tr w:rsidR="003F4894" w14:paraId="0FB6A1B6" w14:textId="77777777">
        <w:trPr>
          <w:trHeight w:val="500"/>
        </w:trPr>
        <w:tc>
          <w:tcPr>
            <w:tcW w:w="7400" w:type="dxa"/>
            <w:shd w:val="clear" w:color="auto" w:fill="FFFFFF"/>
            <w:vAlign w:val="center"/>
          </w:tcPr>
          <w:p w14:paraId="1F4E08DC" w14:textId="77777777" w:rsidR="003F4894" w:rsidRDefault="000D5B91">
            <w:pPr>
              <w:rPr>
                <w:rFonts w:ascii="微软雅黑" w:eastAsia="微软雅黑" w:hAnsi="微软雅黑" w:cs="微软雅黑"/>
                <w:sz w:val="28"/>
              </w:rPr>
            </w:pPr>
            <w:r>
              <w:t>E</w:t>
            </w:r>
            <w:r>
              <w:t>、</w:t>
            </w:r>
            <w:r>
              <w:t xml:space="preserve"> </w:t>
            </w:r>
            <w:r>
              <w:t>减小</w:t>
            </w:r>
            <w:r>
              <w:t>σ</w:t>
            </w:r>
          </w:p>
        </w:tc>
      </w:tr>
    </w:tbl>
    <w:p w14:paraId="6C668906" w14:textId="77777777" w:rsidR="003F4894" w:rsidRDefault="003F4894"/>
    <w:p w14:paraId="34A39714" w14:textId="77777777" w:rsidR="003F4894" w:rsidRDefault="000D5B91">
      <w:pPr>
        <w:spacing w:line="360" w:lineRule="auto"/>
      </w:pPr>
      <w:r>
        <w:t xml:space="preserve">1202. </w:t>
      </w:r>
      <w:r>
        <w:t>当</w:t>
      </w:r>
      <w:r>
        <w:t>V=∞</w:t>
      </w:r>
      <w:r>
        <w:t>时，</w:t>
      </w:r>
      <w:r>
        <w:t>t=z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B715E74" w14:textId="77777777">
        <w:trPr>
          <w:trHeight w:val="500"/>
        </w:trPr>
        <w:tc>
          <w:tcPr>
            <w:tcW w:w="7400" w:type="dxa"/>
            <w:shd w:val="clear" w:color="auto" w:fill="FFFFFF"/>
            <w:vAlign w:val="center"/>
          </w:tcPr>
          <w:p w14:paraId="02E7A353" w14:textId="77777777" w:rsidR="003F4894" w:rsidRDefault="000D5B91">
            <w:r>
              <w:t>对</w:t>
            </w:r>
            <w:r>
              <w:rPr>
                <w:color w:val="EFA030"/>
              </w:rPr>
              <w:t>(</w:t>
            </w:r>
            <w:r>
              <w:rPr>
                <w:color w:val="EFA030"/>
              </w:rPr>
              <w:t>正确答案</w:t>
            </w:r>
            <w:r>
              <w:rPr>
                <w:color w:val="EFA030"/>
              </w:rPr>
              <w:t>)</w:t>
            </w:r>
          </w:p>
        </w:tc>
      </w:tr>
      <w:tr w:rsidR="003F4894" w14:paraId="3CE3C1B4" w14:textId="77777777">
        <w:trPr>
          <w:trHeight w:val="500"/>
        </w:trPr>
        <w:tc>
          <w:tcPr>
            <w:tcW w:w="7400" w:type="dxa"/>
            <w:shd w:val="clear" w:color="auto" w:fill="FFFFFF"/>
            <w:vAlign w:val="center"/>
          </w:tcPr>
          <w:p w14:paraId="17413D92" w14:textId="77777777" w:rsidR="003F4894" w:rsidRDefault="000D5B91">
            <w:pPr>
              <w:rPr>
                <w:rFonts w:ascii="微软雅黑" w:eastAsia="微软雅黑" w:hAnsi="微软雅黑" w:cs="微软雅黑"/>
                <w:sz w:val="28"/>
              </w:rPr>
            </w:pPr>
            <w:r>
              <w:t>错</w:t>
            </w:r>
          </w:p>
        </w:tc>
      </w:tr>
    </w:tbl>
    <w:p w14:paraId="088ADF69" w14:textId="77777777" w:rsidR="003F4894" w:rsidRDefault="003F4894"/>
    <w:p w14:paraId="52A9862D" w14:textId="77777777" w:rsidR="003F4894" w:rsidRDefault="000D5B91">
      <w:pPr>
        <w:spacing w:line="360" w:lineRule="auto"/>
      </w:pPr>
      <w:r>
        <w:t xml:space="preserve">1203. </w:t>
      </w:r>
      <w:r>
        <w:t>成组设计的两样本几何均数的比较；当</w:t>
      </w:r>
      <w:r>
        <w:t>n</w:t>
      </w:r>
      <w:r>
        <w:t>足够大时，也可以用</w:t>
      </w:r>
      <w:r>
        <w:t>z</w:t>
      </w:r>
      <w:r>
        <w:t>检验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3E9E42D" w14:textId="77777777">
        <w:trPr>
          <w:trHeight w:val="500"/>
        </w:trPr>
        <w:tc>
          <w:tcPr>
            <w:tcW w:w="7400" w:type="dxa"/>
            <w:shd w:val="clear" w:color="auto" w:fill="FFFFFF"/>
            <w:vAlign w:val="center"/>
          </w:tcPr>
          <w:p w14:paraId="4C8D4DAE" w14:textId="77777777" w:rsidR="003F4894" w:rsidRDefault="000D5B91">
            <w:r>
              <w:t>对</w:t>
            </w:r>
            <w:r>
              <w:rPr>
                <w:color w:val="EFA030"/>
              </w:rPr>
              <w:t>(</w:t>
            </w:r>
            <w:r>
              <w:rPr>
                <w:color w:val="EFA030"/>
              </w:rPr>
              <w:t>正确答案</w:t>
            </w:r>
            <w:r>
              <w:rPr>
                <w:color w:val="EFA030"/>
              </w:rPr>
              <w:t>)</w:t>
            </w:r>
          </w:p>
        </w:tc>
      </w:tr>
      <w:tr w:rsidR="003F4894" w14:paraId="17246ED1" w14:textId="77777777">
        <w:trPr>
          <w:trHeight w:val="500"/>
        </w:trPr>
        <w:tc>
          <w:tcPr>
            <w:tcW w:w="7400" w:type="dxa"/>
            <w:shd w:val="clear" w:color="auto" w:fill="FFFFFF"/>
            <w:vAlign w:val="center"/>
          </w:tcPr>
          <w:p w14:paraId="1EE375A1" w14:textId="77777777" w:rsidR="003F4894" w:rsidRDefault="000D5B91">
            <w:pPr>
              <w:rPr>
                <w:rFonts w:ascii="微软雅黑" w:eastAsia="微软雅黑" w:hAnsi="微软雅黑" w:cs="微软雅黑"/>
                <w:sz w:val="28"/>
              </w:rPr>
            </w:pPr>
            <w:r>
              <w:t>错</w:t>
            </w:r>
          </w:p>
        </w:tc>
      </w:tr>
    </w:tbl>
    <w:p w14:paraId="6BBC0CC8" w14:textId="77777777" w:rsidR="003F4894" w:rsidRDefault="003F4894"/>
    <w:p w14:paraId="28435217" w14:textId="77777777" w:rsidR="003F4894" w:rsidRDefault="000D5B91">
      <w:pPr>
        <w:spacing w:line="360" w:lineRule="auto"/>
      </w:pPr>
      <w:r>
        <w:t xml:space="preserve">1204. </w:t>
      </w:r>
      <w:r>
        <w:t>同类研究的两组资料，</w:t>
      </w:r>
      <w:r>
        <w:t>n1=n2,</w:t>
      </w:r>
      <w:r>
        <w:t>则标准差大的那一组，</w:t>
      </w:r>
      <w:r>
        <w:t>μ</w:t>
      </w:r>
      <w:r>
        <w:t>的</w:t>
      </w:r>
      <w:r>
        <w:t>95%</w:t>
      </w:r>
      <w:r>
        <w:t>可信区间范围也一定大</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4550B65" w14:textId="77777777">
        <w:trPr>
          <w:trHeight w:val="500"/>
        </w:trPr>
        <w:tc>
          <w:tcPr>
            <w:tcW w:w="7400" w:type="dxa"/>
            <w:shd w:val="clear" w:color="auto" w:fill="FFFFFF"/>
            <w:vAlign w:val="center"/>
          </w:tcPr>
          <w:p w14:paraId="39B0F288" w14:textId="77777777" w:rsidR="003F4894" w:rsidRDefault="000D5B91">
            <w:r>
              <w:t>对</w:t>
            </w:r>
            <w:r>
              <w:rPr>
                <w:color w:val="EFA030"/>
              </w:rPr>
              <w:t>(</w:t>
            </w:r>
            <w:r>
              <w:rPr>
                <w:color w:val="EFA030"/>
              </w:rPr>
              <w:t>正确答案</w:t>
            </w:r>
            <w:r>
              <w:rPr>
                <w:color w:val="EFA030"/>
              </w:rPr>
              <w:t>)</w:t>
            </w:r>
          </w:p>
        </w:tc>
      </w:tr>
      <w:tr w:rsidR="003F4894" w14:paraId="514A9A0F" w14:textId="77777777">
        <w:trPr>
          <w:trHeight w:val="500"/>
        </w:trPr>
        <w:tc>
          <w:tcPr>
            <w:tcW w:w="7400" w:type="dxa"/>
            <w:shd w:val="clear" w:color="auto" w:fill="FFFFFF"/>
            <w:vAlign w:val="center"/>
          </w:tcPr>
          <w:p w14:paraId="5DA3002D" w14:textId="77777777" w:rsidR="003F4894" w:rsidRDefault="000D5B91">
            <w:pPr>
              <w:rPr>
                <w:rFonts w:ascii="微软雅黑" w:eastAsia="微软雅黑" w:hAnsi="微软雅黑" w:cs="微软雅黑"/>
                <w:sz w:val="28"/>
              </w:rPr>
            </w:pPr>
            <w:r>
              <w:t>错</w:t>
            </w:r>
          </w:p>
        </w:tc>
      </w:tr>
    </w:tbl>
    <w:p w14:paraId="360517E1" w14:textId="77777777" w:rsidR="003F4894" w:rsidRDefault="003F4894"/>
    <w:p w14:paraId="7C71D1D3" w14:textId="77777777" w:rsidR="003F4894" w:rsidRDefault="000D5B91">
      <w:pPr>
        <w:spacing w:line="360" w:lineRule="auto"/>
      </w:pPr>
      <w:r>
        <w:t xml:space="preserve">1205. </w:t>
      </w:r>
      <w:r>
        <w:t>普查由于没有抽样误差，其结果总比抽样研究结果准确</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52AE62F" w14:textId="77777777">
        <w:trPr>
          <w:trHeight w:val="500"/>
        </w:trPr>
        <w:tc>
          <w:tcPr>
            <w:tcW w:w="7400" w:type="dxa"/>
            <w:shd w:val="clear" w:color="auto" w:fill="FFFFFF"/>
            <w:vAlign w:val="center"/>
          </w:tcPr>
          <w:p w14:paraId="358B899C" w14:textId="77777777" w:rsidR="003F4894" w:rsidRDefault="000D5B91">
            <w:r>
              <w:t>对</w:t>
            </w:r>
          </w:p>
        </w:tc>
      </w:tr>
      <w:tr w:rsidR="003F4894" w14:paraId="7C0012AF" w14:textId="77777777">
        <w:trPr>
          <w:trHeight w:val="500"/>
        </w:trPr>
        <w:tc>
          <w:tcPr>
            <w:tcW w:w="7400" w:type="dxa"/>
            <w:shd w:val="clear" w:color="auto" w:fill="FFFFFF"/>
            <w:vAlign w:val="center"/>
          </w:tcPr>
          <w:p w14:paraId="19CD81FA"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29D9ACA0" w14:textId="77777777" w:rsidR="003F4894" w:rsidRDefault="003F4894"/>
    <w:p w14:paraId="1EC04314" w14:textId="77777777" w:rsidR="003F4894" w:rsidRDefault="000D5B91">
      <w:pPr>
        <w:spacing w:line="360" w:lineRule="auto"/>
      </w:pPr>
      <w:r>
        <w:t xml:space="preserve">1206. </w:t>
      </w:r>
      <w:r>
        <w:t>抽样误差是不可避免的，但其大小是可以控制的</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AD68B9D" w14:textId="77777777">
        <w:trPr>
          <w:trHeight w:val="500"/>
        </w:trPr>
        <w:tc>
          <w:tcPr>
            <w:tcW w:w="7400" w:type="dxa"/>
            <w:shd w:val="clear" w:color="auto" w:fill="FFFFFF"/>
            <w:vAlign w:val="center"/>
          </w:tcPr>
          <w:p w14:paraId="50DA1EA5" w14:textId="77777777" w:rsidR="003F4894" w:rsidRDefault="000D5B91">
            <w:r>
              <w:lastRenderedPageBreak/>
              <w:t>对</w:t>
            </w:r>
            <w:r>
              <w:rPr>
                <w:color w:val="EFA030"/>
              </w:rPr>
              <w:t>(</w:t>
            </w:r>
            <w:r>
              <w:rPr>
                <w:color w:val="EFA030"/>
              </w:rPr>
              <w:t>正确答案</w:t>
            </w:r>
            <w:r>
              <w:rPr>
                <w:color w:val="EFA030"/>
              </w:rPr>
              <w:t>)</w:t>
            </w:r>
          </w:p>
        </w:tc>
      </w:tr>
      <w:tr w:rsidR="003F4894" w14:paraId="49D144E2" w14:textId="77777777">
        <w:trPr>
          <w:trHeight w:val="500"/>
        </w:trPr>
        <w:tc>
          <w:tcPr>
            <w:tcW w:w="7400" w:type="dxa"/>
            <w:shd w:val="clear" w:color="auto" w:fill="FFFFFF"/>
            <w:vAlign w:val="center"/>
          </w:tcPr>
          <w:p w14:paraId="73B6E08C" w14:textId="77777777" w:rsidR="003F4894" w:rsidRDefault="000D5B91">
            <w:pPr>
              <w:rPr>
                <w:rFonts w:ascii="微软雅黑" w:eastAsia="微软雅黑" w:hAnsi="微软雅黑" w:cs="微软雅黑"/>
                <w:sz w:val="28"/>
              </w:rPr>
            </w:pPr>
            <w:r>
              <w:t>错</w:t>
            </w:r>
          </w:p>
        </w:tc>
      </w:tr>
    </w:tbl>
    <w:p w14:paraId="7C4C6CD6" w14:textId="77777777" w:rsidR="003F4894" w:rsidRDefault="003F4894"/>
    <w:p w14:paraId="1AF84CAC" w14:textId="77777777" w:rsidR="003F4894" w:rsidRDefault="000D5B91">
      <w:pPr>
        <w:spacing w:line="360" w:lineRule="auto"/>
      </w:pPr>
      <w:r>
        <w:t xml:space="preserve">1207. </w:t>
      </w:r>
      <w:r>
        <w:t>均数比较的</w:t>
      </w:r>
      <w:r>
        <w:t>z</w:t>
      </w:r>
      <w:r>
        <w:t>检验的应用条件是</w:t>
      </w:r>
      <w:r>
        <w:t>n</w:t>
      </w:r>
      <w:r>
        <w:t>较大或</w:t>
      </w:r>
      <w:r>
        <w:t>n</w:t>
      </w:r>
      <w:r>
        <w:t>虽小但</w:t>
      </w:r>
      <w:r>
        <w:t>σ</w:t>
      </w:r>
      <w:r>
        <w:t>已知</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33C217B" w14:textId="77777777">
        <w:trPr>
          <w:trHeight w:val="500"/>
        </w:trPr>
        <w:tc>
          <w:tcPr>
            <w:tcW w:w="7400" w:type="dxa"/>
            <w:shd w:val="clear" w:color="auto" w:fill="FFFFFF"/>
            <w:vAlign w:val="center"/>
          </w:tcPr>
          <w:p w14:paraId="42A230EF" w14:textId="77777777" w:rsidR="003F4894" w:rsidRDefault="000D5B91">
            <w:r>
              <w:t>对</w:t>
            </w:r>
            <w:r>
              <w:rPr>
                <w:color w:val="EFA030"/>
              </w:rPr>
              <w:t>(</w:t>
            </w:r>
            <w:r>
              <w:rPr>
                <w:color w:val="EFA030"/>
              </w:rPr>
              <w:t>正确答案</w:t>
            </w:r>
            <w:r>
              <w:rPr>
                <w:color w:val="EFA030"/>
              </w:rPr>
              <w:t>)</w:t>
            </w:r>
          </w:p>
        </w:tc>
      </w:tr>
      <w:tr w:rsidR="003F4894" w14:paraId="0992A268" w14:textId="77777777">
        <w:trPr>
          <w:trHeight w:val="500"/>
        </w:trPr>
        <w:tc>
          <w:tcPr>
            <w:tcW w:w="7400" w:type="dxa"/>
            <w:shd w:val="clear" w:color="auto" w:fill="FFFFFF"/>
            <w:vAlign w:val="center"/>
          </w:tcPr>
          <w:p w14:paraId="14DD51AA" w14:textId="77777777" w:rsidR="003F4894" w:rsidRDefault="000D5B91">
            <w:pPr>
              <w:rPr>
                <w:rFonts w:ascii="微软雅黑" w:eastAsia="微软雅黑" w:hAnsi="微软雅黑" w:cs="微软雅黑"/>
                <w:sz w:val="28"/>
              </w:rPr>
            </w:pPr>
            <w:r>
              <w:t>错</w:t>
            </w:r>
          </w:p>
        </w:tc>
      </w:tr>
    </w:tbl>
    <w:p w14:paraId="596D135F" w14:textId="77777777" w:rsidR="003F4894" w:rsidRDefault="003F4894"/>
    <w:p w14:paraId="488D0811" w14:textId="77777777" w:rsidR="003F4894" w:rsidRDefault="000D5B91">
      <w:pPr>
        <w:spacing w:line="360" w:lineRule="auto"/>
      </w:pPr>
      <w:r>
        <w:t xml:space="preserve">1208. </w:t>
      </w:r>
      <w:r>
        <w:t>个体间的变异是抽样误差的主要来源</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50E10E7" w14:textId="77777777">
        <w:trPr>
          <w:trHeight w:val="500"/>
        </w:trPr>
        <w:tc>
          <w:tcPr>
            <w:tcW w:w="7400" w:type="dxa"/>
            <w:shd w:val="clear" w:color="auto" w:fill="FFFFFF"/>
            <w:vAlign w:val="center"/>
          </w:tcPr>
          <w:p w14:paraId="657B44DF" w14:textId="77777777" w:rsidR="003F4894" w:rsidRDefault="000D5B91">
            <w:r>
              <w:t>对</w:t>
            </w:r>
            <w:r>
              <w:rPr>
                <w:color w:val="EFA030"/>
              </w:rPr>
              <w:t>(</w:t>
            </w:r>
            <w:r>
              <w:rPr>
                <w:color w:val="EFA030"/>
              </w:rPr>
              <w:t>正确答案</w:t>
            </w:r>
            <w:r>
              <w:rPr>
                <w:color w:val="EFA030"/>
              </w:rPr>
              <w:t>)</w:t>
            </w:r>
          </w:p>
        </w:tc>
      </w:tr>
      <w:tr w:rsidR="003F4894" w14:paraId="1176A8F2" w14:textId="77777777">
        <w:trPr>
          <w:trHeight w:val="500"/>
        </w:trPr>
        <w:tc>
          <w:tcPr>
            <w:tcW w:w="7400" w:type="dxa"/>
            <w:shd w:val="clear" w:color="auto" w:fill="FFFFFF"/>
            <w:vAlign w:val="center"/>
          </w:tcPr>
          <w:p w14:paraId="47AB4B5A" w14:textId="77777777" w:rsidR="003F4894" w:rsidRDefault="000D5B91">
            <w:pPr>
              <w:rPr>
                <w:rFonts w:ascii="微软雅黑" w:eastAsia="微软雅黑" w:hAnsi="微软雅黑" w:cs="微软雅黑"/>
                <w:sz w:val="28"/>
              </w:rPr>
            </w:pPr>
            <w:r>
              <w:t>错</w:t>
            </w:r>
          </w:p>
        </w:tc>
      </w:tr>
    </w:tbl>
    <w:p w14:paraId="103BF8F3" w14:textId="77777777" w:rsidR="003F4894" w:rsidRDefault="003F4894"/>
    <w:p w14:paraId="67CA3C1F" w14:textId="77777777" w:rsidR="003F4894" w:rsidRDefault="000D5B91">
      <w:pPr>
        <w:spacing w:line="360" w:lineRule="auto"/>
      </w:pPr>
      <w:r>
        <w:t xml:space="preserve">1209. </w:t>
      </w:r>
      <w:r>
        <w:t>就参数估计而言，在精确性和可靠性两因素之中，精确性是矛盾的主要方面</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AA8671E" w14:textId="77777777">
        <w:trPr>
          <w:trHeight w:val="500"/>
        </w:trPr>
        <w:tc>
          <w:tcPr>
            <w:tcW w:w="7400" w:type="dxa"/>
            <w:shd w:val="clear" w:color="auto" w:fill="FFFFFF"/>
            <w:vAlign w:val="center"/>
          </w:tcPr>
          <w:p w14:paraId="547153CB" w14:textId="77777777" w:rsidR="003F4894" w:rsidRDefault="000D5B91">
            <w:r>
              <w:t>对</w:t>
            </w:r>
            <w:r>
              <w:rPr>
                <w:color w:val="EFA030"/>
              </w:rPr>
              <w:t>(</w:t>
            </w:r>
            <w:r>
              <w:rPr>
                <w:color w:val="EFA030"/>
              </w:rPr>
              <w:t>正确答案</w:t>
            </w:r>
            <w:r>
              <w:rPr>
                <w:color w:val="EFA030"/>
              </w:rPr>
              <w:t>)</w:t>
            </w:r>
          </w:p>
        </w:tc>
      </w:tr>
      <w:tr w:rsidR="003F4894" w14:paraId="1C125AA2" w14:textId="77777777">
        <w:trPr>
          <w:trHeight w:val="500"/>
        </w:trPr>
        <w:tc>
          <w:tcPr>
            <w:tcW w:w="7400" w:type="dxa"/>
            <w:shd w:val="clear" w:color="auto" w:fill="FFFFFF"/>
            <w:vAlign w:val="center"/>
          </w:tcPr>
          <w:p w14:paraId="4988B19B" w14:textId="77777777" w:rsidR="003F4894" w:rsidRDefault="000D5B91">
            <w:pPr>
              <w:rPr>
                <w:rFonts w:ascii="微软雅黑" w:eastAsia="微软雅黑" w:hAnsi="微软雅黑" w:cs="微软雅黑"/>
                <w:sz w:val="28"/>
              </w:rPr>
            </w:pPr>
            <w:r>
              <w:t>错</w:t>
            </w:r>
          </w:p>
        </w:tc>
      </w:tr>
    </w:tbl>
    <w:p w14:paraId="072BABBB" w14:textId="77777777" w:rsidR="003F4894" w:rsidRDefault="003F4894"/>
    <w:p w14:paraId="3167E539" w14:textId="09B49E0B" w:rsidR="003F4894" w:rsidRDefault="000D5B91">
      <w:pPr>
        <w:spacing w:line="360" w:lineRule="auto"/>
      </w:pPr>
      <w:r>
        <w:t xml:space="preserve">1210. </w:t>
      </w:r>
      <w:r>
        <w:t>抽样平均误差</w:t>
      </w:r>
      <w:r w:rsidR="00B15E03">
        <w:rPr>
          <w:noProof/>
        </w:rPr>
        <w:drawing>
          <wp:inline distT="0" distB="0" distL="0" distR="0" wp14:anchorId="2C4774D0" wp14:editId="79749CE9">
            <wp:extent cx="228600" cy="238125"/>
            <wp:effectExtent l="0" t="0" r="0" b="0"/>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可以认为是决定区间估计信度的关键因素</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782B79E" w14:textId="77777777">
        <w:trPr>
          <w:trHeight w:val="500"/>
        </w:trPr>
        <w:tc>
          <w:tcPr>
            <w:tcW w:w="7400" w:type="dxa"/>
            <w:shd w:val="clear" w:color="auto" w:fill="FFFFFF"/>
            <w:vAlign w:val="center"/>
          </w:tcPr>
          <w:p w14:paraId="79D18FB3" w14:textId="77777777" w:rsidR="003F4894" w:rsidRDefault="000D5B91">
            <w:r>
              <w:t>对</w:t>
            </w:r>
          </w:p>
        </w:tc>
      </w:tr>
      <w:tr w:rsidR="003F4894" w14:paraId="453E1798" w14:textId="77777777">
        <w:trPr>
          <w:trHeight w:val="500"/>
        </w:trPr>
        <w:tc>
          <w:tcPr>
            <w:tcW w:w="7400" w:type="dxa"/>
            <w:shd w:val="clear" w:color="auto" w:fill="FFFFFF"/>
            <w:vAlign w:val="center"/>
          </w:tcPr>
          <w:p w14:paraId="6CCB1052"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A1BFB28" w14:textId="77777777" w:rsidR="003F4894" w:rsidRDefault="003F4894"/>
    <w:p w14:paraId="1E7F1EAD" w14:textId="77777777" w:rsidR="003F4894" w:rsidRDefault="000D5B91">
      <w:pPr>
        <w:spacing w:line="360" w:lineRule="auto"/>
      </w:pPr>
      <w:r>
        <w:t xml:space="preserve">1211. </w:t>
      </w:r>
      <w:r>
        <w:t>进行区间估计，置信水平总是预先给定的</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273DD33" w14:textId="77777777">
        <w:trPr>
          <w:trHeight w:val="500"/>
        </w:trPr>
        <w:tc>
          <w:tcPr>
            <w:tcW w:w="7400" w:type="dxa"/>
            <w:shd w:val="clear" w:color="auto" w:fill="FFFFFF"/>
            <w:vAlign w:val="center"/>
          </w:tcPr>
          <w:p w14:paraId="0DC8911E" w14:textId="77777777" w:rsidR="003F4894" w:rsidRDefault="000D5B91">
            <w:r>
              <w:t>对</w:t>
            </w:r>
            <w:r>
              <w:rPr>
                <w:color w:val="EFA030"/>
              </w:rPr>
              <w:t>(</w:t>
            </w:r>
            <w:r>
              <w:rPr>
                <w:color w:val="EFA030"/>
              </w:rPr>
              <w:t>正确答案</w:t>
            </w:r>
            <w:r>
              <w:rPr>
                <w:color w:val="EFA030"/>
              </w:rPr>
              <w:t>)</w:t>
            </w:r>
          </w:p>
        </w:tc>
      </w:tr>
      <w:tr w:rsidR="003F4894" w14:paraId="395ED06C" w14:textId="77777777">
        <w:trPr>
          <w:trHeight w:val="500"/>
        </w:trPr>
        <w:tc>
          <w:tcPr>
            <w:tcW w:w="7400" w:type="dxa"/>
            <w:shd w:val="clear" w:color="auto" w:fill="FFFFFF"/>
            <w:vAlign w:val="center"/>
          </w:tcPr>
          <w:p w14:paraId="11F9DB4D" w14:textId="77777777" w:rsidR="003F4894" w:rsidRDefault="000D5B91">
            <w:pPr>
              <w:rPr>
                <w:rFonts w:ascii="微软雅黑" w:eastAsia="微软雅黑" w:hAnsi="微软雅黑" w:cs="微软雅黑"/>
                <w:sz w:val="28"/>
              </w:rPr>
            </w:pPr>
            <w:r>
              <w:t>错</w:t>
            </w:r>
          </w:p>
        </w:tc>
      </w:tr>
    </w:tbl>
    <w:p w14:paraId="056E8299" w14:textId="77777777" w:rsidR="003F4894" w:rsidRDefault="003F4894"/>
    <w:p w14:paraId="7B94E65E" w14:textId="29A0AE45" w:rsidR="003F4894" w:rsidRDefault="000D5B91">
      <w:pPr>
        <w:spacing w:line="360" w:lineRule="auto"/>
      </w:pPr>
      <w:r>
        <w:t xml:space="preserve">1212. </w:t>
      </w:r>
      <w:r>
        <w:t>在参数估计中，概率度的大小由显著性水平</w:t>
      </w:r>
      <w:r w:rsidR="00B15E03">
        <w:rPr>
          <w:noProof/>
        </w:rPr>
        <w:drawing>
          <wp:inline distT="0" distB="0" distL="0" distR="0" wp14:anchorId="4C5919AB" wp14:editId="7341427D">
            <wp:extent cx="152400" cy="142875"/>
            <wp:effectExtent l="0" t="0" r="0" b="0"/>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所决定，它可以认为是决定区间估计信度的关键因素</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A281438" w14:textId="77777777">
        <w:trPr>
          <w:trHeight w:val="500"/>
        </w:trPr>
        <w:tc>
          <w:tcPr>
            <w:tcW w:w="7400" w:type="dxa"/>
            <w:shd w:val="clear" w:color="auto" w:fill="FFFFFF"/>
            <w:vAlign w:val="center"/>
          </w:tcPr>
          <w:p w14:paraId="1A56AC98" w14:textId="77777777" w:rsidR="003F4894" w:rsidRDefault="000D5B91">
            <w:r>
              <w:t>对</w:t>
            </w:r>
            <w:r>
              <w:rPr>
                <w:color w:val="EFA030"/>
              </w:rPr>
              <w:t>(</w:t>
            </w:r>
            <w:r>
              <w:rPr>
                <w:color w:val="EFA030"/>
              </w:rPr>
              <w:t>正确答案</w:t>
            </w:r>
            <w:r>
              <w:rPr>
                <w:color w:val="EFA030"/>
              </w:rPr>
              <w:t>)</w:t>
            </w:r>
          </w:p>
        </w:tc>
      </w:tr>
      <w:tr w:rsidR="003F4894" w14:paraId="1183A18E" w14:textId="77777777">
        <w:trPr>
          <w:trHeight w:val="500"/>
        </w:trPr>
        <w:tc>
          <w:tcPr>
            <w:tcW w:w="7400" w:type="dxa"/>
            <w:shd w:val="clear" w:color="auto" w:fill="FFFFFF"/>
            <w:vAlign w:val="center"/>
          </w:tcPr>
          <w:p w14:paraId="3E9C6962" w14:textId="77777777" w:rsidR="003F4894" w:rsidRDefault="000D5B91">
            <w:pPr>
              <w:rPr>
                <w:rFonts w:ascii="微软雅黑" w:eastAsia="微软雅黑" w:hAnsi="微软雅黑" w:cs="微软雅黑"/>
                <w:sz w:val="28"/>
              </w:rPr>
            </w:pPr>
            <w:r>
              <w:t>错</w:t>
            </w:r>
          </w:p>
        </w:tc>
      </w:tr>
    </w:tbl>
    <w:p w14:paraId="01D98CF9" w14:textId="77777777" w:rsidR="003F4894" w:rsidRDefault="003F4894"/>
    <w:p w14:paraId="1201CB68" w14:textId="1B394DD8" w:rsidR="003F4894" w:rsidRDefault="000D5B91">
      <w:pPr>
        <w:spacing w:line="360" w:lineRule="auto"/>
      </w:pPr>
      <w:r>
        <w:t xml:space="preserve">1213. </w:t>
      </w:r>
      <w:r>
        <w:t>可以对置信水平作如下解释：</w:t>
      </w:r>
      <w:r>
        <w:t>“</w:t>
      </w:r>
      <w:r>
        <w:t>总体参数落在置信区间的概率是（</w:t>
      </w:r>
      <w:r>
        <w:t>1</w:t>
      </w:r>
      <w:r>
        <w:t>错</w:t>
      </w:r>
      <w:r w:rsidR="00B15E03">
        <w:rPr>
          <w:noProof/>
        </w:rPr>
        <w:drawing>
          <wp:inline distT="0" distB="0" distL="0" distR="0" wp14:anchorId="113A8140" wp14:editId="5431F2B8">
            <wp:extent cx="152400" cy="142875"/>
            <wp:effectExtent l="0" t="0" r="0" b="0"/>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w:t>
      </w:r>
      <w:r>
        <w:t>”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294937E" w14:textId="77777777">
        <w:trPr>
          <w:trHeight w:val="500"/>
        </w:trPr>
        <w:tc>
          <w:tcPr>
            <w:tcW w:w="7400" w:type="dxa"/>
            <w:shd w:val="clear" w:color="auto" w:fill="FFFFFF"/>
            <w:vAlign w:val="center"/>
          </w:tcPr>
          <w:p w14:paraId="69E508EE" w14:textId="77777777" w:rsidR="003F4894" w:rsidRDefault="000D5B91">
            <w:r>
              <w:t>对</w:t>
            </w:r>
          </w:p>
        </w:tc>
      </w:tr>
      <w:tr w:rsidR="003F4894" w14:paraId="189FC327" w14:textId="77777777">
        <w:trPr>
          <w:trHeight w:val="500"/>
        </w:trPr>
        <w:tc>
          <w:tcPr>
            <w:tcW w:w="7400" w:type="dxa"/>
            <w:shd w:val="clear" w:color="auto" w:fill="FFFFFF"/>
            <w:vAlign w:val="center"/>
          </w:tcPr>
          <w:p w14:paraId="68EAF401"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40E5B27" w14:textId="77777777" w:rsidR="003F4894" w:rsidRDefault="003F4894"/>
    <w:p w14:paraId="75CBB28B" w14:textId="77777777" w:rsidR="003F4894" w:rsidRDefault="000D5B91">
      <w:pPr>
        <w:spacing w:line="360" w:lineRule="auto"/>
      </w:pPr>
      <w:r>
        <w:t xml:space="preserve">1214. </w:t>
      </w:r>
      <w:r>
        <w:t>在同样的显著性水平的条件下，单侧检验较之双侧检验，可以在犯第一类错误的危险不变的情况下，减少犯第二类错误的危险</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7B5BC9F" w14:textId="77777777">
        <w:trPr>
          <w:trHeight w:val="500"/>
        </w:trPr>
        <w:tc>
          <w:tcPr>
            <w:tcW w:w="7400" w:type="dxa"/>
            <w:shd w:val="clear" w:color="auto" w:fill="FFFFFF"/>
            <w:vAlign w:val="center"/>
          </w:tcPr>
          <w:p w14:paraId="228D745C" w14:textId="77777777" w:rsidR="003F4894" w:rsidRDefault="000D5B91">
            <w:r>
              <w:t>对</w:t>
            </w:r>
            <w:r>
              <w:rPr>
                <w:color w:val="EFA030"/>
              </w:rPr>
              <w:t>(</w:t>
            </w:r>
            <w:r>
              <w:rPr>
                <w:color w:val="EFA030"/>
              </w:rPr>
              <w:t>正确答案</w:t>
            </w:r>
            <w:r>
              <w:rPr>
                <w:color w:val="EFA030"/>
              </w:rPr>
              <w:t>)</w:t>
            </w:r>
          </w:p>
        </w:tc>
      </w:tr>
      <w:tr w:rsidR="003F4894" w14:paraId="0698BB02" w14:textId="77777777">
        <w:trPr>
          <w:trHeight w:val="500"/>
        </w:trPr>
        <w:tc>
          <w:tcPr>
            <w:tcW w:w="7400" w:type="dxa"/>
            <w:shd w:val="clear" w:color="auto" w:fill="FFFFFF"/>
            <w:vAlign w:val="center"/>
          </w:tcPr>
          <w:p w14:paraId="0211F961" w14:textId="77777777" w:rsidR="003F4894" w:rsidRDefault="000D5B91">
            <w:pPr>
              <w:rPr>
                <w:rFonts w:ascii="微软雅黑" w:eastAsia="微软雅黑" w:hAnsi="微软雅黑" w:cs="微软雅黑"/>
                <w:sz w:val="28"/>
              </w:rPr>
            </w:pPr>
            <w:r>
              <w:t>错</w:t>
            </w:r>
          </w:p>
        </w:tc>
      </w:tr>
    </w:tbl>
    <w:p w14:paraId="2C4AFB1F" w14:textId="77777777" w:rsidR="003F4894" w:rsidRDefault="003F4894"/>
    <w:p w14:paraId="539091FE" w14:textId="77777777" w:rsidR="003F4894" w:rsidRDefault="000D5B91">
      <w:pPr>
        <w:spacing w:line="360" w:lineRule="auto"/>
      </w:pPr>
      <w:r>
        <w:t xml:space="preserve">1215. </w:t>
      </w:r>
      <w:r>
        <w:t>统计检验可以帮助我们否定一个假设，却不能帮助我们肯定一个假设（对）</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0074959" w14:textId="77777777">
        <w:trPr>
          <w:trHeight w:val="500"/>
        </w:trPr>
        <w:tc>
          <w:tcPr>
            <w:tcW w:w="7400" w:type="dxa"/>
            <w:shd w:val="clear" w:color="auto" w:fill="FFFFFF"/>
            <w:vAlign w:val="center"/>
          </w:tcPr>
          <w:p w14:paraId="6C3DA1A3" w14:textId="343BCE28" w:rsidR="003F4894" w:rsidRDefault="00B15E03">
            <w:pPr>
              <w:pBdr>
                <w:top w:val="nil"/>
                <w:left w:val="nil"/>
                <w:bottom w:val="nil"/>
                <w:right w:val="nil"/>
              </w:pBdr>
              <w:ind w:left="75" w:right="75"/>
              <w:jc w:val="center"/>
            </w:pPr>
            <w:r>
              <w:rPr>
                <w:noProof/>
              </w:rPr>
              <w:drawing>
                <wp:inline distT="0" distB="0" distL="0" distR="0" wp14:anchorId="0C7D3CB6" wp14:editId="08E78090">
                  <wp:extent cx="142875" cy="142875"/>
                  <wp:effectExtent l="0" t="0" r="0" b="0"/>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D5B91">
              <w:br/>
            </w:r>
            <w:r w:rsidR="000D5B91">
              <w:t>1261</w:t>
            </w:r>
            <w:r w:rsidR="000D5B91">
              <w:t>、检验的显著性水平</w:t>
            </w:r>
            <w:r w:rsidR="000D5B91">
              <w:t>(</w:t>
            </w:r>
            <w:r w:rsidR="000D5B91">
              <w:t>用表示</w:t>
            </w:r>
            <w:r w:rsidR="000D5B91">
              <w:t>)</w:t>
            </w:r>
            <w:r w:rsidR="000D5B91">
              <w:t>被定义为能允许犯第一类错误的概率，它决定了否定域的大小（对）</w:t>
            </w:r>
            <w:r w:rsidR="000D5B91">
              <w:rPr>
                <w:color w:val="EFA030"/>
              </w:rPr>
              <w:t>(</w:t>
            </w:r>
            <w:r w:rsidR="000D5B91">
              <w:rPr>
                <w:color w:val="EFA030"/>
              </w:rPr>
              <w:t>正确答案</w:t>
            </w:r>
            <w:r w:rsidR="000D5B91">
              <w:rPr>
                <w:color w:val="EFA030"/>
              </w:rPr>
              <w:t>)</w:t>
            </w:r>
          </w:p>
          <w:p w14:paraId="136EE301" w14:textId="77777777" w:rsidR="003F4894" w:rsidRDefault="003F4894">
            <w:pPr>
              <w:rPr>
                <w:rFonts w:ascii="微软雅黑" w:eastAsia="微软雅黑" w:hAnsi="微软雅黑" w:cs="微软雅黑"/>
                <w:sz w:val="28"/>
              </w:rPr>
            </w:pPr>
          </w:p>
        </w:tc>
      </w:tr>
    </w:tbl>
    <w:p w14:paraId="5295A6B6" w14:textId="77777777" w:rsidR="003F4894" w:rsidRDefault="003F4894"/>
    <w:p w14:paraId="5229639E" w14:textId="77777777" w:rsidR="003F4894" w:rsidRDefault="000D5B91">
      <w:pPr>
        <w:spacing w:line="360" w:lineRule="auto"/>
      </w:pPr>
      <w:r>
        <w:t xml:space="preserve">1216. </w:t>
      </w:r>
      <w:r>
        <w:t>第一类错误是，零假设</w:t>
      </w:r>
      <w:r>
        <w:t>H0</w:t>
      </w:r>
      <w:r>
        <w:t>实际上是错的，却没有被否定（</w:t>
      </w:r>
      <w:r>
        <w:t xml:space="preserve"> </w:t>
      </w:r>
      <w:r>
        <w:t>）第二类错误则是，零假设</w:t>
      </w:r>
      <w:r>
        <w:t>H0</w:t>
      </w:r>
      <w:r>
        <w:t>实际上是正确的，却被否定了</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F5FAE53" w14:textId="77777777">
        <w:trPr>
          <w:trHeight w:val="500"/>
        </w:trPr>
        <w:tc>
          <w:tcPr>
            <w:tcW w:w="7400" w:type="dxa"/>
            <w:shd w:val="clear" w:color="auto" w:fill="FFFFFF"/>
            <w:vAlign w:val="center"/>
          </w:tcPr>
          <w:p w14:paraId="18DF7387" w14:textId="77777777" w:rsidR="003F4894" w:rsidRDefault="000D5B91">
            <w:r>
              <w:t>对</w:t>
            </w:r>
          </w:p>
        </w:tc>
      </w:tr>
      <w:tr w:rsidR="003F4894" w14:paraId="7DD08DCB" w14:textId="77777777">
        <w:trPr>
          <w:trHeight w:val="500"/>
        </w:trPr>
        <w:tc>
          <w:tcPr>
            <w:tcW w:w="7400" w:type="dxa"/>
            <w:shd w:val="clear" w:color="auto" w:fill="FFFFFF"/>
            <w:vAlign w:val="center"/>
          </w:tcPr>
          <w:p w14:paraId="24AF8D68"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4DC9BBB" w14:textId="77777777" w:rsidR="003F4894" w:rsidRDefault="003F4894"/>
    <w:p w14:paraId="5E4F3FDB" w14:textId="77777777" w:rsidR="003F4894" w:rsidRDefault="000D5B91">
      <w:pPr>
        <w:spacing w:line="360" w:lineRule="auto"/>
      </w:pPr>
      <w:r>
        <w:t xml:space="preserve">1217. </w:t>
      </w:r>
      <w:r>
        <w:t>每当方向能被预测的时候，在同样显著性水平的条件下，双侧检验比单侧检验更合</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1F8C368" w14:textId="77777777">
        <w:trPr>
          <w:trHeight w:val="500"/>
        </w:trPr>
        <w:tc>
          <w:tcPr>
            <w:tcW w:w="7400" w:type="dxa"/>
            <w:shd w:val="clear" w:color="auto" w:fill="FFFFFF"/>
            <w:vAlign w:val="center"/>
          </w:tcPr>
          <w:p w14:paraId="2151961E" w14:textId="77777777" w:rsidR="003F4894" w:rsidRDefault="000D5B91">
            <w:r>
              <w:t>对</w:t>
            </w:r>
          </w:p>
        </w:tc>
      </w:tr>
      <w:tr w:rsidR="003F4894" w14:paraId="2DCAF87B" w14:textId="77777777">
        <w:trPr>
          <w:trHeight w:val="500"/>
        </w:trPr>
        <w:tc>
          <w:tcPr>
            <w:tcW w:w="7400" w:type="dxa"/>
            <w:shd w:val="clear" w:color="auto" w:fill="FFFFFF"/>
            <w:vAlign w:val="center"/>
          </w:tcPr>
          <w:p w14:paraId="4F6D43B3"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EAB40FA" w14:textId="77777777" w:rsidR="003F4894" w:rsidRDefault="003F4894"/>
    <w:p w14:paraId="6AE89CCC" w14:textId="77777777" w:rsidR="003F4894" w:rsidRDefault="000D5B91">
      <w:pPr>
        <w:spacing w:line="360" w:lineRule="auto"/>
      </w:pPr>
      <w:r>
        <w:t xml:space="preserve">1218. </w:t>
      </w:r>
      <w:r>
        <w:t>用样本均数来估计总体均数而不考虑抽样误差这种估计意义不大</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CE0E8D9" w14:textId="77777777">
        <w:trPr>
          <w:trHeight w:val="500"/>
        </w:trPr>
        <w:tc>
          <w:tcPr>
            <w:tcW w:w="7400" w:type="dxa"/>
            <w:shd w:val="clear" w:color="auto" w:fill="FFFFFF"/>
            <w:vAlign w:val="center"/>
          </w:tcPr>
          <w:p w14:paraId="78D4201D" w14:textId="77777777" w:rsidR="003F4894" w:rsidRDefault="000D5B91">
            <w:r>
              <w:t>对</w:t>
            </w:r>
            <w:r>
              <w:rPr>
                <w:color w:val="EFA030"/>
              </w:rPr>
              <w:t>(</w:t>
            </w:r>
            <w:r>
              <w:rPr>
                <w:color w:val="EFA030"/>
              </w:rPr>
              <w:t>正确答案</w:t>
            </w:r>
            <w:r>
              <w:rPr>
                <w:color w:val="EFA030"/>
              </w:rPr>
              <w:t>)</w:t>
            </w:r>
          </w:p>
        </w:tc>
      </w:tr>
      <w:tr w:rsidR="003F4894" w14:paraId="6DD19164" w14:textId="77777777">
        <w:trPr>
          <w:trHeight w:val="500"/>
        </w:trPr>
        <w:tc>
          <w:tcPr>
            <w:tcW w:w="7400" w:type="dxa"/>
            <w:shd w:val="clear" w:color="auto" w:fill="FFFFFF"/>
            <w:vAlign w:val="center"/>
          </w:tcPr>
          <w:p w14:paraId="5B51D7D3" w14:textId="77777777" w:rsidR="003F4894" w:rsidRDefault="000D5B91">
            <w:pPr>
              <w:rPr>
                <w:rFonts w:ascii="微软雅黑" w:eastAsia="微软雅黑" w:hAnsi="微软雅黑" w:cs="微软雅黑"/>
                <w:sz w:val="28"/>
              </w:rPr>
            </w:pPr>
            <w:r>
              <w:lastRenderedPageBreak/>
              <w:t>错</w:t>
            </w:r>
          </w:p>
        </w:tc>
      </w:tr>
    </w:tbl>
    <w:p w14:paraId="1BC39E12" w14:textId="77777777" w:rsidR="003F4894" w:rsidRDefault="003F4894"/>
    <w:p w14:paraId="3A93CC04" w14:textId="77777777" w:rsidR="003F4894" w:rsidRDefault="000D5B91">
      <w:pPr>
        <w:spacing w:line="360" w:lineRule="auto"/>
      </w:pPr>
      <w:r>
        <w:t xml:space="preserve">1219. </w:t>
      </w:r>
      <w:r>
        <w:t>如果个体间相互独立，则置信区间的公式普遍适用</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C7AB004" w14:textId="77777777">
        <w:trPr>
          <w:trHeight w:val="500"/>
        </w:trPr>
        <w:tc>
          <w:tcPr>
            <w:tcW w:w="7400" w:type="dxa"/>
            <w:shd w:val="clear" w:color="auto" w:fill="FFFFFF"/>
            <w:vAlign w:val="center"/>
          </w:tcPr>
          <w:p w14:paraId="53068720" w14:textId="77777777" w:rsidR="003F4894" w:rsidRDefault="000D5B91">
            <w:r>
              <w:t>对</w:t>
            </w:r>
          </w:p>
        </w:tc>
      </w:tr>
      <w:tr w:rsidR="003F4894" w14:paraId="4C9379F7" w14:textId="77777777">
        <w:trPr>
          <w:trHeight w:val="500"/>
        </w:trPr>
        <w:tc>
          <w:tcPr>
            <w:tcW w:w="7400" w:type="dxa"/>
            <w:shd w:val="clear" w:color="auto" w:fill="FFFFFF"/>
            <w:vAlign w:val="center"/>
          </w:tcPr>
          <w:p w14:paraId="49BF57AE"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0BAC4B5" w14:textId="77777777" w:rsidR="003F4894" w:rsidRDefault="003F4894"/>
    <w:p w14:paraId="281934A3" w14:textId="77777777" w:rsidR="003F4894" w:rsidRDefault="000D5B91">
      <w:pPr>
        <w:spacing w:line="360" w:lineRule="auto"/>
      </w:pPr>
      <w:r>
        <w:t xml:space="preserve">1220. </w:t>
      </w:r>
      <w:r>
        <w:t>由于样本均数容易受异常值影响、计算置信区间前需找出异常值</w:t>
      </w:r>
      <w:r>
        <w:t>,</w:t>
      </w:r>
      <w:r>
        <w:t>对其进行校正或剔除</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28572F0" w14:textId="77777777">
        <w:trPr>
          <w:trHeight w:val="500"/>
        </w:trPr>
        <w:tc>
          <w:tcPr>
            <w:tcW w:w="7400" w:type="dxa"/>
            <w:shd w:val="clear" w:color="auto" w:fill="FFFFFF"/>
            <w:vAlign w:val="center"/>
          </w:tcPr>
          <w:p w14:paraId="6A0525BB" w14:textId="77777777" w:rsidR="003F4894" w:rsidRDefault="000D5B91">
            <w:r>
              <w:t>对</w:t>
            </w:r>
            <w:r>
              <w:rPr>
                <w:color w:val="EFA030"/>
              </w:rPr>
              <w:t>(</w:t>
            </w:r>
            <w:r>
              <w:rPr>
                <w:color w:val="EFA030"/>
              </w:rPr>
              <w:t>正确答案</w:t>
            </w:r>
            <w:r>
              <w:rPr>
                <w:color w:val="EFA030"/>
              </w:rPr>
              <w:t>)</w:t>
            </w:r>
          </w:p>
        </w:tc>
      </w:tr>
      <w:tr w:rsidR="003F4894" w14:paraId="2C49C47B" w14:textId="77777777">
        <w:trPr>
          <w:trHeight w:val="500"/>
        </w:trPr>
        <w:tc>
          <w:tcPr>
            <w:tcW w:w="7400" w:type="dxa"/>
            <w:shd w:val="clear" w:color="auto" w:fill="FFFFFF"/>
            <w:vAlign w:val="center"/>
          </w:tcPr>
          <w:p w14:paraId="349752A1" w14:textId="77777777" w:rsidR="003F4894" w:rsidRDefault="000D5B91">
            <w:pPr>
              <w:rPr>
                <w:rFonts w:ascii="微软雅黑" w:eastAsia="微软雅黑" w:hAnsi="微软雅黑" w:cs="微软雅黑"/>
                <w:sz w:val="28"/>
              </w:rPr>
            </w:pPr>
            <w:r>
              <w:t>错</w:t>
            </w:r>
          </w:p>
        </w:tc>
      </w:tr>
    </w:tbl>
    <w:p w14:paraId="25035BEE" w14:textId="77777777" w:rsidR="003F4894" w:rsidRDefault="003F4894"/>
    <w:p w14:paraId="0CEA8A9D" w14:textId="77777777" w:rsidR="003F4894" w:rsidRDefault="000D5B91">
      <w:pPr>
        <w:spacing w:line="360" w:lineRule="auto"/>
      </w:pPr>
      <w:r>
        <w:t xml:space="preserve">1221. </w:t>
      </w:r>
      <w:r>
        <w:t>置信区间表示了参数估计的不确定性</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84D1204" w14:textId="77777777">
        <w:trPr>
          <w:trHeight w:val="500"/>
        </w:trPr>
        <w:tc>
          <w:tcPr>
            <w:tcW w:w="7400" w:type="dxa"/>
            <w:shd w:val="clear" w:color="auto" w:fill="FFFFFF"/>
            <w:vAlign w:val="center"/>
          </w:tcPr>
          <w:p w14:paraId="1CD451A6" w14:textId="77777777" w:rsidR="003F4894" w:rsidRDefault="000D5B91">
            <w:r>
              <w:t>对</w:t>
            </w:r>
            <w:r>
              <w:rPr>
                <w:color w:val="EFA030"/>
              </w:rPr>
              <w:t>(</w:t>
            </w:r>
            <w:r>
              <w:rPr>
                <w:color w:val="EFA030"/>
              </w:rPr>
              <w:t>正确答案</w:t>
            </w:r>
            <w:r>
              <w:rPr>
                <w:color w:val="EFA030"/>
              </w:rPr>
              <w:t>)</w:t>
            </w:r>
          </w:p>
        </w:tc>
      </w:tr>
      <w:tr w:rsidR="003F4894" w14:paraId="5458F4C2" w14:textId="77777777">
        <w:trPr>
          <w:trHeight w:val="500"/>
        </w:trPr>
        <w:tc>
          <w:tcPr>
            <w:tcW w:w="7400" w:type="dxa"/>
            <w:shd w:val="clear" w:color="auto" w:fill="FFFFFF"/>
            <w:vAlign w:val="center"/>
          </w:tcPr>
          <w:p w14:paraId="5FB8EC95" w14:textId="77777777" w:rsidR="003F4894" w:rsidRDefault="000D5B91">
            <w:pPr>
              <w:rPr>
                <w:rFonts w:ascii="微软雅黑" w:eastAsia="微软雅黑" w:hAnsi="微软雅黑" w:cs="微软雅黑"/>
                <w:sz w:val="28"/>
              </w:rPr>
            </w:pPr>
            <w:r>
              <w:t>错</w:t>
            </w:r>
          </w:p>
        </w:tc>
      </w:tr>
    </w:tbl>
    <w:p w14:paraId="73B28E24" w14:textId="77777777" w:rsidR="003F4894" w:rsidRDefault="003F4894"/>
    <w:p w14:paraId="2403E8DA" w14:textId="77777777" w:rsidR="003F4894" w:rsidRDefault="000D5B91">
      <w:pPr>
        <w:spacing w:line="360" w:lineRule="auto"/>
      </w:pPr>
      <w:r>
        <w:t xml:space="preserve">1222. </w:t>
      </w:r>
      <w:r>
        <w:t>减少置信区间误差范围的方法包括选择较低的置信度和增大样本量</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88A1F2B" w14:textId="77777777">
        <w:trPr>
          <w:trHeight w:val="500"/>
        </w:trPr>
        <w:tc>
          <w:tcPr>
            <w:tcW w:w="7400" w:type="dxa"/>
            <w:shd w:val="clear" w:color="auto" w:fill="FFFFFF"/>
            <w:vAlign w:val="center"/>
          </w:tcPr>
          <w:p w14:paraId="4508AAB8" w14:textId="77777777" w:rsidR="003F4894" w:rsidRDefault="000D5B91">
            <w:r>
              <w:t>对</w:t>
            </w:r>
            <w:r>
              <w:rPr>
                <w:color w:val="EFA030"/>
              </w:rPr>
              <w:t>(</w:t>
            </w:r>
            <w:r>
              <w:rPr>
                <w:color w:val="EFA030"/>
              </w:rPr>
              <w:t>正确答案</w:t>
            </w:r>
            <w:r>
              <w:rPr>
                <w:color w:val="EFA030"/>
              </w:rPr>
              <w:t>)</w:t>
            </w:r>
          </w:p>
        </w:tc>
      </w:tr>
      <w:tr w:rsidR="003F4894" w14:paraId="136BC7FD" w14:textId="77777777">
        <w:trPr>
          <w:trHeight w:val="500"/>
        </w:trPr>
        <w:tc>
          <w:tcPr>
            <w:tcW w:w="7400" w:type="dxa"/>
            <w:shd w:val="clear" w:color="auto" w:fill="FFFFFF"/>
            <w:vAlign w:val="center"/>
          </w:tcPr>
          <w:p w14:paraId="65DABC04" w14:textId="77777777" w:rsidR="003F4894" w:rsidRDefault="000D5B91">
            <w:pPr>
              <w:rPr>
                <w:rFonts w:ascii="微软雅黑" w:eastAsia="微软雅黑" w:hAnsi="微软雅黑" w:cs="微软雅黑"/>
                <w:sz w:val="28"/>
              </w:rPr>
            </w:pPr>
            <w:r>
              <w:t>错</w:t>
            </w:r>
          </w:p>
        </w:tc>
      </w:tr>
    </w:tbl>
    <w:p w14:paraId="28E3E2EB" w14:textId="77777777" w:rsidR="003F4894" w:rsidRDefault="003F4894"/>
    <w:p w14:paraId="49851914" w14:textId="77777777" w:rsidR="003F4894" w:rsidRDefault="000D5B91">
      <w:pPr>
        <w:spacing w:line="360" w:lineRule="auto"/>
      </w:pPr>
      <w:r>
        <w:t xml:space="preserve">1223. </w:t>
      </w:r>
      <w:r>
        <w:t>在实际应用中</w:t>
      </w:r>
      <w:r>
        <w:t>,</w:t>
      </w:r>
      <w:r>
        <w:t>可以通过限定研究总体</w:t>
      </w:r>
      <w:r>
        <w:t>(</w:t>
      </w:r>
      <w:r>
        <w:t>如只研究总体某个亚群</w:t>
      </w:r>
      <w:r>
        <w:t>),</w:t>
      </w:r>
      <w:r>
        <w:t>来减小</w:t>
      </w:r>
      <w:r>
        <w:t> </w:t>
      </w:r>
      <w:r>
        <w:t>总体的变异度</w:t>
      </w:r>
      <w:r>
        <w:t>σ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D043EBB" w14:textId="77777777">
        <w:trPr>
          <w:trHeight w:val="500"/>
        </w:trPr>
        <w:tc>
          <w:tcPr>
            <w:tcW w:w="7400" w:type="dxa"/>
            <w:shd w:val="clear" w:color="auto" w:fill="FFFFFF"/>
            <w:vAlign w:val="center"/>
          </w:tcPr>
          <w:p w14:paraId="121FE797" w14:textId="77777777" w:rsidR="003F4894" w:rsidRDefault="000D5B91">
            <w:r>
              <w:t>对</w:t>
            </w:r>
          </w:p>
        </w:tc>
      </w:tr>
      <w:tr w:rsidR="003F4894" w14:paraId="0823B8A4" w14:textId="77777777">
        <w:trPr>
          <w:trHeight w:val="500"/>
        </w:trPr>
        <w:tc>
          <w:tcPr>
            <w:tcW w:w="7400" w:type="dxa"/>
            <w:shd w:val="clear" w:color="auto" w:fill="FFFFFF"/>
            <w:vAlign w:val="center"/>
          </w:tcPr>
          <w:p w14:paraId="56E77296"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D6F1E61" w14:textId="77777777" w:rsidR="003F4894" w:rsidRDefault="003F4894"/>
    <w:p w14:paraId="0AED4EED" w14:textId="77777777" w:rsidR="003F4894" w:rsidRDefault="000D5B91">
      <w:pPr>
        <w:spacing w:line="360" w:lineRule="auto"/>
      </w:pPr>
      <w:r>
        <w:t xml:space="preserve">1224. </w:t>
      </w:r>
      <w:r>
        <w:t>可以通过统计推断来弥补调查设计的些缺陷</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C76F50D" w14:textId="77777777">
        <w:trPr>
          <w:trHeight w:val="500"/>
        </w:trPr>
        <w:tc>
          <w:tcPr>
            <w:tcW w:w="7400" w:type="dxa"/>
            <w:shd w:val="clear" w:color="auto" w:fill="FFFFFF"/>
            <w:vAlign w:val="center"/>
          </w:tcPr>
          <w:p w14:paraId="4CF98BD9" w14:textId="77777777" w:rsidR="003F4894" w:rsidRDefault="000D5B91">
            <w:r>
              <w:t>对</w:t>
            </w:r>
          </w:p>
        </w:tc>
      </w:tr>
      <w:tr w:rsidR="003F4894" w14:paraId="15F5A2CF" w14:textId="77777777">
        <w:trPr>
          <w:trHeight w:val="500"/>
        </w:trPr>
        <w:tc>
          <w:tcPr>
            <w:tcW w:w="7400" w:type="dxa"/>
            <w:shd w:val="clear" w:color="auto" w:fill="FFFFFF"/>
            <w:vAlign w:val="center"/>
          </w:tcPr>
          <w:p w14:paraId="1AA3B8CF"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0B73AF3A" w14:textId="77777777" w:rsidR="003F4894" w:rsidRDefault="003F4894"/>
    <w:p w14:paraId="7015F73E" w14:textId="77777777" w:rsidR="003F4894" w:rsidRDefault="000D5B91">
      <w:pPr>
        <w:spacing w:line="360" w:lineRule="auto"/>
      </w:pPr>
      <w:r>
        <w:lastRenderedPageBreak/>
        <w:t xml:space="preserve">1225. </w:t>
      </w:r>
      <w:r>
        <w:t>有统计学意义的结果也相应具有实际意义</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309E62" w14:textId="77777777">
        <w:trPr>
          <w:trHeight w:val="500"/>
        </w:trPr>
        <w:tc>
          <w:tcPr>
            <w:tcW w:w="7400" w:type="dxa"/>
            <w:shd w:val="clear" w:color="auto" w:fill="FFFFFF"/>
            <w:vAlign w:val="center"/>
          </w:tcPr>
          <w:p w14:paraId="15BB080D" w14:textId="77777777" w:rsidR="003F4894" w:rsidRDefault="000D5B91">
            <w:r>
              <w:t>对</w:t>
            </w:r>
          </w:p>
        </w:tc>
      </w:tr>
      <w:tr w:rsidR="003F4894" w14:paraId="1266324E" w14:textId="77777777">
        <w:trPr>
          <w:trHeight w:val="500"/>
        </w:trPr>
        <w:tc>
          <w:tcPr>
            <w:tcW w:w="7400" w:type="dxa"/>
            <w:shd w:val="clear" w:color="auto" w:fill="FFFFFF"/>
            <w:vAlign w:val="center"/>
          </w:tcPr>
          <w:p w14:paraId="3B38F044"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5A48664" w14:textId="77777777" w:rsidR="003F4894" w:rsidRDefault="003F4894"/>
    <w:p w14:paraId="43C4A30A" w14:textId="77777777" w:rsidR="003F4894" w:rsidRDefault="000D5B91">
      <w:pPr>
        <w:spacing w:line="360" w:lineRule="auto"/>
      </w:pPr>
      <w:r>
        <w:t xml:space="preserve">1226. </w:t>
      </w:r>
      <w:r>
        <w:t>无统计学意义的结果表明</w:t>
      </w:r>
      <w:r>
        <w:t>H1</w:t>
      </w:r>
      <w:r>
        <w:t>成立</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D1E5C76" w14:textId="77777777">
        <w:trPr>
          <w:trHeight w:val="500"/>
        </w:trPr>
        <w:tc>
          <w:tcPr>
            <w:tcW w:w="7400" w:type="dxa"/>
            <w:shd w:val="clear" w:color="auto" w:fill="FFFFFF"/>
            <w:vAlign w:val="center"/>
          </w:tcPr>
          <w:p w14:paraId="69AF8215" w14:textId="77777777" w:rsidR="003F4894" w:rsidRDefault="000D5B91">
            <w:r>
              <w:t>对</w:t>
            </w:r>
          </w:p>
        </w:tc>
      </w:tr>
      <w:tr w:rsidR="003F4894" w14:paraId="55F86F08" w14:textId="77777777">
        <w:trPr>
          <w:trHeight w:val="500"/>
        </w:trPr>
        <w:tc>
          <w:tcPr>
            <w:tcW w:w="7400" w:type="dxa"/>
            <w:shd w:val="clear" w:color="auto" w:fill="FFFFFF"/>
            <w:vAlign w:val="center"/>
          </w:tcPr>
          <w:p w14:paraId="60CDE5DE"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6C869A3" w14:textId="77777777" w:rsidR="003F4894" w:rsidRDefault="003F4894"/>
    <w:p w14:paraId="418962FD" w14:textId="77777777" w:rsidR="003F4894" w:rsidRDefault="000D5B91">
      <w:pPr>
        <w:spacing w:line="360" w:lineRule="auto"/>
      </w:pPr>
      <w:r>
        <w:t xml:space="preserve">1227. </w:t>
      </w:r>
      <w:r>
        <w:t>假设检验中</w:t>
      </w:r>
      <w:r>
        <w:t>,</w:t>
      </w:r>
      <w:r>
        <w:t>概率的计算是在备择假设的前提下利用样本数据进行的</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4AAAD1A" w14:textId="77777777">
        <w:trPr>
          <w:trHeight w:val="500"/>
        </w:trPr>
        <w:tc>
          <w:tcPr>
            <w:tcW w:w="7400" w:type="dxa"/>
            <w:shd w:val="clear" w:color="auto" w:fill="FFFFFF"/>
            <w:vAlign w:val="center"/>
          </w:tcPr>
          <w:p w14:paraId="4EA75668" w14:textId="77777777" w:rsidR="003F4894" w:rsidRDefault="000D5B91">
            <w:r>
              <w:t>对</w:t>
            </w:r>
          </w:p>
        </w:tc>
      </w:tr>
      <w:tr w:rsidR="003F4894" w14:paraId="22B95C7B" w14:textId="77777777">
        <w:trPr>
          <w:trHeight w:val="500"/>
        </w:trPr>
        <w:tc>
          <w:tcPr>
            <w:tcW w:w="7400" w:type="dxa"/>
            <w:shd w:val="clear" w:color="auto" w:fill="FFFFFF"/>
            <w:vAlign w:val="center"/>
          </w:tcPr>
          <w:p w14:paraId="22BF5F57"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C1DA649" w14:textId="77777777" w:rsidR="003F4894" w:rsidRDefault="003F4894"/>
    <w:p w14:paraId="588122EC" w14:textId="77777777" w:rsidR="003F4894" w:rsidRDefault="000D5B91">
      <w:pPr>
        <w:spacing w:line="360" w:lineRule="auto"/>
      </w:pPr>
      <w:r>
        <w:t xml:space="preserve">1228. </w:t>
      </w:r>
      <w:r>
        <w:t>对同一数据作单侧检验比双侧检验更容易获得拒绝</w:t>
      </w:r>
      <w:r>
        <w:t>H</w:t>
      </w:r>
      <w:r>
        <w:t>的结论</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798EBB1" w14:textId="77777777">
        <w:trPr>
          <w:trHeight w:val="500"/>
        </w:trPr>
        <w:tc>
          <w:tcPr>
            <w:tcW w:w="7400" w:type="dxa"/>
            <w:shd w:val="clear" w:color="auto" w:fill="FFFFFF"/>
            <w:vAlign w:val="center"/>
          </w:tcPr>
          <w:p w14:paraId="6D25A0DB" w14:textId="77777777" w:rsidR="003F4894" w:rsidRDefault="000D5B91">
            <w:r>
              <w:t>对</w:t>
            </w:r>
            <w:r>
              <w:rPr>
                <w:color w:val="EFA030"/>
              </w:rPr>
              <w:t>(</w:t>
            </w:r>
            <w:r>
              <w:rPr>
                <w:color w:val="EFA030"/>
              </w:rPr>
              <w:t>正确答案</w:t>
            </w:r>
            <w:r>
              <w:rPr>
                <w:color w:val="EFA030"/>
              </w:rPr>
              <w:t>)</w:t>
            </w:r>
          </w:p>
        </w:tc>
      </w:tr>
      <w:tr w:rsidR="003F4894" w14:paraId="52A29493" w14:textId="77777777">
        <w:trPr>
          <w:trHeight w:val="500"/>
        </w:trPr>
        <w:tc>
          <w:tcPr>
            <w:tcW w:w="7400" w:type="dxa"/>
            <w:shd w:val="clear" w:color="auto" w:fill="FFFFFF"/>
            <w:vAlign w:val="center"/>
          </w:tcPr>
          <w:p w14:paraId="2096C224" w14:textId="77777777" w:rsidR="003F4894" w:rsidRDefault="000D5B91">
            <w:pPr>
              <w:rPr>
                <w:rFonts w:ascii="微软雅黑" w:eastAsia="微软雅黑" w:hAnsi="微软雅黑" w:cs="微软雅黑"/>
                <w:sz w:val="28"/>
              </w:rPr>
            </w:pPr>
            <w:r>
              <w:t>错</w:t>
            </w:r>
          </w:p>
        </w:tc>
      </w:tr>
    </w:tbl>
    <w:p w14:paraId="422ABFC4" w14:textId="77777777" w:rsidR="003F4894" w:rsidRDefault="003F4894"/>
    <w:p w14:paraId="7D0B9F69" w14:textId="77777777" w:rsidR="003F4894" w:rsidRDefault="000D5B91">
      <w:pPr>
        <w:spacing w:line="360" w:lineRule="auto"/>
      </w:pPr>
      <w:r>
        <w:t xml:space="preserve">1229. </w:t>
      </w:r>
      <w:r>
        <w:t>假设检验的</w:t>
      </w:r>
      <w:r>
        <w:t>P</w:t>
      </w:r>
      <w:r>
        <w:t>值，是在</w:t>
      </w:r>
      <w:r>
        <w:t>H0</w:t>
      </w:r>
      <w:r>
        <w:t>成立的条件下，出现现有样本统计量的概率</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BBBCDAB" w14:textId="77777777">
        <w:trPr>
          <w:trHeight w:val="500"/>
        </w:trPr>
        <w:tc>
          <w:tcPr>
            <w:tcW w:w="7400" w:type="dxa"/>
            <w:shd w:val="clear" w:color="auto" w:fill="FFFFFF"/>
            <w:vAlign w:val="center"/>
          </w:tcPr>
          <w:p w14:paraId="41EF7DD9" w14:textId="77777777" w:rsidR="003F4894" w:rsidRDefault="000D5B91">
            <w:r>
              <w:t>对</w:t>
            </w:r>
          </w:p>
        </w:tc>
      </w:tr>
      <w:tr w:rsidR="003F4894" w14:paraId="0A03662D" w14:textId="77777777">
        <w:trPr>
          <w:trHeight w:val="500"/>
        </w:trPr>
        <w:tc>
          <w:tcPr>
            <w:tcW w:w="7400" w:type="dxa"/>
            <w:shd w:val="clear" w:color="auto" w:fill="FFFFFF"/>
            <w:vAlign w:val="center"/>
          </w:tcPr>
          <w:p w14:paraId="0ECDD8D0"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F73922E" w14:textId="77777777" w:rsidR="003F4894" w:rsidRDefault="003F4894"/>
    <w:p w14:paraId="4FBBD3A4" w14:textId="77777777" w:rsidR="003F4894" w:rsidRDefault="000D5B91">
      <w:pPr>
        <w:spacing w:line="360" w:lineRule="auto"/>
      </w:pPr>
      <w:r>
        <w:t xml:space="preserve">1230. </w:t>
      </w:r>
      <w:r>
        <w:t>通常情况下，差值的置信区间可以回答差别有无统计学意义，也可以提示差别有无实际意义</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63D5466" w14:textId="77777777">
        <w:trPr>
          <w:trHeight w:val="500"/>
        </w:trPr>
        <w:tc>
          <w:tcPr>
            <w:tcW w:w="7400" w:type="dxa"/>
            <w:shd w:val="clear" w:color="auto" w:fill="FFFFFF"/>
            <w:vAlign w:val="center"/>
          </w:tcPr>
          <w:p w14:paraId="73B307C0" w14:textId="77777777" w:rsidR="003F4894" w:rsidRDefault="000D5B91">
            <w:r>
              <w:t>对</w:t>
            </w:r>
            <w:r>
              <w:rPr>
                <w:color w:val="EFA030"/>
              </w:rPr>
              <w:t>(</w:t>
            </w:r>
            <w:r>
              <w:rPr>
                <w:color w:val="EFA030"/>
              </w:rPr>
              <w:t>正确答案</w:t>
            </w:r>
            <w:r>
              <w:rPr>
                <w:color w:val="EFA030"/>
              </w:rPr>
              <w:t>)</w:t>
            </w:r>
          </w:p>
        </w:tc>
      </w:tr>
      <w:tr w:rsidR="003F4894" w14:paraId="2B73274B" w14:textId="77777777">
        <w:trPr>
          <w:trHeight w:val="500"/>
        </w:trPr>
        <w:tc>
          <w:tcPr>
            <w:tcW w:w="7400" w:type="dxa"/>
            <w:shd w:val="clear" w:color="auto" w:fill="FFFFFF"/>
            <w:vAlign w:val="center"/>
          </w:tcPr>
          <w:p w14:paraId="69DBAC70" w14:textId="77777777" w:rsidR="003F4894" w:rsidRDefault="000D5B91">
            <w:pPr>
              <w:rPr>
                <w:rFonts w:ascii="微软雅黑" w:eastAsia="微软雅黑" w:hAnsi="微软雅黑" w:cs="微软雅黑"/>
                <w:sz w:val="28"/>
              </w:rPr>
            </w:pPr>
            <w:r>
              <w:t>错</w:t>
            </w:r>
          </w:p>
        </w:tc>
      </w:tr>
    </w:tbl>
    <w:p w14:paraId="7BB74395" w14:textId="77777777" w:rsidR="003F4894" w:rsidRDefault="003F4894"/>
    <w:p w14:paraId="40A89514" w14:textId="77777777" w:rsidR="003F4894" w:rsidRDefault="000D5B91">
      <w:pPr>
        <w:spacing w:line="360" w:lineRule="auto"/>
      </w:pPr>
      <w:r>
        <w:t xml:space="preserve">1231. </w:t>
      </w:r>
      <w:r>
        <w:t>检验水准一定时</w:t>
      </w:r>
      <w:r>
        <w:t>,</w:t>
      </w:r>
      <w:r>
        <w:t>增加样本量可以提高检验效能</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E80B9D4" w14:textId="77777777">
        <w:trPr>
          <w:trHeight w:val="500"/>
        </w:trPr>
        <w:tc>
          <w:tcPr>
            <w:tcW w:w="7400" w:type="dxa"/>
            <w:shd w:val="clear" w:color="auto" w:fill="FFFFFF"/>
            <w:vAlign w:val="center"/>
          </w:tcPr>
          <w:p w14:paraId="1E6BF41D" w14:textId="77777777" w:rsidR="003F4894" w:rsidRDefault="000D5B91">
            <w:r>
              <w:t>对</w:t>
            </w:r>
            <w:r>
              <w:rPr>
                <w:color w:val="EFA030"/>
              </w:rPr>
              <w:t>(</w:t>
            </w:r>
            <w:r>
              <w:rPr>
                <w:color w:val="EFA030"/>
              </w:rPr>
              <w:t>正确答案</w:t>
            </w:r>
            <w:r>
              <w:rPr>
                <w:color w:val="EFA030"/>
              </w:rPr>
              <w:t>)</w:t>
            </w:r>
          </w:p>
        </w:tc>
      </w:tr>
      <w:tr w:rsidR="003F4894" w14:paraId="2A1625E8" w14:textId="77777777">
        <w:trPr>
          <w:trHeight w:val="500"/>
        </w:trPr>
        <w:tc>
          <w:tcPr>
            <w:tcW w:w="7400" w:type="dxa"/>
            <w:shd w:val="clear" w:color="auto" w:fill="FFFFFF"/>
            <w:vAlign w:val="center"/>
          </w:tcPr>
          <w:p w14:paraId="1B65C3D3" w14:textId="77777777" w:rsidR="003F4894" w:rsidRDefault="000D5B91">
            <w:pPr>
              <w:rPr>
                <w:rFonts w:ascii="微软雅黑" w:eastAsia="微软雅黑" w:hAnsi="微软雅黑" w:cs="微软雅黑"/>
                <w:sz w:val="28"/>
              </w:rPr>
            </w:pPr>
            <w:r>
              <w:lastRenderedPageBreak/>
              <w:t>错</w:t>
            </w:r>
          </w:p>
        </w:tc>
      </w:tr>
    </w:tbl>
    <w:p w14:paraId="2EB90E39" w14:textId="77777777" w:rsidR="003F4894" w:rsidRDefault="003F4894"/>
    <w:p w14:paraId="0C636B7D" w14:textId="77777777" w:rsidR="003F4894" w:rsidRDefault="000D5B91">
      <w:pPr>
        <w:spacing w:line="360" w:lineRule="auto"/>
      </w:pPr>
      <w:r>
        <w:t xml:space="preserve">1232. </w:t>
      </w:r>
      <w:r>
        <w:t>可以通过</w:t>
      </w:r>
      <w:r>
        <w:t>I</w:t>
      </w:r>
      <w:r>
        <w:t>型错误和</w:t>
      </w:r>
      <w:r>
        <w:t>I</w:t>
      </w:r>
      <w:r>
        <w:t>型错误的概率来描述假设检验的性能</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693FCC6" w14:textId="77777777">
        <w:trPr>
          <w:trHeight w:val="500"/>
        </w:trPr>
        <w:tc>
          <w:tcPr>
            <w:tcW w:w="7400" w:type="dxa"/>
            <w:shd w:val="clear" w:color="auto" w:fill="FFFFFF"/>
            <w:vAlign w:val="center"/>
          </w:tcPr>
          <w:p w14:paraId="5D1F5886" w14:textId="77777777" w:rsidR="003F4894" w:rsidRDefault="000D5B91">
            <w:r>
              <w:t>对</w:t>
            </w:r>
            <w:r>
              <w:rPr>
                <w:color w:val="EFA030"/>
              </w:rPr>
              <w:t>(</w:t>
            </w:r>
            <w:r>
              <w:rPr>
                <w:color w:val="EFA030"/>
              </w:rPr>
              <w:t>正确答案</w:t>
            </w:r>
            <w:r>
              <w:rPr>
                <w:color w:val="EFA030"/>
              </w:rPr>
              <w:t>)</w:t>
            </w:r>
          </w:p>
        </w:tc>
      </w:tr>
      <w:tr w:rsidR="003F4894" w14:paraId="471095D4" w14:textId="77777777">
        <w:trPr>
          <w:trHeight w:val="500"/>
        </w:trPr>
        <w:tc>
          <w:tcPr>
            <w:tcW w:w="7400" w:type="dxa"/>
            <w:shd w:val="clear" w:color="auto" w:fill="FFFFFF"/>
            <w:vAlign w:val="center"/>
          </w:tcPr>
          <w:p w14:paraId="46550794" w14:textId="77777777" w:rsidR="003F4894" w:rsidRDefault="000D5B91">
            <w:pPr>
              <w:rPr>
                <w:rFonts w:ascii="微软雅黑" w:eastAsia="微软雅黑" w:hAnsi="微软雅黑" w:cs="微软雅黑"/>
                <w:sz w:val="28"/>
              </w:rPr>
            </w:pPr>
            <w:r>
              <w:t>错</w:t>
            </w:r>
          </w:p>
        </w:tc>
      </w:tr>
    </w:tbl>
    <w:p w14:paraId="6250B06B" w14:textId="77777777" w:rsidR="003F4894" w:rsidRDefault="003F4894"/>
    <w:p w14:paraId="4C8CE0DF" w14:textId="77777777" w:rsidR="003F4894" w:rsidRDefault="000D5B91">
      <w:pPr>
        <w:spacing w:line="360" w:lineRule="auto"/>
      </w:pPr>
      <w:r>
        <w:t>1233. I </w:t>
      </w:r>
      <w:r>
        <w:t>型错误和</w:t>
      </w:r>
      <w:r>
        <w:t>II</w:t>
      </w:r>
      <w:r>
        <w:t>型错误的概率相加等于</w:t>
      </w:r>
      <w:r>
        <w:t>1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5BC891C" w14:textId="77777777">
        <w:trPr>
          <w:trHeight w:val="500"/>
        </w:trPr>
        <w:tc>
          <w:tcPr>
            <w:tcW w:w="7400" w:type="dxa"/>
            <w:shd w:val="clear" w:color="auto" w:fill="FFFFFF"/>
            <w:vAlign w:val="center"/>
          </w:tcPr>
          <w:p w14:paraId="539BA958" w14:textId="77777777" w:rsidR="003F4894" w:rsidRDefault="000D5B91">
            <w:r>
              <w:t>对</w:t>
            </w:r>
          </w:p>
        </w:tc>
      </w:tr>
      <w:tr w:rsidR="003F4894" w14:paraId="6E929005" w14:textId="77777777">
        <w:trPr>
          <w:trHeight w:val="500"/>
        </w:trPr>
        <w:tc>
          <w:tcPr>
            <w:tcW w:w="7400" w:type="dxa"/>
            <w:shd w:val="clear" w:color="auto" w:fill="FFFFFF"/>
            <w:vAlign w:val="center"/>
          </w:tcPr>
          <w:p w14:paraId="7CE4BF79"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07AC14D1" w14:textId="77777777" w:rsidR="003F4894" w:rsidRDefault="003F4894"/>
    <w:p w14:paraId="6FA75949" w14:textId="77777777" w:rsidR="003F4894" w:rsidRDefault="000D5B91">
      <w:pPr>
        <w:spacing w:line="360" w:lineRule="auto"/>
      </w:pPr>
      <w:r>
        <w:t xml:space="preserve">1234. </w:t>
      </w:r>
      <w:r>
        <w:t>检验效能的计算只需要掌握在零假设条件下检验统计量的抽样分布（</w:t>
      </w:r>
      <w:r>
        <w:t xml:space="preserve"> </w:t>
      </w:r>
      <w:r>
        <w:t>错</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A86EAB8" w14:textId="77777777">
        <w:trPr>
          <w:trHeight w:val="500"/>
        </w:trPr>
        <w:tc>
          <w:tcPr>
            <w:tcW w:w="7400" w:type="dxa"/>
            <w:shd w:val="clear" w:color="auto" w:fill="FFFFFF"/>
            <w:vAlign w:val="center"/>
          </w:tcPr>
          <w:p w14:paraId="02192AAD" w14:textId="77777777" w:rsidR="003F4894" w:rsidRDefault="000D5B91">
            <w:r>
              <w:t>1282</w:t>
            </w:r>
            <w:r>
              <w:t>、在均数为</w:t>
            </w:r>
            <w:r>
              <w:t>μ</w:t>
            </w:r>
            <w:r>
              <w:t>，方差为</w:t>
            </w:r>
            <w:r>
              <w:t>σ2</w:t>
            </w:r>
            <w:r>
              <w:t>的正态总体中随机抽样，每组样本含量</w:t>
            </w:r>
            <w:r>
              <w:t>n</w:t>
            </w:r>
            <w:r>
              <w:t>相等，</w:t>
            </w:r>
            <w:r>
              <w:t>z=(X-μ)/σx</w:t>
            </w:r>
            <w:r>
              <w:t>，则</w:t>
            </w:r>
            <w:r>
              <w:t>z≥1.96</w:t>
            </w:r>
            <w:r>
              <w:t>的概率是＿＿＿（</w:t>
            </w:r>
            <w:r>
              <w:t xml:space="preserve"> </w:t>
            </w:r>
            <w:r>
              <w:t>）</w:t>
            </w:r>
          </w:p>
        </w:tc>
      </w:tr>
      <w:tr w:rsidR="003F4894" w14:paraId="788EF1CC" w14:textId="77777777">
        <w:trPr>
          <w:trHeight w:val="500"/>
        </w:trPr>
        <w:tc>
          <w:tcPr>
            <w:tcW w:w="7400" w:type="dxa"/>
            <w:shd w:val="clear" w:color="auto" w:fill="FFFFFF"/>
            <w:vAlign w:val="center"/>
          </w:tcPr>
          <w:p w14:paraId="44E74D58" w14:textId="77777777" w:rsidR="003F4894" w:rsidRDefault="000D5B91">
            <w:pPr>
              <w:rPr>
                <w:rFonts w:ascii="微软雅黑" w:eastAsia="微软雅黑" w:hAnsi="微软雅黑" w:cs="微软雅黑"/>
                <w:sz w:val="28"/>
              </w:rPr>
            </w:pPr>
            <w:r>
              <w:t>A</w:t>
            </w:r>
            <w:r>
              <w:t>、</w:t>
            </w:r>
            <w:r>
              <w:t xml:space="preserve"> P</w:t>
            </w:r>
            <w:r>
              <w:t>＞</w:t>
            </w:r>
            <w:r>
              <w:t>0.05</w:t>
            </w:r>
          </w:p>
        </w:tc>
      </w:tr>
      <w:tr w:rsidR="003F4894" w14:paraId="6E31AF4B" w14:textId="77777777">
        <w:trPr>
          <w:trHeight w:val="500"/>
        </w:trPr>
        <w:tc>
          <w:tcPr>
            <w:tcW w:w="7400" w:type="dxa"/>
            <w:shd w:val="clear" w:color="auto" w:fill="FFFFFF"/>
            <w:vAlign w:val="center"/>
          </w:tcPr>
          <w:p w14:paraId="1EDF0E3B" w14:textId="77777777" w:rsidR="003F4894" w:rsidRDefault="000D5B91">
            <w:pPr>
              <w:rPr>
                <w:rFonts w:ascii="微软雅黑" w:eastAsia="微软雅黑" w:hAnsi="微软雅黑" w:cs="微软雅黑"/>
                <w:sz w:val="28"/>
              </w:rPr>
            </w:pPr>
            <w:r>
              <w:t>B</w:t>
            </w:r>
            <w:r>
              <w:t>、</w:t>
            </w:r>
            <w:r>
              <w:t xml:space="preserve"> P≤0.05</w:t>
            </w:r>
          </w:p>
        </w:tc>
      </w:tr>
      <w:tr w:rsidR="003F4894" w14:paraId="4E3E53F9" w14:textId="77777777">
        <w:trPr>
          <w:trHeight w:val="500"/>
        </w:trPr>
        <w:tc>
          <w:tcPr>
            <w:tcW w:w="7400" w:type="dxa"/>
            <w:shd w:val="clear" w:color="auto" w:fill="FFFFFF"/>
            <w:vAlign w:val="center"/>
          </w:tcPr>
          <w:p w14:paraId="031EC37D" w14:textId="77777777" w:rsidR="003F4894" w:rsidRDefault="000D5B91">
            <w:pPr>
              <w:rPr>
                <w:rFonts w:ascii="微软雅黑" w:eastAsia="微软雅黑" w:hAnsi="微软雅黑" w:cs="微软雅黑"/>
                <w:sz w:val="28"/>
              </w:rPr>
            </w:pPr>
            <w:r>
              <w:t>C</w:t>
            </w:r>
            <w:r>
              <w:t>、</w:t>
            </w:r>
            <w:r>
              <w:t xml:space="preserve"> P≥0.025</w:t>
            </w:r>
            <w:r>
              <w:rPr>
                <w:color w:val="EFA030"/>
              </w:rPr>
              <w:t>(</w:t>
            </w:r>
            <w:r>
              <w:rPr>
                <w:color w:val="EFA030"/>
              </w:rPr>
              <w:t>正确答案</w:t>
            </w:r>
            <w:r>
              <w:rPr>
                <w:color w:val="EFA030"/>
              </w:rPr>
              <w:t>)</w:t>
            </w:r>
          </w:p>
        </w:tc>
      </w:tr>
      <w:tr w:rsidR="003F4894" w14:paraId="4D64DD8D" w14:textId="77777777">
        <w:trPr>
          <w:trHeight w:val="500"/>
        </w:trPr>
        <w:tc>
          <w:tcPr>
            <w:tcW w:w="7400" w:type="dxa"/>
            <w:shd w:val="clear" w:color="auto" w:fill="FFFFFF"/>
            <w:vAlign w:val="center"/>
          </w:tcPr>
          <w:p w14:paraId="48284ED3" w14:textId="77777777" w:rsidR="003F4894" w:rsidRDefault="000D5B91">
            <w:pPr>
              <w:rPr>
                <w:rFonts w:ascii="微软雅黑" w:eastAsia="微软雅黑" w:hAnsi="微软雅黑" w:cs="微软雅黑"/>
                <w:sz w:val="28"/>
              </w:rPr>
            </w:pPr>
            <w:r>
              <w:t>D</w:t>
            </w:r>
            <w:r>
              <w:t>、</w:t>
            </w:r>
            <w:r>
              <w:t xml:space="preserve"> P≤0.025</w:t>
            </w:r>
          </w:p>
        </w:tc>
      </w:tr>
    </w:tbl>
    <w:p w14:paraId="31944F74" w14:textId="77777777" w:rsidR="003F4894" w:rsidRDefault="003F4894"/>
    <w:p w14:paraId="21B8D7D4" w14:textId="77777777" w:rsidR="003F4894" w:rsidRDefault="000D5B91">
      <w:pPr>
        <w:spacing w:line="360" w:lineRule="auto"/>
      </w:pPr>
      <w:r>
        <w:t xml:space="preserve">1235. </w:t>
      </w:r>
      <w:r>
        <w:t>两样本均数比较时，分别取以下检验水准，以</w:t>
      </w:r>
      <w:r>
        <w:t>______</w:t>
      </w:r>
      <w:r>
        <w:t>所犯第二类错误最小</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1BEAEBB" w14:textId="77777777">
        <w:trPr>
          <w:trHeight w:val="500"/>
        </w:trPr>
        <w:tc>
          <w:tcPr>
            <w:tcW w:w="7400" w:type="dxa"/>
            <w:shd w:val="clear" w:color="auto" w:fill="FFFFFF"/>
            <w:vAlign w:val="center"/>
          </w:tcPr>
          <w:p w14:paraId="4B3CACD1" w14:textId="77777777" w:rsidR="003F4894" w:rsidRDefault="000D5B91">
            <w:r>
              <w:t>A</w:t>
            </w:r>
            <w:r>
              <w:t>、</w:t>
            </w:r>
            <w:r>
              <w:t xml:space="preserve"> α=0.05</w:t>
            </w:r>
          </w:p>
        </w:tc>
      </w:tr>
      <w:tr w:rsidR="003F4894" w14:paraId="753271AB" w14:textId="77777777">
        <w:trPr>
          <w:trHeight w:val="500"/>
        </w:trPr>
        <w:tc>
          <w:tcPr>
            <w:tcW w:w="7400" w:type="dxa"/>
            <w:shd w:val="clear" w:color="auto" w:fill="FFFFFF"/>
            <w:vAlign w:val="center"/>
          </w:tcPr>
          <w:p w14:paraId="3B422FD9" w14:textId="77777777" w:rsidR="003F4894" w:rsidRDefault="000D5B91">
            <w:pPr>
              <w:rPr>
                <w:rFonts w:ascii="微软雅黑" w:eastAsia="微软雅黑" w:hAnsi="微软雅黑" w:cs="微软雅黑"/>
                <w:sz w:val="28"/>
              </w:rPr>
            </w:pPr>
            <w:r>
              <w:t>B</w:t>
            </w:r>
            <w:r>
              <w:t>、</w:t>
            </w:r>
            <w:r>
              <w:t xml:space="preserve"> α=0.01</w:t>
            </w:r>
          </w:p>
        </w:tc>
      </w:tr>
      <w:tr w:rsidR="003F4894" w14:paraId="43AFC912" w14:textId="77777777">
        <w:trPr>
          <w:trHeight w:val="500"/>
        </w:trPr>
        <w:tc>
          <w:tcPr>
            <w:tcW w:w="7400" w:type="dxa"/>
            <w:shd w:val="clear" w:color="auto" w:fill="FFFFFF"/>
            <w:vAlign w:val="center"/>
          </w:tcPr>
          <w:p w14:paraId="2B3FA528" w14:textId="77777777" w:rsidR="003F4894" w:rsidRDefault="000D5B91">
            <w:pPr>
              <w:rPr>
                <w:rFonts w:ascii="微软雅黑" w:eastAsia="微软雅黑" w:hAnsi="微软雅黑" w:cs="微软雅黑"/>
                <w:sz w:val="28"/>
              </w:rPr>
            </w:pPr>
            <w:r>
              <w:t>C</w:t>
            </w:r>
            <w:r>
              <w:t>、</w:t>
            </w:r>
            <w:r>
              <w:t xml:space="preserve"> α=0.10</w:t>
            </w:r>
          </w:p>
        </w:tc>
      </w:tr>
      <w:tr w:rsidR="003F4894" w14:paraId="224C23E7" w14:textId="77777777">
        <w:trPr>
          <w:trHeight w:val="500"/>
        </w:trPr>
        <w:tc>
          <w:tcPr>
            <w:tcW w:w="7400" w:type="dxa"/>
            <w:shd w:val="clear" w:color="auto" w:fill="FFFFFF"/>
            <w:vAlign w:val="center"/>
          </w:tcPr>
          <w:p w14:paraId="49C193B3" w14:textId="77777777" w:rsidR="003F4894" w:rsidRDefault="000D5B91">
            <w:pPr>
              <w:rPr>
                <w:rFonts w:ascii="微软雅黑" w:eastAsia="微软雅黑" w:hAnsi="微软雅黑" w:cs="微软雅黑"/>
                <w:sz w:val="28"/>
              </w:rPr>
            </w:pPr>
            <w:r>
              <w:t>D</w:t>
            </w:r>
            <w:r>
              <w:t>、</w:t>
            </w:r>
            <w:r>
              <w:t xml:space="preserve"> α=0.02</w:t>
            </w:r>
          </w:p>
        </w:tc>
      </w:tr>
      <w:tr w:rsidR="003F4894" w14:paraId="45B990C8" w14:textId="77777777">
        <w:trPr>
          <w:trHeight w:val="500"/>
        </w:trPr>
        <w:tc>
          <w:tcPr>
            <w:tcW w:w="7400" w:type="dxa"/>
            <w:shd w:val="clear" w:color="auto" w:fill="FFFFFF"/>
            <w:vAlign w:val="center"/>
          </w:tcPr>
          <w:p w14:paraId="5E0A21A5" w14:textId="77777777" w:rsidR="003F4894" w:rsidRDefault="000D5B91">
            <w:pPr>
              <w:rPr>
                <w:rFonts w:ascii="微软雅黑" w:eastAsia="微软雅黑" w:hAnsi="微软雅黑" w:cs="微软雅黑"/>
                <w:sz w:val="28"/>
              </w:rPr>
            </w:pPr>
            <w:r>
              <w:t>E</w:t>
            </w:r>
            <w:r>
              <w:t>、</w:t>
            </w:r>
            <w:r>
              <w:t xml:space="preserve"> α=0.15</w:t>
            </w:r>
            <w:r>
              <w:rPr>
                <w:color w:val="EFA030"/>
              </w:rPr>
              <w:t>(</w:t>
            </w:r>
            <w:r>
              <w:rPr>
                <w:color w:val="EFA030"/>
              </w:rPr>
              <w:t>正确答案</w:t>
            </w:r>
            <w:r>
              <w:rPr>
                <w:color w:val="EFA030"/>
              </w:rPr>
              <w:t>)</w:t>
            </w:r>
          </w:p>
        </w:tc>
      </w:tr>
    </w:tbl>
    <w:p w14:paraId="7AF41A53" w14:textId="77777777" w:rsidR="003F4894" w:rsidRDefault="003F4894"/>
    <w:p w14:paraId="01A2E1E9" w14:textId="77777777" w:rsidR="003F4894" w:rsidRDefault="000D5B91">
      <w:pPr>
        <w:spacing w:line="360" w:lineRule="auto"/>
      </w:pPr>
      <w:r>
        <w:t xml:space="preserve">1236. </w:t>
      </w:r>
      <w:r>
        <w:t>两样本均数比较时，分别取以下检验水准时，哪一个水准第二类错误最小</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316D9D9" w14:textId="77777777">
        <w:trPr>
          <w:trHeight w:val="500"/>
        </w:trPr>
        <w:tc>
          <w:tcPr>
            <w:tcW w:w="7400" w:type="dxa"/>
            <w:shd w:val="clear" w:color="auto" w:fill="FFFFFF"/>
            <w:vAlign w:val="center"/>
          </w:tcPr>
          <w:p w14:paraId="60C14F94" w14:textId="77777777" w:rsidR="003F4894" w:rsidRDefault="000D5B91">
            <w:r>
              <w:lastRenderedPageBreak/>
              <w:t>A</w:t>
            </w:r>
            <w:r>
              <w:t>、</w:t>
            </w:r>
            <w:r>
              <w:t xml:space="preserve"> α=0.05</w:t>
            </w:r>
          </w:p>
        </w:tc>
      </w:tr>
      <w:tr w:rsidR="003F4894" w14:paraId="5D80C831" w14:textId="77777777">
        <w:trPr>
          <w:trHeight w:val="500"/>
        </w:trPr>
        <w:tc>
          <w:tcPr>
            <w:tcW w:w="7400" w:type="dxa"/>
            <w:shd w:val="clear" w:color="auto" w:fill="FFFFFF"/>
            <w:vAlign w:val="center"/>
          </w:tcPr>
          <w:p w14:paraId="4EB05384" w14:textId="77777777" w:rsidR="003F4894" w:rsidRDefault="000D5B91">
            <w:pPr>
              <w:rPr>
                <w:rFonts w:ascii="微软雅黑" w:eastAsia="微软雅黑" w:hAnsi="微软雅黑" w:cs="微软雅黑"/>
                <w:sz w:val="28"/>
              </w:rPr>
            </w:pPr>
            <w:r>
              <w:t>B</w:t>
            </w:r>
            <w:r>
              <w:t>、</w:t>
            </w:r>
            <w:r>
              <w:t xml:space="preserve"> α=0.20</w:t>
            </w:r>
            <w:r>
              <w:rPr>
                <w:color w:val="EFA030"/>
              </w:rPr>
              <w:t>(</w:t>
            </w:r>
            <w:r>
              <w:rPr>
                <w:color w:val="EFA030"/>
              </w:rPr>
              <w:t>正确答案</w:t>
            </w:r>
            <w:r>
              <w:rPr>
                <w:color w:val="EFA030"/>
              </w:rPr>
              <w:t>)</w:t>
            </w:r>
          </w:p>
        </w:tc>
      </w:tr>
      <w:tr w:rsidR="003F4894" w14:paraId="2871C423" w14:textId="77777777">
        <w:trPr>
          <w:trHeight w:val="500"/>
        </w:trPr>
        <w:tc>
          <w:tcPr>
            <w:tcW w:w="7400" w:type="dxa"/>
            <w:shd w:val="clear" w:color="auto" w:fill="FFFFFF"/>
            <w:vAlign w:val="center"/>
          </w:tcPr>
          <w:p w14:paraId="308CE674" w14:textId="77777777" w:rsidR="003F4894" w:rsidRDefault="000D5B91">
            <w:pPr>
              <w:rPr>
                <w:rFonts w:ascii="微软雅黑" w:eastAsia="微软雅黑" w:hAnsi="微软雅黑" w:cs="微软雅黑"/>
                <w:sz w:val="28"/>
              </w:rPr>
            </w:pPr>
            <w:r>
              <w:t>C</w:t>
            </w:r>
            <w:r>
              <w:t>、</w:t>
            </w:r>
            <w:r>
              <w:t xml:space="preserve"> α=0.01</w:t>
            </w:r>
          </w:p>
        </w:tc>
      </w:tr>
      <w:tr w:rsidR="003F4894" w14:paraId="191B2E7B" w14:textId="77777777">
        <w:trPr>
          <w:trHeight w:val="500"/>
        </w:trPr>
        <w:tc>
          <w:tcPr>
            <w:tcW w:w="7400" w:type="dxa"/>
            <w:shd w:val="clear" w:color="auto" w:fill="FFFFFF"/>
            <w:vAlign w:val="center"/>
          </w:tcPr>
          <w:p w14:paraId="2F7E3DF2" w14:textId="77777777" w:rsidR="003F4894" w:rsidRDefault="000D5B91">
            <w:pPr>
              <w:rPr>
                <w:rFonts w:ascii="微软雅黑" w:eastAsia="微软雅黑" w:hAnsi="微软雅黑" w:cs="微软雅黑"/>
                <w:sz w:val="28"/>
              </w:rPr>
            </w:pPr>
            <w:r>
              <w:t>D</w:t>
            </w:r>
            <w:r>
              <w:t>、</w:t>
            </w:r>
            <w:r>
              <w:t xml:space="preserve"> α=0.10</w:t>
            </w:r>
          </w:p>
        </w:tc>
      </w:tr>
    </w:tbl>
    <w:p w14:paraId="42D2D5B0" w14:textId="77777777" w:rsidR="003F4894" w:rsidRDefault="003F4894"/>
    <w:p w14:paraId="2D5C92D6" w14:textId="77777777" w:rsidR="003F4894" w:rsidRDefault="000D5B91">
      <w:pPr>
        <w:spacing w:line="360" w:lineRule="auto"/>
      </w:pPr>
      <w:r>
        <w:t xml:space="preserve">1237. </w:t>
      </w:r>
      <w:r>
        <w:t>影响总体率估计的抽样误差大小的因素是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62025B7" w14:textId="77777777">
        <w:trPr>
          <w:trHeight w:val="500"/>
        </w:trPr>
        <w:tc>
          <w:tcPr>
            <w:tcW w:w="7400" w:type="dxa"/>
            <w:shd w:val="clear" w:color="auto" w:fill="FFFFFF"/>
            <w:vAlign w:val="center"/>
          </w:tcPr>
          <w:p w14:paraId="5379E3AC" w14:textId="77777777" w:rsidR="003F4894" w:rsidRDefault="000D5B91">
            <w:r>
              <w:t>A</w:t>
            </w:r>
            <w:r>
              <w:t>、</w:t>
            </w:r>
            <w:r>
              <w:t xml:space="preserve"> </w:t>
            </w:r>
            <w:r>
              <w:t>总体率估计的容许误差</w:t>
            </w:r>
            <w:r>
              <w:rPr>
                <w:color w:val="EFA030"/>
              </w:rPr>
              <w:t>(</w:t>
            </w:r>
            <w:r>
              <w:rPr>
                <w:color w:val="EFA030"/>
              </w:rPr>
              <w:t>正确答案</w:t>
            </w:r>
            <w:r>
              <w:rPr>
                <w:color w:val="EFA030"/>
              </w:rPr>
              <w:t>)</w:t>
            </w:r>
          </w:p>
        </w:tc>
      </w:tr>
      <w:tr w:rsidR="003F4894" w14:paraId="10FB8F0D" w14:textId="77777777">
        <w:trPr>
          <w:trHeight w:val="500"/>
        </w:trPr>
        <w:tc>
          <w:tcPr>
            <w:tcW w:w="7400" w:type="dxa"/>
            <w:shd w:val="clear" w:color="auto" w:fill="FFFFFF"/>
            <w:vAlign w:val="center"/>
          </w:tcPr>
          <w:p w14:paraId="1A5383FF" w14:textId="77777777" w:rsidR="003F4894" w:rsidRDefault="000D5B91">
            <w:pPr>
              <w:rPr>
                <w:rFonts w:ascii="微软雅黑" w:eastAsia="微软雅黑" w:hAnsi="微软雅黑" w:cs="微软雅黑"/>
                <w:sz w:val="28"/>
              </w:rPr>
            </w:pPr>
            <w:r>
              <w:t>B</w:t>
            </w:r>
            <w:r>
              <w:t>、</w:t>
            </w:r>
            <w:r>
              <w:t xml:space="preserve"> </w:t>
            </w:r>
            <w:r>
              <w:t>样本率估计的容许误差</w:t>
            </w:r>
          </w:p>
        </w:tc>
      </w:tr>
      <w:tr w:rsidR="003F4894" w14:paraId="5E6B454E" w14:textId="77777777">
        <w:trPr>
          <w:trHeight w:val="500"/>
        </w:trPr>
        <w:tc>
          <w:tcPr>
            <w:tcW w:w="7400" w:type="dxa"/>
            <w:shd w:val="clear" w:color="auto" w:fill="FFFFFF"/>
            <w:vAlign w:val="center"/>
          </w:tcPr>
          <w:p w14:paraId="1DABAF28" w14:textId="77777777" w:rsidR="003F4894" w:rsidRDefault="000D5B91">
            <w:pPr>
              <w:rPr>
                <w:rFonts w:ascii="微软雅黑" w:eastAsia="微软雅黑" w:hAnsi="微软雅黑" w:cs="微软雅黑"/>
                <w:sz w:val="28"/>
              </w:rPr>
            </w:pPr>
            <w:r>
              <w:t>C</w:t>
            </w:r>
            <w:r>
              <w:t>、</w:t>
            </w:r>
            <w:r>
              <w:t xml:space="preserve"> </w:t>
            </w:r>
            <w:r>
              <w:t>检验水准和样本含量</w:t>
            </w:r>
          </w:p>
        </w:tc>
      </w:tr>
      <w:tr w:rsidR="003F4894" w14:paraId="6997DD01" w14:textId="77777777">
        <w:trPr>
          <w:trHeight w:val="500"/>
        </w:trPr>
        <w:tc>
          <w:tcPr>
            <w:tcW w:w="7400" w:type="dxa"/>
            <w:shd w:val="clear" w:color="auto" w:fill="FFFFFF"/>
            <w:vAlign w:val="center"/>
          </w:tcPr>
          <w:p w14:paraId="544EAEE1" w14:textId="77777777" w:rsidR="003F4894" w:rsidRDefault="000D5B91">
            <w:pPr>
              <w:rPr>
                <w:rFonts w:ascii="微软雅黑" w:eastAsia="微软雅黑" w:hAnsi="微软雅黑" w:cs="微软雅黑"/>
                <w:sz w:val="28"/>
              </w:rPr>
            </w:pPr>
            <w:r>
              <w:t>D</w:t>
            </w:r>
            <w:r>
              <w:t>、</w:t>
            </w:r>
            <w:r>
              <w:t xml:space="preserve"> </w:t>
            </w:r>
            <w:r>
              <w:t>检验的把握度和样本含量</w:t>
            </w:r>
          </w:p>
        </w:tc>
      </w:tr>
      <w:tr w:rsidR="003F4894" w14:paraId="4A6ED0CE" w14:textId="77777777">
        <w:trPr>
          <w:trHeight w:val="500"/>
        </w:trPr>
        <w:tc>
          <w:tcPr>
            <w:tcW w:w="7400" w:type="dxa"/>
            <w:shd w:val="clear" w:color="auto" w:fill="FFFFFF"/>
            <w:vAlign w:val="center"/>
          </w:tcPr>
          <w:p w14:paraId="02066574" w14:textId="77777777" w:rsidR="003F4894" w:rsidRDefault="000D5B91">
            <w:pPr>
              <w:rPr>
                <w:rFonts w:ascii="微软雅黑" w:eastAsia="微软雅黑" w:hAnsi="微软雅黑" w:cs="微软雅黑"/>
                <w:sz w:val="28"/>
              </w:rPr>
            </w:pPr>
            <w:r>
              <w:t>E</w:t>
            </w:r>
            <w:r>
              <w:t>、</w:t>
            </w:r>
            <w:r>
              <w:t xml:space="preserve"> </w:t>
            </w:r>
            <w:r>
              <w:t>总体率和样本含量</w:t>
            </w:r>
          </w:p>
        </w:tc>
      </w:tr>
    </w:tbl>
    <w:p w14:paraId="184D5B7D" w14:textId="77777777" w:rsidR="003F4894" w:rsidRDefault="003F4894"/>
    <w:p w14:paraId="6ABB7D0F" w14:textId="77777777" w:rsidR="003F4894" w:rsidRDefault="000D5B91">
      <w:pPr>
        <w:spacing w:line="360" w:lineRule="auto"/>
      </w:pPr>
      <w:r>
        <w:t xml:space="preserve">1238. </w:t>
      </w:r>
      <w:r>
        <w:t>关于</w:t>
      </w:r>
      <w:r>
        <w:t>Ⅰ</w:t>
      </w:r>
      <w:r>
        <w:t>型错误与</w:t>
      </w:r>
      <w:r>
        <w:t>Ⅱ</w:t>
      </w:r>
      <w:r>
        <w:t>型错误，说法正确的是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D516E4F" w14:textId="77777777">
        <w:trPr>
          <w:trHeight w:val="500"/>
        </w:trPr>
        <w:tc>
          <w:tcPr>
            <w:tcW w:w="7400" w:type="dxa"/>
            <w:shd w:val="clear" w:color="auto" w:fill="FFFFFF"/>
            <w:vAlign w:val="center"/>
          </w:tcPr>
          <w:p w14:paraId="35B9A08F" w14:textId="77777777" w:rsidR="003F4894" w:rsidRDefault="000D5B91">
            <w:r>
              <w:t>A</w:t>
            </w:r>
            <w:r>
              <w:t>、</w:t>
            </w:r>
            <w:r>
              <w:t xml:space="preserve"> </w:t>
            </w:r>
            <w:r>
              <w:t>若</w:t>
            </w:r>
            <w:r>
              <w:t>“</w:t>
            </w:r>
            <w:r>
              <w:t>拒绝</w:t>
            </w:r>
            <w:r>
              <w:t>H0”</w:t>
            </w:r>
            <w:r>
              <w:t>，犯错误的可能性为</w:t>
            </w:r>
            <w:r>
              <w:t>"</w:t>
            </w:r>
          </w:p>
        </w:tc>
      </w:tr>
      <w:tr w:rsidR="003F4894" w14:paraId="600328F6" w14:textId="77777777">
        <w:trPr>
          <w:trHeight w:val="500"/>
        </w:trPr>
        <w:tc>
          <w:tcPr>
            <w:tcW w:w="7400" w:type="dxa"/>
            <w:shd w:val="clear" w:color="auto" w:fill="FFFFFF"/>
            <w:vAlign w:val="center"/>
          </w:tcPr>
          <w:p w14:paraId="280196CE" w14:textId="77777777" w:rsidR="003F4894" w:rsidRDefault="000D5B91">
            <w:pPr>
              <w:rPr>
                <w:rFonts w:ascii="微软雅黑" w:eastAsia="微软雅黑" w:hAnsi="微软雅黑" w:cs="微软雅黑"/>
                <w:sz w:val="28"/>
              </w:rPr>
            </w:pPr>
            <w:r>
              <w:t>B</w:t>
            </w:r>
            <w:r>
              <w:t>、</w:t>
            </w:r>
            <w:r>
              <w:t xml:space="preserve"> </w:t>
            </w:r>
            <w:r>
              <w:t>拒绝了实际成立的</w:t>
            </w:r>
            <w:r>
              <w:t>H0</w:t>
            </w:r>
            <w:r>
              <w:t>所犯的错误为</w:t>
            </w:r>
            <w:r>
              <w:t>I</w:t>
            </w:r>
            <w:r>
              <w:t>型错误</w:t>
            </w:r>
            <w:r>
              <w:rPr>
                <w:color w:val="EFA030"/>
              </w:rPr>
              <w:t>(</w:t>
            </w:r>
            <w:r>
              <w:rPr>
                <w:color w:val="EFA030"/>
              </w:rPr>
              <w:t>正确答案</w:t>
            </w:r>
            <w:r>
              <w:rPr>
                <w:color w:val="EFA030"/>
              </w:rPr>
              <w:t>)</w:t>
            </w:r>
          </w:p>
        </w:tc>
      </w:tr>
      <w:tr w:rsidR="003F4894" w14:paraId="6F7581B6" w14:textId="77777777">
        <w:trPr>
          <w:trHeight w:val="500"/>
        </w:trPr>
        <w:tc>
          <w:tcPr>
            <w:tcW w:w="7400" w:type="dxa"/>
            <w:shd w:val="clear" w:color="auto" w:fill="FFFFFF"/>
            <w:vAlign w:val="center"/>
          </w:tcPr>
          <w:p w14:paraId="7447542F" w14:textId="77777777" w:rsidR="003F4894" w:rsidRDefault="000D5B91">
            <w:pPr>
              <w:rPr>
                <w:rFonts w:ascii="微软雅黑" w:eastAsia="微软雅黑" w:hAnsi="微软雅黑" w:cs="微软雅黑"/>
                <w:sz w:val="28"/>
              </w:rPr>
            </w:pPr>
            <w:r>
              <w:t>C</w:t>
            </w:r>
            <w:r>
              <w:t>、</w:t>
            </w:r>
            <w:r>
              <w:t xml:space="preserve"> </w:t>
            </w:r>
            <w:r>
              <w:t>对同一资料，</w:t>
            </w:r>
            <w:r>
              <w:t>Ⅰ</w:t>
            </w:r>
            <w:r>
              <w:t>型错误与</w:t>
            </w:r>
            <w:r>
              <w:t>Ⅱ</w:t>
            </w:r>
            <w:r>
              <w:t>型错误的概率大小没有联系</w:t>
            </w:r>
          </w:p>
        </w:tc>
      </w:tr>
      <w:tr w:rsidR="003F4894" w14:paraId="751F5839" w14:textId="77777777">
        <w:trPr>
          <w:trHeight w:val="500"/>
        </w:trPr>
        <w:tc>
          <w:tcPr>
            <w:tcW w:w="7400" w:type="dxa"/>
            <w:shd w:val="clear" w:color="auto" w:fill="FFFFFF"/>
            <w:vAlign w:val="center"/>
          </w:tcPr>
          <w:p w14:paraId="09FE2007" w14:textId="77777777" w:rsidR="003F4894" w:rsidRDefault="000D5B91">
            <w:pPr>
              <w:rPr>
                <w:rFonts w:ascii="微软雅黑" w:eastAsia="微软雅黑" w:hAnsi="微软雅黑" w:cs="微软雅黑"/>
                <w:sz w:val="28"/>
              </w:rPr>
            </w:pPr>
            <w:r>
              <w:t>D</w:t>
            </w:r>
            <w:r>
              <w:t>、</w:t>
            </w:r>
            <w:r>
              <w:t xml:space="preserve"> </w:t>
            </w:r>
            <w:r>
              <w:t>若想同时减小</w:t>
            </w:r>
            <w:r>
              <w:t>Ⅰ</w:t>
            </w:r>
            <w:r>
              <w:t>型错误与</w:t>
            </w:r>
            <w:r>
              <w:t>Ⅱ</w:t>
            </w:r>
            <w:r>
              <w:t>型错误的概率，只有减少样本含量</w:t>
            </w:r>
            <w:r>
              <w:t>n</w:t>
            </w:r>
          </w:p>
        </w:tc>
      </w:tr>
      <w:tr w:rsidR="003F4894" w14:paraId="657A9D52" w14:textId="77777777">
        <w:trPr>
          <w:trHeight w:val="500"/>
        </w:trPr>
        <w:tc>
          <w:tcPr>
            <w:tcW w:w="7400" w:type="dxa"/>
            <w:shd w:val="clear" w:color="auto" w:fill="FFFFFF"/>
            <w:vAlign w:val="center"/>
          </w:tcPr>
          <w:p w14:paraId="4E887EF0" w14:textId="77777777" w:rsidR="003F4894" w:rsidRDefault="000D5B91">
            <w:pPr>
              <w:rPr>
                <w:rFonts w:ascii="微软雅黑" w:eastAsia="微软雅黑" w:hAnsi="微软雅黑" w:cs="微软雅黑"/>
                <w:sz w:val="28"/>
              </w:rPr>
            </w:pPr>
            <w:r>
              <w:t>E</w:t>
            </w:r>
            <w:r>
              <w:t>、</w:t>
            </w:r>
            <w:r>
              <w:t xml:space="preserve"> </w:t>
            </w:r>
            <w:r>
              <w:t>若</w:t>
            </w:r>
            <w:r>
              <w:t>“</w:t>
            </w:r>
            <w:r>
              <w:t>不拒绝</w:t>
            </w:r>
            <w:r>
              <w:t>H0”</w:t>
            </w:r>
            <w:r>
              <w:t>，不可能犯</w:t>
            </w:r>
            <w:r>
              <w:t>Ⅱ</w:t>
            </w:r>
            <w:r>
              <w:t>型错误</w:t>
            </w:r>
          </w:p>
        </w:tc>
      </w:tr>
    </w:tbl>
    <w:p w14:paraId="2BF22E5A" w14:textId="77777777" w:rsidR="003F4894" w:rsidRDefault="003F4894"/>
    <w:p w14:paraId="04E90B31" w14:textId="77777777" w:rsidR="003F4894" w:rsidRDefault="000D5B91">
      <w:pPr>
        <w:spacing w:line="360" w:lineRule="auto"/>
      </w:pPr>
      <w:r>
        <w:t xml:space="preserve">1239. </w:t>
      </w:r>
      <w:r>
        <w:t>在抽样研究中，当样本例数逐渐增多时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554176A" w14:textId="77777777">
        <w:trPr>
          <w:trHeight w:val="500"/>
        </w:trPr>
        <w:tc>
          <w:tcPr>
            <w:tcW w:w="7400" w:type="dxa"/>
            <w:shd w:val="clear" w:color="auto" w:fill="FFFFFF"/>
            <w:vAlign w:val="center"/>
          </w:tcPr>
          <w:p w14:paraId="7B5EF7C4" w14:textId="77777777" w:rsidR="003F4894" w:rsidRDefault="000D5B91">
            <w:r>
              <w:t>A</w:t>
            </w:r>
            <w:r>
              <w:t>、</w:t>
            </w:r>
            <w:r>
              <w:t xml:space="preserve"> </w:t>
            </w:r>
            <w:r>
              <w:t>标准误逐渐加大</w:t>
            </w:r>
          </w:p>
        </w:tc>
      </w:tr>
      <w:tr w:rsidR="003F4894" w14:paraId="1CF664C7" w14:textId="77777777">
        <w:trPr>
          <w:trHeight w:val="500"/>
        </w:trPr>
        <w:tc>
          <w:tcPr>
            <w:tcW w:w="7400" w:type="dxa"/>
            <w:shd w:val="clear" w:color="auto" w:fill="FFFFFF"/>
            <w:vAlign w:val="center"/>
          </w:tcPr>
          <w:p w14:paraId="0612DEB4" w14:textId="77777777" w:rsidR="003F4894" w:rsidRDefault="000D5B91">
            <w:pPr>
              <w:rPr>
                <w:rFonts w:ascii="微软雅黑" w:eastAsia="微软雅黑" w:hAnsi="微软雅黑" w:cs="微软雅黑"/>
                <w:sz w:val="28"/>
              </w:rPr>
            </w:pPr>
            <w:r>
              <w:t>B</w:t>
            </w:r>
            <w:r>
              <w:t>、</w:t>
            </w:r>
            <w:r>
              <w:t xml:space="preserve"> </w:t>
            </w:r>
            <w:r>
              <w:t>标准差逐渐加大</w:t>
            </w:r>
          </w:p>
        </w:tc>
      </w:tr>
      <w:tr w:rsidR="003F4894" w14:paraId="0BC85F0D" w14:textId="77777777">
        <w:trPr>
          <w:trHeight w:val="500"/>
        </w:trPr>
        <w:tc>
          <w:tcPr>
            <w:tcW w:w="7400" w:type="dxa"/>
            <w:shd w:val="clear" w:color="auto" w:fill="FFFFFF"/>
            <w:vAlign w:val="center"/>
          </w:tcPr>
          <w:p w14:paraId="3384E16A" w14:textId="77777777" w:rsidR="003F4894" w:rsidRDefault="000D5B91">
            <w:pPr>
              <w:rPr>
                <w:rFonts w:ascii="微软雅黑" w:eastAsia="微软雅黑" w:hAnsi="微软雅黑" w:cs="微软雅黑"/>
                <w:sz w:val="28"/>
              </w:rPr>
            </w:pPr>
            <w:r>
              <w:t>C</w:t>
            </w:r>
            <w:r>
              <w:t>、</w:t>
            </w:r>
            <w:r>
              <w:t xml:space="preserve"> </w:t>
            </w:r>
            <w:r>
              <w:t>标准差逐渐减小</w:t>
            </w:r>
          </w:p>
        </w:tc>
      </w:tr>
      <w:tr w:rsidR="003F4894" w14:paraId="2BAE5922" w14:textId="77777777">
        <w:trPr>
          <w:trHeight w:val="500"/>
        </w:trPr>
        <w:tc>
          <w:tcPr>
            <w:tcW w:w="7400" w:type="dxa"/>
            <w:shd w:val="clear" w:color="auto" w:fill="FFFFFF"/>
            <w:vAlign w:val="center"/>
          </w:tcPr>
          <w:p w14:paraId="20F32A66" w14:textId="77777777" w:rsidR="003F4894" w:rsidRDefault="000D5B91">
            <w:pPr>
              <w:rPr>
                <w:rFonts w:ascii="微软雅黑" w:eastAsia="微软雅黑" w:hAnsi="微软雅黑" w:cs="微软雅黑"/>
                <w:sz w:val="28"/>
              </w:rPr>
            </w:pPr>
            <w:r>
              <w:t>D</w:t>
            </w:r>
            <w:r>
              <w:t>、</w:t>
            </w:r>
            <w:r>
              <w:t xml:space="preserve"> </w:t>
            </w:r>
            <w:r>
              <w:t>标准误逐渐减小</w:t>
            </w:r>
            <w:r>
              <w:rPr>
                <w:color w:val="EFA030"/>
              </w:rPr>
              <w:t>(</w:t>
            </w:r>
            <w:r>
              <w:rPr>
                <w:color w:val="EFA030"/>
              </w:rPr>
              <w:t>正确答案</w:t>
            </w:r>
            <w:r>
              <w:rPr>
                <w:color w:val="EFA030"/>
              </w:rPr>
              <w:t>)</w:t>
            </w:r>
          </w:p>
        </w:tc>
      </w:tr>
      <w:tr w:rsidR="003F4894" w14:paraId="00EAE4D8" w14:textId="77777777">
        <w:trPr>
          <w:trHeight w:val="500"/>
        </w:trPr>
        <w:tc>
          <w:tcPr>
            <w:tcW w:w="7400" w:type="dxa"/>
            <w:shd w:val="clear" w:color="auto" w:fill="FFFFFF"/>
            <w:vAlign w:val="center"/>
          </w:tcPr>
          <w:p w14:paraId="5A9E2B2B" w14:textId="77777777" w:rsidR="003F4894" w:rsidRDefault="000D5B91">
            <w:pPr>
              <w:rPr>
                <w:rFonts w:ascii="微软雅黑" w:eastAsia="微软雅黑" w:hAnsi="微软雅黑" w:cs="微软雅黑"/>
                <w:sz w:val="28"/>
              </w:rPr>
            </w:pPr>
            <w:r>
              <w:t>E</w:t>
            </w:r>
            <w:r>
              <w:t>、</w:t>
            </w:r>
            <w:r>
              <w:t xml:space="preserve"> </w:t>
            </w:r>
            <w:r>
              <w:t>标准差趋近于</w:t>
            </w:r>
            <w:r>
              <w:t>0</w:t>
            </w:r>
          </w:p>
        </w:tc>
      </w:tr>
    </w:tbl>
    <w:p w14:paraId="4E59EC3D" w14:textId="77777777" w:rsidR="003F4894" w:rsidRDefault="003F4894"/>
    <w:p w14:paraId="6AC8BBB9" w14:textId="77777777" w:rsidR="003F4894" w:rsidRDefault="000D5B91">
      <w:pPr>
        <w:spacing w:line="360" w:lineRule="auto"/>
      </w:pPr>
      <w:r>
        <w:t xml:space="preserve">1240. </w:t>
      </w:r>
      <w:r>
        <w:t>可信区间说明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ECBE6BA" w14:textId="77777777">
        <w:trPr>
          <w:trHeight w:val="500"/>
        </w:trPr>
        <w:tc>
          <w:tcPr>
            <w:tcW w:w="7400" w:type="dxa"/>
            <w:shd w:val="clear" w:color="auto" w:fill="FFFFFF"/>
            <w:vAlign w:val="center"/>
          </w:tcPr>
          <w:p w14:paraId="31D68C2A" w14:textId="77777777" w:rsidR="003F4894" w:rsidRDefault="000D5B91">
            <w:r>
              <w:lastRenderedPageBreak/>
              <w:t>A</w:t>
            </w:r>
            <w:r>
              <w:t>、</w:t>
            </w:r>
            <w:r>
              <w:t xml:space="preserve"> </w:t>
            </w:r>
            <w:r>
              <w:t>个体变量的分布范围</w:t>
            </w:r>
          </w:p>
        </w:tc>
      </w:tr>
      <w:tr w:rsidR="003F4894" w14:paraId="3EA644FD" w14:textId="77777777">
        <w:trPr>
          <w:trHeight w:val="500"/>
        </w:trPr>
        <w:tc>
          <w:tcPr>
            <w:tcW w:w="7400" w:type="dxa"/>
            <w:shd w:val="clear" w:color="auto" w:fill="FFFFFF"/>
            <w:vAlign w:val="center"/>
          </w:tcPr>
          <w:p w14:paraId="3F5F1B47" w14:textId="77777777" w:rsidR="003F4894" w:rsidRDefault="000D5B91">
            <w:pPr>
              <w:rPr>
                <w:rFonts w:ascii="微软雅黑" w:eastAsia="微软雅黑" w:hAnsi="微软雅黑" w:cs="微软雅黑"/>
                <w:sz w:val="28"/>
              </w:rPr>
            </w:pPr>
            <w:r>
              <w:t>B</w:t>
            </w:r>
            <w:r>
              <w:t>、</w:t>
            </w:r>
            <w:r>
              <w:t xml:space="preserve"> </w:t>
            </w:r>
            <w:r>
              <w:t>总体均数所在的范围</w:t>
            </w:r>
            <w:r>
              <w:rPr>
                <w:color w:val="EFA030"/>
              </w:rPr>
              <w:t>(</w:t>
            </w:r>
            <w:r>
              <w:rPr>
                <w:color w:val="EFA030"/>
              </w:rPr>
              <w:t>正确答案</w:t>
            </w:r>
            <w:r>
              <w:rPr>
                <w:color w:val="EFA030"/>
              </w:rPr>
              <w:t>)</w:t>
            </w:r>
          </w:p>
        </w:tc>
      </w:tr>
      <w:tr w:rsidR="003F4894" w14:paraId="33CA2139" w14:textId="77777777">
        <w:trPr>
          <w:trHeight w:val="500"/>
        </w:trPr>
        <w:tc>
          <w:tcPr>
            <w:tcW w:w="7400" w:type="dxa"/>
            <w:shd w:val="clear" w:color="auto" w:fill="FFFFFF"/>
            <w:vAlign w:val="center"/>
          </w:tcPr>
          <w:p w14:paraId="0BB181B8" w14:textId="77777777" w:rsidR="003F4894" w:rsidRDefault="000D5B91">
            <w:pPr>
              <w:rPr>
                <w:rFonts w:ascii="微软雅黑" w:eastAsia="微软雅黑" w:hAnsi="微软雅黑" w:cs="微软雅黑"/>
                <w:sz w:val="28"/>
              </w:rPr>
            </w:pPr>
            <w:r>
              <w:t>C</w:t>
            </w:r>
            <w:r>
              <w:t>、</w:t>
            </w:r>
            <w:r>
              <w:t xml:space="preserve"> </w:t>
            </w:r>
            <w:r>
              <w:t>标准差的可信程度</w:t>
            </w:r>
          </w:p>
        </w:tc>
      </w:tr>
      <w:tr w:rsidR="003F4894" w14:paraId="20183D52" w14:textId="77777777">
        <w:trPr>
          <w:trHeight w:val="500"/>
        </w:trPr>
        <w:tc>
          <w:tcPr>
            <w:tcW w:w="7400" w:type="dxa"/>
            <w:shd w:val="clear" w:color="auto" w:fill="FFFFFF"/>
            <w:vAlign w:val="center"/>
          </w:tcPr>
          <w:p w14:paraId="6C695614" w14:textId="77777777" w:rsidR="003F4894" w:rsidRDefault="000D5B91">
            <w:pPr>
              <w:rPr>
                <w:rFonts w:ascii="微软雅黑" w:eastAsia="微软雅黑" w:hAnsi="微软雅黑" w:cs="微软雅黑"/>
                <w:sz w:val="28"/>
              </w:rPr>
            </w:pPr>
            <w:r>
              <w:t>D</w:t>
            </w:r>
            <w:r>
              <w:t>、</w:t>
            </w:r>
            <w:r>
              <w:t xml:space="preserve"> </w:t>
            </w:r>
            <w:r>
              <w:t>平均数的可信程度</w:t>
            </w:r>
          </w:p>
        </w:tc>
      </w:tr>
      <w:tr w:rsidR="003F4894" w14:paraId="463C742F" w14:textId="77777777">
        <w:trPr>
          <w:trHeight w:val="500"/>
        </w:trPr>
        <w:tc>
          <w:tcPr>
            <w:tcW w:w="7400" w:type="dxa"/>
            <w:shd w:val="clear" w:color="auto" w:fill="FFFFFF"/>
            <w:vAlign w:val="center"/>
          </w:tcPr>
          <w:p w14:paraId="5CF53699" w14:textId="77777777" w:rsidR="003F4894" w:rsidRDefault="000D5B91">
            <w:pPr>
              <w:rPr>
                <w:rFonts w:ascii="微软雅黑" w:eastAsia="微软雅黑" w:hAnsi="微软雅黑" w:cs="微软雅黑"/>
                <w:sz w:val="28"/>
              </w:rPr>
            </w:pPr>
            <w:r>
              <w:t>E</w:t>
            </w:r>
            <w:r>
              <w:t>、</w:t>
            </w:r>
            <w:r>
              <w:t xml:space="preserve"> </w:t>
            </w:r>
            <w:r>
              <w:t>以上全不对</w:t>
            </w:r>
          </w:p>
        </w:tc>
      </w:tr>
    </w:tbl>
    <w:p w14:paraId="1841F86F" w14:textId="77777777" w:rsidR="003F4894" w:rsidRDefault="003F4894"/>
    <w:p w14:paraId="35E46722" w14:textId="77777777" w:rsidR="003F4894" w:rsidRDefault="000D5B91">
      <w:pPr>
        <w:spacing w:line="360" w:lineRule="auto"/>
      </w:pPr>
      <w:r>
        <w:t xml:space="preserve">1241. </w:t>
      </w:r>
      <w:r>
        <w:t>影响总体率估计的抽样误差大小的因素是（）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1B74B8F" w14:textId="77777777">
        <w:trPr>
          <w:trHeight w:val="500"/>
        </w:trPr>
        <w:tc>
          <w:tcPr>
            <w:tcW w:w="7400" w:type="dxa"/>
            <w:shd w:val="clear" w:color="auto" w:fill="FFFFFF"/>
            <w:vAlign w:val="center"/>
          </w:tcPr>
          <w:p w14:paraId="16554EA8" w14:textId="77777777" w:rsidR="003F4894" w:rsidRDefault="000D5B91">
            <w:r>
              <w:t>A</w:t>
            </w:r>
            <w:r>
              <w:t>、</w:t>
            </w:r>
            <w:r>
              <w:t xml:space="preserve"> </w:t>
            </w:r>
            <w:r>
              <w:t>总体率估计的容许误差</w:t>
            </w:r>
          </w:p>
        </w:tc>
      </w:tr>
      <w:tr w:rsidR="003F4894" w14:paraId="12348E39" w14:textId="77777777">
        <w:trPr>
          <w:trHeight w:val="500"/>
        </w:trPr>
        <w:tc>
          <w:tcPr>
            <w:tcW w:w="7400" w:type="dxa"/>
            <w:shd w:val="clear" w:color="auto" w:fill="FFFFFF"/>
            <w:vAlign w:val="center"/>
          </w:tcPr>
          <w:p w14:paraId="4FDAA68F" w14:textId="77777777" w:rsidR="003F4894" w:rsidRDefault="000D5B91">
            <w:pPr>
              <w:rPr>
                <w:rFonts w:ascii="微软雅黑" w:eastAsia="微软雅黑" w:hAnsi="微软雅黑" w:cs="微软雅黑"/>
                <w:sz w:val="28"/>
              </w:rPr>
            </w:pPr>
            <w:r>
              <w:t>B</w:t>
            </w:r>
            <w:r>
              <w:t>、</w:t>
            </w:r>
            <w:r>
              <w:t xml:space="preserve"> </w:t>
            </w:r>
            <w:r>
              <w:t>样本率估计的容许误差</w:t>
            </w:r>
          </w:p>
        </w:tc>
      </w:tr>
      <w:tr w:rsidR="003F4894" w14:paraId="25A28385" w14:textId="77777777">
        <w:trPr>
          <w:trHeight w:val="500"/>
        </w:trPr>
        <w:tc>
          <w:tcPr>
            <w:tcW w:w="7400" w:type="dxa"/>
            <w:shd w:val="clear" w:color="auto" w:fill="FFFFFF"/>
            <w:vAlign w:val="center"/>
          </w:tcPr>
          <w:p w14:paraId="0540E51F" w14:textId="77777777" w:rsidR="003F4894" w:rsidRDefault="000D5B91">
            <w:pPr>
              <w:rPr>
                <w:rFonts w:ascii="微软雅黑" w:eastAsia="微软雅黑" w:hAnsi="微软雅黑" w:cs="微软雅黑"/>
                <w:sz w:val="28"/>
              </w:rPr>
            </w:pPr>
            <w:r>
              <w:t>C</w:t>
            </w:r>
            <w:r>
              <w:t>、</w:t>
            </w:r>
            <w:r>
              <w:t xml:space="preserve"> </w:t>
            </w:r>
            <w:r>
              <w:t>检验水准和样本含量</w:t>
            </w:r>
          </w:p>
        </w:tc>
      </w:tr>
      <w:tr w:rsidR="003F4894" w14:paraId="1651E659" w14:textId="77777777">
        <w:trPr>
          <w:trHeight w:val="500"/>
        </w:trPr>
        <w:tc>
          <w:tcPr>
            <w:tcW w:w="7400" w:type="dxa"/>
            <w:shd w:val="clear" w:color="auto" w:fill="FFFFFF"/>
            <w:vAlign w:val="center"/>
          </w:tcPr>
          <w:p w14:paraId="669C5410" w14:textId="77777777" w:rsidR="003F4894" w:rsidRDefault="000D5B91">
            <w:pPr>
              <w:rPr>
                <w:rFonts w:ascii="微软雅黑" w:eastAsia="微软雅黑" w:hAnsi="微软雅黑" w:cs="微软雅黑"/>
                <w:sz w:val="28"/>
              </w:rPr>
            </w:pPr>
            <w:r>
              <w:t>D</w:t>
            </w:r>
            <w:r>
              <w:t>、</w:t>
            </w:r>
            <w:r>
              <w:t xml:space="preserve"> </w:t>
            </w:r>
            <w:r>
              <w:t>检验的把握度和样本含量</w:t>
            </w:r>
          </w:p>
        </w:tc>
      </w:tr>
      <w:tr w:rsidR="003F4894" w14:paraId="676BF95F" w14:textId="77777777">
        <w:trPr>
          <w:trHeight w:val="500"/>
        </w:trPr>
        <w:tc>
          <w:tcPr>
            <w:tcW w:w="7400" w:type="dxa"/>
            <w:shd w:val="clear" w:color="auto" w:fill="FFFFFF"/>
            <w:vAlign w:val="center"/>
          </w:tcPr>
          <w:p w14:paraId="5EFE9376" w14:textId="77777777" w:rsidR="003F4894" w:rsidRDefault="000D5B91">
            <w:pPr>
              <w:rPr>
                <w:rFonts w:ascii="微软雅黑" w:eastAsia="微软雅黑" w:hAnsi="微软雅黑" w:cs="微软雅黑"/>
                <w:sz w:val="28"/>
              </w:rPr>
            </w:pPr>
            <w:r>
              <w:t>E</w:t>
            </w:r>
            <w:r>
              <w:t>、</w:t>
            </w:r>
            <w:r>
              <w:t xml:space="preserve"> </w:t>
            </w:r>
            <w:r>
              <w:t>总体率和样本含量</w:t>
            </w:r>
            <w:r>
              <w:rPr>
                <w:color w:val="EFA030"/>
              </w:rPr>
              <w:t>(</w:t>
            </w:r>
            <w:r>
              <w:rPr>
                <w:color w:val="EFA030"/>
              </w:rPr>
              <w:t>正确答案</w:t>
            </w:r>
            <w:r>
              <w:rPr>
                <w:color w:val="EFA030"/>
              </w:rPr>
              <w:t>)</w:t>
            </w:r>
          </w:p>
        </w:tc>
      </w:tr>
    </w:tbl>
    <w:p w14:paraId="344A93BE" w14:textId="77777777" w:rsidR="003F4894" w:rsidRDefault="003F4894"/>
    <w:p w14:paraId="2C12BEE2" w14:textId="77777777" w:rsidR="003F4894" w:rsidRDefault="000D5B91">
      <w:pPr>
        <w:spacing w:line="360" w:lineRule="auto"/>
      </w:pPr>
      <w:r>
        <w:t xml:space="preserve">1242. </w:t>
      </w:r>
      <w:r>
        <w:t>在样本均数和总体均数差别的差异性检验中，</w:t>
      </w:r>
      <w:r>
        <w:t>H0</w:t>
      </w:r>
      <w:r>
        <w:t>（无效假设）：</w:t>
      </w:r>
      <w:r>
        <w:t>μ= μ0 </w:t>
      </w:r>
      <w:r>
        <w:t>；</w:t>
      </w:r>
      <w:r>
        <w:t>H1</w:t>
      </w:r>
      <w:r>
        <w:t>（备</w:t>
      </w:r>
      <w:r>
        <w:t> </w:t>
      </w:r>
      <w:r>
        <w:t>择假设）：</w:t>
      </w:r>
      <w:r>
        <w:t>μ≠μ0; </w:t>
      </w:r>
      <w:r>
        <w:t>结果因为</w:t>
      </w:r>
      <w:r>
        <w:t>P</w:t>
      </w:r>
      <w:r>
        <w:t>＜</w:t>
      </w:r>
      <w:r>
        <w:t>0.05</w:t>
      </w:r>
      <w:r>
        <w:t>而拒绝</w:t>
      </w:r>
      <w:r>
        <w:t>H0 </w:t>
      </w:r>
      <w:r>
        <w:t>接受</w:t>
      </w:r>
      <w:r>
        <w:t>H1</w:t>
      </w:r>
      <w:r>
        <w:t>，是由于（）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D115B12" w14:textId="77777777">
        <w:trPr>
          <w:trHeight w:val="500"/>
        </w:trPr>
        <w:tc>
          <w:tcPr>
            <w:tcW w:w="7400" w:type="dxa"/>
            <w:shd w:val="clear" w:color="auto" w:fill="FFFFFF"/>
            <w:vAlign w:val="center"/>
          </w:tcPr>
          <w:p w14:paraId="6631BC4A" w14:textId="77777777" w:rsidR="003F4894" w:rsidRDefault="000D5B91">
            <w:r>
              <w:t>A</w:t>
            </w:r>
            <w:r>
              <w:t>、</w:t>
            </w:r>
            <w:r>
              <w:t xml:space="preserve"> </w:t>
            </w:r>
            <w:r>
              <w:t>无效假设成立的可能性小于</w:t>
            </w:r>
            <w:r>
              <w:t>5%</w:t>
            </w:r>
          </w:p>
        </w:tc>
      </w:tr>
      <w:tr w:rsidR="003F4894" w14:paraId="429E54D9" w14:textId="77777777">
        <w:trPr>
          <w:trHeight w:val="500"/>
        </w:trPr>
        <w:tc>
          <w:tcPr>
            <w:tcW w:w="7400" w:type="dxa"/>
            <w:shd w:val="clear" w:color="auto" w:fill="FFFFFF"/>
            <w:vAlign w:val="center"/>
          </w:tcPr>
          <w:p w14:paraId="3DDF8281" w14:textId="77777777" w:rsidR="003F4894" w:rsidRDefault="000D5B91">
            <w:pPr>
              <w:rPr>
                <w:rFonts w:ascii="微软雅黑" w:eastAsia="微软雅黑" w:hAnsi="微软雅黑" w:cs="微软雅黑"/>
                <w:sz w:val="28"/>
              </w:rPr>
            </w:pPr>
            <w:r>
              <w:t>B</w:t>
            </w:r>
            <w:r>
              <w:t>、</w:t>
            </w:r>
            <w:r>
              <w:t xml:space="preserve"> </w:t>
            </w:r>
            <w:r>
              <w:t>备择假设成立的可能性大于</w:t>
            </w:r>
            <w:r>
              <w:t>5%</w:t>
            </w:r>
          </w:p>
        </w:tc>
      </w:tr>
      <w:tr w:rsidR="003F4894" w14:paraId="12EA092E" w14:textId="77777777">
        <w:trPr>
          <w:trHeight w:val="500"/>
        </w:trPr>
        <w:tc>
          <w:tcPr>
            <w:tcW w:w="7400" w:type="dxa"/>
            <w:shd w:val="clear" w:color="auto" w:fill="FFFFFF"/>
            <w:vAlign w:val="center"/>
          </w:tcPr>
          <w:p w14:paraId="4F29D555" w14:textId="77777777" w:rsidR="003F4894" w:rsidRDefault="000D5B91">
            <w:pPr>
              <w:rPr>
                <w:rFonts w:ascii="微软雅黑" w:eastAsia="微软雅黑" w:hAnsi="微软雅黑" w:cs="微软雅黑"/>
                <w:sz w:val="28"/>
              </w:rPr>
            </w:pPr>
            <w:r>
              <w:t>C</w:t>
            </w:r>
            <w:r>
              <w:t>、</w:t>
            </w:r>
            <w:r>
              <w:t xml:space="preserve"> </w:t>
            </w:r>
            <w:r>
              <w:t>无效假设成立的可能性小于</w:t>
            </w:r>
            <w:r>
              <w:t>5%</w:t>
            </w:r>
            <w:r>
              <w:t>和备择假设成立的可能性大于</w:t>
            </w:r>
            <w:r>
              <w:t>95%</w:t>
            </w:r>
          </w:p>
        </w:tc>
      </w:tr>
      <w:tr w:rsidR="003F4894" w14:paraId="33C944DE" w14:textId="77777777">
        <w:trPr>
          <w:trHeight w:val="500"/>
        </w:trPr>
        <w:tc>
          <w:tcPr>
            <w:tcW w:w="7400" w:type="dxa"/>
            <w:shd w:val="clear" w:color="auto" w:fill="FFFFFF"/>
            <w:vAlign w:val="center"/>
          </w:tcPr>
          <w:p w14:paraId="376EE162" w14:textId="77777777" w:rsidR="003F4894" w:rsidRDefault="000D5B91">
            <w:pPr>
              <w:rPr>
                <w:rFonts w:ascii="微软雅黑" w:eastAsia="微软雅黑" w:hAnsi="微软雅黑" w:cs="微软雅黑"/>
                <w:sz w:val="28"/>
              </w:rPr>
            </w:pPr>
            <w:r>
              <w:t>D</w:t>
            </w:r>
            <w:r>
              <w:t>、</w:t>
            </w:r>
            <w:r>
              <w:t xml:space="preserve"> </w:t>
            </w:r>
            <w:r>
              <w:t>该样本来自该总体（</w:t>
            </w:r>
            <w:r>
              <w:t>μ= μ0</w:t>
            </w:r>
            <w:r>
              <w:t>）的可能性小于</w:t>
            </w:r>
            <w:r>
              <w:t>5%</w:t>
            </w:r>
            <w:r>
              <w:rPr>
                <w:color w:val="EFA030"/>
              </w:rPr>
              <w:t>(</w:t>
            </w:r>
            <w:r>
              <w:rPr>
                <w:color w:val="EFA030"/>
              </w:rPr>
              <w:t>正确答案</w:t>
            </w:r>
            <w:r>
              <w:rPr>
                <w:color w:val="EFA030"/>
              </w:rPr>
              <w:t>)</w:t>
            </w:r>
          </w:p>
        </w:tc>
      </w:tr>
      <w:tr w:rsidR="003F4894" w14:paraId="4F6698E4" w14:textId="77777777">
        <w:trPr>
          <w:trHeight w:val="500"/>
        </w:trPr>
        <w:tc>
          <w:tcPr>
            <w:tcW w:w="7400" w:type="dxa"/>
            <w:shd w:val="clear" w:color="auto" w:fill="FFFFFF"/>
            <w:vAlign w:val="center"/>
          </w:tcPr>
          <w:p w14:paraId="4B63D170" w14:textId="77777777" w:rsidR="003F4894" w:rsidRDefault="000D5B91">
            <w:pPr>
              <w:rPr>
                <w:rFonts w:ascii="微软雅黑" w:eastAsia="微软雅黑" w:hAnsi="微软雅黑" w:cs="微软雅黑"/>
                <w:sz w:val="28"/>
              </w:rPr>
            </w:pPr>
            <w:r>
              <w:t>E</w:t>
            </w:r>
            <w:r>
              <w:t>、</w:t>
            </w:r>
            <w:r>
              <w:t xml:space="preserve"> </w:t>
            </w:r>
            <w:r>
              <w:t>该样本来自另一个总体（</w:t>
            </w:r>
            <w:r>
              <w:t>μ≠μ0</w:t>
            </w:r>
            <w:r>
              <w:t>）的可能性大于</w:t>
            </w:r>
            <w:r>
              <w:t>95%</w:t>
            </w:r>
          </w:p>
        </w:tc>
      </w:tr>
    </w:tbl>
    <w:p w14:paraId="2E044F8D" w14:textId="77777777" w:rsidR="003F4894" w:rsidRDefault="003F4894"/>
    <w:p w14:paraId="766C9D33" w14:textId="77777777" w:rsidR="003F4894" w:rsidRDefault="000D5B91">
      <w:pPr>
        <w:spacing w:line="360" w:lineRule="auto"/>
      </w:pPr>
      <w:r>
        <w:t xml:space="preserve">1243. </w:t>
      </w:r>
      <w:r>
        <w:t>关于</w:t>
      </w:r>
      <w:r>
        <w:t>t</w:t>
      </w:r>
      <w:r>
        <w:t>分布，以下说法不正确的是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FB7F61D" w14:textId="77777777">
        <w:trPr>
          <w:trHeight w:val="500"/>
        </w:trPr>
        <w:tc>
          <w:tcPr>
            <w:tcW w:w="7400" w:type="dxa"/>
            <w:shd w:val="clear" w:color="auto" w:fill="FFFFFF"/>
            <w:vAlign w:val="center"/>
          </w:tcPr>
          <w:p w14:paraId="3FD7AA95" w14:textId="77777777" w:rsidR="003F4894" w:rsidRDefault="000D5B91">
            <w:r>
              <w:t>A</w:t>
            </w:r>
            <w:r>
              <w:t>、</w:t>
            </w:r>
            <w:r>
              <w:t xml:space="preserve"> t</w:t>
            </w:r>
            <w:r>
              <w:t>分布是一种连续性分布</w:t>
            </w:r>
          </w:p>
        </w:tc>
      </w:tr>
      <w:tr w:rsidR="003F4894" w14:paraId="6DFFF9A0" w14:textId="77777777">
        <w:trPr>
          <w:trHeight w:val="500"/>
        </w:trPr>
        <w:tc>
          <w:tcPr>
            <w:tcW w:w="7400" w:type="dxa"/>
            <w:shd w:val="clear" w:color="auto" w:fill="FFFFFF"/>
            <w:vAlign w:val="center"/>
          </w:tcPr>
          <w:p w14:paraId="5F698429" w14:textId="77777777" w:rsidR="003F4894" w:rsidRDefault="000D5B91">
            <w:pPr>
              <w:rPr>
                <w:rFonts w:ascii="微软雅黑" w:eastAsia="微软雅黑" w:hAnsi="微软雅黑" w:cs="微软雅黑"/>
                <w:sz w:val="28"/>
              </w:rPr>
            </w:pPr>
            <w:r>
              <w:t>B</w:t>
            </w:r>
            <w:r>
              <w:t>、</w:t>
            </w:r>
            <w:r>
              <w:t xml:space="preserve"> </w:t>
            </w:r>
            <w:r>
              <w:t>是以</w:t>
            </w:r>
            <w:r>
              <w:t>0</w:t>
            </w:r>
            <w:r>
              <w:t>为中心的对称分布</w:t>
            </w:r>
          </w:p>
        </w:tc>
      </w:tr>
      <w:tr w:rsidR="003F4894" w14:paraId="1190FC94" w14:textId="77777777">
        <w:trPr>
          <w:trHeight w:val="500"/>
        </w:trPr>
        <w:tc>
          <w:tcPr>
            <w:tcW w:w="7400" w:type="dxa"/>
            <w:shd w:val="clear" w:color="auto" w:fill="FFFFFF"/>
            <w:vAlign w:val="center"/>
          </w:tcPr>
          <w:p w14:paraId="10185C13" w14:textId="77777777" w:rsidR="003F4894" w:rsidRDefault="000D5B91">
            <w:pPr>
              <w:rPr>
                <w:rFonts w:ascii="微软雅黑" w:eastAsia="微软雅黑" w:hAnsi="微软雅黑" w:cs="微软雅黑"/>
                <w:sz w:val="28"/>
              </w:rPr>
            </w:pPr>
            <w:r>
              <w:t>C</w:t>
            </w:r>
            <w:r>
              <w:t>、</w:t>
            </w:r>
            <w:r>
              <w:t xml:space="preserve"> t</w:t>
            </w:r>
            <w:r>
              <w:t>分布就是样本均数的分布</w:t>
            </w:r>
          </w:p>
        </w:tc>
      </w:tr>
      <w:tr w:rsidR="003F4894" w14:paraId="7CCD57E8" w14:textId="77777777">
        <w:trPr>
          <w:trHeight w:val="500"/>
        </w:trPr>
        <w:tc>
          <w:tcPr>
            <w:tcW w:w="7400" w:type="dxa"/>
            <w:shd w:val="clear" w:color="auto" w:fill="FFFFFF"/>
            <w:vAlign w:val="center"/>
          </w:tcPr>
          <w:p w14:paraId="02366BAC" w14:textId="77777777" w:rsidR="003F4894" w:rsidRDefault="000D5B91">
            <w:pPr>
              <w:rPr>
                <w:rFonts w:ascii="微软雅黑" w:eastAsia="微软雅黑" w:hAnsi="微软雅黑" w:cs="微软雅黑"/>
                <w:sz w:val="28"/>
              </w:rPr>
            </w:pPr>
            <w:r>
              <w:t>D</w:t>
            </w:r>
            <w:r>
              <w:t>、</w:t>
            </w:r>
            <w:r>
              <w:t xml:space="preserve"> </w:t>
            </w:r>
            <w:r>
              <w:t>当自由度为无穷大时，</w:t>
            </w:r>
            <w:r>
              <w:t>t</w:t>
            </w:r>
            <w:r>
              <w:t>分布就是标准正态分布</w:t>
            </w:r>
          </w:p>
        </w:tc>
      </w:tr>
      <w:tr w:rsidR="003F4894" w14:paraId="136D50A2" w14:textId="77777777">
        <w:trPr>
          <w:trHeight w:val="500"/>
        </w:trPr>
        <w:tc>
          <w:tcPr>
            <w:tcW w:w="7400" w:type="dxa"/>
            <w:shd w:val="clear" w:color="auto" w:fill="FFFFFF"/>
            <w:vAlign w:val="center"/>
          </w:tcPr>
          <w:p w14:paraId="6CB268D9" w14:textId="77777777" w:rsidR="003F4894" w:rsidRDefault="000D5B91">
            <w:pPr>
              <w:rPr>
                <w:rFonts w:ascii="微软雅黑" w:eastAsia="微软雅黑" w:hAnsi="微软雅黑" w:cs="微软雅黑"/>
                <w:sz w:val="28"/>
              </w:rPr>
            </w:pPr>
            <w:r>
              <w:lastRenderedPageBreak/>
              <w:t>E</w:t>
            </w:r>
            <w:r>
              <w:t>、</w:t>
            </w:r>
            <w:r>
              <w:t xml:space="preserve"> t</w:t>
            </w:r>
            <w:r>
              <w:t>分布的曲线形状固定</w:t>
            </w:r>
            <w:r>
              <w:rPr>
                <w:color w:val="EFA030"/>
              </w:rPr>
              <w:t>(</w:t>
            </w:r>
            <w:r>
              <w:rPr>
                <w:color w:val="EFA030"/>
              </w:rPr>
              <w:t>正确答案</w:t>
            </w:r>
            <w:r>
              <w:rPr>
                <w:color w:val="EFA030"/>
              </w:rPr>
              <w:t>)</w:t>
            </w:r>
          </w:p>
        </w:tc>
      </w:tr>
    </w:tbl>
    <w:p w14:paraId="63BB1DCF" w14:textId="77777777" w:rsidR="003F4894" w:rsidRDefault="003F4894"/>
    <w:p w14:paraId="1C736891" w14:textId="77777777" w:rsidR="003F4894" w:rsidRDefault="000D5B91">
      <w:pPr>
        <w:spacing w:line="360" w:lineRule="auto"/>
      </w:pPr>
      <w:r>
        <w:t xml:space="preserve">1244. </w:t>
      </w:r>
      <w:r>
        <w:t>已知某地正常人某定量指标的总体均值</w:t>
      </w:r>
      <w:r>
        <w:t>μ0=5</w:t>
      </w:r>
      <w:r>
        <w:t>，今随机测得该地某人群中</w:t>
      </w:r>
      <w:r>
        <w:t>80</w:t>
      </w:r>
      <w:r>
        <w:t>人该指标的数值，若资料满足条件使用，检验来推断该人群该指标的总体均值</w:t>
      </w:r>
      <w:r>
        <w:t>μ</w:t>
      </w:r>
      <w:r>
        <w:t>与</w:t>
      </w:r>
      <w:r>
        <w:t>μ0</w:t>
      </w:r>
      <w:r>
        <w:t>之间是否有差别，则自由度为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5A383F6" w14:textId="77777777">
        <w:trPr>
          <w:trHeight w:val="500"/>
        </w:trPr>
        <w:tc>
          <w:tcPr>
            <w:tcW w:w="7400" w:type="dxa"/>
            <w:shd w:val="clear" w:color="auto" w:fill="FFFFFF"/>
            <w:vAlign w:val="center"/>
          </w:tcPr>
          <w:p w14:paraId="127F3867" w14:textId="77777777" w:rsidR="003F4894" w:rsidRDefault="000D5B91">
            <w:r>
              <w:t>A</w:t>
            </w:r>
            <w:r>
              <w:t>、</w:t>
            </w:r>
            <w:r>
              <w:t xml:space="preserve"> 4</w:t>
            </w:r>
          </w:p>
        </w:tc>
      </w:tr>
      <w:tr w:rsidR="003F4894" w14:paraId="6E0E2871" w14:textId="77777777">
        <w:trPr>
          <w:trHeight w:val="500"/>
        </w:trPr>
        <w:tc>
          <w:tcPr>
            <w:tcW w:w="7400" w:type="dxa"/>
            <w:shd w:val="clear" w:color="auto" w:fill="FFFFFF"/>
            <w:vAlign w:val="center"/>
          </w:tcPr>
          <w:p w14:paraId="5D0A4537" w14:textId="77777777" w:rsidR="003F4894" w:rsidRDefault="000D5B91">
            <w:pPr>
              <w:rPr>
                <w:rFonts w:ascii="微软雅黑" w:eastAsia="微软雅黑" w:hAnsi="微软雅黑" w:cs="微软雅黑"/>
                <w:sz w:val="28"/>
              </w:rPr>
            </w:pPr>
            <w:r>
              <w:t>B</w:t>
            </w:r>
            <w:r>
              <w:t>、</w:t>
            </w:r>
            <w:r>
              <w:t xml:space="preserve"> 5</w:t>
            </w:r>
          </w:p>
        </w:tc>
      </w:tr>
      <w:tr w:rsidR="003F4894" w14:paraId="1A639262" w14:textId="77777777">
        <w:trPr>
          <w:trHeight w:val="500"/>
        </w:trPr>
        <w:tc>
          <w:tcPr>
            <w:tcW w:w="7400" w:type="dxa"/>
            <w:shd w:val="clear" w:color="auto" w:fill="FFFFFF"/>
            <w:vAlign w:val="center"/>
          </w:tcPr>
          <w:p w14:paraId="3032729C" w14:textId="77777777" w:rsidR="003F4894" w:rsidRDefault="000D5B91">
            <w:pPr>
              <w:rPr>
                <w:rFonts w:ascii="微软雅黑" w:eastAsia="微软雅黑" w:hAnsi="微软雅黑" w:cs="微软雅黑"/>
                <w:sz w:val="28"/>
              </w:rPr>
            </w:pPr>
            <w:r>
              <w:t>C</w:t>
            </w:r>
            <w:r>
              <w:t>、</w:t>
            </w:r>
            <w:r>
              <w:t xml:space="preserve"> 76</w:t>
            </w:r>
          </w:p>
        </w:tc>
      </w:tr>
      <w:tr w:rsidR="003F4894" w14:paraId="2CB25531" w14:textId="77777777">
        <w:trPr>
          <w:trHeight w:val="500"/>
        </w:trPr>
        <w:tc>
          <w:tcPr>
            <w:tcW w:w="7400" w:type="dxa"/>
            <w:shd w:val="clear" w:color="auto" w:fill="FFFFFF"/>
            <w:vAlign w:val="center"/>
          </w:tcPr>
          <w:p w14:paraId="78F3668E" w14:textId="77777777" w:rsidR="003F4894" w:rsidRDefault="000D5B91">
            <w:pPr>
              <w:rPr>
                <w:rFonts w:ascii="微软雅黑" w:eastAsia="微软雅黑" w:hAnsi="微软雅黑" w:cs="微软雅黑"/>
                <w:sz w:val="28"/>
              </w:rPr>
            </w:pPr>
            <w:r>
              <w:t>D</w:t>
            </w:r>
            <w:r>
              <w:t>、</w:t>
            </w:r>
            <w:r>
              <w:t xml:space="preserve"> 79</w:t>
            </w:r>
            <w:r>
              <w:rPr>
                <w:color w:val="EFA030"/>
              </w:rPr>
              <w:t>(</w:t>
            </w:r>
            <w:r>
              <w:rPr>
                <w:color w:val="EFA030"/>
              </w:rPr>
              <w:t>正确答案</w:t>
            </w:r>
            <w:r>
              <w:rPr>
                <w:color w:val="EFA030"/>
              </w:rPr>
              <w:t>)</w:t>
            </w:r>
          </w:p>
        </w:tc>
      </w:tr>
      <w:tr w:rsidR="003F4894" w14:paraId="18B59B39" w14:textId="77777777">
        <w:trPr>
          <w:trHeight w:val="500"/>
        </w:trPr>
        <w:tc>
          <w:tcPr>
            <w:tcW w:w="7400" w:type="dxa"/>
            <w:shd w:val="clear" w:color="auto" w:fill="FFFFFF"/>
            <w:vAlign w:val="center"/>
          </w:tcPr>
          <w:p w14:paraId="507AF92A" w14:textId="77777777" w:rsidR="003F4894" w:rsidRDefault="000D5B91">
            <w:pPr>
              <w:rPr>
                <w:rFonts w:ascii="微软雅黑" w:eastAsia="微软雅黑" w:hAnsi="微软雅黑" w:cs="微软雅黑"/>
                <w:sz w:val="28"/>
              </w:rPr>
            </w:pPr>
            <w:r>
              <w:t>E</w:t>
            </w:r>
            <w:r>
              <w:t>、</w:t>
            </w:r>
            <w:r>
              <w:t xml:space="preserve"> 80</w:t>
            </w:r>
          </w:p>
        </w:tc>
      </w:tr>
    </w:tbl>
    <w:p w14:paraId="0A10A0D1" w14:textId="77777777" w:rsidR="003F4894" w:rsidRDefault="003F4894"/>
    <w:p w14:paraId="3AF633DD" w14:textId="77777777" w:rsidR="003F4894" w:rsidRDefault="000D5B91">
      <w:pPr>
        <w:spacing w:line="360" w:lineRule="auto"/>
      </w:pPr>
      <w:r>
        <w:t xml:space="preserve">1245. </w:t>
      </w:r>
      <w:r>
        <w:t>两样本均数间的差别的假设检验时，查</w:t>
      </w:r>
      <w:r>
        <w:t>t</w:t>
      </w:r>
      <w:r>
        <w:t>界值表的自由度为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8A3CAA4" w14:textId="77777777">
        <w:trPr>
          <w:trHeight w:val="500"/>
        </w:trPr>
        <w:tc>
          <w:tcPr>
            <w:tcW w:w="7400" w:type="dxa"/>
            <w:shd w:val="clear" w:color="auto" w:fill="FFFFFF"/>
            <w:vAlign w:val="center"/>
          </w:tcPr>
          <w:p w14:paraId="12307922" w14:textId="77777777" w:rsidR="003F4894" w:rsidRDefault="000D5B91">
            <w:r>
              <w:t>A</w:t>
            </w:r>
            <w:r>
              <w:t>、</w:t>
            </w:r>
            <w:r>
              <w:t xml:space="preserve"> n-1</w:t>
            </w:r>
          </w:p>
        </w:tc>
      </w:tr>
      <w:tr w:rsidR="003F4894" w14:paraId="53F7A701" w14:textId="77777777">
        <w:trPr>
          <w:trHeight w:val="500"/>
        </w:trPr>
        <w:tc>
          <w:tcPr>
            <w:tcW w:w="7400" w:type="dxa"/>
            <w:shd w:val="clear" w:color="auto" w:fill="FFFFFF"/>
            <w:vAlign w:val="center"/>
          </w:tcPr>
          <w:p w14:paraId="6EA1E5BE" w14:textId="77777777" w:rsidR="003F4894" w:rsidRDefault="000D5B91">
            <w:pPr>
              <w:rPr>
                <w:rFonts w:ascii="微软雅黑" w:eastAsia="微软雅黑" w:hAnsi="微软雅黑" w:cs="微软雅黑"/>
                <w:sz w:val="28"/>
              </w:rPr>
            </w:pPr>
            <w:r>
              <w:t>B</w:t>
            </w:r>
            <w:r>
              <w:t>、（</w:t>
            </w:r>
            <w:r>
              <w:t>r-1</w:t>
            </w:r>
            <w:r>
              <w:t>）（</w:t>
            </w:r>
            <w:r>
              <w:t>C-1</w:t>
            </w:r>
            <w:r>
              <w:t>）</w:t>
            </w:r>
          </w:p>
        </w:tc>
      </w:tr>
      <w:tr w:rsidR="003F4894" w14:paraId="39683D1D" w14:textId="77777777">
        <w:trPr>
          <w:trHeight w:val="500"/>
        </w:trPr>
        <w:tc>
          <w:tcPr>
            <w:tcW w:w="7400" w:type="dxa"/>
            <w:shd w:val="clear" w:color="auto" w:fill="FFFFFF"/>
            <w:vAlign w:val="center"/>
          </w:tcPr>
          <w:p w14:paraId="5ECEAA4D" w14:textId="77777777" w:rsidR="003F4894" w:rsidRDefault="000D5B91">
            <w:pPr>
              <w:rPr>
                <w:rFonts w:ascii="微软雅黑" w:eastAsia="微软雅黑" w:hAnsi="微软雅黑" w:cs="微软雅黑"/>
                <w:sz w:val="28"/>
              </w:rPr>
            </w:pPr>
            <w:r>
              <w:t>C</w:t>
            </w:r>
            <w:r>
              <w:t>、</w:t>
            </w:r>
            <w:r>
              <w:t xml:space="preserve"> n1+n2-2</w:t>
            </w:r>
            <w:r>
              <w:rPr>
                <w:color w:val="EFA030"/>
              </w:rPr>
              <w:t>(</w:t>
            </w:r>
            <w:r>
              <w:rPr>
                <w:color w:val="EFA030"/>
              </w:rPr>
              <w:t>正确答案</w:t>
            </w:r>
            <w:r>
              <w:rPr>
                <w:color w:val="EFA030"/>
              </w:rPr>
              <w:t>)</w:t>
            </w:r>
          </w:p>
        </w:tc>
      </w:tr>
      <w:tr w:rsidR="003F4894" w14:paraId="0A3F7130" w14:textId="77777777">
        <w:trPr>
          <w:trHeight w:val="500"/>
        </w:trPr>
        <w:tc>
          <w:tcPr>
            <w:tcW w:w="7400" w:type="dxa"/>
            <w:shd w:val="clear" w:color="auto" w:fill="FFFFFF"/>
            <w:vAlign w:val="center"/>
          </w:tcPr>
          <w:p w14:paraId="6EFD6603" w14:textId="77777777" w:rsidR="003F4894" w:rsidRDefault="000D5B91">
            <w:pPr>
              <w:rPr>
                <w:rFonts w:ascii="微软雅黑" w:eastAsia="微软雅黑" w:hAnsi="微软雅黑" w:cs="微软雅黑"/>
                <w:sz w:val="28"/>
              </w:rPr>
            </w:pPr>
            <w:r>
              <w:t>D</w:t>
            </w:r>
            <w:r>
              <w:t>、</w:t>
            </w:r>
            <w:r>
              <w:t xml:space="preserve"> 1</w:t>
            </w:r>
          </w:p>
        </w:tc>
      </w:tr>
    </w:tbl>
    <w:p w14:paraId="3EE5E7B9" w14:textId="77777777" w:rsidR="003F4894" w:rsidRDefault="003F4894"/>
    <w:p w14:paraId="14F78145" w14:textId="77777777" w:rsidR="003F4894" w:rsidRDefault="000D5B91">
      <w:pPr>
        <w:spacing w:line="360" w:lineRule="auto"/>
      </w:pPr>
      <w:r>
        <w:t xml:space="preserve">1246. </w:t>
      </w:r>
      <w:r>
        <w:t>关于假设检验，下列说法中正确的是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0FD2998" w14:textId="77777777">
        <w:trPr>
          <w:trHeight w:val="500"/>
        </w:trPr>
        <w:tc>
          <w:tcPr>
            <w:tcW w:w="7400" w:type="dxa"/>
            <w:shd w:val="clear" w:color="auto" w:fill="FFFFFF"/>
            <w:vAlign w:val="center"/>
          </w:tcPr>
          <w:p w14:paraId="7626FE78" w14:textId="77777777" w:rsidR="003F4894" w:rsidRDefault="000D5B91">
            <w:r>
              <w:t>A</w:t>
            </w:r>
            <w:r>
              <w:t>、</w:t>
            </w:r>
            <w:r>
              <w:t xml:space="preserve"> </w:t>
            </w:r>
            <w:r>
              <w:t>单侧检验优于双侧检验</w:t>
            </w:r>
          </w:p>
        </w:tc>
      </w:tr>
      <w:tr w:rsidR="003F4894" w14:paraId="569D375C" w14:textId="77777777">
        <w:trPr>
          <w:trHeight w:val="500"/>
        </w:trPr>
        <w:tc>
          <w:tcPr>
            <w:tcW w:w="7400" w:type="dxa"/>
            <w:shd w:val="clear" w:color="auto" w:fill="FFFFFF"/>
            <w:vAlign w:val="center"/>
          </w:tcPr>
          <w:p w14:paraId="1B318A8E" w14:textId="77777777" w:rsidR="003F4894" w:rsidRDefault="000D5B91">
            <w:pPr>
              <w:rPr>
                <w:rFonts w:ascii="微软雅黑" w:eastAsia="微软雅黑" w:hAnsi="微软雅黑" w:cs="微软雅黑"/>
                <w:sz w:val="28"/>
              </w:rPr>
            </w:pPr>
            <w:r>
              <w:t>B</w:t>
            </w:r>
            <w:r>
              <w:t>、</w:t>
            </w:r>
            <w:r>
              <w:t xml:space="preserve"> </w:t>
            </w:r>
            <w:r>
              <w:t>采用配对</w:t>
            </w:r>
            <w:r>
              <w:t>t</w:t>
            </w:r>
            <w:r>
              <w:t>检验还是成组</w:t>
            </w:r>
            <w:r>
              <w:t>t</w:t>
            </w:r>
            <w:r>
              <w:t>检验取决于研究设计</w:t>
            </w:r>
            <w:r>
              <w:rPr>
                <w:color w:val="EFA030"/>
              </w:rPr>
              <w:t>(</w:t>
            </w:r>
            <w:r>
              <w:rPr>
                <w:color w:val="EFA030"/>
              </w:rPr>
              <w:t>正确答案</w:t>
            </w:r>
            <w:r>
              <w:rPr>
                <w:color w:val="EFA030"/>
              </w:rPr>
              <w:t>)</w:t>
            </w:r>
          </w:p>
        </w:tc>
      </w:tr>
      <w:tr w:rsidR="003F4894" w14:paraId="07205E10" w14:textId="77777777">
        <w:trPr>
          <w:trHeight w:val="500"/>
        </w:trPr>
        <w:tc>
          <w:tcPr>
            <w:tcW w:w="7400" w:type="dxa"/>
            <w:shd w:val="clear" w:color="auto" w:fill="FFFFFF"/>
            <w:vAlign w:val="center"/>
          </w:tcPr>
          <w:p w14:paraId="6861B317" w14:textId="77777777" w:rsidR="003F4894" w:rsidRDefault="000D5B91">
            <w:pPr>
              <w:rPr>
                <w:rFonts w:ascii="微软雅黑" w:eastAsia="微软雅黑" w:hAnsi="微软雅黑" w:cs="微软雅黑"/>
                <w:sz w:val="28"/>
              </w:rPr>
            </w:pPr>
            <w:r>
              <w:t>C</w:t>
            </w:r>
            <w:r>
              <w:t>、</w:t>
            </w:r>
            <w:r>
              <w:t xml:space="preserve"> </w:t>
            </w:r>
            <w:r>
              <w:t>检验结果若</w:t>
            </w:r>
            <w:r>
              <w:t>P</w:t>
            </w:r>
            <w:r>
              <w:t>值小于</w:t>
            </w:r>
            <w:r>
              <w:t>0.05</w:t>
            </w:r>
            <w:r>
              <w:t>，则接受</w:t>
            </w:r>
            <w:r>
              <w:t>H0</w:t>
            </w:r>
            <w:r>
              <w:t>，犯错误的可能性很小</w:t>
            </w:r>
          </w:p>
        </w:tc>
      </w:tr>
      <w:tr w:rsidR="003F4894" w14:paraId="4DD1C347" w14:textId="77777777">
        <w:trPr>
          <w:trHeight w:val="500"/>
        </w:trPr>
        <w:tc>
          <w:tcPr>
            <w:tcW w:w="7400" w:type="dxa"/>
            <w:shd w:val="clear" w:color="auto" w:fill="FFFFFF"/>
            <w:vAlign w:val="center"/>
          </w:tcPr>
          <w:p w14:paraId="7FC54415" w14:textId="77777777" w:rsidR="003F4894" w:rsidRDefault="000D5B91">
            <w:pPr>
              <w:rPr>
                <w:rFonts w:ascii="微软雅黑" w:eastAsia="微软雅黑" w:hAnsi="微软雅黑" w:cs="微软雅黑"/>
                <w:sz w:val="28"/>
              </w:rPr>
            </w:pPr>
            <w:r>
              <w:t>D</w:t>
            </w:r>
            <w:r>
              <w:t>、</w:t>
            </w:r>
            <w:r>
              <w:t xml:space="preserve"> </w:t>
            </w:r>
            <w:r>
              <w:t>由于配对</w:t>
            </w:r>
            <w:r>
              <w:t>t</w:t>
            </w:r>
            <w:r>
              <w:t>检验的效率高于成组</w:t>
            </w:r>
            <w:r>
              <w:t>t</w:t>
            </w:r>
            <w:r>
              <w:t>检验，因此最好都用配对</w:t>
            </w:r>
            <w:r>
              <w:t>t</w:t>
            </w:r>
            <w:r>
              <w:t>检验</w:t>
            </w:r>
          </w:p>
        </w:tc>
      </w:tr>
      <w:tr w:rsidR="003F4894" w14:paraId="639114C3" w14:textId="77777777">
        <w:trPr>
          <w:trHeight w:val="500"/>
        </w:trPr>
        <w:tc>
          <w:tcPr>
            <w:tcW w:w="7400" w:type="dxa"/>
            <w:shd w:val="clear" w:color="auto" w:fill="FFFFFF"/>
            <w:vAlign w:val="center"/>
          </w:tcPr>
          <w:p w14:paraId="033D5922" w14:textId="77777777" w:rsidR="003F4894" w:rsidRDefault="000D5B91">
            <w:pPr>
              <w:rPr>
                <w:rFonts w:ascii="微软雅黑" w:eastAsia="微软雅黑" w:hAnsi="微软雅黑" w:cs="微软雅黑"/>
                <w:sz w:val="28"/>
              </w:rPr>
            </w:pPr>
            <w:r>
              <w:t>E</w:t>
            </w:r>
            <w:r>
              <w:t>、</w:t>
            </w:r>
            <w:r>
              <w:t xml:space="preserve"> </w:t>
            </w:r>
            <w:r>
              <w:t>进行假设检验时拒绝</w:t>
            </w:r>
            <w:r>
              <w:t>H0</w:t>
            </w:r>
            <w:r>
              <w:t>既可能犯</w:t>
            </w:r>
            <w:r>
              <w:t>I</w:t>
            </w:r>
            <w:r>
              <w:t>型错误，也可能犯</w:t>
            </w:r>
            <w:r>
              <w:t>Ⅱ</w:t>
            </w:r>
            <w:r>
              <w:t>型错误</w:t>
            </w:r>
          </w:p>
        </w:tc>
      </w:tr>
    </w:tbl>
    <w:p w14:paraId="4FD66B83" w14:textId="77777777" w:rsidR="003F4894" w:rsidRDefault="003F4894"/>
    <w:p w14:paraId="6FE755EE" w14:textId="77777777" w:rsidR="003F4894" w:rsidRDefault="000D5B91">
      <w:pPr>
        <w:spacing w:line="360" w:lineRule="auto"/>
      </w:pPr>
      <w:r>
        <w:t xml:space="preserve">1247. </w:t>
      </w:r>
      <w:r>
        <w:t>两组数据中的每个变量值减去同一常数后，作两个样本均数比较的假设检验</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5CEF1F3" w14:textId="77777777">
        <w:trPr>
          <w:trHeight w:val="500"/>
        </w:trPr>
        <w:tc>
          <w:tcPr>
            <w:tcW w:w="7400" w:type="dxa"/>
            <w:shd w:val="clear" w:color="auto" w:fill="FFFFFF"/>
            <w:vAlign w:val="center"/>
          </w:tcPr>
          <w:p w14:paraId="18D88765" w14:textId="77777777" w:rsidR="003F4894" w:rsidRDefault="000D5B91">
            <w:r>
              <w:t>A</w:t>
            </w:r>
            <w:r>
              <w:t>、</w:t>
            </w:r>
            <w:r>
              <w:t xml:space="preserve"> t</w:t>
            </w:r>
            <w:r>
              <w:t>值不变</w:t>
            </w:r>
            <w:r>
              <w:rPr>
                <w:color w:val="EFA030"/>
              </w:rPr>
              <w:t>(</w:t>
            </w:r>
            <w:r>
              <w:rPr>
                <w:color w:val="EFA030"/>
              </w:rPr>
              <w:t>正确答案</w:t>
            </w:r>
            <w:r>
              <w:rPr>
                <w:color w:val="EFA030"/>
              </w:rPr>
              <w:t>)</w:t>
            </w:r>
          </w:p>
        </w:tc>
      </w:tr>
      <w:tr w:rsidR="003F4894" w14:paraId="3531BE25" w14:textId="77777777">
        <w:trPr>
          <w:trHeight w:val="500"/>
        </w:trPr>
        <w:tc>
          <w:tcPr>
            <w:tcW w:w="7400" w:type="dxa"/>
            <w:shd w:val="clear" w:color="auto" w:fill="FFFFFF"/>
            <w:vAlign w:val="center"/>
          </w:tcPr>
          <w:p w14:paraId="2F24E353" w14:textId="77777777" w:rsidR="003F4894" w:rsidRDefault="000D5B91">
            <w:pPr>
              <w:rPr>
                <w:rFonts w:ascii="微软雅黑" w:eastAsia="微软雅黑" w:hAnsi="微软雅黑" w:cs="微软雅黑"/>
                <w:sz w:val="28"/>
              </w:rPr>
            </w:pPr>
            <w:r>
              <w:lastRenderedPageBreak/>
              <w:t>B</w:t>
            </w:r>
            <w:r>
              <w:t>、</w:t>
            </w:r>
            <w:r>
              <w:t xml:space="preserve"> t</w:t>
            </w:r>
            <w:r>
              <w:t>值变小</w:t>
            </w:r>
          </w:p>
        </w:tc>
      </w:tr>
      <w:tr w:rsidR="003F4894" w14:paraId="6A6EE275" w14:textId="77777777">
        <w:trPr>
          <w:trHeight w:val="500"/>
        </w:trPr>
        <w:tc>
          <w:tcPr>
            <w:tcW w:w="7400" w:type="dxa"/>
            <w:shd w:val="clear" w:color="auto" w:fill="FFFFFF"/>
            <w:vAlign w:val="center"/>
          </w:tcPr>
          <w:p w14:paraId="505866DC" w14:textId="77777777" w:rsidR="003F4894" w:rsidRDefault="000D5B91">
            <w:pPr>
              <w:rPr>
                <w:rFonts w:ascii="微软雅黑" w:eastAsia="微软雅黑" w:hAnsi="微软雅黑" w:cs="微软雅黑"/>
                <w:sz w:val="28"/>
              </w:rPr>
            </w:pPr>
            <w:r>
              <w:t>C</w:t>
            </w:r>
            <w:r>
              <w:t>、</w:t>
            </w:r>
            <w:r>
              <w:t xml:space="preserve"> t</w:t>
            </w:r>
            <w:r>
              <w:t>值变大</w:t>
            </w:r>
          </w:p>
        </w:tc>
      </w:tr>
      <w:tr w:rsidR="003F4894" w14:paraId="0579180C" w14:textId="77777777">
        <w:trPr>
          <w:trHeight w:val="500"/>
        </w:trPr>
        <w:tc>
          <w:tcPr>
            <w:tcW w:w="7400" w:type="dxa"/>
            <w:shd w:val="clear" w:color="auto" w:fill="FFFFFF"/>
            <w:vAlign w:val="center"/>
          </w:tcPr>
          <w:p w14:paraId="3AF288DB" w14:textId="77777777" w:rsidR="003F4894" w:rsidRDefault="000D5B91">
            <w:pPr>
              <w:rPr>
                <w:rFonts w:ascii="微软雅黑" w:eastAsia="微软雅黑" w:hAnsi="微软雅黑" w:cs="微软雅黑"/>
                <w:sz w:val="28"/>
              </w:rPr>
            </w:pPr>
            <w:r>
              <w:t>D</w:t>
            </w:r>
            <w:r>
              <w:t>、</w:t>
            </w:r>
            <w:r>
              <w:t xml:space="preserve"> t</w:t>
            </w:r>
            <w:r>
              <w:t>值变小或变大</w:t>
            </w:r>
          </w:p>
        </w:tc>
      </w:tr>
      <w:tr w:rsidR="003F4894" w14:paraId="315EBB2F" w14:textId="77777777">
        <w:trPr>
          <w:trHeight w:val="500"/>
        </w:trPr>
        <w:tc>
          <w:tcPr>
            <w:tcW w:w="7400" w:type="dxa"/>
            <w:shd w:val="clear" w:color="auto" w:fill="FFFFFF"/>
            <w:vAlign w:val="center"/>
          </w:tcPr>
          <w:p w14:paraId="119C39B6" w14:textId="77777777" w:rsidR="003F4894" w:rsidRDefault="000D5B91">
            <w:pPr>
              <w:rPr>
                <w:rFonts w:ascii="微软雅黑" w:eastAsia="微软雅黑" w:hAnsi="微软雅黑" w:cs="微软雅黑"/>
                <w:sz w:val="28"/>
              </w:rPr>
            </w:pPr>
            <w:r>
              <w:t>E</w:t>
            </w:r>
            <w:r>
              <w:t>、</w:t>
            </w:r>
            <w:r>
              <w:t xml:space="preserve"> </w:t>
            </w:r>
            <w:r>
              <w:t>不能判断</w:t>
            </w:r>
          </w:p>
        </w:tc>
      </w:tr>
    </w:tbl>
    <w:p w14:paraId="1A3FB92B" w14:textId="77777777" w:rsidR="003F4894" w:rsidRDefault="003F4894"/>
    <w:p w14:paraId="19AF57DA" w14:textId="77777777" w:rsidR="003F4894" w:rsidRDefault="000D5B91">
      <w:pPr>
        <w:spacing w:line="360" w:lineRule="auto"/>
      </w:pPr>
      <w:r>
        <w:t xml:space="preserve">1248. </w:t>
      </w:r>
      <w:r>
        <w:t>表示大样本资料总体均数</w:t>
      </w:r>
      <w:r>
        <w:t>95%</w:t>
      </w:r>
      <w:r>
        <w:t>可信区间可用式</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0A72014" w14:textId="77777777">
        <w:trPr>
          <w:trHeight w:val="500"/>
        </w:trPr>
        <w:tc>
          <w:tcPr>
            <w:tcW w:w="7400" w:type="dxa"/>
            <w:shd w:val="clear" w:color="auto" w:fill="FFFFFF"/>
            <w:vAlign w:val="center"/>
          </w:tcPr>
          <w:p w14:paraId="76CA06A1" w14:textId="780FE6EC" w:rsidR="003F4894" w:rsidRDefault="00B15E03">
            <w:pPr>
              <w:pBdr>
                <w:top w:val="nil"/>
                <w:left w:val="nil"/>
                <w:bottom w:val="nil"/>
                <w:right w:val="nil"/>
              </w:pBdr>
              <w:ind w:left="75" w:right="75"/>
              <w:jc w:val="center"/>
            </w:pPr>
            <w:r>
              <w:rPr>
                <w:noProof/>
              </w:rPr>
              <w:drawing>
                <wp:inline distT="0" distB="0" distL="0" distR="0" wp14:anchorId="3B8EB808" wp14:editId="051E5783">
                  <wp:extent cx="904875" cy="257175"/>
                  <wp:effectExtent l="0" t="0" r="0" b="0"/>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a:ln>
                            <a:noFill/>
                          </a:ln>
                        </pic:spPr>
                      </pic:pic>
                    </a:graphicData>
                  </a:graphic>
                </wp:inline>
              </w:drawing>
            </w:r>
            <w:r w:rsidR="000D5B91">
              <w:br/>
            </w:r>
            <w:r w:rsidR="000D5B91">
              <w:t>A</w:t>
            </w:r>
            <w:r w:rsidR="000D5B91">
              <w:t>、</w:t>
            </w:r>
          </w:p>
          <w:p w14:paraId="3F6D56C9" w14:textId="77777777" w:rsidR="003F4894" w:rsidRDefault="003F4894">
            <w:pPr>
              <w:rPr>
                <w:rFonts w:ascii="微软雅黑" w:eastAsia="微软雅黑" w:hAnsi="微软雅黑" w:cs="微软雅黑"/>
                <w:sz w:val="28"/>
              </w:rPr>
            </w:pPr>
          </w:p>
        </w:tc>
      </w:tr>
      <w:tr w:rsidR="003F4894" w14:paraId="7901F041" w14:textId="77777777">
        <w:trPr>
          <w:trHeight w:val="500"/>
        </w:trPr>
        <w:tc>
          <w:tcPr>
            <w:tcW w:w="7400" w:type="dxa"/>
            <w:shd w:val="clear" w:color="auto" w:fill="FFFFFF"/>
            <w:vAlign w:val="center"/>
          </w:tcPr>
          <w:p w14:paraId="06868EEA" w14:textId="5482171C"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D36E14C" wp14:editId="25234105">
                  <wp:extent cx="904875" cy="266700"/>
                  <wp:effectExtent l="0" t="0" r="0" b="0"/>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a:ln>
                            <a:noFill/>
                          </a:ln>
                        </pic:spPr>
                      </pic:pic>
                    </a:graphicData>
                  </a:graphic>
                </wp:inline>
              </w:drawing>
            </w:r>
            <w:r w:rsidR="000D5B91">
              <w:br/>
            </w:r>
            <w:r w:rsidR="000D5B91">
              <w:t>B</w:t>
            </w:r>
            <w:r w:rsidR="000D5B91">
              <w:t>、</w:t>
            </w:r>
          </w:p>
          <w:p w14:paraId="73254CD8" w14:textId="77777777" w:rsidR="003F4894" w:rsidRDefault="003F4894">
            <w:pPr>
              <w:rPr>
                <w:rFonts w:ascii="微软雅黑" w:eastAsia="微软雅黑" w:hAnsi="微软雅黑" w:cs="微软雅黑"/>
                <w:sz w:val="28"/>
              </w:rPr>
            </w:pPr>
          </w:p>
        </w:tc>
      </w:tr>
      <w:tr w:rsidR="003F4894" w14:paraId="2064D4A6" w14:textId="77777777">
        <w:trPr>
          <w:trHeight w:val="500"/>
        </w:trPr>
        <w:tc>
          <w:tcPr>
            <w:tcW w:w="7400" w:type="dxa"/>
            <w:shd w:val="clear" w:color="auto" w:fill="FFFFFF"/>
            <w:vAlign w:val="center"/>
          </w:tcPr>
          <w:p w14:paraId="5A6ADC22" w14:textId="0CEA8A81"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D6E0B01" wp14:editId="0BA67BDD">
                  <wp:extent cx="742950" cy="257175"/>
                  <wp:effectExtent l="0" t="0" r="0" b="0"/>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42950" cy="257175"/>
                          </a:xfrm>
                          <a:prstGeom prst="rect">
                            <a:avLst/>
                          </a:prstGeom>
                          <a:noFill/>
                          <a:ln>
                            <a:noFill/>
                          </a:ln>
                        </pic:spPr>
                      </pic:pic>
                    </a:graphicData>
                  </a:graphic>
                </wp:inline>
              </w:drawing>
            </w:r>
            <w:r w:rsidR="000D5B91">
              <w:br/>
            </w:r>
            <w:r w:rsidR="000D5B91">
              <w:t>C</w:t>
            </w:r>
            <w:r w:rsidR="000D5B91">
              <w:t>、</w:t>
            </w:r>
            <w:r w:rsidR="000D5B91">
              <w:rPr>
                <w:color w:val="EFA030"/>
              </w:rPr>
              <w:t>(</w:t>
            </w:r>
            <w:r w:rsidR="000D5B91">
              <w:rPr>
                <w:color w:val="EFA030"/>
              </w:rPr>
              <w:t>正确答案</w:t>
            </w:r>
            <w:r w:rsidR="000D5B91">
              <w:rPr>
                <w:color w:val="EFA030"/>
              </w:rPr>
              <w:t>)</w:t>
            </w:r>
          </w:p>
          <w:p w14:paraId="508BDB31" w14:textId="77777777" w:rsidR="003F4894" w:rsidRDefault="003F4894">
            <w:pPr>
              <w:rPr>
                <w:rFonts w:ascii="微软雅黑" w:eastAsia="微软雅黑" w:hAnsi="微软雅黑" w:cs="微软雅黑"/>
                <w:sz w:val="28"/>
              </w:rPr>
            </w:pPr>
          </w:p>
        </w:tc>
      </w:tr>
      <w:tr w:rsidR="003F4894" w14:paraId="1668C4F2" w14:textId="77777777">
        <w:trPr>
          <w:trHeight w:val="500"/>
        </w:trPr>
        <w:tc>
          <w:tcPr>
            <w:tcW w:w="7400" w:type="dxa"/>
            <w:shd w:val="clear" w:color="auto" w:fill="FFFFFF"/>
            <w:vAlign w:val="center"/>
          </w:tcPr>
          <w:p w14:paraId="573EA2B8" w14:textId="253B9AD7"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1A922DF" wp14:editId="40E17B15">
                  <wp:extent cx="752475" cy="257175"/>
                  <wp:effectExtent l="0" t="0" r="0" b="0"/>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r w:rsidR="000D5B91">
              <w:br/>
            </w:r>
            <w:r w:rsidR="000D5B91">
              <w:t>D</w:t>
            </w:r>
            <w:r w:rsidR="000D5B91">
              <w:t>、</w:t>
            </w:r>
          </w:p>
          <w:p w14:paraId="18F55273" w14:textId="77777777" w:rsidR="003F4894" w:rsidRDefault="003F4894">
            <w:pPr>
              <w:rPr>
                <w:rFonts w:ascii="微软雅黑" w:eastAsia="微软雅黑" w:hAnsi="微软雅黑" w:cs="微软雅黑"/>
                <w:sz w:val="28"/>
              </w:rPr>
            </w:pPr>
          </w:p>
        </w:tc>
      </w:tr>
      <w:tr w:rsidR="003F4894" w14:paraId="56078180" w14:textId="77777777">
        <w:trPr>
          <w:trHeight w:val="500"/>
        </w:trPr>
        <w:tc>
          <w:tcPr>
            <w:tcW w:w="7400" w:type="dxa"/>
            <w:shd w:val="clear" w:color="auto" w:fill="FFFFFF"/>
            <w:vAlign w:val="center"/>
          </w:tcPr>
          <w:p w14:paraId="4C58301C" w14:textId="77BB1D85"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0AB8214" wp14:editId="31A08FD8">
                  <wp:extent cx="685800" cy="228600"/>
                  <wp:effectExtent l="0" t="0" r="0" b="0"/>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000D5B91">
              <w:br/>
            </w:r>
            <w:r w:rsidR="000D5B91">
              <w:t>E</w:t>
            </w:r>
            <w:r w:rsidR="000D5B91">
              <w:t>、</w:t>
            </w:r>
          </w:p>
          <w:p w14:paraId="6E3A84DA" w14:textId="77777777" w:rsidR="003F4894" w:rsidRDefault="003F4894">
            <w:pPr>
              <w:rPr>
                <w:rFonts w:ascii="微软雅黑" w:eastAsia="微软雅黑" w:hAnsi="微软雅黑" w:cs="微软雅黑"/>
                <w:sz w:val="28"/>
              </w:rPr>
            </w:pPr>
          </w:p>
        </w:tc>
      </w:tr>
    </w:tbl>
    <w:p w14:paraId="78FFF153" w14:textId="77777777" w:rsidR="003F4894" w:rsidRDefault="003F4894"/>
    <w:p w14:paraId="0DD9F797" w14:textId="77777777" w:rsidR="003F4894" w:rsidRDefault="000D5B91">
      <w:pPr>
        <w:spacing w:line="360" w:lineRule="auto"/>
      </w:pPr>
      <w:r>
        <w:t xml:space="preserve">1249. </w:t>
      </w:r>
      <w:r>
        <w:t>总体均数的</w:t>
      </w:r>
      <w:r>
        <w:t>99%</w:t>
      </w:r>
      <w:r>
        <w:t>可信区间为：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DF7FAB2" w14:textId="77777777">
        <w:trPr>
          <w:trHeight w:val="500"/>
        </w:trPr>
        <w:tc>
          <w:tcPr>
            <w:tcW w:w="7400" w:type="dxa"/>
            <w:shd w:val="clear" w:color="auto" w:fill="FFFFFF"/>
            <w:vAlign w:val="center"/>
          </w:tcPr>
          <w:p w14:paraId="7DFC07D6" w14:textId="58A42D14" w:rsidR="003F4894" w:rsidRDefault="00B15E03">
            <w:pPr>
              <w:pBdr>
                <w:top w:val="nil"/>
                <w:left w:val="nil"/>
                <w:bottom w:val="nil"/>
                <w:right w:val="nil"/>
              </w:pBdr>
              <w:ind w:left="75" w:right="75"/>
              <w:jc w:val="center"/>
            </w:pPr>
            <w:r>
              <w:rPr>
                <w:noProof/>
              </w:rPr>
              <w:drawing>
                <wp:inline distT="0" distB="0" distL="0" distR="0" wp14:anchorId="0EAA1488" wp14:editId="582D3056">
                  <wp:extent cx="600075" cy="180975"/>
                  <wp:effectExtent l="0" t="0" r="0" b="0"/>
                  <wp:docPr id="19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600075" cy="180975"/>
                          </a:xfrm>
                          <a:prstGeom prst="rect">
                            <a:avLst/>
                          </a:prstGeom>
                          <a:noFill/>
                          <a:ln>
                            <a:noFill/>
                          </a:ln>
                        </pic:spPr>
                      </pic:pic>
                    </a:graphicData>
                  </a:graphic>
                </wp:inline>
              </w:drawing>
            </w:r>
            <w:r w:rsidR="000D5B91">
              <w:br/>
            </w:r>
            <w:r w:rsidR="000D5B91">
              <w:t>A</w:t>
            </w:r>
            <w:r w:rsidR="000D5B91">
              <w:t>、</w:t>
            </w:r>
          </w:p>
          <w:p w14:paraId="48C58E7C" w14:textId="77777777" w:rsidR="003F4894" w:rsidRDefault="003F4894">
            <w:pPr>
              <w:rPr>
                <w:rFonts w:ascii="微软雅黑" w:eastAsia="微软雅黑" w:hAnsi="微软雅黑" w:cs="微软雅黑"/>
                <w:sz w:val="28"/>
              </w:rPr>
            </w:pPr>
          </w:p>
        </w:tc>
      </w:tr>
      <w:tr w:rsidR="003F4894" w14:paraId="5A651075" w14:textId="77777777">
        <w:trPr>
          <w:trHeight w:val="500"/>
        </w:trPr>
        <w:tc>
          <w:tcPr>
            <w:tcW w:w="7400" w:type="dxa"/>
            <w:shd w:val="clear" w:color="auto" w:fill="FFFFFF"/>
            <w:vAlign w:val="center"/>
          </w:tcPr>
          <w:p w14:paraId="0D595BBA" w14:textId="0F9C84E0"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DE26206" wp14:editId="7B01D02F">
                  <wp:extent cx="647700" cy="228600"/>
                  <wp:effectExtent l="0" t="0" r="0" b="0"/>
                  <wp:docPr id="198"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000D5B91">
              <w:br/>
            </w:r>
            <w:r w:rsidR="000D5B91">
              <w:t>B</w:t>
            </w:r>
            <w:r w:rsidR="000D5B91">
              <w:t>、</w:t>
            </w:r>
          </w:p>
          <w:p w14:paraId="3820B8FA" w14:textId="77777777" w:rsidR="003F4894" w:rsidRDefault="003F4894">
            <w:pPr>
              <w:rPr>
                <w:rFonts w:ascii="微软雅黑" w:eastAsia="微软雅黑" w:hAnsi="微软雅黑" w:cs="微软雅黑"/>
                <w:sz w:val="28"/>
              </w:rPr>
            </w:pPr>
          </w:p>
        </w:tc>
      </w:tr>
      <w:tr w:rsidR="003F4894" w14:paraId="67ECDD8E" w14:textId="77777777">
        <w:trPr>
          <w:trHeight w:val="500"/>
        </w:trPr>
        <w:tc>
          <w:tcPr>
            <w:tcW w:w="7400" w:type="dxa"/>
            <w:shd w:val="clear" w:color="auto" w:fill="FFFFFF"/>
            <w:vAlign w:val="center"/>
          </w:tcPr>
          <w:p w14:paraId="723536D6" w14:textId="716B98D8"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0D757FE" wp14:editId="4BDCD1DB">
                  <wp:extent cx="762000" cy="228600"/>
                  <wp:effectExtent l="0" t="0" r="0" b="0"/>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rsidR="000D5B91">
              <w:br/>
            </w:r>
            <w:r w:rsidR="000D5B91">
              <w:t>C</w:t>
            </w:r>
            <w:r w:rsidR="000D5B91">
              <w:t>、</w:t>
            </w:r>
          </w:p>
          <w:p w14:paraId="7E85A3E1" w14:textId="77777777" w:rsidR="003F4894" w:rsidRDefault="003F4894">
            <w:pPr>
              <w:rPr>
                <w:rFonts w:ascii="微软雅黑" w:eastAsia="微软雅黑" w:hAnsi="微软雅黑" w:cs="微软雅黑"/>
                <w:sz w:val="28"/>
              </w:rPr>
            </w:pPr>
          </w:p>
        </w:tc>
      </w:tr>
      <w:tr w:rsidR="003F4894" w14:paraId="263AE928" w14:textId="77777777">
        <w:trPr>
          <w:trHeight w:val="500"/>
        </w:trPr>
        <w:tc>
          <w:tcPr>
            <w:tcW w:w="7400" w:type="dxa"/>
            <w:shd w:val="clear" w:color="auto" w:fill="FFFFFF"/>
            <w:vAlign w:val="center"/>
          </w:tcPr>
          <w:p w14:paraId="04FC834E" w14:textId="1395F1FC"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lastRenderedPageBreak/>
              <w:drawing>
                <wp:inline distT="0" distB="0" distL="0" distR="0" wp14:anchorId="4057A6FB" wp14:editId="483AD1F8">
                  <wp:extent cx="809625" cy="228600"/>
                  <wp:effectExtent l="0" t="0" r="0" b="0"/>
                  <wp:docPr id="200"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inline>
              </w:drawing>
            </w:r>
            <w:r w:rsidR="000D5B91">
              <w:br/>
            </w:r>
            <w:r w:rsidR="000D5B91">
              <w:t>D</w:t>
            </w:r>
            <w:r w:rsidR="000D5B91">
              <w:t>、</w:t>
            </w:r>
          </w:p>
          <w:p w14:paraId="6645FE55" w14:textId="77777777" w:rsidR="003F4894" w:rsidRDefault="003F4894">
            <w:pPr>
              <w:rPr>
                <w:rFonts w:ascii="微软雅黑" w:eastAsia="微软雅黑" w:hAnsi="微软雅黑" w:cs="微软雅黑"/>
                <w:sz w:val="28"/>
              </w:rPr>
            </w:pPr>
          </w:p>
        </w:tc>
      </w:tr>
      <w:tr w:rsidR="003F4894" w14:paraId="15F05B32" w14:textId="77777777">
        <w:trPr>
          <w:trHeight w:val="500"/>
        </w:trPr>
        <w:tc>
          <w:tcPr>
            <w:tcW w:w="7400" w:type="dxa"/>
            <w:shd w:val="clear" w:color="auto" w:fill="FFFFFF"/>
            <w:vAlign w:val="center"/>
          </w:tcPr>
          <w:p w14:paraId="3D0F7B0C" w14:textId="77777777" w:rsidR="003F4894" w:rsidRDefault="000D5B91">
            <w:pPr>
              <w:rPr>
                <w:rFonts w:ascii="微软雅黑" w:eastAsia="微软雅黑" w:hAnsi="微软雅黑" w:cs="微软雅黑"/>
                <w:sz w:val="28"/>
              </w:rPr>
            </w:pPr>
            <w:r>
              <w:t>E</w:t>
            </w:r>
            <w:r>
              <w:t>、</w:t>
            </w:r>
            <w:r>
              <w:t xml:space="preserve"> </w:t>
            </w:r>
            <w:r>
              <w:t>以上都不是</w:t>
            </w:r>
            <w:r>
              <w:rPr>
                <w:color w:val="EFA030"/>
              </w:rPr>
              <w:t>(</w:t>
            </w:r>
            <w:r>
              <w:rPr>
                <w:color w:val="EFA030"/>
              </w:rPr>
              <w:t>正确答案</w:t>
            </w:r>
            <w:r>
              <w:rPr>
                <w:color w:val="EFA030"/>
              </w:rPr>
              <w:t>)</w:t>
            </w:r>
          </w:p>
        </w:tc>
      </w:tr>
    </w:tbl>
    <w:p w14:paraId="40E74CDA" w14:textId="77777777" w:rsidR="003F4894" w:rsidRDefault="003F4894"/>
    <w:p w14:paraId="047C302C" w14:textId="77777777" w:rsidR="003F4894" w:rsidRDefault="000D5B91">
      <w:pPr>
        <w:spacing w:line="360" w:lineRule="auto"/>
      </w:pPr>
      <w:r>
        <w:t xml:space="preserve">1250. </w:t>
      </w:r>
      <w:r>
        <w:t>与标准正态分布比较，</w:t>
      </w:r>
      <w:r>
        <w:t>t</w:t>
      </w:r>
      <w:r>
        <w:t>分布的：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5F4AFDA" w14:textId="77777777">
        <w:trPr>
          <w:trHeight w:val="500"/>
        </w:trPr>
        <w:tc>
          <w:tcPr>
            <w:tcW w:w="7400" w:type="dxa"/>
            <w:shd w:val="clear" w:color="auto" w:fill="FFFFFF"/>
            <w:vAlign w:val="center"/>
          </w:tcPr>
          <w:p w14:paraId="2B50CDD2" w14:textId="77777777" w:rsidR="003F4894" w:rsidRDefault="000D5B91">
            <w:r>
              <w:t>A</w:t>
            </w:r>
            <w:r>
              <w:t>、</w:t>
            </w:r>
            <w:r>
              <w:t xml:space="preserve"> </w:t>
            </w:r>
            <w:r>
              <w:t>中心位置左移</w:t>
            </w:r>
          </w:p>
        </w:tc>
      </w:tr>
      <w:tr w:rsidR="003F4894" w14:paraId="737FD694" w14:textId="77777777">
        <w:trPr>
          <w:trHeight w:val="500"/>
        </w:trPr>
        <w:tc>
          <w:tcPr>
            <w:tcW w:w="7400" w:type="dxa"/>
            <w:shd w:val="clear" w:color="auto" w:fill="FFFFFF"/>
            <w:vAlign w:val="center"/>
          </w:tcPr>
          <w:p w14:paraId="270B31BD" w14:textId="77777777" w:rsidR="003F4894" w:rsidRDefault="000D5B91">
            <w:pPr>
              <w:rPr>
                <w:rFonts w:ascii="微软雅黑" w:eastAsia="微软雅黑" w:hAnsi="微软雅黑" w:cs="微软雅黑"/>
                <w:sz w:val="28"/>
              </w:rPr>
            </w:pPr>
            <w:r>
              <w:t>B</w:t>
            </w:r>
            <w:r>
              <w:t>、</w:t>
            </w:r>
            <w:r>
              <w:t xml:space="preserve"> </w:t>
            </w:r>
            <w:r>
              <w:t>中心位置右移</w:t>
            </w:r>
          </w:p>
        </w:tc>
      </w:tr>
      <w:tr w:rsidR="003F4894" w14:paraId="6AD63153" w14:textId="77777777">
        <w:trPr>
          <w:trHeight w:val="500"/>
        </w:trPr>
        <w:tc>
          <w:tcPr>
            <w:tcW w:w="7400" w:type="dxa"/>
            <w:shd w:val="clear" w:color="auto" w:fill="FFFFFF"/>
            <w:vAlign w:val="center"/>
          </w:tcPr>
          <w:p w14:paraId="0A57F171" w14:textId="77777777" w:rsidR="003F4894" w:rsidRDefault="000D5B91">
            <w:pPr>
              <w:rPr>
                <w:rFonts w:ascii="微软雅黑" w:eastAsia="微软雅黑" w:hAnsi="微软雅黑" w:cs="微软雅黑"/>
                <w:sz w:val="28"/>
              </w:rPr>
            </w:pPr>
            <w:r>
              <w:t>C</w:t>
            </w:r>
            <w:r>
              <w:t>、</w:t>
            </w:r>
            <w:r>
              <w:t xml:space="preserve"> </w:t>
            </w:r>
            <w:r>
              <w:t>分布曲线峻峭一些</w:t>
            </w:r>
          </w:p>
        </w:tc>
      </w:tr>
      <w:tr w:rsidR="003F4894" w14:paraId="48697665" w14:textId="77777777">
        <w:trPr>
          <w:trHeight w:val="500"/>
        </w:trPr>
        <w:tc>
          <w:tcPr>
            <w:tcW w:w="7400" w:type="dxa"/>
            <w:shd w:val="clear" w:color="auto" w:fill="FFFFFF"/>
            <w:vAlign w:val="center"/>
          </w:tcPr>
          <w:p w14:paraId="362F1C9D" w14:textId="77777777" w:rsidR="003F4894" w:rsidRDefault="000D5B91">
            <w:pPr>
              <w:rPr>
                <w:rFonts w:ascii="微软雅黑" w:eastAsia="微软雅黑" w:hAnsi="微软雅黑" w:cs="微软雅黑"/>
                <w:sz w:val="28"/>
              </w:rPr>
            </w:pPr>
            <w:r>
              <w:t>D</w:t>
            </w:r>
            <w:r>
              <w:t>、</w:t>
            </w:r>
            <w:r>
              <w:t xml:space="preserve"> </w:t>
            </w:r>
            <w:r>
              <w:t>分布曲线平坦一些</w:t>
            </w:r>
            <w:r>
              <w:rPr>
                <w:color w:val="EFA030"/>
              </w:rPr>
              <w:t>(</w:t>
            </w:r>
            <w:r>
              <w:rPr>
                <w:color w:val="EFA030"/>
              </w:rPr>
              <w:t>正确答案</w:t>
            </w:r>
            <w:r>
              <w:rPr>
                <w:color w:val="EFA030"/>
              </w:rPr>
              <w:t>)</w:t>
            </w:r>
          </w:p>
        </w:tc>
      </w:tr>
      <w:tr w:rsidR="003F4894" w14:paraId="5E51718C" w14:textId="77777777">
        <w:trPr>
          <w:trHeight w:val="500"/>
        </w:trPr>
        <w:tc>
          <w:tcPr>
            <w:tcW w:w="7400" w:type="dxa"/>
            <w:shd w:val="clear" w:color="auto" w:fill="FFFFFF"/>
            <w:vAlign w:val="center"/>
          </w:tcPr>
          <w:p w14:paraId="10EFE5D9" w14:textId="77777777" w:rsidR="003F4894" w:rsidRDefault="000D5B91">
            <w:pPr>
              <w:rPr>
                <w:rFonts w:ascii="微软雅黑" w:eastAsia="微软雅黑" w:hAnsi="微软雅黑" w:cs="微软雅黑"/>
                <w:sz w:val="28"/>
              </w:rPr>
            </w:pPr>
            <w:r>
              <w:t>E</w:t>
            </w:r>
            <w:r>
              <w:t>、</w:t>
            </w:r>
            <w:r>
              <w:t xml:space="preserve"> </w:t>
            </w:r>
            <w:r>
              <w:t>以上都不是</w:t>
            </w:r>
          </w:p>
        </w:tc>
      </w:tr>
    </w:tbl>
    <w:p w14:paraId="757DFF24" w14:textId="77777777" w:rsidR="003F4894" w:rsidRDefault="003F4894"/>
    <w:p w14:paraId="7DB20EDF" w14:textId="77777777" w:rsidR="003F4894" w:rsidRDefault="000D5B91">
      <w:pPr>
        <w:spacing w:line="360" w:lineRule="auto"/>
      </w:pPr>
      <w:r>
        <w:t xml:space="preserve">1251. </w:t>
      </w:r>
      <w:r>
        <w:t>若总例数相同，则两组计量资料的</w:t>
      </w:r>
      <w:r>
        <w:t>t</w:t>
      </w:r>
      <w:r>
        <w:t>检验与配对计量资料的</w:t>
      </w:r>
      <w:r>
        <w:t>t</w:t>
      </w:r>
      <w:r>
        <w:t>检验相比较，一般认为：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4A97BBA" w14:textId="77777777">
        <w:trPr>
          <w:trHeight w:val="500"/>
        </w:trPr>
        <w:tc>
          <w:tcPr>
            <w:tcW w:w="7400" w:type="dxa"/>
            <w:shd w:val="clear" w:color="auto" w:fill="FFFFFF"/>
            <w:vAlign w:val="center"/>
          </w:tcPr>
          <w:p w14:paraId="32F17886" w14:textId="77777777" w:rsidR="003F4894" w:rsidRDefault="000D5B91">
            <w:r>
              <w:t>A</w:t>
            </w:r>
            <w:r>
              <w:t>、</w:t>
            </w:r>
            <w:r>
              <w:t xml:space="preserve"> </w:t>
            </w:r>
            <w:r>
              <w:t>两组计量资料的</w:t>
            </w:r>
            <w:r>
              <w:t>t</w:t>
            </w:r>
            <w:r>
              <w:t>检验的效率要高些</w:t>
            </w:r>
          </w:p>
        </w:tc>
      </w:tr>
      <w:tr w:rsidR="003F4894" w14:paraId="05DECC33" w14:textId="77777777">
        <w:trPr>
          <w:trHeight w:val="500"/>
        </w:trPr>
        <w:tc>
          <w:tcPr>
            <w:tcW w:w="7400" w:type="dxa"/>
            <w:shd w:val="clear" w:color="auto" w:fill="FFFFFF"/>
            <w:vAlign w:val="center"/>
          </w:tcPr>
          <w:p w14:paraId="24FC809D" w14:textId="77777777" w:rsidR="003F4894" w:rsidRDefault="000D5B91">
            <w:pPr>
              <w:rPr>
                <w:rFonts w:ascii="微软雅黑" w:eastAsia="微软雅黑" w:hAnsi="微软雅黑" w:cs="微软雅黑"/>
                <w:sz w:val="28"/>
              </w:rPr>
            </w:pPr>
            <w:r>
              <w:t>B</w:t>
            </w:r>
            <w:r>
              <w:t>、</w:t>
            </w:r>
            <w:r>
              <w:t xml:space="preserve"> </w:t>
            </w:r>
            <w:r>
              <w:t>配对计量资料的</w:t>
            </w:r>
            <w:r>
              <w:t>t</w:t>
            </w:r>
            <w:r>
              <w:t>检验的效率要高些</w:t>
            </w:r>
            <w:r>
              <w:rPr>
                <w:color w:val="EFA030"/>
              </w:rPr>
              <w:t>(</w:t>
            </w:r>
            <w:r>
              <w:rPr>
                <w:color w:val="EFA030"/>
              </w:rPr>
              <w:t>正确答案</w:t>
            </w:r>
            <w:r>
              <w:rPr>
                <w:color w:val="EFA030"/>
              </w:rPr>
              <w:t>)</w:t>
            </w:r>
          </w:p>
        </w:tc>
      </w:tr>
      <w:tr w:rsidR="003F4894" w14:paraId="410E52ED" w14:textId="77777777">
        <w:trPr>
          <w:trHeight w:val="500"/>
        </w:trPr>
        <w:tc>
          <w:tcPr>
            <w:tcW w:w="7400" w:type="dxa"/>
            <w:shd w:val="clear" w:color="auto" w:fill="FFFFFF"/>
            <w:vAlign w:val="center"/>
          </w:tcPr>
          <w:p w14:paraId="4F4C66BD" w14:textId="77777777" w:rsidR="003F4894" w:rsidRDefault="000D5B91">
            <w:pPr>
              <w:rPr>
                <w:rFonts w:ascii="微软雅黑" w:eastAsia="微软雅黑" w:hAnsi="微软雅黑" w:cs="微软雅黑"/>
                <w:sz w:val="28"/>
              </w:rPr>
            </w:pPr>
            <w:r>
              <w:t>C</w:t>
            </w:r>
            <w:r>
              <w:t>、</w:t>
            </w:r>
            <w:r>
              <w:t xml:space="preserve"> </w:t>
            </w:r>
            <w:r>
              <w:t>两者效率相等</w:t>
            </w:r>
          </w:p>
        </w:tc>
      </w:tr>
      <w:tr w:rsidR="003F4894" w14:paraId="7E5BD3BA" w14:textId="77777777">
        <w:trPr>
          <w:trHeight w:val="500"/>
        </w:trPr>
        <w:tc>
          <w:tcPr>
            <w:tcW w:w="7400" w:type="dxa"/>
            <w:shd w:val="clear" w:color="auto" w:fill="FFFFFF"/>
            <w:vAlign w:val="center"/>
          </w:tcPr>
          <w:p w14:paraId="5D902803" w14:textId="77777777" w:rsidR="003F4894" w:rsidRDefault="000D5B91">
            <w:pPr>
              <w:rPr>
                <w:rFonts w:ascii="微软雅黑" w:eastAsia="微软雅黑" w:hAnsi="微软雅黑" w:cs="微软雅黑"/>
                <w:sz w:val="28"/>
              </w:rPr>
            </w:pPr>
            <w:r>
              <w:t>D</w:t>
            </w:r>
            <w:r>
              <w:t>、</w:t>
            </w:r>
            <w:r>
              <w:t xml:space="preserve"> </w:t>
            </w:r>
            <w:r>
              <w:t>两者效率相差不大</w:t>
            </w:r>
          </w:p>
        </w:tc>
      </w:tr>
      <w:tr w:rsidR="003F4894" w14:paraId="774DD3A3" w14:textId="77777777">
        <w:trPr>
          <w:trHeight w:val="500"/>
        </w:trPr>
        <w:tc>
          <w:tcPr>
            <w:tcW w:w="7400" w:type="dxa"/>
            <w:shd w:val="clear" w:color="auto" w:fill="FFFFFF"/>
            <w:vAlign w:val="center"/>
          </w:tcPr>
          <w:p w14:paraId="23D68234" w14:textId="77777777" w:rsidR="003F4894" w:rsidRDefault="000D5B91">
            <w:pPr>
              <w:rPr>
                <w:rFonts w:ascii="微软雅黑" w:eastAsia="微软雅黑" w:hAnsi="微软雅黑" w:cs="微软雅黑"/>
                <w:sz w:val="28"/>
              </w:rPr>
            </w:pPr>
            <w:r>
              <w:t>E</w:t>
            </w:r>
            <w:r>
              <w:t>、</w:t>
            </w:r>
            <w:r>
              <w:t xml:space="preserve"> </w:t>
            </w:r>
            <w:r>
              <w:t>两者效率不可比</w:t>
            </w:r>
          </w:p>
        </w:tc>
      </w:tr>
    </w:tbl>
    <w:p w14:paraId="7FBD10BE" w14:textId="77777777" w:rsidR="003F4894" w:rsidRDefault="003F4894"/>
    <w:p w14:paraId="13384508" w14:textId="77777777" w:rsidR="003F4894" w:rsidRDefault="000D5B91">
      <w:pPr>
        <w:spacing w:line="360" w:lineRule="auto"/>
      </w:pPr>
      <w:r>
        <w:t xml:space="preserve">1252. </w:t>
      </w:r>
      <w:r>
        <w:t>在两个均数比较的</w:t>
      </w:r>
      <w:r>
        <w:t>t</w:t>
      </w:r>
      <w:r>
        <w:t>检验中，计算合并方差的公式为：（）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7DED86A" w14:textId="77777777">
        <w:trPr>
          <w:trHeight w:val="500"/>
        </w:trPr>
        <w:tc>
          <w:tcPr>
            <w:tcW w:w="7400" w:type="dxa"/>
            <w:shd w:val="clear" w:color="auto" w:fill="FFFFFF"/>
            <w:vAlign w:val="center"/>
          </w:tcPr>
          <w:p w14:paraId="70BD0F0F" w14:textId="395BBF44" w:rsidR="003F4894" w:rsidRDefault="00B15E03">
            <w:pPr>
              <w:pBdr>
                <w:top w:val="nil"/>
                <w:left w:val="nil"/>
                <w:bottom w:val="nil"/>
                <w:right w:val="nil"/>
              </w:pBdr>
              <w:ind w:left="75" w:right="75"/>
              <w:jc w:val="center"/>
            </w:pPr>
            <w:r>
              <w:rPr>
                <w:noProof/>
              </w:rPr>
              <w:drawing>
                <wp:inline distT="0" distB="0" distL="0" distR="0" wp14:anchorId="7DADC0C0" wp14:editId="75076FDF">
                  <wp:extent cx="847725" cy="238125"/>
                  <wp:effectExtent l="0" t="0" r="0" b="0"/>
                  <wp:docPr id="201"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r w:rsidR="000D5B91">
              <w:br/>
            </w:r>
            <w:r w:rsidR="000D5B91">
              <w:t>A</w:t>
            </w:r>
            <w:r w:rsidR="000D5B91">
              <w:t>、</w:t>
            </w:r>
            <w:r w:rsidR="000D5B91">
              <w:t xml:space="preserve"> </w:t>
            </w:r>
          </w:p>
          <w:p w14:paraId="1FF79369" w14:textId="77777777" w:rsidR="003F4894" w:rsidRDefault="003F4894">
            <w:pPr>
              <w:rPr>
                <w:rFonts w:ascii="微软雅黑" w:eastAsia="微软雅黑" w:hAnsi="微软雅黑" w:cs="微软雅黑"/>
                <w:sz w:val="28"/>
              </w:rPr>
            </w:pPr>
          </w:p>
        </w:tc>
      </w:tr>
      <w:tr w:rsidR="003F4894" w14:paraId="6D6DE950" w14:textId="77777777">
        <w:trPr>
          <w:trHeight w:val="500"/>
        </w:trPr>
        <w:tc>
          <w:tcPr>
            <w:tcW w:w="7400" w:type="dxa"/>
            <w:shd w:val="clear" w:color="auto" w:fill="FFFFFF"/>
            <w:vAlign w:val="center"/>
          </w:tcPr>
          <w:p w14:paraId="3B216055" w14:textId="33D0D335"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DC8703A" wp14:editId="3B548075">
                  <wp:extent cx="914400" cy="457200"/>
                  <wp:effectExtent l="0" t="0" r="0" b="0"/>
                  <wp:docPr id="20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sidR="000D5B91">
              <w:br/>
            </w:r>
            <w:r w:rsidR="000D5B91">
              <w:t>B</w:t>
            </w:r>
            <w:r w:rsidR="000D5B91">
              <w:t>、</w:t>
            </w:r>
            <w:r w:rsidR="000D5B91">
              <w:t xml:space="preserve"> </w:t>
            </w:r>
          </w:p>
          <w:p w14:paraId="0A79603E" w14:textId="77777777" w:rsidR="003F4894" w:rsidRDefault="003F4894">
            <w:pPr>
              <w:rPr>
                <w:rFonts w:ascii="微软雅黑" w:eastAsia="微软雅黑" w:hAnsi="微软雅黑" w:cs="微软雅黑"/>
                <w:sz w:val="28"/>
              </w:rPr>
            </w:pPr>
          </w:p>
        </w:tc>
      </w:tr>
      <w:tr w:rsidR="003F4894" w14:paraId="3AC8C017" w14:textId="77777777">
        <w:trPr>
          <w:trHeight w:val="500"/>
        </w:trPr>
        <w:tc>
          <w:tcPr>
            <w:tcW w:w="7400" w:type="dxa"/>
            <w:shd w:val="clear" w:color="auto" w:fill="FFFFFF"/>
            <w:vAlign w:val="center"/>
          </w:tcPr>
          <w:p w14:paraId="2C9C8425" w14:textId="387BD1B3"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lastRenderedPageBreak/>
              <w:drawing>
                <wp:inline distT="0" distB="0" distL="0" distR="0" wp14:anchorId="5D8618E4" wp14:editId="593A9BE7">
                  <wp:extent cx="1152525" cy="457200"/>
                  <wp:effectExtent l="0" t="0" r="0" b="0"/>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52525" cy="457200"/>
                          </a:xfrm>
                          <a:prstGeom prst="rect">
                            <a:avLst/>
                          </a:prstGeom>
                          <a:noFill/>
                          <a:ln>
                            <a:noFill/>
                          </a:ln>
                        </pic:spPr>
                      </pic:pic>
                    </a:graphicData>
                  </a:graphic>
                </wp:inline>
              </w:drawing>
            </w:r>
            <w:r w:rsidR="000D5B91">
              <w:br/>
            </w:r>
            <w:r w:rsidR="000D5B91">
              <w:t>C</w:t>
            </w:r>
            <w:r w:rsidR="000D5B91">
              <w:t>、</w:t>
            </w:r>
            <w:r w:rsidR="000D5B91">
              <w:t xml:space="preserve"> </w:t>
            </w:r>
          </w:p>
          <w:p w14:paraId="0B865071" w14:textId="77777777" w:rsidR="003F4894" w:rsidRDefault="003F4894">
            <w:pPr>
              <w:rPr>
                <w:rFonts w:ascii="微软雅黑" w:eastAsia="微软雅黑" w:hAnsi="微软雅黑" w:cs="微软雅黑"/>
                <w:sz w:val="28"/>
              </w:rPr>
            </w:pPr>
          </w:p>
        </w:tc>
      </w:tr>
      <w:tr w:rsidR="003F4894" w14:paraId="15CBE4F1" w14:textId="77777777">
        <w:trPr>
          <w:trHeight w:val="500"/>
        </w:trPr>
        <w:tc>
          <w:tcPr>
            <w:tcW w:w="7400" w:type="dxa"/>
            <w:shd w:val="clear" w:color="auto" w:fill="FFFFFF"/>
            <w:vAlign w:val="center"/>
          </w:tcPr>
          <w:p w14:paraId="427DFF4F" w14:textId="2845DFF1"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C75C907" wp14:editId="2C99EDD5">
                  <wp:extent cx="1152525" cy="457200"/>
                  <wp:effectExtent l="0" t="0" r="0" b="0"/>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152525" cy="457200"/>
                          </a:xfrm>
                          <a:prstGeom prst="rect">
                            <a:avLst/>
                          </a:prstGeom>
                          <a:noFill/>
                          <a:ln>
                            <a:noFill/>
                          </a:ln>
                        </pic:spPr>
                      </pic:pic>
                    </a:graphicData>
                  </a:graphic>
                </wp:inline>
              </w:drawing>
            </w:r>
            <w:r w:rsidR="000D5B91">
              <w:br/>
            </w:r>
            <w:r w:rsidR="000D5B91">
              <w:t>D</w:t>
            </w:r>
            <w:r w:rsidR="000D5B91">
              <w:t>、</w:t>
            </w:r>
            <w:r w:rsidR="000D5B91">
              <w:t xml:space="preserve"> </w:t>
            </w:r>
          </w:p>
          <w:p w14:paraId="76B84214" w14:textId="77777777" w:rsidR="003F4894" w:rsidRDefault="003F4894">
            <w:pPr>
              <w:rPr>
                <w:rFonts w:ascii="微软雅黑" w:eastAsia="微软雅黑" w:hAnsi="微软雅黑" w:cs="微软雅黑"/>
                <w:sz w:val="28"/>
              </w:rPr>
            </w:pPr>
          </w:p>
        </w:tc>
      </w:tr>
      <w:tr w:rsidR="003F4894" w14:paraId="428F6D47" w14:textId="77777777">
        <w:trPr>
          <w:trHeight w:val="500"/>
        </w:trPr>
        <w:tc>
          <w:tcPr>
            <w:tcW w:w="7400" w:type="dxa"/>
            <w:shd w:val="clear" w:color="auto" w:fill="FFFFFF"/>
            <w:vAlign w:val="center"/>
          </w:tcPr>
          <w:p w14:paraId="4A1AA5C7" w14:textId="5D30A1E7"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DAE0874" wp14:editId="031F273B">
                  <wp:extent cx="1762125" cy="457200"/>
                  <wp:effectExtent l="0" t="0" r="0" b="0"/>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62125" cy="457200"/>
                          </a:xfrm>
                          <a:prstGeom prst="rect">
                            <a:avLst/>
                          </a:prstGeom>
                          <a:noFill/>
                          <a:ln>
                            <a:noFill/>
                          </a:ln>
                        </pic:spPr>
                      </pic:pic>
                    </a:graphicData>
                  </a:graphic>
                </wp:inline>
              </w:drawing>
            </w:r>
            <w:r w:rsidR="000D5B91">
              <w:br/>
            </w:r>
            <w:r w:rsidR="000D5B91">
              <w:t>E</w:t>
            </w:r>
            <w:r w:rsidR="000D5B91">
              <w:t>、</w:t>
            </w:r>
            <w:r w:rsidR="000D5B91">
              <w:t xml:space="preserve"> </w:t>
            </w:r>
            <w:r w:rsidR="000D5B91">
              <w:rPr>
                <w:color w:val="EFA030"/>
              </w:rPr>
              <w:t>(</w:t>
            </w:r>
            <w:r w:rsidR="000D5B91">
              <w:rPr>
                <w:color w:val="EFA030"/>
              </w:rPr>
              <w:t>正确答案</w:t>
            </w:r>
            <w:r w:rsidR="000D5B91">
              <w:rPr>
                <w:color w:val="EFA030"/>
              </w:rPr>
              <w:t>)</w:t>
            </w:r>
          </w:p>
          <w:p w14:paraId="7B568DEB" w14:textId="77777777" w:rsidR="003F4894" w:rsidRDefault="003F4894">
            <w:pPr>
              <w:rPr>
                <w:rFonts w:ascii="微软雅黑" w:eastAsia="微软雅黑" w:hAnsi="微软雅黑" w:cs="微软雅黑"/>
                <w:sz w:val="28"/>
              </w:rPr>
            </w:pPr>
          </w:p>
        </w:tc>
      </w:tr>
    </w:tbl>
    <w:p w14:paraId="13600ED8" w14:textId="77777777" w:rsidR="003F4894" w:rsidRDefault="003F4894"/>
    <w:p w14:paraId="672623F9" w14:textId="77777777" w:rsidR="003F4894" w:rsidRDefault="000D5B91">
      <w:pPr>
        <w:spacing w:line="360" w:lineRule="auto"/>
      </w:pPr>
      <w:r>
        <w:t>1253. α=0.05, t</w:t>
      </w:r>
      <w:r>
        <w:t>＞</w:t>
      </w:r>
      <w:r>
        <w:t>t0.05,ν,</w:t>
      </w:r>
      <w:r>
        <w:t>统计上可认为（）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141A7AD" w14:textId="77777777">
        <w:trPr>
          <w:trHeight w:val="500"/>
        </w:trPr>
        <w:tc>
          <w:tcPr>
            <w:tcW w:w="7400" w:type="dxa"/>
            <w:shd w:val="clear" w:color="auto" w:fill="FFFFFF"/>
            <w:vAlign w:val="center"/>
          </w:tcPr>
          <w:p w14:paraId="3D3EE771" w14:textId="77777777" w:rsidR="003F4894" w:rsidRDefault="000D5B91">
            <w:r>
              <w:t>A</w:t>
            </w:r>
            <w:r>
              <w:t>、</w:t>
            </w:r>
            <w:r>
              <w:t xml:space="preserve"> </w:t>
            </w:r>
            <w:r>
              <w:t>两总体均数差别无统计学意义</w:t>
            </w:r>
          </w:p>
        </w:tc>
      </w:tr>
      <w:tr w:rsidR="003F4894" w14:paraId="7880B2B5" w14:textId="77777777">
        <w:trPr>
          <w:trHeight w:val="500"/>
        </w:trPr>
        <w:tc>
          <w:tcPr>
            <w:tcW w:w="7400" w:type="dxa"/>
            <w:shd w:val="clear" w:color="auto" w:fill="FFFFFF"/>
            <w:vAlign w:val="center"/>
          </w:tcPr>
          <w:p w14:paraId="3ECA7895" w14:textId="77777777" w:rsidR="003F4894" w:rsidRDefault="000D5B91">
            <w:pPr>
              <w:rPr>
                <w:rFonts w:ascii="微软雅黑" w:eastAsia="微软雅黑" w:hAnsi="微软雅黑" w:cs="微软雅黑"/>
                <w:sz w:val="28"/>
              </w:rPr>
            </w:pPr>
            <w:r>
              <w:t>B</w:t>
            </w:r>
            <w:r>
              <w:t>、</w:t>
            </w:r>
            <w:r>
              <w:t xml:space="preserve"> </w:t>
            </w:r>
            <w:r>
              <w:t>两样本均数差别无统计学意义</w:t>
            </w:r>
          </w:p>
        </w:tc>
      </w:tr>
      <w:tr w:rsidR="003F4894" w14:paraId="5C6FC6C4" w14:textId="77777777">
        <w:trPr>
          <w:trHeight w:val="500"/>
        </w:trPr>
        <w:tc>
          <w:tcPr>
            <w:tcW w:w="7400" w:type="dxa"/>
            <w:shd w:val="clear" w:color="auto" w:fill="FFFFFF"/>
            <w:vAlign w:val="center"/>
          </w:tcPr>
          <w:p w14:paraId="7C54CE00" w14:textId="77777777" w:rsidR="003F4894" w:rsidRDefault="000D5B91">
            <w:pPr>
              <w:rPr>
                <w:rFonts w:ascii="微软雅黑" w:eastAsia="微软雅黑" w:hAnsi="微软雅黑" w:cs="微软雅黑"/>
                <w:sz w:val="28"/>
              </w:rPr>
            </w:pPr>
            <w:r>
              <w:t>C</w:t>
            </w:r>
            <w:r>
              <w:t>、</w:t>
            </w:r>
            <w:r>
              <w:t xml:space="preserve"> </w:t>
            </w:r>
            <w:r>
              <w:t>两总体均数差别有统计学意义</w:t>
            </w:r>
          </w:p>
        </w:tc>
      </w:tr>
      <w:tr w:rsidR="003F4894" w14:paraId="12EDCA19" w14:textId="77777777">
        <w:trPr>
          <w:trHeight w:val="500"/>
        </w:trPr>
        <w:tc>
          <w:tcPr>
            <w:tcW w:w="7400" w:type="dxa"/>
            <w:shd w:val="clear" w:color="auto" w:fill="FFFFFF"/>
            <w:vAlign w:val="center"/>
          </w:tcPr>
          <w:p w14:paraId="47293547" w14:textId="77777777" w:rsidR="003F4894" w:rsidRDefault="000D5B91">
            <w:pPr>
              <w:rPr>
                <w:rFonts w:ascii="微软雅黑" w:eastAsia="微软雅黑" w:hAnsi="微软雅黑" w:cs="微软雅黑"/>
                <w:sz w:val="28"/>
              </w:rPr>
            </w:pPr>
            <w:r>
              <w:t>D</w:t>
            </w:r>
            <w:r>
              <w:t>、</w:t>
            </w:r>
            <w:r>
              <w:t xml:space="preserve"> </w:t>
            </w:r>
            <w:r>
              <w:t>两样本均数差别有统计学意义</w:t>
            </w:r>
            <w:r>
              <w:rPr>
                <w:color w:val="EFA030"/>
              </w:rPr>
              <w:t>(</w:t>
            </w:r>
            <w:r>
              <w:rPr>
                <w:color w:val="EFA030"/>
              </w:rPr>
              <w:t>正确答案</w:t>
            </w:r>
            <w:r>
              <w:rPr>
                <w:color w:val="EFA030"/>
              </w:rPr>
              <w:t>)</w:t>
            </w:r>
          </w:p>
        </w:tc>
      </w:tr>
      <w:tr w:rsidR="003F4894" w14:paraId="05301D58" w14:textId="77777777">
        <w:trPr>
          <w:trHeight w:val="500"/>
        </w:trPr>
        <w:tc>
          <w:tcPr>
            <w:tcW w:w="7400" w:type="dxa"/>
            <w:shd w:val="clear" w:color="auto" w:fill="FFFFFF"/>
            <w:vAlign w:val="center"/>
          </w:tcPr>
          <w:p w14:paraId="476EEABD" w14:textId="77777777" w:rsidR="003F4894" w:rsidRDefault="000D5B91">
            <w:pPr>
              <w:rPr>
                <w:rFonts w:ascii="微软雅黑" w:eastAsia="微软雅黑" w:hAnsi="微软雅黑" w:cs="微软雅黑"/>
                <w:sz w:val="28"/>
              </w:rPr>
            </w:pPr>
            <w:r>
              <w:t>E</w:t>
            </w:r>
            <w:r>
              <w:t>、</w:t>
            </w:r>
            <w:r>
              <w:t xml:space="preserve"> </w:t>
            </w:r>
            <w:r>
              <w:t>以上均不对</w:t>
            </w:r>
          </w:p>
        </w:tc>
      </w:tr>
    </w:tbl>
    <w:p w14:paraId="21E273CA" w14:textId="77777777" w:rsidR="003F4894" w:rsidRDefault="003F4894"/>
    <w:p w14:paraId="0780D66A" w14:textId="77777777" w:rsidR="003F4894" w:rsidRDefault="000D5B91">
      <w:pPr>
        <w:spacing w:line="360" w:lineRule="auto"/>
      </w:pPr>
      <w:r>
        <w:t xml:space="preserve">1254. </w:t>
      </w:r>
      <w:r>
        <w:t>对两组大样本率的比较，可选用：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17F1DB2" w14:textId="77777777">
        <w:trPr>
          <w:trHeight w:val="500"/>
        </w:trPr>
        <w:tc>
          <w:tcPr>
            <w:tcW w:w="7400" w:type="dxa"/>
            <w:shd w:val="clear" w:color="auto" w:fill="FFFFFF"/>
            <w:vAlign w:val="center"/>
          </w:tcPr>
          <w:p w14:paraId="74AE65AA" w14:textId="77777777" w:rsidR="003F4894" w:rsidRDefault="000D5B91">
            <w:r>
              <w:t>A</w:t>
            </w:r>
            <w:r>
              <w:t>、</w:t>
            </w:r>
            <w:r>
              <w:t xml:space="preserve"> z</w:t>
            </w:r>
            <w:r>
              <w:t>检验</w:t>
            </w:r>
          </w:p>
        </w:tc>
      </w:tr>
      <w:tr w:rsidR="003F4894" w14:paraId="62456F1D" w14:textId="77777777">
        <w:trPr>
          <w:trHeight w:val="500"/>
        </w:trPr>
        <w:tc>
          <w:tcPr>
            <w:tcW w:w="7400" w:type="dxa"/>
            <w:shd w:val="clear" w:color="auto" w:fill="FFFFFF"/>
            <w:vAlign w:val="center"/>
          </w:tcPr>
          <w:p w14:paraId="64A32814" w14:textId="77777777" w:rsidR="003F4894" w:rsidRDefault="000D5B91">
            <w:pPr>
              <w:rPr>
                <w:rFonts w:ascii="微软雅黑" w:eastAsia="微软雅黑" w:hAnsi="微软雅黑" w:cs="微软雅黑"/>
                <w:sz w:val="28"/>
              </w:rPr>
            </w:pPr>
            <w:r>
              <w:t>B</w:t>
            </w:r>
            <w:r>
              <w:t>、</w:t>
            </w:r>
            <w:r>
              <w:t xml:space="preserve"> X2</w:t>
            </w:r>
            <w:r>
              <w:t>检验</w:t>
            </w:r>
          </w:p>
        </w:tc>
      </w:tr>
      <w:tr w:rsidR="003F4894" w14:paraId="3E9313A1" w14:textId="77777777">
        <w:trPr>
          <w:trHeight w:val="500"/>
        </w:trPr>
        <w:tc>
          <w:tcPr>
            <w:tcW w:w="7400" w:type="dxa"/>
            <w:shd w:val="clear" w:color="auto" w:fill="FFFFFF"/>
            <w:vAlign w:val="center"/>
          </w:tcPr>
          <w:p w14:paraId="1CC4A24D" w14:textId="77777777" w:rsidR="003F4894" w:rsidRDefault="000D5B91">
            <w:pPr>
              <w:rPr>
                <w:rFonts w:ascii="微软雅黑" w:eastAsia="微软雅黑" w:hAnsi="微软雅黑" w:cs="微软雅黑"/>
                <w:sz w:val="28"/>
              </w:rPr>
            </w:pPr>
            <w:r>
              <w:t>C</w:t>
            </w:r>
            <w:r>
              <w:t>、</w:t>
            </w:r>
            <w:r>
              <w:t xml:space="preserve"> </w:t>
            </w:r>
            <w:r>
              <w:t>四格表确切计算概率法</w:t>
            </w:r>
          </w:p>
        </w:tc>
      </w:tr>
      <w:tr w:rsidR="003F4894" w14:paraId="5567C4BE" w14:textId="77777777">
        <w:trPr>
          <w:trHeight w:val="500"/>
        </w:trPr>
        <w:tc>
          <w:tcPr>
            <w:tcW w:w="7400" w:type="dxa"/>
            <w:shd w:val="clear" w:color="auto" w:fill="FFFFFF"/>
            <w:vAlign w:val="center"/>
          </w:tcPr>
          <w:p w14:paraId="2B64CF0C" w14:textId="77777777" w:rsidR="003F4894" w:rsidRDefault="000D5B91">
            <w:pPr>
              <w:rPr>
                <w:rFonts w:ascii="微软雅黑" w:eastAsia="微软雅黑" w:hAnsi="微软雅黑" w:cs="微软雅黑"/>
                <w:sz w:val="28"/>
              </w:rPr>
            </w:pPr>
            <w:r>
              <w:t>D</w:t>
            </w:r>
            <w:r>
              <w:t>、</w:t>
            </w:r>
            <w:r>
              <w:t xml:space="preserve"> </w:t>
            </w:r>
            <w:r>
              <w:t>以上都不对</w:t>
            </w:r>
          </w:p>
        </w:tc>
      </w:tr>
      <w:tr w:rsidR="003F4894" w14:paraId="02AED0C5" w14:textId="77777777">
        <w:trPr>
          <w:trHeight w:val="500"/>
        </w:trPr>
        <w:tc>
          <w:tcPr>
            <w:tcW w:w="7400" w:type="dxa"/>
            <w:shd w:val="clear" w:color="auto" w:fill="FFFFFF"/>
            <w:vAlign w:val="center"/>
          </w:tcPr>
          <w:p w14:paraId="08F38E82" w14:textId="77777777" w:rsidR="003F4894" w:rsidRDefault="000D5B91">
            <w:pPr>
              <w:rPr>
                <w:rFonts w:ascii="微软雅黑" w:eastAsia="微软雅黑" w:hAnsi="微软雅黑" w:cs="微软雅黑"/>
                <w:sz w:val="28"/>
              </w:rPr>
            </w:pPr>
            <w:r>
              <w:t>E</w:t>
            </w:r>
            <w:r>
              <w:t>、</w:t>
            </w:r>
            <w:r>
              <w:t xml:space="preserve"> A,B</w:t>
            </w:r>
            <w:r>
              <w:t>都可以</w:t>
            </w:r>
            <w:r>
              <w:rPr>
                <w:color w:val="EFA030"/>
              </w:rPr>
              <w:t>(</w:t>
            </w:r>
            <w:r>
              <w:rPr>
                <w:color w:val="EFA030"/>
              </w:rPr>
              <w:t>正确答案</w:t>
            </w:r>
            <w:r>
              <w:rPr>
                <w:color w:val="EFA030"/>
              </w:rPr>
              <w:t>)</w:t>
            </w:r>
          </w:p>
        </w:tc>
      </w:tr>
    </w:tbl>
    <w:p w14:paraId="078BCA3F" w14:textId="77777777" w:rsidR="003F4894" w:rsidRDefault="003F4894"/>
    <w:p w14:paraId="18DA7A9B" w14:textId="77777777" w:rsidR="003F4894" w:rsidRDefault="000D5B91">
      <w:pPr>
        <w:spacing w:line="360" w:lineRule="auto"/>
      </w:pPr>
      <w:r>
        <w:t xml:space="preserve">1255. </w:t>
      </w:r>
      <w:r>
        <w:t>在比较两个小样本的均数时，需改用校正</w:t>
      </w:r>
      <w:r>
        <w:t>t</w:t>
      </w:r>
      <w:r>
        <w:t>检验的情况是：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140E062" w14:textId="77777777">
        <w:trPr>
          <w:trHeight w:val="500"/>
        </w:trPr>
        <w:tc>
          <w:tcPr>
            <w:tcW w:w="7400" w:type="dxa"/>
            <w:shd w:val="clear" w:color="auto" w:fill="FFFFFF"/>
            <w:vAlign w:val="center"/>
          </w:tcPr>
          <w:p w14:paraId="109E3AC2" w14:textId="77777777" w:rsidR="003F4894" w:rsidRDefault="000D5B91">
            <w:r>
              <w:t>A</w:t>
            </w:r>
            <w:r>
              <w:t>、</w:t>
            </w:r>
            <w:r>
              <w:t xml:space="preserve"> </w:t>
            </w:r>
            <w:r>
              <w:t>两总体均数相等</w:t>
            </w:r>
          </w:p>
        </w:tc>
      </w:tr>
      <w:tr w:rsidR="003F4894" w14:paraId="2A2AC827" w14:textId="77777777">
        <w:trPr>
          <w:trHeight w:val="500"/>
        </w:trPr>
        <w:tc>
          <w:tcPr>
            <w:tcW w:w="7400" w:type="dxa"/>
            <w:shd w:val="clear" w:color="auto" w:fill="FFFFFF"/>
            <w:vAlign w:val="center"/>
          </w:tcPr>
          <w:p w14:paraId="50ECDEC3" w14:textId="77777777" w:rsidR="003F4894" w:rsidRDefault="000D5B91">
            <w:pPr>
              <w:rPr>
                <w:rFonts w:ascii="微软雅黑" w:eastAsia="微软雅黑" w:hAnsi="微软雅黑" w:cs="微软雅黑"/>
                <w:sz w:val="28"/>
              </w:rPr>
            </w:pPr>
            <w:r>
              <w:t>B</w:t>
            </w:r>
            <w:r>
              <w:t>、</w:t>
            </w:r>
            <w:r>
              <w:t xml:space="preserve"> </w:t>
            </w:r>
            <w:r>
              <w:t>两总体均数不等</w:t>
            </w:r>
          </w:p>
        </w:tc>
      </w:tr>
      <w:tr w:rsidR="003F4894" w14:paraId="1F54FDFB" w14:textId="77777777">
        <w:trPr>
          <w:trHeight w:val="500"/>
        </w:trPr>
        <w:tc>
          <w:tcPr>
            <w:tcW w:w="7400" w:type="dxa"/>
            <w:shd w:val="clear" w:color="auto" w:fill="FFFFFF"/>
            <w:vAlign w:val="center"/>
          </w:tcPr>
          <w:p w14:paraId="464D5224" w14:textId="77777777" w:rsidR="003F4894" w:rsidRDefault="000D5B91">
            <w:pPr>
              <w:rPr>
                <w:rFonts w:ascii="微软雅黑" w:eastAsia="微软雅黑" w:hAnsi="微软雅黑" w:cs="微软雅黑"/>
                <w:sz w:val="28"/>
              </w:rPr>
            </w:pPr>
            <w:r>
              <w:lastRenderedPageBreak/>
              <w:t>C</w:t>
            </w:r>
            <w:r>
              <w:t>、</w:t>
            </w:r>
            <w:r>
              <w:t xml:space="preserve"> </w:t>
            </w:r>
            <w:r>
              <w:t>两总体方差相等</w:t>
            </w:r>
          </w:p>
        </w:tc>
      </w:tr>
      <w:tr w:rsidR="003F4894" w14:paraId="115AA85A" w14:textId="77777777">
        <w:trPr>
          <w:trHeight w:val="500"/>
        </w:trPr>
        <w:tc>
          <w:tcPr>
            <w:tcW w:w="7400" w:type="dxa"/>
            <w:shd w:val="clear" w:color="auto" w:fill="FFFFFF"/>
            <w:vAlign w:val="center"/>
          </w:tcPr>
          <w:p w14:paraId="1AA043ED" w14:textId="77777777" w:rsidR="003F4894" w:rsidRDefault="000D5B91">
            <w:pPr>
              <w:rPr>
                <w:rFonts w:ascii="微软雅黑" w:eastAsia="微软雅黑" w:hAnsi="微软雅黑" w:cs="微软雅黑"/>
                <w:sz w:val="28"/>
              </w:rPr>
            </w:pPr>
            <w:r>
              <w:t>D</w:t>
            </w:r>
            <w:r>
              <w:t>、</w:t>
            </w:r>
            <w:r>
              <w:t xml:space="preserve"> </w:t>
            </w:r>
            <w:r>
              <w:t>两总体方差不等</w:t>
            </w:r>
            <w:r>
              <w:rPr>
                <w:color w:val="EFA030"/>
              </w:rPr>
              <w:t>(</w:t>
            </w:r>
            <w:r>
              <w:rPr>
                <w:color w:val="EFA030"/>
              </w:rPr>
              <w:t>正确答案</w:t>
            </w:r>
            <w:r>
              <w:rPr>
                <w:color w:val="EFA030"/>
              </w:rPr>
              <w:t>)</w:t>
            </w:r>
          </w:p>
        </w:tc>
      </w:tr>
      <w:tr w:rsidR="003F4894" w14:paraId="3E7C4FAE" w14:textId="77777777">
        <w:trPr>
          <w:trHeight w:val="500"/>
        </w:trPr>
        <w:tc>
          <w:tcPr>
            <w:tcW w:w="7400" w:type="dxa"/>
            <w:shd w:val="clear" w:color="auto" w:fill="FFFFFF"/>
            <w:vAlign w:val="center"/>
          </w:tcPr>
          <w:p w14:paraId="5DF94296" w14:textId="77777777" w:rsidR="003F4894" w:rsidRDefault="000D5B91">
            <w:pPr>
              <w:rPr>
                <w:rFonts w:ascii="微软雅黑" w:eastAsia="微软雅黑" w:hAnsi="微软雅黑" w:cs="微软雅黑"/>
                <w:sz w:val="28"/>
              </w:rPr>
            </w:pPr>
            <w:r>
              <w:t>E</w:t>
            </w:r>
            <w:r>
              <w:t>、</w:t>
            </w:r>
            <w:r>
              <w:t xml:space="preserve"> </w:t>
            </w:r>
            <w:r>
              <w:t>两样本方差不等</w:t>
            </w:r>
          </w:p>
        </w:tc>
      </w:tr>
    </w:tbl>
    <w:p w14:paraId="4209A239" w14:textId="77777777" w:rsidR="003F4894" w:rsidRDefault="003F4894"/>
    <w:p w14:paraId="06A140A6" w14:textId="77777777" w:rsidR="003F4894" w:rsidRDefault="000D5B91">
      <w:pPr>
        <w:spacing w:line="360" w:lineRule="auto"/>
      </w:pPr>
      <w:r>
        <w:t xml:space="preserve">1256. </w:t>
      </w:r>
      <w:r>
        <w:t>同一自由度下，</w:t>
      </w:r>
      <w:r>
        <w:t>P</w:t>
      </w:r>
      <w:r>
        <w:t>值增大</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BC399BD" w14:textId="77777777">
        <w:trPr>
          <w:trHeight w:val="500"/>
        </w:trPr>
        <w:tc>
          <w:tcPr>
            <w:tcW w:w="7400" w:type="dxa"/>
            <w:shd w:val="clear" w:color="auto" w:fill="FFFFFF"/>
            <w:vAlign w:val="center"/>
          </w:tcPr>
          <w:p w14:paraId="7339CEE8" w14:textId="77777777" w:rsidR="003F4894" w:rsidRDefault="000D5B91">
            <w:r>
              <w:t>A</w:t>
            </w:r>
            <w:r>
              <w:t>、</w:t>
            </w:r>
            <w:r>
              <w:t xml:space="preserve"> t</w:t>
            </w:r>
            <w:r>
              <w:t>值不变</w:t>
            </w:r>
          </w:p>
        </w:tc>
      </w:tr>
      <w:tr w:rsidR="003F4894" w14:paraId="5B3D2132" w14:textId="77777777">
        <w:trPr>
          <w:trHeight w:val="500"/>
        </w:trPr>
        <w:tc>
          <w:tcPr>
            <w:tcW w:w="7400" w:type="dxa"/>
            <w:shd w:val="clear" w:color="auto" w:fill="FFFFFF"/>
            <w:vAlign w:val="center"/>
          </w:tcPr>
          <w:p w14:paraId="69ED9A16" w14:textId="77777777" w:rsidR="003F4894" w:rsidRDefault="000D5B91">
            <w:pPr>
              <w:rPr>
                <w:rFonts w:ascii="微软雅黑" w:eastAsia="微软雅黑" w:hAnsi="微软雅黑" w:cs="微软雅黑"/>
                <w:sz w:val="28"/>
              </w:rPr>
            </w:pPr>
            <w:r>
              <w:t>B</w:t>
            </w:r>
            <w:r>
              <w:t>、</w:t>
            </w:r>
            <w:r>
              <w:t xml:space="preserve"> t</w:t>
            </w:r>
            <w:r>
              <w:t>值增大</w:t>
            </w:r>
          </w:p>
        </w:tc>
      </w:tr>
      <w:tr w:rsidR="003F4894" w14:paraId="5CB13872" w14:textId="77777777">
        <w:trPr>
          <w:trHeight w:val="500"/>
        </w:trPr>
        <w:tc>
          <w:tcPr>
            <w:tcW w:w="7400" w:type="dxa"/>
            <w:shd w:val="clear" w:color="auto" w:fill="FFFFFF"/>
            <w:vAlign w:val="center"/>
          </w:tcPr>
          <w:p w14:paraId="532F67E2" w14:textId="77777777" w:rsidR="003F4894" w:rsidRDefault="000D5B91">
            <w:pPr>
              <w:rPr>
                <w:rFonts w:ascii="微软雅黑" w:eastAsia="微软雅黑" w:hAnsi="微软雅黑" w:cs="微软雅黑"/>
                <w:sz w:val="28"/>
              </w:rPr>
            </w:pPr>
            <w:r>
              <w:t>C</w:t>
            </w:r>
            <w:r>
              <w:t>、</w:t>
            </w:r>
            <w:r>
              <w:t xml:space="preserve"> t</w:t>
            </w:r>
            <w:r>
              <w:t>值减小</w:t>
            </w:r>
            <w:r>
              <w:rPr>
                <w:color w:val="EFA030"/>
              </w:rPr>
              <w:t>(</w:t>
            </w:r>
            <w:r>
              <w:rPr>
                <w:color w:val="EFA030"/>
              </w:rPr>
              <w:t>正确答案</w:t>
            </w:r>
            <w:r>
              <w:rPr>
                <w:color w:val="EFA030"/>
              </w:rPr>
              <w:t>)</w:t>
            </w:r>
          </w:p>
        </w:tc>
      </w:tr>
      <w:tr w:rsidR="003F4894" w14:paraId="4B749FB7" w14:textId="77777777">
        <w:trPr>
          <w:trHeight w:val="500"/>
        </w:trPr>
        <w:tc>
          <w:tcPr>
            <w:tcW w:w="7400" w:type="dxa"/>
            <w:shd w:val="clear" w:color="auto" w:fill="FFFFFF"/>
            <w:vAlign w:val="center"/>
          </w:tcPr>
          <w:p w14:paraId="15CF441C" w14:textId="77777777" w:rsidR="003F4894" w:rsidRDefault="000D5B91">
            <w:pPr>
              <w:rPr>
                <w:rFonts w:ascii="微软雅黑" w:eastAsia="微软雅黑" w:hAnsi="微软雅黑" w:cs="微软雅黑"/>
                <w:sz w:val="28"/>
              </w:rPr>
            </w:pPr>
            <w:r>
              <w:t>D</w:t>
            </w:r>
            <w:r>
              <w:t>、</w:t>
            </w:r>
            <w:r>
              <w:t xml:space="preserve"> t</w:t>
            </w:r>
            <w:r>
              <w:t>值与</w:t>
            </w:r>
            <w:r>
              <w:t>P</w:t>
            </w:r>
            <w:r>
              <w:t>值相等</w:t>
            </w:r>
          </w:p>
        </w:tc>
      </w:tr>
      <w:tr w:rsidR="003F4894" w14:paraId="6EF23F5A" w14:textId="77777777">
        <w:trPr>
          <w:trHeight w:val="500"/>
        </w:trPr>
        <w:tc>
          <w:tcPr>
            <w:tcW w:w="7400" w:type="dxa"/>
            <w:shd w:val="clear" w:color="auto" w:fill="FFFFFF"/>
            <w:vAlign w:val="center"/>
          </w:tcPr>
          <w:p w14:paraId="54201C80" w14:textId="77777777" w:rsidR="003F4894" w:rsidRDefault="000D5B91">
            <w:pPr>
              <w:rPr>
                <w:rFonts w:ascii="微软雅黑" w:eastAsia="微软雅黑" w:hAnsi="微软雅黑" w:cs="微软雅黑"/>
                <w:sz w:val="28"/>
              </w:rPr>
            </w:pPr>
            <w:r>
              <w:t>E</w:t>
            </w:r>
            <w:r>
              <w:t>、</w:t>
            </w:r>
            <w:r>
              <w:t xml:space="preserve"> t</w:t>
            </w:r>
            <w:r>
              <w:t>值增大或减小</w:t>
            </w:r>
          </w:p>
        </w:tc>
      </w:tr>
    </w:tbl>
    <w:p w14:paraId="5E754C44" w14:textId="77777777" w:rsidR="003F4894" w:rsidRDefault="003F4894"/>
    <w:p w14:paraId="54FBAE2F" w14:textId="77777777" w:rsidR="003F4894" w:rsidRDefault="000D5B91">
      <w:pPr>
        <w:spacing w:line="360" w:lineRule="auto"/>
      </w:pPr>
      <w:r>
        <w:t xml:space="preserve">1257. </w:t>
      </w:r>
      <w:r>
        <w:t>两样本均数比较，经</w:t>
      </w:r>
      <w:r>
        <w:t>t </w:t>
      </w:r>
      <w:r>
        <w:t>检验，差别有统计学意义时，</w:t>
      </w:r>
      <w:r>
        <w:t>P </w:t>
      </w:r>
      <w:r>
        <w:t>越小，说明：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2221FDC" w14:textId="77777777">
        <w:trPr>
          <w:trHeight w:val="500"/>
        </w:trPr>
        <w:tc>
          <w:tcPr>
            <w:tcW w:w="7400" w:type="dxa"/>
            <w:shd w:val="clear" w:color="auto" w:fill="FFFFFF"/>
            <w:vAlign w:val="center"/>
          </w:tcPr>
          <w:p w14:paraId="565626FA" w14:textId="77777777" w:rsidR="003F4894" w:rsidRDefault="000D5B91">
            <w:r>
              <w:t>A</w:t>
            </w:r>
            <w:r>
              <w:t>、</w:t>
            </w:r>
            <w:r>
              <w:t xml:space="preserve"> </w:t>
            </w:r>
            <w:r>
              <w:t>两样本均数差别越大</w:t>
            </w:r>
          </w:p>
        </w:tc>
      </w:tr>
      <w:tr w:rsidR="003F4894" w14:paraId="04BF02D2" w14:textId="77777777">
        <w:trPr>
          <w:trHeight w:val="500"/>
        </w:trPr>
        <w:tc>
          <w:tcPr>
            <w:tcW w:w="7400" w:type="dxa"/>
            <w:shd w:val="clear" w:color="auto" w:fill="FFFFFF"/>
            <w:vAlign w:val="center"/>
          </w:tcPr>
          <w:p w14:paraId="322D0900" w14:textId="77777777" w:rsidR="003F4894" w:rsidRDefault="000D5B91">
            <w:pPr>
              <w:rPr>
                <w:rFonts w:ascii="微软雅黑" w:eastAsia="微软雅黑" w:hAnsi="微软雅黑" w:cs="微软雅黑"/>
                <w:sz w:val="28"/>
              </w:rPr>
            </w:pPr>
            <w:r>
              <w:t>B</w:t>
            </w:r>
            <w:r>
              <w:t>、</w:t>
            </w:r>
            <w:r>
              <w:t xml:space="preserve"> </w:t>
            </w:r>
            <w:r>
              <w:t>两总体均数差别越大</w:t>
            </w:r>
          </w:p>
        </w:tc>
      </w:tr>
      <w:tr w:rsidR="003F4894" w14:paraId="4432CB93" w14:textId="77777777">
        <w:trPr>
          <w:trHeight w:val="500"/>
        </w:trPr>
        <w:tc>
          <w:tcPr>
            <w:tcW w:w="7400" w:type="dxa"/>
            <w:shd w:val="clear" w:color="auto" w:fill="FFFFFF"/>
            <w:vAlign w:val="center"/>
          </w:tcPr>
          <w:p w14:paraId="2EDBE026" w14:textId="77777777" w:rsidR="003F4894" w:rsidRDefault="000D5B91">
            <w:pPr>
              <w:rPr>
                <w:rFonts w:ascii="微软雅黑" w:eastAsia="微软雅黑" w:hAnsi="微软雅黑" w:cs="微软雅黑"/>
                <w:sz w:val="28"/>
              </w:rPr>
            </w:pPr>
            <w:r>
              <w:t>C</w:t>
            </w:r>
            <w:r>
              <w:t>、</w:t>
            </w:r>
            <w:r>
              <w:t xml:space="preserve"> </w:t>
            </w:r>
            <w:r>
              <w:t>越有理由认为两总体均数不同</w:t>
            </w:r>
          </w:p>
        </w:tc>
      </w:tr>
      <w:tr w:rsidR="003F4894" w14:paraId="252A5939" w14:textId="77777777">
        <w:trPr>
          <w:trHeight w:val="500"/>
        </w:trPr>
        <w:tc>
          <w:tcPr>
            <w:tcW w:w="7400" w:type="dxa"/>
            <w:shd w:val="clear" w:color="auto" w:fill="FFFFFF"/>
            <w:vAlign w:val="center"/>
          </w:tcPr>
          <w:p w14:paraId="6BB8A1F6" w14:textId="77777777" w:rsidR="003F4894" w:rsidRDefault="000D5B91">
            <w:pPr>
              <w:rPr>
                <w:rFonts w:ascii="微软雅黑" w:eastAsia="微软雅黑" w:hAnsi="微软雅黑" w:cs="微软雅黑"/>
                <w:sz w:val="28"/>
              </w:rPr>
            </w:pPr>
            <w:r>
              <w:t>D</w:t>
            </w:r>
            <w:r>
              <w:t>、</w:t>
            </w:r>
            <w:r>
              <w:t xml:space="preserve"> </w:t>
            </w:r>
            <w:r>
              <w:t>越有理由认为两样本均数不同</w:t>
            </w:r>
          </w:p>
        </w:tc>
      </w:tr>
      <w:tr w:rsidR="003F4894" w14:paraId="74F0E158" w14:textId="77777777">
        <w:trPr>
          <w:trHeight w:val="500"/>
        </w:trPr>
        <w:tc>
          <w:tcPr>
            <w:tcW w:w="7400" w:type="dxa"/>
            <w:shd w:val="clear" w:color="auto" w:fill="FFFFFF"/>
            <w:vAlign w:val="center"/>
          </w:tcPr>
          <w:p w14:paraId="64ADA71D" w14:textId="77777777" w:rsidR="003F4894" w:rsidRDefault="000D5B91">
            <w:pPr>
              <w:rPr>
                <w:rFonts w:ascii="微软雅黑" w:eastAsia="微软雅黑" w:hAnsi="微软雅黑" w:cs="微软雅黑"/>
                <w:sz w:val="28"/>
              </w:rPr>
            </w:pPr>
            <w:r>
              <w:t>E</w:t>
            </w:r>
            <w:r>
              <w:t>、</w:t>
            </w:r>
            <w:r>
              <w:t xml:space="preserve"> </w:t>
            </w:r>
            <w:r>
              <w:t>样本均数与总体均数不同</w:t>
            </w:r>
            <w:r>
              <w:rPr>
                <w:color w:val="EFA030"/>
              </w:rPr>
              <w:t>(</w:t>
            </w:r>
            <w:r>
              <w:rPr>
                <w:color w:val="EFA030"/>
              </w:rPr>
              <w:t>正确答案</w:t>
            </w:r>
            <w:r>
              <w:rPr>
                <w:color w:val="EFA030"/>
              </w:rPr>
              <w:t>)</w:t>
            </w:r>
          </w:p>
        </w:tc>
      </w:tr>
      <w:tr w:rsidR="003F4894" w14:paraId="59962987" w14:textId="77777777">
        <w:trPr>
          <w:trHeight w:val="500"/>
        </w:trPr>
        <w:tc>
          <w:tcPr>
            <w:tcW w:w="7400" w:type="dxa"/>
            <w:shd w:val="clear" w:color="auto" w:fill="FFFFFF"/>
            <w:vAlign w:val="center"/>
          </w:tcPr>
          <w:p w14:paraId="5801D6B1" w14:textId="77777777" w:rsidR="003F4894" w:rsidRDefault="000D5B91">
            <w:pPr>
              <w:rPr>
                <w:rFonts w:ascii="微软雅黑" w:eastAsia="微软雅黑" w:hAnsi="微软雅黑" w:cs="微软雅黑"/>
                <w:sz w:val="28"/>
              </w:rPr>
            </w:pPr>
            <w:r>
              <w:t>答案：</w:t>
            </w:r>
            <w:r>
              <w:t xml:space="preserve"> C</w:t>
            </w:r>
          </w:p>
        </w:tc>
      </w:tr>
      <w:tr w:rsidR="003F4894" w14:paraId="2B9DAA86" w14:textId="77777777">
        <w:trPr>
          <w:trHeight w:val="500"/>
        </w:trPr>
        <w:tc>
          <w:tcPr>
            <w:tcW w:w="7400" w:type="dxa"/>
            <w:shd w:val="clear" w:color="auto" w:fill="FFFFFF"/>
            <w:vAlign w:val="center"/>
          </w:tcPr>
          <w:p w14:paraId="70C40917" w14:textId="77777777" w:rsidR="003F4894" w:rsidRDefault="000D5B91">
            <w:pPr>
              <w:rPr>
                <w:rFonts w:ascii="微软雅黑" w:eastAsia="微软雅黑" w:hAnsi="微软雅黑" w:cs="微软雅黑"/>
                <w:sz w:val="28"/>
              </w:rPr>
            </w:pPr>
            <w:r>
              <w:t>1307</w:t>
            </w:r>
            <w:r>
              <w:t>、</w:t>
            </w:r>
            <w:r>
              <w:t>α=0.05, t</w:t>
            </w:r>
            <w:r>
              <w:t>＞</w:t>
            </w:r>
            <w:r>
              <w:t>t0.05,ν,</w:t>
            </w:r>
            <w:r>
              <w:t>统计上可认为（</w:t>
            </w:r>
            <w:r>
              <w:t xml:space="preserve"> </w:t>
            </w:r>
            <w:r>
              <w:t>）</w:t>
            </w:r>
          </w:p>
        </w:tc>
      </w:tr>
    </w:tbl>
    <w:p w14:paraId="5AA39133" w14:textId="77777777" w:rsidR="003F4894" w:rsidRDefault="003F4894"/>
    <w:p w14:paraId="5006260C" w14:textId="77777777" w:rsidR="003F4894" w:rsidRDefault="000D5B91">
      <w:pPr>
        <w:spacing w:line="360" w:lineRule="auto"/>
      </w:pPr>
      <w:r>
        <w:t xml:space="preserve">1258. </w:t>
      </w:r>
      <w:r>
        <w:t>两样本均数的</w:t>
      </w:r>
      <w:r>
        <w:t>t</w:t>
      </w:r>
      <w:r>
        <w:t>检验中，检验假设</w:t>
      </w:r>
      <w:r>
        <w:t>H0</w:t>
      </w:r>
      <w:r>
        <w:t>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44BA171" w14:textId="77777777">
        <w:trPr>
          <w:trHeight w:val="500"/>
        </w:trPr>
        <w:tc>
          <w:tcPr>
            <w:tcW w:w="7400" w:type="dxa"/>
            <w:shd w:val="clear" w:color="auto" w:fill="FFFFFF"/>
            <w:vAlign w:val="center"/>
          </w:tcPr>
          <w:p w14:paraId="16EE7001" w14:textId="77777777" w:rsidR="003F4894" w:rsidRDefault="000D5B91">
            <w:r>
              <w:t>A</w:t>
            </w:r>
            <w:r>
              <w:t>、</w:t>
            </w:r>
            <w:r>
              <w:t xml:space="preserve"> .μ1≠μ2</w:t>
            </w:r>
          </w:p>
        </w:tc>
      </w:tr>
      <w:tr w:rsidR="003F4894" w14:paraId="04F4CD3F" w14:textId="77777777">
        <w:trPr>
          <w:trHeight w:val="500"/>
        </w:trPr>
        <w:tc>
          <w:tcPr>
            <w:tcW w:w="7400" w:type="dxa"/>
            <w:shd w:val="clear" w:color="auto" w:fill="FFFFFF"/>
            <w:vAlign w:val="center"/>
          </w:tcPr>
          <w:p w14:paraId="747D4609" w14:textId="77777777" w:rsidR="003F4894" w:rsidRDefault="000D5B91">
            <w:pPr>
              <w:rPr>
                <w:rFonts w:ascii="微软雅黑" w:eastAsia="微软雅黑" w:hAnsi="微软雅黑" w:cs="微软雅黑"/>
                <w:sz w:val="28"/>
              </w:rPr>
            </w:pPr>
            <w:r>
              <w:t>B</w:t>
            </w:r>
            <w:r>
              <w:t>、</w:t>
            </w:r>
            <w:r>
              <w:t xml:space="preserve"> .μ1=μ2</w:t>
            </w:r>
            <w:r>
              <w:rPr>
                <w:color w:val="EFA030"/>
              </w:rPr>
              <w:t>(</w:t>
            </w:r>
            <w:r>
              <w:rPr>
                <w:color w:val="EFA030"/>
              </w:rPr>
              <w:t>正确答案</w:t>
            </w:r>
            <w:r>
              <w:rPr>
                <w:color w:val="EFA030"/>
              </w:rPr>
              <w:t>)</w:t>
            </w:r>
          </w:p>
        </w:tc>
      </w:tr>
      <w:tr w:rsidR="003F4894" w14:paraId="4CBE5975" w14:textId="77777777">
        <w:trPr>
          <w:trHeight w:val="500"/>
        </w:trPr>
        <w:tc>
          <w:tcPr>
            <w:tcW w:w="7400" w:type="dxa"/>
            <w:shd w:val="clear" w:color="auto" w:fill="FFFFFF"/>
            <w:vAlign w:val="center"/>
          </w:tcPr>
          <w:p w14:paraId="3E7294AC" w14:textId="77777777" w:rsidR="003F4894" w:rsidRDefault="000D5B91">
            <w:pPr>
              <w:rPr>
                <w:rFonts w:ascii="微软雅黑" w:eastAsia="微软雅黑" w:hAnsi="微软雅黑" w:cs="微软雅黑"/>
                <w:sz w:val="28"/>
              </w:rPr>
            </w:pPr>
            <w:r>
              <w:t>C</w:t>
            </w:r>
            <w:r>
              <w:t>、</w:t>
            </w:r>
            <w:r>
              <w:t xml:space="preserve"> .X1≠X2</w:t>
            </w:r>
          </w:p>
        </w:tc>
      </w:tr>
      <w:tr w:rsidR="003F4894" w14:paraId="2A6D9EE6" w14:textId="77777777">
        <w:trPr>
          <w:trHeight w:val="500"/>
        </w:trPr>
        <w:tc>
          <w:tcPr>
            <w:tcW w:w="7400" w:type="dxa"/>
            <w:shd w:val="clear" w:color="auto" w:fill="FFFFFF"/>
            <w:vAlign w:val="center"/>
          </w:tcPr>
          <w:p w14:paraId="3D7AC894" w14:textId="77777777" w:rsidR="003F4894" w:rsidRDefault="000D5B91">
            <w:pPr>
              <w:rPr>
                <w:rFonts w:ascii="微软雅黑" w:eastAsia="微软雅黑" w:hAnsi="微软雅黑" w:cs="微软雅黑"/>
                <w:sz w:val="28"/>
              </w:rPr>
            </w:pPr>
            <w:r>
              <w:t>D</w:t>
            </w:r>
            <w:r>
              <w:t>、</w:t>
            </w:r>
            <w:r>
              <w:t xml:space="preserve"> X1=X2</w:t>
            </w:r>
          </w:p>
        </w:tc>
      </w:tr>
      <w:tr w:rsidR="003F4894" w14:paraId="1CE79EF5" w14:textId="77777777">
        <w:trPr>
          <w:trHeight w:val="500"/>
        </w:trPr>
        <w:tc>
          <w:tcPr>
            <w:tcW w:w="7400" w:type="dxa"/>
            <w:shd w:val="clear" w:color="auto" w:fill="FFFFFF"/>
            <w:vAlign w:val="center"/>
          </w:tcPr>
          <w:p w14:paraId="4A759BD2" w14:textId="77777777" w:rsidR="003F4894" w:rsidRDefault="000D5B91">
            <w:pPr>
              <w:rPr>
                <w:rFonts w:ascii="微软雅黑" w:eastAsia="微软雅黑" w:hAnsi="微软雅黑" w:cs="微软雅黑"/>
                <w:sz w:val="28"/>
              </w:rPr>
            </w:pPr>
            <w:r>
              <w:t>E</w:t>
            </w:r>
            <w:r>
              <w:t>、</w:t>
            </w:r>
            <w:r>
              <w:t xml:space="preserve"> .X1=X2</w:t>
            </w:r>
          </w:p>
        </w:tc>
      </w:tr>
    </w:tbl>
    <w:p w14:paraId="7CC9E468" w14:textId="77777777" w:rsidR="003F4894" w:rsidRDefault="003F4894"/>
    <w:p w14:paraId="684C6DF4" w14:textId="77777777" w:rsidR="003F4894" w:rsidRDefault="000D5B91">
      <w:pPr>
        <w:spacing w:line="360" w:lineRule="auto"/>
      </w:pPr>
      <w:r>
        <w:t xml:space="preserve">1259. </w:t>
      </w:r>
      <w:r>
        <w:t>标准差与标准误的关系是：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7AABBEF" w14:textId="77777777">
        <w:trPr>
          <w:trHeight w:val="500"/>
        </w:trPr>
        <w:tc>
          <w:tcPr>
            <w:tcW w:w="7400" w:type="dxa"/>
            <w:shd w:val="clear" w:color="auto" w:fill="FFFFFF"/>
            <w:vAlign w:val="center"/>
          </w:tcPr>
          <w:p w14:paraId="5723135D" w14:textId="77777777" w:rsidR="003F4894" w:rsidRDefault="000D5B91">
            <w:r>
              <w:t>A</w:t>
            </w:r>
            <w:r>
              <w:t>、</w:t>
            </w:r>
            <w:r>
              <w:t xml:space="preserve"> </w:t>
            </w:r>
            <w:r>
              <w:t>两者相等</w:t>
            </w:r>
          </w:p>
        </w:tc>
      </w:tr>
      <w:tr w:rsidR="003F4894" w14:paraId="4227D010" w14:textId="77777777">
        <w:trPr>
          <w:trHeight w:val="500"/>
        </w:trPr>
        <w:tc>
          <w:tcPr>
            <w:tcW w:w="7400" w:type="dxa"/>
            <w:shd w:val="clear" w:color="auto" w:fill="FFFFFF"/>
            <w:vAlign w:val="center"/>
          </w:tcPr>
          <w:p w14:paraId="6BF8C844" w14:textId="77777777" w:rsidR="003F4894" w:rsidRDefault="000D5B91">
            <w:pPr>
              <w:rPr>
                <w:rFonts w:ascii="微软雅黑" w:eastAsia="微软雅黑" w:hAnsi="微软雅黑" w:cs="微软雅黑"/>
                <w:sz w:val="28"/>
              </w:rPr>
            </w:pPr>
            <w:r>
              <w:t>B</w:t>
            </w:r>
            <w:r>
              <w:t>、</w:t>
            </w:r>
            <w:r>
              <w:t xml:space="preserve"> </w:t>
            </w:r>
            <w:r>
              <w:t>后者大于前者</w:t>
            </w:r>
          </w:p>
        </w:tc>
      </w:tr>
      <w:tr w:rsidR="003F4894" w14:paraId="3AE733CE" w14:textId="77777777">
        <w:trPr>
          <w:trHeight w:val="500"/>
        </w:trPr>
        <w:tc>
          <w:tcPr>
            <w:tcW w:w="7400" w:type="dxa"/>
            <w:shd w:val="clear" w:color="auto" w:fill="FFFFFF"/>
            <w:vAlign w:val="center"/>
          </w:tcPr>
          <w:p w14:paraId="0C65DD4B" w14:textId="77777777" w:rsidR="003F4894" w:rsidRDefault="000D5B91">
            <w:pPr>
              <w:rPr>
                <w:rFonts w:ascii="微软雅黑" w:eastAsia="微软雅黑" w:hAnsi="微软雅黑" w:cs="微软雅黑"/>
                <w:sz w:val="28"/>
              </w:rPr>
            </w:pPr>
            <w:r>
              <w:t>C</w:t>
            </w:r>
            <w:r>
              <w:t>、</w:t>
            </w:r>
            <w:r>
              <w:t xml:space="preserve"> </w:t>
            </w:r>
            <w:r>
              <w:t>前者大于后者</w:t>
            </w:r>
            <w:r>
              <w:rPr>
                <w:color w:val="EFA030"/>
              </w:rPr>
              <w:t>(</w:t>
            </w:r>
            <w:r>
              <w:rPr>
                <w:color w:val="EFA030"/>
              </w:rPr>
              <w:t>正确答案</w:t>
            </w:r>
            <w:r>
              <w:rPr>
                <w:color w:val="EFA030"/>
              </w:rPr>
              <w:t>)</w:t>
            </w:r>
          </w:p>
        </w:tc>
      </w:tr>
      <w:tr w:rsidR="003F4894" w14:paraId="714AC6C3" w14:textId="77777777">
        <w:trPr>
          <w:trHeight w:val="500"/>
        </w:trPr>
        <w:tc>
          <w:tcPr>
            <w:tcW w:w="7400" w:type="dxa"/>
            <w:shd w:val="clear" w:color="auto" w:fill="FFFFFF"/>
            <w:vAlign w:val="center"/>
          </w:tcPr>
          <w:p w14:paraId="52BB2A18" w14:textId="77777777" w:rsidR="003F4894" w:rsidRDefault="000D5B91">
            <w:pPr>
              <w:rPr>
                <w:rFonts w:ascii="微软雅黑" w:eastAsia="微软雅黑" w:hAnsi="微软雅黑" w:cs="微软雅黑"/>
                <w:sz w:val="28"/>
              </w:rPr>
            </w:pPr>
            <w:r>
              <w:t>D</w:t>
            </w:r>
            <w:r>
              <w:t>、</w:t>
            </w:r>
            <w:r>
              <w:t xml:space="preserve"> </w:t>
            </w:r>
            <w:r>
              <w:t>不一定</w:t>
            </w:r>
          </w:p>
        </w:tc>
      </w:tr>
      <w:tr w:rsidR="003F4894" w14:paraId="1F5167A9" w14:textId="77777777">
        <w:trPr>
          <w:trHeight w:val="500"/>
        </w:trPr>
        <w:tc>
          <w:tcPr>
            <w:tcW w:w="7400" w:type="dxa"/>
            <w:shd w:val="clear" w:color="auto" w:fill="FFFFFF"/>
            <w:vAlign w:val="center"/>
          </w:tcPr>
          <w:p w14:paraId="5CB82432" w14:textId="77777777" w:rsidR="003F4894" w:rsidRDefault="000D5B91">
            <w:pPr>
              <w:rPr>
                <w:rFonts w:ascii="微软雅黑" w:eastAsia="微软雅黑" w:hAnsi="微软雅黑" w:cs="微软雅黑"/>
                <w:sz w:val="28"/>
              </w:rPr>
            </w:pPr>
            <w:r>
              <w:t>E</w:t>
            </w:r>
            <w:r>
              <w:t>、</w:t>
            </w:r>
            <w:r>
              <w:t xml:space="preserve"> </w:t>
            </w:r>
            <w:r>
              <w:t>随样本例数不同</w:t>
            </w:r>
          </w:p>
        </w:tc>
      </w:tr>
    </w:tbl>
    <w:p w14:paraId="11027B8A" w14:textId="77777777" w:rsidR="003F4894" w:rsidRDefault="003F4894"/>
    <w:p w14:paraId="274A1901" w14:textId="77777777" w:rsidR="003F4894" w:rsidRDefault="000D5B91">
      <w:pPr>
        <w:spacing w:line="360" w:lineRule="auto"/>
      </w:pPr>
      <w:r>
        <w:t xml:space="preserve">1260. </w:t>
      </w:r>
      <w:r>
        <w:t>下列哪项不是</w:t>
      </w:r>
      <w:r>
        <w:t>t</w:t>
      </w:r>
      <w:r>
        <w:t>检验的注意事项</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C71171E" w14:textId="77777777">
        <w:trPr>
          <w:trHeight w:val="500"/>
        </w:trPr>
        <w:tc>
          <w:tcPr>
            <w:tcW w:w="7400" w:type="dxa"/>
            <w:shd w:val="clear" w:color="auto" w:fill="FFFFFF"/>
            <w:vAlign w:val="center"/>
          </w:tcPr>
          <w:p w14:paraId="60ADF3DC" w14:textId="77777777" w:rsidR="003F4894" w:rsidRDefault="000D5B91">
            <w:r>
              <w:t>A</w:t>
            </w:r>
            <w:r>
              <w:t>、</w:t>
            </w:r>
            <w:r>
              <w:t xml:space="preserve"> </w:t>
            </w:r>
            <w:r>
              <w:t>资料应具备可比性</w:t>
            </w:r>
          </w:p>
        </w:tc>
      </w:tr>
      <w:tr w:rsidR="003F4894" w14:paraId="6858DB62" w14:textId="77777777">
        <w:trPr>
          <w:trHeight w:val="500"/>
        </w:trPr>
        <w:tc>
          <w:tcPr>
            <w:tcW w:w="7400" w:type="dxa"/>
            <w:shd w:val="clear" w:color="auto" w:fill="FFFFFF"/>
            <w:vAlign w:val="center"/>
          </w:tcPr>
          <w:p w14:paraId="6990855B" w14:textId="77777777" w:rsidR="003F4894" w:rsidRDefault="000D5B91">
            <w:pPr>
              <w:rPr>
                <w:rFonts w:ascii="微软雅黑" w:eastAsia="微软雅黑" w:hAnsi="微软雅黑" w:cs="微软雅黑"/>
                <w:sz w:val="28"/>
              </w:rPr>
            </w:pPr>
            <w:r>
              <w:t>B</w:t>
            </w:r>
            <w:r>
              <w:t>、</w:t>
            </w:r>
            <w:r>
              <w:t xml:space="preserve"> </w:t>
            </w:r>
            <w:r>
              <w:t>下结论切忌绝对化</w:t>
            </w:r>
          </w:p>
        </w:tc>
      </w:tr>
      <w:tr w:rsidR="003F4894" w14:paraId="79AD78C7" w14:textId="77777777">
        <w:trPr>
          <w:trHeight w:val="500"/>
        </w:trPr>
        <w:tc>
          <w:tcPr>
            <w:tcW w:w="7400" w:type="dxa"/>
            <w:shd w:val="clear" w:color="auto" w:fill="FFFFFF"/>
            <w:vAlign w:val="center"/>
          </w:tcPr>
          <w:p w14:paraId="33E52AF3" w14:textId="77777777" w:rsidR="003F4894" w:rsidRDefault="000D5B91">
            <w:pPr>
              <w:rPr>
                <w:rFonts w:ascii="微软雅黑" w:eastAsia="微软雅黑" w:hAnsi="微软雅黑" w:cs="微软雅黑"/>
                <w:sz w:val="28"/>
              </w:rPr>
            </w:pPr>
            <w:r>
              <w:t>C</w:t>
            </w:r>
            <w:r>
              <w:t>、</w:t>
            </w:r>
            <w:r>
              <w:t xml:space="preserve"> </w:t>
            </w:r>
            <w:r>
              <w:t>根据资料选择适宜的检验方法</w:t>
            </w:r>
          </w:p>
        </w:tc>
      </w:tr>
      <w:tr w:rsidR="003F4894" w14:paraId="74835FE3" w14:textId="77777777">
        <w:trPr>
          <w:trHeight w:val="500"/>
        </w:trPr>
        <w:tc>
          <w:tcPr>
            <w:tcW w:w="7400" w:type="dxa"/>
            <w:shd w:val="clear" w:color="auto" w:fill="FFFFFF"/>
            <w:vAlign w:val="center"/>
          </w:tcPr>
          <w:p w14:paraId="0EFF5598" w14:textId="77777777" w:rsidR="003F4894" w:rsidRDefault="000D5B91">
            <w:pPr>
              <w:rPr>
                <w:rFonts w:ascii="微软雅黑" w:eastAsia="微软雅黑" w:hAnsi="微软雅黑" w:cs="微软雅黑"/>
                <w:sz w:val="28"/>
              </w:rPr>
            </w:pPr>
            <w:r>
              <w:t>D</w:t>
            </w:r>
            <w:r>
              <w:t>、</w:t>
            </w:r>
            <w:r>
              <w:t xml:space="preserve"> </w:t>
            </w:r>
            <w:r>
              <w:t>分母不宜过小</w:t>
            </w:r>
            <w:r>
              <w:rPr>
                <w:color w:val="EFA030"/>
              </w:rPr>
              <w:t>(</w:t>
            </w:r>
            <w:r>
              <w:rPr>
                <w:color w:val="EFA030"/>
              </w:rPr>
              <w:t>正确答案</w:t>
            </w:r>
            <w:r>
              <w:rPr>
                <w:color w:val="EFA030"/>
              </w:rPr>
              <w:t>)</w:t>
            </w:r>
          </w:p>
        </w:tc>
      </w:tr>
      <w:tr w:rsidR="003F4894" w14:paraId="4EDF1FA8" w14:textId="77777777">
        <w:trPr>
          <w:trHeight w:val="500"/>
        </w:trPr>
        <w:tc>
          <w:tcPr>
            <w:tcW w:w="7400" w:type="dxa"/>
            <w:shd w:val="clear" w:color="auto" w:fill="FFFFFF"/>
            <w:vAlign w:val="center"/>
          </w:tcPr>
          <w:p w14:paraId="6F028617" w14:textId="77777777" w:rsidR="003F4894" w:rsidRDefault="000D5B91">
            <w:pPr>
              <w:rPr>
                <w:rFonts w:ascii="微软雅黑" w:eastAsia="微软雅黑" w:hAnsi="微软雅黑" w:cs="微软雅黑"/>
                <w:sz w:val="28"/>
              </w:rPr>
            </w:pPr>
            <w:r>
              <w:t>E</w:t>
            </w:r>
            <w:r>
              <w:t>、</w:t>
            </w:r>
            <w:r>
              <w:t xml:space="preserve"> </w:t>
            </w:r>
            <w:r>
              <w:t>资料应服从正态分布</w:t>
            </w:r>
          </w:p>
        </w:tc>
      </w:tr>
    </w:tbl>
    <w:p w14:paraId="60CE613F" w14:textId="77777777" w:rsidR="003F4894" w:rsidRDefault="003F4894"/>
    <w:p w14:paraId="68759955" w14:textId="77777777" w:rsidR="003F4894" w:rsidRDefault="000D5B91">
      <w:pPr>
        <w:spacing w:line="360" w:lineRule="auto"/>
      </w:pPr>
      <w:r>
        <w:t xml:space="preserve">1261. </w:t>
      </w:r>
      <w:r>
        <w:t>由</w:t>
      </w:r>
      <w:r>
        <w:t>10</w:t>
      </w:r>
      <w:r>
        <w:t>对</w:t>
      </w:r>
      <w:r>
        <w:t>(20</w:t>
      </w:r>
      <w:r>
        <w:t>个</w:t>
      </w:r>
      <w:r>
        <w:t>)</w:t>
      </w:r>
      <w:r>
        <w:t>数据组成的资料作配对</w:t>
      </w:r>
      <w:r>
        <w:t>t</w:t>
      </w:r>
      <w:r>
        <w:t>检验，其自由度等于：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FB9A438" w14:textId="77777777">
        <w:trPr>
          <w:trHeight w:val="500"/>
        </w:trPr>
        <w:tc>
          <w:tcPr>
            <w:tcW w:w="7400" w:type="dxa"/>
            <w:shd w:val="clear" w:color="auto" w:fill="FFFFFF"/>
            <w:vAlign w:val="center"/>
          </w:tcPr>
          <w:p w14:paraId="02883DDB" w14:textId="77777777" w:rsidR="003F4894" w:rsidRDefault="000D5B91">
            <w:r>
              <w:t>A</w:t>
            </w:r>
            <w:r>
              <w:t>、</w:t>
            </w:r>
            <w:r>
              <w:t xml:space="preserve"> 10</w:t>
            </w:r>
          </w:p>
        </w:tc>
      </w:tr>
      <w:tr w:rsidR="003F4894" w14:paraId="0BC9BE45" w14:textId="77777777">
        <w:trPr>
          <w:trHeight w:val="500"/>
        </w:trPr>
        <w:tc>
          <w:tcPr>
            <w:tcW w:w="7400" w:type="dxa"/>
            <w:shd w:val="clear" w:color="auto" w:fill="FFFFFF"/>
            <w:vAlign w:val="center"/>
          </w:tcPr>
          <w:p w14:paraId="4FDDD1E2" w14:textId="77777777" w:rsidR="003F4894" w:rsidRDefault="000D5B91">
            <w:pPr>
              <w:rPr>
                <w:rFonts w:ascii="微软雅黑" w:eastAsia="微软雅黑" w:hAnsi="微软雅黑" w:cs="微软雅黑"/>
                <w:sz w:val="28"/>
              </w:rPr>
            </w:pPr>
            <w:r>
              <w:t>B</w:t>
            </w:r>
            <w:r>
              <w:t>、</w:t>
            </w:r>
            <w:r>
              <w:t xml:space="preserve"> 20</w:t>
            </w:r>
          </w:p>
        </w:tc>
      </w:tr>
      <w:tr w:rsidR="003F4894" w14:paraId="53B3CA24" w14:textId="77777777">
        <w:trPr>
          <w:trHeight w:val="500"/>
        </w:trPr>
        <w:tc>
          <w:tcPr>
            <w:tcW w:w="7400" w:type="dxa"/>
            <w:shd w:val="clear" w:color="auto" w:fill="FFFFFF"/>
            <w:vAlign w:val="center"/>
          </w:tcPr>
          <w:p w14:paraId="55951782" w14:textId="77777777" w:rsidR="003F4894" w:rsidRDefault="000D5B91">
            <w:pPr>
              <w:rPr>
                <w:rFonts w:ascii="微软雅黑" w:eastAsia="微软雅黑" w:hAnsi="微软雅黑" w:cs="微软雅黑"/>
                <w:sz w:val="28"/>
              </w:rPr>
            </w:pPr>
            <w:r>
              <w:t>C</w:t>
            </w:r>
            <w:r>
              <w:t>、</w:t>
            </w:r>
            <w:r>
              <w:t xml:space="preserve"> 9</w:t>
            </w:r>
            <w:r>
              <w:rPr>
                <w:color w:val="EFA030"/>
              </w:rPr>
              <w:t>(</w:t>
            </w:r>
            <w:r>
              <w:rPr>
                <w:color w:val="EFA030"/>
              </w:rPr>
              <w:t>正确答案</w:t>
            </w:r>
            <w:r>
              <w:rPr>
                <w:color w:val="EFA030"/>
              </w:rPr>
              <w:t>)</w:t>
            </w:r>
          </w:p>
        </w:tc>
      </w:tr>
      <w:tr w:rsidR="003F4894" w14:paraId="504D492C" w14:textId="77777777">
        <w:trPr>
          <w:trHeight w:val="500"/>
        </w:trPr>
        <w:tc>
          <w:tcPr>
            <w:tcW w:w="7400" w:type="dxa"/>
            <w:shd w:val="clear" w:color="auto" w:fill="FFFFFF"/>
            <w:vAlign w:val="center"/>
          </w:tcPr>
          <w:p w14:paraId="335EA0D8" w14:textId="77777777" w:rsidR="003F4894" w:rsidRDefault="000D5B91">
            <w:pPr>
              <w:rPr>
                <w:rFonts w:ascii="微软雅黑" w:eastAsia="微软雅黑" w:hAnsi="微软雅黑" w:cs="微软雅黑"/>
                <w:sz w:val="28"/>
              </w:rPr>
            </w:pPr>
            <w:r>
              <w:t>D</w:t>
            </w:r>
            <w:r>
              <w:t>、</w:t>
            </w:r>
            <w:r>
              <w:t xml:space="preserve"> 18</w:t>
            </w:r>
          </w:p>
        </w:tc>
      </w:tr>
    </w:tbl>
    <w:p w14:paraId="3FFCFA7F" w14:textId="77777777" w:rsidR="003F4894" w:rsidRDefault="003F4894"/>
    <w:p w14:paraId="6722A7FC" w14:textId="77777777" w:rsidR="003F4894" w:rsidRDefault="000D5B91">
      <w:pPr>
        <w:spacing w:line="360" w:lineRule="auto"/>
      </w:pPr>
      <w:r>
        <w:t xml:space="preserve">1262. </w:t>
      </w:r>
      <w:r>
        <w:t>对两样本均数作</w:t>
      </w:r>
      <w:r>
        <w:t>t</w:t>
      </w:r>
      <w:r>
        <w:t>检验，</w:t>
      </w:r>
      <w:r>
        <w:t>n1=20</w:t>
      </w:r>
      <w:r>
        <w:t>，</w:t>
      </w:r>
      <w:r>
        <w:t>n2=20</w:t>
      </w:r>
      <w:r>
        <w:t>，其自由度等于（）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C773FA9" w14:textId="77777777">
        <w:trPr>
          <w:trHeight w:val="500"/>
        </w:trPr>
        <w:tc>
          <w:tcPr>
            <w:tcW w:w="7400" w:type="dxa"/>
            <w:shd w:val="clear" w:color="auto" w:fill="FFFFFF"/>
            <w:vAlign w:val="center"/>
          </w:tcPr>
          <w:p w14:paraId="3793642F" w14:textId="77777777" w:rsidR="003F4894" w:rsidRDefault="000D5B91">
            <w:r>
              <w:t>A</w:t>
            </w:r>
            <w:r>
              <w:t>、</w:t>
            </w:r>
            <w:r>
              <w:t xml:space="preserve"> 19</w:t>
            </w:r>
          </w:p>
        </w:tc>
      </w:tr>
      <w:tr w:rsidR="003F4894" w14:paraId="11CC38C3" w14:textId="77777777">
        <w:trPr>
          <w:trHeight w:val="500"/>
        </w:trPr>
        <w:tc>
          <w:tcPr>
            <w:tcW w:w="7400" w:type="dxa"/>
            <w:shd w:val="clear" w:color="auto" w:fill="FFFFFF"/>
            <w:vAlign w:val="center"/>
          </w:tcPr>
          <w:p w14:paraId="75D1EF0A" w14:textId="77777777" w:rsidR="003F4894" w:rsidRDefault="000D5B91">
            <w:pPr>
              <w:rPr>
                <w:rFonts w:ascii="微软雅黑" w:eastAsia="微软雅黑" w:hAnsi="微软雅黑" w:cs="微软雅黑"/>
                <w:sz w:val="28"/>
              </w:rPr>
            </w:pPr>
            <w:r>
              <w:t>B</w:t>
            </w:r>
            <w:r>
              <w:t>、</w:t>
            </w:r>
            <w:r>
              <w:t xml:space="preserve"> 20</w:t>
            </w:r>
          </w:p>
        </w:tc>
      </w:tr>
      <w:tr w:rsidR="003F4894" w14:paraId="3C5E82D1" w14:textId="77777777">
        <w:trPr>
          <w:trHeight w:val="500"/>
        </w:trPr>
        <w:tc>
          <w:tcPr>
            <w:tcW w:w="7400" w:type="dxa"/>
            <w:shd w:val="clear" w:color="auto" w:fill="FFFFFF"/>
            <w:vAlign w:val="center"/>
          </w:tcPr>
          <w:p w14:paraId="62AA5A7E" w14:textId="77777777" w:rsidR="003F4894" w:rsidRDefault="000D5B91">
            <w:pPr>
              <w:rPr>
                <w:rFonts w:ascii="微软雅黑" w:eastAsia="微软雅黑" w:hAnsi="微软雅黑" w:cs="微软雅黑"/>
                <w:sz w:val="28"/>
              </w:rPr>
            </w:pPr>
            <w:r>
              <w:t>C</w:t>
            </w:r>
            <w:r>
              <w:t>、</w:t>
            </w:r>
            <w:r>
              <w:t xml:space="preserve"> 38</w:t>
            </w:r>
            <w:r>
              <w:rPr>
                <w:color w:val="EFA030"/>
              </w:rPr>
              <w:t>(</w:t>
            </w:r>
            <w:r>
              <w:rPr>
                <w:color w:val="EFA030"/>
              </w:rPr>
              <w:t>正确答案</w:t>
            </w:r>
            <w:r>
              <w:rPr>
                <w:color w:val="EFA030"/>
              </w:rPr>
              <w:t>)</w:t>
            </w:r>
          </w:p>
        </w:tc>
      </w:tr>
      <w:tr w:rsidR="003F4894" w14:paraId="33DF9534" w14:textId="77777777">
        <w:trPr>
          <w:trHeight w:val="500"/>
        </w:trPr>
        <w:tc>
          <w:tcPr>
            <w:tcW w:w="7400" w:type="dxa"/>
            <w:shd w:val="clear" w:color="auto" w:fill="FFFFFF"/>
            <w:vAlign w:val="center"/>
          </w:tcPr>
          <w:p w14:paraId="10CD6D1C" w14:textId="77777777" w:rsidR="003F4894" w:rsidRDefault="000D5B91">
            <w:pPr>
              <w:rPr>
                <w:rFonts w:ascii="微软雅黑" w:eastAsia="微软雅黑" w:hAnsi="微软雅黑" w:cs="微软雅黑"/>
                <w:sz w:val="28"/>
              </w:rPr>
            </w:pPr>
            <w:r>
              <w:t>D</w:t>
            </w:r>
            <w:r>
              <w:t>、</w:t>
            </w:r>
            <w:r>
              <w:t xml:space="preserve"> 40</w:t>
            </w:r>
          </w:p>
        </w:tc>
      </w:tr>
      <w:tr w:rsidR="003F4894" w14:paraId="75740C4C" w14:textId="77777777">
        <w:trPr>
          <w:trHeight w:val="500"/>
        </w:trPr>
        <w:tc>
          <w:tcPr>
            <w:tcW w:w="7400" w:type="dxa"/>
            <w:shd w:val="clear" w:color="auto" w:fill="FFFFFF"/>
            <w:vAlign w:val="center"/>
          </w:tcPr>
          <w:p w14:paraId="236BB10D" w14:textId="77777777" w:rsidR="003F4894" w:rsidRDefault="000D5B91">
            <w:pPr>
              <w:rPr>
                <w:rFonts w:ascii="微软雅黑" w:eastAsia="微软雅黑" w:hAnsi="微软雅黑" w:cs="微软雅黑"/>
                <w:sz w:val="28"/>
              </w:rPr>
            </w:pPr>
            <w:r>
              <w:t>E</w:t>
            </w:r>
            <w:r>
              <w:t>、</w:t>
            </w:r>
            <w:r>
              <w:t xml:space="preserve"> 39</w:t>
            </w:r>
          </w:p>
        </w:tc>
      </w:tr>
    </w:tbl>
    <w:p w14:paraId="0008B1E1" w14:textId="77777777" w:rsidR="003F4894" w:rsidRDefault="003F4894"/>
    <w:p w14:paraId="689CB85D" w14:textId="77777777" w:rsidR="003F4894" w:rsidRDefault="000D5B91">
      <w:pPr>
        <w:spacing w:line="360" w:lineRule="auto"/>
      </w:pPr>
      <w:r>
        <w:lastRenderedPageBreak/>
        <w:t xml:space="preserve">1263. </w:t>
      </w:r>
      <w:r>
        <w:t>在两样本均数比较的</w:t>
      </w:r>
      <w:r>
        <w:t>t</w:t>
      </w:r>
      <w:r>
        <w:t>检验中，无效假设</w:t>
      </w:r>
      <w:r>
        <w:t>(H0)</w:t>
      </w:r>
      <w:r>
        <w:t>的正确表达应为（）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D77AC7B" w14:textId="77777777">
        <w:trPr>
          <w:trHeight w:val="500"/>
        </w:trPr>
        <w:tc>
          <w:tcPr>
            <w:tcW w:w="7400" w:type="dxa"/>
            <w:shd w:val="clear" w:color="auto" w:fill="FFFFFF"/>
            <w:vAlign w:val="center"/>
          </w:tcPr>
          <w:p w14:paraId="5F59A765" w14:textId="77777777" w:rsidR="003F4894" w:rsidRDefault="000D5B91">
            <w:r>
              <w:t>A</w:t>
            </w:r>
            <w:r>
              <w:t>、</w:t>
            </w:r>
            <w:r>
              <w:t xml:space="preserve"> μ1≠μ2</w:t>
            </w:r>
          </w:p>
        </w:tc>
      </w:tr>
      <w:tr w:rsidR="003F4894" w14:paraId="5415CB70" w14:textId="77777777">
        <w:trPr>
          <w:trHeight w:val="500"/>
        </w:trPr>
        <w:tc>
          <w:tcPr>
            <w:tcW w:w="7400" w:type="dxa"/>
            <w:shd w:val="clear" w:color="auto" w:fill="FFFFFF"/>
            <w:vAlign w:val="center"/>
          </w:tcPr>
          <w:p w14:paraId="4320958B" w14:textId="77777777" w:rsidR="003F4894" w:rsidRDefault="000D5B91">
            <w:pPr>
              <w:rPr>
                <w:rFonts w:ascii="微软雅黑" w:eastAsia="微软雅黑" w:hAnsi="微软雅黑" w:cs="微软雅黑"/>
                <w:sz w:val="28"/>
              </w:rPr>
            </w:pPr>
            <w:r>
              <w:t>B</w:t>
            </w:r>
            <w:r>
              <w:t>、</w:t>
            </w:r>
            <w:r>
              <w:t xml:space="preserve"> μl=μ2</w:t>
            </w:r>
            <w:r>
              <w:rPr>
                <w:color w:val="EFA030"/>
              </w:rPr>
              <w:t>(</w:t>
            </w:r>
            <w:r>
              <w:rPr>
                <w:color w:val="EFA030"/>
              </w:rPr>
              <w:t>正确答案</w:t>
            </w:r>
            <w:r>
              <w:rPr>
                <w:color w:val="EFA030"/>
              </w:rPr>
              <w:t>)</w:t>
            </w:r>
          </w:p>
        </w:tc>
      </w:tr>
      <w:tr w:rsidR="003F4894" w14:paraId="6DE35315" w14:textId="77777777">
        <w:trPr>
          <w:trHeight w:val="500"/>
        </w:trPr>
        <w:tc>
          <w:tcPr>
            <w:tcW w:w="7400" w:type="dxa"/>
            <w:shd w:val="clear" w:color="auto" w:fill="FFFFFF"/>
            <w:vAlign w:val="center"/>
          </w:tcPr>
          <w:p w14:paraId="632A6EA3" w14:textId="77777777" w:rsidR="003F4894" w:rsidRDefault="000D5B91">
            <w:pPr>
              <w:rPr>
                <w:rFonts w:ascii="微软雅黑" w:eastAsia="微软雅黑" w:hAnsi="微软雅黑" w:cs="微软雅黑"/>
                <w:sz w:val="28"/>
              </w:rPr>
            </w:pPr>
            <w:r>
              <w:t>C</w:t>
            </w:r>
            <w:r>
              <w:t>、</w:t>
            </w:r>
            <w:r>
              <w:t xml:space="preserve"> X1≠X 2</w:t>
            </w:r>
          </w:p>
        </w:tc>
      </w:tr>
      <w:tr w:rsidR="003F4894" w14:paraId="59A26EB8" w14:textId="77777777">
        <w:trPr>
          <w:trHeight w:val="500"/>
        </w:trPr>
        <w:tc>
          <w:tcPr>
            <w:tcW w:w="7400" w:type="dxa"/>
            <w:shd w:val="clear" w:color="auto" w:fill="FFFFFF"/>
            <w:vAlign w:val="center"/>
          </w:tcPr>
          <w:p w14:paraId="44F72DBC" w14:textId="77777777" w:rsidR="003F4894" w:rsidRDefault="000D5B91">
            <w:pPr>
              <w:rPr>
                <w:rFonts w:ascii="微软雅黑" w:eastAsia="微软雅黑" w:hAnsi="微软雅黑" w:cs="微软雅黑"/>
                <w:sz w:val="28"/>
              </w:rPr>
            </w:pPr>
            <w:r>
              <w:t>D</w:t>
            </w:r>
            <w:r>
              <w:t>、</w:t>
            </w:r>
            <w:r>
              <w:t xml:space="preserve"> X1= X2</w:t>
            </w:r>
          </w:p>
        </w:tc>
      </w:tr>
      <w:tr w:rsidR="003F4894" w14:paraId="59E11F9C" w14:textId="77777777">
        <w:trPr>
          <w:trHeight w:val="500"/>
        </w:trPr>
        <w:tc>
          <w:tcPr>
            <w:tcW w:w="7400" w:type="dxa"/>
            <w:shd w:val="clear" w:color="auto" w:fill="FFFFFF"/>
            <w:vAlign w:val="center"/>
          </w:tcPr>
          <w:p w14:paraId="477E787D" w14:textId="77777777" w:rsidR="003F4894" w:rsidRDefault="000D5B91">
            <w:pPr>
              <w:rPr>
                <w:rFonts w:ascii="微软雅黑" w:eastAsia="微软雅黑" w:hAnsi="微软雅黑" w:cs="微软雅黑"/>
                <w:sz w:val="28"/>
              </w:rPr>
            </w:pPr>
            <w:r>
              <w:t>E</w:t>
            </w:r>
            <w:r>
              <w:t>、</w:t>
            </w:r>
            <w:r>
              <w:t xml:space="preserve"> π1=π2</w:t>
            </w:r>
          </w:p>
        </w:tc>
      </w:tr>
    </w:tbl>
    <w:p w14:paraId="2C869976" w14:textId="77777777" w:rsidR="003F4894" w:rsidRDefault="003F4894"/>
    <w:p w14:paraId="42BA0C06" w14:textId="77777777" w:rsidR="003F4894" w:rsidRDefault="000D5B91">
      <w:pPr>
        <w:spacing w:line="360" w:lineRule="auto"/>
      </w:pPr>
      <w:r>
        <w:t xml:space="preserve">1264. </w:t>
      </w:r>
      <w:r>
        <w:t>在</w:t>
      </w:r>
      <w:r>
        <w:t>t</w:t>
      </w:r>
      <w:r>
        <w:t>检验中，当</w:t>
      </w:r>
      <w:r>
        <w:t>t</w:t>
      </w:r>
      <w:r>
        <w:t>＞</w:t>
      </w:r>
      <w:r>
        <w:t>t0.05 v</w:t>
      </w:r>
      <w:r>
        <w:t>时，则结论为（）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C05E2CB" w14:textId="77777777">
        <w:trPr>
          <w:trHeight w:val="500"/>
        </w:trPr>
        <w:tc>
          <w:tcPr>
            <w:tcW w:w="7400" w:type="dxa"/>
            <w:shd w:val="clear" w:color="auto" w:fill="FFFFFF"/>
            <w:vAlign w:val="center"/>
          </w:tcPr>
          <w:p w14:paraId="766C18F2" w14:textId="77777777" w:rsidR="003F4894" w:rsidRDefault="000D5B91">
            <w:r>
              <w:t>A</w:t>
            </w:r>
            <w:r>
              <w:t>、</w:t>
            </w:r>
            <w:r>
              <w:t xml:space="preserve"> P</w:t>
            </w:r>
            <w:r>
              <w:t>＞</w:t>
            </w:r>
            <w:r>
              <w:t>0.05</w:t>
            </w:r>
          </w:p>
        </w:tc>
      </w:tr>
      <w:tr w:rsidR="003F4894" w14:paraId="6916B741" w14:textId="77777777">
        <w:trPr>
          <w:trHeight w:val="500"/>
        </w:trPr>
        <w:tc>
          <w:tcPr>
            <w:tcW w:w="7400" w:type="dxa"/>
            <w:shd w:val="clear" w:color="auto" w:fill="FFFFFF"/>
            <w:vAlign w:val="center"/>
          </w:tcPr>
          <w:p w14:paraId="78DA485B" w14:textId="77777777" w:rsidR="003F4894" w:rsidRDefault="000D5B91">
            <w:pPr>
              <w:rPr>
                <w:rFonts w:ascii="微软雅黑" w:eastAsia="微软雅黑" w:hAnsi="微软雅黑" w:cs="微软雅黑"/>
                <w:sz w:val="28"/>
              </w:rPr>
            </w:pPr>
            <w:r>
              <w:t>B</w:t>
            </w:r>
            <w:r>
              <w:t>、</w:t>
            </w:r>
            <w:r>
              <w:t xml:space="preserve"> P≥0.05</w:t>
            </w:r>
          </w:p>
        </w:tc>
      </w:tr>
      <w:tr w:rsidR="003F4894" w14:paraId="1F572AAD" w14:textId="77777777">
        <w:trPr>
          <w:trHeight w:val="500"/>
        </w:trPr>
        <w:tc>
          <w:tcPr>
            <w:tcW w:w="7400" w:type="dxa"/>
            <w:shd w:val="clear" w:color="auto" w:fill="FFFFFF"/>
            <w:vAlign w:val="center"/>
          </w:tcPr>
          <w:p w14:paraId="27811D8B" w14:textId="77777777" w:rsidR="003F4894" w:rsidRDefault="000D5B91">
            <w:pPr>
              <w:rPr>
                <w:rFonts w:ascii="微软雅黑" w:eastAsia="微软雅黑" w:hAnsi="微软雅黑" w:cs="微软雅黑"/>
                <w:sz w:val="28"/>
              </w:rPr>
            </w:pPr>
            <w:r>
              <w:t>C</w:t>
            </w:r>
            <w:r>
              <w:t>、</w:t>
            </w:r>
            <w:r>
              <w:t xml:space="preserve"> P</w:t>
            </w:r>
            <w:r>
              <w:t>＜</w:t>
            </w:r>
            <w:r>
              <w:t>0.05</w:t>
            </w:r>
            <w:r>
              <w:rPr>
                <w:color w:val="EFA030"/>
              </w:rPr>
              <w:t>(</w:t>
            </w:r>
            <w:r>
              <w:rPr>
                <w:color w:val="EFA030"/>
              </w:rPr>
              <w:t>正确答案</w:t>
            </w:r>
            <w:r>
              <w:rPr>
                <w:color w:val="EFA030"/>
              </w:rPr>
              <w:t>)</w:t>
            </w:r>
          </w:p>
        </w:tc>
      </w:tr>
      <w:tr w:rsidR="003F4894" w14:paraId="7FD795DF" w14:textId="77777777">
        <w:trPr>
          <w:trHeight w:val="500"/>
        </w:trPr>
        <w:tc>
          <w:tcPr>
            <w:tcW w:w="7400" w:type="dxa"/>
            <w:shd w:val="clear" w:color="auto" w:fill="FFFFFF"/>
            <w:vAlign w:val="center"/>
          </w:tcPr>
          <w:p w14:paraId="6E0CE5C5" w14:textId="77777777" w:rsidR="003F4894" w:rsidRDefault="000D5B91">
            <w:pPr>
              <w:rPr>
                <w:rFonts w:ascii="微软雅黑" w:eastAsia="微软雅黑" w:hAnsi="微软雅黑" w:cs="微软雅黑"/>
                <w:sz w:val="28"/>
              </w:rPr>
            </w:pPr>
            <w:r>
              <w:t>D</w:t>
            </w:r>
            <w:r>
              <w:t>、</w:t>
            </w:r>
            <w:r>
              <w:t xml:space="preserve"> P≤0.05</w:t>
            </w:r>
          </w:p>
        </w:tc>
      </w:tr>
      <w:tr w:rsidR="003F4894" w14:paraId="135DE8A0" w14:textId="77777777">
        <w:trPr>
          <w:trHeight w:val="500"/>
        </w:trPr>
        <w:tc>
          <w:tcPr>
            <w:tcW w:w="7400" w:type="dxa"/>
            <w:shd w:val="clear" w:color="auto" w:fill="FFFFFF"/>
            <w:vAlign w:val="center"/>
          </w:tcPr>
          <w:p w14:paraId="0C9D8E04" w14:textId="77777777" w:rsidR="003F4894" w:rsidRDefault="000D5B91">
            <w:pPr>
              <w:rPr>
                <w:rFonts w:ascii="微软雅黑" w:eastAsia="微软雅黑" w:hAnsi="微软雅黑" w:cs="微软雅黑"/>
                <w:sz w:val="28"/>
              </w:rPr>
            </w:pPr>
            <w:r>
              <w:t>E</w:t>
            </w:r>
            <w:r>
              <w:t>、</w:t>
            </w:r>
            <w:r>
              <w:t xml:space="preserve"> P≤0.01</w:t>
            </w:r>
          </w:p>
        </w:tc>
      </w:tr>
    </w:tbl>
    <w:p w14:paraId="14B20C4F" w14:textId="77777777" w:rsidR="003F4894" w:rsidRDefault="003F4894"/>
    <w:p w14:paraId="0D8EDF6F" w14:textId="77777777" w:rsidR="003F4894" w:rsidRDefault="000D5B91">
      <w:pPr>
        <w:spacing w:line="360" w:lineRule="auto"/>
      </w:pPr>
      <w:r>
        <w:t xml:space="preserve">1265. </w:t>
      </w:r>
      <w:r>
        <w:t>关于学生</w:t>
      </w:r>
      <w:r>
        <w:t>t</w:t>
      </w:r>
      <w:r>
        <w:t>分布，下面哪种说法不正确（</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2C8450C" w14:textId="77777777">
        <w:trPr>
          <w:trHeight w:val="500"/>
        </w:trPr>
        <w:tc>
          <w:tcPr>
            <w:tcW w:w="7400" w:type="dxa"/>
            <w:shd w:val="clear" w:color="auto" w:fill="FFFFFF"/>
            <w:vAlign w:val="center"/>
          </w:tcPr>
          <w:p w14:paraId="3D1E69A9" w14:textId="77777777" w:rsidR="003F4894" w:rsidRDefault="000D5B91">
            <w:r>
              <w:t>A</w:t>
            </w:r>
            <w:r>
              <w:t>、</w:t>
            </w:r>
            <w:r>
              <w:t xml:space="preserve"> </w:t>
            </w:r>
            <w:r>
              <w:t>要求随机样本</w:t>
            </w:r>
          </w:p>
        </w:tc>
      </w:tr>
      <w:tr w:rsidR="003F4894" w14:paraId="702E9D39" w14:textId="77777777">
        <w:trPr>
          <w:trHeight w:val="500"/>
        </w:trPr>
        <w:tc>
          <w:tcPr>
            <w:tcW w:w="7400" w:type="dxa"/>
            <w:shd w:val="clear" w:color="auto" w:fill="FFFFFF"/>
            <w:vAlign w:val="center"/>
          </w:tcPr>
          <w:p w14:paraId="680DB03A" w14:textId="77777777" w:rsidR="003F4894" w:rsidRDefault="000D5B91">
            <w:pPr>
              <w:rPr>
                <w:rFonts w:ascii="微软雅黑" w:eastAsia="微软雅黑" w:hAnsi="微软雅黑" w:cs="微软雅黑"/>
                <w:sz w:val="28"/>
              </w:rPr>
            </w:pPr>
            <w:r>
              <w:t>B</w:t>
            </w:r>
            <w:r>
              <w:t>、</w:t>
            </w:r>
            <w:r>
              <w:t xml:space="preserve"> </w:t>
            </w:r>
            <w:r>
              <w:t>适用于任何形式的总体分布</w:t>
            </w:r>
            <w:r>
              <w:rPr>
                <w:color w:val="EFA030"/>
              </w:rPr>
              <w:t>(</w:t>
            </w:r>
            <w:r>
              <w:rPr>
                <w:color w:val="EFA030"/>
              </w:rPr>
              <w:t>正确答案</w:t>
            </w:r>
            <w:r>
              <w:rPr>
                <w:color w:val="EFA030"/>
              </w:rPr>
              <w:t>)</w:t>
            </w:r>
          </w:p>
        </w:tc>
      </w:tr>
      <w:tr w:rsidR="003F4894" w14:paraId="45E184BD" w14:textId="77777777">
        <w:trPr>
          <w:trHeight w:val="500"/>
        </w:trPr>
        <w:tc>
          <w:tcPr>
            <w:tcW w:w="7400" w:type="dxa"/>
            <w:shd w:val="clear" w:color="auto" w:fill="FFFFFF"/>
            <w:vAlign w:val="center"/>
          </w:tcPr>
          <w:p w14:paraId="47529316" w14:textId="77777777" w:rsidR="003F4894" w:rsidRDefault="000D5B91">
            <w:pPr>
              <w:rPr>
                <w:rFonts w:ascii="微软雅黑" w:eastAsia="微软雅黑" w:hAnsi="微软雅黑" w:cs="微软雅黑"/>
                <w:sz w:val="28"/>
              </w:rPr>
            </w:pPr>
            <w:r>
              <w:t>C</w:t>
            </w:r>
            <w:r>
              <w:t>、</w:t>
            </w:r>
            <w:r>
              <w:t xml:space="preserve"> </w:t>
            </w:r>
            <w:r>
              <w:t>可用于小样本</w:t>
            </w:r>
          </w:p>
        </w:tc>
      </w:tr>
      <w:tr w:rsidR="003F4894" w14:paraId="14F88DF0" w14:textId="77777777">
        <w:trPr>
          <w:trHeight w:val="500"/>
        </w:trPr>
        <w:tc>
          <w:tcPr>
            <w:tcW w:w="7400" w:type="dxa"/>
            <w:shd w:val="clear" w:color="auto" w:fill="FFFFFF"/>
            <w:vAlign w:val="center"/>
          </w:tcPr>
          <w:p w14:paraId="77AE2704" w14:textId="66C1A0D5"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8872E2C" wp14:editId="4DB2FDDB">
                  <wp:extent cx="152400" cy="142875"/>
                  <wp:effectExtent l="0" t="0" r="0" b="0"/>
                  <wp:docPr id="206"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0D5B91">
              <w:br/>
            </w:r>
            <w:r w:rsidR="000D5B91">
              <w:t>D</w:t>
            </w:r>
            <w:r w:rsidR="000D5B91">
              <w:t>、</w:t>
            </w:r>
            <w:r w:rsidR="000D5B91">
              <w:t xml:space="preserve"> </w:t>
            </w:r>
            <w:r w:rsidR="000D5B91">
              <w:t>可用样本标准差</w:t>
            </w:r>
            <w:r w:rsidR="000D5B91">
              <w:t>S</w:t>
            </w:r>
            <w:r w:rsidR="000D5B91">
              <w:t>代替总体标准差</w:t>
            </w:r>
          </w:p>
          <w:p w14:paraId="6F1BB4EB" w14:textId="77777777" w:rsidR="003F4894" w:rsidRDefault="003F4894">
            <w:pPr>
              <w:rPr>
                <w:rFonts w:ascii="微软雅黑" w:eastAsia="微软雅黑" w:hAnsi="微软雅黑" w:cs="微软雅黑"/>
                <w:sz w:val="28"/>
              </w:rPr>
            </w:pPr>
          </w:p>
        </w:tc>
      </w:tr>
    </w:tbl>
    <w:p w14:paraId="1E69FFB0" w14:textId="77777777" w:rsidR="003F4894" w:rsidRDefault="003F4894"/>
    <w:p w14:paraId="6382D20F" w14:textId="77777777" w:rsidR="003F4894" w:rsidRDefault="000D5B91">
      <w:pPr>
        <w:spacing w:line="360" w:lineRule="auto"/>
      </w:pPr>
      <w:r>
        <w:t xml:space="preserve">1266. </w:t>
      </w:r>
      <w:r>
        <w:t>两个</w:t>
      </w:r>
      <w:r>
        <w:t> </w:t>
      </w:r>
      <w:r>
        <w:t>作</w:t>
      </w:r>
      <w:r>
        <w:t>t</w:t>
      </w:r>
      <w:r>
        <w:t>检验，除样本都应呈正态分布以外，还应具备的条件是：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6B6A9C2" w14:textId="77777777">
        <w:trPr>
          <w:trHeight w:val="500"/>
        </w:trPr>
        <w:tc>
          <w:tcPr>
            <w:tcW w:w="7400" w:type="dxa"/>
            <w:shd w:val="clear" w:color="auto" w:fill="FFFFFF"/>
            <w:vAlign w:val="center"/>
          </w:tcPr>
          <w:p w14:paraId="2CC18276" w14:textId="77777777" w:rsidR="003F4894" w:rsidRDefault="000D5B91">
            <w:r>
              <w:t>A</w:t>
            </w:r>
            <w:r>
              <w:t>、</w:t>
            </w:r>
            <w:r>
              <w:t xml:space="preserve"> </w:t>
            </w:r>
            <w:r>
              <w:t>两</w:t>
            </w:r>
            <w:r>
              <w:t> </w:t>
            </w:r>
            <w:r>
              <w:t>数值接近</w:t>
            </w:r>
          </w:p>
        </w:tc>
      </w:tr>
      <w:tr w:rsidR="003F4894" w14:paraId="75865065" w14:textId="77777777">
        <w:trPr>
          <w:trHeight w:val="500"/>
        </w:trPr>
        <w:tc>
          <w:tcPr>
            <w:tcW w:w="7400" w:type="dxa"/>
            <w:shd w:val="clear" w:color="auto" w:fill="FFFFFF"/>
            <w:vAlign w:val="center"/>
          </w:tcPr>
          <w:p w14:paraId="789B367D" w14:textId="77777777" w:rsidR="003F4894" w:rsidRDefault="000D5B91">
            <w:pPr>
              <w:rPr>
                <w:rFonts w:ascii="微软雅黑" w:eastAsia="微软雅黑" w:hAnsi="微软雅黑" w:cs="微软雅黑"/>
                <w:sz w:val="28"/>
              </w:rPr>
            </w:pPr>
            <w:r>
              <w:t>B</w:t>
            </w:r>
            <w:r>
              <w:t>、</w:t>
            </w:r>
            <w:r>
              <w:t xml:space="preserve"> </w:t>
            </w:r>
            <w:r>
              <w:t>两</w:t>
            </w:r>
            <w:r>
              <w:t>S2</w:t>
            </w:r>
            <w:r>
              <w:t>数值接近</w:t>
            </w:r>
            <w:r>
              <w:rPr>
                <w:color w:val="EFA030"/>
              </w:rPr>
              <w:t>(</w:t>
            </w:r>
            <w:r>
              <w:rPr>
                <w:color w:val="EFA030"/>
              </w:rPr>
              <w:t>正确答案</w:t>
            </w:r>
            <w:r>
              <w:rPr>
                <w:color w:val="EFA030"/>
              </w:rPr>
              <w:t>)</w:t>
            </w:r>
          </w:p>
        </w:tc>
      </w:tr>
      <w:tr w:rsidR="003F4894" w14:paraId="3DC7F1AB" w14:textId="77777777">
        <w:trPr>
          <w:trHeight w:val="500"/>
        </w:trPr>
        <w:tc>
          <w:tcPr>
            <w:tcW w:w="7400" w:type="dxa"/>
            <w:shd w:val="clear" w:color="auto" w:fill="FFFFFF"/>
            <w:vAlign w:val="center"/>
          </w:tcPr>
          <w:p w14:paraId="3CC71D9D" w14:textId="77777777" w:rsidR="003F4894" w:rsidRDefault="000D5B91">
            <w:pPr>
              <w:rPr>
                <w:rFonts w:ascii="微软雅黑" w:eastAsia="微软雅黑" w:hAnsi="微软雅黑" w:cs="微软雅黑"/>
                <w:sz w:val="28"/>
              </w:rPr>
            </w:pPr>
            <w:r>
              <w:t>C</w:t>
            </w:r>
            <w:r>
              <w:t>、</w:t>
            </w:r>
            <w:r>
              <w:t xml:space="preserve"> </w:t>
            </w:r>
            <w:r>
              <w:t>两</w:t>
            </w:r>
            <w:r>
              <w:t> </w:t>
            </w:r>
            <w:r>
              <w:t>相差较大</w:t>
            </w:r>
          </w:p>
        </w:tc>
      </w:tr>
      <w:tr w:rsidR="003F4894" w14:paraId="1A309261" w14:textId="77777777">
        <w:trPr>
          <w:trHeight w:val="500"/>
        </w:trPr>
        <w:tc>
          <w:tcPr>
            <w:tcW w:w="7400" w:type="dxa"/>
            <w:shd w:val="clear" w:color="auto" w:fill="FFFFFF"/>
            <w:vAlign w:val="center"/>
          </w:tcPr>
          <w:p w14:paraId="3A8EFA99" w14:textId="77777777" w:rsidR="003F4894" w:rsidRDefault="000D5B91">
            <w:pPr>
              <w:rPr>
                <w:rFonts w:ascii="微软雅黑" w:eastAsia="微软雅黑" w:hAnsi="微软雅黑" w:cs="微软雅黑"/>
                <w:sz w:val="28"/>
              </w:rPr>
            </w:pPr>
            <w:r>
              <w:t>D</w:t>
            </w:r>
            <w:r>
              <w:t>、</w:t>
            </w:r>
            <w:r>
              <w:t xml:space="preserve"> </w:t>
            </w:r>
            <w:r>
              <w:t>两</w:t>
            </w:r>
            <w:r>
              <w:t>S2</w:t>
            </w:r>
            <w:r>
              <w:t>相差较大</w:t>
            </w:r>
          </w:p>
        </w:tc>
      </w:tr>
      <w:tr w:rsidR="003F4894" w14:paraId="5CFADCF2" w14:textId="77777777">
        <w:trPr>
          <w:trHeight w:val="500"/>
        </w:trPr>
        <w:tc>
          <w:tcPr>
            <w:tcW w:w="7400" w:type="dxa"/>
            <w:shd w:val="clear" w:color="auto" w:fill="FFFFFF"/>
            <w:vAlign w:val="center"/>
          </w:tcPr>
          <w:p w14:paraId="546C6210" w14:textId="77777777" w:rsidR="003F4894" w:rsidRDefault="000D5B91">
            <w:pPr>
              <w:rPr>
                <w:rFonts w:ascii="微软雅黑" w:eastAsia="微软雅黑" w:hAnsi="微软雅黑" w:cs="微软雅黑"/>
                <w:sz w:val="28"/>
              </w:rPr>
            </w:pPr>
            <w:r>
              <w:lastRenderedPageBreak/>
              <w:t>E</w:t>
            </w:r>
            <w:r>
              <w:t>、</w:t>
            </w:r>
            <w:r>
              <w:t xml:space="preserve"> </w:t>
            </w:r>
            <w:r>
              <w:t>以上都不对</w:t>
            </w:r>
          </w:p>
        </w:tc>
      </w:tr>
    </w:tbl>
    <w:p w14:paraId="1EFB27A7" w14:textId="77777777" w:rsidR="003F4894" w:rsidRDefault="003F4894"/>
    <w:p w14:paraId="242CEF30" w14:textId="77777777" w:rsidR="003F4894" w:rsidRDefault="000D5B91">
      <w:pPr>
        <w:spacing w:line="360" w:lineRule="auto"/>
      </w:pPr>
      <w:r>
        <w:t>1267. t</w:t>
      </w:r>
      <w:r>
        <w:t>检验中，不同类型资料的</w:t>
      </w:r>
      <w:r>
        <w:t>t</w:t>
      </w:r>
      <w:r>
        <w:t>检验的区别是</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AB73546" w14:textId="77777777">
        <w:trPr>
          <w:trHeight w:val="500"/>
        </w:trPr>
        <w:tc>
          <w:tcPr>
            <w:tcW w:w="7400" w:type="dxa"/>
            <w:shd w:val="clear" w:color="auto" w:fill="FFFFFF"/>
            <w:vAlign w:val="center"/>
          </w:tcPr>
          <w:p w14:paraId="6AE0BCC8" w14:textId="77777777" w:rsidR="003F4894" w:rsidRDefault="000D5B91">
            <w:r>
              <w:t>A</w:t>
            </w:r>
            <w:r>
              <w:t>、</w:t>
            </w:r>
            <w:r>
              <w:t xml:space="preserve"> </w:t>
            </w:r>
            <w:r>
              <w:t>检验步骤不同</w:t>
            </w:r>
          </w:p>
        </w:tc>
      </w:tr>
      <w:tr w:rsidR="003F4894" w14:paraId="6080E038" w14:textId="77777777">
        <w:trPr>
          <w:trHeight w:val="500"/>
        </w:trPr>
        <w:tc>
          <w:tcPr>
            <w:tcW w:w="7400" w:type="dxa"/>
            <w:shd w:val="clear" w:color="auto" w:fill="FFFFFF"/>
            <w:vAlign w:val="center"/>
          </w:tcPr>
          <w:p w14:paraId="71839891" w14:textId="77777777" w:rsidR="003F4894" w:rsidRDefault="000D5B91">
            <w:pPr>
              <w:rPr>
                <w:rFonts w:ascii="微软雅黑" w:eastAsia="微软雅黑" w:hAnsi="微软雅黑" w:cs="微软雅黑"/>
                <w:sz w:val="28"/>
              </w:rPr>
            </w:pPr>
            <w:r>
              <w:t>B</w:t>
            </w:r>
            <w:r>
              <w:t>、</w:t>
            </w:r>
            <w:r>
              <w:t xml:space="preserve"> </w:t>
            </w:r>
            <w:r>
              <w:t>统计量</w:t>
            </w:r>
            <w:r>
              <w:t>t</w:t>
            </w:r>
            <w:r>
              <w:t>的计算公式不同</w:t>
            </w:r>
            <w:r>
              <w:rPr>
                <w:color w:val="EFA030"/>
              </w:rPr>
              <w:t>(</w:t>
            </w:r>
            <w:r>
              <w:rPr>
                <w:color w:val="EFA030"/>
              </w:rPr>
              <w:t>正确答案</w:t>
            </w:r>
            <w:r>
              <w:rPr>
                <w:color w:val="EFA030"/>
              </w:rPr>
              <w:t>)</w:t>
            </w:r>
          </w:p>
        </w:tc>
      </w:tr>
      <w:tr w:rsidR="003F4894" w14:paraId="26CB1D81" w14:textId="77777777">
        <w:trPr>
          <w:trHeight w:val="500"/>
        </w:trPr>
        <w:tc>
          <w:tcPr>
            <w:tcW w:w="7400" w:type="dxa"/>
            <w:shd w:val="clear" w:color="auto" w:fill="FFFFFF"/>
            <w:vAlign w:val="center"/>
          </w:tcPr>
          <w:p w14:paraId="4B26B3C3" w14:textId="77777777" w:rsidR="003F4894" w:rsidRDefault="000D5B91">
            <w:pPr>
              <w:rPr>
                <w:rFonts w:ascii="微软雅黑" w:eastAsia="微软雅黑" w:hAnsi="微软雅黑" w:cs="微软雅黑"/>
                <w:sz w:val="28"/>
              </w:rPr>
            </w:pPr>
            <w:r>
              <w:t>C</w:t>
            </w:r>
            <w:r>
              <w:t>、</w:t>
            </w:r>
            <w:r>
              <w:t xml:space="preserve"> </w:t>
            </w:r>
            <w:r>
              <w:t>确定</w:t>
            </w:r>
            <w:r>
              <w:t>P</w:t>
            </w:r>
            <w:r>
              <w:t>值时查的表不同</w:t>
            </w:r>
          </w:p>
        </w:tc>
      </w:tr>
      <w:tr w:rsidR="003F4894" w14:paraId="441A44EA" w14:textId="77777777">
        <w:trPr>
          <w:trHeight w:val="500"/>
        </w:trPr>
        <w:tc>
          <w:tcPr>
            <w:tcW w:w="7400" w:type="dxa"/>
            <w:shd w:val="clear" w:color="auto" w:fill="FFFFFF"/>
            <w:vAlign w:val="center"/>
          </w:tcPr>
          <w:p w14:paraId="59379349" w14:textId="77777777" w:rsidR="003F4894" w:rsidRDefault="000D5B91">
            <w:pPr>
              <w:rPr>
                <w:rFonts w:ascii="微软雅黑" w:eastAsia="微软雅黑" w:hAnsi="微软雅黑" w:cs="微软雅黑"/>
                <w:sz w:val="28"/>
              </w:rPr>
            </w:pPr>
            <w:r>
              <w:t>D</w:t>
            </w:r>
            <w:r>
              <w:t>、</w:t>
            </w:r>
            <w:r>
              <w:t xml:space="preserve"> </w:t>
            </w:r>
            <w:r>
              <w:t>根据</w:t>
            </w:r>
            <w:r>
              <w:t>P</w:t>
            </w:r>
            <w:r>
              <w:t>值判断结果的方法不同</w:t>
            </w:r>
          </w:p>
        </w:tc>
      </w:tr>
      <w:tr w:rsidR="003F4894" w14:paraId="32442F93" w14:textId="77777777">
        <w:trPr>
          <w:trHeight w:val="500"/>
        </w:trPr>
        <w:tc>
          <w:tcPr>
            <w:tcW w:w="7400" w:type="dxa"/>
            <w:shd w:val="clear" w:color="auto" w:fill="FFFFFF"/>
            <w:vAlign w:val="center"/>
          </w:tcPr>
          <w:p w14:paraId="3ED2A657" w14:textId="77777777" w:rsidR="003F4894" w:rsidRDefault="000D5B91">
            <w:pPr>
              <w:rPr>
                <w:rFonts w:ascii="微软雅黑" w:eastAsia="微软雅黑" w:hAnsi="微软雅黑" w:cs="微软雅黑"/>
                <w:sz w:val="28"/>
              </w:rPr>
            </w:pPr>
            <w:r>
              <w:t>E</w:t>
            </w:r>
            <w:r>
              <w:t>、</w:t>
            </w:r>
            <w:r>
              <w:t xml:space="preserve"> </w:t>
            </w:r>
            <w:r>
              <w:t>以上都不对</w:t>
            </w:r>
          </w:p>
        </w:tc>
      </w:tr>
    </w:tbl>
    <w:p w14:paraId="7CE1D751" w14:textId="77777777" w:rsidR="003F4894" w:rsidRDefault="003F4894"/>
    <w:p w14:paraId="7F0E321D" w14:textId="77777777" w:rsidR="003F4894" w:rsidRDefault="000D5B91">
      <w:pPr>
        <w:spacing w:line="360" w:lineRule="auto"/>
      </w:pPr>
      <w:r>
        <w:t xml:space="preserve">1268. </w:t>
      </w:r>
      <w:r>
        <w:t>在由两样本均数的差别推断两总体均数的差别的</w:t>
      </w:r>
      <w:r>
        <w:t>t</w:t>
      </w:r>
      <w:r>
        <w:t>检验中，检验假设的无效假设是：</w:t>
      </w:r>
      <w:r>
        <w:t>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B70829F" w14:textId="77777777">
        <w:trPr>
          <w:trHeight w:val="500"/>
        </w:trPr>
        <w:tc>
          <w:tcPr>
            <w:tcW w:w="7400" w:type="dxa"/>
            <w:shd w:val="clear" w:color="auto" w:fill="FFFFFF"/>
            <w:vAlign w:val="center"/>
          </w:tcPr>
          <w:p w14:paraId="5EA56DC2" w14:textId="77777777" w:rsidR="003F4894" w:rsidRDefault="000D5B91">
            <w:r>
              <w:t>A</w:t>
            </w:r>
            <w:r>
              <w:t>、</w:t>
            </w:r>
            <w:r>
              <w:t xml:space="preserve"> </w:t>
            </w:r>
            <w:r>
              <w:t>两样本均数差别无统计意义</w:t>
            </w:r>
          </w:p>
        </w:tc>
      </w:tr>
      <w:tr w:rsidR="003F4894" w14:paraId="6E222268" w14:textId="77777777">
        <w:trPr>
          <w:trHeight w:val="500"/>
        </w:trPr>
        <w:tc>
          <w:tcPr>
            <w:tcW w:w="7400" w:type="dxa"/>
            <w:shd w:val="clear" w:color="auto" w:fill="FFFFFF"/>
            <w:vAlign w:val="center"/>
          </w:tcPr>
          <w:p w14:paraId="764FCAC0" w14:textId="77777777" w:rsidR="003F4894" w:rsidRDefault="000D5B91">
            <w:pPr>
              <w:rPr>
                <w:rFonts w:ascii="微软雅黑" w:eastAsia="微软雅黑" w:hAnsi="微软雅黑" w:cs="微软雅黑"/>
                <w:sz w:val="28"/>
              </w:rPr>
            </w:pPr>
            <w:r>
              <w:t>B</w:t>
            </w:r>
            <w:r>
              <w:t>、</w:t>
            </w:r>
            <w:r>
              <w:t xml:space="preserve"> </w:t>
            </w:r>
            <w:r>
              <w:t>两总体均数差别无统计意义</w:t>
            </w:r>
          </w:p>
        </w:tc>
      </w:tr>
      <w:tr w:rsidR="003F4894" w14:paraId="38D9537D" w14:textId="77777777">
        <w:trPr>
          <w:trHeight w:val="500"/>
        </w:trPr>
        <w:tc>
          <w:tcPr>
            <w:tcW w:w="7400" w:type="dxa"/>
            <w:shd w:val="clear" w:color="auto" w:fill="FFFFFF"/>
            <w:vAlign w:val="center"/>
          </w:tcPr>
          <w:p w14:paraId="2E8ED6F5" w14:textId="77777777" w:rsidR="003F4894" w:rsidRDefault="000D5B91">
            <w:pPr>
              <w:rPr>
                <w:rFonts w:ascii="微软雅黑" w:eastAsia="微软雅黑" w:hAnsi="微软雅黑" w:cs="微软雅黑"/>
                <w:sz w:val="28"/>
              </w:rPr>
            </w:pPr>
            <w:r>
              <w:t>C</w:t>
            </w:r>
            <w:r>
              <w:t>、</w:t>
            </w:r>
            <w:r>
              <w:t xml:space="preserve"> </w:t>
            </w:r>
            <w:r>
              <w:t>两样本均数相等</w:t>
            </w:r>
          </w:p>
        </w:tc>
      </w:tr>
      <w:tr w:rsidR="003F4894" w14:paraId="27DE91B1" w14:textId="77777777">
        <w:trPr>
          <w:trHeight w:val="500"/>
        </w:trPr>
        <w:tc>
          <w:tcPr>
            <w:tcW w:w="7400" w:type="dxa"/>
            <w:shd w:val="clear" w:color="auto" w:fill="FFFFFF"/>
            <w:vAlign w:val="center"/>
          </w:tcPr>
          <w:p w14:paraId="0464BE20" w14:textId="77777777" w:rsidR="003F4894" w:rsidRDefault="000D5B91">
            <w:pPr>
              <w:rPr>
                <w:rFonts w:ascii="微软雅黑" w:eastAsia="微软雅黑" w:hAnsi="微软雅黑" w:cs="微软雅黑"/>
                <w:sz w:val="28"/>
              </w:rPr>
            </w:pPr>
            <w:r>
              <w:t>D</w:t>
            </w:r>
            <w:r>
              <w:t>、</w:t>
            </w:r>
            <w:r>
              <w:t xml:space="preserve"> </w:t>
            </w:r>
            <w:r>
              <w:t>两总体均数相等</w:t>
            </w:r>
            <w:r>
              <w:rPr>
                <w:color w:val="EFA030"/>
              </w:rPr>
              <w:t>(</w:t>
            </w:r>
            <w:r>
              <w:rPr>
                <w:color w:val="EFA030"/>
              </w:rPr>
              <w:t>正确答案</w:t>
            </w:r>
            <w:r>
              <w:rPr>
                <w:color w:val="EFA030"/>
              </w:rPr>
              <w:t>)</w:t>
            </w:r>
          </w:p>
        </w:tc>
      </w:tr>
      <w:tr w:rsidR="003F4894" w14:paraId="1A6ABDEC" w14:textId="77777777">
        <w:trPr>
          <w:trHeight w:val="500"/>
        </w:trPr>
        <w:tc>
          <w:tcPr>
            <w:tcW w:w="7400" w:type="dxa"/>
            <w:shd w:val="clear" w:color="auto" w:fill="FFFFFF"/>
            <w:vAlign w:val="center"/>
          </w:tcPr>
          <w:p w14:paraId="2087F265" w14:textId="77777777" w:rsidR="003F4894" w:rsidRDefault="000D5B91">
            <w:pPr>
              <w:rPr>
                <w:rFonts w:ascii="微软雅黑" w:eastAsia="微软雅黑" w:hAnsi="微软雅黑" w:cs="微软雅黑"/>
                <w:sz w:val="28"/>
              </w:rPr>
            </w:pPr>
            <w:r>
              <w:t>E</w:t>
            </w:r>
            <w:r>
              <w:t>、</w:t>
            </w:r>
            <w:r>
              <w:t xml:space="preserve"> </w:t>
            </w:r>
            <w:r>
              <w:t>两总体均数不等</w:t>
            </w:r>
          </w:p>
        </w:tc>
      </w:tr>
    </w:tbl>
    <w:p w14:paraId="0C04C72D" w14:textId="77777777" w:rsidR="003F4894" w:rsidRDefault="003F4894"/>
    <w:p w14:paraId="2E59C4EB" w14:textId="77777777" w:rsidR="003F4894" w:rsidRDefault="000D5B91">
      <w:pPr>
        <w:spacing w:line="360" w:lineRule="auto"/>
      </w:pPr>
      <w:r>
        <w:t xml:space="preserve">1269. </w:t>
      </w:r>
      <w:r>
        <w:t>同一个地区中雨随机抽取</w:t>
      </w:r>
      <w:r>
        <w:t>20</w:t>
      </w:r>
      <w:r>
        <w:t>名</w:t>
      </w:r>
      <w:r>
        <w:t>8</w:t>
      </w:r>
      <w:r>
        <w:t>岁正常男孩，测得其平均收缩压为</w:t>
      </w:r>
      <w:r>
        <w:t>90.0mmHg</w:t>
      </w:r>
      <w:r>
        <w:t>，标准差为</w:t>
      </w:r>
      <w:r>
        <w:t>9.8mmHg</w:t>
      </w:r>
      <w:r>
        <w:t>。估计该地</w:t>
      </w:r>
      <w:r>
        <w:t>8</w:t>
      </w:r>
      <w:r>
        <w:t>岁正常男孩的平均收缩压的</w:t>
      </w:r>
      <w:r>
        <w:t>95%</w:t>
      </w:r>
      <w:r>
        <w:t>置信区间为（）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8D999F" w14:textId="77777777">
        <w:trPr>
          <w:trHeight w:val="500"/>
        </w:trPr>
        <w:tc>
          <w:tcPr>
            <w:tcW w:w="7400" w:type="dxa"/>
            <w:shd w:val="clear" w:color="auto" w:fill="FFFFFF"/>
            <w:vAlign w:val="center"/>
          </w:tcPr>
          <w:p w14:paraId="44E42E5B" w14:textId="1E34F4D1" w:rsidR="003F4894" w:rsidRDefault="00B15E03">
            <w:pPr>
              <w:pBdr>
                <w:top w:val="nil"/>
                <w:left w:val="nil"/>
                <w:bottom w:val="nil"/>
                <w:right w:val="nil"/>
              </w:pBdr>
              <w:ind w:left="75" w:right="75"/>
              <w:jc w:val="center"/>
            </w:pPr>
            <w:r>
              <w:rPr>
                <w:noProof/>
              </w:rPr>
              <w:drawing>
                <wp:inline distT="0" distB="0" distL="0" distR="0" wp14:anchorId="65031444" wp14:editId="5D18DF22">
                  <wp:extent cx="466725" cy="200025"/>
                  <wp:effectExtent l="0" t="0" r="0" b="0"/>
                  <wp:docPr id="207"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000D5B91">
              <w:br/>
            </w:r>
            <w:r w:rsidR="000D5B91">
              <w:t>A</w:t>
            </w:r>
            <w:r w:rsidR="000D5B91">
              <w:t>、</w:t>
            </w:r>
            <w:r w:rsidR="000D5B91">
              <w:t xml:space="preserve"> 113.0±×9.8</w:t>
            </w:r>
          </w:p>
          <w:p w14:paraId="00D341BD" w14:textId="77777777" w:rsidR="003F4894" w:rsidRDefault="003F4894">
            <w:pPr>
              <w:rPr>
                <w:rFonts w:ascii="微软雅黑" w:eastAsia="微软雅黑" w:hAnsi="微软雅黑" w:cs="微软雅黑"/>
                <w:sz w:val="28"/>
              </w:rPr>
            </w:pPr>
          </w:p>
        </w:tc>
      </w:tr>
      <w:tr w:rsidR="003F4894" w14:paraId="22A8FDB5" w14:textId="77777777">
        <w:trPr>
          <w:trHeight w:val="500"/>
        </w:trPr>
        <w:tc>
          <w:tcPr>
            <w:tcW w:w="7400" w:type="dxa"/>
            <w:shd w:val="clear" w:color="auto" w:fill="FFFFFF"/>
            <w:vAlign w:val="center"/>
          </w:tcPr>
          <w:p w14:paraId="2A4B37D0" w14:textId="77777777" w:rsidR="003F4894" w:rsidRDefault="000D5B91">
            <w:pPr>
              <w:rPr>
                <w:rFonts w:ascii="微软雅黑" w:eastAsia="微软雅黑" w:hAnsi="微软雅黑" w:cs="微软雅黑"/>
                <w:sz w:val="28"/>
              </w:rPr>
            </w:pPr>
            <w:r>
              <w:t>B</w:t>
            </w:r>
            <w:r>
              <w:t>、</w:t>
            </w:r>
            <w:r>
              <w:t xml:space="preserve"> 90.0±1.96×9.8</w:t>
            </w:r>
          </w:p>
        </w:tc>
      </w:tr>
      <w:tr w:rsidR="003F4894" w14:paraId="3DF46E50" w14:textId="77777777">
        <w:trPr>
          <w:trHeight w:val="500"/>
        </w:trPr>
        <w:tc>
          <w:tcPr>
            <w:tcW w:w="7400" w:type="dxa"/>
            <w:shd w:val="clear" w:color="auto" w:fill="FFFFFF"/>
            <w:vAlign w:val="center"/>
          </w:tcPr>
          <w:p w14:paraId="4819C5BF" w14:textId="3DFAEECA"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22D5D14" wp14:editId="1783FFD9">
                  <wp:extent cx="466725" cy="200025"/>
                  <wp:effectExtent l="0" t="0" r="0" b="0"/>
                  <wp:docPr id="208"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000D5B91">
              <w:br/>
            </w:r>
            <w:r w:rsidR="000D5B91">
              <w:t>C</w:t>
            </w:r>
            <w:r w:rsidR="000D5B91">
              <w:t>、</w:t>
            </w:r>
            <w:r w:rsidR="000D5B91">
              <w:t xml:space="preserve"> 90.0±×9.8/</w:t>
            </w:r>
            <w:r w:rsidR="000D5B91">
              <w:rPr>
                <w:color w:val="EFA030"/>
              </w:rPr>
              <w:t>(</w:t>
            </w:r>
            <w:r w:rsidR="000D5B91">
              <w:rPr>
                <w:color w:val="EFA030"/>
              </w:rPr>
              <w:t>正确答案</w:t>
            </w:r>
            <w:r w:rsidR="000D5B91">
              <w:rPr>
                <w:color w:val="EFA030"/>
              </w:rPr>
              <w:t>)</w:t>
            </w:r>
          </w:p>
          <w:p w14:paraId="1FC404AF" w14:textId="77777777" w:rsidR="003F4894" w:rsidRDefault="003F4894">
            <w:pPr>
              <w:rPr>
                <w:rFonts w:ascii="微软雅黑" w:eastAsia="微软雅黑" w:hAnsi="微软雅黑" w:cs="微软雅黑"/>
                <w:sz w:val="28"/>
              </w:rPr>
            </w:pPr>
          </w:p>
        </w:tc>
      </w:tr>
      <w:tr w:rsidR="003F4894" w14:paraId="593FBCBE" w14:textId="77777777">
        <w:trPr>
          <w:trHeight w:val="500"/>
        </w:trPr>
        <w:tc>
          <w:tcPr>
            <w:tcW w:w="7400" w:type="dxa"/>
            <w:shd w:val="clear" w:color="auto" w:fill="FFFFFF"/>
            <w:vAlign w:val="center"/>
          </w:tcPr>
          <w:p w14:paraId="6538CA80" w14:textId="3AFDFF26"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158A314" wp14:editId="54CC419D">
                  <wp:extent cx="238125" cy="200025"/>
                  <wp:effectExtent l="0" t="0" r="0" b="0"/>
                  <wp:docPr id="209"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0D5B91">
              <w:br/>
            </w:r>
            <w:r w:rsidR="000D5B91">
              <w:t>D</w:t>
            </w:r>
            <w:r w:rsidR="000D5B91">
              <w:t>、</w:t>
            </w:r>
            <w:r w:rsidR="000D5B91">
              <w:t xml:space="preserve"> 90.0±1. 96×9.8/</w:t>
            </w:r>
          </w:p>
          <w:p w14:paraId="4EBD8FBA" w14:textId="77777777" w:rsidR="003F4894" w:rsidRDefault="003F4894">
            <w:pPr>
              <w:rPr>
                <w:rFonts w:ascii="微软雅黑" w:eastAsia="微软雅黑" w:hAnsi="微软雅黑" w:cs="微软雅黑"/>
                <w:sz w:val="28"/>
              </w:rPr>
            </w:pPr>
          </w:p>
        </w:tc>
      </w:tr>
      <w:tr w:rsidR="003F4894" w14:paraId="28A4EDEE" w14:textId="77777777">
        <w:trPr>
          <w:trHeight w:val="500"/>
        </w:trPr>
        <w:tc>
          <w:tcPr>
            <w:tcW w:w="7400" w:type="dxa"/>
            <w:shd w:val="clear" w:color="auto" w:fill="FFFFFF"/>
            <w:vAlign w:val="center"/>
          </w:tcPr>
          <w:p w14:paraId="7D38AD9F" w14:textId="5EF5D7D2"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lastRenderedPageBreak/>
              <w:drawing>
                <wp:inline distT="0" distB="0" distL="0" distR="0" wp14:anchorId="207515CD" wp14:editId="15B1BEEA">
                  <wp:extent cx="466725" cy="200025"/>
                  <wp:effectExtent l="0" t="0" r="0" b="0"/>
                  <wp:docPr id="210"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000D5B91">
              <w:br/>
            </w:r>
            <w:r w:rsidR="000D5B91">
              <w:t>E</w:t>
            </w:r>
            <w:r w:rsidR="000D5B91">
              <w:t>、</w:t>
            </w:r>
            <w:r w:rsidR="000D5B91">
              <w:t xml:space="preserve"> 90.0±×9.8</w:t>
            </w:r>
          </w:p>
          <w:p w14:paraId="02699C7C" w14:textId="77777777" w:rsidR="003F4894" w:rsidRDefault="003F4894">
            <w:pPr>
              <w:rPr>
                <w:rFonts w:ascii="微软雅黑" w:eastAsia="微软雅黑" w:hAnsi="微软雅黑" w:cs="微软雅黑"/>
                <w:sz w:val="28"/>
              </w:rPr>
            </w:pPr>
          </w:p>
        </w:tc>
      </w:tr>
    </w:tbl>
    <w:p w14:paraId="5A4895BC" w14:textId="77777777" w:rsidR="003F4894" w:rsidRDefault="003F4894"/>
    <w:p w14:paraId="2DA528B6" w14:textId="77777777" w:rsidR="003F4894" w:rsidRDefault="000D5B91">
      <w:pPr>
        <w:spacing w:line="360" w:lineRule="auto"/>
      </w:pPr>
      <w:r>
        <w:t xml:space="preserve">1270. </w:t>
      </w:r>
      <w:r>
        <w:t>用样本推断总体均数的</w:t>
      </w:r>
      <w:r>
        <w:t>95</w:t>
      </w:r>
      <w:r>
        <w:t>％可信区间时，其上下限为（）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C15EB8A" w14:textId="77777777">
        <w:trPr>
          <w:trHeight w:val="500"/>
        </w:trPr>
        <w:tc>
          <w:tcPr>
            <w:tcW w:w="7400" w:type="dxa"/>
            <w:shd w:val="clear" w:color="auto" w:fill="FFFFFF"/>
            <w:vAlign w:val="center"/>
          </w:tcPr>
          <w:p w14:paraId="341798AC" w14:textId="4FD9DCF0" w:rsidR="003F4894" w:rsidRDefault="00B15E03">
            <w:pPr>
              <w:pBdr>
                <w:top w:val="nil"/>
                <w:left w:val="nil"/>
                <w:bottom w:val="nil"/>
                <w:right w:val="nil"/>
              </w:pBdr>
              <w:ind w:left="75" w:right="75"/>
              <w:jc w:val="center"/>
            </w:pPr>
            <w:r>
              <w:rPr>
                <w:noProof/>
              </w:rPr>
              <w:drawing>
                <wp:inline distT="0" distB="0" distL="0" distR="0" wp14:anchorId="46D223A7" wp14:editId="1E2D6DCC">
                  <wp:extent cx="752475" cy="228600"/>
                  <wp:effectExtent l="0" t="0" r="0" b="0"/>
                  <wp:docPr id="21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752475" cy="228600"/>
                          </a:xfrm>
                          <a:prstGeom prst="rect">
                            <a:avLst/>
                          </a:prstGeom>
                          <a:noFill/>
                          <a:ln>
                            <a:noFill/>
                          </a:ln>
                        </pic:spPr>
                      </pic:pic>
                    </a:graphicData>
                  </a:graphic>
                </wp:inline>
              </w:drawing>
            </w:r>
            <w:r w:rsidR="000D5B91">
              <w:br/>
            </w:r>
            <w:r w:rsidR="000D5B91">
              <w:t>A</w:t>
            </w:r>
            <w:r w:rsidR="000D5B91">
              <w:t>、</w:t>
            </w:r>
            <w:r w:rsidR="000D5B91">
              <w:t xml:space="preserve"> </w:t>
            </w:r>
          </w:p>
          <w:p w14:paraId="0848CE10" w14:textId="77777777" w:rsidR="003F4894" w:rsidRDefault="003F4894">
            <w:pPr>
              <w:rPr>
                <w:rFonts w:ascii="微软雅黑" w:eastAsia="微软雅黑" w:hAnsi="微软雅黑" w:cs="微软雅黑"/>
                <w:sz w:val="28"/>
              </w:rPr>
            </w:pPr>
          </w:p>
        </w:tc>
      </w:tr>
      <w:tr w:rsidR="003F4894" w14:paraId="22A30DE9" w14:textId="77777777">
        <w:trPr>
          <w:trHeight w:val="500"/>
        </w:trPr>
        <w:tc>
          <w:tcPr>
            <w:tcW w:w="7400" w:type="dxa"/>
            <w:shd w:val="clear" w:color="auto" w:fill="FFFFFF"/>
            <w:vAlign w:val="center"/>
          </w:tcPr>
          <w:p w14:paraId="1FFA0206" w14:textId="548019F1"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6AE90C4" wp14:editId="3FD7CA7E">
                  <wp:extent cx="762000" cy="257175"/>
                  <wp:effectExtent l="0" t="0" r="0" b="0"/>
                  <wp:docPr id="212"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inline>
              </w:drawing>
            </w:r>
            <w:r w:rsidR="000D5B91">
              <w:br/>
            </w:r>
            <w:r w:rsidR="000D5B91">
              <w:t>B</w:t>
            </w:r>
            <w:r w:rsidR="000D5B91">
              <w:t>、</w:t>
            </w:r>
            <w:r w:rsidR="000D5B91">
              <w:t xml:space="preserve"> </w:t>
            </w:r>
            <w:r w:rsidR="000D5B91">
              <w:rPr>
                <w:color w:val="EFA030"/>
              </w:rPr>
              <w:t>(</w:t>
            </w:r>
            <w:r w:rsidR="000D5B91">
              <w:rPr>
                <w:color w:val="EFA030"/>
              </w:rPr>
              <w:t>正确答案</w:t>
            </w:r>
            <w:r w:rsidR="000D5B91">
              <w:rPr>
                <w:color w:val="EFA030"/>
              </w:rPr>
              <w:t>)</w:t>
            </w:r>
          </w:p>
          <w:p w14:paraId="552C6171" w14:textId="77777777" w:rsidR="003F4894" w:rsidRDefault="003F4894">
            <w:pPr>
              <w:rPr>
                <w:rFonts w:ascii="微软雅黑" w:eastAsia="微软雅黑" w:hAnsi="微软雅黑" w:cs="微软雅黑"/>
                <w:sz w:val="28"/>
              </w:rPr>
            </w:pPr>
          </w:p>
        </w:tc>
      </w:tr>
      <w:tr w:rsidR="003F4894" w14:paraId="4BC7FEC0" w14:textId="77777777">
        <w:trPr>
          <w:trHeight w:val="500"/>
        </w:trPr>
        <w:tc>
          <w:tcPr>
            <w:tcW w:w="7400" w:type="dxa"/>
            <w:shd w:val="clear" w:color="auto" w:fill="FFFFFF"/>
            <w:vAlign w:val="center"/>
          </w:tcPr>
          <w:p w14:paraId="64595FA9" w14:textId="04FBCE6D"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1F47389" wp14:editId="0A193B12">
                  <wp:extent cx="657225" cy="200025"/>
                  <wp:effectExtent l="0" t="0" r="0" b="0"/>
                  <wp:docPr id="213"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rsidR="000D5B91">
              <w:br/>
            </w:r>
            <w:r w:rsidR="000D5B91">
              <w:t>C</w:t>
            </w:r>
            <w:r w:rsidR="000D5B91">
              <w:t>、</w:t>
            </w:r>
            <w:r w:rsidR="000D5B91">
              <w:t xml:space="preserve"> </w:t>
            </w:r>
          </w:p>
          <w:p w14:paraId="53B7C331" w14:textId="77777777" w:rsidR="003F4894" w:rsidRDefault="003F4894">
            <w:pPr>
              <w:rPr>
                <w:rFonts w:ascii="微软雅黑" w:eastAsia="微软雅黑" w:hAnsi="微软雅黑" w:cs="微软雅黑"/>
                <w:sz w:val="28"/>
              </w:rPr>
            </w:pPr>
          </w:p>
        </w:tc>
      </w:tr>
      <w:tr w:rsidR="003F4894" w14:paraId="33A82C0A" w14:textId="77777777">
        <w:trPr>
          <w:trHeight w:val="500"/>
        </w:trPr>
        <w:tc>
          <w:tcPr>
            <w:tcW w:w="7400" w:type="dxa"/>
            <w:shd w:val="clear" w:color="auto" w:fill="FFFFFF"/>
            <w:vAlign w:val="center"/>
          </w:tcPr>
          <w:p w14:paraId="5284DE52" w14:textId="62D77A54"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A0141C9" wp14:editId="6E30D7E6">
                  <wp:extent cx="685800" cy="257175"/>
                  <wp:effectExtent l="0" t="0" r="0" b="0"/>
                  <wp:docPr id="214"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0D5B91">
              <w:br/>
            </w:r>
            <w:r w:rsidR="000D5B91">
              <w:t>D</w:t>
            </w:r>
            <w:r w:rsidR="000D5B91">
              <w:t>、</w:t>
            </w:r>
            <w:r w:rsidR="000D5B91">
              <w:t xml:space="preserve"> </w:t>
            </w:r>
          </w:p>
          <w:p w14:paraId="4E51D012" w14:textId="77777777" w:rsidR="003F4894" w:rsidRDefault="003F4894">
            <w:pPr>
              <w:rPr>
                <w:rFonts w:ascii="微软雅黑" w:eastAsia="微软雅黑" w:hAnsi="微软雅黑" w:cs="微软雅黑"/>
                <w:sz w:val="28"/>
              </w:rPr>
            </w:pPr>
          </w:p>
        </w:tc>
      </w:tr>
      <w:tr w:rsidR="003F4894" w14:paraId="1AA1E52F" w14:textId="77777777">
        <w:trPr>
          <w:trHeight w:val="500"/>
        </w:trPr>
        <w:tc>
          <w:tcPr>
            <w:tcW w:w="7400" w:type="dxa"/>
            <w:shd w:val="clear" w:color="auto" w:fill="FFFFFF"/>
            <w:vAlign w:val="center"/>
          </w:tcPr>
          <w:p w14:paraId="55AE4BE1" w14:textId="77777777" w:rsidR="003F4894" w:rsidRDefault="000D5B91">
            <w:pPr>
              <w:rPr>
                <w:rFonts w:ascii="微软雅黑" w:eastAsia="微软雅黑" w:hAnsi="微软雅黑" w:cs="微软雅黑"/>
                <w:sz w:val="28"/>
              </w:rPr>
            </w:pPr>
            <w:r>
              <w:t>E</w:t>
            </w:r>
            <w:r>
              <w:t>、</w:t>
            </w:r>
            <w:r>
              <w:t xml:space="preserve"> </w:t>
            </w:r>
            <w:r>
              <w:t>以上全不对</w:t>
            </w:r>
          </w:p>
        </w:tc>
      </w:tr>
    </w:tbl>
    <w:p w14:paraId="4FE20BDF" w14:textId="77777777" w:rsidR="003F4894" w:rsidRDefault="003F4894"/>
    <w:p w14:paraId="2DEE5503" w14:textId="77777777" w:rsidR="003F4894" w:rsidRDefault="000D5B91">
      <w:pPr>
        <w:spacing w:line="360" w:lineRule="auto"/>
      </w:pPr>
      <w:r>
        <w:t xml:space="preserve">1271. </w:t>
      </w:r>
      <w:r>
        <w:t>当自由度</w:t>
      </w:r>
      <w:r>
        <w:t>ν→∞</w:t>
      </w:r>
      <w:r>
        <w:t>时</w:t>
      </w:r>
      <w:r>
        <w:t>,t0.05 </w:t>
      </w:r>
      <w:r>
        <w:t>值（）</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4A27E00" w14:textId="77777777">
        <w:trPr>
          <w:trHeight w:val="500"/>
        </w:trPr>
        <w:tc>
          <w:tcPr>
            <w:tcW w:w="7400" w:type="dxa"/>
            <w:shd w:val="clear" w:color="auto" w:fill="FFFFFF"/>
            <w:vAlign w:val="center"/>
          </w:tcPr>
          <w:p w14:paraId="2B401641" w14:textId="77777777" w:rsidR="003F4894" w:rsidRDefault="000D5B91">
            <w:r>
              <w:t>A</w:t>
            </w:r>
            <w:r>
              <w:t>、</w:t>
            </w:r>
            <w:r>
              <w:t xml:space="preserve"> ≠1.96</w:t>
            </w:r>
          </w:p>
        </w:tc>
      </w:tr>
      <w:tr w:rsidR="003F4894" w14:paraId="4347112D" w14:textId="77777777">
        <w:trPr>
          <w:trHeight w:val="500"/>
        </w:trPr>
        <w:tc>
          <w:tcPr>
            <w:tcW w:w="7400" w:type="dxa"/>
            <w:shd w:val="clear" w:color="auto" w:fill="FFFFFF"/>
            <w:vAlign w:val="center"/>
          </w:tcPr>
          <w:p w14:paraId="78C89D4A" w14:textId="77777777" w:rsidR="003F4894" w:rsidRDefault="000D5B91">
            <w:pPr>
              <w:rPr>
                <w:rFonts w:ascii="微软雅黑" w:eastAsia="微软雅黑" w:hAnsi="微软雅黑" w:cs="微软雅黑"/>
                <w:sz w:val="28"/>
              </w:rPr>
            </w:pPr>
            <w:r>
              <w:t>B</w:t>
            </w:r>
            <w:r>
              <w:t>、</w:t>
            </w:r>
            <w:r>
              <w:t xml:space="preserve"> </w:t>
            </w:r>
            <w:r>
              <w:t>＜</w:t>
            </w:r>
            <w:r>
              <w:t>1.96</w:t>
            </w:r>
          </w:p>
        </w:tc>
      </w:tr>
      <w:tr w:rsidR="003F4894" w14:paraId="510AABE8" w14:textId="77777777">
        <w:trPr>
          <w:trHeight w:val="500"/>
        </w:trPr>
        <w:tc>
          <w:tcPr>
            <w:tcW w:w="7400" w:type="dxa"/>
            <w:shd w:val="clear" w:color="auto" w:fill="FFFFFF"/>
            <w:vAlign w:val="center"/>
          </w:tcPr>
          <w:p w14:paraId="186AB767" w14:textId="77777777" w:rsidR="003F4894" w:rsidRDefault="000D5B91">
            <w:pPr>
              <w:rPr>
                <w:rFonts w:ascii="微软雅黑" w:eastAsia="微软雅黑" w:hAnsi="微软雅黑" w:cs="微软雅黑"/>
                <w:sz w:val="28"/>
              </w:rPr>
            </w:pPr>
            <w:r>
              <w:t>C</w:t>
            </w:r>
            <w:r>
              <w:t>、</w:t>
            </w:r>
            <w:r>
              <w:t xml:space="preserve"> </w:t>
            </w:r>
            <w:r>
              <w:t>＝</w:t>
            </w:r>
            <w:r>
              <w:t>1.96</w:t>
            </w:r>
            <w:r>
              <w:rPr>
                <w:color w:val="EFA030"/>
              </w:rPr>
              <w:t>(</w:t>
            </w:r>
            <w:r>
              <w:rPr>
                <w:color w:val="EFA030"/>
              </w:rPr>
              <w:t>正确答案</w:t>
            </w:r>
            <w:r>
              <w:rPr>
                <w:color w:val="EFA030"/>
              </w:rPr>
              <w:t>)</w:t>
            </w:r>
          </w:p>
        </w:tc>
      </w:tr>
      <w:tr w:rsidR="003F4894" w14:paraId="2206F03B" w14:textId="77777777">
        <w:trPr>
          <w:trHeight w:val="500"/>
        </w:trPr>
        <w:tc>
          <w:tcPr>
            <w:tcW w:w="7400" w:type="dxa"/>
            <w:shd w:val="clear" w:color="auto" w:fill="FFFFFF"/>
            <w:vAlign w:val="center"/>
          </w:tcPr>
          <w:p w14:paraId="2171B3AE" w14:textId="77777777" w:rsidR="003F4894" w:rsidRDefault="000D5B91">
            <w:pPr>
              <w:rPr>
                <w:rFonts w:ascii="微软雅黑" w:eastAsia="微软雅黑" w:hAnsi="微软雅黑" w:cs="微软雅黑"/>
                <w:sz w:val="28"/>
              </w:rPr>
            </w:pPr>
            <w:r>
              <w:t>D</w:t>
            </w:r>
            <w:r>
              <w:t>、</w:t>
            </w:r>
            <w:r>
              <w:t xml:space="preserve"> </w:t>
            </w:r>
            <w:r>
              <w:t>＞</w:t>
            </w:r>
            <w:r>
              <w:t>1.96</w:t>
            </w:r>
          </w:p>
        </w:tc>
      </w:tr>
    </w:tbl>
    <w:p w14:paraId="7F3ACEFD" w14:textId="77777777" w:rsidR="003F4894" w:rsidRDefault="003F4894"/>
    <w:p w14:paraId="0E23ABA9" w14:textId="77777777" w:rsidR="003F4894" w:rsidRDefault="000D5B91">
      <w:pPr>
        <w:spacing w:line="360" w:lineRule="auto"/>
      </w:pPr>
      <w:r>
        <w:t xml:space="preserve">1272. </w:t>
      </w:r>
      <w:r>
        <w:t>随着自由度的增加，</w:t>
      </w:r>
      <w:r>
        <w:t>t </w:t>
      </w:r>
      <w:r>
        <w:t>值</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24DA03C" w14:textId="77777777">
        <w:trPr>
          <w:trHeight w:val="500"/>
        </w:trPr>
        <w:tc>
          <w:tcPr>
            <w:tcW w:w="7400" w:type="dxa"/>
            <w:shd w:val="clear" w:color="auto" w:fill="FFFFFF"/>
            <w:vAlign w:val="center"/>
          </w:tcPr>
          <w:p w14:paraId="097D2DAB" w14:textId="77777777" w:rsidR="003F4894" w:rsidRDefault="000D5B91">
            <w:r>
              <w:t>A</w:t>
            </w:r>
            <w:r>
              <w:t>、</w:t>
            </w:r>
            <w:r>
              <w:t xml:space="preserve"> </w:t>
            </w:r>
            <w:r>
              <w:t>变小</w:t>
            </w:r>
            <w:r>
              <w:rPr>
                <w:color w:val="EFA030"/>
              </w:rPr>
              <w:t>(</w:t>
            </w:r>
            <w:r>
              <w:rPr>
                <w:color w:val="EFA030"/>
              </w:rPr>
              <w:t>正确答案</w:t>
            </w:r>
            <w:r>
              <w:rPr>
                <w:color w:val="EFA030"/>
              </w:rPr>
              <w:t>)</w:t>
            </w:r>
          </w:p>
        </w:tc>
      </w:tr>
      <w:tr w:rsidR="003F4894" w14:paraId="4D02C60B" w14:textId="77777777">
        <w:trPr>
          <w:trHeight w:val="500"/>
        </w:trPr>
        <w:tc>
          <w:tcPr>
            <w:tcW w:w="7400" w:type="dxa"/>
            <w:shd w:val="clear" w:color="auto" w:fill="FFFFFF"/>
            <w:vAlign w:val="center"/>
          </w:tcPr>
          <w:p w14:paraId="1708F098" w14:textId="77777777" w:rsidR="003F4894" w:rsidRDefault="000D5B91">
            <w:pPr>
              <w:rPr>
                <w:rFonts w:ascii="微软雅黑" w:eastAsia="微软雅黑" w:hAnsi="微软雅黑" w:cs="微软雅黑"/>
                <w:sz w:val="28"/>
              </w:rPr>
            </w:pPr>
            <w:r>
              <w:t>B</w:t>
            </w:r>
            <w:r>
              <w:t>、</w:t>
            </w:r>
            <w:r>
              <w:t xml:space="preserve"> </w:t>
            </w:r>
            <w:r>
              <w:t>增大</w:t>
            </w:r>
          </w:p>
        </w:tc>
      </w:tr>
      <w:tr w:rsidR="003F4894" w14:paraId="5424F6B9" w14:textId="77777777">
        <w:trPr>
          <w:trHeight w:val="500"/>
        </w:trPr>
        <w:tc>
          <w:tcPr>
            <w:tcW w:w="7400" w:type="dxa"/>
            <w:shd w:val="clear" w:color="auto" w:fill="FFFFFF"/>
            <w:vAlign w:val="center"/>
          </w:tcPr>
          <w:p w14:paraId="7E747121" w14:textId="77777777" w:rsidR="003F4894" w:rsidRDefault="000D5B91">
            <w:pPr>
              <w:rPr>
                <w:rFonts w:ascii="微软雅黑" w:eastAsia="微软雅黑" w:hAnsi="微软雅黑" w:cs="微软雅黑"/>
                <w:sz w:val="28"/>
              </w:rPr>
            </w:pPr>
            <w:r>
              <w:t>C</w:t>
            </w:r>
            <w:r>
              <w:t>、</w:t>
            </w:r>
            <w:r>
              <w:t xml:space="preserve"> </w:t>
            </w:r>
            <w:r>
              <w:t>不变</w:t>
            </w:r>
          </w:p>
        </w:tc>
      </w:tr>
      <w:tr w:rsidR="003F4894" w14:paraId="64C81971" w14:textId="77777777">
        <w:trPr>
          <w:trHeight w:val="500"/>
        </w:trPr>
        <w:tc>
          <w:tcPr>
            <w:tcW w:w="7400" w:type="dxa"/>
            <w:shd w:val="clear" w:color="auto" w:fill="FFFFFF"/>
            <w:vAlign w:val="center"/>
          </w:tcPr>
          <w:p w14:paraId="2919FB3D" w14:textId="77777777" w:rsidR="003F4894" w:rsidRDefault="000D5B91">
            <w:pPr>
              <w:rPr>
                <w:rFonts w:ascii="微软雅黑" w:eastAsia="微软雅黑" w:hAnsi="微软雅黑" w:cs="微软雅黑"/>
                <w:sz w:val="28"/>
              </w:rPr>
            </w:pPr>
            <w:r>
              <w:lastRenderedPageBreak/>
              <w:t>D</w:t>
            </w:r>
            <w:r>
              <w:t>、</w:t>
            </w:r>
            <w:r>
              <w:t xml:space="preserve"> </w:t>
            </w:r>
            <w:r>
              <w:t>视情况而定</w:t>
            </w:r>
          </w:p>
        </w:tc>
      </w:tr>
    </w:tbl>
    <w:p w14:paraId="6B84EC6C" w14:textId="77777777" w:rsidR="003F4894" w:rsidRDefault="003F4894"/>
    <w:p w14:paraId="656EEC69" w14:textId="77777777" w:rsidR="003F4894" w:rsidRDefault="000D5B91">
      <w:pPr>
        <w:spacing w:line="360" w:lineRule="auto"/>
      </w:pPr>
      <w:r>
        <w:t xml:space="preserve">1273. </w:t>
      </w:r>
      <w:r>
        <w:t>确定假设检验的检验水准后，同一资料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FE07864" w14:textId="77777777">
        <w:trPr>
          <w:trHeight w:val="500"/>
        </w:trPr>
        <w:tc>
          <w:tcPr>
            <w:tcW w:w="7400" w:type="dxa"/>
            <w:shd w:val="clear" w:color="auto" w:fill="FFFFFF"/>
            <w:vAlign w:val="center"/>
          </w:tcPr>
          <w:p w14:paraId="6B7057AD" w14:textId="77777777" w:rsidR="003F4894" w:rsidRDefault="000D5B91">
            <w:r>
              <w:t>A</w:t>
            </w:r>
            <w:r>
              <w:t>、</w:t>
            </w:r>
            <w:r>
              <w:t xml:space="preserve"> </w:t>
            </w:r>
            <w:r>
              <w:t>单侧</w:t>
            </w:r>
            <w:r>
              <w:t>t</w:t>
            </w:r>
            <w:r>
              <w:t>检验有统计学意义，则双侧</w:t>
            </w:r>
            <w:r>
              <w:t>t</w:t>
            </w:r>
            <w:r>
              <w:t>检验必然有统计学意义</w:t>
            </w:r>
          </w:p>
        </w:tc>
      </w:tr>
      <w:tr w:rsidR="003F4894" w14:paraId="0CCD44AD" w14:textId="77777777">
        <w:trPr>
          <w:trHeight w:val="500"/>
        </w:trPr>
        <w:tc>
          <w:tcPr>
            <w:tcW w:w="7400" w:type="dxa"/>
            <w:shd w:val="clear" w:color="auto" w:fill="FFFFFF"/>
            <w:vAlign w:val="center"/>
          </w:tcPr>
          <w:p w14:paraId="71776792" w14:textId="77777777" w:rsidR="003F4894" w:rsidRDefault="000D5B91">
            <w:pPr>
              <w:rPr>
                <w:rFonts w:ascii="微软雅黑" w:eastAsia="微软雅黑" w:hAnsi="微软雅黑" w:cs="微软雅黑"/>
                <w:sz w:val="28"/>
              </w:rPr>
            </w:pPr>
            <w:r>
              <w:t>B</w:t>
            </w:r>
            <w:r>
              <w:t>、</w:t>
            </w:r>
            <w:r>
              <w:t xml:space="preserve"> </w:t>
            </w:r>
            <w:r>
              <w:t>双侧</w:t>
            </w:r>
            <w:r>
              <w:t>t</w:t>
            </w:r>
            <w:r>
              <w:t>检验有统计学意义，则单侧</w:t>
            </w:r>
            <w:r>
              <w:t>t</w:t>
            </w:r>
            <w:r>
              <w:t>检验必然有统计学意义</w:t>
            </w:r>
            <w:r>
              <w:rPr>
                <w:color w:val="EFA030"/>
              </w:rPr>
              <w:t>(</w:t>
            </w:r>
            <w:r>
              <w:rPr>
                <w:color w:val="EFA030"/>
              </w:rPr>
              <w:t>正确答案</w:t>
            </w:r>
            <w:r>
              <w:rPr>
                <w:color w:val="EFA030"/>
              </w:rPr>
              <w:t>)</w:t>
            </w:r>
          </w:p>
        </w:tc>
      </w:tr>
      <w:tr w:rsidR="003F4894" w14:paraId="0ACF2857" w14:textId="77777777">
        <w:trPr>
          <w:trHeight w:val="500"/>
        </w:trPr>
        <w:tc>
          <w:tcPr>
            <w:tcW w:w="7400" w:type="dxa"/>
            <w:shd w:val="clear" w:color="auto" w:fill="FFFFFF"/>
            <w:vAlign w:val="center"/>
          </w:tcPr>
          <w:p w14:paraId="39D06568" w14:textId="77777777" w:rsidR="003F4894" w:rsidRDefault="000D5B91">
            <w:pPr>
              <w:rPr>
                <w:rFonts w:ascii="微软雅黑" w:eastAsia="微软雅黑" w:hAnsi="微软雅黑" w:cs="微软雅黑"/>
                <w:sz w:val="28"/>
              </w:rPr>
            </w:pPr>
            <w:r>
              <w:t>C</w:t>
            </w:r>
            <w:r>
              <w:t>、</w:t>
            </w:r>
            <w:r>
              <w:t xml:space="preserve"> </w:t>
            </w:r>
            <w:r>
              <w:t>双侧</w:t>
            </w:r>
            <w:r>
              <w:t>t</w:t>
            </w:r>
            <w:r>
              <w:t>检验没有统计学意义，则单侧</w:t>
            </w:r>
            <w:r>
              <w:t>t</w:t>
            </w:r>
            <w:r>
              <w:t>检验也没有统计学意义</w:t>
            </w:r>
          </w:p>
        </w:tc>
      </w:tr>
      <w:tr w:rsidR="003F4894" w14:paraId="0D802775" w14:textId="77777777">
        <w:trPr>
          <w:trHeight w:val="500"/>
        </w:trPr>
        <w:tc>
          <w:tcPr>
            <w:tcW w:w="7400" w:type="dxa"/>
            <w:shd w:val="clear" w:color="auto" w:fill="FFFFFF"/>
            <w:vAlign w:val="center"/>
          </w:tcPr>
          <w:p w14:paraId="484B581D" w14:textId="77777777" w:rsidR="003F4894" w:rsidRDefault="000D5B91">
            <w:pPr>
              <w:rPr>
                <w:rFonts w:ascii="微软雅黑" w:eastAsia="微软雅黑" w:hAnsi="微软雅黑" w:cs="微软雅黑"/>
                <w:sz w:val="28"/>
              </w:rPr>
            </w:pPr>
            <w:r>
              <w:t>D</w:t>
            </w:r>
            <w:r>
              <w:t>、</w:t>
            </w:r>
            <w:r>
              <w:t xml:space="preserve"> </w:t>
            </w:r>
            <w:r>
              <w:t>单</w:t>
            </w:r>
            <w:r>
              <w:t>.</w:t>
            </w:r>
            <w:r>
              <w:t>双</w:t>
            </w:r>
            <w:r>
              <w:t>t</w:t>
            </w:r>
            <w:r>
              <w:t>检验结果没有联系</w:t>
            </w:r>
          </w:p>
        </w:tc>
      </w:tr>
      <w:tr w:rsidR="003F4894" w14:paraId="3FA49083" w14:textId="77777777">
        <w:trPr>
          <w:trHeight w:val="500"/>
        </w:trPr>
        <w:tc>
          <w:tcPr>
            <w:tcW w:w="7400" w:type="dxa"/>
            <w:shd w:val="clear" w:color="auto" w:fill="FFFFFF"/>
            <w:vAlign w:val="center"/>
          </w:tcPr>
          <w:p w14:paraId="08765B98" w14:textId="77777777" w:rsidR="003F4894" w:rsidRDefault="000D5B91">
            <w:pPr>
              <w:rPr>
                <w:rFonts w:ascii="微软雅黑" w:eastAsia="微软雅黑" w:hAnsi="微软雅黑" w:cs="微软雅黑"/>
                <w:sz w:val="28"/>
              </w:rPr>
            </w:pPr>
            <w:r>
              <w:t>E</w:t>
            </w:r>
            <w:r>
              <w:t>、</w:t>
            </w:r>
            <w:r>
              <w:t xml:space="preserve"> </w:t>
            </w:r>
            <w:r>
              <w:t>以上都不对</w:t>
            </w:r>
          </w:p>
        </w:tc>
      </w:tr>
    </w:tbl>
    <w:p w14:paraId="2748D792" w14:textId="77777777" w:rsidR="003F4894" w:rsidRDefault="003F4894"/>
    <w:p w14:paraId="3082B7AF" w14:textId="77777777" w:rsidR="003F4894" w:rsidRDefault="000D5B91">
      <w:pPr>
        <w:spacing w:line="360" w:lineRule="auto"/>
      </w:pPr>
      <w:r>
        <w:t xml:space="preserve">1274. </w:t>
      </w:r>
      <w:r>
        <w:t>应用免疫酶法分别测定鼻咽癌患者与非患者各</w:t>
      </w:r>
      <w:r>
        <w:t>10</w:t>
      </w:r>
      <w:r>
        <w:t>人的血清某病毒抗体滴度，欲比较患者与非患者抗体滴度有无差别宜采用</w:t>
      </w:r>
      <w:r>
        <w:t>___ ______</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37BE598" w14:textId="77777777">
        <w:trPr>
          <w:trHeight w:val="500"/>
        </w:trPr>
        <w:tc>
          <w:tcPr>
            <w:tcW w:w="7400" w:type="dxa"/>
            <w:shd w:val="clear" w:color="auto" w:fill="FFFFFF"/>
            <w:vAlign w:val="center"/>
          </w:tcPr>
          <w:p w14:paraId="21CD7E88" w14:textId="77777777" w:rsidR="003F4894" w:rsidRDefault="000D5B91">
            <w:r>
              <w:t>A</w:t>
            </w:r>
            <w:r>
              <w:t>、</w:t>
            </w:r>
            <w:r>
              <w:t xml:space="preserve"> </w:t>
            </w:r>
            <w:r>
              <w:t>配对设计差值均数与总体差</w:t>
            </w:r>
            <w:r>
              <w:t>值均数</w:t>
            </w:r>
            <w:r>
              <w:t>0</w:t>
            </w:r>
            <w:r>
              <w:t>的比较</w:t>
            </w:r>
            <w:r>
              <w:t>t</w:t>
            </w:r>
            <w:r>
              <w:t>检验</w:t>
            </w:r>
          </w:p>
        </w:tc>
      </w:tr>
      <w:tr w:rsidR="003F4894" w14:paraId="349F68AF" w14:textId="77777777">
        <w:trPr>
          <w:trHeight w:val="500"/>
        </w:trPr>
        <w:tc>
          <w:tcPr>
            <w:tcW w:w="7400" w:type="dxa"/>
            <w:shd w:val="clear" w:color="auto" w:fill="FFFFFF"/>
            <w:vAlign w:val="center"/>
          </w:tcPr>
          <w:p w14:paraId="2323EF48" w14:textId="77777777" w:rsidR="003F4894" w:rsidRDefault="000D5B91">
            <w:pPr>
              <w:rPr>
                <w:rFonts w:ascii="微软雅黑" w:eastAsia="微软雅黑" w:hAnsi="微软雅黑" w:cs="微软雅黑"/>
                <w:sz w:val="28"/>
              </w:rPr>
            </w:pPr>
            <w:r>
              <w:t>B</w:t>
            </w:r>
            <w:r>
              <w:t>、</w:t>
            </w:r>
            <w:r>
              <w:t xml:space="preserve"> </w:t>
            </w:r>
            <w:r>
              <w:t>成组设计两样本均数比较的</w:t>
            </w:r>
            <w:r>
              <w:t>t</w:t>
            </w:r>
            <w:r>
              <w:t>检验</w:t>
            </w:r>
          </w:p>
        </w:tc>
      </w:tr>
      <w:tr w:rsidR="003F4894" w14:paraId="5E9B3CF8" w14:textId="77777777">
        <w:trPr>
          <w:trHeight w:val="500"/>
        </w:trPr>
        <w:tc>
          <w:tcPr>
            <w:tcW w:w="7400" w:type="dxa"/>
            <w:shd w:val="clear" w:color="auto" w:fill="FFFFFF"/>
            <w:vAlign w:val="center"/>
          </w:tcPr>
          <w:p w14:paraId="627FDF02" w14:textId="77777777" w:rsidR="003F4894" w:rsidRDefault="000D5B91">
            <w:pPr>
              <w:rPr>
                <w:rFonts w:ascii="微软雅黑" w:eastAsia="微软雅黑" w:hAnsi="微软雅黑" w:cs="微软雅黑"/>
                <w:sz w:val="28"/>
              </w:rPr>
            </w:pPr>
            <w:r>
              <w:t>C</w:t>
            </w:r>
            <w:r>
              <w:t>、</w:t>
            </w:r>
            <w:r>
              <w:t xml:space="preserve"> </w:t>
            </w:r>
            <w:r>
              <w:t>成组设计两样本几何均数比较</w:t>
            </w:r>
            <w:r>
              <w:t>t</w:t>
            </w:r>
            <w:r>
              <w:t>检验</w:t>
            </w:r>
            <w:r>
              <w:rPr>
                <w:color w:val="EFA030"/>
              </w:rPr>
              <w:t>(</w:t>
            </w:r>
            <w:r>
              <w:rPr>
                <w:color w:val="EFA030"/>
              </w:rPr>
              <w:t>正确答案</w:t>
            </w:r>
            <w:r>
              <w:rPr>
                <w:color w:val="EFA030"/>
              </w:rPr>
              <w:t>)</w:t>
            </w:r>
          </w:p>
        </w:tc>
      </w:tr>
      <w:tr w:rsidR="003F4894" w14:paraId="14C45E68" w14:textId="77777777">
        <w:trPr>
          <w:trHeight w:val="500"/>
        </w:trPr>
        <w:tc>
          <w:tcPr>
            <w:tcW w:w="7400" w:type="dxa"/>
            <w:shd w:val="clear" w:color="auto" w:fill="FFFFFF"/>
            <w:vAlign w:val="center"/>
          </w:tcPr>
          <w:p w14:paraId="047EEFDB" w14:textId="77777777" w:rsidR="003F4894" w:rsidRDefault="000D5B91">
            <w:pPr>
              <w:rPr>
                <w:rFonts w:ascii="微软雅黑" w:eastAsia="微软雅黑" w:hAnsi="微软雅黑" w:cs="微软雅黑"/>
                <w:sz w:val="28"/>
              </w:rPr>
            </w:pPr>
            <w:r>
              <w:t>D</w:t>
            </w:r>
            <w:r>
              <w:t>、</w:t>
            </w:r>
            <w:r>
              <w:t xml:space="preserve"> </w:t>
            </w:r>
            <w:r>
              <w:t>两样本均数比较</w:t>
            </w:r>
            <w:r>
              <w:t>z</w:t>
            </w:r>
            <w:r>
              <w:t>检验</w:t>
            </w:r>
          </w:p>
        </w:tc>
      </w:tr>
    </w:tbl>
    <w:p w14:paraId="4C6677F3" w14:textId="77777777" w:rsidR="003F4894" w:rsidRDefault="003F4894"/>
    <w:p w14:paraId="121479A6" w14:textId="77777777" w:rsidR="003F4894" w:rsidRDefault="000D5B91">
      <w:pPr>
        <w:spacing w:line="360" w:lineRule="auto"/>
      </w:pPr>
      <w:r>
        <w:t xml:space="preserve">1275. </w:t>
      </w:r>
      <w:r>
        <w:t>在两样本均数比较的假设检验中，若</w:t>
      </w:r>
      <w:r>
        <w:t>a=0.05</w:t>
      </w:r>
      <w:r>
        <w:t>，</w:t>
      </w:r>
      <w:r>
        <w:t>P</w:t>
      </w:r>
      <w:r>
        <w:t>＞</w:t>
      </w:r>
      <w:r>
        <w:t>0.05</w:t>
      </w:r>
      <w:r>
        <w:t>，则（）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5134F69" w14:textId="77777777">
        <w:trPr>
          <w:trHeight w:val="500"/>
        </w:trPr>
        <w:tc>
          <w:tcPr>
            <w:tcW w:w="7400" w:type="dxa"/>
            <w:shd w:val="clear" w:color="auto" w:fill="FFFFFF"/>
            <w:vAlign w:val="center"/>
          </w:tcPr>
          <w:p w14:paraId="368B9D03" w14:textId="77777777" w:rsidR="003F4894" w:rsidRDefault="000D5B91">
            <w:r>
              <w:t>A</w:t>
            </w:r>
            <w:r>
              <w:t>、</w:t>
            </w:r>
            <w:r>
              <w:t xml:space="preserve"> </w:t>
            </w:r>
            <w:r>
              <w:t>尚不能认为两总体均数不等</w:t>
            </w:r>
            <w:r>
              <w:rPr>
                <w:color w:val="EFA030"/>
              </w:rPr>
              <w:t>(</w:t>
            </w:r>
            <w:r>
              <w:rPr>
                <w:color w:val="EFA030"/>
              </w:rPr>
              <w:t>正确答案</w:t>
            </w:r>
            <w:r>
              <w:rPr>
                <w:color w:val="EFA030"/>
              </w:rPr>
              <w:t>)</w:t>
            </w:r>
          </w:p>
        </w:tc>
      </w:tr>
      <w:tr w:rsidR="003F4894" w14:paraId="0117BE42" w14:textId="77777777">
        <w:trPr>
          <w:trHeight w:val="500"/>
        </w:trPr>
        <w:tc>
          <w:tcPr>
            <w:tcW w:w="7400" w:type="dxa"/>
            <w:shd w:val="clear" w:color="auto" w:fill="FFFFFF"/>
            <w:vAlign w:val="center"/>
          </w:tcPr>
          <w:p w14:paraId="70DA4862" w14:textId="77777777" w:rsidR="003F4894" w:rsidRDefault="000D5B91">
            <w:pPr>
              <w:rPr>
                <w:rFonts w:ascii="微软雅黑" w:eastAsia="微软雅黑" w:hAnsi="微软雅黑" w:cs="微软雅黑"/>
                <w:sz w:val="28"/>
              </w:rPr>
            </w:pPr>
            <w:r>
              <w:t>B</w:t>
            </w:r>
            <w:r>
              <w:t>、</w:t>
            </w:r>
            <w:r>
              <w:t xml:space="preserve"> </w:t>
            </w:r>
            <w:r>
              <w:t>可认为两总体均数不等</w:t>
            </w:r>
          </w:p>
        </w:tc>
      </w:tr>
      <w:tr w:rsidR="003F4894" w14:paraId="70CCC6A4" w14:textId="77777777">
        <w:trPr>
          <w:trHeight w:val="500"/>
        </w:trPr>
        <w:tc>
          <w:tcPr>
            <w:tcW w:w="7400" w:type="dxa"/>
            <w:shd w:val="clear" w:color="auto" w:fill="FFFFFF"/>
            <w:vAlign w:val="center"/>
          </w:tcPr>
          <w:p w14:paraId="06EA97C3" w14:textId="77777777" w:rsidR="003F4894" w:rsidRDefault="000D5B91">
            <w:pPr>
              <w:rPr>
                <w:rFonts w:ascii="微软雅黑" w:eastAsia="微软雅黑" w:hAnsi="微软雅黑" w:cs="微软雅黑"/>
                <w:sz w:val="28"/>
              </w:rPr>
            </w:pPr>
            <w:r>
              <w:t>C</w:t>
            </w:r>
            <w:r>
              <w:t>、</w:t>
            </w:r>
            <w:r>
              <w:t xml:space="preserve"> </w:t>
            </w:r>
            <w:r>
              <w:t>尚不能认为两样本均数不等</w:t>
            </w:r>
          </w:p>
        </w:tc>
      </w:tr>
      <w:tr w:rsidR="003F4894" w14:paraId="01725BB8" w14:textId="77777777">
        <w:trPr>
          <w:trHeight w:val="500"/>
        </w:trPr>
        <w:tc>
          <w:tcPr>
            <w:tcW w:w="7400" w:type="dxa"/>
            <w:shd w:val="clear" w:color="auto" w:fill="FFFFFF"/>
            <w:vAlign w:val="center"/>
          </w:tcPr>
          <w:p w14:paraId="7AED6CC3" w14:textId="77777777" w:rsidR="003F4894" w:rsidRDefault="000D5B91">
            <w:pPr>
              <w:rPr>
                <w:rFonts w:ascii="微软雅黑" w:eastAsia="微软雅黑" w:hAnsi="微软雅黑" w:cs="微软雅黑"/>
                <w:sz w:val="28"/>
              </w:rPr>
            </w:pPr>
            <w:r>
              <w:t>D</w:t>
            </w:r>
            <w:r>
              <w:t>、</w:t>
            </w:r>
            <w:r>
              <w:t xml:space="preserve"> </w:t>
            </w:r>
            <w:r>
              <w:t>可认为两样本均数不等</w:t>
            </w:r>
          </w:p>
        </w:tc>
      </w:tr>
      <w:tr w:rsidR="003F4894" w14:paraId="6A5BA256" w14:textId="77777777">
        <w:trPr>
          <w:trHeight w:val="500"/>
        </w:trPr>
        <w:tc>
          <w:tcPr>
            <w:tcW w:w="7400" w:type="dxa"/>
            <w:shd w:val="clear" w:color="auto" w:fill="FFFFFF"/>
            <w:vAlign w:val="center"/>
          </w:tcPr>
          <w:p w14:paraId="1B356475" w14:textId="77777777" w:rsidR="003F4894" w:rsidRDefault="000D5B91">
            <w:pPr>
              <w:rPr>
                <w:rFonts w:ascii="微软雅黑" w:eastAsia="微软雅黑" w:hAnsi="微软雅黑" w:cs="微软雅黑"/>
                <w:sz w:val="28"/>
              </w:rPr>
            </w:pPr>
            <w:r>
              <w:t>E</w:t>
            </w:r>
            <w:r>
              <w:t>、</w:t>
            </w:r>
            <w:r>
              <w:t xml:space="preserve"> </w:t>
            </w:r>
            <w:r>
              <w:t>还不能作出结论</w:t>
            </w:r>
          </w:p>
        </w:tc>
      </w:tr>
    </w:tbl>
    <w:p w14:paraId="586FADAC" w14:textId="77777777" w:rsidR="003F4894" w:rsidRDefault="003F4894"/>
    <w:p w14:paraId="4F667B59" w14:textId="77777777" w:rsidR="003F4894" w:rsidRDefault="000D5B91">
      <w:pPr>
        <w:spacing w:line="360" w:lineRule="auto"/>
      </w:pPr>
      <w:r>
        <w:t xml:space="preserve">1276. </w:t>
      </w:r>
      <w:r>
        <w:t>为研究</w:t>
      </w:r>
      <w:r>
        <w:t>A</w:t>
      </w:r>
      <w:r>
        <w:t>、</w:t>
      </w:r>
      <w:r>
        <w:t>B</w:t>
      </w:r>
      <w:r>
        <w:t>两种试剂盒测量人体血液中氧化低密度脂蛋白含量</w:t>
      </w:r>
      <w:r>
        <w:t>mmol/L</w:t>
      </w:r>
      <w:r>
        <w:t>的差异，分别用两种试剂盒测量同一批检品</w:t>
      </w:r>
      <w:r>
        <w:t>(200</w:t>
      </w:r>
      <w:r>
        <w:t>例</w:t>
      </w:r>
      <w:r>
        <w:t>)</w:t>
      </w:r>
      <w:r>
        <w:t>，假设检验方法应选用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A364118" w14:textId="77777777">
        <w:trPr>
          <w:trHeight w:val="500"/>
        </w:trPr>
        <w:tc>
          <w:tcPr>
            <w:tcW w:w="7400" w:type="dxa"/>
            <w:shd w:val="clear" w:color="auto" w:fill="FFFFFF"/>
            <w:vAlign w:val="center"/>
          </w:tcPr>
          <w:p w14:paraId="2996D356" w14:textId="77777777" w:rsidR="003F4894" w:rsidRDefault="000D5B91">
            <w:r>
              <w:t>A</w:t>
            </w:r>
            <w:r>
              <w:t>、</w:t>
            </w:r>
            <w:r>
              <w:t xml:space="preserve"> </w:t>
            </w:r>
            <w:r>
              <w:t>成组</w:t>
            </w:r>
            <w:r>
              <w:t>t</w:t>
            </w:r>
            <w:r>
              <w:t>检验</w:t>
            </w:r>
          </w:p>
        </w:tc>
      </w:tr>
      <w:tr w:rsidR="003F4894" w14:paraId="7CA4776B" w14:textId="77777777">
        <w:trPr>
          <w:trHeight w:val="500"/>
        </w:trPr>
        <w:tc>
          <w:tcPr>
            <w:tcW w:w="7400" w:type="dxa"/>
            <w:shd w:val="clear" w:color="auto" w:fill="FFFFFF"/>
            <w:vAlign w:val="center"/>
          </w:tcPr>
          <w:p w14:paraId="2E6BE7B3" w14:textId="77777777" w:rsidR="003F4894" w:rsidRDefault="000D5B91">
            <w:pPr>
              <w:rPr>
                <w:rFonts w:ascii="微软雅黑" w:eastAsia="微软雅黑" w:hAnsi="微软雅黑" w:cs="微软雅黑"/>
                <w:sz w:val="28"/>
              </w:rPr>
            </w:pPr>
            <w:r>
              <w:t>B</w:t>
            </w:r>
            <w:r>
              <w:t>、</w:t>
            </w:r>
            <w:r>
              <w:t xml:space="preserve"> </w:t>
            </w:r>
            <w:r>
              <w:t>成组</w:t>
            </w:r>
            <w:r>
              <w:t>t</w:t>
            </w:r>
            <w:r>
              <w:t>检验</w:t>
            </w:r>
          </w:p>
        </w:tc>
      </w:tr>
      <w:tr w:rsidR="003F4894" w14:paraId="56B79598" w14:textId="77777777">
        <w:trPr>
          <w:trHeight w:val="500"/>
        </w:trPr>
        <w:tc>
          <w:tcPr>
            <w:tcW w:w="7400" w:type="dxa"/>
            <w:shd w:val="clear" w:color="auto" w:fill="FFFFFF"/>
            <w:vAlign w:val="center"/>
          </w:tcPr>
          <w:p w14:paraId="4C864951" w14:textId="77777777" w:rsidR="003F4894" w:rsidRDefault="000D5B91">
            <w:pPr>
              <w:rPr>
                <w:rFonts w:ascii="微软雅黑" w:eastAsia="微软雅黑" w:hAnsi="微软雅黑" w:cs="微软雅黑"/>
                <w:sz w:val="28"/>
              </w:rPr>
            </w:pPr>
            <w:r>
              <w:lastRenderedPageBreak/>
              <w:t>C</w:t>
            </w:r>
            <w:r>
              <w:t>、</w:t>
            </w:r>
            <w:r>
              <w:t xml:space="preserve"> </w:t>
            </w:r>
            <w:r>
              <w:t>两样本</w:t>
            </w:r>
            <w:r>
              <w:t>X2</w:t>
            </w:r>
            <w:r>
              <w:t>检验</w:t>
            </w:r>
          </w:p>
        </w:tc>
      </w:tr>
      <w:tr w:rsidR="003F4894" w14:paraId="0EC8C00F" w14:textId="77777777">
        <w:trPr>
          <w:trHeight w:val="500"/>
        </w:trPr>
        <w:tc>
          <w:tcPr>
            <w:tcW w:w="7400" w:type="dxa"/>
            <w:shd w:val="clear" w:color="auto" w:fill="FFFFFF"/>
            <w:vAlign w:val="center"/>
          </w:tcPr>
          <w:p w14:paraId="5BF2DB02" w14:textId="77777777" w:rsidR="003F4894" w:rsidRDefault="000D5B91">
            <w:pPr>
              <w:rPr>
                <w:rFonts w:ascii="微软雅黑" w:eastAsia="微软雅黑" w:hAnsi="微软雅黑" w:cs="微软雅黑"/>
                <w:sz w:val="28"/>
              </w:rPr>
            </w:pPr>
            <w:r>
              <w:t>D</w:t>
            </w:r>
            <w:r>
              <w:t>、</w:t>
            </w:r>
            <w:r>
              <w:t xml:space="preserve"> </w:t>
            </w:r>
            <w:r>
              <w:t>配对</w:t>
            </w:r>
            <w:r>
              <w:t>t</w:t>
            </w:r>
            <w:r>
              <w:t>检验</w:t>
            </w:r>
            <w:r>
              <w:rPr>
                <w:color w:val="EFA030"/>
              </w:rPr>
              <w:t>(</w:t>
            </w:r>
            <w:r>
              <w:rPr>
                <w:color w:val="EFA030"/>
              </w:rPr>
              <w:t>正确答案</w:t>
            </w:r>
            <w:r>
              <w:rPr>
                <w:color w:val="EFA030"/>
              </w:rPr>
              <w:t>)</w:t>
            </w:r>
          </w:p>
        </w:tc>
      </w:tr>
      <w:tr w:rsidR="003F4894" w14:paraId="3A28116A" w14:textId="77777777">
        <w:trPr>
          <w:trHeight w:val="500"/>
        </w:trPr>
        <w:tc>
          <w:tcPr>
            <w:tcW w:w="7400" w:type="dxa"/>
            <w:shd w:val="clear" w:color="auto" w:fill="FFFFFF"/>
            <w:vAlign w:val="center"/>
          </w:tcPr>
          <w:p w14:paraId="467CBB3E" w14:textId="77777777" w:rsidR="003F4894" w:rsidRDefault="000D5B91">
            <w:pPr>
              <w:rPr>
                <w:rFonts w:ascii="微软雅黑" w:eastAsia="微软雅黑" w:hAnsi="微软雅黑" w:cs="微软雅黑"/>
                <w:sz w:val="28"/>
              </w:rPr>
            </w:pPr>
            <w:r>
              <w:t>E</w:t>
            </w:r>
            <w:r>
              <w:t>、</w:t>
            </w:r>
            <w:r>
              <w:t xml:space="preserve"> </w:t>
            </w:r>
            <w:r>
              <w:t>配对</w:t>
            </w:r>
            <w:r>
              <w:t>X2</w:t>
            </w:r>
            <w:r>
              <w:t>检验</w:t>
            </w:r>
          </w:p>
        </w:tc>
      </w:tr>
    </w:tbl>
    <w:p w14:paraId="2E30EBD2" w14:textId="77777777" w:rsidR="003F4894" w:rsidRDefault="003F4894"/>
    <w:p w14:paraId="25D3A8BD" w14:textId="77777777" w:rsidR="003F4894" w:rsidRDefault="000D5B91">
      <w:pPr>
        <w:spacing w:line="360" w:lineRule="auto"/>
      </w:pPr>
      <w:r>
        <w:t xml:space="preserve">1277. </w:t>
      </w:r>
      <w:r>
        <w:t>作两样本均数的</w:t>
      </w:r>
      <w:r>
        <w:t>t</w:t>
      </w:r>
      <w:r>
        <w:t>检验，当有差别时，</w:t>
      </w:r>
      <w:r>
        <w:t>t</w:t>
      </w:r>
      <w:r>
        <w:t>值越大则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0A0A907" w14:textId="77777777">
        <w:trPr>
          <w:trHeight w:val="500"/>
        </w:trPr>
        <w:tc>
          <w:tcPr>
            <w:tcW w:w="7400" w:type="dxa"/>
            <w:shd w:val="clear" w:color="auto" w:fill="FFFFFF"/>
            <w:vAlign w:val="center"/>
          </w:tcPr>
          <w:p w14:paraId="43FD1F25" w14:textId="77777777" w:rsidR="003F4894" w:rsidRDefault="000D5B91">
            <w:r>
              <w:t>A</w:t>
            </w:r>
            <w:r>
              <w:t>、</w:t>
            </w:r>
            <w:r>
              <w:t xml:space="preserve"> </w:t>
            </w:r>
            <w:r>
              <w:t>两样本均数差异越大</w:t>
            </w:r>
          </w:p>
        </w:tc>
      </w:tr>
      <w:tr w:rsidR="003F4894" w14:paraId="14ADF851" w14:textId="77777777">
        <w:trPr>
          <w:trHeight w:val="500"/>
        </w:trPr>
        <w:tc>
          <w:tcPr>
            <w:tcW w:w="7400" w:type="dxa"/>
            <w:shd w:val="clear" w:color="auto" w:fill="FFFFFF"/>
            <w:vAlign w:val="center"/>
          </w:tcPr>
          <w:p w14:paraId="0E81628A" w14:textId="77777777" w:rsidR="003F4894" w:rsidRDefault="000D5B91">
            <w:pPr>
              <w:rPr>
                <w:rFonts w:ascii="微软雅黑" w:eastAsia="微软雅黑" w:hAnsi="微软雅黑" w:cs="微软雅黑"/>
                <w:sz w:val="28"/>
              </w:rPr>
            </w:pPr>
            <w:r>
              <w:t>B</w:t>
            </w:r>
            <w:r>
              <w:t>、</w:t>
            </w:r>
            <w:r>
              <w:t xml:space="preserve"> </w:t>
            </w:r>
            <w:r>
              <w:t>两总体均数差异越大</w:t>
            </w:r>
          </w:p>
        </w:tc>
      </w:tr>
      <w:tr w:rsidR="003F4894" w14:paraId="567B132B" w14:textId="77777777">
        <w:trPr>
          <w:trHeight w:val="500"/>
        </w:trPr>
        <w:tc>
          <w:tcPr>
            <w:tcW w:w="7400" w:type="dxa"/>
            <w:shd w:val="clear" w:color="auto" w:fill="FFFFFF"/>
            <w:vAlign w:val="center"/>
          </w:tcPr>
          <w:p w14:paraId="711BE708" w14:textId="77777777" w:rsidR="003F4894" w:rsidRDefault="000D5B91">
            <w:pPr>
              <w:rPr>
                <w:rFonts w:ascii="微软雅黑" w:eastAsia="微软雅黑" w:hAnsi="微软雅黑" w:cs="微软雅黑"/>
                <w:sz w:val="28"/>
              </w:rPr>
            </w:pPr>
            <w:r>
              <w:t>C</w:t>
            </w:r>
            <w:r>
              <w:t>、</w:t>
            </w:r>
            <w:r>
              <w:t xml:space="preserve"> </w:t>
            </w:r>
            <w:r>
              <w:t>越有理由认为两总体均数不同</w:t>
            </w:r>
            <w:r>
              <w:rPr>
                <w:color w:val="EFA030"/>
              </w:rPr>
              <w:t>(</w:t>
            </w:r>
            <w:r>
              <w:rPr>
                <w:color w:val="EFA030"/>
              </w:rPr>
              <w:t>正确答案</w:t>
            </w:r>
            <w:r>
              <w:rPr>
                <w:color w:val="EFA030"/>
              </w:rPr>
              <w:t>)</w:t>
            </w:r>
          </w:p>
        </w:tc>
      </w:tr>
      <w:tr w:rsidR="003F4894" w14:paraId="407858B1" w14:textId="77777777">
        <w:trPr>
          <w:trHeight w:val="500"/>
        </w:trPr>
        <w:tc>
          <w:tcPr>
            <w:tcW w:w="7400" w:type="dxa"/>
            <w:shd w:val="clear" w:color="auto" w:fill="FFFFFF"/>
            <w:vAlign w:val="center"/>
          </w:tcPr>
          <w:p w14:paraId="4A9B3CCD" w14:textId="77777777" w:rsidR="003F4894" w:rsidRDefault="000D5B91">
            <w:pPr>
              <w:rPr>
                <w:rFonts w:ascii="微软雅黑" w:eastAsia="微软雅黑" w:hAnsi="微软雅黑" w:cs="微软雅黑"/>
                <w:sz w:val="28"/>
              </w:rPr>
            </w:pPr>
            <w:r>
              <w:t>D</w:t>
            </w:r>
            <w:r>
              <w:t>、</w:t>
            </w:r>
            <w:r>
              <w:t xml:space="preserve"> </w:t>
            </w:r>
            <w:r>
              <w:t>越有理由认为两样本均数不同</w:t>
            </w:r>
          </w:p>
        </w:tc>
      </w:tr>
      <w:tr w:rsidR="003F4894" w14:paraId="7106A3E2" w14:textId="77777777">
        <w:trPr>
          <w:trHeight w:val="500"/>
        </w:trPr>
        <w:tc>
          <w:tcPr>
            <w:tcW w:w="7400" w:type="dxa"/>
            <w:shd w:val="clear" w:color="auto" w:fill="FFFFFF"/>
            <w:vAlign w:val="center"/>
          </w:tcPr>
          <w:p w14:paraId="63EF5E6F" w14:textId="77777777" w:rsidR="003F4894" w:rsidRDefault="000D5B91">
            <w:pPr>
              <w:rPr>
                <w:rFonts w:ascii="微软雅黑" w:eastAsia="微软雅黑" w:hAnsi="微软雅黑" w:cs="微软雅黑"/>
                <w:sz w:val="28"/>
              </w:rPr>
            </w:pPr>
            <w:r>
              <w:t>E</w:t>
            </w:r>
            <w:r>
              <w:t>、</w:t>
            </w:r>
            <w:r>
              <w:t xml:space="preserve"> </w:t>
            </w:r>
            <w:r>
              <w:t>两样本均数差异越小</w:t>
            </w:r>
          </w:p>
        </w:tc>
      </w:tr>
    </w:tbl>
    <w:p w14:paraId="26CA13F5" w14:textId="77777777" w:rsidR="003F4894" w:rsidRDefault="003F4894"/>
    <w:p w14:paraId="316C6569" w14:textId="77777777" w:rsidR="003F4894" w:rsidRDefault="000D5B91">
      <w:pPr>
        <w:spacing w:line="360" w:lineRule="auto"/>
      </w:pPr>
      <w:r>
        <w:t xml:space="preserve">1278. </w:t>
      </w:r>
      <w:r>
        <w:t>四个处理组均数比较时，直接采用两组比较的</w:t>
      </w:r>
      <w:r>
        <w:t>t</w:t>
      </w:r>
      <w:r>
        <w:t>检验（）</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2F75C5D" w14:textId="77777777">
        <w:trPr>
          <w:trHeight w:val="500"/>
        </w:trPr>
        <w:tc>
          <w:tcPr>
            <w:tcW w:w="7400" w:type="dxa"/>
            <w:shd w:val="clear" w:color="auto" w:fill="FFFFFF"/>
            <w:vAlign w:val="center"/>
          </w:tcPr>
          <w:p w14:paraId="267B4AF5" w14:textId="77777777" w:rsidR="003F4894" w:rsidRDefault="000D5B91">
            <w:r>
              <w:t>A</w:t>
            </w:r>
            <w:r>
              <w:t>、</w:t>
            </w:r>
            <w:r>
              <w:t xml:space="preserve"> </w:t>
            </w:r>
            <w:r>
              <w:t>会增加犯</w:t>
            </w:r>
            <w:r>
              <w:t>I</w:t>
            </w:r>
            <w:r>
              <w:t>型错误的概率</w:t>
            </w:r>
            <w:r>
              <w:rPr>
                <w:color w:val="EFA030"/>
              </w:rPr>
              <w:t>(</w:t>
            </w:r>
            <w:r>
              <w:rPr>
                <w:color w:val="EFA030"/>
              </w:rPr>
              <w:t>正确答案</w:t>
            </w:r>
            <w:r>
              <w:rPr>
                <w:color w:val="EFA030"/>
              </w:rPr>
              <w:t>)</w:t>
            </w:r>
          </w:p>
        </w:tc>
      </w:tr>
      <w:tr w:rsidR="003F4894" w14:paraId="668B1944" w14:textId="77777777">
        <w:trPr>
          <w:trHeight w:val="500"/>
        </w:trPr>
        <w:tc>
          <w:tcPr>
            <w:tcW w:w="7400" w:type="dxa"/>
            <w:shd w:val="clear" w:color="auto" w:fill="FFFFFF"/>
            <w:vAlign w:val="center"/>
          </w:tcPr>
          <w:p w14:paraId="469F40F0" w14:textId="77777777" w:rsidR="003F4894" w:rsidRDefault="000D5B91">
            <w:pPr>
              <w:rPr>
                <w:rFonts w:ascii="微软雅黑" w:eastAsia="微软雅黑" w:hAnsi="微软雅黑" w:cs="微软雅黑"/>
                <w:sz w:val="28"/>
              </w:rPr>
            </w:pPr>
            <w:r>
              <w:t>B</w:t>
            </w:r>
            <w:r>
              <w:t>、</w:t>
            </w:r>
            <w:r>
              <w:t xml:space="preserve"> </w:t>
            </w:r>
            <w:r>
              <w:t>会增加犯</w:t>
            </w:r>
            <w:r>
              <w:t>Ⅱ</w:t>
            </w:r>
            <w:r>
              <w:t>型错误的概率</w:t>
            </w:r>
          </w:p>
        </w:tc>
      </w:tr>
      <w:tr w:rsidR="003F4894" w14:paraId="3E119658" w14:textId="77777777">
        <w:trPr>
          <w:trHeight w:val="500"/>
        </w:trPr>
        <w:tc>
          <w:tcPr>
            <w:tcW w:w="7400" w:type="dxa"/>
            <w:shd w:val="clear" w:color="auto" w:fill="FFFFFF"/>
            <w:vAlign w:val="center"/>
          </w:tcPr>
          <w:p w14:paraId="01553CFE" w14:textId="77777777" w:rsidR="003F4894" w:rsidRDefault="000D5B91">
            <w:pPr>
              <w:rPr>
                <w:rFonts w:ascii="微软雅黑" w:eastAsia="微软雅黑" w:hAnsi="微软雅黑" w:cs="微软雅黑"/>
                <w:sz w:val="28"/>
              </w:rPr>
            </w:pPr>
            <w:r>
              <w:t>C</w:t>
            </w:r>
            <w:r>
              <w:t>、</w:t>
            </w:r>
            <w:r>
              <w:t xml:space="preserve"> </w:t>
            </w:r>
            <w:r>
              <w:t>会出现检验效能不够的情况</w:t>
            </w:r>
          </w:p>
        </w:tc>
      </w:tr>
      <w:tr w:rsidR="003F4894" w14:paraId="71339C77" w14:textId="77777777">
        <w:trPr>
          <w:trHeight w:val="500"/>
        </w:trPr>
        <w:tc>
          <w:tcPr>
            <w:tcW w:w="7400" w:type="dxa"/>
            <w:shd w:val="clear" w:color="auto" w:fill="FFFFFF"/>
            <w:vAlign w:val="center"/>
          </w:tcPr>
          <w:p w14:paraId="43C17F0B" w14:textId="77777777" w:rsidR="003F4894" w:rsidRDefault="000D5B91">
            <w:pPr>
              <w:rPr>
                <w:rFonts w:ascii="微软雅黑" w:eastAsia="微软雅黑" w:hAnsi="微软雅黑" w:cs="微软雅黑"/>
                <w:sz w:val="28"/>
              </w:rPr>
            </w:pPr>
            <w:r>
              <w:t>D</w:t>
            </w:r>
            <w:r>
              <w:t>、</w:t>
            </w:r>
            <w:r>
              <w:t xml:space="preserve"> </w:t>
            </w:r>
            <w:r>
              <w:t>由于方差分析的两两比较方法不完善，故，检验更优</w:t>
            </w:r>
          </w:p>
        </w:tc>
      </w:tr>
      <w:tr w:rsidR="003F4894" w14:paraId="64E03C44" w14:textId="77777777">
        <w:trPr>
          <w:trHeight w:val="500"/>
        </w:trPr>
        <w:tc>
          <w:tcPr>
            <w:tcW w:w="7400" w:type="dxa"/>
            <w:shd w:val="clear" w:color="auto" w:fill="FFFFFF"/>
            <w:vAlign w:val="center"/>
          </w:tcPr>
          <w:p w14:paraId="64066868" w14:textId="77777777" w:rsidR="003F4894" w:rsidRDefault="000D5B91">
            <w:pPr>
              <w:rPr>
                <w:rFonts w:ascii="微软雅黑" w:eastAsia="微软雅黑" w:hAnsi="微软雅黑" w:cs="微软雅黑"/>
                <w:sz w:val="28"/>
              </w:rPr>
            </w:pPr>
            <w:r>
              <w:t>E</w:t>
            </w:r>
            <w:r>
              <w:t>、</w:t>
            </w:r>
            <w:r>
              <w:t xml:space="preserve"> </w:t>
            </w:r>
            <w:r>
              <w:t>不能确定犯</w:t>
            </w:r>
            <w:r>
              <w:t>I</w:t>
            </w:r>
            <w:r>
              <w:t>型错误和</w:t>
            </w:r>
            <w:r>
              <w:t>H</w:t>
            </w:r>
            <w:r>
              <w:t>型错误的概率是否会增加</w:t>
            </w:r>
          </w:p>
        </w:tc>
      </w:tr>
    </w:tbl>
    <w:p w14:paraId="0974D86B" w14:textId="77777777" w:rsidR="003F4894" w:rsidRDefault="003F4894"/>
    <w:p w14:paraId="629F40EF" w14:textId="77777777" w:rsidR="003F4894" w:rsidRDefault="000D5B91">
      <w:pPr>
        <w:spacing w:line="360" w:lineRule="auto"/>
      </w:pPr>
      <w:r>
        <w:t xml:space="preserve">1279. </w:t>
      </w:r>
      <w:r>
        <w:t>某市疾病控制中心抽查甲地</w:t>
      </w:r>
      <w:r>
        <w:t>8</w:t>
      </w:r>
      <w:r>
        <w:t>岁儿童</w:t>
      </w:r>
      <w:r>
        <w:t>100</w:t>
      </w:r>
      <w:r>
        <w:t>名，麻疹疫苗接种率</w:t>
      </w:r>
      <w:r>
        <w:t>89.3</w:t>
      </w:r>
      <w:r>
        <w:t>％：乙地</w:t>
      </w:r>
      <w:r>
        <w:t>8</w:t>
      </w:r>
      <w:r>
        <w:t>岁儿童</w:t>
      </w:r>
      <w:r>
        <w:t>350</w:t>
      </w:r>
      <w:r>
        <w:t>名，麻疹疫苗接种率</w:t>
      </w:r>
      <w:r>
        <w:t>77.7</w:t>
      </w:r>
      <w:r>
        <w:t>％。若要推断两地麻疹疫苗接种率是否有差别，可选用（）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816D962" w14:textId="77777777">
        <w:trPr>
          <w:trHeight w:val="500"/>
        </w:trPr>
        <w:tc>
          <w:tcPr>
            <w:tcW w:w="7400" w:type="dxa"/>
            <w:shd w:val="clear" w:color="auto" w:fill="FFFFFF"/>
            <w:vAlign w:val="center"/>
          </w:tcPr>
          <w:p w14:paraId="128AF648" w14:textId="77777777" w:rsidR="003F4894" w:rsidRDefault="000D5B91">
            <w:r>
              <w:t>A</w:t>
            </w:r>
            <w:r>
              <w:t>、</w:t>
            </w:r>
            <w:r>
              <w:t xml:space="preserve"> t</w:t>
            </w:r>
            <w:r>
              <w:t>检验</w:t>
            </w:r>
          </w:p>
        </w:tc>
      </w:tr>
      <w:tr w:rsidR="003F4894" w14:paraId="1B8B305A" w14:textId="77777777">
        <w:trPr>
          <w:trHeight w:val="500"/>
        </w:trPr>
        <w:tc>
          <w:tcPr>
            <w:tcW w:w="7400" w:type="dxa"/>
            <w:shd w:val="clear" w:color="auto" w:fill="FFFFFF"/>
            <w:vAlign w:val="center"/>
          </w:tcPr>
          <w:p w14:paraId="1F9E6B68" w14:textId="77777777" w:rsidR="003F4894" w:rsidRDefault="000D5B91">
            <w:pPr>
              <w:rPr>
                <w:rFonts w:ascii="微软雅黑" w:eastAsia="微软雅黑" w:hAnsi="微软雅黑" w:cs="微软雅黑"/>
                <w:sz w:val="28"/>
              </w:rPr>
            </w:pPr>
            <w:r>
              <w:t>B</w:t>
            </w:r>
            <w:r>
              <w:t>、</w:t>
            </w:r>
            <w:r>
              <w:t xml:space="preserve"> </w:t>
            </w:r>
            <w:r>
              <w:t>回归系数假设检验</w:t>
            </w:r>
          </w:p>
        </w:tc>
      </w:tr>
      <w:tr w:rsidR="003F4894" w14:paraId="0BC28EE4" w14:textId="77777777">
        <w:trPr>
          <w:trHeight w:val="500"/>
        </w:trPr>
        <w:tc>
          <w:tcPr>
            <w:tcW w:w="7400" w:type="dxa"/>
            <w:shd w:val="clear" w:color="auto" w:fill="FFFFFF"/>
            <w:vAlign w:val="center"/>
          </w:tcPr>
          <w:p w14:paraId="45CAAFAE" w14:textId="77777777" w:rsidR="003F4894" w:rsidRDefault="000D5B91">
            <w:pPr>
              <w:rPr>
                <w:rFonts w:ascii="微软雅黑" w:eastAsia="微软雅黑" w:hAnsi="微软雅黑" w:cs="微软雅黑"/>
                <w:sz w:val="28"/>
              </w:rPr>
            </w:pPr>
            <w:r>
              <w:t>C</w:t>
            </w:r>
            <w:r>
              <w:t>、</w:t>
            </w:r>
            <w:r>
              <w:t xml:space="preserve"> </w:t>
            </w:r>
            <w:r>
              <w:t>秩和检验</w:t>
            </w:r>
          </w:p>
        </w:tc>
      </w:tr>
      <w:tr w:rsidR="003F4894" w14:paraId="3F3D966F" w14:textId="77777777">
        <w:trPr>
          <w:trHeight w:val="500"/>
        </w:trPr>
        <w:tc>
          <w:tcPr>
            <w:tcW w:w="7400" w:type="dxa"/>
            <w:shd w:val="clear" w:color="auto" w:fill="FFFFFF"/>
            <w:vAlign w:val="center"/>
          </w:tcPr>
          <w:p w14:paraId="41F06ACA" w14:textId="77777777" w:rsidR="003F4894" w:rsidRDefault="000D5B91">
            <w:pPr>
              <w:rPr>
                <w:rFonts w:ascii="微软雅黑" w:eastAsia="微软雅黑" w:hAnsi="微软雅黑" w:cs="微软雅黑"/>
                <w:sz w:val="28"/>
              </w:rPr>
            </w:pPr>
            <w:r>
              <w:t>D</w:t>
            </w:r>
            <w:r>
              <w:t>、</w:t>
            </w:r>
            <w:r>
              <w:t xml:space="preserve"> Z</w:t>
            </w:r>
            <w:r>
              <w:t>检验</w:t>
            </w:r>
            <w:r>
              <w:rPr>
                <w:color w:val="EFA030"/>
              </w:rPr>
              <w:t>(</w:t>
            </w:r>
            <w:r>
              <w:rPr>
                <w:color w:val="EFA030"/>
              </w:rPr>
              <w:t>正确答案</w:t>
            </w:r>
            <w:r>
              <w:rPr>
                <w:color w:val="EFA030"/>
              </w:rPr>
              <w:t>)</w:t>
            </w:r>
          </w:p>
        </w:tc>
      </w:tr>
      <w:tr w:rsidR="003F4894" w14:paraId="5C2AA75F" w14:textId="77777777">
        <w:trPr>
          <w:trHeight w:val="500"/>
        </w:trPr>
        <w:tc>
          <w:tcPr>
            <w:tcW w:w="7400" w:type="dxa"/>
            <w:shd w:val="clear" w:color="auto" w:fill="FFFFFF"/>
            <w:vAlign w:val="center"/>
          </w:tcPr>
          <w:p w14:paraId="38C0EC01" w14:textId="77777777" w:rsidR="003F4894" w:rsidRDefault="000D5B91">
            <w:pPr>
              <w:rPr>
                <w:rFonts w:ascii="微软雅黑" w:eastAsia="微软雅黑" w:hAnsi="微软雅黑" w:cs="微软雅黑"/>
                <w:sz w:val="28"/>
              </w:rPr>
            </w:pPr>
            <w:r>
              <w:t>E</w:t>
            </w:r>
            <w:r>
              <w:t>、</w:t>
            </w:r>
            <w:r>
              <w:t xml:space="preserve"> f</w:t>
            </w:r>
            <w:r>
              <w:t>检验</w:t>
            </w:r>
          </w:p>
        </w:tc>
      </w:tr>
    </w:tbl>
    <w:p w14:paraId="6B63CC83" w14:textId="77777777" w:rsidR="003F4894" w:rsidRDefault="003F4894"/>
    <w:p w14:paraId="6EA9B818" w14:textId="77777777" w:rsidR="003F4894" w:rsidRDefault="000D5B91">
      <w:pPr>
        <w:spacing w:line="360" w:lineRule="auto"/>
      </w:pPr>
      <w:r>
        <w:t xml:space="preserve">1280. </w:t>
      </w:r>
      <w:r>
        <w:t>在假设检验时，本应作单侧检验的问题误用了双侧检验，可导致</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EC9E084" w14:textId="77777777">
        <w:trPr>
          <w:trHeight w:val="500"/>
        </w:trPr>
        <w:tc>
          <w:tcPr>
            <w:tcW w:w="7400" w:type="dxa"/>
            <w:shd w:val="clear" w:color="auto" w:fill="FFFFFF"/>
            <w:vAlign w:val="center"/>
          </w:tcPr>
          <w:p w14:paraId="00087053" w14:textId="77777777" w:rsidR="003F4894" w:rsidRDefault="000D5B91">
            <w:r>
              <w:lastRenderedPageBreak/>
              <w:t>A</w:t>
            </w:r>
            <w:r>
              <w:t>、</w:t>
            </w:r>
            <w:r>
              <w:t xml:space="preserve"> </w:t>
            </w:r>
            <w:r>
              <w:t>统计结论更准确</w:t>
            </w:r>
          </w:p>
        </w:tc>
      </w:tr>
      <w:tr w:rsidR="003F4894" w14:paraId="64F7C61D" w14:textId="77777777">
        <w:trPr>
          <w:trHeight w:val="500"/>
        </w:trPr>
        <w:tc>
          <w:tcPr>
            <w:tcW w:w="7400" w:type="dxa"/>
            <w:shd w:val="clear" w:color="auto" w:fill="FFFFFF"/>
            <w:vAlign w:val="center"/>
          </w:tcPr>
          <w:p w14:paraId="01B702EC" w14:textId="77777777" w:rsidR="003F4894" w:rsidRDefault="000D5B91">
            <w:pPr>
              <w:rPr>
                <w:rFonts w:ascii="微软雅黑" w:eastAsia="微软雅黑" w:hAnsi="微软雅黑" w:cs="微软雅黑"/>
                <w:sz w:val="28"/>
              </w:rPr>
            </w:pPr>
            <w:r>
              <w:t>B</w:t>
            </w:r>
            <w:r>
              <w:t>、</w:t>
            </w:r>
            <w:r>
              <w:t xml:space="preserve"> </w:t>
            </w:r>
            <w:r>
              <w:t>增加了第一类错误</w:t>
            </w:r>
          </w:p>
        </w:tc>
      </w:tr>
      <w:tr w:rsidR="003F4894" w14:paraId="6DFFEEB5" w14:textId="77777777">
        <w:trPr>
          <w:trHeight w:val="500"/>
        </w:trPr>
        <w:tc>
          <w:tcPr>
            <w:tcW w:w="7400" w:type="dxa"/>
            <w:shd w:val="clear" w:color="auto" w:fill="FFFFFF"/>
            <w:vAlign w:val="center"/>
          </w:tcPr>
          <w:p w14:paraId="10783117" w14:textId="77777777" w:rsidR="003F4894" w:rsidRDefault="000D5B91">
            <w:pPr>
              <w:rPr>
                <w:rFonts w:ascii="微软雅黑" w:eastAsia="微软雅黑" w:hAnsi="微软雅黑" w:cs="微软雅黑"/>
                <w:sz w:val="28"/>
              </w:rPr>
            </w:pPr>
            <w:r>
              <w:t>C</w:t>
            </w:r>
            <w:r>
              <w:t>、</w:t>
            </w:r>
            <w:r>
              <w:t xml:space="preserve"> </w:t>
            </w:r>
            <w:r>
              <w:t>增加了第二类错误</w:t>
            </w:r>
            <w:r>
              <w:rPr>
                <w:color w:val="EFA030"/>
              </w:rPr>
              <w:t>(</w:t>
            </w:r>
            <w:r>
              <w:rPr>
                <w:color w:val="EFA030"/>
              </w:rPr>
              <w:t>正确答案</w:t>
            </w:r>
            <w:r>
              <w:rPr>
                <w:color w:val="EFA030"/>
              </w:rPr>
              <w:t>)</w:t>
            </w:r>
          </w:p>
        </w:tc>
      </w:tr>
      <w:tr w:rsidR="003F4894" w14:paraId="4EDBB733" w14:textId="77777777">
        <w:trPr>
          <w:trHeight w:val="500"/>
        </w:trPr>
        <w:tc>
          <w:tcPr>
            <w:tcW w:w="7400" w:type="dxa"/>
            <w:shd w:val="clear" w:color="auto" w:fill="FFFFFF"/>
            <w:vAlign w:val="center"/>
          </w:tcPr>
          <w:p w14:paraId="0E758E2B" w14:textId="77777777" w:rsidR="003F4894" w:rsidRDefault="000D5B91">
            <w:pPr>
              <w:rPr>
                <w:rFonts w:ascii="微软雅黑" w:eastAsia="微软雅黑" w:hAnsi="微软雅黑" w:cs="微软雅黑"/>
                <w:sz w:val="28"/>
              </w:rPr>
            </w:pPr>
            <w:r>
              <w:t>D</w:t>
            </w:r>
            <w:r>
              <w:t>、</w:t>
            </w:r>
            <w:r>
              <w:t xml:space="preserve"> </w:t>
            </w:r>
            <w:r>
              <w:t>减小了可信度</w:t>
            </w:r>
          </w:p>
        </w:tc>
      </w:tr>
      <w:tr w:rsidR="003F4894" w14:paraId="27D56631" w14:textId="77777777">
        <w:trPr>
          <w:trHeight w:val="500"/>
        </w:trPr>
        <w:tc>
          <w:tcPr>
            <w:tcW w:w="7400" w:type="dxa"/>
            <w:shd w:val="clear" w:color="auto" w:fill="FFFFFF"/>
            <w:vAlign w:val="center"/>
          </w:tcPr>
          <w:p w14:paraId="5E10067A" w14:textId="77777777" w:rsidR="003F4894" w:rsidRDefault="000D5B91">
            <w:pPr>
              <w:rPr>
                <w:rFonts w:ascii="微软雅黑" w:eastAsia="微软雅黑" w:hAnsi="微软雅黑" w:cs="微软雅黑"/>
                <w:sz w:val="28"/>
              </w:rPr>
            </w:pPr>
            <w:r>
              <w:t>E</w:t>
            </w:r>
            <w:r>
              <w:t>、</w:t>
            </w:r>
            <w:r>
              <w:t xml:space="preserve"> </w:t>
            </w:r>
            <w:r>
              <w:t>增加了把握度</w:t>
            </w:r>
          </w:p>
        </w:tc>
      </w:tr>
    </w:tbl>
    <w:p w14:paraId="40BE208B" w14:textId="77777777" w:rsidR="003F4894" w:rsidRDefault="003F4894"/>
    <w:p w14:paraId="58F35DEB" w14:textId="77777777" w:rsidR="003F4894" w:rsidRDefault="000D5B91">
      <w:pPr>
        <w:spacing w:line="360" w:lineRule="auto"/>
      </w:pPr>
      <w:r>
        <w:t xml:space="preserve">1281. </w:t>
      </w:r>
      <w:r>
        <w:t>当统计分析结果是差别无统计学意义，但所求得的检验统计量在界值附近时，下结论应慎重，是因为（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71295A9" w14:textId="77777777">
        <w:trPr>
          <w:trHeight w:val="500"/>
        </w:trPr>
        <w:tc>
          <w:tcPr>
            <w:tcW w:w="7400" w:type="dxa"/>
            <w:shd w:val="clear" w:color="auto" w:fill="FFFFFF"/>
            <w:vAlign w:val="center"/>
          </w:tcPr>
          <w:p w14:paraId="0B66F005" w14:textId="77777777" w:rsidR="003F4894" w:rsidRDefault="000D5B91">
            <w:r>
              <w:t>A</w:t>
            </w:r>
            <w:r>
              <w:t>、</w:t>
            </w:r>
            <w:r>
              <w:t xml:space="preserve"> </w:t>
            </w:r>
            <w:r>
              <w:t>如果将双侧检验改为单侧检验可能得到差别有统计学意义的结论</w:t>
            </w:r>
          </w:p>
        </w:tc>
      </w:tr>
      <w:tr w:rsidR="003F4894" w14:paraId="0BEAD9AA" w14:textId="77777777">
        <w:trPr>
          <w:trHeight w:val="500"/>
        </w:trPr>
        <w:tc>
          <w:tcPr>
            <w:tcW w:w="7400" w:type="dxa"/>
            <w:shd w:val="clear" w:color="auto" w:fill="FFFFFF"/>
            <w:vAlign w:val="center"/>
          </w:tcPr>
          <w:p w14:paraId="6F041D74" w14:textId="77777777" w:rsidR="003F4894" w:rsidRDefault="000D5B91">
            <w:pPr>
              <w:rPr>
                <w:rFonts w:ascii="微软雅黑" w:eastAsia="微软雅黑" w:hAnsi="微软雅黑" w:cs="微软雅黑"/>
                <w:sz w:val="28"/>
              </w:rPr>
            </w:pPr>
            <w:r>
              <w:t>B</w:t>
            </w:r>
            <w:r>
              <w:t>、</w:t>
            </w:r>
            <w:r>
              <w:t xml:space="preserve"> </w:t>
            </w:r>
            <w:r>
              <w:t>如将检验水准</w:t>
            </w:r>
            <w:r>
              <w:t>α=0.05</w:t>
            </w:r>
            <w:r>
              <w:t>改为</w:t>
            </w:r>
            <w:r>
              <w:t>α=0.1</w:t>
            </w:r>
            <w:r>
              <w:t>可得到差别有统计学意义的结论</w:t>
            </w:r>
          </w:p>
        </w:tc>
      </w:tr>
      <w:tr w:rsidR="003F4894" w14:paraId="46C88EA4" w14:textId="77777777">
        <w:trPr>
          <w:trHeight w:val="500"/>
        </w:trPr>
        <w:tc>
          <w:tcPr>
            <w:tcW w:w="7400" w:type="dxa"/>
            <w:shd w:val="clear" w:color="auto" w:fill="FFFFFF"/>
            <w:vAlign w:val="center"/>
          </w:tcPr>
          <w:p w14:paraId="4BACFF3C" w14:textId="77777777" w:rsidR="003F4894" w:rsidRDefault="000D5B91">
            <w:pPr>
              <w:rPr>
                <w:rFonts w:ascii="微软雅黑" w:eastAsia="微软雅黑" w:hAnsi="微软雅黑" w:cs="微软雅黑"/>
                <w:sz w:val="28"/>
              </w:rPr>
            </w:pPr>
            <w:r>
              <w:t>C</w:t>
            </w:r>
            <w:r>
              <w:t>、</w:t>
            </w:r>
            <w:r>
              <w:t xml:space="preserve"> </w:t>
            </w:r>
            <w:r>
              <w:t>如改用其它统计分析方法可能得到差别有统计学意义的结论</w:t>
            </w:r>
          </w:p>
        </w:tc>
      </w:tr>
      <w:tr w:rsidR="003F4894" w14:paraId="1DD49EAA" w14:textId="77777777">
        <w:trPr>
          <w:trHeight w:val="500"/>
        </w:trPr>
        <w:tc>
          <w:tcPr>
            <w:tcW w:w="7400" w:type="dxa"/>
            <w:shd w:val="clear" w:color="auto" w:fill="FFFFFF"/>
            <w:vAlign w:val="center"/>
          </w:tcPr>
          <w:p w14:paraId="17150E5C" w14:textId="77777777" w:rsidR="003F4894" w:rsidRDefault="000D5B91">
            <w:pPr>
              <w:rPr>
                <w:rFonts w:ascii="微软雅黑" w:eastAsia="微软雅黑" w:hAnsi="微软雅黑" w:cs="微软雅黑"/>
                <w:sz w:val="28"/>
              </w:rPr>
            </w:pPr>
            <w:r>
              <w:t>D</w:t>
            </w:r>
            <w:r>
              <w:t>、</w:t>
            </w:r>
            <w:r>
              <w:t xml:space="preserve"> </w:t>
            </w:r>
            <w:r>
              <w:t>如提高计算精度</w:t>
            </w:r>
            <w:r>
              <w:t>,</w:t>
            </w:r>
            <w:r>
              <w:t>可能得到差别有统计学意义的结论</w:t>
            </w:r>
          </w:p>
        </w:tc>
      </w:tr>
      <w:tr w:rsidR="003F4894" w14:paraId="6AF8A24B" w14:textId="77777777">
        <w:trPr>
          <w:trHeight w:val="500"/>
        </w:trPr>
        <w:tc>
          <w:tcPr>
            <w:tcW w:w="7400" w:type="dxa"/>
            <w:shd w:val="clear" w:color="auto" w:fill="FFFFFF"/>
            <w:vAlign w:val="center"/>
          </w:tcPr>
          <w:p w14:paraId="00D79EED" w14:textId="77777777" w:rsidR="003F4894" w:rsidRDefault="000D5B91">
            <w:pPr>
              <w:rPr>
                <w:rFonts w:ascii="微软雅黑" w:eastAsia="微软雅黑" w:hAnsi="微软雅黑" w:cs="微软雅黑"/>
                <w:sz w:val="28"/>
              </w:rPr>
            </w:pPr>
            <w:r>
              <w:t>E</w:t>
            </w:r>
            <w:r>
              <w:t>、</w:t>
            </w:r>
            <w:r>
              <w:t xml:space="preserve"> </w:t>
            </w:r>
            <w:r>
              <w:t>如加大样本含量可能得到差别有统计学意义的结论</w:t>
            </w:r>
            <w:r>
              <w:rPr>
                <w:color w:val="EFA030"/>
              </w:rPr>
              <w:t>(</w:t>
            </w:r>
            <w:r>
              <w:rPr>
                <w:color w:val="EFA030"/>
              </w:rPr>
              <w:t>正确答案</w:t>
            </w:r>
            <w:r>
              <w:rPr>
                <w:color w:val="EFA030"/>
              </w:rPr>
              <w:t>)</w:t>
            </w:r>
          </w:p>
        </w:tc>
      </w:tr>
    </w:tbl>
    <w:p w14:paraId="5F76F9ED" w14:textId="77777777" w:rsidR="003F4894" w:rsidRDefault="003F4894"/>
    <w:p w14:paraId="725EE704" w14:textId="77777777" w:rsidR="003F4894" w:rsidRDefault="000D5B91">
      <w:pPr>
        <w:spacing w:line="360" w:lineRule="auto"/>
      </w:pPr>
      <w:r>
        <w:t xml:space="preserve">1282. </w:t>
      </w:r>
      <w:r>
        <w:t>配对</w:t>
      </w:r>
      <w:r>
        <w:t>t</w:t>
      </w:r>
      <w:r>
        <w:t>检验的无效假设（双侧检验）一般可表示为（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CA3629" w14:textId="77777777">
        <w:trPr>
          <w:trHeight w:val="500"/>
        </w:trPr>
        <w:tc>
          <w:tcPr>
            <w:tcW w:w="7400" w:type="dxa"/>
            <w:shd w:val="clear" w:color="auto" w:fill="FFFFFF"/>
            <w:vAlign w:val="center"/>
          </w:tcPr>
          <w:p w14:paraId="3DD17033" w14:textId="77777777" w:rsidR="003F4894" w:rsidRDefault="000D5B91">
            <w:r>
              <w:t>A</w:t>
            </w:r>
            <w:r>
              <w:t>、</w:t>
            </w:r>
            <w:r>
              <w:t xml:space="preserve"> μ1=μ2</w:t>
            </w:r>
          </w:p>
        </w:tc>
      </w:tr>
      <w:tr w:rsidR="003F4894" w14:paraId="498B5F4F" w14:textId="77777777">
        <w:trPr>
          <w:trHeight w:val="500"/>
        </w:trPr>
        <w:tc>
          <w:tcPr>
            <w:tcW w:w="7400" w:type="dxa"/>
            <w:shd w:val="clear" w:color="auto" w:fill="FFFFFF"/>
            <w:vAlign w:val="center"/>
          </w:tcPr>
          <w:p w14:paraId="368C905F" w14:textId="77777777" w:rsidR="003F4894" w:rsidRDefault="000D5B91">
            <w:pPr>
              <w:rPr>
                <w:rFonts w:ascii="微软雅黑" w:eastAsia="微软雅黑" w:hAnsi="微软雅黑" w:cs="微软雅黑"/>
                <w:sz w:val="28"/>
              </w:rPr>
            </w:pPr>
            <w:r>
              <w:t>B</w:t>
            </w:r>
            <w:r>
              <w:t>、</w:t>
            </w:r>
            <w:r>
              <w:t xml:space="preserve"> μ1≠μ2</w:t>
            </w:r>
          </w:p>
        </w:tc>
      </w:tr>
      <w:tr w:rsidR="003F4894" w14:paraId="202379D1" w14:textId="77777777">
        <w:trPr>
          <w:trHeight w:val="500"/>
        </w:trPr>
        <w:tc>
          <w:tcPr>
            <w:tcW w:w="7400" w:type="dxa"/>
            <w:shd w:val="clear" w:color="auto" w:fill="FFFFFF"/>
            <w:vAlign w:val="center"/>
          </w:tcPr>
          <w:p w14:paraId="02D42887" w14:textId="77777777" w:rsidR="003F4894" w:rsidRDefault="000D5B91">
            <w:pPr>
              <w:rPr>
                <w:rFonts w:ascii="微软雅黑" w:eastAsia="微软雅黑" w:hAnsi="微软雅黑" w:cs="微软雅黑"/>
                <w:sz w:val="28"/>
              </w:rPr>
            </w:pPr>
            <w:r>
              <w:t>C</w:t>
            </w:r>
            <w:r>
              <w:t>、</w:t>
            </w:r>
            <w:r>
              <w:t xml:space="preserve"> μd=0</w:t>
            </w:r>
            <w:r>
              <w:rPr>
                <w:color w:val="EFA030"/>
              </w:rPr>
              <w:t>(</w:t>
            </w:r>
            <w:r>
              <w:rPr>
                <w:color w:val="EFA030"/>
              </w:rPr>
              <w:t>正确答案</w:t>
            </w:r>
            <w:r>
              <w:rPr>
                <w:color w:val="EFA030"/>
              </w:rPr>
              <w:t>)</w:t>
            </w:r>
          </w:p>
        </w:tc>
      </w:tr>
      <w:tr w:rsidR="003F4894" w14:paraId="3A82167E" w14:textId="77777777">
        <w:trPr>
          <w:trHeight w:val="500"/>
        </w:trPr>
        <w:tc>
          <w:tcPr>
            <w:tcW w:w="7400" w:type="dxa"/>
            <w:shd w:val="clear" w:color="auto" w:fill="FFFFFF"/>
            <w:vAlign w:val="center"/>
          </w:tcPr>
          <w:p w14:paraId="0C05184E" w14:textId="77777777" w:rsidR="003F4894" w:rsidRDefault="000D5B91">
            <w:pPr>
              <w:rPr>
                <w:rFonts w:ascii="微软雅黑" w:eastAsia="微软雅黑" w:hAnsi="微软雅黑" w:cs="微软雅黑"/>
                <w:sz w:val="28"/>
              </w:rPr>
            </w:pPr>
            <w:r>
              <w:t>D</w:t>
            </w:r>
            <w:r>
              <w:t>、</w:t>
            </w:r>
            <w:r>
              <w:t xml:space="preserve"> μd≠0</w:t>
            </w:r>
          </w:p>
        </w:tc>
      </w:tr>
      <w:tr w:rsidR="003F4894" w14:paraId="0F2D94F4" w14:textId="77777777">
        <w:trPr>
          <w:trHeight w:val="500"/>
        </w:trPr>
        <w:tc>
          <w:tcPr>
            <w:tcW w:w="7400" w:type="dxa"/>
            <w:shd w:val="clear" w:color="auto" w:fill="FFFFFF"/>
            <w:vAlign w:val="center"/>
          </w:tcPr>
          <w:p w14:paraId="2BA5B56B" w14:textId="77777777" w:rsidR="003F4894" w:rsidRDefault="000D5B91">
            <w:pPr>
              <w:rPr>
                <w:rFonts w:ascii="微软雅黑" w:eastAsia="微软雅黑" w:hAnsi="微软雅黑" w:cs="微软雅黑"/>
                <w:sz w:val="28"/>
              </w:rPr>
            </w:pPr>
            <w:r>
              <w:t>E</w:t>
            </w:r>
            <w:r>
              <w:t>、</w:t>
            </w:r>
            <w:r>
              <w:t xml:space="preserve"> </w:t>
            </w:r>
            <w:r>
              <w:t>两样本均数无差别</w:t>
            </w:r>
          </w:p>
        </w:tc>
      </w:tr>
    </w:tbl>
    <w:p w14:paraId="62B80844" w14:textId="77777777" w:rsidR="003F4894" w:rsidRDefault="003F4894"/>
    <w:p w14:paraId="4921F850" w14:textId="77777777" w:rsidR="003F4894" w:rsidRDefault="000D5B91">
      <w:pPr>
        <w:spacing w:line="360" w:lineRule="auto"/>
      </w:pPr>
      <w:r>
        <w:t xml:space="preserve">1283. </w:t>
      </w:r>
      <w:r>
        <w:t>由两样本率的差别推断两总体率的差别，若</w:t>
      </w:r>
      <w:r>
        <w:t>P</w:t>
      </w:r>
      <w:r>
        <w:t>＜</w:t>
      </w:r>
      <w:r>
        <w:t>0.05,</w:t>
      </w:r>
      <w:r>
        <w:t>则（</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96F7498" w14:textId="77777777">
        <w:trPr>
          <w:trHeight w:val="500"/>
        </w:trPr>
        <w:tc>
          <w:tcPr>
            <w:tcW w:w="7400" w:type="dxa"/>
            <w:shd w:val="clear" w:color="auto" w:fill="FFFFFF"/>
            <w:vAlign w:val="center"/>
          </w:tcPr>
          <w:p w14:paraId="373FE636" w14:textId="77777777" w:rsidR="003F4894" w:rsidRDefault="000D5B91">
            <w:r>
              <w:t>A</w:t>
            </w:r>
            <w:r>
              <w:t>、</w:t>
            </w:r>
            <w:r>
              <w:t xml:space="preserve"> </w:t>
            </w:r>
            <w:r>
              <w:t>两样本率相差很大</w:t>
            </w:r>
          </w:p>
        </w:tc>
      </w:tr>
      <w:tr w:rsidR="003F4894" w14:paraId="1AE20698" w14:textId="77777777">
        <w:trPr>
          <w:trHeight w:val="500"/>
        </w:trPr>
        <w:tc>
          <w:tcPr>
            <w:tcW w:w="7400" w:type="dxa"/>
            <w:shd w:val="clear" w:color="auto" w:fill="FFFFFF"/>
            <w:vAlign w:val="center"/>
          </w:tcPr>
          <w:p w14:paraId="33D8AFEE" w14:textId="77777777" w:rsidR="003F4894" w:rsidRDefault="000D5B91">
            <w:pPr>
              <w:rPr>
                <w:rFonts w:ascii="微软雅黑" w:eastAsia="微软雅黑" w:hAnsi="微软雅黑" w:cs="微软雅黑"/>
                <w:sz w:val="28"/>
              </w:rPr>
            </w:pPr>
            <w:r>
              <w:t>B</w:t>
            </w:r>
            <w:r>
              <w:t>、</w:t>
            </w:r>
            <w:r>
              <w:t xml:space="preserve"> </w:t>
            </w:r>
            <w:r>
              <w:t>两总体率相差很大</w:t>
            </w:r>
          </w:p>
        </w:tc>
      </w:tr>
      <w:tr w:rsidR="003F4894" w14:paraId="30A973B7" w14:textId="77777777">
        <w:trPr>
          <w:trHeight w:val="500"/>
        </w:trPr>
        <w:tc>
          <w:tcPr>
            <w:tcW w:w="7400" w:type="dxa"/>
            <w:shd w:val="clear" w:color="auto" w:fill="FFFFFF"/>
            <w:vAlign w:val="center"/>
          </w:tcPr>
          <w:p w14:paraId="6C23B37B" w14:textId="77777777" w:rsidR="003F4894" w:rsidRDefault="000D5B91">
            <w:pPr>
              <w:rPr>
                <w:rFonts w:ascii="微软雅黑" w:eastAsia="微软雅黑" w:hAnsi="微软雅黑" w:cs="微软雅黑"/>
                <w:sz w:val="28"/>
              </w:rPr>
            </w:pPr>
            <w:r>
              <w:t>C</w:t>
            </w:r>
            <w:r>
              <w:t>、</w:t>
            </w:r>
            <w:r>
              <w:t xml:space="preserve"> </w:t>
            </w:r>
            <w:r>
              <w:t>两样本率和两总体率差别有统计意义</w:t>
            </w:r>
          </w:p>
        </w:tc>
      </w:tr>
      <w:tr w:rsidR="003F4894" w14:paraId="0C537405" w14:textId="77777777">
        <w:trPr>
          <w:trHeight w:val="500"/>
        </w:trPr>
        <w:tc>
          <w:tcPr>
            <w:tcW w:w="7400" w:type="dxa"/>
            <w:shd w:val="clear" w:color="auto" w:fill="FFFFFF"/>
            <w:vAlign w:val="center"/>
          </w:tcPr>
          <w:p w14:paraId="6FC8FB09" w14:textId="77777777" w:rsidR="003F4894" w:rsidRDefault="000D5B91">
            <w:pPr>
              <w:rPr>
                <w:rFonts w:ascii="微软雅黑" w:eastAsia="微软雅黑" w:hAnsi="微软雅黑" w:cs="微软雅黑"/>
                <w:sz w:val="28"/>
              </w:rPr>
            </w:pPr>
            <w:r>
              <w:t>D</w:t>
            </w:r>
            <w:r>
              <w:t>、</w:t>
            </w:r>
            <w:r>
              <w:t xml:space="preserve"> </w:t>
            </w:r>
            <w:r>
              <w:t>两总体率相差有统计意义</w:t>
            </w:r>
            <w:r>
              <w:rPr>
                <w:color w:val="EFA030"/>
              </w:rPr>
              <w:t>(</w:t>
            </w:r>
            <w:r>
              <w:rPr>
                <w:color w:val="EFA030"/>
              </w:rPr>
              <w:t>正确答案</w:t>
            </w:r>
            <w:r>
              <w:rPr>
                <w:color w:val="EFA030"/>
              </w:rPr>
              <w:t>)</w:t>
            </w:r>
          </w:p>
        </w:tc>
      </w:tr>
      <w:tr w:rsidR="003F4894" w14:paraId="4561DC78" w14:textId="77777777">
        <w:trPr>
          <w:trHeight w:val="500"/>
        </w:trPr>
        <w:tc>
          <w:tcPr>
            <w:tcW w:w="7400" w:type="dxa"/>
            <w:shd w:val="clear" w:color="auto" w:fill="FFFFFF"/>
            <w:vAlign w:val="center"/>
          </w:tcPr>
          <w:p w14:paraId="78969F15" w14:textId="77777777" w:rsidR="003F4894" w:rsidRDefault="000D5B91">
            <w:pPr>
              <w:rPr>
                <w:rFonts w:ascii="微软雅黑" w:eastAsia="微软雅黑" w:hAnsi="微软雅黑" w:cs="微软雅黑"/>
                <w:sz w:val="28"/>
              </w:rPr>
            </w:pPr>
            <w:r>
              <w:t>E</w:t>
            </w:r>
            <w:r>
              <w:t>、</w:t>
            </w:r>
            <w:r>
              <w:t xml:space="preserve"> </w:t>
            </w:r>
            <w:r>
              <w:t>其中一个样本率和总体率的差别有统计意义</w:t>
            </w:r>
          </w:p>
        </w:tc>
      </w:tr>
    </w:tbl>
    <w:p w14:paraId="5653BA8A" w14:textId="77777777" w:rsidR="003F4894" w:rsidRDefault="003F4894"/>
    <w:p w14:paraId="65281CE4" w14:textId="77777777" w:rsidR="003F4894" w:rsidRDefault="000D5B91">
      <w:pPr>
        <w:spacing w:line="360" w:lineRule="auto"/>
      </w:pPr>
      <w:r>
        <w:t xml:space="preserve">1284. </w:t>
      </w:r>
      <w:r>
        <w:t>多组均数的两两比较中，若不用</w:t>
      </w:r>
      <w:r>
        <w:t>q</w:t>
      </w:r>
      <w:r>
        <w:t>检验而用</w:t>
      </w:r>
      <w:r>
        <w:t>t</w:t>
      </w:r>
      <w:r>
        <w:t>检验，则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7FEE81D" w14:textId="77777777">
        <w:trPr>
          <w:trHeight w:val="500"/>
        </w:trPr>
        <w:tc>
          <w:tcPr>
            <w:tcW w:w="7400" w:type="dxa"/>
            <w:shd w:val="clear" w:color="auto" w:fill="FFFFFF"/>
            <w:vAlign w:val="center"/>
          </w:tcPr>
          <w:p w14:paraId="4EE95216" w14:textId="77777777" w:rsidR="003F4894" w:rsidRDefault="000D5B91">
            <w:r>
              <w:t>A</w:t>
            </w:r>
            <w:r>
              <w:t>、</w:t>
            </w:r>
            <w:r>
              <w:t xml:space="preserve"> </w:t>
            </w:r>
            <w:r>
              <w:t>结果更合理</w:t>
            </w:r>
          </w:p>
        </w:tc>
      </w:tr>
      <w:tr w:rsidR="003F4894" w14:paraId="6EA5815F" w14:textId="77777777">
        <w:trPr>
          <w:trHeight w:val="500"/>
        </w:trPr>
        <w:tc>
          <w:tcPr>
            <w:tcW w:w="7400" w:type="dxa"/>
            <w:shd w:val="clear" w:color="auto" w:fill="FFFFFF"/>
            <w:vAlign w:val="center"/>
          </w:tcPr>
          <w:p w14:paraId="391B7D5F" w14:textId="77777777" w:rsidR="003F4894" w:rsidRDefault="000D5B91">
            <w:pPr>
              <w:rPr>
                <w:rFonts w:ascii="微软雅黑" w:eastAsia="微软雅黑" w:hAnsi="微软雅黑" w:cs="微软雅黑"/>
                <w:sz w:val="28"/>
              </w:rPr>
            </w:pPr>
            <w:r>
              <w:t>B</w:t>
            </w:r>
            <w:r>
              <w:t>、</w:t>
            </w:r>
            <w:r>
              <w:t xml:space="preserve"> </w:t>
            </w:r>
            <w:r>
              <w:t>结果会一样</w:t>
            </w:r>
          </w:p>
        </w:tc>
      </w:tr>
      <w:tr w:rsidR="003F4894" w14:paraId="4C5E27A9" w14:textId="77777777">
        <w:trPr>
          <w:trHeight w:val="500"/>
        </w:trPr>
        <w:tc>
          <w:tcPr>
            <w:tcW w:w="7400" w:type="dxa"/>
            <w:shd w:val="clear" w:color="auto" w:fill="FFFFFF"/>
            <w:vAlign w:val="center"/>
          </w:tcPr>
          <w:p w14:paraId="5E610DE0" w14:textId="77777777" w:rsidR="003F4894" w:rsidRDefault="000D5B91">
            <w:pPr>
              <w:rPr>
                <w:rFonts w:ascii="微软雅黑" w:eastAsia="微软雅黑" w:hAnsi="微软雅黑" w:cs="微软雅黑"/>
                <w:sz w:val="28"/>
              </w:rPr>
            </w:pPr>
            <w:r>
              <w:t>C</w:t>
            </w:r>
            <w:r>
              <w:t>、</w:t>
            </w:r>
            <w:r>
              <w:t xml:space="preserve"> </w:t>
            </w:r>
            <w:r>
              <w:t>会把一些无差别的总体判断为有差别的概率加大</w:t>
            </w:r>
            <w:r>
              <w:rPr>
                <w:color w:val="EFA030"/>
              </w:rPr>
              <w:t>(</w:t>
            </w:r>
            <w:r>
              <w:rPr>
                <w:color w:val="EFA030"/>
              </w:rPr>
              <w:t>正确答案</w:t>
            </w:r>
            <w:r>
              <w:rPr>
                <w:color w:val="EFA030"/>
              </w:rPr>
              <w:t>)</w:t>
            </w:r>
          </w:p>
        </w:tc>
      </w:tr>
      <w:tr w:rsidR="003F4894" w14:paraId="352B9E07" w14:textId="77777777">
        <w:trPr>
          <w:trHeight w:val="500"/>
        </w:trPr>
        <w:tc>
          <w:tcPr>
            <w:tcW w:w="7400" w:type="dxa"/>
            <w:shd w:val="clear" w:color="auto" w:fill="FFFFFF"/>
            <w:vAlign w:val="center"/>
          </w:tcPr>
          <w:p w14:paraId="53245DB4" w14:textId="77777777" w:rsidR="003F4894" w:rsidRDefault="000D5B91">
            <w:pPr>
              <w:rPr>
                <w:rFonts w:ascii="微软雅黑" w:eastAsia="微软雅黑" w:hAnsi="微软雅黑" w:cs="微软雅黑"/>
                <w:sz w:val="28"/>
              </w:rPr>
            </w:pPr>
            <w:r>
              <w:t>D</w:t>
            </w:r>
            <w:r>
              <w:t>、</w:t>
            </w:r>
            <w:r>
              <w:t xml:space="preserve"> </w:t>
            </w:r>
            <w:r>
              <w:t>会把一些有差别的总体判断为无差别的概率加大</w:t>
            </w:r>
          </w:p>
        </w:tc>
      </w:tr>
      <w:tr w:rsidR="003F4894" w14:paraId="5508B393" w14:textId="77777777">
        <w:trPr>
          <w:trHeight w:val="500"/>
        </w:trPr>
        <w:tc>
          <w:tcPr>
            <w:tcW w:w="7400" w:type="dxa"/>
            <w:shd w:val="clear" w:color="auto" w:fill="FFFFFF"/>
            <w:vAlign w:val="center"/>
          </w:tcPr>
          <w:p w14:paraId="655A5200" w14:textId="77777777" w:rsidR="003F4894" w:rsidRDefault="000D5B91">
            <w:pPr>
              <w:rPr>
                <w:rFonts w:ascii="微软雅黑" w:eastAsia="微软雅黑" w:hAnsi="微软雅黑" w:cs="微软雅黑"/>
                <w:sz w:val="28"/>
              </w:rPr>
            </w:pPr>
            <w:r>
              <w:t>E</w:t>
            </w:r>
            <w:r>
              <w:t>、</w:t>
            </w:r>
            <w:r>
              <w:t xml:space="preserve"> </w:t>
            </w:r>
            <w:r>
              <w:t>以上都不对</w:t>
            </w:r>
          </w:p>
        </w:tc>
      </w:tr>
    </w:tbl>
    <w:p w14:paraId="49DDE59E" w14:textId="77777777" w:rsidR="003F4894" w:rsidRDefault="003F4894"/>
    <w:p w14:paraId="60BEC8B8" w14:textId="77777777" w:rsidR="003F4894" w:rsidRDefault="000D5B91">
      <w:pPr>
        <w:spacing w:line="360" w:lineRule="auto"/>
      </w:pPr>
      <w:r>
        <w:t xml:space="preserve">1285. </w:t>
      </w:r>
      <w:r>
        <w:t>当样本含量</w:t>
      </w:r>
      <w:r>
        <w:t>n</w:t>
      </w:r>
      <w:r>
        <w:t>固定时</w:t>
      </w:r>
      <w:r>
        <w:t>,</w:t>
      </w:r>
      <w:r>
        <w:t>选择下列哪个检验水准得到的检验效能最高（</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49E3DB8" w14:textId="77777777">
        <w:trPr>
          <w:trHeight w:val="500"/>
        </w:trPr>
        <w:tc>
          <w:tcPr>
            <w:tcW w:w="7400" w:type="dxa"/>
            <w:shd w:val="clear" w:color="auto" w:fill="FFFFFF"/>
            <w:vAlign w:val="center"/>
          </w:tcPr>
          <w:p w14:paraId="12273162" w14:textId="77777777" w:rsidR="003F4894" w:rsidRDefault="000D5B91">
            <w:r>
              <w:t>A</w:t>
            </w:r>
            <w:r>
              <w:t>、</w:t>
            </w:r>
            <w:r>
              <w:t xml:space="preserve"> α=0.01</w:t>
            </w:r>
          </w:p>
        </w:tc>
      </w:tr>
      <w:tr w:rsidR="003F4894" w14:paraId="688258AD" w14:textId="77777777">
        <w:trPr>
          <w:trHeight w:val="500"/>
        </w:trPr>
        <w:tc>
          <w:tcPr>
            <w:tcW w:w="7400" w:type="dxa"/>
            <w:shd w:val="clear" w:color="auto" w:fill="FFFFFF"/>
            <w:vAlign w:val="center"/>
          </w:tcPr>
          <w:p w14:paraId="45B26966" w14:textId="77777777" w:rsidR="003F4894" w:rsidRDefault="000D5B91">
            <w:pPr>
              <w:rPr>
                <w:rFonts w:ascii="微软雅黑" w:eastAsia="微软雅黑" w:hAnsi="微软雅黑" w:cs="微软雅黑"/>
                <w:sz w:val="28"/>
              </w:rPr>
            </w:pPr>
            <w:r>
              <w:t>B</w:t>
            </w:r>
            <w:r>
              <w:t>、</w:t>
            </w:r>
            <w:r>
              <w:t xml:space="preserve"> α=0.10</w:t>
            </w:r>
          </w:p>
        </w:tc>
      </w:tr>
      <w:tr w:rsidR="003F4894" w14:paraId="2DAAB82F" w14:textId="77777777">
        <w:trPr>
          <w:trHeight w:val="500"/>
        </w:trPr>
        <w:tc>
          <w:tcPr>
            <w:tcW w:w="7400" w:type="dxa"/>
            <w:shd w:val="clear" w:color="auto" w:fill="FFFFFF"/>
            <w:vAlign w:val="center"/>
          </w:tcPr>
          <w:p w14:paraId="6B90D0E4" w14:textId="77777777" w:rsidR="003F4894" w:rsidRDefault="000D5B91">
            <w:pPr>
              <w:rPr>
                <w:rFonts w:ascii="微软雅黑" w:eastAsia="微软雅黑" w:hAnsi="微软雅黑" w:cs="微软雅黑"/>
                <w:sz w:val="28"/>
              </w:rPr>
            </w:pPr>
            <w:r>
              <w:t>C</w:t>
            </w:r>
            <w:r>
              <w:t>、</w:t>
            </w:r>
            <w:r>
              <w:t xml:space="preserve"> α=0.05</w:t>
            </w:r>
          </w:p>
        </w:tc>
      </w:tr>
      <w:tr w:rsidR="003F4894" w14:paraId="117D762F" w14:textId="77777777">
        <w:trPr>
          <w:trHeight w:val="500"/>
        </w:trPr>
        <w:tc>
          <w:tcPr>
            <w:tcW w:w="7400" w:type="dxa"/>
            <w:shd w:val="clear" w:color="auto" w:fill="FFFFFF"/>
            <w:vAlign w:val="center"/>
          </w:tcPr>
          <w:p w14:paraId="0968B892" w14:textId="77777777" w:rsidR="003F4894" w:rsidRDefault="000D5B91">
            <w:pPr>
              <w:rPr>
                <w:rFonts w:ascii="微软雅黑" w:eastAsia="微软雅黑" w:hAnsi="微软雅黑" w:cs="微软雅黑"/>
                <w:sz w:val="28"/>
              </w:rPr>
            </w:pPr>
            <w:r>
              <w:t>D</w:t>
            </w:r>
            <w:r>
              <w:t>、</w:t>
            </w:r>
            <w:r>
              <w:t xml:space="preserve"> α=0.20</w:t>
            </w:r>
            <w:r>
              <w:rPr>
                <w:color w:val="EFA030"/>
              </w:rPr>
              <w:t>(</w:t>
            </w:r>
            <w:r>
              <w:rPr>
                <w:color w:val="EFA030"/>
              </w:rPr>
              <w:t>正确答案</w:t>
            </w:r>
            <w:r>
              <w:rPr>
                <w:color w:val="EFA030"/>
              </w:rPr>
              <w:t>)</w:t>
            </w:r>
          </w:p>
        </w:tc>
      </w:tr>
      <w:tr w:rsidR="003F4894" w14:paraId="46639069" w14:textId="77777777">
        <w:trPr>
          <w:trHeight w:val="500"/>
        </w:trPr>
        <w:tc>
          <w:tcPr>
            <w:tcW w:w="7400" w:type="dxa"/>
            <w:shd w:val="clear" w:color="auto" w:fill="FFFFFF"/>
            <w:vAlign w:val="center"/>
          </w:tcPr>
          <w:p w14:paraId="152BA4F2" w14:textId="77777777" w:rsidR="003F4894" w:rsidRDefault="000D5B91">
            <w:pPr>
              <w:rPr>
                <w:rFonts w:ascii="微软雅黑" w:eastAsia="微软雅黑" w:hAnsi="微软雅黑" w:cs="微软雅黑"/>
                <w:sz w:val="28"/>
              </w:rPr>
            </w:pPr>
            <w:r>
              <w:t>E</w:t>
            </w:r>
            <w:r>
              <w:t>、</w:t>
            </w:r>
            <w:r>
              <w:t xml:space="preserve"> α=0.02</w:t>
            </w:r>
          </w:p>
        </w:tc>
      </w:tr>
    </w:tbl>
    <w:p w14:paraId="74A7E455" w14:textId="77777777" w:rsidR="003F4894" w:rsidRDefault="003F4894"/>
    <w:p w14:paraId="67EF8910" w14:textId="77777777" w:rsidR="003F4894" w:rsidRDefault="000D5B91">
      <w:pPr>
        <w:spacing w:line="360" w:lineRule="auto"/>
      </w:pPr>
      <w:r>
        <w:t xml:space="preserve">1286. </w:t>
      </w:r>
      <w:r>
        <w:t>在假设检验时</w:t>
      </w:r>
      <w:r>
        <w:t>,</w:t>
      </w:r>
      <w:r>
        <w:t>本应是双侧检验的问题而误用了单侧检验水准</w:t>
      </w:r>
      <w:r>
        <w:t>,</w:t>
      </w:r>
      <w:r>
        <w:t>当拒绝</w:t>
      </w:r>
      <w:r>
        <w:t>H0</w:t>
      </w:r>
      <w:r>
        <w:t>时，则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46B50F" w14:textId="77777777">
        <w:trPr>
          <w:trHeight w:val="500"/>
        </w:trPr>
        <w:tc>
          <w:tcPr>
            <w:tcW w:w="7400" w:type="dxa"/>
            <w:shd w:val="clear" w:color="auto" w:fill="FFFFFF"/>
            <w:vAlign w:val="center"/>
          </w:tcPr>
          <w:p w14:paraId="6B6A1223" w14:textId="77777777" w:rsidR="003F4894" w:rsidRDefault="000D5B91">
            <w:r>
              <w:t>A</w:t>
            </w:r>
            <w:r>
              <w:t>、</w:t>
            </w:r>
            <w:r>
              <w:t xml:space="preserve"> </w:t>
            </w:r>
            <w:r>
              <w:t>增大了第一类错误</w:t>
            </w:r>
            <w:r>
              <w:rPr>
                <w:color w:val="EFA030"/>
              </w:rPr>
              <w:t>(</w:t>
            </w:r>
            <w:r>
              <w:rPr>
                <w:color w:val="EFA030"/>
              </w:rPr>
              <w:t>正确答案</w:t>
            </w:r>
            <w:r>
              <w:rPr>
                <w:color w:val="EFA030"/>
              </w:rPr>
              <w:t>)</w:t>
            </w:r>
          </w:p>
        </w:tc>
      </w:tr>
      <w:tr w:rsidR="003F4894" w14:paraId="3E34EF1A" w14:textId="77777777">
        <w:trPr>
          <w:trHeight w:val="500"/>
        </w:trPr>
        <w:tc>
          <w:tcPr>
            <w:tcW w:w="7400" w:type="dxa"/>
            <w:shd w:val="clear" w:color="auto" w:fill="FFFFFF"/>
            <w:vAlign w:val="center"/>
          </w:tcPr>
          <w:p w14:paraId="369CF377" w14:textId="77777777" w:rsidR="003F4894" w:rsidRDefault="000D5B91">
            <w:pPr>
              <w:rPr>
                <w:rFonts w:ascii="微软雅黑" w:eastAsia="微软雅黑" w:hAnsi="微软雅黑" w:cs="微软雅黑"/>
                <w:sz w:val="28"/>
              </w:rPr>
            </w:pPr>
            <w:r>
              <w:t>B</w:t>
            </w:r>
            <w:r>
              <w:t>、</w:t>
            </w:r>
            <w:r>
              <w:t xml:space="preserve"> </w:t>
            </w:r>
            <w:r>
              <w:t>减小了第一类错误</w:t>
            </w:r>
          </w:p>
        </w:tc>
      </w:tr>
      <w:tr w:rsidR="003F4894" w14:paraId="28EE932D" w14:textId="77777777">
        <w:trPr>
          <w:trHeight w:val="500"/>
        </w:trPr>
        <w:tc>
          <w:tcPr>
            <w:tcW w:w="7400" w:type="dxa"/>
            <w:shd w:val="clear" w:color="auto" w:fill="FFFFFF"/>
            <w:vAlign w:val="center"/>
          </w:tcPr>
          <w:p w14:paraId="0FC58E3E" w14:textId="77777777" w:rsidR="003F4894" w:rsidRDefault="000D5B91">
            <w:pPr>
              <w:rPr>
                <w:rFonts w:ascii="微软雅黑" w:eastAsia="微软雅黑" w:hAnsi="微软雅黑" w:cs="微软雅黑"/>
                <w:sz w:val="28"/>
              </w:rPr>
            </w:pPr>
            <w:r>
              <w:t>C</w:t>
            </w:r>
            <w:r>
              <w:t>、</w:t>
            </w:r>
            <w:r>
              <w:t xml:space="preserve"> </w:t>
            </w:r>
            <w:r>
              <w:t>增大了第二类错误</w:t>
            </w:r>
          </w:p>
        </w:tc>
      </w:tr>
      <w:tr w:rsidR="003F4894" w14:paraId="4B643413" w14:textId="77777777">
        <w:trPr>
          <w:trHeight w:val="500"/>
        </w:trPr>
        <w:tc>
          <w:tcPr>
            <w:tcW w:w="7400" w:type="dxa"/>
            <w:shd w:val="clear" w:color="auto" w:fill="FFFFFF"/>
            <w:vAlign w:val="center"/>
          </w:tcPr>
          <w:p w14:paraId="6390F718" w14:textId="77777777" w:rsidR="003F4894" w:rsidRDefault="000D5B91">
            <w:pPr>
              <w:rPr>
                <w:rFonts w:ascii="微软雅黑" w:eastAsia="微软雅黑" w:hAnsi="微软雅黑" w:cs="微软雅黑"/>
                <w:sz w:val="28"/>
              </w:rPr>
            </w:pPr>
            <w:r>
              <w:t>D</w:t>
            </w:r>
            <w:r>
              <w:t>、</w:t>
            </w:r>
            <w:r>
              <w:t xml:space="preserve"> </w:t>
            </w:r>
            <w:r>
              <w:t>减小了第二类错误</w:t>
            </w:r>
          </w:p>
        </w:tc>
      </w:tr>
      <w:tr w:rsidR="003F4894" w14:paraId="3FBDE1A4" w14:textId="77777777">
        <w:trPr>
          <w:trHeight w:val="500"/>
        </w:trPr>
        <w:tc>
          <w:tcPr>
            <w:tcW w:w="7400" w:type="dxa"/>
            <w:shd w:val="clear" w:color="auto" w:fill="FFFFFF"/>
            <w:vAlign w:val="center"/>
          </w:tcPr>
          <w:p w14:paraId="5E2EAD5E" w14:textId="77777777" w:rsidR="003F4894" w:rsidRDefault="000D5B91">
            <w:pPr>
              <w:rPr>
                <w:rFonts w:ascii="微软雅黑" w:eastAsia="微软雅黑" w:hAnsi="微软雅黑" w:cs="微软雅黑"/>
                <w:sz w:val="28"/>
              </w:rPr>
            </w:pPr>
            <w:r>
              <w:t>E</w:t>
            </w:r>
            <w:r>
              <w:t>、</w:t>
            </w:r>
            <w:r>
              <w:t xml:space="preserve"> </w:t>
            </w:r>
            <w:r>
              <w:t>以上都不正确</w:t>
            </w:r>
          </w:p>
        </w:tc>
      </w:tr>
    </w:tbl>
    <w:p w14:paraId="72861908" w14:textId="77777777" w:rsidR="003F4894" w:rsidRDefault="003F4894"/>
    <w:p w14:paraId="1D7B3A8D" w14:textId="77777777" w:rsidR="003F4894" w:rsidRDefault="000D5B91">
      <w:pPr>
        <w:spacing w:line="360" w:lineRule="auto"/>
      </w:pPr>
      <w:r>
        <w:t xml:space="preserve">1287. </w:t>
      </w:r>
      <w:r>
        <w:t>假设检验的一般步骤中不包括以下哪一条</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0FDB863" w14:textId="77777777">
        <w:trPr>
          <w:trHeight w:val="500"/>
        </w:trPr>
        <w:tc>
          <w:tcPr>
            <w:tcW w:w="7400" w:type="dxa"/>
            <w:shd w:val="clear" w:color="auto" w:fill="FFFFFF"/>
            <w:vAlign w:val="center"/>
          </w:tcPr>
          <w:p w14:paraId="1B81E367" w14:textId="77777777" w:rsidR="003F4894" w:rsidRDefault="000D5B91">
            <w:r>
              <w:t>A</w:t>
            </w:r>
            <w:r>
              <w:t>、</w:t>
            </w:r>
            <w:r>
              <w:t xml:space="preserve"> </w:t>
            </w:r>
            <w:r>
              <w:t>选定检验方法和计算检验统计量</w:t>
            </w:r>
          </w:p>
        </w:tc>
      </w:tr>
      <w:tr w:rsidR="003F4894" w14:paraId="545DCC2C" w14:textId="77777777">
        <w:trPr>
          <w:trHeight w:val="500"/>
        </w:trPr>
        <w:tc>
          <w:tcPr>
            <w:tcW w:w="7400" w:type="dxa"/>
            <w:shd w:val="clear" w:color="auto" w:fill="FFFFFF"/>
            <w:vAlign w:val="center"/>
          </w:tcPr>
          <w:p w14:paraId="0097A33B" w14:textId="77777777" w:rsidR="003F4894" w:rsidRDefault="000D5B91">
            <w:pPr>
              <w:rPr>
                <w:rFonts w:ascii="微软雅黑" w:eastAsia="微软雅黑" w:hAnsi="微软雅黑" w:cs="微软雅黑"/>
                <w:sz w:val="28"/>
              </w:rPr>
            </w:pPr>
            <w:r>
              <w:t>B</w:t>
            </w:r>
            <w:r>
              <w:t>、</w:t>
            </w:r>
            <w:r>
              <w:t xml:space="preserve"> </w:t>
            </w:r>
            <w:r>
              <w:t>确定</w:t>
            </w:r>
            <w:r>
              <w:t>P</w:t>
            </w:r>
            <w:r>
              <w:t>值和作出推断性结论</w:t>
            </w:r>
          </w:p>
        </w:tc>
      </w:tr>
      <w:tr w:rsidR="003F4894" w14:paraId="0920884E" w14:textId="77777777">
        <w:trPr>
          <w:trHeight w:val="500"/>
        </w:trPr>
        <w:tc>
          <w:tcPr>
            <w:tcW w:w="7400" w:type="dxa"/>
            <w:shd w:val="clear" w:color="auto" w:fill="FFFFFF"/>
            <w:vAlign w:val="center"/>
          </w:tcPr>
          <w:p w14:paraId="2D6EA79A" w14:textId="77777777" w:rsidR="003F4894" w:rsidRDefault="000D5B91">
            <w:pPr>
              <w:rPr>
                <w:rFonts w:ascii="微软雅黑" w:eastAsia="微软雅黑" w:hAnsi="微软雅黑" w:cs="微软雅黑"/>
                <w:sz w:val="28"/>
              </w:rPr>
            </w:pPr>
            <w:r>
              <w:lastRenderedPageBreak/>
              <w:t>C</w:t>
            </w:r>
            <w:r>
              <w:t>、</w:t>
            </w:r>
            <w:r>
              <w:t xml:space="preserve"> </w:t>
            </w:r>
            <w:r>
              <w:t>对总体参数的范围作出估计</w:t>
            </w:r>
            <w:r>
              <w:rPr>
                <w:color w:val="EFA030"/>
              </w:rPr>
              <w:t>(</w:t>
            </w:r>
            <w:r>
              <w:rPr>
                <w:color w:val="EFA030"/>
              </w:rPr>
              <w:t>正确答案</w:t>
            </w:r>
            <w:r>
              <w:rPr>
                <w:color w:val="EFA030"/>
              </w:rPr>
              <w:t>)</w:t>
            </w:r>
          </w:p>
        </w:tc>
      </w:tr>
      <w:tr w:rsidR="003F4894" w14:paraId="37ACE7BF" w14:textId="77777777">
        <w:trPr>
          <w:trHeight w:val="500"/>
        </w:trPr>
        <w:tc>
          <w:tcPr>
            <w:tcW w:w="7400" w:type="dxa"/>
            <w:shd w:val="clear" w:color="auto" w:fill="FFFFFF"/>
            <w:vAlign w:val="center"/>
          </w:tcPr>
          <w:p w14:paraId="4019C525" w14:textId="77777777" w:rsidR="003F4894" w:rsidRDefault="000D5B91">
            <w:pPr>
              <w:rPr>
                <w:rFonts w:ascii="微软雅黑" w:eastAsia="微软雅黑" w:hAnsi="微软雅黑" w:cs="微软雅黑"/>
                <w:sz w:val="28"/>
              </w:rPr>
            </w:pPr>
            <w:r>
              <w:t>D</w:t>
            </w:r>
            <w:r>
              <w:t>、</w:t>
            </w:r>
            <w:r>
              <w:t xml:space="preserve"> </w:t>
            </w:r>
            <w:r>
              <w:t>直接计算</w:t>
            </w:r>
            <w:r>
              <w:t>P</w:t>
            </w:r>
            <w:r>
              <w:t>值</w:t>
            </w:r>
          </w:p>
        </w:tc>
      </w:tr>
      <w:tr w:rsidR="003F4894" w14:paraId="54D0D49E" w14:textId="77777777">
        <w:trPr>
          <w:trHeight w:val="500"/>
        </w:trPr>
        <w:tc>
          <w:tcPr>
            <w:tcW w:w="7400" w:type="dxa"/>
            <w:shd w:val="clear" w:color="auto" w:fill="FFFFFF"/>
            <w:vAlign w:val="center"/>
          </w:tcPr>
          <w:p w14:paraId="7F4352EA" w14:textId="77777777" w:rsidR="003F4894" w:rsidRDefault="000D5B91">
            <w:pPr>
              <w:rPr>
                <w:rFonts w:ascii="微软雅黑" w:eastAsia="微软雅黑" w:hAnsi="微软雅黑" w:cs="微软雅黑"/>
                <w:sz w:val="28"/>
              </w:rPr>
            </w:pPr>
            <w:r>
              <w:t>E</w:t>
            </w:r>
            <w:r>
              <w:t>、</w:t>
            </w:r>
            <w:r>
              <w:t xml:space="preserve"> </w:t>
            </w:r>
            <w:r>
              <w:t>建立假设和确定检验水准</w:t>
            </w:r>
          </w:p>
        </w:tc>
      </w:tr>
    </w:tbl>
    <w:p w14:paraId="6A7983BE" w14:textId="77777777" w:rsidR="003F4894" w:rsidRDefault="003F4894"/>
    <w:p w14:paraId="52C001C4" w14:textId="77777777" w:rsidR="003F4894" w:rsidRDefault="000D5B91">
      <w:pPr>
        <w:spacing w:line="360" w:lineRule="auto"/>
      </w:pPr>
      <w:r>
        <w:t xml:space="preserve">1288. </w:t>
      </w:r>
      <w:r>
        <w:t>关于假设检验与区间估计</w:t>
      </w:r>
      <w:r>
        <w:t>,</w:t>
      </w:r>
      <w:r>
        <w:t>我们可以认为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4CC4784" w14:textId="77777777">
        <w:trPr>
          <w:trHeight w:val="500"/>
        </w:trPr>
        <w:tc>
          <w:tcPr>
            <w:tcW w:w="7400" w:type="dxa"/>
            <w:shd w:val="clear" w:color="auto" w:fill="FFFFFF"/>
            <w:vAlign w:val="center"/>
          </w:tcPr>
          <w:p w14:paraId="2B108BB4" w14:textId="77777777" w:rsidR="003F4894" w:rsidRDefault="000D5B91">
            <w:r>
              <w:t>A</w:t>
            </w:r>
            <w:r>
              <w:t>、</w:t>
            </w:r>
            <w:r>
              <w:t xml:space="preserve"> </w:t>
            </w:r>
            <w:r>
              <w:t>二者是完全相同的</w:t>
            </w:r>
          </w:p>
        </w:tc>
      </w:tr>
      <w:tr w:rsidR="003F4894" w14:paraId="0AA685D6" w14:textId="77777777">
        <w:trPr>
          <w:trHeight w:val="500"/>
        </w:trPr>
        <w:tc>
          <w:tcPr>
            <w:tcW w:w="7400" w:type="dxa"/>
            <w:shd w:val="clear" w:color="auto" w:fill="FFFFFF"/>
            <w:vAlign w:val="center"/>
          </w:tcPr>
          <w:p w14:paraId="1BE0659A" w14:textId="77777777" w:rsidR="003F4894" w:rsidRDefault="000D5B91">
            <w:pPr>
              <w:rPr>
                <w:rFonts w:ascii="微软雅黑" w:eastAsia="微软雅黑" w:hAnsi="微软雅黑" w:cs="微软雅黑"/>
                <w:sz w:val="28"/>
              </w:rPr>
            </w:pPr>
            <w:r>
              <w:t>B</w:t>
            </w:r>
            <w:r>
              <w:t>、</w:t>
            </w:r>
            <w:r>
              <w:t xml:space="preserve"> </w:t>
            </w:r>
            <w:r>
              <w:t>可信区间可代替假设检验</w:t>
            </w:r>
          </w:p>
        </w:tc>
      </w:tr>
      <w:tr w:rsidR="003F4894" w14:paraId="2940E01A" w14:textId="77777777">
        <w:trPr>
          <w:trHeight w:val="500"/>
        </w:trPr>
        <w:tc>
          <w:tcPr>
            <w:tcW w:w="7400" w:type="dxa"/>
            <w:shd w:val="clear" w:color="auto" w:fill="FFFFFF"/>
            <w:vAlign w:val="center"/>
          </w:tcPr>
          <w:p w14:paraId="316921C2" w14:textId="77777777" w:rsidR="003F4894" w:rsidRDefault="000D5B91">
            <w:pPr>
              <w:rPr>
                <w:rFonts w:ascii="微软雅黑" w:eastAsia="微软雅黑" w:hAnsi="微软雅黑" w:cs="微软雅黑"/>
                <w:sz w:val="28"/>
              </w:rPr>
            </w:pPr>
            <w:r>
              <w:t>C</w:t>
            </w:r>
            <w:r>
              <w:t>、</w:t>
            </w:r>
            <w:r>
              <w:t xml:space="preserve"> </w:t>
            </w:r>
            <w:r>
              <w:t>假设检验可代替区间估计</w:t>
            </w:r>
          </w:p>
        </w:tc>
      </w:tr>
      <w:tr w:rsidR="003F4894" w14:paraId="52A6A9EB" w14:textId="77777777">
        <w:trPr>
          <w:trHeight w:val="500"/>
        </w:trPr>
        <w:tc>
          <w:tcPr>
            <w:tcW w:w="7400" w:type="dxa"/>
            <w:shd w:val="clear" w:color="auto" w:fill="FFFFFF"/>
            <w:vAlign w:val="center"/>
          </w:tcPr>
          <w:p w14:paraId="38E20A01" w14:textId="77777777" w:rsidR="003F4894" w:rsidRDefault="000D5B91">
            <w:pPr>
              <w:rPr>
                <w:rFonts w:ascii="微软雅黑" w:eastAsia="微软雅黑" w:hAnsi="微软雅黑" w:cs="微软雅黑"/>
                <w:sz w:val="28"/>
              </w:rPr>
            </w:pPr>
            <w:r>
              <w:t>D</w:t>
            </w:r>
            <w:r>
              <w:t>、</w:t>
            </w:r>
            <w:r>
              <w:t xml:space="preserve"> </w:t>
            </w:r>
            <w:r>
              <w:t>二者都属统计推断问题</w:t>
            </w:r>
            <w:r>
              <w:rPr>
                <w:color w:val="EFA030"/>
              </w:rPr>
              <w:t>(</w:t>
            </w:r>
            <w:r>
              <w:rPr>
                <w:color w:val="EFA030"/>
              </w:rPr>
              <w:t>正确答案</w:t>
            </w:r>
            <w:r>
              <w:rPr>
                <w:color w:val="EFA030"/>
              </w:rPr>
              <w:t>)</w:t>
            </w:r>
          </w:p>
        </w:tc>
      </w:tr>
      <w:tr w:rsidR="003F4894" w14:paraId="278AE671" w14:textId="77777777">
        <w:trPr>
          <w:trHeight w:val="500"/>
        </w:trPr>
        <w:tc>
          <w:tcPr>
            <w:tcW w:w="7400" w:type="dxa"/>
            <w:shd w:val="clear" w:color="auto" w:fill="FFFFFF"/>
            <w:vAlign w:val="center"/>
          </w:tcPr>
          <w:p w14:paraId="5ED1893E" w14:textId="77777777" w:rsidR="003F4894" w:rsidRDefault="000D5B91">
            <w:pPr>
              <w:rPr>
                <w:rFonts w:ascii="微软雅黑" w:eastAsia="微软雅黑" w:hAnsi="微软雅黑" w:cs="微软雅黑"/>
                <w:sz w:val="28"/>
              </w:rPr>
            </w:pPr>
            <w:r>
              <w:t>E</w:t>
            </w:r>
            <w:r>
              <w:t>、</w:t>
            </w:r>
            <w:r>
              <w:t xml:space="preserve"> </w:t>
            </w:r>
            <w:r>
              <w:t>以上都不对</w:t>
            </w:r>
          </w:p>
        </w:tc>
      </w:tr>
    </w:tbl>
    <w:p w14:paraId="16B74B81" w14:textId="77777777" w:rsidR="003F4894" w:rsidRDefault="003F4894"/>
    <w:p w14:paraId="10D84E29" w14:textId="77777777" w:rsidR="003F4894" w:rsidRDefault="000D5B91">
      <w:pPr>
        <w:spacing w:line="360" w:lineRule="auto"/>
      </w:pPr>
      <w:r>
        <w:t xml:space="preserve">1289. </w:t>
      </w:r>
      <w:r>
        <w:t>在样本均数与总体均数差别的统计学意义检验中，结果为</w:t>
      </w:r>
      <w:r>
        <w:t>P</w:t>
      </w:r>
      <w:r>
        <w:t>＜</w:t>
      </w:r>
      <w:r>
        <w:t>α</w:t>
      </w:r>
      <w:r>
        <w:t>而拒绝</w:t>
      </w:r>
      <w:r>
        <w:t>H0</w:t>
      </w:r>
      <w:r>
        <w:t>，接受</w:t>
      </w:r>
      <w:r>
        <w:t>H1</w:t>
      </w:r>
      <w:r>
        <w:t>，原因是（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C406F3B" w14:textId="77777777">
        <w:trPr>
          <w:trHeight w:val="500"/>
        </w:trPr>
        <w:tc>
          <w:tcPr>
            <w:tcW w:w="7400" w:type="dxa"/>
            <w:shd w:val="clear" w:color="auto" w:fill="FFFFFF"/>
            <w:vAlign w:val="center"/>
          </w:tcPr>
          <w:p w14:paraId="553B3A82" w14:textId="77777777" w:rsidR="003F4894" w:rsidRDefault="000D5B91">
            <w:r>
              <w:t>A</w:t>
            </w:r>
            <w:r>
              <w:t>、</w:t>
            </w:r>
            <w:r>
              <w:t xml:space="preserve"> H0</w:t>
            </w:r>
            <w:r>
              <w:t>假设成立的可能性小于</w:t>
            </w:r>
            <w:r>
              <w:t>α</w:t>
            </w:r>
          </w:p>
        </w:tc>
      </w:tr>
      <w:tr w:rsidR="003F4894" w14:paraId="7F271C4D" w14:textId="77777777">
        <w:trPr>
          <w:trHeight w:val="500"/>
        </w:trPr>
        <w:tc>
          <w:tcPr>
            <w:tcW w:w="7400" w:type="dxa"/>
            <w:shd w:val="clear" w:color="auto" w:fill="FFFFFF"/>
            <w:vAlign w:val="center"/>
          </w:tcPr>
          <w:p w14:paraId="2EF81AC1" w14:textId="77777777" w:rsidR="003F4894" w:rsidRDefault="000D5B91">
            <w:pPr>
              <w:rPr>
                <w:rFonts w:ascii="微软雅黑" w:eastAsia="微软雅黑" w:hAnsi="微软雅黑" w:cs="微软雅黑"/>
                <w:sz w:val="28"/>
              </w:rPr>
            </w:pPr>
            <w:r>
              <w:t>B</w:t>
            </w:r>
            <w:r>
              <w:t>、</w:t>
            </w:r>
            <w:r>
              <w:t xml:space="preserve"> H1</w:t>
            </w:r>
            <w:r>
              <w:t>假设成立的可能性大小</w:t>
            </w:r>
            <w:r>
              <w:t>1-α</w:t>
            </w:r>
          </w:p>
        </w:tc>
      </w:tr>
      <w:tr w:rsidR="003F4894" w14:paraId="2F7BFDE0" w14:textId="77777777">
        <w:trPr>
          <w:trHeight w:val="500"/>
        </w:trPr>
        <w:tc>
          <w:tcPr>
            <w:tcW w:w="7400" w:type="dxa"/>
            <w:shd w:val="clear" w:color="auto" w:fill="FFFFFF"/>
            <w:vAlign w:val="center"/>
          </w:tcPr>
          <w:p w14:paraId="1A75AD09" w14:textId="77777777" w:rsidR="003F4894" w:rsidRDefault="000D5B91">
            <w:pPr>
              <w:rPr>
                <w:rFonts w:ascii="微软雅黑" w:eastAsia="微软雅黑" w:hAnsi="微软雅黑" w:cs="微软雅黑"/>
                <w:sz w:val="28"/>
              </w:rPr>
            </w:pPr>
            <w:r>
              <w:t>C</w:t>
            </w:r>
            <w:r>
              <w:t>、</w:t>
            </w:r>
            <w:r>
              <w:t xml:space="preserve"> </w:t>
            </w:r>
            <w:r>
              <w:t>H0</w:t>
            </w:r>
            <w:r>
              <w:t>成立的可能性小于</w:t>
            </w:r>
            <w:r>
              <w:t>α</w:t>
            </w:r>
            <w:r>
              <w:t>且</w:t>
            </w:r>
            <w:r>
              <w:t>H1</w:t>
            </w:r>
            <w:r>
              <w:t>成立的可能性大于</w:t>
            </w:r>
            <w:r>
              <w:t>1-α</w:t>
            </w:r>
          </w:p>
        </w:tc>
      </w:tr>
      <w:tr w:rsidR="003F4894" w14:paraId="6FCC23A1" w14:textId="77777777">
        <w:trPr>
          <w:trHeight w:val="500"/>
        </w:trPr>
        <w:tc>
          <w:tcPr>
            <w:tcW w:w="7400" w:type="dxa"/>
            <w:shd w:val="clear" w:color="auto" w:fill="FFFFFF"/>
            <w:vAlign w:val="center"/>
          </w:tcPr>
          <w:p w14:paraId="42C7386A" w14:textId="77777777" w:rsidR="003F4894" w:rsidRDefault="000D5B91">
            <w:pPr>
              <w:rPr>
                <w:rFonts w:ascii="微软雅黑" w:eastAsia="微软雅黑" w:hAnsi="微软雅黑" w:cs="微软雅黑"/>
                <w:sz w:val="28"/>
              </w:rPr>
            </w:pPr>
            <w:r>
              <w:t>D</w:t>
            </w:r>
            <w:r>
              <w:t>、</w:t>
            </w:r>
            <w:r>
              <w:t xml:space="preserve"> </w:t>
            </w:r>
            <w:r>
              <w:t>从</w:t>
            </w:r>
            <w:r>
              <w:t>H0</w:t>
            </w:r>
            <w:r>
              <w:t>成立的总体中抽样得到样本的可能性小于</w:t>
            </w:r>
            <w:r>
              <w:t>α</w:t>
            </w:r>
            <w:r>
              <w:rPr>
                <w:color w:val="EFA030"/>
              </w:rPr>
              <w:t>(</w:t>
            </w:r>
            <w:r>
              <w:rPr>
                <w:color w:val="EFA030"/>
              </w:rPr>
              <w:t>正确答案</w:t>
            </w:r>
            <w:r>
              <w:rPr>
                <w:color w:val="EFA030"/>
              </w:rPr>
              <w:t>)</w:t>
            </w:r>
          </w:p>
        </w:tc>
      </w:tr>
      <w:tr w:rsidR="003F4894" w14:paraId="13999D9A" w14:textId="77777777">
        <w:trPr>
          <w:trHeight w:val="500"/>
        </w:trPr>
        <w:tc>
          <w:tcPr>
            <w:tcW w:w="7400" w:type="dxa"/>
            <w:shd w:val="clear" w:color="auto" w:fill="FFFFFF"/>
            <w:vAlign w:val="center"/>
          </w:tcPr>
          <w:p w14:paraId="057FD1A0" w14:textId="77777777" w:rsidR="003F4894" w:rsidRDefault="000D5B91">
            <w:pPr>
              <w:rPr>
                <w:rFonts w:ascii="微软雅黑" w:eastAsia="微软雅黑" w:hAnsi="微软雅黑" w:cs="微软雅黑"/>
                <w:sz w:val="28"/>
              </w:rPr>
            </w:pPr>
            <w:r>
              <w:t>E</w:t>
            </w:r>
            <w:r>
              <w:t>、</w:t>
            </w:r>
            <w:r>
              <w:t xml:space="preserve"> </w:t>
            </w:r>
            <w:r>
              <w:t>从</w:t>
            </w:r>
            <w:r>
              <w:t>H0</w:t>
            </w:r>
            <w:r>
              <w:t>不成立的另一总体中抽得此样本的可能性大于</w:t>
            </w:r>
            <w:r>
              <w:t>1-α</w:t>
            </w:r>
          </w:p>
        </w:tc>
      </w:tr>
    </w:tbl>
    <w:p w14:paraId="073FD273" w14:textId="77777777" w:rsidR="003F4894" w:rsidRDefault="003F4894"/>
    <w:p w14:paraId="36792D6A" w14:textId="77777777" w:rsidR="003F4894" w:rsidRDefault="000D5B91">
      <w:pPr>
        <w:spacing w:line="360" w:lineRule="auto"/>
      </w:pPr>
      <w:r>
        <w:t xml:space="preserve">1290. </w:t>
      </w:r>
      <w:r>
        <w:t>两组设计两样本均数比效的</w:t>
      </w:r>
      <w:r>
        <w:t>t</w:t>
      </w:r>
      <w:r>
        <w:t>检验公式中，位于分母位置上的是（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7512330" w14:textId="77777777">
        <w:trPr>
          <w:trHeight w:val="500"/>
        </w:trPr>
        <w:tc>
          <w:tcPr>
            <w:tcW w:w="7400" w:type="dxa"/>
            <w:shd w:val="clear" w:color="auto" w:fill="FFFFFF"/>
            <w:vAlign w:val="center"/>
          </w:tcPr>
          <w:p w14:paraId="61D018B8" w14:textId="77777777" w:rsidR="003F4894" w:rsidRDefault="000D5B91">
            <w:r>
              <w:t>A</w:t>
            </w:r>
            <w:r>
              <w:t>、</w:t>
            </w:r>
            <w:r>
              <w:t xml:space="preserve"> </w:t>
            </w:r>
            <w:r>
              <w:t>两样本均数之差</w:t>
            </w:r>
          </w:p>
        </w:tc>
      </w:tr>
      <w:tr w:rsidR="003F4894" w14:paraId="28B04777" w14:textId="77777777">
        <w:trPr>
          <w:trHeight w:val="500"/>
        </w:trPr>
        <w:tc>
          <w:tcPr>
            <w:tcW w:w="7400" w:type="dxa"/>
            <w:shd w:val="clear" w:color="auto" w:fill="FFFFFF"/>
            <w:vAlign w:val="center"/>
          </w:tcPr>
          <w:p w14:paraId="4EBFA1D5" w14:textId="77777777" w:rsidR="003F4894" w:rsidRDefault="000D5B91">
            <w:pPr>
              <w:rPr>
                <w:rFonts w:ascii="微软雅黑" w:eastAsia="微软雅黑" w:hAnsi="微软雅黑" w:cs="微软雅黑"/>
                <w:sz w:val="28"/>
              </w:rPr>
            </w:pPr>
            <w:r>
              <w:t>B</w:t>
            </w:r>
            <w:r>
              <w:t>、</w:t>
            </w:r>
            <w:r>
              <w:t xml:space="preserve"> </w:t>
            </w:r>
            <w:r>
              <w:t>两样本均数之差的方差</w:t>
            </w:r>
          </w:p>
        </w:tc>
      </w:tr>
      <w:tr w:rsidR="003F4894" w14:paraId="1024D731" w14:textId="77777777">
        <w:trPr>
          <w:trHeight w:val="500"/>
        </w:trPr>
        <w:tc>
          <w:tcPr>
            <w:tcW w:w="7400" w:type="dxa"/>
            <w:shd w:val="clear" w:color="auto" w:fill="FFFFFF"/>
            <w:vAlign w:val="center"/>
          </w:tcPr>
          <w:p w14:paraId="0DB266F7" w14:textId="77777777" w:rsidR="003F4894" w:rsidRDefault="000D5B91">
            <w:pPr>
              <w:rPr>
                <w:rFonts w:ascii="微软雅黑" w:eastAsia="微软雅黑" w:hAnsi="微软雅黑" w:cs="微软雅黑"/>
                <w:sz w:val="28"/>
              </w:rPr>
            </w:pPr>
            <w:r>
              <w:t>C</w:t>
            </w:r>
            <w:r>
              <w:t>、</w:t>
            </w:r>
            <w:r>
              <w:t xml:space="preserve"> </w:t>
            </w:r>
            <w:r>
              <w:t>两样本均数之差的标准误</w:t>
            </w:r>
            <w:r>
              <w:rPr>
                <w:color w:val="EFA030"/>
              </w:rPr>
              <w:t>(</w:t>
            </w:r>
            <w:r>
              <w:rPr>
                <w:color w:val="EFA030"/>
              </w:rPr>
              <w:t>正确答案</w:t>
            </w:r>
            <w:r>
              <w:rPr>
                <w:color w:val="EFA030"/>
              </w:rPr>
              <w:t>)</w:t>
            </w:r>
          </w:p>
        </w:tc>
      </w:tr>
      <w:tr w:rsidR="003F4894" w14:paraId="35D9CA3F" w14:textId="77777777">
        <w:trPr>
          <w:trHeight w:val="500"/>
        </w:trPr>
        <w:tc>
          <w:tcPr>
            <w:tcW w:w="7400" w:type="dxa"/>
            <w:shd w:val="clear" w:color="auto" w:fill="FFFFFF"/>
            <w:vAlign w:val="center"/>
          </w:tcPr>
          <w:p w14:paraId="706034E3" w14:textId="77777777" w:rsidR="003F4894" w:rsidRDefault="000D5B91">
            <w:pPr>
              <w:rPr>
                <w:rFonts w:ascii="微软雅黑" w:eastAsia="微软雅黑" w:hAnsi="微软雅黑" w:cs="微软雅黑"/>
                <w:sz w:val="28"/>
              </w:rPr>
            </w:pPr>
            <w:r>
              <w:t>D</w:t>
            </w:r>
            <w:r>
              <w:t>、</w:t>
            </w:r>
            <w:r>
              <w:t xml:space="preserve"> </w:t>
            </w:r>
            <w:r>
              <w:t>两样本均数方差之差</w:t>
            </w:r>
          </w:p>
        </w:tc>
      </w:tr>
      <w:tr w:rsidR="003F4894" w14:paraId="099E6A67" w14:textId="77777777">
        <w:trPr>
          <w:trHeight w:val="500"/>
        </w:trPr>
        <w:tc>
          <w:tcPr>
            <w:tcW w:w="7400" w:type="dxa"/>
            <w:shd w:val="clear" w:color="auto" w:fill="FFFFFF"/>
            <w:vAlign w:val="center"/>
          </w:tcPr>
          <w:p w14:paraId="7F30AE5F" w14:textId="77777777" w:rsidR="003F4894" w:rsidRDefault="000D5B91">
            <w:pPr>
              <w:rPr>
                <w:rFonts w:ascii="微软雅黑" w:eastAsia="微软雅黑" w:hAnsi="微软雅黑" w:cs="微软雅黑"/>
                <w:sz w:val="28"/>
              </w:rPr>
            </w:pPr>
            <w:r>
              <w:t>E</w:t>
            </w:r>
            <w:r>
              <w:t>、</w:t>
            </w:r>
            <w:r>
              <w:t xml:space="preserve"> </w:t>
            </w:r>
            <w:r>
              <w:t>两样本均数标准误之差</w:t>
            </w:r>
          </w:p>
        </w:tc>
      </w:tr>
    </w:tbl>
    <w:p w14:paraId="1D649683" w14:textId="77777777" w:rsidR="003F4894" w:rsidRDefault="003F4894"/>
    <w:p w14:paraId="36EECFB2" w14:textId="77777777" w:rsidR="003F4894" w:rsidRDefault="000D5B91">
      <w:pPr>
        <w:spacing w:line="360" w:lineRule="auto"/>
      </w:pPr>
      <w:r>
        <w:lastRenderedPageBreak/>
        <w:t xml:space="preserve">1291. </w:t>
      </w:r>
      <w:r>
        <w:t>当样本例数相同时，两组计量资料的成组</w:t>
      </w:r>
      <w:r>
        <w:t>t</w:t>
      </w:r>
      <w:r>
        <w:t>检验与配对</w:t>
      </w:r>
      <w:r>
        <w:t>t</w:t>
      </w:r>
      <w:r>
        <w:t>检验相比，一般情况下为（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57A3525" w14:textId="77777777">
        <w:trPr>
          <w:trHeight w:val="500"/>
        </w:trPr>
        <w:tc>
          <w:tcPr>
            <w:tcW w:w="7400" w:type="dxa"/>
            <w:shd w:val="clear" w:color="auto" w:fill="FFFFFF"/>
            <w:vAlign w:val="center"/>
          </w:tcPr>
          <w:p w14:paraId="02A2AAAC" w14:textId="77777777" w:rsidR="003F4894" w:rsidRDefault="000D5B91">
            <w:r>
              <w:t>A</w:t>
            </w:r>
            <w:r>
              <w:t>、</w:t>
            </w:r>
            <w:r>
              <w:t xml:space="preserve"> </w:t>
            </w:r>
            <w:r>
              <w:t>成组</w:t>
            </w:r>
            <w:r>
              <w:t>t</w:t>
            </w:r>
            <w:r>
              <w:t>检验效率高一些</w:t>
            </w:r>
          </w:p>
        </w:tc>
      </w:tr>
      <w:tr w:rsidR="003F4894" w14:paraId="6894B1F9" w14:textId="77777777">
        <w:trPr>
          <w:trHeight w:val="500"/>
        </w:trPr>
        <w:tc>
          <w:tcPr>
            <w:tcW w:w="7400" w:type="dxa"/>
            <w:shd w:val="clear" w:color="auto" w:fill="FFFFFF"/>
            <w:vAlign w:val="center"/>
          </w:tcPr>
          <w:p w14:paraId="2C5589D0" w14:textId="77777777" w:rsidR="003F4894" w:rsidRDefault="000D5B91">
            <w:pPr>
              <w:rPr>
                <w:rFonts w:ascii="微软雅黑" w:eastAsia="微软雅黑" w:hAnsi="微软雅黑" w:cs="微软雅黑"/>
                <w:sz w:val="28"/>
              </w:rPr>
            </w:pPr>
            <w:r>
              <w:t>B</w:t>
            </w:r>
            <w:r>
              <w:t>、</w:t>
            </w:r>
            <w:r>
              <w:t xml:space="preserve"> </w:t>
            </w:r>
            <w:r>
              <w:t>配对</w:t>
            </w:r>
            <w:r>
              <w:t>t</w:t>
            </w:r>
            <w:r>
              <w:t>检验效率高一些</w:t>
            </w:r>
            <w:r>
              <w:rPr>
                <w:color w:val="EFA030"/>
              </w:rPr>
              <w:t>(</w:t>
            </w:r>
            <w:r>
              <w:rPr>
                <w:color w:val="EFA030"/>
              </w:rPr>
              <w:t>正确答案</w:t>
            </w:r>
            <w:r>
              <w:rPr>
                <w:color w:val="EFA030"/>
              </w:rPr>
              <w:t>)</w:t>
            </w:r>
          </w:p>
        </w:tc>
      </w:tr>
      <w:tr w:rsidR="003F4894" w14:paraId="6443AA63" w14:textId="77777777">
        <w:trPr>
          <w:trHeight w:val="500"/>
        </w:trPr>
        <w:tc>
          <w:tcPr>
            <w:tcW w:w="7400" w:type="dxa"/>
            <w:shd w:val="clear" w:color="auto" w:fill="FFFFFF"/>
            <w:vAlign w:val="center"/>
          </w:tcPr>
          <w:p w14:paraId="2B7C8D40" w14:textId="77777777" w:rsidR="003F4894" w:rsidRDefault="000D5B91">
            <w:pPr>
              <w:rPr>
                <w:rFonts w:ascii="微软雅黑" w:eastAsia="微软雅黑" w:hAnsi="微软雅黑" w:cs="微软雅黑"/>
                <w:sz w:val="28"/>
              </w:rPr>
            </w:pPr>
            <w:r>
              <w:t>C</w:t>
            </w:r>
            <w:r>
              <w:t>、</w:t>
            </w:r>
            <w:r>
              <w:t xml:space="preserve"> </w:t>
            </w:r>
            <w:r>
              <w:t>两者效率相等</w:t>
            </w:r>
          </w:p>
        </w:tc>
      </w:tr>
      <w:tr w:rsidR="003F4894" w14:paraId="16CABB7F" w14:textId="77777777">
        <w:trPr>
          <w:trHeight w:val="500"/>
        </w:trPr>
        <w:tc>
          <w:tcPr>
            <w:tcW w:w="7400" w:type="dxa"/>
            <w:shd w:val="clear" w:color="auto" w:fill="FFFFFF"/>
            <w:vAlign w:val="center"/>
          </w:tcPr>
          <w:p w14:paraId="12EC8583" w14:textId="77777777" w:rsidR="003F4894" w:rsidRDefault="000D5B91">
            <w:pPr>
              <w:rPr>
                <w:rFonts w:ascii="微软雅黑" w:eastAsia="微软雅黑" w:hAnsi="微软雅黑" w:cs="微软雅黑"/>
                <w:sz w:val="28"/>
              </w:rPr>
            </w:pPr>
            <w:r>
              <w:t>D</w:t>
            </w:r>
            <w:r>
              <w:t>、</w:t>
            </w:r>
            <w:r>
              <w:t xml:space="preserve"> </w:t>
            </w:r>
            <w:r>
              <w:t>大样本时两者效率一致</w:t>
            </w:r>
          </w:p>
        </w:tc>
      </w:tr>
      <w:tr w:rsidR="003F4894" w14:paraId="45E4C9F3" w14:textId="77777777">
        <w:trPr>
          <w:trHeight w:val="500"/>
        </w:trPr>
        <w:tc>
          <w:tcPr>
            <w:tcW w:w="7400" w:type="dxa"/>
            <w:shd w:val="clear" w:color="auto" w:fill="FFFFFF"/>
            <w:vAlign w:val="center"/>
          </w:tcPr>
          <w:p w14:paraId="7A87C6DB" w14:textId="77777777" w:rsidR="003F4894" w:rsidRDefault="000D5B91">
            <w:pPr>
              <w:rPr>
                <w:rFonts w:ascii="微软雅黑" w:eastAsia="微软雅黑" w:hAnsi="微软雅黑" w:cs="微软雅黑"/>
                <w:sz w:val="28"/>
              </w:rPr>
            </w:pPr>
            <w:r>
              <w:t>E</w:t>
            </w:r>
            <w:r>
              <w:t>、</w:t>
            </w:r>
            <w:r>
              <w:t xml:space="preserve"> </w:t>
            </w:r>
            <w:r>
              <w:t>与两组样本均数的大小有关</w:t>
            </w:r>
          </w:p>
        </w:tc>
      </w:tr>
    </w:tbl>
    <w:p w14:paraId="75245BFF" w14:textId="77777777" w:rsidR="003F4894" w:rsidRDefault="003F4894"/>
    <w:p w14:paraId="0EEA34FC" w14:textId="77777777" w:rsidR="003F4894" w:rsidRDefault="000D5B91">
      <w:pPr>
        <w:spacing w:line="360" w:lineRule="auto"/>
      </w:pPr>
      <w:r>
        <w:t xml:space="preserve">1292. </w:t>
      </w:r>
      <w:r>
        <w:t>两样本比较作</w:t>
      </w:r>
      <w:r>
        <w:t>t</w:t>
      </w:r>
      <w:r>
        <w:t>检验，差别有统计学意义时，</w:t>
      </w:r>
      <w:r>
        <w:t>P</w:t>
      </w:r>
      <w:r>
        <w:t>值越小说明（</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3E0CC06" w14:textId="77777777">
        <w:trPr>
          <w:trHeight w:val="500"/>
        </w:trPr>
        <w:tc>
          <w:tcPr>
            <w:tcW w:w="7400" w:type="dxa"/>
            <w:shd w:val="clear" w:color="auto" w:fill="FFFFFF"/>
            <w:vAlign w:val="center"/>
          </w:tcPr>
          <w:p w14:paraId="49FF5806" w14:textId="77777777" w:rsidR="003F4894" w:rsidRDefault="000D5B91">
            <w:r>
              <w:t>A</w:t>
            </w:r>
            <w:r>
              <w:t>、</w:t>
            </w:r>
            <w:r>
              <w:t xml:space="preserve"> </w:t>
            </w:r>
            <w:r>
              <w:t>两样本均数差别越大</w:t>
            </w:r>
          </w:p>
        </w:tc>
      </w:tr>
      <w:tr w:rsidR="003F4894" w14:paraId="114C2A9C" w14:textId="77777777">
        <w:trPr>
          <w:trHeight w:val="500"/>
        </w:trPr>
        <w:tc>
          <w:tcPr>
            <w:tcW w:w="7400" w:type="dxa"/>
            <w:shd w:val="clear" w:color="auto" w:fill="FFFFFF"/>
            <w:vAlign w:val="center"/>
          </w:tcPr>
          <w:p w14:paraId="41FFE6F5" w14:textId="77777777" w:rsidR="003F4894" w:rsidRDefault="000D5B91">
            <w:pPr>
              <w:rPr>
                <w:rFonts w:ascii="微软雅黑" w:eastAsia="微软雅黑" w:hAnsi="微软雅黑" w:cs="微软雅黑"/>
                <w:sz w:val="28"/>
              </w:rPr>
            </w:pPr>
            <w:r>
              <w:t>B</w:t>
            </w:r>
            <w:r>
              <w:t>、</w:t>
            </w:r>
            <w:r>
              <w:t xml:space="preserve"> </w:t>
            </w:r>
            <w:r>
              <w:t>两总体均数差别越大</w:t>
            </w:r>
          </w:p>
        </w:tc>
      </w:tr>
      <w:tr w:rsidR="003F4894" w14:paraId="79B52D4C" w14:textId="77777777">
        <w:trPr>
          <w:trHeight w:val="500"/>
        </w:trPr>
        <w:tc>
          <w:tcPr>
            <w:tcW w:w="7400" w:type="dxa"/>
            <w:shd w:val="clear" w:color="auto" w:fill="FFFFFF"/>
            <w:vAlign w:val="center"/>
          </w:tcPr>
          <w:p w14:paraId="320B61D6" w14:textId="77777777" w:rsidR="003F4894" w:rsidRDefault="000D5B91">
            <w:pPr>
              <w:rPr>
                <w:rFonts w:ascii="微软雅黑" w:eastAsia="微软雅黑" w:hAnsi="微软雅黑" w:cs="微软雅黑"/>
                <w:sz w:val="28"/>
              </w:rPr>
            </w:pPr>
            <w:r>
              <w:t>C</w:t>
            </w:r>
            <w:r>
              <w:t>、</w:t>
            </w:r>
            <w:r>
              <w:t xml:space="preserve"> </w:t>
            </w:r>
            <w:r>
              <w:t>越有理由认为两总体均数不同</w:t>
            </w:r>
            <w:r>
              <w:rPr>
                <w:color w:val="EFA030"/>
              </w:rPr>
              <w:t>(</w:t>
            </w:r>
            <w:r>
              <w:rPr>
                <w:color w:val="EFA030"/>
              </w:rPr>
              <w:t>正确答案</w:t>
            </w:r>
            <w:r>
              <w:rPr>
                <w:color w:val="EFA030"/>
              </w:rPr>
              <w:t>)</w:t>
            </w:r>
          </w:p>
        </w:tc>
      </w:tr>
      <w:tr w:rsidR="003F4894" w14:paraId="77867A0C" w14:textId="77777777">
        <w:trPr>
          <w:trHeight w:val="500"/>
        </w:trPr>
        <w:tc>
          <w:tcPr>
            <w:tcW w:w="7400" w:type="dxa"/>
            <w:shd w:val="clear" w:color="auto" w:fill="FFFFFF"/>
            <w:vAlign w:val="center"/>
          </w:tcPr>
          <w:p w14:paraId="3697C5A7" w14:textId="77777777" w:rsidR="003F4894" w:rsidRDefault="000D5B91">
            <w:pPr>
              <w:rPr>
                <w:rFonts w:ascii="微软雅黑" w:eastAsia="微软雅黑" w:hAnsi="微软雅黑" w:cs="微软雅黑"/>
                <w:sz w:val="28"/>
              </w:rPr>
            </w:pPr>
            <w:r>
              <w:t>D</w:t>
            </w:r>
            <w:r>
              <w:t>、</w:t>
            </w:r>
            <w:r>
              <w:t xml:space="preserve"> </w:t>
            </w:r>
            <w:r>
              <w:t>越有理由认为两样本均数不同</w:t>
            </w:r>
          </w:p>
        </w:tc>
      </w:tr>
      <w:tr w:rsidR="003F4894" w14:paraId="4589CD7B" w14:textId="77777777">
        <w:trPr>
          <w:trHeight w:val="500"/>
        </w:trPr>
        <w:tc>
          <w:tcPr>
            <w:tcW w:w="7400" w:type="dxa"/>
            <w:shd w:val="clear" w:color="auto" w:fill="FFFFFF"/>
            <w:vAlign w:val="center"/>
          </w:tcPr>
          <w:p w14:paraId="7D050B27" w14:textId="77777777" w:rsidR="003F4894" w:rsidRDefault="000D5B91">
            <w:pPr>
              <w:rPr>
                <w:rFonts w:ascii="微软雅黑" w:eastAsia="微软雅黑" w:hAnsi="微软雅黑" w:cs="微软雅黑"/>
                <w:sz w:val="28"/>
              </w:rPr>
            </w:pPr>
            <w:r>
              <w:t>E</w:t>
            </w:r>
            <w:r>
              <w:t>、</w:t>
            </w:r>
            <w:r>
              <w:t xml:space="preserve"> I</w:t>
            </w:r>
            <w:r>
              <w:t>型错误越大</w:t>
            </w:r>
          </w:p>
        </w:tc>
      </w:tr>
    </w:tbl>
    <w:p w14:paraId="529CBA54" w14:textId="77777777" w:rsidR="003F4894" w:rsidRDefault="003F4894"/>
    <w:p w14:paraId="61A50FC4" w14:textId="77777777" w:rsidR="003F4894" w:rsidRDefault="000D5B91">
      <w:pPr>
        <w:spacing w:line="360" w:lineRule="auto"/>
      </w:pPr>
      <w:r>
        <w:t xml:space="preserve">1293. </w:t>
      </w:r>
      <w:r>
        <w:t>两个样本率判别的假设检验，其目的是（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7419FC0" w14:textId="77777777">
        <w:trPr>
          <w:trHeight w:val="500"/>
        </w:trPr>
        <w:tc>
          <w:tcPr>
            <w:tcW w:w="7400" w:type="dxa"/>
            <w:shd w:val="clear" w:color="auto" w:fill="FFFFFF"/>
            <w:vAlign w:val="center"/>
          </w:tcPr>
          <w:p w14:paraId="145AB796" w14:textId="77777777" w:rsidR="003F4894" w:rsidRDefault="000D5B91">
            <w:r>
              <w:t>A</w:t>
            </w:r>
            <w:r>
              <w:t>、</w:t>
            </w:r>
            <w:r>
              <w:t xml:space="preserve"> </w:t>
            </w:r>
            <w:r>
              <w:t>推断两个样本率有无差别</w:t>
            </w:r>
          </w:p>
        </w:tc>
      </w:tr>
      <w:tr w:rsidR="003F4894" w14:paraId="5F546F1D" w14:textId="77777777">
        <w:trPr>
          <w:trHeight w:val="500"/>
        </w:trPr>
        <w:tc>
          <w:tcPr>
            <w:tcW w:w="7400" w:type="dxa"/>
            <w:shd w:val="clear" w:color="auto" w:fill="FFFFFF"/>
            <w:vAlign w:val="center"/>
          </w:tcPr>
          <w:p w14:paraId="2B9A73AD" w14:textId="77777777" w:rsidR="003F4894" w:rsidRDefault="000D5B91">
            <w:pPr>
              <w:rPr>
                <w:rFonts w:ascii="微软雅黑" w:eastAsia="微软雅黑" w:hAnsi="微软雅黑" w:cs="微软雅黑"/>
                <w:sz w:val="28"/>
              </w:rPr>
            </w:pPr>
            <w:r>
              <w:t>B</w:t>
            </w:r>
            <w:r>
              <w:t>、</w:t>
            </w:r>
            <w:r>
              <w:t xml:space="preserve"> </w:t>
            </w:r>
            <w:r>
              <w:t>推断两个总体率有无差别</w:t>
            </w:r>
            <w:r>
              <w:rPr>
                <w:color w:val="EFA030"/>
              </w:rPr>
              <w:t>(</w:t>
            </w:r>
            <w:r>
              <w:rPr>
                <w:color w:val="EFA030"/>
              </w:rPr>
              <w:t>正确答案</w:t>
            </w:r>
            <w:r>
              <w:rPr>
                <w:color w:val="EFA030"/>
              </w:rPr>
              <w:t>)</w:t>
            </w:r>
          </w:p>
        </w:tc>
      </w:tr>
      <w:tr w:rsidR="003F4894" w14:paraId="01E9F8AD" w14:textId="77777777">
        <w:trPr>
          <w:trHeight w:val="500"/>
        </w:trPr>
        <w:tc>
          <w:tcPr>
            <w:tcW w:w="7400" w:type="dxa"/>
            <w:shd w:val="clear" w:color="auto" w:fill="FFFFFF"/>
            <w:vAlign w:val="center"/>
          </w:tcPr>
          <w:p w14:paraId="45379F60" w14:textId="77777777" w:rsidR="003F4894" w:rsidRDefault="000D5B91">
            <w:pPr>
              <w:rPr>
                <w:rFonts w:ascii="微软雅黑" w:eastAsia="微软雅黑" w:hAnsi="微软雅黑" w:cs="微软雅黑"/>
                <w:sz w:val="28"/>
              </w:rPr>
            </w:pPr>
            <w:r>
              <w:t>C</w:t>
            </w:r>
            <w:r>
              <w:t>、</w:t>
            </w:r>
            <w:r>
              <w:t xml:space="preserve"> </w:t>
            </w:r>
            <w:r>
              <w:t>推断两个样本率和两个总体率有无差别</w:t>
            </w:r>
          </w:p>
        </w:tc>
      </w:tr>
      <w:tr w:rsidR="003F4894" w14:paraId="77068CD6" w14:textId="77777777">
        <w:trPr>
          <w:trHeight w:val="500"/>
        </w:trPr>
        <w:tc>
          <w:tcPr>
            <w:tcW w:w="7400" w:type="dxa"/>
            <w:shd w:val="clear" w:color="auto" w:fill="FFFFFF"/>
            <w:vAlign w:val="center"/>
          </w:tcPr>
          <w:p w14:paraId="07F5AD50" w14:textId="77777777" w:rsidR="003F4894" w:rsidRDefault="000D5B91">
            <w:pPr>
              <w:rPr>
                <w:rFonts w:ascii="微软雅黑" w:eastAsia="微软雅黑" w:hAnsi="微软雅黑" w:cs="微软雅黑"/>
                <w:sz w:val="28"/>
              </w:rPr>
            </w:pPr>
            <w:r>
              <w:t>D</w:t>
            </w:r>
            <w:r>
              <w:t>、</w:t>
            </w:r>
            <w:r>
              <w:t xml:space="preserve"> </w:t>
            </w:r>
            <w:r>
              <w:t>推断两个样本率和两个总体率的差别有无统计意义</w:t>
            </w:r>
          </w:p>
        </w:tc>
      </w:tr>
      <w:tr w:rsidR="003F4894" w14:paraId="6503BBC6" w14:textId="77777777">
        <w:trPr>
          <w:trHeight w:val="500"/>
        </w:trPr>
        <w:tc>
          <w:tcPr>
            <w:tcW w:w="7400" w:type="dxa"/>
            <w:shd w:val="clear" w:color="auto" w:fill="FFFFFF"/>
            <w:vAlign w:val="center"/>
          </w:tcPr>
          <w:p w14:paraId="5155D61B" w14:textId="77777777" w:rsidR="003F4894" w:rsidRDefault="000D5B91">
            <w:pPr>
              <w:rPr>
                <w:rFonts w:ascii="微软雅黑" w:eastAsia="微软雅黑" w:hAnsi="微软雅黑" w:cs="微软雅黑"/>
                <w:sz w:val="28"/>
              </w:rPr>
            </w:pPr>
            <w:r>
              <w:t>E</w:t>
            </w:r>
            <w:r>
              <w:t>、</w:t>
            </w:r>
            <w:r>
              <w:t xml:space="preserve"> </w:t>
            </w:r>
            <w:r>
              <w:t>推断两个总体分布是否相同</w:t>
            </w:r>
          </w:p>
        </w:tc>
      </w:tr>
    </w:tbl>
    <w:p w14:paraId="5B477F55" w14:textId="77777777" w:rsidR="003F4894" w:rsidRDefault="003F4894"/>
    <w:p w14:paraId="60ECC900" w14:textId="77777777" w:rsidR="003F4894" w:rsidRDefault="000D5B91">
      <w:pPr>
        <w:spacing w:line="360" w:lineRule="auto"/>
      </w:pPr>
      <w:r>
        <w:t xml:space="preserve">1294. </w:t>
      </w:r>
      <w:r>
        <w:t>在由两样本均数的差别推断两总体均数的差别的</w:t>
      </w:r>
      <w:r>
        <w:t>t</w:t>
      </w:r>
      <w:r>
        <w:t>检验中，检验假设的无效假设是：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D33980A" w14:textId="77777777">
        <w:trPr>
          <w:trHeight w:val="500"/>
        </w:trPr>
        <w:tc>
          <w:tcPr>
            <w:tcW w:w="7400" w:type="dxa"/>
            <w:shd w:val="clear" w:color="auto" w:fill="FFFFFF"/>
            <w:vAlign w:val="center"/>
          </w:tcPr>
          <w:p w14:paraId="76E7FF21" w14:textId="77777777" w:rsidR="003F4894" w:rsidRDefault="000D5B91">
            <w:r>
              <w:t>A</w:t>
            </w:r>
            <w:r>
              <w:t>、</w:t>
            </w:r>
            <w:r>
              <w:t xml:space="preserve"> </w:t>
            </w:r>
            <w:r>
              <w:t>两样本均数差别无统计意义</w:t>
            </w:r>
          </w:p>
        </w:tc>
      </w:tr>
      <w:tr w:rsidR="003F4894" w14:paraId="1B7F7511" w14:textId="77777777">
        <w:trPr>
          <w:trHeight w:val="500"/>
        </w:trPr>
        <w:tc>
          <w:tcPr>
            <w:tcW w:w="7400" w:type="dxa"/>
            <w:shd w:val="clear" w:color="auto" w:fill="FFFFFF"/>
            <w:vAlign w:val="center"/>
          </w:tcPr>
          <w:p w14:paraId="7F5C85A1" w14:textId="77777777" w:rsidR="003F4894" w:rsidRDefault="000D5B91">
            <w:pPr>
              <w:rPr>
                <w:rFonts w:ascii="微软雅黑" w:eastAsia="微软雅黑" w:hAnsi="微软雅黑" w:cs="微软雅黑"/>
                <w:sz w:val="28"/>
              </w:rPr>
            </w:pPr>
            <w:r>
              <w:t>B</w:t>
            </w:r>
            <w:r>
              <w:t>、</w:t>
            </w:r>
            <w:r>
              <w:t xml:space="preserve"> </w:t>
            </w:r>
            <w:r>
              <w:t>两总体均数差别无统计意义</w:t>
            </w:r>
          </w:p>
        </w:tc>
      </w:tr>
      <w:tr w:rsidR="003F4894" w14:paraId="2E441AED" w14:textId="77777777">
        <w:trPr>
          <w:trHeight w:val="500"/>
        </w:trPr>
        <w:tc>
          <w:tcPr>
            <w:tcW w:w="7400" w:type="dxa"/>
            <w:shd w:val="clear" w:color="auto" w:fill="FFFFFF"/>
            <w:vAlign w:val="center"/>
          </w:tcPr>
          <w:p w14:paraId="03BABF28" w14:textId="77777777" w:rsidR="003F4894" w:rsidRDefault="000D5B91">
            <w:pPr>
              <w:rPr>
                <w:rFonts w:ascii="微软雅黑" w:eastAsia="微软雅黑" w:hAnsi="微软雅黑" w:cs="微软雅黑"/>
                <w:sz w:val="28"/>
              </w:rPr>
            </w:pPr>
            <w:r>
              <w:t>C</w:t>
            </w:r>
            <w:r>
              <w:t>、</w:t>
            </w:r>
            <w:r>
              <w:t xml:space="preserve"> </w:t>
            </w:r>
            <w:r>
              <w:t>两样本均数相等</w:t>
            </w:r>
          </w:p>
        </w:tc>
      </w:tr>
      <w:tr w:rsidR="003F4894" w14:paraId="2B0432CF" w14:textId="77777777">
        <w:trPr>
          <w:trHeight w:val="500"/>
        </w:trPr>
        <w:tc>
          <w:tcPr>
            <w:tcW w:w="7400" w:type="dxa"/>
            <w:shd w:val="clear" w:color="auto" w:fill="FFFFFF"/>
            <w:vAlign w:val="center"/>
          </w:tcPr>
          <w:p w14:paraId="05C9D52F" w14:textId="77777777" w:rsidR="003F4894" w:rsidRDefault="000D5B91">
            <w:pPr>
              <w:rPr>
                <w:rFonts w:ascii="微软雅黑" w:eastAsia="微软雅黑" w:hAnsi="微软雅黑" w:cs="微软雅黑"/>
                <w:sz w:val="28"/>
              </w:rPr>
            </w:pPr>
            <w:r>
              <w:lastRenderedPageBreak/>
              <w:t>D</w:t>
            </w:r>
            <w:r>
              <w:t>、</w:t>
            </w:r>
            <w:r>
              <w:t xml:space="preserve"> </w:t>
            </w:r>
            <w:r>
              <w:t>两总体均数相等</w:t>
            </w:r>
            <w:r>
              <w:rPr>
                <w:color w:val="EFA030"/>
              </w:rPr>
              <w:t>(</w:t>
            </w:r>
            <w:r>
              <w:rPr>
                <w:color w:val="EFA030"/>
              </w:rPr>
              <w:t>正确答案</w:t>
            </w:r>
            <w:r>
              <w:rPr>
                <w:color w:val="EFA030"/>
              </w:rPr>
              <w:t>)</w:t>
            </w:r>
          </w:p>
        </w:tc>
      </w:tr>
      <w:tr w:rsidR="003F4894" w14:paraId="273FB97C" w14:textId="77777777">
        <w:trPr>
          <w:trHeight w:val="500"/>
        </w:trPr>
        <w:tc>
          <w:tcPr>
            <w:tcW w:w="7400" w:type="dxa"/>
            <w:shd w:val="clear" w:color="auto" w:fill="FFFFFF"/>
            <w:vAlign w:val="center"/>
          </w:tcPr>
          <w:p w14:paraId="5B1DF4A8" w14:textId="77777777" w:rsidR="003F4894" w:rsidRDefault="000D5B91">
            <w:pPr>
              <w:rPr>
                <w:rFonts w:ascii="微软雅黑" w:eastAsia="微软雅黑" w:hAnsi="微软雅黑" w:cs="微软雅黑"/>
                <w:sz w:val="28"/>
              </w:rPr>
            </w:pPr>
            <w:r>
              <w:t>E</w:t>
            </w:r>
            <w:r>
              <w:t>、</w:t>
            </w:r>
            <w:r>
              <w:t xml:space="preserve"> </w:t>
            </w:r>
            <w:r>
              <w:t>两总体均数不等</w:t>
            </w:r>
          </w:p>
        </w:tc>
      </w:tr>
    </w:tbl>
    <w:p w14:paraId="52BB8577" w14:textId="77777777" w:rsidR="003F4894" w:rsidRDefault="003F4894"/>
    <w:p w14:paraId="7EFC01A4" w14:textId="77777777" w:rsidR="003F4894" w:rsidRDefault="000D5B91">
      <w:pPr>
        <w:spacing w:line="360" w:lineRule="auto"/>
      </w:pPr>
      <w:r>
        <w:t xml:space="preserve">1295. </w:t>
      </w:r>
      <w:r>
        <w:t>由两样本均数的差别推断两总体均数的差别，所谓差别有统计学意义是指（）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8F294CA" w14:textId="77777777">
        <w:trPr>
          <w:trHeight w:val="500"/>
        </w:trPr>
        <w:tc>
          <w:tcPr>
            <w:tcW w:w="7400" w:type="dxa"/>
            <w:shd w:val="clear" w:color="auto" w:fill="FFFFFF"/>
            <w:vAlign w:val="center"/>
          </w:tcPr>
          <w:p w14:paraId="24D7E17F" w14:textId="77777777" w:rsidR="003F4894" w:rsidRDefault="000D5B91">
            <w:r>
              <w:t>A</w:t>
            </w:r>
            <w:r>
              <w:t>、</w:t>
            </w:r>
            <w:r>
              <w:t xml:space="preserve"> </w:t>
            </w:r>
            <w:r>
              <w:t>两样本均数差别有统计学意义</w:t>
            </w:r>
          </w:p>
        </w:tc>
      </w:tr>
      <w:tr w:rsidR="003F4894" w14:paraId="64CFB008" w14:textId="77777777">
        <w:trPr>
          <w:trHeight w:val="500"/>
        </w:trPr>
        <w:tc>
          <w:tcPr>
            <w:tcW w:w="7400" w:type="dxa"/>
            <w:shd w:val="clear" w:color="auto" w:fill="FFFFFF"/>
            <w:vAlign w:val="center"/>
          </w:tcPr>
          <w:p w14:paraId="5D42C014" w14:textId="77777777" w:rsidR="003F4894" w:rsidRDefault="000D5B91">
            <w:pPr>
              <w:rPr>
                <w:rFonts w:ascii="微软雅黑" w:eastAsia="微软雅黑" w:hAnsi="微软雅黑" w:cs="微软雅黑"/>
                <w:sz w:val="28"/>
              </w:rPr>
            </w:pPr>
            <w:r>
              <w:t>B</w:t>
            </w:r>
            <w:r>
              <w:t>、</w:t>
            </w:r>
            <w:r>
              <w:t xml:space="preserve"> </w:t>
            </w:r>
            <w:r>
              <w:t>两总体均数差别有统计学意义</w:t>
            </w:r>
            <w:r>
              <w:rPr>
                <w:color w:val="EFA030"/>
              </w:rPr>
              <w:t>(</w:t>
            </w:r>
            <w:r>
              <w:rPr>
                <w:color w:val="EFA030"/>
              </w:rPr>
              <w:t>正确答案</w:t>
            </w:r>
            <w:r>
              <w:rPr>
                <w:color w:val="EFA030"/>
              </w:rPr>
              <w:t>)</w:t>
            </w:r>
          </w:p>
        </w:tc>
      </w:tr>
      <w:tr w:rsidR="003F4894" w14:paraId="532C449D" w14:textId="77777777">
        <w:trPr>
          <w:trHeight w:val="500"/>
        </w:trPr>
        <w:tc>
          <w:tcPr>
            <w:tcW w:w="7400" w:type="dxa"/>
            <w:shd w:val="clear" w:color="auto" w:fill="FFFFFF"/>
            <w:vAlign w:val="center"/>
          </w:tcPr>
          <w:p w14:paraId="0EA10AE9" w14:textId="77777777" w:rsidR="003F4894" w:rsidRDefault="000D5B91">
            <w:pPr>
              <w:rPr>
                <w:rFonts w:ascii="微软雅黑" w:eastAsia="微软雅黑" w:hAnsi="微软雅黑" w:cs="微软雅黑"/>
                <w:sz w:val="28"/>
              </w:rPr>
            </w:pPr>
            <w:r>
              <w:t>C</w:t>
            </w:r>
            <w:r>
              <w:t>、</w:t>
            </w:r>
            <w:r>
              <w:t xml:space="preserve"> </w:t>
            </w:r>
            <w:r>
              <w:t>两样本均数和两总体均数的差别都有统计学意义</w:t>
            </w:r>
          </w:p>
        </w:tc>
      </w:tr>
      <w:tr w:rsidR="003F4894" w14:paraId="198B99A8" w14:textId="77777777">
        <w:trPr>
          <w:trHeight w:val="500"/>
        </w:trPr>
        <w:tc>
          <w:tcPr>
            <w:tcW w:w="7400" w:type="dxa"/>
            <w:shd w:val="clear" w:color="auto" w:fill="FFFFFF"/>
            <w:vAlign w:val="center"/>
          </w:tcPr>
          <w:p w14:paraId="64512F2C" w14:textId="77777777" w:rsidR="003F4894" w:rsidRDefault="000D5B91">
            <w:pPr>
              <w:rPr>
                <w:rFonts w:ascii="微软雅黑" w:eastAsia="微软雅黑" w:hAnsi="微软雅黑" w:cs="微软雅黑"/>
                <w:sz w:val="28"/>
              </w:rPr>
            </w:pPr>
            <w:r>
              <w:t>D</w:t>
            </w:r>
            <w:r>
              <w:t>、</w:t>
            </w:r>
            <w:r>
              <w:t xml:space="preserve"> </w:t>
            </w:r>
            <w:r>
              <w:t>其中一个样本均数和总体均数的差别有统计学意义</w:t>
            </w:r>
          </w:p>
        </w:tc>
      </w:tr>
      <w:tr w:rsidR="003F4894" w14:paraId="5E539B25" w14:textId="77777777">
        <w:trPr>
          <w:trHeight w:val="500"/>
        </w:trPr>
        <w:tc>
          <w:tcPr>
            <w:tcW w:w="7400" w:type="dxa"/>
            <w:shd w:val="clear" w:color="auto" w:fill="FFFFFF"/>
            <w:vAlign w:val="center"/>
          </w:tcPr>
          <w:p w14:paraId="1B928060" w14:textId="77777777" w:rsidR="003F4894" w:rsidRDefault="000D5B91">
            <w:pPr>
              <w:rPr>
                <w:rFonts w:ascii="微软雅黑" w:eastAsia="微软雅黑" w:hAnsi="微软雅黑" w:cs="微软雅黑"/>
                <w:sz w:val="28"/>
              </w:rPr>
            </w:pPr>
            <w:r>
              <w:t>E</w:t>
            </w:r>
            <w:r>
              <w:t>、</w:t>
            </w:r>
            <w:r>
              <w:t xml:space="preserve"> </w:t>
            </w:r>
            <w:r>
              <w:t>以上都不是</w:t>
            </w:r>
          </w:p>
        </w:tc>
      </w:tr>
    </w:tbl>
    <w:p w14:paraId="4873C417" w14:textId="77777777" w:rsidR="003F4894" w:rsidRDefault="003F4894"/>
    <w:p w14:paraId="1C36848B" w14:textId="77777777" w:rsidR="003F4894" w:rsidRDefault="000D5B91">
      <w:pPr>
        <w:spacing w:line="360" w:lineRule="auto"/>
      </w:pPr>
      <w:r>
        <w:t xml:space="preserve">1296. </w:t>
      </w:r>
      <w:r>
        <w:t>在样本均数和总体均数差别的统计学意义检验中，</w:t>
      </w:r>
      <w:r>
        <w:t>H0</w:t>
      </w:r>
      <w:r>
        <w:t>（无效假设）：</w:t>
      </w:r>
      <w:r>
        <w:t>μ= μ0 </w:t>
      </w:r>
      <w:r>
        <w:t>；</w:t>
      </w:r>
      <w:r>
        <w:t>H1</w:t>
      </w:r>
      <w:r>
        <w:t>（备择假设）：</w:t>
      </w:r>
      <w:r>
        <w:t>μ≠μ0; </w:t>
      </w:r>
      <w:r>
        <w:t>结果因为</w:t>
      </w:r>
      <w:r>
        <w:t>P</w:t>
      </w:r>
      <w:r>
        <w:t>＜</w:t>
      </w:r>
      <w:r>
        <w:t>0.05</w:t>
      </w:r>
      <w:r>
        <w:t>而拒绝</w:t>
      </w:r>
      <w:r>
        <w:t>H0 </w:t>
      </w:r>
      <w:r>
        <w:t>接受</w:t>
      </w:r>
      <w:r>
        <w:t>H1</w:t>
      </w:r>
      <w:r>
        <w:t>，是由于（）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4861BCA" w14:textId="77777777">
        <w:trPr>
          <w:trHeight w:val="500"/>
        </w:trPr>
        <w:tc>
          <w:tcPr>
            <w:tcW w:w="7400" w:type="dxa"/>
            <w:shd w:val="clear" w:color="auto" w:fill="FFFFFF"/>
            <w:vAlign w:val="center"/>
          </w:tcPr>
          <w:p w14:paraId="72878855" w14:textId="77777777" w:rsidR="003F4894" w:rsidRDefault="000D5B91">
            <w:r>
              <w:t>A</w:t>
            </w:r>
            <w:r>
              <w:t>、</w:t>
            </w:r>
            <w:r>
              <w:t xml:space="preserve"> </w:t>
            </w:r>
            <w:r>
              <w:t>无效假设成立的可能性小于</w:t>
            </w:r>
            <w:r>
              <w:t>5%</w:t>
            </w:r>
          </w:p>
        </w:tc>
      </w:tr>
      <w:tr w:rsidR="003F4894" w14:paraId="661AC0CA" w14:textId="77777777">
        <w:trPr>
          <w:trHeight w:val="500"/>
        </w:trPr>
        <w:tc>
          <w:tcPr>
            <w:tcW w:w="7400" w:type="dxa"/>
            <w:shd w:val="clear" w:color="auto" w:fill="FFFFFF"/>
            <w:vAlign w:val="center"/>
          </w:tcPr>
          <w:p w14:paraId="37E4F86A" w14:textId="77777777" w:rsidR="003F4894" w:rsidRDefault="000D5B91">
            <w:pPr>
              <w:rPr>
                <w:rFonts w:ascii="微软雅黑" w:eastAsia="微软雅黑" w:hAnsi="微软雅黑" w:cs="微软雅黑"/>
                <w:sz w:val="28"/>
              </w:rPr>
            </w:pPr>
            <w:r>
              <w:t>B</w:t>
            </w:r>
            <w:r>
              <w:t>、</w:t>
            </w:r>
            <w:r>
              <w:t xml:space="preserve"> </w:t>
            </w:r>
            <w:r>
              <w:t>备择假设成立的可能性大于</w:t>
            </w:r>
            <w:r>
              <w:t>5%</w:t>
            </w:r>
          </w:p>
        </w:tc>
      </w:tr>
      <w:tr w:rsidR="003F4894" w14:paraId="0D48064B" w14:textId="77777777">
        <w:trPr>
          <w:trHeight w:val="500"/>
        </w:trPr>
        <w:tc>
          <w:tcPr>
            <w:tcW w:w="7400" w:type="dxa"/>
            <w:shd w:val="clear" w:color="auto" w:fill="FFFFFF"/>
            <w:vAlign w:val="center"/>
          </w:tcPr>
          <w:p w14:paraId="2B62EDC2" w14:textId="77777777" w:rsidR="003F4894" w:rsidRDefault="000D5B91">
            <w:pPr>
              <w:rPr>
                <w:rFonts w:ascii="微软雅黑" w:eastAsia="微软雅黑" w:hAnsi="微软雅黑" w:cs="微软雅黑"/>
                <w:sz w:val="28"/>
              </w:rPr>
            </w:pPr>
            <w:r>
              <w:t>C</w:t>
            </w:r>
            <w:r>
              <w:t>、</w:t>
            </w:r>
            <w:r>
              <w:t xml:space="preserve"> </w:t>
            </w:r>
            <w:r>
              <w:t>无效假设成立的可能性小于</w:t>
            </w:r>
            <w:r>
              <w:t>5%</w:t>
            </w:r>
            <w:r>
              <w:t>和备择假设成立的可能性大于</w:t>
            </w:r>
            <w:r>
              <w:t>95%</w:t>
            </w:r>
          </w:p>
        </w:tc>
      </w:tr>
      <w:tr w:rsidR="003F4894" w14:paraId="154FE70E" w14:textId="77777777">
        <w:trPr>
          <w:trHeight w:val="500"/>
        </w:trPr>
        <w:tc>
          <w:tcPr>
            <w:tcW w:w="7400" w:type="dxa"/>
            <w:shd w:val="clear" w:color="auto" w:fill="FFFFFF"/>
            <w:vAlign w:val="center"/>
          </w:tcPr>
          <w:p w14:paraId="1F26246B" w14:textId="77777777" w:rsidR="003F4894" w:rsidRDefault="000D5B91">
            <w:pPr>
              <w:rPr>
                <w:rFonts w:ascii="微软雅黑" w:eastAsia="微软雅黑" w:hAnsi="微软雅黑" w:cs="微软雅黑"/>
                <w:sz w:val="28"/>
              </w:rPr>
            </w:pPr>
            <w:r>
              <w:t>D</w:t>
            </w:r>
            <w:r>
              <w:t>、</w:t>
            </w:r>
            <w:r>
              <w:t xml:space="preserve"> </w:t>
            </w:r>
            <w:r>
              <w:t>该样本来自该总体（</w:t>
            </w:r>
            <w:r>
              <w:t>μ= μ0</w:t>
            </w:r>
            <w:r>
              <w:t>）的可能性小于</w:t>
            </w:r>
            <w:r>
              <w:t>5%</w:t>
            </w:r>
            <w:r>
              <w:rPr>
                <w:color w:val="EFA030"/>
              </w:rPr>
              <w:t>(</w:t>
            </w:r>
            <w:r>
              <w:rPr>
                <w:color w:val="EFA030"/>
              </w:rPr>
              <w:t>正确答案</w:t>
            </w:r>
            <w:r>
              <w:rPr>
                <w:color w:val="EFA030"/>
              </w:rPr>
              <w:t>)</w:t>
            </w:r>
          </w:p>
        </w:tc>
      </w:tr>
      <w:tr w:rsidR="003F4894" w14:paraId="330F2CA0" w14:textId="77777777">
        <w:trPr>
          <w:trHeight w:val="500"/>
        </w:trPr>
        <w:tc>
          <w:tcPr>
            <w:tcW w:w="7400" w:type="dxa"/>
            <w:shd w:val="clear" w:color="auto" w:fill="FFFFFF"/>
            <w:vAlign w:val="center"/>
          </w:tcPr>
          <w:p w14:paraId="355FB0D2" w14:textId="77777777" w:rsidR="003F4894" w:rsidRDefault="000D5B91">
            <w:pPr>
              <w:rPr>
                <w:rFonts w:ascii="微软雅黑" w:eastAsia="微软雅黑" w:hAnsi="微软雅黑" w:cs="微软雅黑"/>
                <w:sz w:val="28"/>
              </w:rPr>
            </w:pPr>
            <w:r>
              <w:t>E</w:t>
            </w:r>
            <w:r>
              <w:t>、</w:t>
            </w:r>
            <w:r>
              <w:t xml:space="preserve"> </w:t>
            </w:r>
            <w:r>
              <w:t>该样本来自另一个总体（</w:t>
            </w:r>
            <w:r>
              <w:t>μ≠μ0</w:t>
            </w:r>
            <w:r>
              <w:t>）的可能性大于</w:t>
            </w:r>
            <w:r>
              <w:t>95%</w:t>
            </w:r>
          </w:p>
        </w:tc>
      </w:tr>
    </w:tbl>
    <w:p w14:paraId="682FC2C6" w14:textId="77777777" w:rsidR="003F4894" w:rsidRDefault="003F4894"/>
    <w:p w14:paraId="0B501F2B" w14:textId="77777777" w:rsidR="003F4894" w:rsidRDefault="000D5B91">
      <w:pPr>
        <w:spacing w:line="360" w:lineRule="auto"/>
      </w:pPr>
      <w:r>
        <w:t xml:space="preserve">1297. </w:t>
      </w:r>
      <w:r>
        <w:t>与标准正态分布</w:t>
      </w:r>
      <w:r>
        <w:t>--Z</w:t>
      </w:r>
      <w:r>
        <w:t>分布比较，</w:t>
      </w:r>
      <w:r>
        <w:t>t</w:t>
      </w:r>
      <w:r>
        <w:t>分布的（）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1B31FBC" w14:textId="77777777">
        <w:trPr>
          <w:trHeight w:val="500"/>
        </w:trPr>
        <w:tc>
          <w:tcPr>
            <w:tcW w:w="7400" w:type="dxa"/>
            <w:shd w:val="clear" w:color="auto" w:fill="FFFFFF"/>
            <w:vAlign w:val="center"/>
          </w:tcPr>
          <w:p w14:paraId="1BC8640E" w14:textId="77777777" w:rsidR="003F4894" w:rsidRDefault="000D5B91">
            <w:r>
              <w:t>A</w:t>
            </w:r>
            <w:r>
              <w:t>、</w:t>
            </w:r>
            <w:r>
              <w:t xml:space="preserve"> </w:t>
            </w:r>
            <w:r>
              <w:t>均数要小些</w:t>
            </w:r>
          </w:p>
        </w:tc>
      </w:tr>
      <w:tr w:rsidR="003F4894" w14:paraId="38ECE137" w14:textId="77777777">
        <w:trPr>
          <w:trHeight w:val="500"/>
        </w:trPr>
        <w:tc>
          <w:tcPr>
            <w:tcW w:w="7400" w:type="dxa"/>
            <w:shd w:val="clear" w:color="auto" w:fill="FFFFFF"/>
            <w:vAlign w:val="center"/>
          </w:tcPr>
          <w:p w14:paraId="7FD56767" w14:textId="77777777" w:rsidR="003F4894" w:rsidRDefault="000D5B91">
            <w:pPr>
              <w:rPr>
                <w:rFonts w:ascii="微软雅黑" w:eastAsia="微软雅黑" w:hAnsi="微软雅黑" w:cs="微软雅黑"/>
                <w:sz w:val="28"/>
              </w:rPr>
            </w:pPr>
            <w:r>
              <w:t>B</w:t>
            </w:r>
            <w:r>
              <w:t>、</w:t>
            </w:r>
            <w:r>
              <w:t xml:space="preserve"> </w:t>
            </w:r>
            <w:r>
              <w:t>均数要大些</w:t>
            </w:r>
          </w:p>
        </w:tc>
      </w:tr>
      <w:tr w:rsidR="003F4894" w14:paraId="050BDCF7" w14:textId="77777777">
        <w:trPr>
          <w:trHeight w:val="500"/>
        </w:trPr>
        <w:tc>
          <w:tcPr>
            <w:tcW w:w="7400" w:type="dxa"/>
            <w:shd w:val="clear" w:color="auto" w:fill="FFFFFF"/>
            <w:vAlign w:val="center"/>
          </w:tcPr>
          <w:p w14:paraId="7288CC20" w14:textId="77777777" w:rsidR="003F4894" w:rsidRDefault="000D5B91">
            <w:pPr>
              <w:rPr>
                <w:rFonts w:ascii="微软雅黑" w:eastAsia="微软雅黑" w:hAnsi="微软雅黑" w:cs="微软雅黑"/>
                <w:sz w:val="28"/>
              </w:rPr>
            </w:pPr>
            <w:r>
              <w:t>C</w:t>
            </w:r>
            <w:r>
              <w:t>、</w:t>
            </w:r>
            <w:r>
              <w:t xml:space="preserve"> </w:t>
            </w:r>
            <w:r>
              <w:t>标准差要小些</w:t>
            </w:r>
          </w:p>
        </w:tc>
      </w:tr>
      <w:tr w:rsidR="003F4894" w14:paraId="3BA4DBEC" w14:textId="77777777">
        <w:trPr>
          <w:trHeight w:val="500"/>
        </w:trPr>
        <w:tc>
          <w:tcPr>
            <w:tcW w:w="7400" w:type="dxa"/>
            <w:shd w:val="clear" w:color="auto" w:fill="FFFFFF"/>
            <w:vAlign w:val="center"/>
          </w:tcPr>
          <w:p w14:paraId="3328B497" w14:textId="77777777" w:rsidR="003F4894" w:rsidRDefault="000D5B91">
            <w:pPr>
              <w:rPr>
                <w:rFonts w:ascii="微软雅黑" w:eastAsia="微软雅黑" w:hAnsi="微软雅黑" w:cs="微软雅黑"/>
                <w:sz w:val="28"/>
              </w:rPr>
            </w:pPr>
            <w:r>
              <w:t>D</w:t>
            </w:r>
            <w:r>
              <w:t>、</w:t>
            </w:r>
            <w:r>
              <w:t xml:space="preserve"> </w:t>
            </w:r>
            <w:r>
              <w:t>标准差要大些</w:t>
            </w:r>
            <w:r>
              <w:rPr>
                <w:color w:val="EFA030"/>
              </w:rPr>
              <w:t>(</w:t>
            </w:r>
            <w:r>
              <w:rPr>
                <w:color w:val="EFA030"/>
              </w:rPr>
              <w:t>正确答案</w:t>
            </w:r>
            <w:r>
              <w:rPr>
                <w:color w:val="EFA030"/>
              </w:rPr>
              <w:t>)</w:t>
            </w:r>
          </w:p>
        </w:tc>
      </w:tr>
      <w:tr w:rsidR="003F4894" w14:paraId="135182AE" w14:textId="77777777">
        <w:trPr>
          <w:trHeight w:val="500"/>
        </w:trPr>
        <w:tc>
          <w:tcPr>
            <w:tcW w:w="7400" w:type="dxa"/>
            <w:shd w:val="clear" w:color="auto" w:fill="FFFFFF"/>
            <w:vAlign w:val="center"/>
          </w:tcPr>
          <w:p w14:paraId="3E95C91F" w14:textId="77777777" w:rsidR="003F4894" w:rsidRDefault="000D5B91">
            <w:pPr>
              <w:rPr>
                <w:rFonts w:ascii="微软雅黑" w:eastAsia="微软雅黑" w:hAnsi="微软雅黑" w:cs="微软雅黑"/>
                <w:sz w:val="28"/>
              </w:rPr>
            </w:pPr>
            <w:r>
              <w:t>E</w:t>
            </w:r>
            <w:r>
              <w:t>、</w:t>
            </w:r>
            <w:r>
              <w:t xml:space="preserve"> </w:t>
            </w:r>
            <w:r>
              <w:t>以上都不是</w:t>
            </w:r>
          </w:p>
        </w:tc>
      </w:tr>
    </w:tbl>
    <w:p w14:paraId="390F0D93" w14:textId="77777777" w:rsidR="003F4894" w:rsidRDefault="003F4894"/>
    <w:p w14:paraId="11889B5E" w14:textId="77777777" w:rsidR="003F4894" w:rsidRDefault="000D5B91">
      <w:pPr>
        <w:spacing w:line="360" w:lineRule="auto"/>
      </w:pPr>
      <w:r>
        <w:lastRenderedPageBreak/>
        <w:t xml:space="preserve">1298. </w:t>
      </w:r>
      <w:r>
        <w:t>推断样本率为</w:t>
      </w:r>
      <w:r>
        <w:t>16.8%</w:t>
      </w:r>
      <w:r>
        <w:t>与</w:t>
      </w:r>
      <w:r>
        <w:t>14.5%</w:t>
      </w:r>
      <w:r>
        <w:t>所代表的总体有无差别，选用的方法是（）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457A1EA" w14:textId="77777777">
        <w:trPr>
          <w:trHeight w:val="500"/>
        </w:trPr>
        <w:tc>
          <w:tcPr>
            <w:tcW w:w="7400" w:type="dxa"/>
            <w:shd w:val="clear" w:color="auto" w:fill="FFFFFF"/>
            <w:vAlign w:val="center"/>
          </w:tcPr>
          <w:p w14:paraId="40BD2C41" w14:textId="77777777" w:rsidR="003F4894" w:rsidRDefault="000D5B91">
            <w:r>
              <w:t>A</w:t>
            </w:r>
            <w:r>
              <w:t>、</w:t>
            </w:r>
            <w:r>
              <w:t xml:space="preserve"> </w:t>
            </w:r>
            <w:r>
              <w:t>样本均数与总体均数比较的</w:t>
            </w:r>
            <w:r>
              <w:t>t</w:t>
            </w:r>
            <w:r>
              <w:t>检验</w:t>
            </w:r>
          </w:p>
        </w:tc>
      </w:tr>
      <w:tr w:rsidR="003F4894" w14:paraId="0115CBDB" w14:textId="77777777">
        <w:trPr>
          <w:trHeight w:val="500"/>
        </w:trPr>
        <w:tc>
          <w:tcPr>
            <w:tcW w:w="7400" w:type="dxa"/>
            <w:shd w:val="clear" w:color="auto" w:fill="FFFFFF"/>
            <w:vAlign w:val="center"/>
          </w:tcPr>
          <w:p w14:paraId="20EB61DB" w14:textId="77777777" w:rsidR="003F4894" w:rsidRDefault="000D5B91">
            <w:pPr>
              <w:rPr>
                <w:rFonts w:ascii="微软雅黑" w:eastAsia="微软雅黑" w:hAnsi="微软雅黑" w:cs="微软雅黑"/>
                <w:sz w:val="28"/>
              </w:rPr>
            </w:pPr>
            <w:r>
              <w:t>B</w:t>
            </w:r>
            <w:r>
              <w:t>、</w:t>
            </w:r>
            <w:r>
              <w:t xml:space="preserve"> </w:t>
            </w:r>
            <w:r>
              <w:t>配对</w:t>
            </w:r>
            <w:r>
              <w:t>t</w:t>
            </w:r>
            <w:r>
              <w:t>检验</w:t>
            </w:r>
          </w:p>
        </w:tc>
      </w:tr>
      <w:tr w:rsidR="003F4894" w14:paraId="1FE9BA9F" w14:textId="77777777">
        <w:trPr>
          <w:trHeight w:val="500"/>
        </w:trPr>
        <w:tc>
          <w:tcPr>
            <w:tcW w:w="7400" w:type="dxa"/>
            <w:shd w:val="clear" w:color="auto" w:fill="FFFFFF"/>
            <w:vAlign w:val="center"/>
          </w:tcPr>
          <w:p w14:paraId="3C3A3400" w14:textId="77777777" w:rsidR="003F4894" w:rsidRDefault="000D5B91">
            <w:pPr>
              <w:rPr>
                <w:rFonts w:ascii="微软雅黑" w:eastAsia="微软雅黑" w:hAnsi="微软雅黑" w:cs="微软雅黑"/>
                <w:sz w:val="28"/>
              </w:rPr>
            </w:pPr>
            <w:r>
              <w:t>C</w:t>
            </w:r>
            <w:r>
              <w:t>、</w:t>
            </w:r>
            <w:r>
              <w:t xml:space="preserve"> </w:t>
            </w:r>
            <w:r>
              <w:t>成组</w:t>
            </w:r>
            <w:r>
              <w:t>t</w:t>
            </w:r>
            <w:r>
              <w:t>检验</w:t>
            </w:r>
          </w:p>
        </w:tc>
      </w:tr>
      <w:tr w:rsidR="003F4894" w14:paraId="47CF5899" w14:textId="77777777">
        <w:trPr>
          <w:trHeight w:val="500"/>
        </w:trPr>
        <w:tc>
          <w:tcPr>
            <w:tcW w:w="7400" w:type="dxa"/>
            <w:shd w:val="clear" w:color="auto" w:fill="FFFFFF"/>
            <w:vAlign w:val="center"/>
          </w:tcPr>
          <w:p w14:paraId="64A923CD" w14:textId="77777777" w:rsidR="003F4894" w:rsidRDefault="000D5B91">
            <w:pPr>
              <w:rPr>
                <w:rFonts w:ascii="微软雅黑" w:eastAsia="微软雅黑" w:hAnsi="微软雅黑" w:cs="微软雅黑"/>
                <w:sz w:val="28"/>
              </w:rPr>
            </w:pPr>
            <w:r>
              <w:t>D</w:t>
            </w:r>
            <w:r>
              <w:t>、</w:t>
            </w:r>
            <w:r>
              <w:t xml:space="preserve"> </w:t>
            </w:r>
            <w:r>
              <w:t>Z</w:t>
            </w:r>
            <w:r>
              <w:t>检验</w:t>
            </w:r>
          </w:p>
        </w:tc>
      </w:tr>
      <w:tr w:rsidR="003F4894" w14:paraId="63818E61" w14:textId="77777777">
        <w:trPr>
          <w:trHeight w:val="500"/>
        </w:trPr>
        <w:tc>
          <w:tcPr>
            <w:tcW w:w="7400" w:type="dxa"/>
            <w:shd w:val="clear" w:color="auto" w:fill="FFFFFF"/>
            <w:vAlign w:val="center"/>
          </w:tcPr>
          <w:p w14:paraId="7886B959" w14:textId="77777777" w:rsidR="003F4894" w:rsidRDefault="000D5B91">
            <w:pPr>
              <w:rPr>
                <w:rFonts w:ascii="微软雅黑" w:eastAsia="微软雅黑" w:hAnsi="微软雅黑" w:cs="微软雅黑"/>
                <w:sz w:val="28"/>
              </w:rPr>
            </w:pPr>
            <w:r>
              <w:t>E</w:t>
            </w:r>
            <w:r>
              <w:t>、</w:t>
            </w:r>
            <w:r>
              <w:t xml:space="preserve"> </w:t>
            </w:r>
            <w:r>
              <w:t>以上都不是</w:t>
            </w:r>
            <w:r>
              <w:rPr>
                <w:color w:val="EFA030"/>
              </w:rPr>
              <w:t>(</w:t>
            </w:r>
            <w:r>
              <w:rPr>
                <w:color w:val="EFA030"/>
              </w:rPr>
              <w:t>正确答案</w:t>
            </w:r>
            <w:r>
              <w:rPr>
                <w:color w:val="EFA030"/>
              </w:rPr>
              <w:t>)</w:t>
            </w:r>
          </w:p>
        </w:tc>
      </w:tr>
    </w:tbl>
    <w:p w14:paraId="7C401399" w14:textId="77777777" w:rsidR="003F4894" w:rsidRDefault="003F4894"/>
    <w:p w14:paraId="413CD828" w14:textId="77777777" w:rsidR="003F4894" w:rsidRDefault="000D5B91">
      <w:pPr>
        <w:spacing w:line="360" w:lineRule="auto"/>
      </w:pPr>
      <w:r>
        <w:t xml:space="preserve">1299. </w:t>
      </w:r>
      <w:r>
        <w:t>两个</w:t>
      </w:r>
      <w:r>
        <w:t> </w:t>
      </w:r>
      <w:r>
        <w:t>作</w:t>
      </w:r>
      <w:r>
        <w:t>t</w:t>
      </w:r>
      <w:r>
        <w:t>检验，除样本都应呈正态分布以外，还应具备的条件是：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907A0C6" w14:textId="77777777">
        <w:trPr>
          <w:trHeight w:val="500"/>
        </w:trPr>
        <w:tc>
          <w:tcPr>
            <w:tcW w:w="7400" w:type="dxa"/>
            <w:shd w:val="clear" w:color="auto" w:fill="FFFFFF"/>
            <w:vAlign w:val="center"/>
          </w:tcPr>
          <w:p w14:paraId="563D4EDF" w14:textId="77777777" w:rsidR="003F4894" w:rsidRDefault="000D5B91">
            <w:r>
              <w:t>A</w:t>
            </w:r>
            <w:r>
              <w:t>、</w:t>
            </w:r>
            <w:r>
              <w:t xml:space="preserve"> </w:t>
            </w:r>
            <w:r>
              <w:t>两</w:t>
            </w:r>
            <w:r>
              <w:t> </w:t>
            </w:r>
            <w:r>
              <w:t>数值接近</w:t>
            </w:r>
          </w:p>
        </w:tc>
      </w:tr>
      <w:tr w:rsidR="003F4894" w14:paraId="5C80C166" w14:textId="77777777">
        <w:trPr>
          <w:trHeight w:val="500"/>
        </w:trPr>
        <w:tc>
          <w:tcPr>
            <w:tcW w:w="7400" w:type="dxa"/>
            <w:shd w:val="clear" w:color="auto" w:fill="FFFFFF"/>
            <w:vAlign w:val="center"/>
          </w:tcPr>
          <w:p w14:paraId="04AF84A8" w14:textId="77777777" w:rsidR="003F4894" w:rsidRDefault="000D5B91">
            <w:pPr>
              <w:rPr>
                <w:rFonts w:ascii="微软雅黑" w:eastAsia="微软雅黑" w:hAnsi="微软雅黑" w:cs="微软雅黑"/>
                <w:sz w:val="28"/>
              </w:rPr>
            </w:pPr>
            <w:r>
              <w:t>B</w:t>
            </w:r>
            <w:r>
              <w:t>、</w:t>
            </w:r>
            <w:r>
              <w:t xml:space="preserve"> </w:t>
            </w:r>
            <w:r>
              <w:t>两</w:t>
            </w:r>
            <w:r>
              <w:t>S2</w:t>
            </w:r>
            <w:r>
              <w:t>数值接近</w:t>
            </w:r>
            <w:r>
              <w:rPr>
                <w:color w:val="EFA030"/>
              </w:rPr>
              <w:t>(</w:t>
            </w:r>
            <w:r>
              <w:rPr>
                <w:color w:val="EFA030"/>
              </w:rPr>
              <w:t>正确答案</w:t>
            </w:r>
            <w:r>
              <w:rPr>
                <w:color w:val="EFA030"/>
              </w:rPr>
              <w:t>)</w:t>
            </w:r>
          </w:p>
        </w:tc>
      </w:tr>
      <w:tr w:rsidR="003F4894" w14:paraId="52B9E6D3" w14:textId="77777777">
        <w:trPr>
          <w:trHeight w:val="500"/>
        </w:trPr>
        <w:tc>
          <w:tcPr>
            <w:tcW w:w="7400" w:type="dxa"/>
            <w:shd w:val="clear" w:color="auto" w:fill="FFFFFF"/>
            <w:vAlign w:val="center"/>
          </w:tcPr>
          <w:p w14:paraId="528851E0" w14:textId="77777777" w:rsidR="003F4894" w:rsidRDefault="000D5B91">
            <w:pPr>
              <w:rPr>
                <w:rFonts w:ascii="微软雅黑" w:eastAsia="微软雅黑" w:hAnsi="微软雅黑" w:cs="微软雅黑"/>
                <w:sz w:val="28"/>
              </w:rPr>
            </w:pPr>
            <w:r>
              <w:t>C</w:t>
            </w:r>
            <w:r>
              <w:t>、</w:t>
            </w:r>
            <w:r>
              <w:t xml:space="preserve"> </w:t>
            </w:r>
            <w:r>
              <w:t>两</w:t>
            </w:r>
            <w:r>
              <w:t> </w:t>
            </w:r>
            <w:r>
              <w:t>相差较大</w:t>
            </w:r>
          </w:p>
        </w:tc>
      </w:tr>
      <w:tr w:rsidR="003F4894" w14:paraId="620B93BC" w14:textId="77777777">
        <w:trPr>
          <w:trHeight w:val="500"/>
        </w:trPr>
        <w:tc>
          <w:tcPr>
            <w:tcW w:w="7400" w:type="dxa"/>
            <w:shd w:val="clear" w:color="auto" w:fill="FFFFFF"/>
            <w:vAlign w:val="center"/>
          </w:tcPr>
          <w:p w14:paraId="40D90E6F" w14:textId="77777777" w:rsidR="003F4894" w:rsidRDefault="000D5B91">
            <w:pPr>
              <w:rPr>
                <w:rFonts w:ascii="微软雅黑" w:eastAsia="微软雅黑" w:hAnsi="微软雅黑" w:cs="微软雅黑"/>
                <w:sz w:val="28"/>
              </w:rPr>
            </w:pPr>
            <w:r>
              <w:t>D</w:t>
            </w:r>
            <w:r>
              <w:t>、两</w:t>
            </w:r>
            <w:r>
              <w:t>S2</w:t>
            </w:r>
            <w:r>
              <w:t>相差较大</w:t>
            </w:r>
          </w:p>
        </w:tc>
      </w:tr>
      <w:tr w:rsidR="003F4894" w14:paraId="46F0018E" w14:textId="77777777">
        <w:trPr>
          <w:trHeight w:val="500"/>
        </w:trPr>
        <w:tc>
          <w:tcPr>
            <w:tcW w:w="7400" w:type="dxa"/>
            <w:shd w:val="clear" w:color="auto" w:fill="FFFFFF"/>
            <w:vAlign w:val="center"/>
          </w:tcPr>
          <w:p w14:paraId="712F8436" w14:textId="77777777" w:rsidR="003F4894" w:rsidRDefault="000D5B91">
            <w:pPr>
              <w:rPr>
                <w:rFonts w:ascii="微软雅黑" w:eastAsia="微软雅黑" w:hAnsi="微软雅黑" w:cs="微软雅黑"/>
                <w:sz w:val="28"/>
              </w:rPr>
            </w:pPr>
            <w:r>
              <w:t>E</w:t>
            </w:r>
            <w:r>
              <w:t>、</w:t>
            </w:r>
            <w:r>
              <w:t xml:space="preserve"> </w:t>
            </w:r>
            <w:r>
              <w:t>以上都不对</w:t>
            </w:r>
          </w:p>
        </w:tc>
      </w:tr>
    </w:tbl>
    <w:p w14:paraId="00787AD5" w14:textId="77777777" w:rsidR="003F4894" w:rsidRDefault="003F4894"/>
    <w:p w14:paraId="290CF37B" w14:textId="77777777" w:rsidR="003F4894" w:rsidRDefault="000D5B91">
      <w:pPr>
        <w:spacing w:line="360" w:lineRule="auto"/>
      </w:pPr>
      <w:r>
        <w:t xml:space="preserve">1300. </w:t>
      </w:r>
      <w:r>
        <w:t>配对</w:t>
      </w:r>
      <w:r>
        <w:t>t</w:t>
      </w:r>
      <w:r>
        <w:t>检验中，用药前数据减去用药后数据和用药后数据减去用药前数据，两次</w:t>
      </w:r>
      <w:r>
        <w:t>t</w:t>
      </w:r>
      <w:r>
        <w:t>检验（）</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CD4DD80" w14:textId="77777777">
        <w:trPr>
          <w:trHeight w:val="500"/>
        </w:trPr>
        <w:tc>
          <w:tcPr>
            <w:tcW w:w="7400" w:type="dxa"/>
            <w:shd w:val="clear" w:color="auto" w:fill="FFFFFF"/>
            <w:vAlign w:val="center"/>
          </w:tcPr>
          <w:p w14:paraId="70E56EB4" w14:textId="77777777" w:rsidR="003F4894" w:rsidRDefault="000D5B91">
            <w:r>
              <w:t>A</w:t>
            </w:r>
            <w:r>
              <w:t>、</w:t>
            </w:r>
            <w:r>
              <w:t xml:space="preserve"> t</w:t>
            </w:r>
            <w:r>
              <w:t>值符号相反，结论相反</w:t>
            </w:r>
          </w:p>
        </w:tc>
      </w:tr>
      <w:tr w:rsidR="003F4894" w14:paraId="70E46E8E" w14:textId="77777777">
        <w:trPr>
          <w:trHeight w:val="500"/>
        </w:trPr>
        <w:tc>
          <w:tcPr>
            <w:tcW w:w="7400" w:type="dxa"/>
            <w:shd w:val="clear" w:color="auto" w:fill="FFFFFF"/>
            <w:vAlign w:val="center"/>
          </w:tcPr>
          <w:p w14:paraId="7D423B28" w14:textId="77777777" w:rsidR="003F4894" w:rsidRDefault="000D5B91">
            <w:pPr>
              <w:rPr>
                <w:rFonts w:ascii="微软雅黑" w:eastAsia="微软雅黑" w:hAnsi="微软雅黑" w:cs="微软雅黑"/>
                <w:sz w:val="28"/>
              </w:rPr>
            </w:pPr>
            <w:r>
              <w:t>B</w:t>
            </w:r>
            <w:r>
              <w:t>、</w:t>
            </w:r>
            <w:r>
              <w:t xml:space="preserve"> t</w:t>
            </w:r>
            <w:r>
              <w:t>值符号相同，结论相同</w:t>
            </w:r>
          </w:p>
        </w:tc>
      </w:tr>
      <w:tr w:rsidR="003F4894" w14:paraId="6682CE18" w14:textId="77777777">
        <w:trPr>
          <w:trHeight w:val="500"/>
        </w:trPr>
        <w:tc>
          <w:tcPr>
            <w:tcW w:w="7400" w:type="dxa"/>
            <w:shd w:val="clear" w:color="auto" w:fill="FFFFFF"/>
            <w:vAlign w:val="center"/>
          </w:tcPr>
          <w:p w14:paraId="067235B3" w14:textId="77777777" w:rsidR="003F4894" w:rsidRDefault="000D5B91">
            <w:pPr>
              <w:rPr>
                <w:rFonts w:ascii="微软雅黑" w:eastAsia="微软雅黑" w:hAnsi="微软雅黑" w:cs="微软雅黑"/>
                <w:sz w:val="28"/>
              </w:rPr>
            </w:pPr>
            <w:r>
              <w:t>C</w:t>
            </w:r>
            <w:r>
              <w:t>、</w:t>
            </w:r>
            <w:r>
              <w:t xml:space="preserve"> t</w:t>
            </w:r>
            <w:r>
              <w:t>值符号相反，但结论相同</w:t>
            </w:r>
            <w:r>
              <w:rPr>
                <w:color w:val="EFA030"/>
              </w:rPr>
              <w:t>(</w:t>
            </w:r>
            <w:r>
              <w:rPr>
                <w:color w:val="EFA030"/>
              </w:rPr>
              <w:t>正确答案</w:t>
            </w:r>
            <w:r>
              <w:rPr>
                <w:color w:val="EFA030"/>
              </w:rPr>
              <w:t>)</w:t>
            </w:r>
          </w:p>
        </w:tc>
      </w:tr>
      <w:tr w:rsidR="003F4894" w14:paraId="2640D48A" w14:textId="77777777">
        <w:trPr>
          <w:trHeight w:val="500"/>
        </w:trPr>
        <w:tc>
          <w:tcPr>
            <w:tcW w:w="7400" w:type="dxa"/>
            <w:shd w:val="clear" w:color="auto" w:fill="FFFFFF"/>
            <w:vAlign w:val="center"/>
          </w:tcPr>
          <w:p w14:paraId="43296628" w14:textId="77777777" w:rsidR="003F4894" w:rsidRDefault="000D5B91">
            <w:pPr>
              <w:rPr>
                <w:rFonts w:ascii="微软雅黑" w:eastAsia="微软雅黑" w:hAnsi="微软雅黑" w:cs="微软雅黑"/>
                <w:sz w:val="28"/>
              </w:rPr>
            </w:pPr>
            <w:r>
              <w:t>D</w:t>
            </w:r>
            <w:r>
              <w:t>、</w:t>
            </w:r>
            <w:r>
              <w:t xml:space="preserve"> </w:t>
            </w:r>
            <w:r>
              <w:t>t</w:t>
            </w:r>
            <w:r>
              <w:t>值符号相同，但大小不同，结论相反</w:t>
            </w:r>
          </w:p>
        </w:tc>
      </w:tr>
      <w:tr w:rsidR="003F4894" w14:paraId="7F481E7B" w14:textId="77777777">
        <w:trPr>
          <w:trHeight w:val="500"/>
        </w:trPr>
        <w:tc>
          <w:tcPr>
            <w:tcW w:w="7400" w:type="dxa"/>
            <w:shd w:val="clear" w:color="auto" w:fill="FFFFFF"/>
            <w:vAlign w:val="center"/>
          </w:tcPr>
          <w:p w14:paraId="20267AF7" w14:textId="77777777" w:rsidR="003F4894" w:rsidRDefault="000D5B91">
            <w:pPr>
              <w:rPr>
                <w:rFonts w:ascii="微软雅黑" w:eastAsia="微软雅黑" w:hAnsi="微软雅黑" w:cs="微软雅黑"/>
                <w:sz w:val="28"/>
              </w:rPr>
            </w:pPr>
            <w:r>
              <w:t>E</w:t>
            </w:r>
            <w:r>
              <w:t>、</w:t>
            </w:r>
            <w:r>
              <w:t xml:space="preserve"> t</w:t>
            </w:r>
            <w:r>
              <w:t>值符号与结论无关</w:t>
            </w:r>
          </w:p>
        </w:tc>
      </w:tr>
    </w:tbl>
    <w:p w14:paraId="0CC66333" w14:textId="77777777" w:rsidR="003F4894" w:rsidRDefault="003F4894"/>
    <w:p w14:paraId="31D86196" w14:textId="77777777" w:rsidR="003F4894" w:rsidRDefault="000D5B91">
      <w:pPr>
        <w:spacing w:line="360" w:lineRule="auto"/>
      </w:pPr>
      <w:r>
        <w:t xml:space="preserve">1301. </w:t>
      </w:r>
      <w:r>
        <w:t>在两样本均数比较的假设检验中，若</w:t>
      </w:r>
      <w:r>
        <w:t> α=0.05</w:t>
      </w:r>
      <w:r>
        <w:t>，</w:t>
      </w:r>
      <w:r>
        <w:t>P</w:t>
      </w:r>
      <w:r>
        <w:t>＞</w:t>
      </w:r>
      <w:r>
        <w:t>0.05</w:t>
      </w:r>
      <w:r>
        <w:t>，则（）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5F3E68A" w14:textId="77777777">
        <w:trPr>
          <w:trHeight w:val="500"/>
        </w:trPr>
        <w:tc>
          <w:tcPr>
            <w:tcW w:w="7400" w:type="dxa"/>
            <w:shd w:val="clear" w:color="auto" w:fill="FFFFFF"/>
            <w:vAlign w:val="center"/>
          </w:tcPr>
          <w:p w14:paraId="55248AF6" w14:textId="77777777" w:rsidR="003F4894" w:rsidRDefault="000D5B91">
            <w:r>
              <w:t>A</w:t>
            </w:r>
            <w:r>
              <w:t>、</w:t>
            </w:r>
            <w:r>
              <w:t xml:space="preserve"> </w:t>
            </w:r>
            <w:r>
              <w:t>尚不能认为两总体均数不等</w:t>
            </w:r>
          </w:p>
        </w:tc>
      </w:tr>
      <w:tr w:rsidR="003F4894" w14:paraId="3E26D907" w14:textId="77777777">
        <w:trPr>
          <w:trHeight w:val="500"/>
        </w:trPr>
        <w:tc>
          <w:tcPr>
            <w:tcW w:w="7400" w:type="dxa"/>
            <w:shd w:val="clear" w:color="auto" w:fill="FFFFFF"/>
            <w:vAlign w:val="center"/>
          </w:tcPr>
          <w:p w14:paraId="28E040E8" w14:textId="77777777" w:rsidR="003F4894" w:rsidRDefault="000D5B91">
            <w:pPr>
              <w:rPr>
                <w:rFonts w:ascii="微软雅黑" w:eastAsia="微软雅黑" w:hAnsi="微软雅黑" w:cs="微软雅黑"/>
                <w:sz w:val="28"/>
              </w:rPr>
            </w:pPr>
            <w:r>
              <w:t>B</w:t>
            </w:r>
            <w:r>
              <w:t>、</w:t>
            </w:r>
            <w:r>
              <w:t xml:space="preserve"> </w:t>
            </w:r>
            <w:r>
              <w:t>可认为两总体均数不等</w:t>
            </w:r>
          </w:p>
        </w:tc>
      </w:tr>
      <w:tr w:rsidR="003F4894" w14:paraId="5DC2B5A6" w14:textId="77777777">
        <w:trPr>
          <w:trHeight w:val="500"/>
        </w:trPr>
        <w:tc>
          <w:tcPr>
            <w:tcW w:w="7400" w:type="dxa"/>
            <w:shd w:val="clear" w:color="auto" w:fill="FFFFFF"/>
            <w:vAlign w:val="center"/>
          </w:tcPr>
          <w:p w14:paraId="7360A5BA" w14:textId="77777777" w:rsidR="003F4894" w:rsidRDefault="000D5B91">
            <w:pPr>
              <w:rPr>
                <w:rFonts w:ascii="微软雅黑" w:eastAsia="微软雅黑" w:hAnsi="微软雅黑" w:cs="微软雅黑"/>
                <w:sz w:val="28"/>
              </w:rPr>
            </w:pPr>
            <w:r>
              <w:lastRenderedPageBreak/>
              <w:t>C</w:t>
            </w:r>
            <w:r>
              <w:t>、</w:t>
            </w:r>
            <w:r>
              <w:t xml:space="preserve"> </w:t>
            </w:r>
            <w:r>
              <w:t>尚不能认为两样本均数不等</w:t>
            </w:r>
            <w:r>
              <w:rPr>
                <w:color w:val="EFA030"/>
              </w:rPr>
              <w:t>(</w:t>
            </w:r>
            <w:r>
              <w:rPr>
                <w:color w:val="EFA030"/>
              </w:rPr>
              <w:t>正确答案</w:t>
            </w:r>
            <w:r>
              <w:rPr>
                <w:color w:val="EFA030"/>
              </w:rPr>
              <w:t>)</w:t>
            </w:r>
          </w:p>
        </w:tc>
      </w:tr>
      <w:tr w:rsidR="003F4894" w14:paraId="7A17C9C8" w14:textId="77777777">
        <w:trPr>
          <w:trHeight w:val="500"/>
        </w:trPr>
        <w:tc>
          <w:tcPr>
            <w:tcW w:w="7400" w:type="dxa"/>
            <w:shd w:val="clear" w:color="auto" w:fill="FFFFFF"/>
            <w:vAlign w:val="center"/>
          </w:tcPr>
          <w:p w14:paraId="11BF7C7F" w14:textId="77777777" w:rsidR="003F4894" w:rsidRDefault="000D5B91">
            <w:pPr>
              <w:rPr>
                <w:rFonts w:ascii="微软雅黑" w:eastAsia="微软雅黑" w:hAnsi="微软雅黑" w:cs="微软雅黑"/>
                <w:sz w:val="28"/>
              </w:rPr>
            </w:pPr>
            <w:r>
              <w:t>D</w:t>
            </w:r>
            <w:r>
              <w:t>、</w:t>
            </w:r>
            <w:r>
              <w:t xml:space="preserve"> </w:t>
            </w:r>
            <w:r>
              <w:t>可认为两样本均数不等</w:t>
            </w:r>
          </w:p>
        </w:tc>
      </w:tr>
      <w:tr w:rsidR="003F4894" w14:paraId="3DFC2F0C" w14:textId="77777777">
        <w:trPr>
          <w:trHeight w:val="500"/>
        </w:trPr>
        <w:tc>
          <w:tcPr>
            <w:tcW w:w="7400" w:type="dxa"/>
            <w:shd w:val="clear" w:color="auto" w:fill="FFFFFF"/>
            <w:vAlign w:val="center"/>
          </w:tcPr>
          <w:p w14:paraId="7DA4FFF4" w14:textId="77777777" w:rsidR="003F4894" w:rsidRDefault="000D5B91">
            <w:pPr>
              <w:rPr>
                <w:rFonts w:ascii="微软雅黑" w:eastAsia="微软雅黑" w:hAnsi="微软雅黑" w:cs="微软雅黑"/>
                <w:sz w:val="28"/>
              </w:rPr>
            </w:pPr>
            <w:r>
              <w:t>E</w:t>
            </w:r>
            <w:r>
              <w:t>、</w:t>
            </w:r>
            <w:r>
              <w:t xml:space="preserve"> </w:t>
            </w:r>
            <w:r>
              <w:t>还不能作出结论</w:t>
            </w:r>
          </w:p>
        </w:tc>
      </w:tr>
    </w:tbl>
    <w:p w14:paraId="0EA5BF7F" w14:textId="77777777" w:rsidR="003F4894" w:rsidRDefault="003F4894"/>
    <w:p w14:paraId="07B02057" w14:textId="77777777" w:rsidR="003F4894" w:rsidRDefault="000D5B91">
      <w:pPr>
        <w:spacing w:line="360" w:lineRule="auto"/>
      </w:pPr>
      <w:r>
        <w:t xml:space="preserve">1302. </w:t>
      </w:r>
      <w:r>
        <w:t>两组数据中的每个变量值减去同一常数后，作两个样本均数比较的假设检验</w:t>
      </w:r>
      <w:r>
        <w:t>______.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62D02A1" w14:textId="77777777">
        <w:trPr>
          <w:trHeight w:val="500"/>
        </w:trPr>
        <w:tc>
          <w:tcPr>
            <w:tcW w:w="7400" w:type="dxa"/>
            <w:shd w:val="clear" w:color="auto" w:fill="FFFFFF"/>
            <w:vAlign w:val="center"/>
          </w:tcPr>
          <w:p w14:paraId="0AD55BBC" w14:textId="77777777" w:rsidR="003F4894" w:rsidRDefault="000D5B91">
            <w:r>
              <w:t>A</w:t>
            </w:r>
            <w:r>
              <w:t>、</w:t>
            </w:r>
            <w:r>
              <w:t xml:space="preserve"> t</w:t>
            </w:r>
            <w:r>
              <w:t>值不变</w:t>
            </w:r>
            <w:r>
              <w:rPr>
                <w:color w:val="EFA030"/>
              </w:rPr>
              <w:t>(</w:t>
            </w:r>
            <w:r>
              <w:rPr>
                <w:color w:val="EFA030"/>
              </w:rPr>
              <w:t>正确答案</w:t>
            </w:r>
            <w:r>
              <w:rPr>
                <w:color w:val="EFA030"/>
              </w:rPr>
              <w:t>)</w:t>
            </w:r>
          </w:p>
        </w:tc>
      </w:tr>
      <w:tr w:rsidR="003F4894" w14:paraId="3601D15D" w14:textId="77777777">
        <w:trPr>
          <w:trHeight w:val="500"/>
        </w:trPr>
        <w:tc>
          <w:tcPr>
            <w:tcW w:w="7400" w:type="dxa"/>
            <w:shd w:val="clear" w:color="auto" w:fill="FFFFFF"/>
            <w:vAlign w:val="center"/>
          </w:tcPr>
          <w:p w14:paraId="77CAB154" w14:textId="77777777" w:rsidR="003F4894" w:rsidRDefault="000D5B91">
            <w:pPr>
              <w:rPr>
                <w:rFonts w:ascii="微软雅黑" w:eastAsia="微软雅黑" w:hAnsi="微软雅黑" w:cs="微软雅黑"/>
                <w:sz w:val="28"/>
              </w:rPr>
            </w:pPr>
            <w:r>
              <w:t>B</w:t>
            </w:r>
            <w:r>
              <w:t>、</w:t>
            </w:r>
            <w:r>
              <w:t xml:space="preserve"> t</w:t>
            </w:r>
            <w:r>
              <w:t>值变小</w:t>
            </w:r>
          </w:p>
        </w:tc>
      </w:tr>
      <w:tr w:rsidR="003F4894" w14:paraId="175998E0" w14:textId="77777777">
        <w:trPr>
          <w:trHeight w:val="500"/>
        </w:trPr>
        <w:tc>
          <w:tcPr>
            <w:tcW w:w="7400" w:type="dxa"/>
            <w:shd w:val="clear" w:color="auto" w:fill="FFFFFF"/>
            <w:vAlign w:val="center"/>
          </w:tcPr>
          <w:p w14:paraId="7EC99B59" w14:textId="77777777" w:rsidR="003F4894" w:rsidRDefault="000D5B91">
            <w:pPr>
              <w:rPr>
                <w:rFonts w:ascii="微软雅黑" w:eastAsia="微软雅黑" w:hAnsi="微软雅黑" w:cs="微软雅黑"/>
                <w:sz w:val="28"/>
              </w:rPr>
            </w:pPr>
            <w:r>
              <w:t>C</w:t>
            </w:r>
            <w:r>
              <w:t>、</w:t>
            </w:r>
            <w:r>
              <w:t xml:space="preserve"> t</w:t>
            </w:r>
            <w:r>
              <w:t>值变大</w:t>
            </w:r>
          </w:p>
        </w:tc>
      </w:tr>
      <w:tr w:rsidR="003F4894" w14:paraId="3C2E82A9" w14:textId="77777777">
        <w:trPr>
          <w:trHeight w:val="500"/>
        </w:trPr>
        <w:tc>
          <w:tcPr>
            <w:tcW w:w="7400" w:type="dxa"/>
            <w:shd w:val="clear" w:color="auto" w:fill="FFFFFF"/>
            <w:vAlign w:val="center"/>
          </w:tcPr>
          <w:p w14:paraId="634A8072" w14:textId="77777777" w:rsidR="003F4894" w:rsidRDefault="000D5B91">
            <w:pPr>
              <w:rPr>
                <w:rFonts w:ascii="微软雅黑" w:eastAsia="微软雅黑" w:hAnsi="微软雅黑" w:cs="微软雅黑"/>
                <w:sz w:val="28"/>
              </w:rPr>
            </w:pPr>
            <w:r>
              <w:t>D</w:t>
            </w:r>
            <w:r>
              <w:t>、</w:t>
            </w:r>
            <w:r>
              <w:t xml:space="preserve"> t</w:t>
            </w:r>
            <w:r>
              <w:t>值变小或变大</w:t>
            </w:r>
          </w:p>
        </w:tc>
      </w:tr>
    </w:tbl>
    <w:p w14:paraId="5F5760CA" w14:textId="77777777" w:rsidR="003F4894" w:rsidRDefault="003F4894"/>
    <w:p w14:paraId="36290597" w14:textId="77777777" w:rsidR="003F4894" w:rsidRDefault="000D5B91">
      <w:pPr>
        <w:spacing w:line="360" w:lineRule="auto"/>
      </w:pPr>
      <w:r>
        <w:t xml:space="preserve">1303. </w:t>
      </w:r>
      <w:r>
        <w:t>对于</w:t>
      </w:r>
      <w:r>
        <w:t>t</w:t>
      </w:r>
      <w:r>
        <w:t>分布来说，固定统计学意义水平的值，随着自由度的增大，</w:t>
      </w:r>
      <w:r>
        <w:t>t</w:t>
      </w:r>
      <w:r>
        <w:t>的临界值将会怎样变化（</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65A2E56" w14:textId="77777777">
        <w:trPr>
          <w:trHeight w:val="500"/>
        </w:trPr>
        <w:tc>
          <w:tcPr>
            <w:tcW w:w="7400" w:type="dxa"/>
            <w:shd w:val="clear" w:color="auto" w:fill="FFFFFF"/>
            <w:vAlign w:val="center"/>
          </w:tcPr>
          <w:p w14:paraId="5EC85462" w14:textId="77777777" w:rsidR="003F4894" w:rsidRDefault="000D5B91">
            <w:r>
              <w:t>A</w:t>
            </w:r>
            <w:r>
              <w:t>、</w:t>
            </w:r>
            <w:r>
              <w:t xml:space="preserve"> </w:t>
            </w:r>
            <w:r>
              <w:t>增大</w:t>
            </w:r>
          </w:p>
        </w:tc>
      </w:tr>
      <w:tr w:rsidR="003F4894" w14:paraId="65841D98" w14:textId="77777777">
        <w:trPr>
          <w:trHeight w:val="500"/>
        </w:trPr>
        <w:tc>
          <w:tcPr>
            <w:tcW w:w="7400" w:type="dxa"/>
            <w:shd w:val="clear" w:color="auto" w:fill="FFFFFF"/>
            <w:vAlign w:val="center"/>
          </w:tcPr>
          <w:p w14:paraId="0CB060F4" w14:textId="77777777" w:rsidR="003F4894" w:rsidRDefault="000D5B91">
            <w:pPr>
              <w:rPr>
                <w:rFonts w:ascii="微软雅黑" w:eastAsia="微软雅黑" w:hAnsi="微软雅黑" w:cs="微软雅黑"/>
                <w:sz w:val="28"/>
              </w:rPr>
            </w:pPr>
            <w:r>
              <w:t>B</w:t>
            </w:r>
            <w:r>
              <w:t>、</w:t>
            </w:r>
            <w:r>
              <w:t xml:space="preserve"> </w:t>
            </w:r>
            <w:r>
              <w:t>减小</w:t>
            </w:r>
            <w:r>
              <w:rPr>
                <w:color w:val="EFA030"/>
              </w:rPr>
              <w:t>(</w:t>
            </w:r>
            <w:r>
              <w:rPr>
                <w:color w:val="EFA030"/>
              </w:rPr>
              <w:t>正确答案</w:t>
            </w:r>
            <w:r>
              <w:rPr>
                <w:color w:val="EFA030"/>
              </w:rPr>
              <w:t>)</w:t>
            </w:r>
          </w:p>
        </w:tc>
      </w:tr>
      <w:tr w:rsidR="003F4894" w14:paraId="27B311F1" w14:textId="77777777">
        <w:trPr>
          <w:trHeight w:val="500"/>
        </w:trPr>
        <w:tc>
          <w:tcPr>
            <w:tcW w:w="7400" w:type="dxa"/>
            <w:shd w:val="clear" w:color="auto" w:fill="FFFFFF"/>
            <w:vAlign w:val="center"/>
          </w:tcPr>
          <w:p w14:paraId="18704FD3" w14:textId="77777777" w:rsidR="003F4894" w:rsidRDefault="000D5B91">
            <w:pPr>
              <w:rPr>
                <w:rFonts w:ascii="微软雅黑" w:eastAsia="微软雅黑" w:hAnsi="微软雅黑" w:cs="微软雅黑"/>
                <w:sz w:val="28"/>
              </w:rPr>
            </w:pPr>
            <w:r>
              <w:t>C</w:t>
            </w:r>
            <w:r>
              <w:t>、</w:t>
            </w:r>
            <w:r>
              <w:t xml:space="preserve"> </w:t>
            </w:r>
            <w:r>
              <w:t>不变</w:t>
            </w:r>
          </w:p>
        </w:tc>
      </w:tr>
      <w:tr w:rsidR="003F4894" w14:paraId="4DD4AC16" w14:textId="77777777">
        <w:trPr>
          <w:trHeight w:val="500"/>
        </w:trPr>
        <w:tc>
          <w:tcPr>
            <w:tcW w:w="7400" w:type="dxa"/>
            <w:shd w:val="clear" w:color="auto" w:fill="FFFFFF"/>
            <w:vAlign w:val="center"/>
          </w:tcPr>
          <w:p w14:paraId="1BC41E8C" w14:textId="77777777" w:rsidR="003F4894" w:rsidRDefault="000D5B91">
            <w:pPr>
              <w:rPr>
                <w:rFonts w:ascii="微软雅黑" w:eastAsia="微软雅黑" w:hAnsi="微软雅黑" w:cs="微软雅黑"/>
                <w:sz w:val="28"/>
              </w:rPr>
            </w:pPr>
            <w:r>
              <w:t>D</w:t>
            </w:r>
            <w:r>
              <w:t>、</w:t>
            </w:r>
            <w:r>
              <w:t xml:space="preserve"> </w:t>
            </w:r>
            <w:r>
              <w:t>可能变大，也可能变小</w:t>
            </w:r>
          </w:p>
        </w:tc>
      </w:tr>
    </w:tbl>
    <w:p w14:paraId="72DAAFEA" w14:textId="77777777" w:rsidR="003F4894" w:rsidRDefault="003F4894"/>
    <w:p w14:paraId="4A9BA1BD" w14:textId="77777777" w:rsidR="003F4894" w:rsidRDefault="000D5B91">
      <w:pPr>
        <w:spacing w:line="360" w:lineRule="auto"/>
      </w:pPr>
      <w:r>
        <w:t xml:space="preserve">1304. </w:t>
      </w:r>
      <w:r>
        <w:t>有两个独立随机的样本，样本含量分别为</w:t>
      </w:r>
      <w:r>
        <w:t>n1</w:t>
      </w:r>
      <w:r>
        <w:t>和</w:t>
      </w:r>
      <w:r>
        <w:t>n2</w:t>
      </w:r>
      <w:r>
        <w:t>，在进行成组设计资料的</w:t>
      </w:r>
      <w:r>
        <w:t>t</w:t>
      </w:r>
      <w:r>
        <w:t>检验时，自由度应该是：（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D8072A0" w14:textId="77777777">
        <w:trPr>
          <w:trHeight w:val="500"/>
        </w:trPr>
        <w:tc>
          <w:tcPr>
            <w:tcW w:w="7400" w:type="dxa"/>
            <w:shd w:val="clear" w:color="auto" w:fill="FFFFFF"/>
            <w:vAlign w:val="center"/>
          </w:tcPr>
          <w:p w14:paraId="4F98A1B5" w14:textId="77777777" w:rsidR="003F4894" w:rsidRDefault="000D5B91">
            <w:r>
              <w:t>A</w:t>
            </w:r>
            <w:r>
              <w:t>、</w:t>
            </w:r>
            <w:r>
              <w:t xml:space="preserve"> n1</w:t>
            </w:r>
            <w:r>
              <w:t>＋</w:t>
            </w:r>
            <w:r>
              <w:t>n2</w:t>
            </w:r>
          </w:p>
        </w:tc>
      </w:tr>
      <w:tr w:rsidR="003F4894" w14:paraId="0613F604" w14:textId="77777777">
        <w:trPr>
          <w:trHeight w:val="500"/>
        </w:trPr>
        <w:tc>
          <w:tcPr>
            <w:tcW w:w="7400" w:type="dxa"/>
            <w:shd w:val="clear" w:color="auto" w:fill="FFFFFF"/>
            <w:vAlign w:val="center"/>
          </w:tcPr>
          <w:p w14:paraId="33BA1DBF" w14:textId="77777777" w:rsidR="003F4894" w:rsidRDefault="000D5B91">
            <w:pPr>
              <w:rPr>
                <w:rFonts w:ascii="微软雅黑" w:eastAsia="微软雅黑" w:hAnsi="微软雅黑" w:cs="微软雅黑"/>
                <w:sz w:val="28"/>
              </w:rPr>
            </w:pPr>
            <w:r>
              <w:t>B</w:t>
            </w:r>
            <w:r>
              <w:t>、</w:t>
            </w:r>
            <w:r>
              <w:t xml:space="preserve"> n1</w:t>
            </w:r>
            <w:r>
              <w:t>＋</w:t>
            </w:r>
            <w:r>
              <w:t>n2 </w:t>
            </w:r>
            <w:r>
              <w:t>－</w:t>
            </w:r>
            <w:r>
              <w:t>1</w:t>
            </w:r>
          </w:p>
        </w:tc>
      </w:tr>
      <w:tr w:rsidR="003F4894" w14:paraId="759FB23B" w14:textId="77777777">
        <w:trPr>
          <w:trHeight w:val="500"/>
        </w:trPr>
        <w:tc>
          <w:tcPr>
            <w:tcW w:w="7400" w:type="dxa"/>
            <w:shd w:val="clear" w:color="auto" w:fill="FFFFFF"/>
            <w:vAlign w:val="center"/>
          </w:tcPr>
          <w:p w14:paraId="46D1B1D2" w14:textId="77777777" w:rsidR="003F4894" w:rsidRDefault="000D5B91">
            <w:pPr>
              <w:rPr>
                <w:rFonts w:ascii="微软雅黑" w:eastAsia="微软雅黑" w:hAnsi="微软雅黑" w:cs="微软雅黑"/>
                <w:sz w:val="28"/>
              </w:rPr>
            </w:pPr>
            <w:r>
              <w:t>C</w:t>
            </w:r>
            <w:r>
              <w:t>、</w:t>
            </w:r>
            <w:r>
              <w:t xml:space="preserve"> n1</w:t>
            </w:r>
            <w:r>
              <w:t>＋</w:t>
            </w:r>
            <w:r>
              <w:t>n2 </w:t>
            </w:r>
            <w:r>
              <w:t>＋</w:t>
            </w:r>
            <w:r>
              <w:t>1</w:t>
            </w:r>
          </w:p>
        </w:tc>
      </w:tr>
      <w:tr w:rsidR="003F4894" w14:paraId="3F6654FA" w14:textId="77777777">
        <w:trPr>
          <w:trHeight w:val="500"/>
        </w:trPr>
        <w:tc>
          <w:tcPr>
            <w:tcW w:w="7400" w:type="dxa"/>
            <w:shd w:val="clear" w:color="auto" w:fill="FFFFFF"/>
            <w:vAlign w:val="center"/>
          </w:tcPr>
          <w:p w14:paraId="0A8585B0" w14:textId="77777777" w:rsidR="003F4894" w:rsidRDefault="000D5B91">
            <w:pPr>
              <w:rPr>
                <w:rFonts w:ascii="微软雅黑" w:eastAsia="微软雅黑" w:hAnsi="微软雅黑" w:cs="微软雅黑"/>
                <w:sz w:val="28"/>
              </w:rPr>
            </w:pPr>
            <w:r>
              <w:t>D</w:t>
            </w:r>
            <w:r>
              <w:t>、</w:t>
            </w:r>
            <w:r>
              <w:t xml:space="preserve"> n1</w:t>
            </w:r>
            <w:r>
              <w:t>＋</w:t>
            </w:r>
            <w:r>
              <w:t>n2 </w:t>
            </w:r>
            <w:r>
              <w:t>－</w:t>
            </w:r>
            <w:r>
              <w:t>2</w:t>
            </w:r>
            <w:r>
              <w:rPr>
                <w:color w:val="EFA030"/>
              </w:rPr>
              <w:t>(</w:t>
            </w:r>
            <w:r>
              <w:rPr>
                <w:color w:val="EFA030"/>
              </w:rPr>
              <w:t>正确答案</w:t>
            </w:r>
            <w:r>
              <w:rPr>
                <w:color w:val="EFA030"/>
              </w:rPr>
              <w:t>)</w:t>
            </w:r>
          </w:p>
        </w:tc>
      </w:tr>
    </w:tbl>
    <w:p w14:paraId="53D6E2D2" w14:textId="77777777" w:rsidR="003F4894" w:rsidRDefault="003F4894"/>
    <w:p w14:paraId="75C8709F" w14:textId="77777777" w:rsidR="003F4894" w:rsidRDefault="000D5B91">
      <w:pPr>
        <w:spacing w:line="360" w:lineRule="auto"/>
      </w:pPr>
      <w:r>
        <w:t xml:space="preserve">1305. </w:t>
      </w:r>
      <w:r>
        <w:t>下列有关配对设计的差值的样本均数与总体均数比较的</w:t>
      </w:r>
      <w:r>
        <w:t>t</w:t>
      </w:r>
      <w:r>
        <w:t>检验（简称配对</w:t>
      </w:r>
      <w:r>
        <w:t>t</w:t>
      </w:r>
      <w:r>
        <w:t>检验）与成组设计的两样本均数比较的</w:t>
      </w:r>
      <w:r>
        <w:t>t</w:t>
      </w:r>
      <w:r>
        <w:t>检验（简称成组</w:t>
      </w:r>
      <w:r>
        <w:t>t</w:t>
      </w:r>
      <w:r>
        <w:t>检验的描述中，哪一项是错误的（</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225A15F" w14:textId="77777777">
        <w:trPr>
          <w:trHeight w:val="500"/>
        </w:trPr>
        <w:tc>
          <w:tcPr>
            <w:tcW w:w="7400" w:type="dxa"/>
            <w:shd w:val="clear" w:color="auto" w:fill="FFFFFF"/>
            <w:vAlign w:val="center"/>
          </w:tcPr>
          <w:p w14:paraId="259577E7" w14:textId="77777777" w:rsidR="003F4894" w:rsidRDefault="000D5B91">
            <w:r>
              <w:lastRenderedPageBreak/>
              <w:t>A</w:t>
            </w:r>
            <w:r>
              <w:t>、</w:t>
            </w:r>
            <w:r>
              <w:t xml:space="preserve"> </w:t>
            </w:r>
            <w:r>
              <w:t>对于配对设计的资料，如果作成组</w:t>
            </w:r>
            <w:r>
              <w:t>t</w:t>
            </w:r>
            <w:r>
              <w:t>检验，不但不合理，而且平均起来统计效率降低</w:t>
            </w:r>
          </w:p>
        </w:tc>
      </w:tr>
      <w:tr w:rsidR="003F4894" w14:paraId="03552AB7" w14:textId="77777777">
        <w:trPr>
          <w:trHeight w:val="500"/>
        </w:trPr>
        <w:tc>
          <w:tcPr>
            <w:tcW w:w="7400" w:type="dxa"/>
            <w:shd w:val="clear" w:color="auto" w:fill="FFFFFF"/>
            <w:vAlign w:val="center"/>
          </w:tcPr>
          <w:p w14:paraId="28ACAC27" w14:textId="77777777" w:rsidR="003F4894" w:rsidRDefault="000D5B91">
            <w:pPr>
              <w:rPr>
                <w:rFonts w:ascii="微软雅黑" w:eastAsia="微软雅黑" w:hAnsi="微软雅黑" w:cs="微软雅黑"/>
                <w:sz w:val="28"/>
              </w:rPr>
            </w:pPr>
            <w:r>
              <w:t>B</w:t>
            </w:r>
            <w:r>
              <w:t>、</w:t>
            </w:r>
            <w:r>
              <w:t xml:space="preserve"> </w:t>
            </w:r>
            <w:r>
              <w:t>成组设计的资料用配对</w:t>
            </w:r>
            <w:r>
              <w:t>t</w:t>
            </w:r>
            <w:r>
              <w:t>检验起来可以提高统计效率</w:t>
            </w:r>
            <w:r>
              <w:rPr>
                <w:color w:val="EFA030"/>
              </w:rPr>
              <w:t>(</w:t>
            </w:r>
            <w:r>
              <w:rPr>
                <w:color w:val="EFA030"/>
              </w:rPr>
              <w:t>正确答案</w:t>
            </w:r>
            <w:r>
              <w:rPr>
                <w:color w:val="EFA030"/>
              </w:rPr>
              <w:t>)</w:t>
            </w:r>
          </w:p>
        </w:tc>
      </w:tr>
      <w:tr w:rsidR="003F4894" w14:paraId="4010F342" w14:textId="77777777">
        <w:trPr>
          <w:trHeight w:val="500"/>
        </w:trPr>
        <w:tc>
          <w:tcPr>
            <w:tcW w:w="7400" w:type="dxa"/>
            <w:shd w:val="clear" w:color="auto" w:fill="FFFFFF"/>
            <w:vAlign w:val="center"/>
          </w:tcPr>
          <w:p w14:paraId="75545A16" w14:textId="77777777" w:rsidR="003F4894" w:rsidRDefault="000D5B91">
            <w:pPr>
              <w:rPr>
                <w:rFonts w:ascii="微软雅黑" w:eastAsia="微软雅黑" w:hAnsi="微软雅黑" w:cs="微软雅黑"/>
                <w:sz w:val="28"/>
              </w:rPr>
            </w:pPr>
            <w:r>
              <w:t>C</w:t>
            </w:r>
            <w:r>
              <w:t>、</w:t>
            </w:r>
            <w:r>
              <w:t xml:space="preserve"> </w:t>
            </w:r>
            <w:r>
              <w:t>成组设计的资料，无法用配对</w:t>
            </w:r>
            <w:r>
              <w:t>t</w:t>
            </w:r>
            <w:r>
              <w:t>检验</w:t>
            </w:r>
          </w:p>
        </w:tc>
      </w:tr>
      <w:tr w:rsidR="003F4894" w14:paraId="6F6F2064" w14:textId="77777777">
        <w:trPr>
          <w:trHeight w:val="500"/>
        </w:trPr>
        <w:tc>
          <w:tcPr>
            <w:tcW w:w="7400" w:type="dxa"/>
            <w:shd w:val="clear" w:color="auto" w:fill="FFFFFF"/>
            <w:vAlign w:val="center"/>
          </w:tcPr>
          <w:p w14:paraId="6550FFB8" w14:textId="77777777" w:rsidR="003F4894" w:rsidRDefault="000D5B91">
            <w:pPr>
              <w:rPr>
                <w:rFonts w:ascii="微软雅黑" w:eastAsia="微软雅黑" w:hAnsi="微软雅黑" w:cs="微软雅黑"/>
                <w:sz w:val="28"/>
              </w:rPr>
            </w:pPr>
            <w:r>
              <w:t>D</w:t>
            </w:r>
            <w:r>
              <w:t>、</w:t>
            </w:r>
            <w:r>
              <w:t xml:space="preserve"> </w:t>
            </w:r>
            <w:r>
              <w:t>作配对或成组</w:t>
            </w:r>
            <w:r>
              <w:t>t</w:t>
            </w:r>
            <w:r>
              <w:t>检验，应根据原始资料的统计设计类型而定</w:t>
            </w:r>
          </w:p>
        </w:tc>
      </w:tr>
    </w:tbl>
    <w:p w14:paraId="153A8169" w14:textId="77777777" w:rsidR="003F4894" w:rsidRDefault="003F4894"/>
    <w:p w14:paraId="00834DF9" w14:textId="77777777" w:rsidR="003F4894" w:rsidRDefault="000D5B91">
      <w:pPr>
        <w:spacing w:line="360" w:lineRule="auto"/>
      </w:pPr>
      <w:r>
        <w:t xml:space="preserve">1306. </w:t>
      </w:r>
      <w:r>
        <w:t>作两样本均数差别的</w:t>
      </w:r>
      <w:r>
        <w:t>t</w:t>
      </w:r>
      <w:r>
        <w:t>检验中，</w:t>
      </w:r>
      <w:r>
        <w:t>P</w:t>
      </w:r>
      <w:r>
        <w:t>值与</w:t>
      </w:r>
      <w:r>
        <w:t>α</w:t>
      </w:r>
      <w:r>
        <w:t>值中，（</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3118ABF" w14:textId="77777777">
        <w:trPr>
          <w:trHeight w:val="500"/>
        </w:trPr>
        <w:tc>
          <w:tcPr>
            <w:tcW w:w="7400" w:type="dxa"/>
            <w:shd w:val="clear" w:color="auto" w:fill="FFFFFF"/>
            <w:vAlign w:val="center"/>
          </w:tcPr>
          <w:p w14:paraId="4852FF1B" w14:textId="77777777" w:rsidR="003F4894" w:rsidRDefault="000D5B91">
            <w:r>
              <w:t>A</w:t>
            </w:r>
            <w:r>
              <w:t>、</w:t>
            </w:r>
            <w:r>
              <w:t xml:space="preserve"> α</w:t>
            </w:r>
            <w:r>
              <w:t>值是研究者指定的</w:t>
            </w:r>
            <w:r>
              <w:rPr>
                <w:color w:val="EFA030"/>
              </w:rPr>
              <w:t>(</w:t>
            </w:r>
            <w:r>
              <w:rPr>
                <w:color w:val="EFA030"/>
              </w:rPr>
              <w:t>正确答案</w:t>
            </w:r>
            <w:r>
              <w:rPr>
                <w:color w:val="EFA030"/>
              </w:rPr>
              <w:t>)</w:t>
            </w:r>
          </w:p>
        </w:tc>
      </w:tr>
      <w:tr w:rsidR="003F4894" w14:paraId="23C0C65D" w14:textId="77777777">
        <w:trPr>
          <w:trHeight w:val="500"/>
        </w:trPr>
        <w:tc>
          <w:tcPr>
            <w:tcW w:w="7400" w:type="dxa"/>
            <w:shd w:val="clear" w:color="auto" w:fill="FFFFFF"/>
            <w:vAlign w:val="center"/>
          </w:tcPr>
          <w:p w14:paraId="4304A1D2" w14:textId="77777777" w:rsidR="003F4894" w:rsidRDefault="000D5B91">
            <w:pPr>
              <w:rPr>
                <w:rFonts w:ascii="微软雅黑" w:eastAsia="微软雅黑" w:hAnsi="微软雅黑" w:cs="微软雅黑"/>
                <w:sz w:val="28"/>
              </w:rPr>
            </w:pPr>
            <w:r>
              <w:t>B</w:t>
            </w:r>
            <w:r>
              <w:t>、</w:t>
            </w:r>
            <w:r>
              <w:t xml:space="preserve"> P</w:t>
            </w:r>
            <w:r>
              <w:t>值是研究者指定的</w:t>
            </w:r>
          </w:p>
        </w:tc>
      </w:tr>
      <w:tr w:rsidR="003F4894" w14:paraId="09932594" w14:textId="77777777">
        <w:trPr>
          <w:trHeight w:val="500"/>
        </w:trPr>
        <w:tc>
          <w:tcPr>
            <w:tcW w:w="7400" w:type="dxa"/>
            <w:shd w:val="clear" w:color="auto" w:fill="FFFFFF"/>
            <w:vAlign w:val="center"/>
          </w:tcPr>
          <w:p w14:paraId="3586A5CB" w14:textId="77777777" w:rsidR="003F4894" w:rsidRDefault="000D5B91">
            <w:pPr>
              <w:rPr>
                <w:rFonts w:ascii="微软雅黑" w:eastAsia="微软雅黑" w:hAnsi="微软雅黑" w:cs="微软雅黑"/>
                <w:sz w:val="28"/>
              </w:rPr>
            </w:pPr>
            <w:r>
              <w:t>C</w:t>
            </w:r>
            <w:r>
              <w:t>、</w:t>
            </w:r>
            <w:r>
              <w:t xml:space="preserve"> </w:t>
            </w:r>
            <w:r>
              <w:t>两者意义相同，数值不同</w:t>
            </w:r>
          </w:p>
        </w:tc>
      </w:tr>
      <w:tr w:rsidR="003F4894" w14:paraId="69314177" w14:textId="77777777">
        <w:trPr>
          <w:trHeight w:val="500"/>
        </w:trPr>
        <w:tc>
          <w:tcPr>
            <w:tcW w:w="7400" w:type="dxa"/>
            <w:shd w:val="clear" w:color="auto" w:fill="FFFFFF"/>
            <w:vAlign w:val="center"/>
          </w:tcPr>
          <w:p w14:paraId="6D156785" w14:textId="77777777" w:rsidR="003F4894" w:rsidRDefault="000D5B91">
            <w:pPr>
              <w:rPr>
                <w:rFonts w:ascii="微软雅黑" w:eastAsia="微软雅黑" w:hAnsi="微软雅黑" w:cs="微软雅黑"/>
                <w:sz w:val="28"/>
              </w:rPr>
            </w:pPr>
            <w:r>
              <w:t>D</w:t>
            </w:r>
            <w:r>
              <w:t>、</w:t>
            </w:r>
            <w:r>
              <w:t xml:space="preserve"> </w:t>
            </w:r>
            <w:r>
              <w:t>两者意义相同，数值相同</w:t>
            </w:r>
          </w:p>
        </w:tc>
      </w:tr>
    </w:tbl>
    <w:p w14:paraId="21A95EA7" w14:textId="77777777" w:rsidR="003F4894" w:rsidRDefault="003F4894"/>
    <w:p w14:paraId="79A10023" w14:textId="77777777" w:rsidR="003F4894" w:rsidRDefault="000D5B91">
      <w:pPr>
        <w:spacing w:line="360" w:lineRule="auto"/>
      </w:pPr>
      <w:r>
        <w:t xml:space="preserve">1307. </w:t>
      </w:r>
      <w:r>
        <w:t>抽样研究男女性的下列指标差别，若（</w:t>
      </w:r>
      <w:r>
        <w:t xml:space="preserve"> </w:t>
      </w:r>
      <w:r>
        <w:t>），应作双侧假设检验</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EAD7A4F" w14:textId="77777777">
        <w:trPr>
          <w:trHeight w:val="500"/>
        </w:trPr>
        <w:tc>
          <w:tcPr>
            <w:tcW w:w="7400" w:type="dxa"/>
            <w:shd w:val="clear" w:color="auto" w:fill="FFFFFF"/>
            <w:vAlign w:val="center"/>
          </w:tcPr>
          <w:p w14:paraId="308F25E4" w14:textId="77777777" w:rsidR="003F4894" w:rsidRDefault="000D5B91">
            <w:r>
              <w:t>A</w:t>
            </w:r>
            <w:r>
              <w:t>、</w:t>
            </w:r>
            <w:r>
              <w:t xml:space="preserve"> </w:t>
            </w:r>
            <w:r>
              <w:t>已知女性的平均肺活量比男性小</w:t>
            </w:r>
          </w:p>
        </w:tc>
      </w:tr>
      <w:tr w:rsidR="003F4894" w14:paraId="3287D45C" w14:textId="77777777">
        <w:trPr>
          <w:trHeight w:val="500"/>
        </w:trPr>
        <w:tc>
          <w:tcPr>
            <w:tcW w:w="7400" w:type="dxa"/>
            <w:shd w:val="clear" w:color="auto" w:fill="FFFFFF"/>
            <w:vAlign w:val="center"/>
          </w:tcPr>
          <w:p w14:paraId="603A2AC6" w14:textId="77777777" w:rsidR="003F4894" w:rsidRDefault="000D5B91">
            <w:pPr>
              <w:rPr>
                <w:rFonts w:ascii="微软雅黑" w:eastAsia="微软雅黑" w:hAnsi="微软雅黑" w:cs="微软雅黑"/>
                <w:sz w:val="28"/>
              </w:rPr>
            </w:pPr>
            <w:r>
              <w:t>B</w:t>
            </w:r>
            <w:r>
              <w:t>、</w:t>
            </w:r>
            <w:r>
              <w:t xml:space="preserve"> </w:t>
            </w:r>
            <w:r>
              <w:t>已知女性的平均白细胞数与男性相同</w:t>
            </w:r>
          </w:p>
        </w:tc>
      </w:tr>
      <w:tr w:rsidR="003F4894" w14:paraId="041D552F" w14:textId="77777777">
        <w:trPr>
          <w:trHeight w:val="500"/>
        </w:trPr>
        <w:tc>
          <w:tcPr>
            <w:tcW w:w="7400" w:type="dxa"/>
            <w:shd w:val="clear" w:color="auto" w:fill="FFFFFF"/>
            <w:vAlign w:val="center"/>
          </w:tcPr>
          <w:p w14:paraId="1FEA8C84" w14:textId="77777777" w:rsidR="003F4894" w:rsidRDefault="000D5B91">
            <w:pPr>
              <w:rPr>
                <w:rFonts w:ascii="微软雅黑" w:eastAsia="微软雅黑" w:hAnsi="微软雅黑" w:cs="微软雅黑"/>
                <w:sz w:val="28"/>
              </w:rPr>
            </w:pPr>
            <w:r>
              <w:t>C</w:t>
            </w:r>
            <w:r>
              <w:t>、</w:t>
            </w:r>
            <w:r>
              <w:t xml:space="preserve"> </w:t>
            </w:r>
            <w:r>
              <w:t>不知男女性血小板平均数是否相同</w:t>
            </w:r>
          </w:p>
        </w:tc>
      </w:tr>
      <w:tr w:rsidR="003F4894" w14:paraId="2F3BFF86" w14:textId="77777777">
        <w:trPr>
          <w:trHeight w:val="500"/>
        </w:trPr>
        <w:tc>
          <w:tcPr>
            <w:tcW w:w="7400" w:type="dxa"/>
            <w:shd w:val="clear" w:color="auto" w:fill="FFFFFF"/>
            <w:vAlign w:val="center"/>
          </w:tcPr>
          <w:p w14:paraId="7459AC82" w14:textId="77777777" w:rsidR="003F4894" w:rsidRDefault="000D5B91">
            <w:pPr>
              <w:rPr>
                <w:rFonts w:ascii="微软雅黑" w:eastAsia="微软雅黑" w:hAnsi="微软雅黑" w:cs="微软雅黑"/>
                <w:sz w:val="28"/>
              </w:rPr>
            </w:pPr>
            <w:r>
              <w:t>D</w:t>
            </w:r>
            <w:r>
              <w:t>、</w:t>
            </w:r>
            <w:r>
              <w:t xml:space="preserve"> </w:t>
            </w:r>
            <w:r>
              <w:t>已知女性的血红蛋白量不比男性高</w:t>
            </w:r>
            <w:r>
              <w:rPr>
                <w:color w:val="EFA030"/>
              </w:rPr>
              <w:t>(</w:t>
            </w:r>
            <w:r>
              <w:rPr>
                <w:color w:val="EFA030"/>
              </w:rPr>
              <w:t>正确答案</w:t>
            </w:r>
            <w:r>
              <w:rPr>
                <w:color w:val="EFA030"/>
              </w:rPr>
              <w:t>)</w:t>
            </w:r>
          </w:p>
        </w:tc>
      </w:tr>
    </w:tbl>
    <w:p w14:paraId="2BC67ABE" w14:textId="77777777" w:rsidR="003F4894" w:rsidRDefault="003F4894"/>
    <w:p w14:paraId="785F944D" w14:textId="77777777" w:rsidR="003F4894" w:rsidRDefault="000D5B91">
      <w:pPr>
        <w:spacing w:line="360" w:lineRule="auto"/>
      </w:pPr>
      <w:r>
        <w:t xml:space="preserve">1308. </w:t>
      </w:r>
      <w:r>
        <w:t>由于两个独立样本计算得两个总体均数的可信区间，（</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4BDBDA2" w14:textId="77777777">
        <w:trPr>
          <w:trHeight w:val="500"/>
        </w:trPr>
        <w:tc>
          <w:tcPr>
            <w:tcW w:w="7400" w:type="dxa"/>
            <w:shd w:val="clear" w:color="auto" w:fill="FFFFFF"/>
            <w:vAlign w:val="center"/>
          </w:tcPr>
          <w:p w14:paraId="05C9408B" w14:textId="77777777" w:rsidR="003F4894" w:rsidRDefault="000D5B91">
            <w:r>
              <w:t>A</w:t>
            </w:r>
            <w:r>
              <w:t>、</w:t>
            </w:r>
            <w:r>
              <w:t xml:space="preserve"> </w:t>
            </w:r>
            <w:r>
              <w:t>如果两个可信区间有重叠，可认为两样本均数差别无统计意义</w:t>
            </w:r>
          </w:p>
        </w:tc>
      </w:tr>
      <w:tr w:rsidR="003F4894" w14:paraId="594B4F77" w14:textId="77777777">
        <w:trPr>
          <w:trHeight w:val="500"/>
        </w:trPr>
        <w:tc>
          <w:tcPr>
            <w:tcW w:w="7400" w:type="dxa"/>
            <w:shd w:val="clear" w:color="auto" w:fill="FFFFFF"/>
            <w:vAlign w:val="center"/>
          </w:tcPr>
          <w:p w14:paraId="4E20BEFA" w14:textId="77777777" w:rsidR="003F4894" w:rsidRDefault="000D5B91">
            <w:pPr>
              <w:rPr>
                <w:rFonts w:ascii="微软雅黑" w:eastAsia="微软雅黑" w:hAnsi="微软雅黑" w:cs="微软雅黑"/>
                <w:sz w:val="28"/>
              </w:rPr>
            </w:pPr>
            <w:r>
              <w:t>B</w:t>
            </w:r>
            <w:r>
              <w:t>、</w:t>
            </w:r>
            <w:r>
              <w:t xml:space="preserve"> </w:t>
            </w:r>
            <w:r>
              <w:t>如果两个可信区间有重叠，可认为两样本均数差别有统计意义</w:t>
            </w:r>
          </w:p>
        </w:tc>
      </w:tr>
      <w:tr w:rsidR="003F4894" w14:paraId="2BA5A710" w14:textId="77777777">
        <w:trPr>
          <w:trHeight w:val="500"/>
        </w:trPr>
        <w:tc>
          <w:tcPr>
            <w:tcW w:w="7400" w:type="dxa"/>
            <w:shd w:val="clear" w:color="auto" w:fill="FFFFFF"/>
            <w:vAlign w:val="center"/>
          </w:tcPr>
          <w:p w14:paraId="39346F7B" w14:textId="77777777" w:rsidR="003F4894" w:rsidRDefault="000D5B91">
            <w:pPr>
              <w:rPr>
                <w:rFonts w:ascii="微软雅黑" w:eastAsia="微软雅黑" w:hAnsi="微软雅黑" w:cs="微软雅黑"/>
                <w:sz w:val="28"/>
              </w:rPr>
            </w:pPr>
            <w:r>
              <w:t>C</w:t>
            </w:r>
            <w:r>
              <w:t>、</w:t>
            </w:r>
            <w:r>
              <w:t xml:space="preserve"> </w:t>
            </w:r>
            <w:r>
              <w:t>如果两样本均数差别无统计意义，两个总体均数之差的可信区间包含</w:t>
            </w:r>
            <w:r>
              <w:t>0</w:t>
            </w:r>
            <w:r>
              <w:rPr>
                <w:color w:val="EFA030"/>
              </w:rPr>
              <w:t>(</w:t>
            </w:r>
            <w:r>
              <w:rPr>
                <w:color w:val="EFA030"/>
              </w:rPr>
              <w:t>正确答案</w:t>
            </w:r>
            <w:r>
              <w:rPr>
                <w:color w:val="EFA030"/>
              </w:rPr>
              <w:t>)</w:t>
            </w:r>
          </w:p>
        </w:tc>
      </w:tr>
      <w:tr w:rsidR="003F4894" w14:paraId="5C034A3F" w14:textId="77777777">
        <w:trPr>
          <w:trHeight w:val="500"/>
        </w:trPr>
        <w:tc>
          <w:tcPr>
            <w:tcW w:w="7400" w:type="dxa"/>
            <w:shd w:val="clear" w:color="auto" w:fill="FFFFFF"/>
            <w:vAlign w:val="center"/>
          </w:tcPr>
          <w:p w14:paraId="0D06E170" w14:textId="77777777" w:rsidR="003F4894" w:rsidRDefault="000D5B91">
            <w:pPr>
              <w:rPr>
                <w:rFonts w:ascii="微软雅黑" w:eastAsia="微软雅黑" w:hAnsi="微软雅黑" w:cs="微软雅黑"/>
                <w:sz w:val="28"/>
              </w:rPr>
            </w:pPr>
            <w:r>
              <w:t>D</w:t>
            </w:r>
            <w:r>
              <w:t>、</w:t>
            </w:r>
            <w:r>
              <w:t xml:space="preserve"> </w:t>
            </w:r>
            <w:r>
              <w:t>如果两样本均数差别无统计意义，两个总体均数之差的可信区间不包含</w:t>
            </w:r>
            <w:r>
              <w:t>0</w:t>
            </w:r>
          </w:p>
        </w:tc>
      </w:tr>
    </w:tbl>
    <w:p w14:paraId="05443472" w14:textId="77777777" w:rsidR="003F4894" w:rsidRDefault="003F4894"/>
    <w:p w14:paraId="249CBFEC" w14:textId="77777777" w:rsidR="003F4894" w:rsidRDefault="000D5B91">
      <w:pPr>
        <w:spacing w:line="360" w:lineRule="auto"/>
      </w:pPr>
      <w:r>
        <w:t xml:space="preserve">1309. </w:t>
      </w:r>
      <w:r>
        <w:t>在两变量</w:t>
      </w:r>
      <w:r>
        <w:t>X1</w:t>
      </w:r>
      <w:r>
        <w:t>和</w:t>
      </w:r>
      <w:r>
        <w:t>X2</w:t>
      </w:r>
      <w:r>
        <w:t>的配对</w:t>
      </w:r>
      <w:r>
        <w:t>t</w:t>
      </w:r>
      <w:r>
        <w:t>检验中，差值的（</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C75B01F" w14:textId="77777777">
        <w:trPr>
          <w:trHeight w:val="500"/>
        </w:trPr>
        <w:tc>
          <w:tcPr>
            <w:tcW w:w="7400" w:type="dxa"/>
            <w:shd w:val="clear" w:color="auto" w:fill="FFFFFF"/>
            <w:vAlign w:val="center"/>
          </w:tcPr>
          <w:p w14:paraId="2C7B97A7" w14:textId="77777777" w:rsidR="003F4894" w:rsidRDefault="000D5B91">
            <w:r>
              <w:t>A</w:t>
            </w:r>
            <w:r>
              <w:t>、</w:t>
            </w:r>
            <w:r>
              <w:t xml:space="preserve"> </w:t>
            </w:r>
            <w:r>
              <w:t>总体均数就是总体均数之差</w:t>
            </w:r>
          </w:p>
        </w:tc>
      </w:tr>
      <w:tr w:rsidR="003F4894" w14:paraId="0FE2E091" w14:textId="77777777">
        <w:trPr>
          <w:trHeight w:val="500"/>
        </w:trPr>
        <w:tc>
          <w:tcPr>
            <w:tcW w:w="7400" w:type="dxa"/>
            <w:shd w:val="clear" w:color="auto" w:fill="FFFFFF"/>
            <w:vAlign w:val="center"/>
          </w:tcPr>
          <w:p w14:paraId="69F24F8E" w14:textId="77777777" w:rsidR="003F4894" w:rsidRDefault="000D5B91">
            <w:pPr>
              <w:rPr>
                <w:rFonts w:ascii="微软雅黑" w:eastAsia="微软雅黑" w:hAnsi="微软雅黑" w:cs="微软雅黑"/>
                <w:sz w:val="28"/>
              </w:rPr>
            </w:pPr>
            <w:r>
              <w:t>B</w:t>
            </w:r>
            <w:r>
              <w:t>、</w:t>
            </w:r>
            <w:r>
              <w:t xml:space="preserve"> </w:t>
            </w:r>
            <w:r>
              <w:t>方差就是两均数之差的方差</w:t>
            </w:r>
            <w:r>
              <w:rPr>
                <w:color w:val="EFA030"/>
              </w:rPr>
              <w:t>(</w:t>
            </w:r>
            <w:r>
              <w:rPr>
                <w:color w:val="EFA030"/>
              </w:rPr>
              <w:t>正确答案</w:t>
            </w:r>
            <w:r>
              <w:rPr>
                <w:color w:val="EFA030"/>
              </w:rPr>
              <w:t>)</w:t>
            </w:r>
          </w:p>
        </w:tc>
      </w:tr>
      <w:tr w:rsidR="003F4894" w14:paraId="2CA3D1BF" w14:textId="77777777">
        <w:trPr>
          <w:trHeight w:val="500"/>
        </w:trPr>
        <w:tc>
          <w:tcPr>
            <w:tcW w:w="7400" w:type="dxa"/>
            <w:shd w:val="clear" w:color="auto" w:fill="FFFFFF"/>
            <w:vAlign w:val="center"/>
          </w:tcPr>
          <w:p w14:paraId="0DCDD652" w14:textId="77777777" w:rsidR="003F4894" w:rsidRDefault="000D5B91">
            <w:pPr>
              <w:rPr>
                <w:rFonts w:ascii="微软雅黑" w:eastAsia="微软雅黑" w:hAnsi="微软雅黑" w:cs="微软雅黑"/>
                <w:sz w:val="28"/>
              </w:rPr>
            </w:pPr>
            <w:r>
              <w:t>C</w:t>
            </w:r>
            <w:r>
              <w:t>、</w:t>
            </w:r>
            <w:r>
              <w:t xml:space="preserve"> </w:t>
            </w:r>
            <w:r>
              <w:t>总体均数的可信区间一定包含</w:t>
            </w:r>
            <w:r>
              <w:t>0</w:t>
            </w:r>
          </w:p>
        </w:tc>
      </w:tr>
      <w:tr w:rsidR="003F4894" w14:paraId="09E3E078" w14:textId="77777777">
        <w:trPr>
          <w:trHeight w:val="500"/>
        </w:trPr>
        <w:tc>
          <w:tcPr>
            <w:tcW w:w="7400" w:type="dxa"/>
            <w:shd w:val="clear" w:color="auto" w:fill="FFFFFF"/>
            <w:vAlign w:val="center"/>
          </w:tcPr>
          <w:p w14:paraId="23B24A94" w14:textId="77777777" w:rsidR="003F4894" w:rsidRDefault="000D5B91">
            <w:pPr>
              <w:rPr>
                <w:rFonts w:ascii="微软雅黑" w:eastAsia="微软雅黑" w:hAnsi="微软雅黑" w:cs="微软雅黑"/>
                <w:sz w:val="28"/>
              </w:rPr>
            </w:pPr>
            <w:r>
              <w:lastRenderedPageBreak/>
              <w:t>D</w:t>
            </w:r>
            <w:r>
              <w:t>、</w:t>
            </w:r>
            <w:r>
              <w:t xml:space="preserve"> </w:t>
            </w:r>
            <w:r>
              <w:t>均数的方差是</w:t>
            </w:r>
            <w:r>
              <w:t>0</w:t>
            </w:r>
          </w:p>
        </w:tc>
      </w:tr>
    </w:tbl>
    <w:p w14:paraId="062700C3" w14:textId="77777777" w:rsidR="003F4894" w:rsidRDefault="003F4894"/>
    <w:p w14:paraId="2154EFEA" w14:textId="77777777" w:rsidR="003F4894" w:rsidRDefault="000D5B91">
      <w:pPr>
        <w:spacing w:line="360" w:lineRule="auto"/>
      </w:pPr>
      <w:r>
        <w:t xml:space="preserve">1310. </w:t>
      </w:r>
      <w:r>
        <w:t>在研究两种药物治疗高血压的效果的配对</w:t>
      </w:r>
      <w:r>
        <w:t>t</w:t>
      </w:r>
      <w:r>
        <w:t>检验中，要求（</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69CC039" w14:textId="77777777">
        <w:trPr>
          <w:trHeight w:val="500"/>
        </w:trPr>
        <w:tc>
          <w:tcPr>
            <w:tcW w:w="7400" w:type="dxa"/>
            <w:shd w:val="clear" w:color="auto" w:fill="FFFFFF"/>
            <w:vAlign w:val="center"/>
          </w:tcPr>
          <w:p w14:paraId="5284AAE4" w14:textId="77777777" w:rsidR="003F4894" w:rsidRDefault="000D5B91">
            <w:r>
              <w:t>A</w:t>
            </w:r>
            <w:r>
              <w:t>、</w:t>
            </w:r>
            <w:r>
              <w:t xml:space="preserve"> </w:t>
            </w:r>
            <w:r>
              <w:t>两组的样本方差相等</w:t>
            </w:r>
          </w:p>
        </w:tc>
      </w:tr>
      <w:tr w:rsidR="003F4894" w14:paraId="0A86358B" w14:textId="77777777">
        <w:trPr>
          <w:trHeight w:val="500"/>
        </w:trPr>
        <w:tc>
          <w:tcPr>
            <w:tcW w:w="7400" w:type="dxa"/>
            <w:shd w:val="clear" w:color="auto" w:fill="FFFFFF"/>
            <w:vAlign w:val="center"/>
          </w:tcPr>
          <w:p w14:paraId="06872AEB" w14:textId="77777777" w:rsidR="003F4894" w:rsidRDefault="000D5B91">
            <w:pPr>
              <w:rPr>
                <w:rFonts w:ascii="微软雅黑" w:eastAsia="微软雅黑" w:hAnsi="微软雅黑" w:cs="微软雅黑"/>
                <w:sz w:val="28"/>
              </w:rPr>
            </w:pPr>
            <w:r>
              <w:t>B</w:t>
            </w:r>
            <w:r>
              <w:t>、</w:t>
            </w:r>
            <w:r>
              <w:t xml:space="preserve"> </w:t>
            </w:r>
            <w:r>
              <w:t>数据呈双变量正态分布</w:t>
            </w:r>
          </w:p>
        </w:tc>
      </w:tr>
      <w:tr w:rsidR="003F4894" w14:paraId="5318F392" w14:textId="77777777">
        <w:trPr>
          <w:trHeight w:val="500"/>
        </w:trPr>
        <w:tc>
          <w:tcPr>
            <w:tcW w:w="7400" w:type="dxa"/>
            <w:shd w:val="clear" w:color="auto" w:fill="FFFFFF"/>
            <w:vAlign w:val="center"/>
          </w:tcPr>
          <w:p w14:paraId="59C0C380" w14:textId="77777777" w:rsidR="003F4894" w:rsidRDefault="000D5B91">
            <w:pPr>
              <w:rPr>
                <w:rFonts w:ascii="微软雅黑" w:eastAsia="微软雅黑" w:hAnsi="微软雅黑" w:cs="微软雅黑"/>
                <w:sz w:val="28"/>
              </w:rPr>
            </w:pPr>
            <w:r>
              <w:t>C</w:t>
            </w:r>
            <w:r>
              <w:t>、</w:t>
            </w:r>
            <w:r>
              <w:t xml:space="preserve"> </w:t>
            </w:r>
            <w:r>
              <w:t>差数</w:t>
            </w:r>
            <w:r>
              <w:t>d</w:t>
            </w:r>
            <w:r>
              <w:t>服从正态分布</w:t>
            </w:r>
            <w:r>
              <w:rPr>
                <w:color w:val="EFA030"/>
              </w:rPr>
              <w:t>(</w:t>
            </w:r>
            <w:r>
              <w:rPr>
                <w:color w:val="EFA030"/>
              </w:rPr>
              <w:t>正确答案</w:t>
            </w:r>
            <w:r>
              <w:rPr>
                <w:color w:val="EFA030"/>
              </w:rPr>
              <w:t>)</w:t>
            </w:r>
          </w:p>
        </w:tc>
      </w:tr>
      <w:tr w:rsidR="003F4894" w14:paraId="146BD1AA" w14:textId="77777777">
        <w:trPr>
          <w:trHeight w:val="500"/>
        </w:trPr>
        <w:tc>
          <w:tcPr>
            <w:tcW w:w="7400" w:type="dxa"/>
            <w:shd w:val="clear" w:color="auto" w:fill="FFFFFF"/>
            <w:vAlign w:val="center"/>
          </w:tcPr>
          <w:p w14:paraId="7F44FB5B" w14:textId="77777777" w:rsidR="003F4894" w:rsidRDefault="000D5B91">
            <w:pPr>
              <w:rPr>
                <w:rFonts w:ascii="微软雅黑" w:eastAsia="微软雅黑" w:hAnsi="微软雅黑" w:cs="微软雅黑"/>
                <w:sz w:val="28"/>
              </w:rPr>
            </w:pPr>
            <w:r>
              <w:t>D</w:t>
            </w:r>
            <w:r>
              <w:t>、</w:t>
            </w:r>
            <w:r>
              <w:t xml:space="preserve"> </w:t>
            </w:r>
            <w:r>
              <w:t>差数</w:t>
            </w:r>
            <w:r>
              <w:t>d</w:t>
            </w:r>
            <w:r>
              <w:t>的方差等于</w:t>
            </w:r>
            <w:r>
              <w:t>0</w:t>
            </w:r>
          </w:p>
        </w:tc>
      </w:tr>
    </w:tbl>
    <w:p w14:paraId="07572720" w14:textId="77777777" w:rsidR="003F4894" w:rsidRDefault="003F4894"/>
    <w:p w14:paraId="3584AB3A" w14:textId="77777777" w:rsidR="003F4894" w:rsidRDefault="000D5B91">
      <w:pPr>
        <w:spacing w:line="360" w:lineRule="auto"/>
      </w:pPr>
      <w:r>
        <w:t xml:space="preserve">1311. </w:t>
      </w:r>
      <w:r>
        <w:t>为研究缺氧对正常人心率的影响，有</w:t>
      </w:r>
      <w:r>
        <w:t>50</w:t>
      </w:r>
      <w:r>
        <w:t>名志愿者参加试验，分别测得试验前后的心率，</w:t>
      </w:r>
      <w:r>
        <w:t> </w:t>
      </w:r>
      <w:r>
        <w:t>应用何种统计检验方法来较好地分析此数据</w:t>
      </w:r>
      <w:r>
        <w:t>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E1981A6" w14:textId="77777777">
        <w:trPr>
          <w:trHeight w:val="500"/>
        </w:trPr>
        <w:tc>
          <w:tcPr>
            <w:tcW w:w="7400" w:type="dxa"/>
            <w:shd w:val="clear" w:color="auto" w:fill="FFFFFF"/>
            <w:vAlign w:val="center"/>
          </w:tcPr>
          <w:p w14:paraId="3DA9972D" w14:textId="77777777" w:rsidR="003F4894" w:rsidRDefault="000D5B91">
            <w:r>
              <w:t>A</w:t>
            </w:r>
            <w:r>
              <w:t>、</w:t>
            </w:r>
            <w:r>
              <w:t xml:space="preserve"> </w:t>
            </w:r>
            <w:r>
              <w:t>配对</w:t>
            </w:r>
            <w:r>
              <w:t>t</w:t>
            </w:r>
            <w:r>
              <w:t>检验</w:t>
            </w:r>
            <w:r>
              <w:rPr>
                <w:color w:val="EFA030"/>
              </w:rPr>
              <w:t>(</w:t>
            </w:r>
            <w:r>
              <w:rPr>
                <w:color w:val="EFA030"/>
              </w:rPr>
              <w:t>正确答案</w:t>
            </w:r>
            <w:r>
              <w:rPr>
                <w:color w:val="EFA030"/>
              </w:rPr>
              <w:t>)</w:t>
            </w:r>
          </w:p>
        </w:tc>
      </w:tr>
      <w:tr w:rsidR="003F4894" w14:paraId="55C04275" w14:textId="77777777">
        <w:trPr>
          <w:trHeight w:val="500"/>
        </w:trPr>
        <w:tc>
          <w:tcPr>
            <w:tcW w:w="7400" w:type="dxa"/>
            <w:shd w:val="clear" w:color="auto" w:fill="FFFFFF"/>
            <w:vAlign w:val="center"/>
          </w:tcPr>
          <w:p w14:paraId="238F9127" w14:textId="77777777" w:rsidR="003F4894" w:rsidRDefault="000D5B91">
            <w:pPr>
              <w:rPr>
                <w:rFonts w:ascii="微软雅黑" w:eastAsia="微软雅黑" w:hAnsi="微软雅黑" w:cs="微软雅黑"/>
                <w:sz w:val="28"/>
              </w:rPr>
            </w:pPr>
            <w:r>
              <w:t>B</w:t>
            </w:r>
            <w:r>
              <w:t>、</w:t>
            </w:r>
            <w:r>
              <w:t xml:space="preserve"> </w:t>
            </w:r>
            <w:r>
              <w:t>成组</w:t>
            </w:r>
            <w:r>
              <w:t>t</w:t>
            </w:r>
            <w:r>
              <w:t>检验</w:t>
            </w:r>
          </w:p>
        </w:tc>
      </w:tr>
      <w:tr w:rsidR="003F4894" w14:paraId="7DB60719" w14:textId="77777777">
        <w:trPr>
          <w:trHeight w:val="500"/>
        </w:trPr>
        <w:tc>
          <w:tcPr>
            <w:tcW w:w="7400" w:type="dxa"/>
            <w:shd w:val="clear" w:color="auto" w:fill="FFFFFF"/>
            <w:vAlign w:val="center"/>
          </w:tcPr>
          <w:p w14:paraId="4BC272AC" w14:textId="77777777" w:rsidR="003F4894" w:rsidRDefault="000D5B91">
            <w:pPr>
              <w:rPr>
                <w:rFonts w:ascii="微软雅黑" w:eastAsia="微软雅黑" w:hAnsi="微软雅黑" w:cs="微软雅黑"/>
                <w:sz w:val="28"/>
              </w:rPr>
            </w:pPr>
            <w:r>
              <w:t>C</w:t>
            </w:r>
            <w:r>
              <w:t>、</w:t>
            </w:r>
            <w:r>
              <w:t xml:space="preserve"> </w:t>
            </w:r>
            <w:r>
              <w:t>成组秩和检验</w:t>
            </w:r>
          </w:p>
        </w:tc>
      </w:tr>
      <w:tr w:rsidR="003F4894" w14:paraId="3C7B25D2" w14:textId="77777777">
        <w:trPr>
          <w:trHeight w:val="500"/>
        </w:trPr>
        <w:tc>
          <w:tcPr>
            <w:tcW w:w="7400" w:type="dxa"/>
            <w:shd w:val="clear" w:color="auto" w:fill="FFFFFF"/>
            <w:vAlign w:val="center"/>
          </w:tcPr>
          <w:p w14:paraId="4B3B4963" w14:textId="77777777" w:rsidR="003F4894" w:rsidRDefault="000D5B91">
            <w:pPr>
              <w:rPr>
                <w:rFonts w:ascii="微软雅黑" w:eastAsia="微软雅黑" w:hAnsi="微软雅黑" w:cs="微软雅黑"/>
                <w:sz w:val="28"/>
              </w:rPr>
            </w:pPr>
            <w:r>
              <w:t>D</w:t>
            </w:r>
            <w:r>
              <w:t>、</w:t>
            </w:r>
            <w:r>
              <w:t xml:space="preserve"> </w:t>
            </w:r>
            <w:r>
              <w:t>配对秩和检验</w:t>
            </w:r>
          </w:p>
        </w:tc>
      </w:tr>
      <w:tr w:rsidR="003F4894" w14:paraId="0D3C5E7D" w14:textId="77777777">
        <w:trPr>
          <w:trHeight w:val="500"/>
        </w:trPr>
        <w:tc>
          <w:tcPr>
            <w:tcW w:w="7400" w:type="dxa"/>
            <w:shd w:val="clear" w:color="auto" w:fill="FFFFFF"/>
            <w:vAlign w:val="center"/>
          </w:tcPr>
          <w:p w14:paraId="5B66AE5F" w14:textId="77777777" w:rsidR="003F4894" w:rsidRDefault="000D5B91">
            <w:pPr>
              <w:rPr>
                <w:rFonts w:ascii="微软雅黑" w:eastAsia="微软雅黑" w:hAnsi="微软雅黑" w:cs="微软雅黑"/>
                <w:sz w:val="28"/>
              </w:rPr>
            </w:pPr>
            <w:r>
              <w:t>E</w:t>
            </w:r>
            <w:r>
              <w:t>、</w:t>
            </w:r>
            <w:r>
              <w:t xml:space="preserve"> </w:t>
            </w:r>
            <w:r>
              <w:t>两组方差齐性检验</w:t>
            </w:r>
          </w:p>
        </w:tc>
      </w:tr>
    </w:tbl>
    <w:p w14:paraId="60018B12" w14:textId="77777777" w:rsidR="003F4894" w:rsidRDefault="003F4894"/>
    <w:p w14:paraId="36410B14" w14:textId="77777777" w:rsidR="003F4894" w:rsidRDefault="000D5B91">
      <w:pPr>
        <w:spacing w:line="360" w:lineRule="auto"/>
      </w:pPr>
      <w:r>
        <w:t xml:space="preserve">1312. </w:t>
      </w:r>
      <w:r>
        <w:t>关于假设检验的以下论述中，错误的是</w:t>
      </w:r>
      <w:r>
        <w:t>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D927179" w14:textId="77777777">
        <w:trPr>
          <w:trHeight w:val="500"/>
        </w:trPr>
        <w:tc>
          <w:tcPr>
            <w:tcW w:w="7400" w:type="dxa"/>
            <w:shd w:val="clear" w:color="auto" w:fill="FFFFFF"/>
            <w:vAlign w:val="center"/>
          </w:tcPr>
          <w:p w14:paraId="7852DA6D" w14:textId="77777777" w:rsidR="003F4894" w:rsidRDefault="000D5B91">
            <w:r>
              <w:t>A</w:t>
            </w:r>
            <w:r>
              <w:t>、</w:t>
            </w:r>
            <w:r>
              <w:t xml:space="preserve"> </w:t>
            </w:r>
            <w:r>
              <w:t>在已知</w:t>
            </w:r>
            <w:r>
              <w:t> A</w:t>
            </w:r>
            <w:r>
              <w:t>药降血压疗效只会比</w:t>
            </w:r>
            <w:r>
              <w:t> B </w:t>
            </w:r>
            <w:r>
              <w:t>药好或相等时</w:t>
            </w:r>
            <w:r>
              <w:t>, </w:t>
            </w:r>
            <w:r>
              <w:t>可选单侧检验</w:t>
            </w:r>
          </w:p>
        </w:tc>
      </w:tr>
      <w:tr w:rsidR="003F4894" w14:paraId="31222249" w14:textId="77777777">
        <w:trPr>
          <w:trHeight w:val="500"/>
        </w:trPr>
        <w:tc>
          <w:tcPr>
            <w:tcW w:w="7400" w:type="dxa"/>
            <w:shd w:val="clear" w:color="auto" w:fill="FFFFFF"/>
            <w:vAlign w:val="center"/>
          </w:tcPr>
          <w:p w14:paraId="1617FBC3" w14:textId="77777777" w:rsidR="003F4894" w:rsidRDefault="000D5B91">
            <w:pPr>
              <w:rPr>
                <w:rFonts w:ascii="微软雅黑" w:eastAsia="微软雅黑" w:hAnsi="微软雅黑" w:cs="微软雅黑"/>
                <w:sz w:val="28"/>
              </w:rPr>
            </w:pPr>
            <w:r>
              <w:t>B</w:t>
            </w:r>
            <w:r>
              <w:t>、</w:t>
            </w:r>
            <w:r>
              <w:t xml:space="preserve"> </w:t>
            </w:r>
            <w:r>
              <w:t>检验水准定得越小</w:t>
            </w:r>
            <w:r>
              <w:t>, </w:t>
            </w:r>
            <w:r>
              <w:t>犯</w:t>
            </w:r>
            <w:r>
              <w:t> I</w:t>
            </w:r>
            <w:r>
              <w:t>型错误的概率越小</w:t>
            </w:r>
          </w:p>
        </w:tc>
      </w:tr>
      <w:tr w:rsidR="003F4894" w14:paraId="1DCA444E" w14:textId="77777777">
        <w:trPr>
          <w:trHeight w:val="500"/>
        </w:trPr>
        <w:tc>
          <w:tcPr>
            <w:tcW w:w="7400" w:type="dxa"/>
            <w:shd w:val="clear" w:color="auto" w:fill="FFFFFF"/>
            <w:vAlign w:val="center"/>
          </w:tcPr>
          <w:p w14:paraId="058A1813" w14:textId="77777777" w:rsidR="003F4894" w:rsidRDefault="000D5B91">
            <w:pPr>
              <w:rPr>
                <w:rFonts w:ascii="微软雅黑" w:eastAsia="微软雅黑" w:hAnsi="微软雅黑" w:cs="微软雅黑"/>
                <w:sz w:val="28"/>
              </w:rPr>
            </w:pPr>
            <w:r>
              <w:t>C</w:t>
            </w:r>
            <w:r>
              <w:t>、</w:t>
            </w:r>
            <w:r>
              <w:t xml:space="preserve"> </w:t>
            </w:r>
            <w:r>
              <w:t>检验效能</w:t>
            </w:r>
            <w:r>
              <w:t> 1-β</w:t>
            </w:r>
            <w:r>
              <w:t>定</w:t>
            </w:r>
            <w:r>
              <w:t>的越小</w:t>
            </w:r>
            <w:r>
              <w:t>, </w:t>
            </w:r>
            <w:r>
              <w:t>犯</w:t>
            </w:r>
            <w:r>
              <w:t> II</w:t>
            </w:r>
            <w:r>
              <w:t>型错误的概率越小</w:t>
            </w:r>
            <w:r>
              <w:rPr>
                <w:color w:val="EFA030"/>
              </w:rPr>
              <w:t>(</w:t>
            </w:r>
            <w:r>
              <w:rPr>
                <w:color w:val="EFA030"/>
              </w:rPr>
              <w:t>正确答案</w:t>
            </w:r>
            <w:r>
              <w:rPr>
                <w:color w:val="EFA030"/>
              </w:rPr>
              <w:t>)</w:t>
            </w:r>
          </w:p>
        </w:tc>
      </w:tr>
      <w:tr w:rsidR="003F4894" w14:paraId="09387026" w14:textId="77777777">
        <w:trPr>
          <w:trHeight w:val="500"/>
        </w:trPr>
        <w:tc>
          <w:tcPr>
            <w:tcW w:w="7400" w:type="dxa"/>
            <w:shd w:val="clear" w:color="auto" w:fill="FFFFFF"/>
            <w:vAlign w:val="center"/>
          </w:tcPr>
          <w:p w14:paraId="73AB2F09" w14:textId="77777777" w:rsidR="003F4894" w:rsidRDefault="000D5B91">
            <w:pPr>
              <w:rPr>
                <w:rFonts w:ascii="微软雅黑" w:eastAsia="微软雅黑" w:hAnsi="微软雅黑" w:cs="微软雅黑"/>
                <w:sz w:val="28"/>
              </w:rPr>
            </w:pPr>
            <w:r>
              <w:t>D</w:t>
            </w:r>
            <w:r>
              <w:t>、</w:t>
            </w:r>
            <w:r>
              <w:t xml:space="preserve"> P </w:t>
            </w:r>
            <w:r>
              <w:t>值越小</w:t>
            </w:r>
            <w:r>
              <w:t>, </w:t>
            </w:r>
            <w:r>
              <w:t>越有理由拒绝</w:t>
            </w:r>
            <w:r>
              <w:t> H0</w:t>
            </w:r>
          </w:p>
        </w:tc>
      </w:tr>
      <w:tr w:rsidR="003F4894" w14:paraId="21F85186" w14:textId="77777777">
        <w:trPr>
          <w:trHeight w:val="500"/>
        </w:trPr>
        <w:tc>
          <w:tcPr>
            <w:tcW w:w="7400" w:type="dxa"/>
            <w:shd w:val="clear" w:color="auto" w:fill="FFFFFF"/>
            <w:vAlign w:val="center"/>
          </w:tcPr>
          <w:p w14:paraId="5533094A" w14:textId="77777777" w:rsidR="003F4894" w:rsidRDefault="000D5B91">
            <w:pPr>
              <w:rPr>
                <w:rFonts w:ascii="微软雅黑" w:eastAsia="微软雅黑" w:hAnsi="微软雅黑" w:cs="微软雅黑"/>
                <w:sz w:val="28"/>
              </w:rPr>
            </w:pPr>
            <w:r>
              <w:t>E</w:t>
            </w:r>
            <w:r>
              <w:t>、</w:t>
            </w:r>
            <w:r>
              <w:t xml:space="preserve"> </w:t>
            </w:r>
            <w:r>
              <w:t>在其它条件相同时</w:t>
            </w:r>
            <w:r>
              <w:t>, </w:t>
            </w:r>
            <w:r>
              <w:t>双侧检验的检验效能比单侧检验低</w:t>
            </w:r>
          </w:p>
        </w:tc>
      </w:tr>
    </w:tbl>
    <w:p w14:paraId="4E5C3BE6" w14:textId="77777777" w:rsidR="003F4894" w:rsidRDefault="003F4894"/>
    <w:p w14:paraId="4372C590" w14:textId="77777777" w:rsidR="003F4894" w:rsidRDefault="000D5B91">
      <w:pPr>
        <w:spacing w:line="360" w:lineRule="auto"/>
      </w:pPr>
      <w:r>
        <w:t xml:space="preserve">1313. </w:t>
      </w:r>
      <w:r>
        <w:t>在假设检验中，关于</w:t>
      </w:r>
      <w:r>
        <w:t> P </w:t>
      </w:r>
      <w:r>
        <w:t>值与</w:t>
      </w:r>
      <w:r>
        <w:t>α</w:t>
      </w:r>
      <w:r>
        <w:t>值，下列说法不正确的是</w:t>
      </w:r>
      <w:r>
        <w:t>__________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04DB7A1" w14:textId="77777777">
        <w:trPr>
          <w:trHeight w:val="500"/>
        </w:trPr>
        <w:tc>
          <w:tcPr>
            <w:tcW w:w="7400" w:type="dxa"/>
            <w:shd w:val="clear" w:color="auto" w:fill="FFFFFF"/>
            <w:vAlign w:val="center"/>
          </w:tcPr>
          <w:p w14:paraId="25120B71" w14:textId="77777777" w:rsidR="003F4894" w:rsidRDefault="000D5B91">
            <w:r>
              <w:t>A</w:t>
            </w:r>
            <w:r>
              <w:t>、</w:t>
            </w:r>
            <w:r>
              <w:t xml:space="preserve"> α</w:t>
            </w:r>
            <w:r>
              <w:t>值是决策者事先确定的一个可以忽略的、小的概率值</w:t>
            </w:r>
          </w:p>
        </w:tc>
      </w:tr>
      <w:tr w:rsidR="003F4894" w14:paraId="5CE6109D" w14:textId="77777777">
        <w:trPr>
          <w:trHeight w:val="500"/>
        </w:trPr>
        <w:tc>
          <w:tcPr>
            <w:tcW w:w="7400" w:type="dxa"/>
            <w:shd w:val="clear" w:color="auto" w:fill="FFFFFF"/>
            <w:vAlign w:val="center"/>
          </w:tcPr>
          <w:p w14:paraId="008A8391" w14:textId="77777777" w:rsidR="003F4894" w:rsidRDefault="000D5B91">
            <w:pPr>
              <w:rPr>
                <w:rFonts w:ascii="微软雅黑" w:eastAsia="微软雅黑" w:hAnsi="微软雅黑" w:cs="微软雅黑"/>
                <w:sz w:val="28"/>
              </w:rPr>
            </w:pPr>
            <w:r>
              <w:t>B</w:t>
            </w:r>
            <w:r>
              <w:t>、</w:t>
            </w:r>
            <w:r>
              <w:t xml:space="preserve"> P </w:t>
            </w:r>
            <w:r>
              <w:t>值是在</w:t>
            </w:r>
            <w:r>
              <w:t> H0 </w:t>
            </w:r>
            <w:r>
              <w:t>成立的条件下，出现当前值以及更极端状况的概率</w:t>
            </w:r>
          </w:p>
        </w:tc>
      </w:tr>
      <w:tr w:rsidR="003F4894" w14:paraId="1B6AB83C" w14:textId="77777777">
        <w:trPr>
          <w:trHeight w:val="500"/>
        </w:trPr>
        <w:tc>
          <w:tcPr>
            <w:tcW w:w="7400" w:type="dxa"/>
            <w:shd w:val="clear" w:color="auto" w:fill="FFFFFF"/>
            <w:vAlign w:val="center"/>
          </w:tcPr>
          <w:p w14:paraId="0118470F" w14:textId="77777777" w:rsidR="003F4894" w:rsidRDefault="000D5B91">
            <w:pPr>
              <w:rPr>
                <w:rFonts w:ascii="微软雅黑" w:eastAsia="微软雅黑" w:hAnsi="微软雅黑" w:cs="微软雅黑"/>
                <w:sz w:val="28"/>
              </w:rPr>
            </w:pPr>
            <w:r>
              <w:lastRenderedPageBreak/>
              <w:t>C</w:t>
            </w:r>
            <w:r>
              <w:t>、</w:t>
            </w:r>
            <w:r>
              <w:t xml:space="preserve"> </w:t>
            </w:r>
            <w:r>
              <w:t>α</w:t>
            </w:r>
            <w:r>
              <w:t>值并不一定要取</w:t>
            </w:r>
            <w:r>
              <w:t> 0.05, </w:t>
            </w:r>
            <w:r>
              <w:t>根据实际需要甚至可以取到</w:t>
            </w:r>
            <w:r>
              <w:t> 0.15</w:t>
            </w:r>
          </w:p>
        </w:tc>
      </w:tr>
      <w:tr w:rsidR="003F4894" w14:paraId="42C740C4" w14:textId="77777777">
        <w:trPr>
          <w:trHeight w:val="500"/>
        </w:trPr>
        <w:tc>
          <w:tcPr>
            <w:tcW w:w="7400" w:type="dxa"/>
            <w:shd w:val="clear" w:color="auto" w:fill="FFFFFF"/>
            <w:vAlign w:val="center"/>
          </w:tcPr>
          <w:p w14:paraId="682A8899" w14:textId="77777777" w:rsidR="003F4894" w:rsidRDefault="000D5B91">
            <w:pPr>
              <w:rPr>
                <w:rFonts w:ascii="微软雅黑" w:eastAsia="微软雅黑" w:hAnsi="微软雅黑" w:cs="微软雅黑"/>
                <w:sz w:val="28"/>
              </w:rPr>
            </w:pPr>
            <w:r>
              <w:t>D</w:t>
            </w:r>
            <w:r>
              <w:t>、</w:t>
            </w:r>
            <w:r>
              <w:t xml:space="preserve"> </w:t>
            </w:r>
            <w:r>
              <w:t>在同一次假设检验中，作单侧检验时所得</w:t>
            </w:r>
            <w:r>
              <w:t> P </w:t>
            </w:r>
            <w:r>
              <w:t>值比作双侧检验时所得</w:t>
            </w:r>
            <w:r>
              <w:t> P </w:t>
            </w:r>
            <w:r>
              <w:t>值小</w:t>
            </w:r>
          </w:p>
        </w:tc>
      </w:tr>
      <w:tr w:rsidR="003F4894" w14:paraId="087DB64C" w14:textId="77777777">
        <w:trPr>
          <w:trHeight w:val="500"/>
        </w:trPr>
        <w:tc>
          <w:tcPr>
            <w:tcW w:w="7400" w:type="dxa"/>
            <w:shd w:val="clear" w:color="auto" w:fill="FFFFFF"/>
            <w:vAlign w:val="center"/>
          </w:tcPr>
          <w:p w14:paraId="710C8601" w14:textId="77777777" w:rsidR="003F4894" w:rsidRDefault="000D5B91">
            <w:pPr>
              <w:rPr>
                <w:rFonts w:ascii="微软雅黑" w:eastAsia="微软雅黑" w:hAnsi="微软雅黑" w:cs="微软雅黑"/>
                <w:sz w:val="28"/>
              </w:rPr>
            </w:pPr>
            <w:r>
              <w:t>E</w:t>
            </w:r>
            <w:r>
              <w:t>、</w:t>
            </w:r>
            <w:r>
              <w:t xml:space="preserve"> α</w:t>
            </w:r>
            <w:r>
              <w:t>值越小，所得结论越可靠</w:t>
            </w:r>
            <w:r>
              <w:rPr>
                <w:color w:val="EFA030"/>
              </w:rPr>
              <w:t>(</w:t>
            </w:r>
            <w:r>
              <w:rPr>
                <w:color w:val="EFA030"/>
              </w:rPr>
              <w:t>正确答案</w:t>
            </w:r>
            <w:r>
              <w:rPr>
                <w:color w:val="EFA030"/>
              </w:rPr>
              <w:t>)</w:t>
            </w:r>
          </w:p>
        </w:tc>
      </w:tr>
    </w:tbl>
    <w:p w14:paraId="59C744AB" w14:textId="77777777" w:rsidR="003F4894" w:rsidRDefault="003F4894"/>
    <w:p w14:paraId="4CA243C4" w14:textId="77777777" w:rsidR="003F4894" w:rsidRDefault="000D5B91">
      <w:pPr>
        <w:spacing w:line="360" w:lineRule="auto"/>
      </w:pPr>
      <w:r>
        <w:t xml:space="preserve">1314. </w:t>
      </w:r>
      <w:r>
        <w:t>在进行成组设计资料的</w:t>
      </w:r>
      <w:r>
        <w:t>t</w:t>
      </w:r>
      <w:r>
        <w:t>检验前，要注意两个前提条件，一要考查各样本是否来自正态总体，二要（</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FAD9F35" w14:textId="77777777">
        <w:trPr>
          <w:trHeight w:val="500"/>
        </w:trPr>
        <w:tc>
          <w:tcPr>
            <w:tcW w:w="7400" w:type="dxa"/>
            <w:shd w:val="clear" w:color="auto" w:fill="FFFFFF"/>
            <w:vAlign w:val="center"/>
          </w:tcPr>
          <w:p w14:paraId="080E8269" w14:textId="77777777" w:rsidR="003F4894" w:rsidRDefault="000D5B91">
            <w:r>
              <w:t>A</w:t>
            </w:r>
            <w:r>
              <w:t>、</w:t>
            </w:r>
            <w:r>
              <w:t xml:space="preserve"> </w:t>
            </w:r>
            <w:r>
              <w:t>核对数据</w:t>
            </w:r>
            <w:r>
              <w:rPr>
                <w:color w:val="EFA030"/>
              </w:rPr>
              <w:t>(</w:t>
            </w:r>
            <w:r>
              <w:rPr>
                <w:color w:val="EFA030"/>
              </w:rPr>
              <w:t>正确答案</w:t>
            </w:r>
            <w:r>
              <w:rPr>
                <w:color w:val="EFA030"/>
              </w:rPr>
              <w:t>)</w:t>
            </w:r>
          </w:p>
        </w:tc>
      </w:tr>
      <w:tr w:rsidR="003F4894" w14:paraId="43CE9EE9" w14:textId="77777777">
        <w:trPr>
          <w:trHeight w:val="500"/>
        </w:trPr>
        <w:tc>
          <w:tcPr>
            <w:tcW w:w="7400" w:type="dxa"/>
            <w:shd w:val="clear" w:color="auto" w:fill="FFFFFF"/>
            <w:vAlign w:val="center"/>
          </w:tcPr>
          <w:p w14:paraId="32C17C69" w14:textId="77777777" w:rsidR="003F4894" w:rsidRDefault="000D5B91">
            <w:pPr>
              <w:rPr>
                <w:rFonts w:ascii="微软雅黑" w:eastAsia="微软雅黑" w:hAnsi="微软雅黑" w:cs="微软雅黑"/>
                <w:sz w:val="28"/>
              </w:rPr>
            </w:pPr>
            <w:r>
              <w:t>B</w:t>
            </w:r>
            <w:r>
              <w:t>、</w:t>
            </w:r>
            <w:r>
              <w:t xml:space="preserve"> </w:t>
            </w:r>
            <w:r>
              <w:t>作方差齐性检验</w:t>
            </w:r>
          </w:p>
        </w:tc>
      </w:tr>
      <w:tr w:rsidR="003F4894" w14:paraId="3E65D237" w14:textId="77777777">
        <w:trPr>
          <w:trHeight w:val="500"/>
        </w:trPr>
        <w:tc>
          <w:tcPr>
            <w:tcW w:w="7400" w:type="dxa"/>
            <w:shd w:val="clear" w:color="auto" w:fill="FFFFFF"/>
            <w:vAlign w:val="center"/>
          </w:tcPr>
          <w:p w14:paraId="68B33785" w14:textId="77777777" w:rsidR="003F4894" w:rsidRDefault="000D5B91">
            <w:pPr>
              <w:rPr>
                <w:rFonts w:ascii="微软雅黑" w:eastAsia="微软雅黑" w:hAnsi="微软雅黑" w:cs="微软雅黑"/>
                <w:sz w:val="28"/>
              </w:rPr>
            </w:pPr>
            <w:r>
              <w:t>C</w:t>
            </w:r>
            <w:r>
              <w:t>、</w:t>
            </w:r>
            <w:r>
              <w:t xml:space="preserve"> </w:t>
            </w:r>
            <w:r>
              <w:t>求</w:t>
            </w:r>
            <w:r>
              <w:t> s</w:t>
            </w:r>
          </w:p>
        </w:tc>
      </w:tr>
      <w:tr w:rsidR="003F4894" w14:paraId="6CF0734D" w14:textId="77777777">
        <w:trPr>
          <w:trHeight w:val="500"/>
        </w:trPr>
        <w:tc>
          <w:tcPr>
            <w:tcW w:w="7400" w:type="dxa"/>
            <w:shd w:val="clear" w:color="auto" w:fill="FFFFFF"/>
            <w:vAlign w:val="center"/>
          </w:tcPr>
          <w:p w14:paraId="633E6D35" w14:textId="77777777" w:rsidR="003F4894" w:rsidRDefault="000D5B91">
            <w:pPr>
              <w:rPr>
                <w:rFonts w:ascii="微软雅黑" w:eastAsia="微软雅黑" w:hAnsi="微软雅黑" w:cs="微软雅黑"/>
                <w:sz w:val="28"/>
              </w:rPr>
            </w:pPr>
            <w:r>
              <w:t>D</w:t>
            </w:r>
            <w:r>
              <w:t>、</w:t>
            </w:r>
            <w:r>
              <w:t xml:space="preserve"> </w:t>
            </w:r>
            <w:r>
              <w:t>作变量代换</w:t>
            </w:r>
          </w:p>
        </w:tc>
      </w:tr>
      <w:tr w:rsidR="003F4894" w14:paraId="7036D398" w14:textId="77777777">
        <w:trPr>
          <w:trHeight w:val="500"/>
        </w:trPr>
        <w:tc>
          <w:tcPr>
            <w:tcW w:w="7400" w:type="dxa"/>
            <w:shd w:val="clear" w:color="auto" w:fill="FFFFFF"/>
            <w:vAlign w:val="center"/>
          </w:tcPr>
          <w:p w14:paraId="5F844423" w14:textId="77777777" w:rsidR="003F4894" w:rsidRDefault="000D5B91">
            <w:pPr>
              <w:rPr>
                <w:rFonts w:ascii="微软雅黑" w:eastAsia="微软雅黑" w:hAnsi="微软雅黑" w:cs="微软雅黑"/>
                <w:sz w:val="28"/>
              </w:rPr>
            </w:pPr>
            <w:r>
              <w:t>答案：</w:t>
            </w:r>
            <w:r>
              <w:t xml:space="preserve"> B</w:t>
            </w:r>
          </w:p>
        </w:tc>
      </w:tr>
      <w:tr w:rsidR="003F4894" w14:paraId="4E1D9D6F" w14:textId="77777777">
        <w:trPr>
          <w:trHeight w:val="500"/>
        </w:trPr>
        <w:tc>
          <w:tcPr>
            <w:tcW w:w="7400" w:type="dxa"/>
            <w:shd w:val="clear" w:color="auto" w:fill="FFFFFF"/>
            <w:vAlign w:val="center"/>
          </w:tcPr>
          <w:p w14:paraId="0260691B" w14:textId="3B744D18"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D458EF7" wp14:editId="1A1F3D03">
                  <wp:extent cx="180975" cy="200025"/>
                  <wp:effectExtent l="0" t="0" r="0" b="0"/>
                  <wp:docPr id="215"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0D5B91">
              <w:br/>
            </w:r>
            <w:r w:rsidR="000D5B91">
              <w:t>1367</w:t>
            </w:r>
            <w:r w:rsidR="000D5B91">
              <w:t>、两组数据中的每个变量值减同一常数后，做两个样本均数</w:t>
            </w:r>
            <w:r w:rsidR="000D5B91">
              <w:t>(  )</w:t>
            </w:r>
            <w:r w:rsidR="000D5B91">
              <w:t>差别的</w:t>
            </w:r>
            <w:r w:rsidR="000D5B91">
              <w:t> t </w:t>
            </w:r>
            <w:r w:rsidR="000D5B91">
              <w:t>检验，</w:t>
            </w:r>
            <w:r w:rsidR="000D5B91">
              <w:t>____</w:t>
            </w:r>
            <w:r w:rsidR="000D5B91">
              <w:t>（</w:t>
            </w:r>
            <w:r w:rsidR="000D5B91">
              <w:t xml:space="preserve"> A</w:t>
            </w:r>
            <w:r w:rsidR="000D5B91">
              <w:t>）</w:t>
            </w:r>
          </w:p>
          <w:p w14:paraId="47ACE017" w14:textId="77777777" w:rsidR="003F4894" w:rsidRDefault="003F4894">
            <w:pPr>
              <w:rPr>
                <w:rFonts w:ascii="微软雅黑" w:eastAsia="微软雅黑" w:hAnsi="微软雅黑" w:cs="微软雅黑"/>
                <w:sz w:val="28"/>
              </w:rPr>
            </w:pPr>
          </w:p>
        </w:tc>
      </w:tr>
      <w:tr w:rsidR="003F4894" w14:paraId="2DD2A5F8" w14:textId="77777777">
        <w:trPr>
          <w:trHeight w:val="500"/>
        </w:trPr>
        <w:tc>
          <w:tcPr>
            <w:tcW w:w="7400" w:type="dxa"/>
            <w:shd w:val="clear" w:color="auto" w:fill="FFFFFF"/>
            <w:vAlign w:val="center"/>
          </w:tcPr>
          <w:p w14:paraId="612D9C50" w14:textId="77777777" w:rsidR="003F4894" w:rsidRDefault="000D5B91">
            <w:pPr>
              <w:rPr>
                <w:rFonts w:ascii="微软雅黑" w:eastAsia="微软雅黑" w:hAnsi="微软雅黑" w:cs="微软雅黑"/>
                <w:sz w:val="28"/>
              </w:rPr>
            </w:pPr>
            <w:r>
              <w:t>A</w:t>
            </w:r>
            <w:r>
              <w:t>、</w:t>
            </w:r>
            <w:r>
              <w:t xml:space="preserve"> t </w:t>
            </w:r>
            <w:r>
              <w:t>值不变</w:t>
            </w:r>
          </w:p>
        </w:tc>
      </w:tr>
      <w:tr w:rsidR="003F4894" w14:paraId="00D47414" w14:textId="77777777">
        <w:trPr>
          <w:trHeight w:val="500"/>
        </w:trPr>
        <w:tc>
          <w:tcPr>
            <w:tcW w:w="7400" w:type="dxa"/>
            <w:shd w:val="clear" w:color="auto" w:fill="FFFFFF"/>
            <w:vAlign w:val="center"/>
          </w:tcPr>
          <w:p w14:paraId="0535ED12" w14:textId="77777777" w:rsidR="003F4894" w:rsidRDefault="000D5B91">
            <w:pPr>
              <w:rPr>
                <w:rFonts w:ascii="微软雅黑" w:eastAsia="微软雅黑" w:hAnsi="微软雅黑" w:cs="微软雅黑"/>
                <w:sz w:val="28"/>
              </w:rPr>
            </w:pPr>
            <w:r>
              <w:t>B</w:t>
            </w:r>
            <w:r>
              <w:t>、</w:t>
            </w:r>
            <w:r>
              <w:t xml:space="preserve"> t </w:t>
            </w:r>
            <w:r>
              <w:t>值变小</w:t>
            </w:r>
          </w:p>
        </w:tc>
      </w:tr>
      <w:tr w:rsidR="003F4894" w14:paraId="5245D6FA" w14:textId="77777777">
        <w:trPr>
          <w:trHeight w:val="500"/>
        </w:trPr>
        <w:tc>
          <w:tcPr>
            <w:tcW w:w="7400" w:type="dxa"/>
            <w:shd w:val="clear" w:color="auto" w:fill="FFFFFF"/>
            <w:vAlign w:val="center"/>
          </w:tcPr>
          <w:p w14:paraId="7175E101" w14:textId="77777777" w:rsidR="003F4894" w:rsidRDefault="000D5B91">
            <w:pPr>
              <w:rPr>
                <w:rFonts w:ascii="微软雅黑" w:eastAsia="微软雅黑" w:hAnsi="微软雅黑" w:cs="微软雅黑"/>
                <w:sz w:val="28"/>
              </w:rPr>
            </w:pPr>
            <w:r>
              <w:t>C</w:t>
            </w:r>
            <w:r>
              <w:t>、</w:t>
            </w:r>
            <w:r>
              <w:t xml:space="preserve"> t </w:t>
            </w:r>
            <w:r>
              <w:t>值变大</w:t>
            </w:r>
          </w:p>
        </w:tc>
      </w:tr>
      <w:tr w:rsidR="003F4894" w14:paraId="496D550B" w14:textId="77777777">
        <w:trPr>
          <w:trHeight w:val="500"/>
        </w:trPr>
        <w:tc>
          <w:tcPr>
            <w:tcW w:w="7400" w:type="dxa"/>
            <w:shd w:val="clear" w:color="auto" w:fill="FFFFFF"/>
            <w:vAlign w:val="center"/>
          </w:tcPr>
          <w:p w14:paraId="5C5524B0" w14:textId="77777777" w:rsidR="003F4894" w:rsidRDefault="000D5B91">
            <w:pPr>
              <w:rPr>
                <w:rFonts w:ascii="微软雅黑" w:eastAsia="微软雅黑" w:hAnsi="微软雅黑" w:cs="微软雅黑"/>
                <w:sz w:val="28"/>
              </w:rPr>
            </w:pPr>
            <w:r>
              <w:t>D</w:t>
            </w:r>
            <w:r>
              <w:t>、</w:t>
            </w:r>
            <w:r>
              <w:t xml:space="preserve"> t </w:t>
            </w:r>
            <w:r>
              <w:t>值变小或变大</w:t>
            </w:r>
          </w:p>
        </w:tc>
      </w:tr>
      <w:tr w:rsidR="003F4894" w14:paraId="6239A883" w14:textId="77777777">
        <w:trPr>
          <w:trHeight w:val="500"/>
        </w:trPr>
        <w:tc>
          <w:tcPr>
            <w:tcW w:w="7400" w:type="dxa"/>
            <w:shd w:val="clear" w:color="auto" w:fill="FFFFFF"/>
            <w:vAlign w:val="center"/>
          </w:tcPr>
          <w:p w14:paraId="0264706D" w14:textId="77777777" w:rsidR="003F4894" w:rsidRDefault="000D5B91">
            <w:pPr>
              <w:rPr>
                <w:rFonts w:ascii="微软雅黑" w:eastAsia="微软雅黑" w:hAnsi="微软雅黑" w:cs="微软雅黑"/>
                <w:sz w:val="28"/>
              </w:rPr>
            </w:pPr>
            <w:r>
              <w:t>E</w:t>
            </w:r>
            <w:r>
              <w:t>、</w:t>
            </w:r>
            <w:r>
              <w:t xml:space="preserve"> </w:t>
            </w:r>
            <w:r>
              <w:t>不能判断</w:t>
            </w:r>
          </w:p>
        </w:tc>
      </w:tr>
    </w:tbl>
    <w:p w14:paraId="59029C28" w14:textId="77777777" w:rsidR="003F4894" w:rsidRDefault="003F4894"/>
    <w:p w14:paraId="542D90F5" w14:textId="77777777" w:rsidR="003F4894" w:rsidRDefault="000D5B91">
      <w:pPr>
        <w:spacing w:line="360" w:lineRule="auto"/>
      </w:pPr>
      <w:r>
        <w:t xml:space="preserve">1315. </w:t>
      </w:r>
      <w:r>
        <w:t>为调查我国城市女婴出生体重：北方</w:t>
      </w:r>
      <w:r>
        <w:t>n1=5385</w:t>
      </w:r>
      <w:r>
        <w:t>，均数为</w:t>
      </w:r>
      <w:r>
        <w:t>3.08kg</w:t>
      </w:r>
      <w:r>
        <w:t>，标准差为</w:t>
      </w:r>
      <w:r>
        <w:t>0.53kg</w:t>
      </w:r>
      <w:r>
        <w:t>；南方</w:t>
      </w:r>
      <w:r>
        <w:t>n2=4896</w:t>
      </w:r>
      <w:r>
        <w:t>，均数为</w:t>
      </w:r>
      <w:r>
        <w:t>3.10kg</w:t>
      </w:r>
      <w:r>
        <w:t>，标准差为</w:t>
      </w:r>
      <w:r>
        <w:t>0.34kg</w:t>
      </w:r>
      <w:r>
        <w:t>，经统计学检验，</w:t>
      </w:r>
      <w:r>
        <w:t>p=0.0034</w:t>
      </w:r>
      <w:r>
        <w:t>＜</w:t>
      </w:r>
      <w:r>
        <w:t>0.01</w:t>
      </w:r>
      <w:r>
        <w:t>，这意味着（）</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4621C19" w14:textId="77777777">
        <w:trPr>
          <w:trHeight w:val="500"/>
        </w:trPr>
        <w:tc>
          <w:tcPr>
            <w:tcW w:w="7400" w:type="dxa"/>
            <w:shd w:val="clear" w:color="auto" w:fill="FFFFFF"/>
            <w:vAlign w:val="center"/>
          </w:tcPr>
          <w:p w14:paraId="731EEC74" w14:textId="77777777" w:rsidR="003F4894" w:rsidRDefault="000D5B91">
            <w:r>
              <w:t>A</w:t>
            </w:r>
            <w:r>
              <w:t>、</w:t>
            </w:r>
            <w:r>
              <w:t xml:space="preserve"> </w:t>
            </w:r>
            <w:r>
              <w:t>南方和北方女婴出生体重的差别无统计学意义</w:t>
            </w:r>
          </w:p>
        </w:tc>
      </w:tr>
      <w:tr w:rsidR="003F4894" w14:paraId="26AFCF1F" w14:textId="77777777">
        <w:trPr>
          <w:trHeight w:val="500"/>
        </w:trPr>
        <w:tc>
          <w:tcPr>
            <w:tcW w:w="7400" w:type="dxa"/>
            <w:shd w:val="clear" w:color="auto" w:fill="FFFFFF"/>
            <w:vAlign w:val="center"/>
          </w:tcPr>
          <w:p w14:paraId="42DCAB98" w14:textId="77777777" w:rsidR="003F4894" w:rsidRDefault="000D5B91">
            <w:pPr>
              <w:rPr>
                <w:rFonts w:ascii="微软雅黑" w:eastAsia="微软雅黑" w:hAnsi="微软雅黑" w:cs="微软雅黑"/>
                <w:sz w:val="28"/>
              </w:rPr>
            </w:pPr>
            <w:r>
              <w:t>B</w:t>
            </w:r>
            <w:r>
              <w:t>、</w:t>
            </w:r>
            <w:r>
              <w:t xml:space="preserve"> </w:t>
            </w:r>
            <w:r>
              <w:t>南方和北方女婴出生体重差别很大</w:t>
            </w:r>
          </w:p>
        </w:tc>
      </w:tr>
      <w:tr w:rsidR="003F4894" w14:paraId="22178FAD" w14:textId="77777777">
        <w:trPr>
          <w:trHeight w:val="500"/>
        </w:trPr>
        <w:tc>
          <w:tcPr>
            <w:tcW w:w="7400" w:type="dxa"/>
            <w:shd w:val="clear" w:color="auto" w:fill="FFFFFF"/>
            <w:vAlign w:val="center"/>
          </w:tcPr>
          <w:p w14:paraId="41A99720" w14:textId="77777777" w:rsidR="003F4894" w:rsidRDefault="000D5B91">
            <w:pPr>
              <w:rPr>
                <w:rFonts w:ascii="微软雅黑" w:eastAsia="微软雅黑" w:hAnsi="微软雅黑" w:cs="微软雅黑"/>
                <w:sz w:val="28"/>
              </w:rPr>
            </w:pPr>
            <w:r>
              <w:t>C</w:t>
            </w:r>
            <w:r>
              <w:t>、</w:t>
            </w:r>
            <w:r>
              <w:t xml:space="preserve"> </w:t>
            </w:r>
            <w:r>
              <w:t>由于</w:t>
            </w:r>
            <w:r>
              <w:t>P</w:t>
            </w:r>
            <w:r>
              <w:t>值太小，南方和北方女婴出生体重差别无意义</w:t>
            </w:r>
          </w:p>
        </w:tc>
      </w:tr>
      <w:tr w:rsidR="003F4894" w14:paraId="11BF3D1D" w14:textId="77777777">
        <w:trPr>
          <w:trHeight w:val="500"/>
        </w:trPr>
        <w:tc>
          <w:tcPr>
            <w:tcW w:w="7400" w:type="dxa"/>
            <w:shd w:val="clear" w:color="auto" w:fill="FFFFFF"/>
            <w:vAlign w:val="center"/>
          </w:tcPr>
          <w:p w14:paraId="7CEFACA5" w14:textId="77777777" w:rsidR="003F4894" w:rsidRDefault="000D5B91">
            <w:pPr>
              <w:rPr>
                <w:rFonts w:ascii="微软雅黑" w:eastAsia="微软雅黑" w:hAnsi="微软雅黑" w:cs="微软雅黑"/>
                <w:sz w:val="28"/>
              </w:rPr>
            </w:pPr>
            <w:r>
              <w:t>D</w:t>
            </w:r>
            <w:r>
              <w:t>、</w:t>
            </w:r>
            <w:r>
              <w:t xml:space="preserve"> </w:t>
            </w:r>
            <w:r>
              <w:t>南方和北方女婴出生体重差别有统计学意义但无实际意义</w:t>
            </w:r>
            <w:r>
              <w:rPr>
                <w:color w:val="EFA030"/>
              </w:rPr>
              <w:t>(</w:t>
            </w:r>
            <w:r>
              <w:rPr>
                <w:color w:val="EFA030"/>
              </w:rPr>
              <w:t>正确答案</w:t>
            </w:r>
            <w:r>
              <w:rPr>
                <w:color w:val="EFA030"/>
              </w:rPr>
              <w:t>)</w:t>
            </w:r>
          </w:p>
        </w:tc>
      </w:tr>
    </w:tbl>
    <w:p w14:paraId="70984F15" w14:textId="77777777" w:rsidR="003F4894" w:rsidRDefault="003F4894"/>
    <w:p w14:paraId="1E1ED8C2" w14:textId="77777777" w:rsidR="003F4894" w:rsidRDefault="000D5B91">
      <w:pPr>
        <w:spacing w:line="360" w:lineRule="auto"/>
      </w:pPr>
      <w:r>
        <w:t xml:space="preserve">1316. </w:t>
      </w:r>
      <w:r>
        <w:t>两样本均数的</w:t>
      </w:r>
      <w:r>
        <w:t>t</w:t>
      </w:r>
      <w:r>
        <w:t>检验对资料的要求是</w:t>
      </w:r>
      <w:r>
        <w:t>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CC62F6" w14:textId="77777777">
        <w:trPr>
          <w:trHeight w:val="500"/>
        </w:trPr>
        <w:tc>
          <w:tcPr>
            <w:tcW w:w="7400" w:type="dxa"/>
            <w:shd w:val="clear" w:color="auto" w:fill="FFFFFF"/>
            <w:vAlign w:val="center"/>
          </w:tcPr>
          <w:p w14:paraId="206E5555" w14:textId="77777777" w:rsidR="003F4894" w:rsidRDefault="000D5B91">
            <w:r>
              <w:t>A</w:t>
            </w:r>
            <w:r>
              <w:t>、</w:t>
            </w:r>
            <w:r>
              <w:t xml:space="preserve"> </w:t>
            </w:r>
            <w:r>
              <w:t>正态性、独立性、方差齐性</w:t>
            </w:r>
          </w:p>
        </w:tc>
      </w:tr>
      <w:tr w:rsidR="003F4894" w14:paraId="1DD8D0A2" w14:textId="77777777">
        <w:trPr>
          <w:trHeight w:val="500"/>
        </w:trPr>
        <w:tc>
          <w:tcPr>
            <w:tcW w:w="7400" w:type="dxa"/>
            <w:shd w:val="clear" w:color="auto" w:fill="FFFFFF"/>
            <w:vAlign w:val="center"/>
          </w:tcPr>
          <w:p w14:paraId="12FD6358" w14:textId="77777777" w:rsidR="003F4894" w:rsidRDefault="000D5B91">
            <w:pPr>
              <w:rPr>
                <w:rFonts w:ascii="微软雅黑" w:eastAsia="微软雅黑" w:hAnsi="微软雅黑" w:cs="微软雅黑"/>
                <w:sz w:val="28"/>
              </w:rPr>
            </w:pPr>
            <w:r>
              <w:t>B</w:t>
            </w:r>
            <w:r>
              <w:t>、</w:t>
            </w:r>
            <w:r>
              <w:t xml:space="preserve"> </w:t>
            </w:r>
            <w:r>
              <w:t>资料具有代表性</w:t>
            </w:r>
          </w:p>
        </w:tc>
      </w:tr>
      <w:tr w:rsidR="003F4894" w14:paraId="25640AB5" w14:textId="77777777">
        <w:trPr>
          <w:trHeight w:val="500"/>
        </w:trPr>
        <w:tc>
          <w:tcPr>
            <w:tcW w:w="7400" w:type="dxa"/>
            <w:shd w:val="clear" w:color="auto" w:fill="FFFFFF"/>
            <w:vAlign w:val="center"/>
          </w:tcPr>
          <w:p w14:paraId="21C88A08" w14:textId="77777777" w:rsidR="003F4894" w:rsidRDefault="000D5B91">
            <w:pPr>
              <w:rPr>
                <w:rFonts w:ascii="微软雅黑" w:eastAsia="微软雅黑" w:hAnsi="微软雅黑" w:cs="微软雅黑"/>
                <w:sz w:val="28"/>
              </w:rPr>
            </w:pPr>
            <w:r>
              <w:t>C</w:t>
            </w:r>
            <w:r>
              <w:t>、</w:t>
            </w:r>
            <w:r>
              <w:t xml:space="preserve"> </w:t>
            </w:r>
            <w:r>
              <w:t>为定量资料</w:t>
            </w:r>
          </w:p>
        </w:tc>
      </w:tr>
      <w:tr w:rsidR="003F4894" w14:paraId="11344E6F" w14:textId="77777777">
        <w:trPr>
          <w:trHeight w:val="500"/>
        </w:trPr>
        <w:tc>
          <w:tcPr>
            <w:tcW w:w="7400" w:type="dxa"/>
            <w:shd w:val="clear" w:color="auto" w:fill="FFFFFF"/>
            <w:vAlign w:val="center"/>
          </w:tcPr>
          <w:p w14:paraId="09FB8545" w14:textId="77777777" w:rsidR="003F4894" w:rsidRDefault="000D5B91">
            <w:pPr>
              <w:rPr>
                <w:rFonts w:ascii="微软雅黑" w:eastAsia="微软雅黑" w:hAnsi="微软雅黑" w:cs="微软雅黑"/>
                <w:sz w:val="28"/>
              </w:rPr>
            </w:pPr>
            <w:r>
              <w:t>D</w:t>
            </w:r>
            <w:r>
              <w:t>、</w:t>
            </w:r>
            <w:r>
              <w:t xml:space="preserve"> </w:t>
            </w:r>
            <w:r>
              <w:t>以上均对</w:t>
            </w:r>
            <w:r>
              <w:rPr>
                <w:color w:val="EFA030"/>
              </w:rPr>
              <w:t>(</w:t>
            </w:r>
            <w:r>
              <w:rPr>
                <w:color w:val="EFA030"/>
              </w:rPr>
              <w:t>正确答案</w:t>
            </w:r>
            <w:r>
              <w:rPr>
                <w:color w:val="EFA030"/>
              </w:rPr>
              <w:t>)</w:t>
            </w:r>
          </w:p>
        </w:tc>
      </w:tr>
    </w:tbl>
    <w:p w14:paraId="1EB1ABCD" w14:textId="77777777" w:rsidR="003F4894" w:rsidRDefault="003F4894"/>
    <w:p w14:paraId="2118A926" w14:textId="77777777" w:rsidR="003F4894" w:rsidRDefault="000D5B91">
      <w:pPr>
        <w:spacing w:line="360" w:lineRule="auto"/>
      </w:pPr>
      <w:r>
        <w:t xml:space="preserve">1317. </w:t>
      </w:r>
      <w:r>
        <w:t>为了使统计学意义检验的两类错误同时减少，可采取措施：（</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3D4BE9A" w14:textId="77777777">
        <w:trPr>
          <w:trHeight w:val="500"/>
        </w:trPr>
        <w:tc>
          <w:tcPr>
            <w:tcW w:w="7400" w:type="dxa"/>
            <w:shd w:val="clear" w:color="auto" w:fill="FFFFFF"/>
            <w:vAlign w:val="center"/>
          </w:tcPr>
          <w:p w14:paraId="4A1DC9D5" w14:textId="77777777" w:rsidR="003F4894" w:rsidRDefault="000D5B91">
            <w:r>
              <w:t>A</w:t>
            </w:r>
            <w:r>
              <w:t>、</w:t>
            </w:r>
            <w:r>
              <w:t xml:space="preserve"> </w:t>
            </w:r>
            <w:r>
              <w:t>提高统计学意义水平</w:t>
            </w:r>
          </w:p>
        </w:tc>
      </w:tr>
      <w:tr w:rsidR="003F4894" w14:paraId="14588DDE" w14:textId="77777777">
        <w:trPr>
          <w:trHeight w:val="500"/>
        </w:trPr>
        <w:tc>
          <w:tcPr>
            <w:tcW w:w="7400" w:type="dxa"/>
            <w:shd w:val="clear" w:color="auto" w:fill="FFFFFF"/>
            <w:vAlign w:val="center"/>
          </w:tcPr>
          <w:p w14:paraId="43A10C10" w14:textId="77777777" w:rsidR="003F4894" w:rsidRDefault="000D5B91">
            <w:pPr>
              <w:rPr>
                <w:rFonts w:ascii="微软雅黑" w:eastAsia="微软雅黑" w:hAnsi="微软雅黑" w:cs="微软雅黑"/>
                <w:sz w:val="28"/>
              </w:rPr>
            </w:pPr>
            <w:r>
              <w:t>B</w:t>
            </w:r>
            <w:r>
              <w:t>、</w:t>
            </w:r>
            <w:r>
              <w:t xml:space="preserve"> </w:t>
            </w:r>
            <w:r>
              <w:t>增加样本含量</w:t>
            </w:r>
            <w:r>
              <w:rPr>
                <w:color w:val="EFA030"/>
              </w:rPr>
              <w:t>(</w:t>
            </w:r>
            <w:r>
              <w:rPr>
                <w:color w:val="EFA030"/>
              </w:rPr>
              <w:t>正确答案</w:t>
            </w:r>
            <w:r>
              <w:rPr>
                <w:color w:val="EFA030"/>
              </w:rPr>
              <w:t>)</w:t>
            </w:r>
          </w:p>
        </w:tc>
      </w:tr>
      <w:tr w:rsidR="003F4894" w14:paraId="5C4DF21D" w14:textId="77777777">
        <w:trPr>
          <w:trHeight w:val="500"/>
        </w:trPr>
        <w:tc>
          <w:tcPr>
            <w:tcW w:w="7400" w:type="dxa"/>
            <w:shd w:val="clear" w:color="auto" w:fill="FFFFFF"/>
            <w:vAlign w:val="center"/>
          </w:tcPr>
          <w:p w14:paraId="24473F23" w14:textId="77777777" w:rsidR="003F4894" w:rsidRDefault="000D5B91">
            <w:pPr>
              <w:rPr>
                <w:rFonts w:ascii="微软雅黑" w:eastAsia="微软雅黑" w:hAnsi="微软雅黑" w:cs="微软雅黑"/>
                <w:sz w:val="28"/>
              </w:rPr>
            </w:pPr>
            <w:r>
              <w:t>C</w:t>
            </w:r>
            <w:r>
              <w:t>、</w:t>
            </w:r>
            <w:r>
              <w:t xml:space="preserve"> </w:t>
            </w:r>
            <w:r>
              <w:t>降低实验误差</w:t>
            </w:r>
          </w:p>
        </w:tc>
      </w:tr>
      <w:tr w:rsidR="003F4894" w14:paraId="1010C725" w14:textId="77777777">
        <w:trPr>
          <w:trHeight w:val="500"/>
        </w:trPr>
        <w:tc>
          <w:tcPr>
            <w:tcW w:w="7400" w:type="dxa"/>
            <w:shd w:val="clear" w:color="auto" w:fill="FFFFFF"/>
            <w:vAlign w:val="center"/>
          </w:tcPr>
          <w:p w14:paraId="354E188E" w14:textId="77777777" w:rsidR="003F4894" w:rsidRDefault="000D5B91">
            <w:pPr>
              <w:rPr>
                <w:rFonts w:ascii="微软雅黑" w:eastAsia="微软雅黑" w:hAnsi="微软雅黑" w:cs="微软雅黑"/>
                <w:sz w:val="28"/>
              </w:rPr>
            </w:pPr>
            <w:r>
              <w:t>D</w:t>
            </w:r>
            <w:r>
              <w:t>、</w:t>
            </w:r>
            <w:r>
              <w:t xml:space="preserve"> </w:t>
            </w:r>
            <w:r>
              <w:t>增加人员和设备</w:t>
            </w:r>
          </w:p>
        </w:tc>
      </w:tr>
    </w:tbl>
    <w:p w14:paraId="6EB49BD3" w14:textId="77777777" w:rsidR="003F4894" w:rsidRDefault="003F4894"/>
    <w:p w14:paraId="21CACF23" w14:textId="77777777" w:rsidR="003F4894" w:rsidRDefault="000D5B91">
      <w:pPr>
        <w:spacing w:line="360" w:lineRule="auto"/>
      </w:pPr>
      <w:r>
        <w:t xml:space="preserve">1318. </w:t>
      </w:r>
      <w:r>
        <w:t>样本率</w:t>
      </w:r>
      <w:r>
        <w:t>p</w:t>
      </w:r>
      <w:r>
        <w:t>与总体率</w:t>
      </w:r>
      <w:r>
        <w:t>π</w:t>
      </w:r>
      <w:r>
        <w:t>比较用</w:t>
      </w:r>
      <w:r>
        <w:t>Z</w:t>
      </w:r>
      <w:r>
        <w:t>检验的条件是（）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0664585" w14:textId="77777777">
        <w:trPr>
          <w:trHeight w:val="500"/>
        </w:trPr>
        <w:tc>
          <w:tcPr>
            <w:tcW w:w="7400" w:type="dxa"/>
            <w:shd w:val="clear" w:color="auto" w:fill="FFFFFF"/>
            <w:vAlign w:val="center"/>
          </w:tcPr>
          <w:p w14:paraId="7C793153" w14:textId="77777777" w:rsidR="003F4894" w:rsidRDefault="000D5B91">
            <w:r>
              <w:t>A</w:t>
            </w:r>
            <w:r>
              <w:t>、</w:t>
            </w:r>
            <w:r>
              <w:t xml:space="preserve"> </w:t>
            </w:r>
            <w:r>
              <w:t>样本量</w:t>
            </w:r>
            <w:r>
              <w:t>n</w:t>
            </w:r>
            <w:r>
              <w:t>较大、</w:t>
            </w:r>
            <w:r>
              <w:t>np</w:t>
            </w:r>
            <w:r>
              <w:t>和</w:t>
            </w:r>
            <w:r>
              <w:t>n(1-p)</w:t>
            </w:r>
            <w:r>
              <w:t>均大于</w:t>
            </w:r>
            <w:r>
              <w:t>5</w:t>
            </w:r>
            <w:r>
              <w:rPr>
                <w:color w:val="EFA030"/>
              </w:rPr>
              <w:t>(</w:t>
            </w:r>
            <w:r>
              <w:rPr>
                <w:color w:val="EFA030"/>
              </w:rPr>
              <w:t>正确答案</w:t>
            </w:r>
            <w:r>
              <w:rPr>
                <w:color w:val="EFA030"/>
              </w:rPr>
              <w:t>)</w:t>
            </w:r>
          </w:p>
        </w:tc>
      </w:tr>
      <w:tr w:rsidR="003F4894" w14:paraId="7346FE67" w14:textId="77777777">
        <w:trPr>
          <w:trHeight w:val="500"/>
        </w:trPr>
        <w:tc>
          <w:tcPr>
            <w:tcW w:w="7400" w:type="dxa"/>
            <w:shd w:val="clear" w:color="auto" w:fill="FFFFFF"/>
            <w:vAlign w:val="center"/>
          </w:tcPr>
          <w:p w14:paraId="7E85EFA1" w14:textId="77777777" w:rsidR="003F4894" w:rsidRDefault="000D5B91">
            <w:pPr>
              <w:rPr>
                <w:rFonts w:ascii="微软雅黑" w:eastAsia="微软雅黑" w:hAnsi="微软雅黑" w:cs="微软雅黑"/>
                <w:sz w:val="28"/>
              </w:rPr>
            </w:pPr>
            <w:r>
              <w:t>B</w:t>
            </w:r>
            <w:r>
              <w:t>、</w:t>
            </w:r>
            <w:r>
              <w:t xml:space="preserve"> </w:t>
            </w:r>
            <w:r>
              <w:t>样本量</w:t>
            </w:r>
            <w:r>
              <w:t>n</w:t>
            </w:r>
            <w:r>
              <w:t>较大、总体率</w:t>
            </w:r>
            <w:r>
              <w:t>π</w:t>
            </w:r>
            <w:r>
              <w:t>，接近</w:t>
            </w:r>
            <w:r>
              <w:t>1</w:t>
            </w:r>
          </w:p>
        </w:tc>
      </w:tr>
      <w:tr w:rsidR="003F4894" w14:paraId="19DD7608" w14:textId="77777777">
        <w:trPr>
          <w:trHeight w:val="500"/>
        </w:trPr>
        <w:tc>
          <w:tcPr>
            <w:tcW w:w="7400" w:type="dxa"/>
            <w:shd w:val="clear" w:color="auto" w:fill="FFFFFF"/>
            <w:vAlign w:val="center"/>
          </w:tcPr>
          <w:p w14:paraId="059AACA2" w14:textId="77777777" w:rsidR="003F4894" w:rsidRDefault="000D5B91">
            <w:pPr>
              <w:rPr>
                <w:rFonts w:ascii="微软雅黑" w:eastAsia="微软雅黑" w:hAnsi="微软雅黑" w:cs="微软雅黑"/>
                <w:sz w:val="28"/>
              </w:rPr>
            </w:pPr>
            <w:r>
              <w:t>C</w:t>
            </w:r>
            <w:r>
              <w:t>、</w:t>
            </w:r>
            <w:r>
              <w:t xml:space="preserve"> </w:t>
            </w:r>
            <w:r>
              <w:t>样本量</w:t>
            </w:r>
            <w:r>
              <w:t>n</w:t>
            </w:r>
            <w:r>
              <w:t>较大、样本率</w:t>
            </w:r>
            <w:r>
              <w:t>p</w:t>
            </w:r>
            <w:r>
              <w:t>接近</w:t>
            </w:r>
            <w:r>
              <w:t>0.5</w:t>
            </w:r>
          </w:p>
        </w:tc>
      </w:tr>
      <w:tr w:rsidR="003F4894" w14:paraId="58A4D143" w14:textId="77777777">
        <w:trPr>
          <w:trHeight w:val="500"/>
        </w:trPr>
        <w:tc>
          <w:tcPr>
            <w:tcW w:w="7400" w:type="dxa"/>
            <w:shd w:val="clear" w:color="auto" w:fill="FFFFFF"/>
            <w:vAlign w:val="center"/>
          </w:tcPr>
          <w:p w14:paraId="6005C6B4" w14:textId="77777777" w:rsidR="003F4894" w:rsidRDefault="000D5B91">
            <w:pPr>
              <w:rPr>
                <w:rFonts w:ascii="微软雅黑" w:eastAsia="微软雅黑" w:hAnsi="微软雅黑" w:cs="微软雅黑"/>
                <w:sz w:val="28"/>
              </w:rPr>
            </w:pPr>
            <w:r>
              <w:t>D</w:t>
            </w:r>
            <w:r>
              <w:t>、</w:t>
            </w:r>
            <w:r>
              <w:t xml:space="preserve"> </w:t>
            </w:r>
            <w:r>
              <w:t>样本量</w:t>
            </w:r>
            <w:r>
              <w:t>n</w:t>
            </w:r>
            <w:r>
              <w:t>较大、样本率</w:t>
            </w:r>
            <w:r>
              <w:t>p</w:t>
            </w:r>
            <w:r>
              <w:t>接近</w:t>
            </w:r>
            <w:r>
              <w:t>1</w:t>
            </w:r>
          </w:p>
        </w:tc>
      </w:tr>
      <w:tr w:rsidR="003F4894" w14:paraId="12BA57CE" w14:textId="77777777">
        <w:trPr>
          <w:trHeight w:val="500"/>
        </w:trPr>
        <w:tc>
          <w:tcPr>
            <w:tcW w:w="7400" w:type="dxa"/>
            <w:shd w:val="clear" w:color="auto" w:fill="FFFFFF"/>
            <w:vAlign w:val="center"/>
          </w:tcPr>
          <w:p w14:paraId="45FCEA6E" w14:textId="77777777" w:rsidR="003F4894" w:rsidRDefault="000D5B91">
            <w:pPr>
              <w:rPr>
                <w:rFonts w:ascii="微软雅黑" w:eastAsia="微软雅黑" w:hAnsi="微软雅黑" w:cs="微软雅黑"/>
                <w:sz w:val="28"/>
              </w:rPr>
            </w:pPr>
            <w:r>
              <w:t>E</w:t>
            </w:r>
            <w:r>
              <w:t>、</w:t>
            </w:r>
            <w:r>
              <w:t xml:space="preserve"> </w:t>
            </w:r>
            <w:r>
              <w:t>样本率</w:t>
            </w:r>
            <w:r>
              <w:t>p</w:t>
            </w:r>
            <w:r>
              <w:t>不太小</w:t>
            </w:r>
          </w:p>
        </w:tc>
      </w:tr>
    </w:tbl>
    <w:p w14:paraId="11C72526" w14:textId="77777777" w:rsidR="003F4894" w:rsidRDefault="003F4894"/>
    <w:p w14:paraId="1FE8D5D5" w14:textId="0B78983A" w:rsidR="003F4894" w:rsidRDefault="000D5B91">
      <w:pPr>
        <w:spacing w:line="360" w:lineRule="auto"/>
      </w:pPr>
      <w:r>
        <w:t xml:space="preserve">1319. </w:t>
      </w:r>
      <w:r>
        <w:t>甲、乙两人分别从随机数字表抽得</w:t>
      </w:r>
      <w:r>
        <w:t>30</w:t>
      </w:r>
      <w:r>
        <w:t>个（各取两位数字）随机数字作为两个样本，求得</w:t>
      </w:r>
      <w:r w:rsidR="00B15E03">
        <w:rPr>
          <w:noProof/>
        </w:rPr>
        <w:drawing>
          <wp:inline distT="0" distB="0" distL="0" distR="0" wp14:anchorId="608A767D" wp14:editId="2A79532C">
            <wp:extent cx="190500" cy="200025"/>
            <wp:effectExtent l="0" t="0" r="0" b="0"/>
            <wp:docPr id="216"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t>，</w:t>
      </w:r>
      <w:r w:rsidR="00B15E03">
        <w:rPr>
          <w:noProof/>
        </w:rPr>
        <w:drawing>
          <wp:inline distT="0" distB="0" distL="0" distR="0" wp14:anchorId="3AF094AB" wp14:editId="547F4D49">
            <wp:extent cx="190500" cy="228600"/>
            <wp:effectExtent l="0" t="0" r="0" b="0"/>
            <wp:docPr id="217" name="图片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w:t>
      </w:r>
      <w:r w:rsidR="00B15E03">
        <w:rPr>
          <w:noProof/>
        </w:rPr>
        <w:drawing>
          <wp:inline distT="0" distB="0" distL="0" distR="0" wp14:anchorId="3A84363E" wp14:editId="25AA79E4">
            <wp:extent cx="200025" cy="200025"/>
            <wp:effectExtent l="0" t="0" r="0" b="0"/>
            <wp:docPr id="218"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w:t>
      </w:r>
      <w:r w:rsidR="00B15E03">
        <w:rPr>
          <w:noProof/>
        </w:rPr>
        <w:drawing>
          <wp:inline distT="0" distB="0" distL="0" distR="0" wp14:anchorId="7D21C55B" wp14:editId="0B93D21F">
            <wp:extent cx="190500" cy="228600"/>
            <wp:effectExtent l="0" t="0" r="0" b="0"/>
            <wp:docPr id="219"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，则理论上（）</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6AFC9CA" w14:textId="77777777">
        <w:trPr>
          <w:trHeight w:val="500"/>
        </w:trPr>
        <w:tc>
          <w:tcPr>
            <w:tcW w:w="7400" w:type="dxa"/>
            <w:shd w:val="clear" w:color="auto" w:fill="FFFFFF"/>
            <w:vAlign w:val="center"/>
          </w:tcPr>
          <w:p w14:paraId="42601A9B" w14:textId="55F404ED" w:rsidR="003F4894" w:rsidRDefault="00B15E03">
            <w:pPr>
              <w:pBdr>
                <w:top w:val="nil"/>
                <w:left w:val="nil"/>
                <w:bottom w:val="nil"/>
                <w:right w:val="nil"/>
              </w:pBdr>
              <w:ind w:left="75" w:right="75"/>
              <w:jc w:val="center"/>
            </w:pPr>
            <w:r>
              <w:rPr>
                <w:noProof/>
              </w:rPr>
              <w:drawing>
                <wp:inline distT="0" distB="0" distL="0" distR="0" wp14:anchorId="139D3649" wp14:editId="7A9C36EC">
                  <wp:extent cx="190500" cy="200025"/>
                  <wp:effectExtent l="0" t="0" r="0" b="0"/>
                  <wp:docPr id="220"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000D5B91">
              <w:br/>
            </w:r>
            <w:r w:rsidR="000D5B91">
              <w:t>A</w:t>
            </w:r>
            <w:r w:rsidR="000D5B91">
              <w:t>、</w:t>
            </w:r>
            <w:r w:rsidR="000D5B91">
              <w:t xml:space="preserve"> =</w:t>
            </w:r>
            <w:r w:rsidR="000D5B91">
              <w:t>，</w:t>
            </w:r>
            <w:r w:rsidR="000D5B91">
              <w:t>=</w:t>
            </w:r>
          </w:p>
          <w:p w14:paraId="7BE9780F" w14:textId="77777777" w:rsidR="003F4894" w:rsidRDefault="003F4894">
            <w:pPr>
              <w:rPr>
                <w:rFonts w:ascii="微软雅黑" w:eastAsia="微软雅黑" w:hAnsi="微软雅黑" w:cs="微软雅黑"/>
                <w:sz w:val="28"/>
              </w:rPr>
            </w:pPr>
          </w:p>
        </w:tc>
      </w:tr>
      <w:tr w:rsidR="003F4894" w14:paraId="1FD763F7" w14:textId="77777777">
        <w:trPr>
          <w:trHeight w:val="500"/>
        </w:trPr>
        <w:tc>
          <w:tcPr>
            <w:tcW w:w="7400" w:type="dxa"/>
            <w:shd w:val="clear" w:color="auto" w:fill="FFFFFF"/>
            <w:vAlign w:val="center"/>
          </w:tcPr>
          <w:p w14:paraId="60DD2B6A" w14:textId="77777777" w:rsidR="003F4894" w:rsidRDefault="000D5B91">
            <w:pPr>
              <w:rPr>
                <w:rFonts w:ascii="微软雅黑" w:eastAsia="微软雅黑" w:hAnsi="微软雅黑" w:cs="微软雅黑"/>
                <w:sz w:val="28"/>
              </w:rPr>
            </w:pPr>
            <w:r>
              <w:t>B</w:t>
            </w:r>
            <w:r>
              <w:t>、</w:t>
            </w:r>
            <w:r>
              <w:t xml:space="preserve"> </w:t>
            </w:r>
            <w:r>
              <w:t>作两样本</w:t>
            </w:r>
            <w:r>
              <w:t>t</w:t>
            </w:r>
            <w:r>
              <w:t>检验，必然得出无差别的结论</w:t>
            </w:r>
          </w:p>
        </w:tc>
      </w:tr>
      <w:tr w:rsidR="003F4894" w14:paraId="42648C2E" w14:textId="77777777">
        <w:trPr>
          <w:trHeight w:val="500"/>
        </w:trPr>
        <w:tc>
          <w:tcPr>
            <w:tcW w:w="7400" w:type="dxa"/>
            <w:shd w:val="clear" w:color="auto" w:fill="FFFFFF"/>
            <w:vAlign w:val="center"/>
          </w:tcPr>
          <w:p w14:paraId="2522C822" w14:textId="77777777" w:rsidR="003F4894" w:rsidRDefault="000D5B91">
            <w:pPr>
              <w:rPr>
                <w:rFonts w:ascii="微软雅黑" w:eastAsia="微软雅黑" w:hAnsi="微软雅黑" w:cs="微软雅黑"/>
                <w:sz w:val="28"/>
              </w:rPr>
            </w:pPr>
            <w:r>
              <w:t>C</w:t>
            </w:r>
            <w:r>
              <w:t>、</w:t>
            </w:r>
            <w:r>
              <w:t xml:space="preserve"> </w:t>
            </w:r>
            <w:r>
              <w:t>作两方差齐性的</w:t>
            </w:r>
            <w:r>
              <w:t>F</w:t>
            </w:r>
            <w:r>
              <w:t>检验，必然方差齐</w:t>
            </w:r>
          </w:p>
        </w:tc>
      </w:tr>
      <w:tr w:rsidR="003F4894" w14:paraId="2EC770CB" w14:textId="77777777">
        <w:trPr>
          <w:trHeight w:val="500"/>
        </w:trPr>
        <w:tc>
          <w:tcPr>
            <w:tcW w:w="7400" w:type="dxa"/>
            <w:shd w:val="clear" w:color="auto" w:fill="FFFFFF"/>
            <w:vAlign w:val="center"/>
          </w:tcPr>
          <w:p w14:paraId="266293A9" w14:textId="77777777" w:rsidR="003F4894" w:rsidRDefault="000D5B91">
            <w:pPr>
              <w:rPr>
                <w:rFonts w:ascii="微软雅黑" w:eastAsia="微软雅黑" w:hAnsi="微软雅黑" w:cs="微软雅黑"/>
                <w:sz w:val="28"/>
              </w:rPr>
            </w:pPr>
            <w:r>
              <w:t>D</w:t>
            </w:r>
            <w:r>
              <w:t>、</w:t>
            </w:r>
            <w:r>
              <w:t xml:space="preserve"> </w:t>
            </w:r>
            <w:r>
              <w:t>分别由甲、乙两样本求出的总体均数的</w:t>
            </w:r>
            <w:r>
              <w:t>95%</w:t>
            </w:r>
            <w:r>
              <w:t>可信区间，很可能有重叠</w:t>
            </w:r>
            <w:r>
              <w:rPr>
                <w:color w:val="EFA030"/>
              </w:rPr>
              <w:t>(</w:t>
            </w:r>
            <w:r>
              <w:rPr>
                <w:color w:val="EFA030"/>
              </w:rPr>
              <w:t>正确答案</w:t>
            </w:r>
            <w:r>
              <w:rPr>
                <w:color w:val="EFA030"/>
              </w:rPr>
              <w:t>)</w:t>
            </w:r>
          </w:p>
        </w:tc>
      </w:tr>
    </w:tbl>
    <w:p w14:paraId="343EF0A4" w14:textId="77777777" w:rsidR="003F4894" w:rsidRDefault="003F4894"/>
    <w:p w14:paraId="6DA295B2" w14:textId="77777777" w:rsidR="003F4894" w:rsidRDefault="000D5B91">
      <w:pPr>
        <w:spacing w:line="360" w:lineRule="auto"/>
      </w:pPr>
      <w:r>
        <w:t xml:space="preserve">1320. </w:t>
      </w:r>
      <w:r>
        <w:t>在比较两个小样本的均数时，需用</w:t>
      </w:r>
      <w:r>
        <w:t>t′</w:t>
      </w:r>
      <w:r>
        <w:t>检验的情况是（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43A8A39" w14:textId="77777777">
        <w:trPr>
          <w:trHeight w:val="500"/>
        </w:trPr>
        <w:tc>
          <w:tcPr>
            <w:tcW w:w="7400" w:type="dxa"/>
            <w:shd w:val="clear" w:color="auto" w:fill="FFFFFF"/>
            <w:vAlign w:val="center"/>
          </w:tcPr>
          <w:p w14:paraId="1155D0DE" w14:textId="77777777" w:rsidR="003F4894" w:rsidRDefault="000D5B91">
            <w:r>
              <w:t>A</w:t>
            </w:r>
            <w:r>
              <w:t>、</w:t>
            </w:r>
            <w:r>
              <w:t xml:space="preserve"> </w:t>
            </w:r>
            <w:r>
              <w:t>两总体方差不等</w:t>
            </w:r>
            <w:r>
              <w:rPr>
                <w:color w:val="EFA030"/>
              </w:rPr>
              <w:t>(</w:t>
            </w:r>
            <w:r>
              <w:rPr>
                <w:color w:val="EFA030"/>
              </w:rPr>
              <w:t>正确答案</w:t>
            </w:r>
            <w:r>
              <w:rPr>
                <w:color w:val="EFA030"/>
              </w:rPr>
              <w:t>)</w:t>
            </w:r>
          </w:p>
        </w:tc>
      </w:tr>
      <w:tr w:rsidR="003F4894" w14:paraId="3DDCA2F0" w14:textId="77777777">
        <w:trPr>
          <w:trHeight w:val="500"/>
        </w:trPr>
        <w:tc>
          <w:tcPr>
            <w:tcW w:w="7400" w:type="dxa"/>
            <w:shd w:val="clear" w:color="auto" w:fill="FFFFFF"/>
            <w:vAlign w:val="center"/>
          </w:tcPr>
          <w:p w14:paraId="74D581AC" w14:textId="77777777" w:rsidR="003F4894" w:rsidRDefault="000D5B91">
            <w:pPr>
              <w:rPr>
                <w:rFonts w:ascii="微软雅黑" w:eastAsia="微软雅黑" w:hAnsi="微软雅黑" w:cs="微软雅黑"/>
                <w:sz w:val="28"/>
              </w:rPr>
            </w:pPr>
            <w:r>
              <w:t>B</w:t>
            </w:r>
            <w:r>
              <w:t>、</w:t>
            </w:r>
            <w:r>
              <w:t xml:space="preserve"> </w:t>
            </w:r>
            <w:r>
              <w:t>两样本方差不等</w:t>
            </w:r>
          </w:p>
        </w:tc>
      </w:tr>
      <w:tr w:rsidR="003F4894" w14:paraId="0E7CBF07" w14:textId="77777777">
        <w:trPr>
          <w:trHeight w:val="500"/>
        </w:trPr>
        <w:tc>
          <w:tcPr>
            <w:tcW w:w="7400" w:type="dxa"/>
            <w:shd w:val="clear" w:color="auto" w:fill="FFFFFF"/>
            <w:vAlign w:val="center"/>
          </w:tcPr>
          <w:p w14:paraId="5463A9FA" w14:textId="77777777" w:rsidR="003F4894" w:rsidRDefault="000D5B91">
            <w:pPr>
              <w:rPr>
                <w:rFonts w:ascii="微软雅黑" w:eastAsia="微软雅黑" w:hAnsi="微软雅黑" w:cs="微软雅黑"/>
                <w:sz w:val="28"/>
              </w:rPr>
            </w:pPr>
            <w:r>
              <w:t>C</w:t>
            </w:r>
            <w:r>
              <w:t>、</w:t>
            </w:r>
            <w:r>
              <w:t xml:space="preserve"> </w:t>
            </w:r>
            <w:r>
              <w:t>两总体均数不等</w:t>
            </w:r>
          </w:p>
        </w:tc>
      </w:tr>
      <w:tr w:rsidR="003F4894" w14:paraId="7655A7E5" w14:textId="77777777">
        <w:trPr>
          <w:trHeight w:val="500"/>
        </w:trPr>
        <w:tc>
          <w:tcPr>
            <w:tcW w:w="7400" w:type="dxa"/>
            <w:shd w:val="clear" w:color="auto" w:fill="FFFFFF"/>
            <w:vAlign w:val="center"/>
          </w:tcPr>
          <w:p w14:paraId="62B935E6" w14:textId="77777777" w:rsidR="003F4894" w:rsidRDefault="000D5B91">
            <w:pPr>
              <w:rPr>
                <w:rFonts w:ascii="微软雅黑" w:eastAsia="微软雅黑" w:hAnsi="微软雅黑" w:cs="微软雅黑"/>
                <w:sz w:val="28"/>
              </w:rPr>
            </w:pPr>
            <w:r>
              <w:t>D</w:t>
            </w:r>
            <w:r>
              <w:t>、</w:t>
            </w:r>
            <w:r>
              <w:t xml:space="preserve"> </w:t>
            </w:r>
            <w:r>
              <w:t>两总体方差相等</w:t>
            </w:r>
          </w:p>
        </w:tc>
      </w:tr>
      <w:tr w:rsidR="003F4894" w14:paraId="3F64C5DF" w14:textId="77777777">
        <w:trPr>
          <w:trHeight w:val="500"/>
        </w:trPr>
        <w:tc>
          <w:tcPr>
            <w:tcW w:w="7400" w:type="dxa"/>
            <w:shd w:val="clear" w:color="auto" w:fill="FFFFFF"/>
            <w:vAlign w:val="center"/>
          </w:tcPr>
          <w:p w14:paraId="4F16F93F" w14:textId="77777777" w:rsidR="003F4894" w:rsidRDefault="000D5B91">
            <w:pPr>
              <w:rPr>
                <w:rFonts w:ascii="微软雅黑" w:eastAsia="微软雅黑" w:hAnsi="微软雅黑" w:cs="微软雅黑"/>
                <w:sz w:val="28"/>
              </w:rPr>
            </w:pPr>
            <w:r>
              <w:t>E</w:t>
            </w:r>
            <w:r>
              <w:t>、</w:t>
            </w:r>
            <w:r>
              <w:t xml:space="preserve"> </w:t>
            </w:r>
            <w:r>
              <w:t>两样本均数不等</w:t>
            </w:r>
          </w:p>
        </w:tc>
      </w:tr>
    </w:tbl>
    <w:p w14:paraId="1807C9A4" w14:textId="77777777" w:rsidR="003F4894" w:rsidRDefault="003F4894"/>
    <w:p w14:paraId="7DCF52F2" w14:textId="77777777" w:rsidR="003F4894" w:rsidRDefault="000D5B91">
      <w:pPr>
        <w:spacing w:line="360" w:lineRule="auto"/>
      </w:pPr>
      <w:r>
        <w:t xml:space="preserve">1321. </w:t>
      </w:r>
      <w:r>
        <w:t>两样本均数比较的</w:t>
      </w:r>
      <w:r>
        <w:t>t</w:t>
      </w:r>
      <w:r>
        <w:t>检验和</w:t>
      </w:r>
      <w:r>
        <w:t>Z</w:t>
      </w:r>
      <w:r>
        <w:t>检验的主要差别是（）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E7DA7F5" w14:textId="77777777">
        <w:trPr>
          <w:trHeight w:val="500"/>
        </w:trPr>
        <w:tc>
          <w:tcPr>
            <w:tcW w:w="7400" w:type="dxa"/>
            <w:shd w:val="clear" w:color="auto" w:fill="FFFFFF"/>
            <w:vAlign w:val="center"/>
          </w:tcPr>
          <w:p w14:paraId="15ADFADD" w14:textId="77777777" w:rsidR="003F4894" w:rsidRDefault="000D5B91">
            <w:r>
              <w:t>A</w:t>
            </w:r>
            <w:r>
              <w:t>、</w:t>
            </w:r>
            <w:r>
              <w:t xml:space="preserve"> t</w:t>
            </w:r>
            <w:r>
              <w:t>检验只能用于小样本资料</w:t>
            </w:r>
          </w:p>
        </w:tc>
      </w:tr>
      <w:tr w:rsidR="003F4894" w14:paraId="554541DB" w14:textId="77777777">
        <w:trPr>
          <w:trHeight w:val="500"/>
        </w:trPr>
        <w:tc>
          <w:tcPr>
            <w:tcW w:w="7400" w:type="dxa"/>
            <w:shd w:val="clear" w:color="auto" w:fill="FFFFFF"/>
            <w:vAlign w:val="center"/>
          </w:tcPr>
          <w:p w14:paraId="45A13A45" w14:textId="77777777" w:rsidR="003F4894" w:rsidRDefault="000D5B91">
            <w:pPr>
              <w:rPr>
                <w:rFonts w:ascii="微软雅黑" w:eastAsia="微软雅黑" w:hAnsi="微软雅黑" w:cs="微软雅黑"/>
                <w:sz w:val="28"/>
              </w:rPr>
            </w:pPr>
            <w:r>
              <w:t>B</w:t>
            </w:r>
            <w:r>
              <w:t>、</w:t>
            </w:r>
            <w:r>
              <w:t xml:space="preserve"> Z</w:t>
            </w:r>
            <w:r>
              <w:t>检验要求大样本资料</w:t>
            </w:r>
            <w:r>
              <w:rPr>
                <w:color w:val="EFA030"/>
              </w:rPr>
              <w:t>(</w:t>
            </w:r>
            <w:r>
              <w:rPr>
                <w:color w:val="EFA030"/>
              </w:rPr>
              <w:t>正确答案</w:t>
            </w:r>
            <w:r>
              <w:rPr>
                <w:color w:val="EFA030"/>
              </w:rPr>
              <w:t>)</w:t>
            </w:r>
          </w:p>
        </w:tc>
      </w:tr>
      <w:tr w:rsidR="003F4894" w14:paraId="56D9928F" w14:textId="77777777">
        <w:trPr>
          <w:trHeight w:val="500"/>
        </w:trPr>
        <w:tc>
          <w:tcPr>
            <w:tcW w:w="7400" w:type="dxa"/>
            <w:shd w:val="clear" w:color="auto" w:fill="FFFFFF"/>
            <w:vAlign w:val="center"/>
          </w:tcPr>
          <w:p w14:paraId="5CFC51C3" w14:textId="77777777" w:rsidR="003F4894" w:rsidRDefault="000D5B91">
            <w:pPr>
              <w:rPr>
                <w:rFonts w:ascii="微软雅黑" w:eastAsia="微软雅黑" w:hAnsi="微软雅黑" w:cs="微软雅黑"/>
                <w:sz w:val="28"/>
              </w:rPr>
            </w:pPr>
            <w:r>
              <w:t>C</w:t>
            </w:r>
            <w:r>
              <w:t>、</w:t>
            </w:r>
            <w:r>
              <w:t xml:space="preserve"> t</w:t>
            </w:r>
            <w:r>
              <w:t>检验要求数据方差相同</w:t>
            </w:r>
          </w:p>
        </w:tc>
      </w:tr>
      <w:tr w:rsidR="003F4894" w14:paraId="4FFF7EF0" w14:textId="77777777">
        <w:trPr>
          <w:trHeight w:val="500"/>
        </w:trPr>
        <w:tc>
          <w:tcPr>
            <w:tcW w:w="7400" w:type="dxa"/>
            <w:shd w:val="clear" w:color="auto" w:fill="FFFFFF"/>
            <w:vAlign w:val="center"/>
          </w:tcPr>
          <w:p w14:paraId="73D8674A" w14:textId="77777777" w:rsidR="003F4894" w:rsidRDefault="000D5B91">
            <w:pPr>
              <w:rPr>
                <w:rFonts w:ascii="微软雅黑" w:eastAsia="微软雅黑" w:hAnsi="微软雅黑" w:cs="微软雅黑"/>
                <w:sz w:val="28"/>
              </w:rPr>
            </w:pPr>
            <w:r>
              <w:t>D</w:t>
            </w:r>
            <w:r>
              <w:t>、</w:t>
            </w:r>
            <w:r>
              <w:t xml:space="preserve"> t</w:t>
            </w:r>
            <w:r>
              <w:t>检验的检验效能更高</w:t>
            </w:r>
          </w:p>
        </w:tc>
      </w:tr>
      <w:tr w:rsidR="003F4894" w14:paraId="2D5B6E9D" w14:textId="77777777">
        <w:trPr>
          <w:trHeight w:val="500"/>
        </w:trPr>
        <w:tc>
          <w:tcPr>
            <w:tcW w:w="7400" w:type="dxa"/>
            <w:shd w:val="clear" w:color="auto" w:fill="FFFFFF"/>
            <w:vAlign w:val="center"/>
          </w:tcPr>
          <w:p w14:paraId="17B59D2C" w14:textId="77777777" w:rsidR="003F4894" w:rsidRDefault="000D5B91">
            <w:pPr>
              <w:rPr>
                <w:rFonts w:ascii="微软雅黑" w:eastAsia="微软雅黑" w:hAnsi="微软雅黑" w:cs="微软雅黑"/>
                <w:sz w:val="28"/>
              </w:rPr>
            </w:pPr>
            <w:r>
              <w:t>E</w:t>
            </w:r>
            <w:r>
              <w:t>、</w:t>
            </w:r>
            <w:r>
              <w:t xml:space="preserve"> Z</w:t>
            </w:r>
            <w:r>
              <w:t>检验能用于两大样本均数比较</w:t>
            </w:r>
          </w:p>
        </w:tc>
      </w:tr>
    </w:tbl>
    <w:p w14:paraId="27AF3768" w14:textId="77777777" w:rsidR="003F4894" w:rsidRDefault="003F4894"/>
    <w:p w14:paraId="07ED575E" w14:textId="77777777" w:rsidR="003F4894" w:rsidRDefault="000D5B91">
      <w:pPr>
        <w:spacing w:line="360" w:lineRule="auto"/>
      </w:pPr>
      <w:r>
        <w:t xml:space="preserve">1322. </w:t>
      </w:r>
      <w:r>
        <w:t>某医师给一批高血压病人服用某降压药，观察服药前后的降压效果，其假设检验的公式为（）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E8D0497" w14:textId="77777777">
        <w:trPr>
          <w:trHeight w:val="500"/>
        </w:trPr>
        <w:tc>
          <w:tcPr>
            <w:tcW w:w="7400" w:type="dxa"/>
            <w:shd w:val="clear" w:color="auto" w:fill="FFFFFF"/>
            <w:vAlign w:val="center"/>
          </w:tcPr>
          <w:p w14:paraId="373D68AC" w14:textId="5385C54F" w:rsidR="003F4894" w:rsidRDefault="00B15E03">
            <w:pPr>
              <w:pBdr>
                <w:top w:val="nil"/>
                <w:left w:val="nil"/>
                <w:bottom w:val="nil"/>
                <w:right w:val="nil"/>
              </w:pBdr>
              <w:ind w:left="75" w:right="75"/>
              <w:jc w:val="center"/>
            </w:pPr>
            <w:r>
              <w:rPr>
                <w:noProof/>
              </w:rPr>
              <w:drawing>
                <wp:inline distT="0" distB="0" distL="0" distR="0" wp14:anchorId="11385CAC" wp14:editId="38093011">
                  <wp:extent cx="733425" cy="523875"/>
                  <wp:effectExtent l="0" t="0" r="0" b="0"/>
                  <wp:docPr id="221" name="图片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733425" cy="523875"/>
                          </a:xfrm>
                          <a:prstGeom prst="rect">
                            <a:avLst/>
                          </a:prstGeom>
                          <a:noFill/>
                          <a:ln>
                            <a:noFill/>
                          </a:ln>
                        </pic:spPr>
                      </pic:pic>
                    </a:graphicData>
                  </a:graphic>
                </wp:inline>
              </w:drawing>
            </w:r>
            <w:r w:rsidR="000D5B91">
              <w:br/>
            </w:r>
            <w:r w:rsidR="000D5B91">
              <w:t>A</w:t>
            </w:r>
            <w:r w:rsidR="000D5B91">
              <w:t>、</w:t>
            </w:r>
            <w:r w:rsidR="000D5B91">
              <w:t xml:space="preserve"> </w:t>
            </w:r>
          </w:p>
          <w:p w14:paraId="49E558D0" w14:textId="77777777" w:rsidR="003F4894" w:rsidRDefault="003F4894">
            <w:pPr>
              <w:rPr>
                <w:rFonts w:ascii="微软雅黑" w:eastAsia="微软雅黑" w:hAnsi="微软雅黑" w:cs="微软雅黑"/>
                <w:sz w:val="28"/>
              </w:rPr>
            </w:pPr>
          </w:p>
        </w:tc>
      </w:tr>
      <w:tr w:rsidR="003F4894" w14:paraId="616F79D2" w14:textId="77777777">
        <w:trPr>
          <w:trHeight w:val="500"/>
        </w:trPr>
        <w:tc>
          <w:tcPr>
            <w:tcW w:w="7400" w:type="dxa"/>
            <w:shd w:val="clear" w:color="auto" w:fill="FFFFFF"/>
            <w:vAlign w:val="center"/>
          </w:tcPr>
          <w:p w14:paraId="02F61DAE" w14:textId="2E068115"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A47F745" wp14:editId="29AEB29A">
                  <wp:extent cx="685800" cy="495300"/>
                  <wp:effectExtent l="0" t="0" r="0" b="0"/>
                  <wp:docPr id="222"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85800" cy="495300"/>
                          </a:xfrm>
                          <a:prstGeom prst="rect">
                            <a:avLst/>
                          </a:prstGeom>
                          <a:noFill/>
                          <a:ln>
                            <a:noFill/>
                          </a:ln>
                        </pic:spPr>
                      </pic:pic>
                    </a:graphicData>
                  </a:graphic>
                </wp:inline>
              </w:drawing>
            </w:r>
            <w:r w:rsidR="000D5B91">
              <w:br/>
            </w:r>
            <w:r w:rsidR="000D5B91">
              <w:t>B</w:t>
            </w:r>
            <w:r w:rsidR="000D5B91">
              <w:t>、</w:t>
            </w:r>
            <w:r w:rsidR="000D5B91">
              <w:t xml:space="preserve"> </w:t>
            </w:r>
          </w:p>
          <w:p w14:paraId="36DD4366" w14:textId="77777777" w:rsidR="003F4894" w:rsidRDefault="003F4894">
            <w:pPr>
              <w:rPr>
                <w:rFonts w:ascii="微软雅黑" w:eastAsia="微软雅黑" w:hAnsi="微软雅黑" w:cs="微软雅黑"/>
                <w:sz w:val="28"/>
              </w:rPr>
            </w:pPr>
          </w:p>
        </w:tc>
      </w:tr>
      <w:tr w:rsidR="003F4894" w14:paraId="4379314E" w14:textId="77777777">
        <w:trPr>
          <w:trHeight w:val="500"/>
        </w:trPr>
        <w:tc>
          <w:tcPr>
            <w:tcW w:w="7400" w:type="dxa"/>
            <w:shd w:val="clear" w:color="auto" w:fill="FFFFFF"/>
            <w:vAlign w:val="center"/>
          </w:tcPr>
          <w:p w14:paraId="0CA14F00" w14:textId="73627280"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5E5E229" wp14:editId="1F8CB0AC">
                  <wp:extent cx="447675" cy="495300"/>
                  <wp:effectExtent l="0" t="0" r="0" b="0"/>
                  <wp:docPr id="223"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a:ln>
                            <a:noFill/>
                          </a:ln>
                        </pic:spPr>
                      </pic:pic>
                    </a:graphicData>
                  </a:graphic>
                </wp:inline>
              </w:drawing>
            </w:r>
            <w:r w:rsidR="000D5B91">
              <w:br/>
            </w:r>
            <w:r w:rsidR="000D5B91">
              <w:t>C</w:t>
            </w:r>
            <w:r w:rsidR="000D5B91">
              <w:t>、</w:t>
            </w:r>
            <w:r w:rsidR="000D5B91">
              <w:t xml:space="preserve"> </w:t>
            </w:r>
            <w:r w:rsidR="000D5B91">
              <w:rPr>
                <w:color w:val="EFA030"/>
              </w:rPr>
              <w:t>(</w:t>
            </w:r>
            <w:r w:rsidR="000D5B91">
              <w:rPr>
                <w:color w:val="EFA030"/>
              </w:rPr>
              <w:t>正确答案</w:t>
            </w:r>
            <w:r w:rsidR="000D5B91">
              <w:rPr>
                <w:color w:val="EFA030"/>
              </w:rPr>
              <w:t>)</w:t>
            </w:r>
          </w:p>
          <w:p w14:paraId="23606115" w14:textId="77777777" w:rsidR="003F4894" w:rsidRDefault="003F4894">
            <w:pPr>
              <w:rPr>
                <w:rFonts w:ascii="微软雅黑" w:eastAsia="微软雅黑" w:hAnsi="微软雅黑" w:cs="微软雅黑"/>
                <w:sz w:val="28"/>
              </w:rPr>
            </w:pPr>
          </w:p>
        </w:tc>
      </w:tr>
      <w:tr w:rsidR="003F4894" w14:paraId="1835FD63" w14:textId="77777777">
        <w:trPr>
          <w:trHeight w:val="500"/>
        </w:trPr>
        <w:tc>
          <w:tcPr>
            <w:tcW w:w="7400" w:type="dxa"/>
            <w:shd w:val="clear" w:color="auto" w:fill="FFFFFF"/>
            <w:vAlign w:val="center"/>
          </w:tcPr>
          <w:p w14:paraId="1B654C8A" w14:textId="77777777" w:rsidR="003F4894" w:rsidRDefault="000D5B91">
            <w:pPr>
              <w:rPr>
                <w:rFonts w:ascii="微软雅黑" w:eastAsia="微软雅黑" w:hAnsi="微软雅黑" w:cs="微软雅黑"/>
                <w:sz w:val="28"/>
              </w:rPr>
            </w:pPr>
            <w:r>
              <w:t>D</w:t>
            </w:r>
            <w:r>
              <w:t>、</w:t>
            </w:r>
            <w:r>
              <w:t xml:space="preserve"> </w:t>
            </w:r>
            <w:r>
              <w:t>以上都是</w:t>
            </w:r>
          </w:p>
        </w:tc>
      </w:tr>
      <w:tr w:rsidR="003F4894" w14:paraId="2D059AB0" w14:textId="77777777">
        <w:trPr>
          <w:trHeight w:val="500"/>
        </w:trPr>
        <w:tc>
          <w:tcPr>
            <w:tcW w:w="7400" w:type="dxa"/>
            <w:shd w:val="clear" w:color="auto" w:fill="FFFFFF"/>
            <w:vAlign w:val="center"/>
          </w:tcPr>
          <w:p w14:paraId="6A467BBB" w14:textId="77777777" w:rsidR="003F4894" w:rsidRDefault="000D5B91">
            <w:pPr>
              <w:rPr>
                <w:rFonts w:ascii="微软雅黑" w:eastAsia="微软雅黑" w:hAnsi="微软雅黑" w:cs="微软雅黑"/>
                <w:sz w:val="28"/>
              </w:rPr>
            </w:pPr>
            <w:r>
              <w:t>E</w:t>
            </w:r>
            <w:r>
              <w:t>、</w:t>
            </w:r>
            <w:r>
              <w:t xml:space="preserve"> </w:t>
            </w:r>
            <w:r>
              <w:t>以上全不对</w:t>
            </w:r>
          </w:p>
        </w:tc>
      </w:tr>
    </w:tbl>
    <w:p w14:paraId="4B0C1F0A" w14:textId="77777777" w:rsidR="003F4894" w:rsidRDefault="003F4894"/>
    <w:p w14:paraId="2B0F98F4" w14:textId="08C9A863" w:rsidR="003F4894" w:rsidRDefault="000D5B91">
      <w:pPr>
        <w:spacing w:line="360" w:lineRule="auto"/>
      </w:pPr>
      <w:r>
        <w:t xml:space="preserve">1323. </w:t>
      </w:r>
      <w:r>
        <w:t>某检验人员用两种方法测定盐中的铁含量，部份测量值见下表：</w:t>
      </w:r>
      <w:r>
        <w:t>   </w:t>
      </w:r>
      <w:r w:rsidR="00B15E03">
        <w:rPr>
          <w:noProof/>
        </w:rPr>
        <w:drawing>
          <wp:inline distT="0" distB="0" distL="0" distR="0" wp14:anchorId="0F2245C5" wp14:editId="37D5311B">
            <wp:extent cx="4857750" cy="2476500"/>
            <wp:effectExtent l="0" t="0" r="0" b="0"/>
            <wp:docPr id="224"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857750" cy="2476500"/>
                    </a:xfrm>
                    <a:prstGeom prst="rect">
                      <a:avLst/>
                    </a:prstGeom>
                    <a:noFill/>
                    <a:ln>
                      <a:noFill/>
                    </a:ln>
                  </pic:spPr>
                </pic:pic>
              </a:graphicData>
            </a:graphic>
          </wp:inline>
        </w:drawing>
      </w:r>
      <w:r>
        <w:t>欲分析两种方法测定结果是否一致，应选用的主要计算公式是</w:t>
      </w:r>
      <w:r>
        <w:t>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872186E" w14:textId="77777777">
        <w:trPr>
          <w:trHeight w:val="500"/>
        </w:trPr>
        <w:tc>
          <w:tcPr>
            <w:tcW w:w="7400" w:type="dxa"/>
            <w:shd w:val="clear" w:color="auto" w:fill="FFFFFF"/>
            <w:vAlign w:val="center"/>
          </w:tcPr>
          <w:p w14:paraId="106B85B6" w14:textId="2E9E8D85" w:rsidR="003F4894" w:rsidRDefault="00B15E03">
            <w:pPr>
              <w:pBdr>
                <w:top w:val="nil"/>
                <w:left w:val="nil"/>
                <w:bottom w:val="nil"/>
                <w:right w:val="nil"/>
              </w:pBdr>
              <w:ind w:left="75" w:right="75"/>
              <w:jc w:val="center"/>
            </w:pPr>
            <w:r>
              <w:rPr>
                <w:noProof/>
              </w:rPr>
              <w:drawing>
                <wp:inline distT="0" distB="0" distL="0" distR="0" wp14:anchorId="30DB483F" wp14:editId="4668695A">
                  <wp:extent cx="2019300" cy="533400"/>
                  <wp:effectExtent l="0" t="0" r="0" b="0"/>
                  <wp:docPr id="22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019300" cy="533400"/>
                          </a:xfrm>
                          <a:prstGeom prst="rect">
                            <a:avLst/>
                          </a:prstGeom>
                          <a:noFill/>
                          <a:ln>
                            <a:noFill/>
                          </a:ln>
                        </pic:spPr>
                      </pic:pic>
                    </a:graphicData>
                  </a:graphic>
                </wp:inline>
              </w:drawing>
            </w:r>
            <w:r w:rsidR="000D5B91">
              <w:br/>
            </w:r>
            <w:r w:rsidR="000D5B91">
              <w:t>A</w:t>
            </w:r>
            <w:r w:rsidR="000D5B91">
              <w:t>、</w:t>
            </w:r>
            <w:r w:rsidR="000D5B91">
              <w:t xml:space="preserve"> </w:t>
            </w:r>
          </w:p>
          <w:p w14:paraId="07F54C05" w14:textId="77777777" w:rsidR="003F4894" w:rsidRDefault="003F4894">
            <w:pPr>
              <w:rPr>
                <w:rFonts w:ascii="微软雅黑" w:eastAsia="微软雅黑" w:hAnsi="微软雅黑" w:cs="微软雅黑"/>
                <w:sz w:val="28"/>
              </w:rPr>
            </w:pPr>
          </w:p>
        </w:tc>
      </w:tr>
      <w:tr w:rsidR="003F4894" w14:paraId="2D8958E1" w14:textId="77777777">
        <w:trPr>
          <w:trHeight w:val="500"/>
        </w:trPr>
        <w:tc>
          <w:tcPr>
            <w:tcW w:w="7400" w:type="dxa"/>
            <w:shd w:val="clear" w:color="auto" w:fill="FFFFFF"/>
            <w:vAlign w:val="center"/>
          </w:tcPr>
          <w:p w14:paraId="7C203223" w14:textId="3E9431DC"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76F5CC5" wp14:editId="0C7D50DF">
                  <wp:extent cx="733425" cy="466725"/>
                  <wp:effectExtent l="0" t="0" r="0" b="0"/>
                  <wp:docPr id="226"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733425" cy="466725"/>
                          </a:xfrm>
                          <a:prstGeom prst="rect">
                            <a:avLst/>
                          </a:prstGeom>
                          <a:noFill/>
                          <a:ln>
                            <a:noFill/>
                          </a:ln>
                        </pic:spPr>
                      </pic:pic>
                    </a:graphicData>
                  </a:graphic>
                </wp:inline>
              </w:drawing>
            </w:r>
            <w:r w:rsidR="000D5B91">
              <w:br/>
            </w:r>
            <w:r w:rsidR="000D5B91">
              <w:t>B</w:t>
            </w:r>
            <w:r w:rsidR="000D5B91">
              <w:t>、</w:t>
            </w:r>
            <w:r w:rsidR="000D5B91">
              <w:t xml:space="preserve"> </w:t>
            </w:r>
            <w:r w:rsidR="000D5B91">
              <w:rPr>
                <w:color w:val="EFA030"/>
              </w:rPr>
              <w:t>(</w:t>
            </w:r>
            <w:r w:rsidR="000D5B91">
              <w:rPr>
                <w:color w:val="EFA030"/>
              </w:rPr>
              <w:t>正确答案</w:t>
            </w:r>
            <w:r w:rsidR="000D5B91">
              <w:rPr>
                <w:color w:val="EFA030"/>
              </w:rPr>
              <w:t>)</w:t>
            </w:r>
          </w:p>
          <w:p w14:paraId="7A30646B" w14:textId="77777777" w:rsidR="003F4894" w:rsidRDefault="003F4894">
            <w:pPr>
              <w:rPr>
                <w:rFonts w:ascii="微软雅黑" w:eastAsia="微软雅黑" w:hAnsi="微软雅黑" w:cs="微软雅黑"/>
                <w:sz w:val="28"/>
              </w:rPr>
            </w:pPr>
          </w:p>
        </w:tc>
      </w:tr>
      <w:tr w:rsidR="003F4894" w14:paraId="5AD0C381" w14:textId="77777777">
        <w:trPr>
          <w:trHeight w:val="500"/>
        </w:trPr>
        <w:tc>
          <w:tcPr>
            <w:tcW w:w="7400" w:type="dxa"/>
            <w:shd w:val="clear" w:color="auto" w:fill="FFFFFF"/>
            <w:vAlign w:val="center"/>
          </w:tcPr>
          <w:p w14:paraId="09237AE5" w14:textId="55ED1333"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646E123" wp14:editId="756F9D29">
                  <wp:extent cx="638175" cy="447675"/>
                  <wp:effectExtent l="0" t="0" r="0" b="0"/>
                  <wp:docPr id="227"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638175" cy="447675"/>
                          </a:xfrm>
                          <a:prstGeom prst="rect">
                            <a:avLst/>
                          </a:prstGeom>
                          <a:noFill/>
                          <a:ln>
                            <a:noFill/>
                          </a:ln>
                        </pic:spPr>
                      </pic:pic>
                    </a:graphicData>
                  </a:graphic>
                </wp:inline>
              </w:drawing>
            </w:r>
            <w:r w:rsidR="000D5B91">
              <w:br/>
            </w:r>
            <w:r w:rsidR="000D5B91">
              <w:t>C</w:t>
            </w:r>
            <w:r w:rsidR="000D5B91">
              <w:t>、</w:t>
            </w:r>
            <w:r w:rsidR="000D5B91">
              <w:t xml:space="preserve"> </w:t>
            </w:r>
          </w:p>
          <w:p w14:paraId="312E5DC9" w14:textId="77777777" w:rsidR="003F4894" w:rsidRDefault="003F4894">
            <w:pPr>
              <w:rPr>
                <w:rFonts w:ascii="微软雅黑" w:eastAsia="微软雅黑" w:hAnsi="微软雅黑" w:cs="微软雅黑"/>
                <w:sz w:val="28"/>
              </w:rPr>
            </w:pPr>
          </w:p>
        </w:tc>
      </w:tr>
      <w:tr w:rsidR="003F4894" w14:paraId="1497C95C" w14:textId="77777777">
        <w:trPr>
          <w:trHeight w:val="500"/>
        </w:trPr>
        <w:tc>
          <w:tcPr>
            <w:tcW w:w="7400" w:type="dxa"/>
            <w:shd w:val="clear" w:color="auto" w:fill="FFFFFF"/>
            <w:vAlign w:val="center"/>
          </w:tcPr>
          <w:p w14:paraId="15E923C0" w14:textId="6DF09A40"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837C0F3" wp14:editId="0E51A9ED">
                  <wp:extent cx="819150" cy="476250"/>
                  <wp:effectExtent l="0" t="0" r="0" b="0"/>
                  <wp:docPr id="228"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819150" cy="476250"/>
                          </a:xfrm>
                          <a:prstGeom prst="rect">
                            <a:avLst/>
                          </a:prstGeom>
                          <a:noFill/>
                          <a:ln>
                            <a:noFill/>
                          </a:ln>
                        </pic:spPr>
                      </pic:pic>
                    </a:graphicData>
                  </a:graphic>
                </wp:inline>
              </w:drawing>
            </w:r>
            <w:r w:rsidR="000D5B91">
              <w:br/>
            </w:r>
            <w:r w:rsidR="000D5B91">
              <w:t>D</w:t>
            </w:r>
            <w:r w:rsidR="000D5B91">
              <w:t>、</w:t>
            </w:r>
            <w:r w:rsidR="000D5B91">
              <w:t xml:space="preserve"> </w:t>
            </w:r>
          </w:p>
          <w:p w14:paraId="2C0D4834" w14:textId="77777777" w:rsidR="003F4894" w:rsidRDefault="003F4894">
            <w:pPr>
              <w:rPr>
                <w:rFonts w:ascii="微软雅黑" w:eastAsia="微软雅黑" w:hAnsi="微软雅黑" w:cs="微软雅黑"/>
                <w:sz w:val="28"/>
              </w:rPr>
            </w:pPr>
          </w:p>
        </w:tc>
      </w:tr>
      <w:tr w:rsidR="003F4894" w14:paraId="42CD3A21" w14:textId="77777777">
        <w:trPr>
          <w:trHeight w:val="500"/>
        </w:trPr>
        <w:tc>
          <w:tcPr>
            <w:tcW w:w="7400" w:type="dxa"/>
            <w:shd w:val="clear" w:color="auto" w:fill="FFFFFF"/>
            <w:vAlign w:val="center"/>
          </w:tcPr>
          <w:p w14:paraId="1E14996D" w14:textId="0C8586D5"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DF1FDD2" wp14:editId="02DA51EC">
                  <wp:extent cx="1447800" cy="495300"/>
                  <wp:effectExtent l="0" t="0" r="0" b="0"/>
                  <wp:docPr id="229"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447800" cy="495300"/>
                          </a:xfrm>
                          <a:prstGeom prst="rect">
                            <a:avLst/>
                          </a:prstGeom>
                          <a:noFill/>
                          <a:ln>
                            <a:noFill/>
                          </a:ln>
                        </pic:spPr>
                      </pic:pic>
                    </a:graphicData>
                  </a:graphic>
                </wp:inline>
              </w:drawing>
            </w:r>
            <w:r w:rsidR="000D5B91">
              <w:br/>
            </w:r>
            <w:r w:rsidR="000D5B91">
              <w:t>E</w:t>
            </w:r>
            <w:r w:rsidR="000D5B91">
              <w:t>、</w:t>
            </w:r>
            <w:r w:rsidR="000D5B91">
              <w:t xml:space="preserve"> </w:t>
            </w:r>
          </w:p>
          <w:p w14:paraId="174EBD9F" w14:textId="77777777" w:rsidR="003F4894" w:rsidRDefault="003F4894">
            <w:pPr>
              <w:rPr>
                <w:rFonts w:ascii="微软雅黑" w:eastAsia="微软雅黑" w:hAnsi="微软雅黑" w:cs="微软雅黑"/>
                <w:sz w:val="28"/>
              </w:rPr>
            </w:pPr>
          </w:p>
        </w:tc>
      </w:tr>
    </w:tbl>
    <w:p w14:paraId="563BD4C3" w14:textId="77777777" w:rsidR="003F4894" w:rsidRDefault="003F4894"/>
    <w:p w14:paraId="505E0F56" w14:textId="2AEB474B" w:rsidR="003F4894" w:rsidRDefault="000D5B91">
      <w:pPr>
        <w:spacing w:line="360" w:lineRule="auto"/>
      </w:pPr>
      <w:r>
        <w:t xml:space="preserve">1324. </w:t>
      </w:r>
      <w:r>
        <w:t>测定尿铅含量有甲乙两种方法。现用甲乙两法检测相同</w:t>
      </w:r>
      <w:r>
        <w:t>10</w:t>
      </w:r>
      <w:r>
        <w:t>名患者的尿样</w:t>
      </w:r>
      <w:r>
        <w:t> </w:t>
      </w:r>
      <w:r>
        <w:t>样品，结果如下。</w:t>
      </w:r>
      <w:r w:rsidR="00B15E03">
        <w:rPr>
          <w:noProof/>
        </w:rPr>
        <w:drawing>
          <wp:inline distT="0" distB="0" distL="0" distR="0" wp14:anchorId="77A34F6E" wp14:editId="2F1099DC">
            <wp:extent cx="3419475" cy="2447925"/>
            <wp:effectExtent l="0" t="0" r="0" b="0"/>
            <wp:docPr id="230"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419475" cy="2447925"/>
                    </a:xfrm>
                    <a:prstGeom prst="rect">
                      <a:avLst/>
                    </a:prstGeom>
                    <a:noFill/>
                    <a:ln>
                      <a:noFill/>
                    </a:ln>
                  </pic:spPr>
                </pic:pic>
              </a:graphicData>
            </a:graphic>
          </wp:inline>
        </w:drawing>
      </w:r>
      <w:r>
        <w:t>要比较两法测得的结果有无差别，宜用（）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1504836" w14:textId="77777777">
        <w:trPr>
          <w:trHeight w:val="500"/>
        </w:trPr>
        <w:tc>
          <w:tcPr>
            <w:tcW w:w="7400" w:type="dxa"/>
            <w:shd w:val="clear" w:color="auto" w:fill="FFFFFF"/>
            <w:vAlign w:val="center"/>
          </w:tcPr>
          <w:p w14:paraId="437F2F8F" w14:textId="77777777" w:rsidR="003F4894" w:rsidRDefault="000D5B91">
            <w:r>
              <w:t>A</w:t>
            </w:r>
            <w:r>
              <w:t>、</w:t>
            </w:r>
            <w:r>
              <w:t xml:space="preserve"> </w:t>
            </w:r>
            <w:r>
              <w:t>配对设计</w:t>
            </w:r>
            <w:r>
              <w:t>t</w:t>
            </w:r>
            <w:r>
              <w:t>检验</w:t>
            </w:r>
            <w:r>
              <w:rPr>
                <w:color w:val="EFA030"/>
              </w:rPr>
              <w:t>(</w:t>
            </w:r>
            <w:r>
              <w:rPr>
                <w:color w:val="EFA030"/>
              </w:rPr>
              <w:t>正确答案</w:t>
            </w:r>
            <w:r>
              <w:rPr>
                <w:color w:val="EFA030"/>
              </w:rPr>
              <w:t>)</w:t>
            </w:r>
          </w:p>
        </w:tc>
      </w:tr>
      <w:tr w:rsidR="003F4894" w14:paraId="0B726298" w14:textId="77777777">
        <w:trPr>
          <w:trHeight w:val="500"/>
        </w:trPr>
        <w:tc>
          <w:tcPr>
            <w:tcW w:w="7400" w:type="dxa"/>
            <w:shd w:val="clear" w:color="auto" w:fill="FFFFFF"/>
            <w:vAlign w:val="center"/>
          </w:tcPr>
          <w:p w14:paraId="7FEEE920" w14:textId="77777777" w:rsidR="003F4894" w:rsidRDefault="000D5B91">
            <w:pPr>
              <w:rPr>
                <w:rFonts w:ascii="微软雅黑" w:eastAsia="微软雅黑" w:hAnsi="微软雅黑" w:cs="微软雅黑"/>
                <w:sz w:val="28"/>
              </w:rPr>
            </w:pPr>
            <w:r>
              <w:t>B</w:t>
            </w:r>
            <w:r>
              <w:t>、</w:t>
            </w:r>
            <w:r>
              <w:t xml:space="preserve"> </w:t>
            </w:r>
            <w:r>
              <w:t>两样本均数的</w:t>
            </w:r>
            <w:r>
              <w:t>t</w:t>
            </w:r>
            <w:r>
              <w:t>检验</w:t>
            </w:r>
          </w:p>
        </w:tc>
      </w:tr>
      <w:tr w:rsidR="003F4894" w14:paraId="4BA29C0E" w14:textId="77777777">
        <w:trPr>
          <w:trHeight w:val="500"/>
        </w:trPr>
        <w:tc>
          <w:tcPr>
            <w:tcW w:w="7400" w:type="dxa"/>
            <w:shd w:val="clear" w:color="auto" w:fill="FFFFFF"/>
            <w:vAlign w:val="center"/>
          </w:tcPr>
          <w:p w14:paraId="3E3D2AE0" w14:textId="77777777" w:rsidR="003F4894" w:rsidRDefault="000D5B91">
            <w:pPr>
              <w:rPr>
                <w:rFonts w:ascii="微软雅黑" w:eastAsia="微软雅黑" w:hAnsi="微软雅黑" w:cs="微软雅黑"/>
                <w:sz w:val="28"/>
              </w:rPr>
            </w:pPr>
            <w:r>
              <w:t>C</w:t>
            </w:r>
            <w:r>
              <w:t>、</w:t>
            </w:r>
            <w:r>
              <w:t xml:space="preserve"> </w:t>
            </w:r>
            <w:r>
              <w:t>两样本均数的</w:t>
            </w:r>
            <w:r>
              <w:t>Z</w:t>
            </w:r>
            <w:r>
              <w:t>检验</w:t>
            </w:r>
          </w:p>
        </w:tc>
      </w:tr>
      <w:tr w:rsidR="003F4894" w14:paraId="7C7C6F18" w14:textId="77777777">
        <w:trPr>
          <w:trHeight w:val="500"/>
        </w:trPr>
        <w:tc>
          <w:tcPr>
            <w:tcW w:w="7400" w:type="dxa"/>
            <w:shd w:val="clear" w:color="auto" w:fill="FFFFFF"/>
            <w:vAlign w:val="center"/>
          </w:tcPr>
          <w:p w14:paraId="3849A645" w14:textId="77777777" w:rsidR="003F4894" w:rsidRDefault="000D5B91">
            <w:pPr>
              <w:rPr>
                <w:rFonts w:ascii="微软雅黑" w:eastAsia="微软雅黑" w:hAnsi="微软雅黑" w:cs="微软雅黑"/>
                <w:sz w:val="28"/>
              </w:rPr>
            </w:pPr>
            <w:r>
              <w:t>D</w:t>
            </w:r>
            <w:r>
              <w:t>、</w:t>
            </w:r>
            <w:r>
              <w:t xml:space="preserve"> </w:t>
            </w:r>
            <w:r>
              <w:t>协方差分析</w:t>
            </w:r>
          </w:p>
        </w:tc>
      </w:tr>
    </w:tbl>
    <w:p w14:paraId="4CBED73E" w14:textId="77777777" w:rsidR="003F4894" w:rsidRDefault="003F4894"/>
    <w:p w14:paraId="5054322D" w14:textId="69D5D46C" w:rsidR="003F4894" w:rsidRDefault="000D5B91">
      <w:pPr>
        <w:spacing w:line="360" w:lineRule="auto"/>
      </w:pPr>
      <w:r>
        <w:t xml:space="preserve">1325. </w:t>
      </w:r>
      <w:r>
        <w:t>从</w:t>
      </w:r>
      <w:r>
        <w:t>9</w:t>
      </w:r>
      <w:r>
        <w:t>窝大鼠的每窝中选出同性别、体重相近的</w:t>
      </w:r>
      <w:r>
        <w:t>2</w:t>
      </w:r>
      <w:r>
        <w:t>只，</w:t>
      </w:r>
      <w:r>
        <w:t> </w:t>
      </w:r>
      <w:r>
        <w:t>分别喂以水解蛋白和酪蛋白饲料，</w:t>
      </w:r>
      <w:r>
        <w:t>4</w:t>
      </w:r>
      <w:r>
        <w:t>周后测定其体重增加量，结果如下</w:t>
      </w:r>
      <w:r w:rsidR="00B15E03">
        <w:rPr>
          <w:noProof/>
        </w:rPr>
        <w:drawing>
          <wp:inline distT="0" distB="0" distL="0" distR="0" wp14:anchorId="4F2B2FC3" wp14:editId="115AF781">
            <wp:extent cx="4914900" cy="885825"/>
            <wp:effectExtent l="0" t="0" r="0" b="0"/>
            <wp:docPr id="231"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4914900" cy="885825"/>
                    </a:xfrm>
                    <a:prstGeom prst="rect">
                      <a:avLst/>
                    </a:prstGeom>
                    <a:noFill/>
                    <a:ln>
                      <a:noFill/>
                    </a:ln>
                  </pic:spPr>
                </pic:pic>
              </a:graphicData>
            </a:graphic>
          </wp:inline>
        </w:drawing>
      </w:r>
      <w:r>
        <w:t>比较两种饲料对大鼠体重的增加有无统计学意义影响</w:t>
      </w:r>
      <w:r>
        <w:t>,</w:t>
      </w:r>
      <w:r>
        <w:t>宜用（）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1BC2923" w14:textId="77777777">
        <w:trPr>
          <w:trHeight w:val="500"/>
        </w:trPr>
        <w:tc>
          <w:tcPr>
            <w:tcW w:w="7400" w:type="dxa"/>
            <w:shd w:val="clear" w:color="auto" w:fill="FFFFFF"/>
            <w:vAlign w:val="center"/>
          </w:tcPr>
          <w:p w14:paraId="4915BB38" w14:textId="77777777" w:rsidR="003F4894" w:rsidRDefault="000D5B91">
            <w:r>
              <w:t>A</w:t>
            </w:r>
            <w:r>
              <w:t>、</w:t>
            </w:r>
            <w:r>
              <w:t xml:space="preserve"> </w:t>
            </w:r>
            <w:r>
              <w:t>单因素方差分析</w:t>
            </w:r>
          </w:p>
        </w:tc>
      </w:tr>
      <w:tr w:rsidR="003F4894" w14:paraId="5E2663AE" w14:textId="77777777">
        <w:trPr>
          <w:trHeight w:val="500"/>
        </w:trPr>
        <w:tc>
          <w:tcPr>
            <w:tcW w:w="7400" w:type="dxa"/>
            <w:shd w:val="clear" w:color="auto" w:fill="FFFFFF"/>
            <w:vAlign w:val="center"/>
          </w:tcPr>
          <w:p w14:paraId="0A82FCBC" w14:textId="77777777" w:rsidR="003F4894" w:rsidRDefault="000D5B91">
            <w:pPr>
              <w:rPr>
                <w:rFonts w:ascii="微软雅黑" w:eastAsia="微软雅黑" w:hAnsi="微软雅黑" w:cs="微软雅黑"/>
                <w:sz w:val="28"/>
              </w:rPr>
            </w:pPr>
            <w:r>
              <w:t>B</w:t>
            </w:r>
            <w:r>
              <w:t>、</w:t>
            </w:r>
            <w:r>
              <w:t xml:space="preserve"> </w:t>
            </w:r>
            <w:r>
              <w:t>协方差分析</w:t>
            </w:r>
          </w:p>
        </w:tc>
      </w:tr>
      <w:tr w:rsidR="003F4894" w14:paraId="6095AD24" w14:textId="77777777">
        <w:trPr>
          <w:trHeight w:val="500"/>
        </w:trPr>
        <w:tc>
          <w:tcPr>
            <w:tcW w:w="7400" w:type="dxa"/>
            <w:shd w:val="clear" w:color="auto" w:fill="FFFFFF"/>
            <w:vAlign w:val="center"/>
          </w:tcPr>
          <w:p w14:paraId="01CAEA93" w14:textId="77777777" w:rsidR="003F4894" w:rsidRDefault="000D5B91">
            <w:pPr>
              <w:rPr>
                <w:rFonts w:ascii="微软雅黑" w:eastAsia="微软雅黑" w:hAnsi="微软雅黑" w:cs="微软雅黑"/>
                <w:sz w:val="28"/>
              </w:rPr>
            </w:pPr>
            <w:r>
              <w:t>C</w:t>
            </w:r>
            <w:r>
              <w:t>、</w:t>
            </w:r>
            <w:r>
              <w:t xml:space="preserve"> </w:t>
            </w:r>
            <w:r>
              <w:t>配对设计</w:t>
            </w:r>
            <w:r>
              <w:t>t</w:t>
            </w:r>
            <w:r>
              <w:t>检验</w:t>
            </w:r>
            <w:r>
              <w:rPr>
                <w:color w:val="EFA030"/>
              </w:rPr>
              <w:t>(</w:t>
            </w:r>
            <w:r>
              <w:rPr>
                <w:color w:val="EFA030"/>
              </w:rPr>
              <w:t>正确答案</w:t>
            </w:r>
            <w:r>
              <w:rPr>
                <w:color w:val="EFA030"/>
              </w:rPr>
              <w:t>)</w:t>
            </w:r>
          </w:p>
        </w:tc>
      </w:tr>
      <w:tr w:rsidR="003F4894" w14:paraId="12F43080" w14:textId="77777777">
        <w:trPr>
          <w:trHeight w:val="500"/>
        </w:trPr>
        <w:tc>
          <w:tcPr>
            <w:tcW w:w="7400" w:type="dxa"/>
            <w:shd w:val="clear" w:color="auto" w:fill="FFFFFF"/>
            <w:vAlign w:val="center"/>
          </w:tcPr>
          <w:p w14:paraId="69203092" w14:textId="77777777" w:rsidR="003F4894" w:rsidRDefault="000D5B91">
            <w:pPr>
              <w:rPr>
                <w:rFonts w:ascii="微软雅黑" w:eastAsia="微软雅黑" w:hAnsi="微软雅黑" w:cs="微软雅黑"/>
                <w:sz w:val="28"/>
              </w:rPr>
            </w:pPr>
            <w:r>
              <w:t>D</w:t>
            </w:r>
            <w:r>
              <w:t>、</w:t>
            </w:r>
            <w:r>
              <w:t xml:space="preserve"> </w:t>
            </w:r>
            <w:r>
              <w:t>两样本均数的</w:t>
            </w:r>
            <w:r>
              <w:t>t</w:t>
            </w:r>
            <w:r>
              <w:t>检验</w:t>
            </w:r>
          </w:p>
        </w:tc>
      </w:tr>
      <w:tr w:rsidR="003F4894" w14:paraId="2CB25A56" w14:textId="77777777">
        <w:trPr>
          <w:trHeight w:val="500"/>
        </w:trPr>
        <w:tc>
          <w:tcPr>
            <w:tcW w:w="7400" w:type="dxa"/>
            <w:shd w:val="clear" w:color="auto" w:fill="FFFFFF"/>
            <w:vAlign w:val="center"/>
          </w:tcPr>
          <w:p w14:paraId="3CF561B6" w14:textId="77777777" w:rsidR="003F4894" w:rsidRDefault="000D5B91">
            <w:pPr>
              <w:rPr>
                <w:rFonts w:ascii="微软雅黑" w:eastAsia="微软雅黑" w:hAnsi="微软雅黑" w:cs="微软雅黑"/>
                <w:sz w:val="28"/>
              </w:rPr>
            </w:pPr>
            <w:r>
              <w:t>E</w:t>
            </w:r>
            <w:r>
              <w:t>、</w:t>
            </w:r>
            <w:r>
              <w:t xml:space="preserve"> </w:t>
            </w:r>
            <w:r>
              <w:t>配对设计</w:t>
            </w:r>
            <w:r>
              <w:t>Z</w:t>
            </w:r>
            <w:r>
              <w:t>检验</w:t>
            </w:r>
          </w:p>
        </w:tc>
      </w:tr>
    </w:tbl>
    <w:p w14:paraId="51405934" w14:textId="77777777" w:rsidR="003F4894" w:rsidRDefault="003F4894"/>
    <w:p w14:paraId="2CAAF011" w14:textId="77777777" w:rsidR="003F4894" w:rsidRDefault="000D5B91">
      <w:pPr>
        <w:spacing w:line="360" w:lineRule="auto"/>
      </w:pPr>
      <w:r>
        <w:t xml:space="preserve">1326. </w:t>
      </w:r>
      <w:r>
        <w:t>已知正常人乙酰胆碱酯酶活力的平均数为</w:t>
      </w:r>
      <w:r>
        <w:t>1.44U</w:t>
      </w:r>
      <w:r>
        <w:t>，现测得</w:t>
      </w:r>
      <w:r>
        <w:t>10</w:t>
      </w:r>
      <w:r>
        <w:t>例慢性气管炎患者乙酰胆碱酯酶活力分别为：</w:t>
      </w:r>
      <w:r>
        <w:t>1.50</w:t>
      </w:r>
      <w:r>
        <w:t>，</w:t>
      </w:r>
      <w:r>
        <w:t>2.19</w:t>
      </w:r>
      <w:r>
        <w:t>，</w:t>
      </w:r>
      <w:r>
        <w:t>2.32</w:t>
      </w:r>
      <w:r>
        <w:t>，</w:t>
      </w:r>
      <w:r>
        <w:t>2.41</w:t>
      </w:r>
      <w:r>
        <w:t>，</w:t>
      </w:r>
      <w:r>
        <w:t>2.11</w:t>
      </w:r>
      <w:r>
        <w:t>，</w:t>
      </w:r>
      <w:r>
        <w:t>2.</w:t>
      </w:r>
      <w:r>
        <w:t>54</w:t>
      </w:r>
      <w:r>
        <w:t>，</w:t>
      </w:r>
      <w:r>
        <w:t>2.20</w:t>
      </w:r>
      <w:r>
        <w:t>，</w:t>
      </w:r>
      <w:r>
        <w:t>2.1.42</w:t>
      </w:r>
      <w:r>
        <w:t>，</w:t>
      </w:r>
      <w:r>
        <w:t>2.17</w:t>
      </w:r>
      <w:r>
        <w:t>。欲比较慢性气管炎患者乙酰胆碱酯酶活力的总体均数与正常人有无统计学意义的差别，用</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A7B53CE" w14:textId="77777777">
        <w:trPr>
          <w:trHeight w:val="500"/>
        </w:trPr>
        <w:tc>
          <w:tcPr>
            <w:tcW w:w="7400" w:type="dxa"/>
            <w:shd w:val="clear" w:color="auto" w:fill="FFFFFF"/>
            <w:vAlign w:val="center"/>
          </w:tcPr>
          <w:p w14:paraId="34C87D4A" w14:textId="77777777" w:rsidR="003F4894" w:rsidRDefault="000D5B91">
            <w:r>
              <w:t>A</w:t>
            </w:r>
            <w:r>
              <w:t>、</w:t>
            </w:r>
            <w:r>
              <w:t xml:space="preserve"> </w:t>
            </w:r>
            <w:r>
              <w:t>两样本均数的</w:t>
            </w:r>
            <w:r>
              <w:t>t</w:t>
            </w:r>
            <w:r>
              <w:t>检验</w:t>
            </w:r>
          </w:p>
        </w:tc>
      </w:tr>
      <w:tr w:rsidR="003F4894" w14:paraId="2837E6C4" w14:textId="77777777">
        <w:trPr>
          <w:trHeight w:val="500"/>
        </w:trPr>
        <w:tc>
          <w:tcPr>
            <w:tcW w:w="7400" w:type="dxa"/>
            <w:shd w:val="clear" w:color="auto" w:fill="FFFFFF"/>
            <w:vAlign w:val="center"/>
          </w:tcPr>
          <w:p w14:paraId="384ACA19" w14:textId="77777777" w:rsidR="003F4894" w:rsidRDefault="000D5B91">
            <w:pPr>
              <w:rPr>
                <w:rFonts w:ascii="微软雅黑" w:eastAsia="微软雅黑" w:hAnsi="微软雅黑" w:cs="微软雅黑"/>
                <w:sz w:val="28"/>
              </w:rPr>
            </w:pPr>
            <w:r>
              <w:t>B</w:t>
            </w:r>
            <w:r>
              <w:t>、</w:t>
            </w:r>
            <w:r>
              <w:t xml:space="preserve"> </w:t>
            </w:r>
            <w:r>
              <w:t>配对设计</w:t>
            </w:r>
            <w:r>
              <w:t>t</w:t>
            </w:r>
            <w:r>
              <w:t>检验</w:t>
            </w:r>
          </w:p>
        </w:tc>
      </w:tr>
      <w:tr w:rsidR="003F4894" w14:paraId="301F8795" w14:textId="77777777">
        <w:trPr>
          <w:trHeight w:val="500"/>
        </w:trPr>
        <w:tc>
          <w:tcPr>
            <w:tcW w:w="7400" w:type="dxa"/>
            <w:shd w:val="clear" w:color="auto" w:fill="FFFFFF"/>
            <w:vAlign w:val="center"/>
          </w:tcPr>
          <w:p w14:paraId="039CC433" w14:textId="77777777" w:rsidR="003F4894" w:rsidRDefault="000D5B91">
            <w:pPr>
              <w:rPr>
                <w:rFonts w:ascii="微软雅黑" w:eastAsia="微软雅黑" w:hAnsi="微软雅黑" w:cs="微软雅黑"/>
                <w:sz w:val="28"/>
              </w:rPr>
            </w:pPr>
            <w:r>
              <w:t>C</w:t>
            </w:r>
            <w:r>
              <w:t>、</w:t>
            </w:r>
            <w:r>
              <w:t xml:space="preserve"> </w:t>
            </w:r>
            <w:r>
              <w:t>两样本均数的</w:t>
            </w:r>
            <w:r>
              <w:t>z</w:t>
            </w:r>
            <w:r>
              <w:t>检验</w:t>
            </w:r>
          </w:p>
        </w:tc>
      </w:tr>
      <w:tr w:rsidR="003F4894" w14:paraId="787ACF1B" w14:textId="77777777">
        <w:trPr>
          <w:trHeight w:val="500"/>
        </w:trPr>
        <w:tc>
          <w:tcPr>
            <w:tcW w:w="7400" w:type="dxa"/>
            <w:shd w:val="clear" w:color="auto" w:fill="FFFFFF"/>
            <w:vAlign w:val="center"/>
          </w:tcPr>
          <w:p w14:paraId="44A13BAA" w14:textId="77777777" w:rsidR="003F4894" w:rsidRDefault="000D5B91">
            <w:pPr>
              <w:rPr>
                <w:rFonts w:ascii="微软雅黑" w:eastAsia="微软雅黑" w:hAnsi="微软雅黑" w:cs="微软雅黑"/>
                <w:sz w:val="28"/>
              </w:rPr>
            </w:pPr>
            <w:r>
              <w:t>D</w:t>
            </w:r>
            <w:r>
              <w:t>、</w:t>
            </w:r>
            <w:r>
              <w:t xml:space="preserve"> </w:t>
            </w:r>
            <w:r>
              <w:t>样本均数与总体均数的</w:t>
            </w:r>
            <w:r>
              <w:t>t</w:t>
            </w:r>
            <w:r>
              <w:t>检验</w:t>
            </w:r>
            <w:r>
              <w:rPr>
                <w:color w:val="EFA030"/>
              </w:rPr>
              <w:t>(</w:t>
            </w:r>
            <w:r>
              <w:rPr>
                <w:color w:val="EFA030"/>
              </w:rPr>
              <w:t>正确答案</w:t>
            </w:r>
            <w:r>
              <w:rPr>
                <w:color w:val="EFA030"/>
              </w:rPr>
              <w:t>)</w:t>
            </w:r>
          </w:p>
        </w:tc>
      </w:tr>
      <w:tr w:rsidR="003F4894" w14:paraId="2CF85FD2" w14:textId="77777777">
        <w:trPr>
          <w:trHeight w:val="500"/>
        </w:trPr>
        <w:tc>
          <w:tcPr>
            <w:tcW w:w="7400" w:type="dxa"/>
            <w:shd w:val="clear" w:color="auto" w:fill="FFFFFF"/>
            <w:vAlign w:val="center"/>
          </w:tcPr>
          <w:p w14:paraId="1A6843A9" w14:textId="77777777" w:rsidR="003F4894" w:rsidRDefault="000D5B91">
            <w:pPr>
              <w:rPr>
                <w:rFonts w:ascii="微软雅黑" w:eastAsia="微软雅黑" w:hAnsi="微软雅黑" w:cs="微软雅黑"/>
                <w:sz w:val="28"/>
              </w:rPr>
            </w:pPr>
            <w:r>
              <w:t>E</w:t>
            </w:r>
            <w:r>
              <w:t>、</w:t>
            </w:r>
            <w:r>
              <w:t xml:space="preserve"> </w:t>
            </w:r>
            <w:r>
              <w:t>样本均数与总体均数的</w:t>
            </w:r>
            <w:r>
              <w:t>Z</w:t>
            </w:r>
            <w:r>
              <w:t>检验</w:t>
            </w:r>
          </w:p>
        </w:tc>
      </w:tr>
    </w:tbl>
    <w:p w14:paraId="4F80C252" w14:textId="77777777" w:rsidR="003F4894" w:rsidRDefault="003F4894"/>
    <w:p w14:paraId="19ABA520" w14:textId="77777777" w:rsidR="003F4894" w:rsidRDefault="000D5B91">
      <w:pPr>
        <w:spacing w:line="360" w:lineRule="auto"/>
      </w:pPr>
      <w:r>
        <w:t xml:space="preserve">1327. </w:t>
      </w:r>
      <w:r>
        <w:t>应用免疫酶法对鼻咽癌患者和非癌患者分别测定</w:t>
      </w:r>
      <w:r>
        <w:t>11</w:t>
      </w:r>
      <w:r>
        <w:t>人的血清病毒</w:t>
      </w:r>
      <w:r>
        <w:t>VCA</w:t>
      </w:r>
      <w:r>
        <w:t>－</w:t>
      </w:r>
      <w:r>
        <w:t>LOG</w:t>
      </w:r>
      <w:r>
        <w:t>抗体滴度，其倒数如下，比较两组患者的血清病毒的</w:t>
      </w:r>
      <w:r>
        <w:t>VCA</w:t>
      </w:r>
      <w:r>
        <w:t>－</w:t>
      </w:r>
      <w:r>
        <w:t>LOGA </w:t>
      </w:r>
      <w:r>
        <w:t>抗体滴度倒数平均水平之间有无统计学意义的差别，宜用</w:t>
      </w:r>
      <w:r>
        <w:t>: </w:t>
      </w:r>
      <w:r>
        <w:br/>
      </w:r>
      <w:r>
        <w:t>鼻咽癌患者</w:t>
      </w:r>
      <w:r>
        <w:t> 5  20  40  80  80  80  160  160  320  320    640 </w:t>
      </w:r>
      <w:r>
        <w:br/>
      </w:r>
      <w:r>
        <w:t>非癌患者</w:t>
      </w:r>
      <w:r>
        <w:t>  5  10  10  20  20  20   40   40   80   80     ,80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4938A5B" w14:textId="77777777">
        <w:trPr>
          <w:trHeight w:val="500"/>
        </w:trPr>
        <w:tc>
          <w:tcPr>
            <w:tcW w:w="7400" w:type="dxa"/>
            <w:shd w:val="clear" w:color="auto" w:fill="FFFFFF"/>
            <w:vAlign w:val="center"/>
          </w:tcPr>
          <w:p w14:paraId="68EA6E3A" w14:textId="77777777" w:rsidR="003F4894" w:rsidRDefault="000D5B91">
            <w:r>
              <w:t>A</w:t>
            </w:r>
            <w:r>
              <w:t>、</w:t>
            </w:r>
            <w:r>
              <w:t xml:space="preserve"> </w:t>
            </w:r>
            <w:r>
              <w:t>配对设计</w:t>
            </w:r>
            <w:r>
              <w:t>t</w:t>
            </w:r>
            <w:r>
              <w:t>检验</w:t>
            </w:r>
          </w:p>
        </w:tc>
      </w:tr>
      <w:tr w:rsidR="003F4894" w14:paraId="554FE70A" w14:textId="77777777">
        <w:trPr>
          <w:trHeight w:val="500"/>
        </w:trPr>
        <w:tc>
          <w:tcPr>
            <w:tcW w:w="7400" w:type="dxa"/>
            <w:shd w:val="clear" w:color="auto" w:fill="FFFFFF"/>
            <w:vAlign w:val="center"/>
          </w:tcPr>
          <w:p w14:paraId="2B2F6C06" w14:textId="77777777" w:rsidR="003F4894" w:rsidRDefault="000D5B91">
            <w:pPr>
              <w:rPr>
                <w:rFonts w:ascii="微软雅黑" w:eastAsia="微软雅黑" w:hAnsi="微软雅黑" w:cs="微软雅黑"/>
                <w:sz w:val="28"/>
              </w:rPr>
            </w:pPr>
            <w:r>
              <w:t>B</w:t>
            </w:r>
            <w:r>
              <w:t>、</w:t>
            </w:r>
            <w:r>
              <w:t xml:space="preserve"> </w:t>
            </w:r>
            <w:r>
              <w:t>两样本均数的</w:t>
            </w:r>
            <w:r>
              <w:t>t</w:t>
            </w:r>
            <w:r>
              <w:t>检验</w:t>
            </w:r>
          </w:p>
        </w:tc>
      </w:tr>
      <w:tr w:rsidR="003F4894" w14:paraId="62684C6A" w14:textId="77777777">
        <w:trPr>
          <w:trHeight w:val="500"/>
        </w:trPr>
        <w:tc>
          <w:tcPr>
            <w:tcW w:w="7400" w:type="dxa"/>
            <w:shd w:val="clear" w:color="auto" w:fill="FFFFFF"/>
            <w:vAlign w:val="center"/>
          </w:tcPr>
          <w:p w14:paraId="755F41B2" w14:textId="77777777" w:rsidR="003F4894" w:rsidRDefault="000D5B91">
            <w:pPr>
              <w:rPr>
                <w:rFonts w:ascii="微软雅黑" w:eastAsia="微软雅黑" w:hAnsi="微软雅黑" w:cs="微软雅黑"/>
                <w:sz w:val="28"/>
              </w:rPr>
            </w:pPr>
            <w:r>
              <w:t>C</w:t>
            </w:r>
            <w:r>
              <w:t>、</w:t>
            </w:r>
            <w:r>
              <w:t xml:space="preserve"> </w:t>
            </w:r>
            <w:r>
              <w:t>两样本几何均数的</w:t>
            </w:r>
            <w:r>
              <w:t>t</w:t>
            </w:r>
            <w:r>
              <w:t>检验</w:t>
            </w:r>
            <w:r>
              <w:t>(</w:t>
            </w:r>
            <w:r>
              <w:t>方差齐时</w:t>
            </w:r>
            <w:r>
              <w:t>)</w:t>
            </w:r>
            <w:r>
              <w:rPr>
                <w:color w:val="EFA030"/>
              </w:rPr>
              <w:t>(</w:t>
            </w:r>
            <w:r>
              <w:rPr>
                <w:color w:val="EFA030"/>
              </w:rPr>
              <w:t>正确答案</w:t>
            </w:r>
            <w:r>
              <w:rPr>
                <w:color w:val="EFA030"/>
              </w:rPr>
              <w:t>)</w:t>
            </w:r>
          </w:p>
        </w:tc>
      </w:tr>
      <w:tr w:rsidR="003F4894" w14:paraId="303E6255" w14:textId="77777777">
        <w:trPr>
          <w:trHeight w:val="500"/>
        </w:trPr>
        <w:tc>
          <w:tcPr>
            <w:tcW w:w="7400" w:type="dxa"/>
            <w:shd w:val="clear" w:color="auto" w:fill="FFFFFF"/>
            <w:vAlign w:val="center"/>
          </w:tcPr>
          <w:p w14:paraId="564856FF" w14:textId="77777777" w:rsidR="003F4894" w:rsidRDefault="000D5B91">
            <w:pPr>
              <w:rPr>
                <w:rFonts w:ascii="微软雅黑" w:eastAsia="微软雅黑" w:hAnsi="微软雅黑" w:cs="微软雅黑"/>
                <w:sz w:val="28"/>
              </w:rPr>
            </w:pPr>
            <w:r>
              <w:t>D</w:t>
            </w:r>
            <w:r>
              <w:t>、</w:t>
            </w:r>
            <w:r>
              <w:t xml:space="preserve"> </w:t>
            </w:r>
            <w:r>
              <w:t>两样本均数的</w:t>
            </w:r>
            <w:r>
              <w:t>Z</w:t>
            </w:r>
            <w:r>
              <w:t>检验</w:t>
            </w:r>
          </w:p>
        </w:tc>
      </w:tr>
      <w:tr w:rsidR="003F4894" w14:paraId="4C99D9B0" w14:textId="77777777">
        <w:trPr>
          <w:trHeight w:val="500"/>
        </w:trPr>
        <w:tc>
          <w:tcPr>
            <w:tcW w:w="7400" w:type="dxa"/>
            <w:shd w:val="clear" w:color="auto" w:fill="FFFFFF"/>
            <w:vAlign w:val="center"/>
          </w:tcPr>
          <w:p w14:paraId="644F2DB8" w14:textId="77777777" w:rsidR="003F4894" w:rsidRDefault="000D5B91">
            <w:pPr>
              <w:rPr>
                <w:rFonts w:ascii="微软雅黑" w:eastAsia="微软雅黑" w:hAnsi="微软雅黑" w:cs="微软雅黑"/>
                <w:sz w:val="28"/>
              </w:rPr>
            </w:pPr>
            <w:r>
              <w:t>E</w:t>
            </w:r>
            <w:r>
              <w:t>、</w:t>
            </w:r>
            <w:r>
              <w:t xml:space="preserve"> </w:t>
            </w:r>
            <w:r>
              <w:t>样本均数与总体均数的</w:t>
            </w:r>
            <w:r>
              <w:t>t</w:t>
            </w:r>
            <w:r>
              <w:t>检验</w:t>
            </w:r>
          </w:p>
        </w:tc>
      </w:tr>
    </w:tbl>
    <w:p w14:paraId="454119B7" w14:textId="77777777" w:rsidR="003F4894" w:rsidRDefault="003F4894"/>
    <w:p w14:paraId="6D846715" w14:textId="77777777" w:rsidR="003F4894" w:rsidRDefault="000D5B91">
      <w:pPr>
        <w:spacing w:line="360" w:lineRule="auto"/>
      </w:pPr>
      <w:r>
        <w:t xml:space="preserve">1328. </w:t>
      </w:r>
      <w:r>
        <w:t>在两个样本均数的假设检验中，若要同时减小</w:t>
      </w:r>
      <w:r>
        <w:t>Ⅰ</w:t>
      </w:r>
      <w:r>
        <w:t>型错误和</w:t>
      </w:r>
      <w:r>
        <w:t>Ⅱ</w:t>
      </w:r>
      <w:r>
        <w:t>型错误，则必须（）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788BB2A" w14:textId="77777777">
        <w:trPr>
          <w:trHeight w:val="500"/>
        </w:trPr>
        <w:tc>
          <w:tcPr>
            <w:tcW w:w="7400" w:type="dxa"/>
            <w:shd w:val="clear" w:color="auto" w:fill="FFFFFF"/>
            <w:vAlign w:val="center"/>
          </w:tcPr>
          <w:p w14:paraId="0B737629" w14:textId="77777777" w:rsidR="003F4894" w:rsidRDefault="000D5B91">
            <w:r>
              <w:t>A</w:t>
            </w:r>
            <w:r>
              <w:t>、</w:t>
            </w:r>
            <w:r>
              <w:t xml:space="preserve"> </w:t>
            </w:r>
            <w:r>
              <w:t>增加样本含量</w:t>
            </w:r>
          </w:p>
        </w:tc>
      </w:tr>
      <w:tr w:rsidR="003F4894" w14:paraId="0C4B5978" w14:textId="77777777">
        <w:trPr>
          <w:trHeight w:val="500"/>
        </w:trPr>
        <w:tc>
          <w:tcPr>
            <w:tcW w:w="7400" w:type="dxa"/>
            <w:shd w:val="clear" w:color="auto" w:fill="FFFFFF"/>
            <w:vAlign w:val="center"/>
          </w:tcPr>
          <w:p w14:paraId="038123E9" w14:textId="77777777" w:rsidR="003F4894" w:rsidRDefault="000D5B91">
            <w:pPr>
              <w:rPr>
                <w:rFonts w:ascii="微软雅黑" w:eastAsia="微软雅黑" w:hAnsi="微软雅黑" w:cs="微软雅黑"/>
                <w:sz w:val="28"/>
              </w:rPr>
            </w:pPr>
            <w:r>
              <w:t>B</w:t>
            </w:r>
            <w:r>
              <w:t>、</w:t>
            </w:r>
            <w:r>
              <w:t xml:space="preserve"> </w:t>
            </w:r>
            <w:r>
              <w:t>减小容许误差</w:t>
            </w:r>
          </w:p>
        </w:tc>
      </w:tr>
      <w:tr w:rsidR="003F4894" w14:paraId="33E742E0" w14:textId="77777777">
        <w:trPr>
          <w:trHeight w:val="500"/>
        </w:trPr>
        <w:tc>
          <w:tcPr>
            <w:tcW w:w="7400" w:type="dxa"/>
            <w:shd w:val="clear" w:color="auto" w:fill="FFFFFF"/>
            <w:vAlign w:val="center"/>
          </w:tcPr>
          <w:p w14:paraId="41B4106F" w14:textId="77777777" w:rsidR="003F4894" w:rsidRDefault="000D5B91">
            <w:pPr>
              <w:rPr>
                <w:rFonts w:ascii="微软雅黑" w:eastAsia="微软雅黑" w:hAnsi="微软雅黑" w:cs="微软雅黑"/>
                <w:sz w:val="28"/>
              </w:rPr>
            </w:pPr>
            <w:r>
              <w:t>C</w:t>
            </w:r>
            <w:r>
              <w:t>、</w:t>
            </w:r>
            <w:r>
              <w:t xml:space="preserve"> </w:t>
            </w:r>
            <w:r>
              <w:t>减小总体标准差</w:t>
            </w:r>
          </w:p>
        </w:tc>
      </w:tr>
      <w:tr w:rsidR="003F4894" w14:paraId="14E51169" w14:textId="77777777">
        <w:trPr>
          <w:trHeight w:val="500"/>
        </w:trPr>
        <w:tc>
          <w:tcPr>
            <w:tcW w:w="7400" w:type="dxa"/>
            <w:shd w:val="clear" w:color="auto" w:fill="FFFFFF"/>
            <w:vAlign w:val="center"/>
          </w:tcPr>
          <w:p w14:paraId="49FD48F7" w14:textId="77777777" w:rsidR="003F4894" w:rsidRDefault="000D5B91">
            <w:pPr>
              <w:rPr>
                <w:rFonts w:ascii="微软雅黑" w:eastAsia="微软雅黑" w:hAnsi="微软雅黑" w:cs="微软雅黑"/>
                <w:sz w:val="28"/>
              </w:rPr>
            </w:pPr>
            <w:r>
              <w:t>D</w:t>
            </w:r>
            <w:r>
              <w:t>、</w:t>
            </w:r>
            <w:r>
              <w:t xml:space="preserve"> A</w:t>
            </w:r>
            <w:r>
              <w:t>和</w:t>
            </w:r>
            <w:r>
              <w:t>C</w:t>
            </w:r>
          </w:p>
        </w:tc>
      </w:tr>
      <w:tr w:rsidR="003F4894" w14:paraId="6426113B" w14:textId="77777777">
        <w:trPr>
          <w:trHeight w:val="500"/>
        </w:trPr>
        <w:tc>
          <w:tcPr>
            <w:tcW w:w="7400" w:type="dxa"/>
            <w:shd w:val="clear" w:color="auto" w:fill="FFFFFF"/>
            <w:vAlign w:val="center"/>
          </w:tcPr>
          <w:p w14:paraId="32D9AF47" w14:textId="77777777" w:rsidR="003F4894" w:rsidRDefault="000D5B91">
            <w:pPr>
              <w:rPr>
                <w:rFonts w:ascii="微软雅黑" w:eastAsia="微软雅黑" w:hAnsi="微软雅黑" w:cs="微软雅黑"/>
                <w:sz w:val="28"/>
              </w:rPr>
            </w:pPr>
            <w:r>
              <w:t>E</w:t>
            </w:r>
            <w:r>
              <w:t>、</w:t>
            </w:r>
            <w:r>
              <w:t xml:space="preserve"> </w:t>
            </w:r>
            <w:r>
              <w:t>以上都不对</w:t>
            </w:r>
            <w:r>
              <w:rPr>
                <w:color w:val="EFA030"/>
              </w:rPr>
              <w:t>(</w:t>
            </w:r>
            <w:r>
              <w:rPr>
                <w:color w:val="EFA030"/>
              </w:rPr>
              <w:t>正确答案</w:t>
            </w:r>
            <w:r>
              <w:rPr>
                <w:color w:val="EFA030"/>
              </w:rPr>
              <w:t>)</w:t>
            </w:r>
          </w:p>
        </w:tc>
      </w:tr>
    </w:tbl>
    <w:p w14:paraId="236FE77E" w14:textId="77777777" w:rsidR="003F4894" w:rsidRDefault="003F4894"/>
    <w:p w14:paraId="17108533" w14:textId="77777777" w:rsidR="003F4894" w:rsidRDefault="000D5B91">
      <w:pPr>
        <w:spacing w:line="360" w:lineRule="auto"/>
      </w:pPr>
      <w:r>
        <w:t xml:space="preserve">1329. </w:t>
      </w:r>
      <w:r>
        <w:t>若假设检验结果为</w:t>
      </w:r>
      <w:r>
        <w:t> |t|≥t0.05</w:t>
      </w:r>
      <w:r>
        <w:t>，</w:t>
      </w:r>
      <w:r>
        <w:t>V </w:t>
      </w:r>
      <w:r>
        <w:t>，则说明（）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E5FCBE7" w14:textId="77777777">
        <w:trPr>
          <w:trHeight w:val="500"/>
        </w:trPr>
        <w:tc>
          <w:tcPr>
            <w:tcW w:w="7400" w:type="dxa"/>
            <w:shd w:val="clear" w:color="auto" w:fill="FFFFFF"/>
            <w:vAlign w:val="center"/>
          </w:tcPr>
          <w:p w14:paraId="6FD2A062" w14:textId="77777777" w:rsidR="003F4894" w:rsidRDefault="000D5B91">
            <w:r>
              <w:t>A</w:t>
            </w:r>
            <w:r>
              <w:t>、</w:t>
            </w:r>
            <w:r>
              <w:t xml:space="preserve"> </w:t>
            </w:r>
            <w:r>
              <w:t>差异由抽样误差所致的概率等于或小于</w:t>
            </w:r>
            <w:r>
              <w:t>0.05</w:t>
            </w:r>
            <w:r>
              <w:rPr>
                <w:color w:val="EFA030"/>
              </w:rPr>
              <w:t>(</w:t>
            </w:r>
            <w:r>
              <w:rPr>
                <w:color w:val="EFA030"/>
              </w:rPr>
              <w:t>正确答案</w:t>
            </w:r>
            <w:r>
              <w:rPr>
                <w:color w:val="EFA030"/>
              </w:rPr>
              <w:t>)</w:t>
            </w:r>
          </w:p>
        </w:tc>
      </w:tr>
      <w:tr w:rsidR="003F4894" w14:paraId="75E1293F" w14:textId="77777777">
        <w:trPr>
          <w:trHeight w:val="500"/>
        </w:trPr>
        <w:tc>
          <w:tcPr>
            <w:tcW w:w="7400" w:type="dxa"/>
            <w:shd w:val="clear" w:color="auto" w:fill="FFFFFF"/>
            <w:vAlign w:val="center"/>
          </w:tcPr>
          <w:p w14:paraId="3C1E6A4F" w14:textId="77777777" w:rsidR="003F4894" w:rsidRDefault="000D5B91">
            <w:pPr>
              <w:rPr>
                <w:rFonts w:ascii="微软雅黑" w:eastAsia="微软雅黑" w:hAnsi="微软雅黑" w:cs="微软雅黑"/>
                <w:sz w:val="28"/>
              </w:rPr>
            </w:pPr>
            <w:r>
              <w:t>B</w:t>
            </w:r>
            <w:r>
              <w:t>、</w:t>
            </w:r>
            <w:r>
              <w:t xml:space="preserve"> </w:t>
            </w:r>
            <w:r>
              <w:t>差异由抽样误差所致的概率大于</w:t>
            </w:r>
            <w:r>
              <w:t>0.05</w:t>
            </w:r>
          </w:p>
        </w:tc>
      </w:tr>
      <w:tr w:rsidR="003F4894" w14:paraId="22CFD2EF" w14:textId="77777777">
        <w:trPr>
          <w:trHeight w:val="500"/>
        </w:trPr>
        <w:tc>
          <w:tcPr>
            <w:tcW w:w="7400" w:type="dxa"/>
            <w:shd w:val="clear" w:color="auto" w:fill="FFFFFF"/>
            <w:vAlign w:val="center"/>
          </w:tcPr>
          <w:p w14:paraId="59F839D7" w14:textId="77777777" w:rsidR="003F4894" w:rsidRDefault="000D5B91">
            <w:pPr>
              <w:rPr>
                <w:rFonts w:ascii="微软雅黑" w:eastAsia="微软雅黑" w:hAnsi="微软雅黑" w:cs="微软雅黑"/>
                <w:sz w:val="28"/>
              </w:rPr>
            </w:pPr>
            <w:r>
              <w:t>C</w:t>
            </w:r>
            <w:r>
              <w:t>、</w:t>
            </w:r>
            <w:r>
              <w:t xml:space="preserve"> </w:t>
            </w:r>
            <w:r>
              <w:t>差异由抽样误差所致的概率等于或大于</w:t>
            </w:r>
            <w:r>
              <w:t>0.05</w:t>
            </w:r>
          </w:p>
        </w:tc>
      </w:tr>
      <w:tr w:rsidR="003F4894" w14:paraId="25689964" w14:textId="77777777">
        <w:trPr>
          <w:trHeight w:val="500"/>
        </w:trPr>
        <w:tc>
          <w:tcPr>
            <w:tcW w:w="7400" w:type="dxa"/>
            <w:shd w:val="clear" w:color="auto" w:fill="FFFFFF"/>
            <w:vAlign w:val="center"/>
          </w:tcPr>
          <w:p w14:paraId="19DBEEE5" w14:textId="77777777" w:rsidR="003F4894" w:rsidRDefault="000D5B91">
            <w:pPr>
              <w:rPr>
                <w:rFonts w:ascii="微软雅黑" w:eastAsia="微软雅黑" w:hAnsi="微软雅黑" w:cs="微软雅黑"/>
                <w:sz w:val="28"/>
              </w:rPr>
            </w:pPr>
            <w:r>
              <w:t>D</w:t>
            </w:r>
            <w:r>
              <w:t>、</w:t>
            </w:r>
            <w:r>
              <w:t xml:space="preserve"> </w:t>
            </w:r>
            <w:r>
              <w:t>差异是由于本质上有所不同所致的概率等于或小于</w:t>
            </w:r>
            <w:r>
              <w:t>0.05</w:t>
            </w:r>
          </w:p>
        </w:tc>
      </w:tr>
      <w:tr w:rsidR="003F4894" w14:paraId="50C7B34F" w14:textId="77777777">
        <w:trPr>
          <w:trHeight w:val="500"/>
        </w:trPr>
        <w:tc>
          <w:tcPr>
            <w:tcW w:w="7400" w:type="dxa"/>
            <w:shd w:val="clear" w:color="auto" w:fill="FFFFFF"/>
            <w:vAlign w:val="center"/>
          </w:tcPr>
          <w:p w14:paraId="38D14EC5" w14:textId="77777777" w:rsidR="003F4894" w:rsidRDefault="000D5B91">
            <w:pPr>
              <w:rPr>
                <w:rFonts w:ascii="微软雅黑" w:eastAsia="微软雅黑" w:hAnsi="微软雅黑" w:cs="微软雅黑"/>
                <w:sz w:val="28"/>
              </w:rPr>
            </w:pPr>
            <w:r>
              <w:t>E</w:t>
            </w:r>
            <w:r>
              <w:t>、</w:t>
            </w:r>
            <w:r>
              <w:t xml:space="preserve"> </w:t>
            </w:r>
            <w:r>
              <w:t>差异是由于本质上有所不同所致的概率等于</w:t>
            </w:r>
            <w:r>
              <w:t>0.05</w:t>
            </w:r>
          </w:p>
        </w:tc>
      </w:tr>
    </w:tbl>
    <w:p w14:paraId="1836AC14" w14:textId="77777777" w:rsidR="003F4894" w:rsidRDefault="003F4894"/>
    <w:p w14:paraId="04742E98" w14:textId="77777777" w:rsidR="003F4894" w:rsidRDefault="000D5B91">
      <w:pPr>
        <w:spacing w:line="360" w:lineRule="auto"/>
      </w:pPr>
      <w:r>
        <w:t xml:space="preserve">1330. </w:t>
      </w:r>
      <w:r>
        <w:t>成组比较的</w:t>
      </w:r>
      <w:r>
        <w:t>t</w:t>
      </w:r>
      <w:r>
        <w:t>检验要求两组样本例数一定相等</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4C4B245" w14:textId="77777777">
        <w:trPr>
          <w:trHeight w:val="500"/>
        </w:trPr>
        <w:tc>
          <w:tcPr>
            <w:tcW w:w="7400" w:type="dxa"/>
            <w:shd w:val="clear" w:color="auto" w:fill="FFFFFF"/>
            <w:vAlign w:val="center"/>
          </w:tcPr>
          <w:p w14:paraId="782C40F3" w14:textId="77777777" w:rsidR="003F4894" w:rsidRDefault="000D5B91">
            <w:r>
              <w:t>对</w:t>
            </w:r>
          </w:p>
        </w:tc>
      </w:tr>
      <w:tr w:rsidR="003F4894" w14:paraId="7B7E1AF2" w14:textId="77777777">
        <w:trPr>
          <w:trHeight w:val="500"/>
        </w:trPr>
        <w:tc>
          <w:tcPr>
            <w:tcW w:w="7400" w:type="dxa"/>
            <w:shd w:val="clear" w:color="auto" w:fill="FFFFFF"/>
            <w:vAlign w:val="center"/>
          </w:tcPr>
          <w:p w14:paraId="18F7F4FC"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2FDCA6FB" w14:textId="77777777" w:rsidR="003F4894" w:rsidRDefault="003F4894"/>
    <w:p w14:paraId="3EFEC8C5" w14:textId="77777777" w:rsidR="003F4894" w:rsidRDefault="000D5B91">
      <w:pPr>
        <w:spacing w:line="360" w:lineRule="auto"/>
      </w:pPr>
      <w:r>
        <w:t xml:space="preserve">1331. </w:t>
      </w:r>
      <w:r>
        <w:t>可信区间比假设检验还可以提供更多信息，不但能回答差别有无统计意义，还能提出差别有无实际意义</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A8D5B1F" w14:textId="77777777">
        <w:trPr>
          <w:trHeight w:val="500"/>
        </w:trPr>
        <w:tc>
          <w:tcPr>
            <w:tcW w:w="7400" w:type="dxa"/>
            <w:shd w:val="clear" w:color="auto" w:fill="FFFFFF"/>
            <w:vAlign w:val="center"/>
          </w:tcPr>
          <w:p w14:paraId="4F690262" w14:textId="77777777" w:rsidR="003F4894" w:rsidRDefault="000D5B91">
            <w:r>
              <w:t>对</w:t>
            </w:r>
            <w:r>
              <w:rPr>
                <w:color w:val="EFA030"/>
              </w:rPr>
              <w:t>(</w:t>
            </w:r>
            <w:r>
              <w:rPr>
                <w:color w:val="EFA030"/>
              </w:rPr>
              <w:t>正确答案</w:t>
            </w:r>
            <w:r>
              <w:rPr>
                <w:color w:val="EFA030"/>
              </w:rPr>
              <w:t>)</w:t>
            </w:r>
          </w:p>
        </w:tc>
      </w:tr>
      <w:tr w:rsidR="003F4894" w14:paraId="0EC2A30D" w14:textId="77777777">
        <w:trPr>
          <w:trHeight w:val="500"/>
        </w:trPr>
        <w:tc>
          <w:tcPr>
            <w:tcW w:w="7400" w:type="dxa"/>
            <w:shd w:val="clear" w:color="auto" w:fill="FFFFFF"/>
            <w:vAlign w:val="center"/>
          </w:tcPr>
          <w:p w14:paraId="6BED6EDA" w14:textId="77777777" w:rsidR="003F4894" w:rsidRDefault="000D5B91">
            <w:pPr>
              <w:rPr>
                <w:rFonts w:ascii="微软雅黑" w:eastAsia="微软雅黑" w:hAnsi="微软雅黑" w:cs="微软雅黑"/>
                <w:sz w:val="28"/>
              </w:rPr>
            </w:pPr>
            <w:r>
              <w:t>错</w:t>
            </w:r>
          </w:p>
        </w:tc>
      </w:tr>
    </w:tbl>
    <w:p w14:paraId="5BF5D4F4" w14:textId="77777777" w:rsidR="003F4894" w:rsidRDefault="003F4894"/>
    <w:p w14:paraId="00F78D6E" w14:textId="77777777" w:rsidR="003F4894" w:rsidRDefault="000D5B91">
      <w:pPr>
        <w:spacing w:line="360" w:lineRule="auto"/>
      </w:pPr>
      <w:r>
        <w:t>1332. t</w:t>
      </w:r>
      <w:r>
        <w:t>检验结果</w:t>
      </w:r>
      <w:r>
        <w:t>t</w:t>
      </w:r>
      <w:r>
        <w:t>＞</w:t>
      </w:r>
      <w:r>
        <w:t>1.96</w:t>
      </w:r>
      <w:r>
        <w:t>，可以认为两样本均数不同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108EF4C" w14:textId="77777777">
        <w:trPr>
          <w:trHeight w:val="500"/>
        </w:trPr>
        <w:tc>
          <w:tcPr>
            <w:tcW w:w="7400" w:type="dxa"/>
            <w:shd w:val="clear" w:color="auto" w:fill="FFFFFF"/>
            <w:vAlign w:val="center"/>
          </w:tcPr>
          <w:p w14:paraId="33F960F2" w14:textId="77777777" w:rsidR="003F4894" w:rsidRDefault="000D5B91">
            <w:r>
              <w:t>对</w:t>
            </w:r>
          </w:p>
        </w:tc>
      </w:tr>
      <w:tr w:rsidR="003F4894" w14:paraId="3FDDADA9" w14:textId="77777777">
        <w:trPr>
          <w:trHeight w:val="500"/>
        </w:trPr>
        <w:tc>
          <w:tcPr>
            <w:tcW w:w="7400" w:type="dxa"/>
            <w:shd w:val="clear" w:color="auto" w:fill="FFFFFF"/>
            <w:vAlign w:val="center"/>
          </w:tcPr>
          <w:p w14:paraId="4ED0EB3F"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65C0AF4" w14:textId="77777777" w:rsidR="003F4894" w:rsidRDefault="003F4894"/>
    <w:p w14:paraId="041D1553" w14:textId="77777777" w:rsidR="003F4894" w:rsidRDefault="000D5B91">
      <w:pPr>
        <w:spacing w:line="360" w:lineRule="auto"/>
      </w:pPr>
      <w:r>
        <w:t xml:space="preserve">1333. </w:t>
      </w:r>
      <w:r>
        <w:t>样本含量相同时，配对设计与成组设计相比，前者统计效率较高</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E13F78D" w14:textId="77777777">
        <w:trPr>
          <w:trHeight w:val="500"/>
        </w:trPr>
        <w:tc>
          <w:tcPr>
            <w:tcW w:w="7400" w:type="dxa"/>
            <w:shd w:val="clear" w:color="auto" w:fill="FFFFFF"/>
            <w:vAlign w:val="center"/>
          </w:tcPr>
          <w:p w14:paraId="6AC7CD18" w14:textId="77777777" w:rsidR="003F4894" w:rsidRDefault="000D5B91">
            <w:r>
              <w:t>对</w:t>
            </w:r>
            <w:r>
              <w:rPr>
                <w:color w:val="EFA030"/>
              </w:rPr>
              <w:t>(</w:t>
            </w:r>
            <w:r>
              <w:rPr>
                <w:color w:val="EFA030"/>
              </w:rPr>
              <w:t>正确答案</w:t>
            </w:r>
            <w:r>
              <w:rPr>
                <w:color w:val="EFA030"/>
              </w:rPr>
              <w:t>)</w:t>
            </w:r>
          </w:p>
        </w:tc>
      </w:tr>
      <w:tr w:rsidR="003F4894" w14:paraId="0F172188" w14:textId="77777777">
        <w:trPr>
          <w:trHeight w:val="500"/>
        </w:trPr>
        <w:tc>
          <w:tcPr>
            <w:tcW w:w="7400" w:type="dxa"/>
            <w:shd w:val="clear" w:color="auto" w:fill="FFFFFF"/>
            <w:vAlign w:val="center"/>
          </w:tcPr>
          <w:p w14:paraId="2F0C8A01" w14:textId="77777777" w:rsidR="003F4894" w:rsidRDefault="000D5B91">
            <w:pPr>
              <w:rPr>
                <w:rFonts w:ascii="微软雅黑" w:eastAsia="微软雅黑" w:hAnsi="微软雅黑" w:cs="微软雅黑"/>
                <w:sz w:val="28"/>
              </w:rPr>
            </w:pPr>
            <w:r>
              <w:t>错</w:t>
            </w:r>
          </w:p>
        </w:tc>
      </w:tr>
    </w:tbl>
    <w:p w14:paraId="056E17BB" w14:textId="77777777" w:rsidR="003F4894" w:rsidRDefault="003F4894"/>
    <w:p w14:paraId="6B9112AF" w14:textId="77777777" w:rsidR="003F4894" w:rsidRDefault="000D5B91">
      <w:pPr>
        <w:spacing w:line="360" w:lineRule="auto"/>
      </w:pPr>
      <w:r>
        <w:t xml:space="preserve">1334. </w:t>
      </w:r>
      <w:r>
        <w:t>在配对</w:t>
      </w:r>
      <w:r>
        <w:t>t</w:t>
      </w:r>
      <w:r>
        <w:t>检验中，用药前数据减去用药后数据，与用药后数据减去用药前数</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5D294E8" w14:textId="77777777">
        <w:trPr>
          <w:trHeight w:val="500"/>
        </w:trPr>
        <w:tc>
          <w:tcPr>
            <w:tcW w:w="7400" w:type="dxa"/>
            <w:shd w:val="clear" w:color="auto" w:fill="FFFFFF"/>
            <w:vAlign w:val="center"/>
          </w:tcPr>
          <w:p w14:paraId="3786B4CB" w14:textId="77777777" w:rsidR="003F4894" w:rsidRDefault="000D5B91">
            <w:r>
              <w:t>对</w:t>
            </w:r>
            <w:r>
              <w:rPr>
                <w:color w:val="EFA030"/>
              </w:rPr>
              <w:t>(</w:t>
            </w:r>
            <w:r>
              <w:rPr>
                <w:color w:val="EFA030"/>
              </w:rPr>
              <w:t>正确答案</w:t>
            </w:r>
            <w:r>
              <w:rPr>
                <w:color w:val="EFA030"/>
              </w:rPr>
              <w:t>)</w:t>
            </w:r>
          </w:p>
        </w:tc>
      </w:tr>
      <w:tr w:rsidR="003F4894" w14:paraId="406F47D3" w14:textId="77777777">
        <w:trPr>
          <w:trHeight w:val="500"/>
        </w:trPr>
        <w:tc>
          <w:tcPr>
            <w:tcW w:w="7400" w:type="dxa"/>
            <w:shd w:val="clear" w:color="auto" w:fill="FFFFFF"/>
            <w:vAlign w:val="center"/>
          </w:tcPr>
          <w:p w14:paraId="3AA754DC" w14:textId="77777777" w:rsidR="003F4894" w:rsidRDefault="000D5B91">
            <w:pPr>
              <w:rPr>
                <w:rFonts w:ascii="微软雅黑" w:eastAsia="微软雅黑" w:hAnsi="微软雅黑" w:cs="微软雅黑"/>
                <w:sz w:val="28"/>
              </w:rPr>
            </w:pPr>
            <w:r>
              <w:t>错</w:t>
            </w:r>
          </w:p>
        </w:tc>
      </w:tr>
    </w:tbl>
    <w:p w14:paraId="08234392" w14:textId="77777777" w:rsidR="003F4894" w:rsidRDefault="003F4894"/>
    <w:p w14:paraId="4BE3EA51" w14:textId="77777777" w:rsidR="003F4894" w:rsidRDefault="000D5B91">
      <w:pPr>
        <w:spacing w:line="360" w:lineRule="auto"/>
      </w:pPr>
      <w:r>
        <w:t>1335. t</w:t>
      </w:r>
      <w:r>
        <w:t>分布曲线的形状与标准差有关</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7BE4D44" w14:textId="77777777">
        <w:trPr>
          <w:trHeight w:val="500"/>
        </w:trPr>
        <w:tc>
          <w:tcPr>
            <w:tcW w:w="7400" w:type="dxa"/>
            <w:shd w:val="clear" w:color="auto" w:fill="FFFFFF"/>
            <w:vAlign w:val="center"/>
          </w:tcPr>
          <w:p w14:paraId="01A0FAB3" w14:textId="77777777" w:rsidR="003F4894" w:rsidRDefault="000D5B91">
            <w:r>
              <w:t>对</w:t>
            </w:r>
          </w:p>
        </w:tc>
      </w:tr>
      <w:tr w:rsidR="003F4894" w14:paraId="719C470F" w14:textId="77777777">
        <w:trPr>
          <w:trHeight w:val="500"/>
        </w:trPr>
        <w:tc>
          <w:tcPr>
            <w:tcW w:w="7400" w:type="dxa"/>
            <w:shd w:val="clear" w:color="auto" w:fill="FFFFFF"/>
            <w:vAlign w:val="center"/>
          </w:tcPr>
          <w:p w14:paraId="7AA6F1EF"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135EFBF8" w14:textId="77777777" w:rsidR="003F4894" w:rsidRDefault="003F4894"/>
    <w:p w14:paraId="3DF513C3" w14:textId="77777777" w:rsidR="003F4894" w:rsidRDefault="000D5B91">
      <w:pPr>
        <w:spacing w:line="360" w:lineRule="auto"/>
      </w:pPr>
      <w:r>
        <w:t xml:space="preserve">1336. </w:t>
      </w:r>
      <w:r>
        <w:t>拒绝了实际上是成立的</w:t>
      </w:r>
      <w:r>
        <w:t>Ho</w:t>
      </w:r>
      <w:r>
        <w:t>，这类</w:t>
      </w:r>
      <w:r>
        <w:t>“</w:t>
      </w:r>
      <w:r>
        <w:t>弃真</w:t>
      </w:r>
      <w:r>
        <w:t>”</w:t>
      </w:r>
      <w:r>
        <w:t>的错误称为第一类错误或</w:t>
      </w:r>
      <w:r>
        <w:t>Ⅰ</w:t>
      </w:r>
      <w:r>
        <w:t>型错误</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AD8EB02" w14:textId="77777777">
        <w:trPr>
          <w:trHeight w:val="500"/>
        </w:trPr>
        <w:tc>
          <w:tcPr>
            <w:tcW w:w="7400" w:type="dxa"/>
            <w:shd w:val="clear" w:color="auto" w:fill="FFFFFF"/>
            <w:vAlign w:val="center"/>
          </w:tcPr>
          <w:p w14:paraId="7E04024B" w14:textId="77777777" w:rsidR="003F4894" w:rsidRDefault="000D5B91">
            <w:r>
              <w:t>对</w:t>
            </w:r>
            <w:r>
              <w:rPr>
                <w:color w:val="EFA030"/>
              </w:rPr>
              <w:t>(</w:t>
            </w:r>
            <w:r>
              <w:rPr>
                <w:color w:val="EFA030"/>
              </w:rPr>
              <w:t>正确答案</w:t>
            </w:r>
            <w:r>
              <w:rPr>
                <w:color w:val="EFA030"/>
              </w:rPr>
              <w:t>)</w:t>
            </w:r>
          </w:p>
        </w:tc>
      </w:tr>
      <w:tr w:rsidR="003F4894" w14:paraId="5505F343" w14:textId="77777777">
        <w:trPr>
          <w:trHeight w:val="500"/>
        </w:trPr>
        <w:tc>
          <w:tcPr>
            <w:tcW w:w="7400" w:type="dxa"/>
            <w:shd w:val="clear" w:color="auto" w:fill="FFFFFF"/>
            <w:vAlign w:val="center"/>
          </w:tcPr>
          <w:p w14:paraId="6EBC9DFD" w14:textId="77777777" w:rsidR="003F4894" w:rsidRDefault="000D5B91">
            <w:pPr>
              <w:rPr>
                <w:rFonts w:ascii="微软雅黑" w:eastAsia="微软雅黑" w:hAnsi="微软雅黑" w:cs="微软雅黑"/>
                <w:sz w:val="28"/>
              </w:rPr>
            </w:pPr>
            <w:r>
              <w:t>错</w:t>
            </w:r>
          </w:p>
        </w:tc>
      </w:tr>
    </w:tbl>
    <w:p w14:paraId="60523106" w14:textId="77777777" w:rsidR="003F4894" w:rsidRDefault="003F4894"/>
    <w:p w14:paraId="4C2F8B4C" w14:textId="77777777" w:rsidR="003F4894" w:rsidRDefault="000D5B91">
      <w:pPr>
        <w:spacing w:line="360" w:lineRule="auto"/>
      </w:pPr>
      <w:r>
        <w:t xml:space="preserve">1337. </w:t>
      </w:r>
      <w:r>
        <w:t>抽样调查是从总体中随机抽取一定数量的观察单位组成样本，然后用样本信息来推断总体特征</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9AE7351" w14:textId="77777777">
        <w:trPr>
          <w:trHeight w:val="500"/>
        </w:trPr>
        <w:tc>
          <w:tcPr>
            <w:tcW w:w="7400" w:type="dxa"/>
            <w:shd w:val="clear" w:color="auto" w:fill="FFFFFF"/>
            <w:vAlign w:val="center"/>
          </w:tcPr>
          <w:p w14:paraId="56FFAD76" w14:textId="77777777" w:rsidR="003F4894" w:rsidRDefault="000D5B91">
            <w:r>
              <w:t>对</w:t>
            </w:r>
            <w:r>
              <w:rPr>
                <w:color w:val="EFA030"/>
              </w:rPr>
              <w:t>(</w:t>
            </w:r>
            <w:r>
              <w:rPr>
                <w:color w:val="EFA030"/>
              </w:rPr>
              <w:t>正确答案</w:t>
            </w:r>
            <w:r>
              <w:rPr>
                <w:color w:val="EFA030"/>
              </w:rPr>
              <w:t>)</w:t>
            </w:r>
          </w:p>
        </w:tc>
      </w:tr>
      <w:tr w:rsidR="003F4894" w14:paraId="7790194A" w14:textId="77777777">
        <w:trPr>
          <w:trHeight w:val="500"/>
        </w:trPr>
        <w:tc>
          <w:tcPr>
            <w:tcW w:w="7400" w:type="dxa"/>
            <w:shd w:val="clear" w:color="auto" w:fill="FFFFFF"/>
            <w:vAlign w:val="center"/>
          </w:tcPr>
          <w:p w14:paraId="248AB009" w14:textId="77777777" w:rsidR="003F4894" w:rsidRDefault="000D5B91">
            <w:pPr>
              <w:rPr>
                <w:rFonts w:ascii="微软雅黑" w:eastAsia="微软雅黑" w:hAnsi="微软雅黑" w:cs="微软雅黑"/>
                <w:sz w:val="28"/>
              </w:rPr>
            </w:pPr>
            <w:r>
              <w:t>错</w:t>
            </w:r>
          </w:p>
        </w:tc>
      </w:tr>
    </w:tbl>
    <w:p w14:paraId="6E272BC8" w14:textId="77777777" w:rsidR="003F4894" w:rsidRDefault="003F4894"/>
    <w:p w14:paraId="6FC79A41" w14:textId="77777777" w:rsidR="003F4894" w:rsidRDefault="000D5B91">
      <w:pPr>
        <w:spacing w:line="360" w:lineRule="auto"/>
      </w:pPr>
      <w:r>
        <w:t xml:space="preserve">1338. </w:t>
      </w:r>
      <w:r>
        <w:t>变量变换是各组观察值经变量转换后达到方差齐性（对</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5DE6326" w14:textId="77777777">
        <w:trPr>
          <w:trHeight w:val="500"/>
        </w:trPr>
        <w:tc>
          <w:tcPr>
            <w:tcW w:w="7400" w:type="dxa"/>
            <w:shd w:val="clear" w:color="auto" w:fill="FFFFFF"/>
            <w:vAlign w:val="center"/>
          </w:tcPr>
          <w:p w14:paraId="5775A087" w14:textId="1067593C" w:rsidR="003F4894" w:rsidRDefault="00B15E03">
            <w:pPr>
              <w:pBdr>
                <w:top w:val="nil"/>
                <w:left w:val="nil"/>
                <w:bottom w:val="nil"/>
                <w:right w:val="nil"/>
              </w:pBdr>
              <w:ind w:left="75" w:right="75"/>
              <w:jc w:val="center"/>
            </w:pPr>
            <w:r>
              <w:rPr>
                <w:noProof/>
              </w:rPr>
              <w:drawing>
                <wp:inline distT="0" distB="0" distL="0" distR="0" wp14:anchorId="46D42EF8" wp14:editId="1B9A7AD7">
                  <wp:extent cx="295275" cy="190500"/>
                  <wp:effectExtent l="0" t="0" r="0" b="0"/>
                  <wp:docPr id="232"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000D5B91">
              <w:br/>
            </w:r>
            <w:r w:rsidR="000D5B91">
              <w:t>1392</w:t>
            </w:r>
            <w:r w:rsidR="000D5B91">
              <w:t>、</w:t>
            </w:r>
            <w:r w:rsidR="000D5B91">
              <w:t> </w:t>
            </w:r>
            <w:r w:rsidR="000D5B91">
              <w:t>总体均数的</w:t>
            </w:r>
            <w:r w:rsidR="000D5B91">
              <w:t>99%</w:t>
            </w:r>
            <w:r w:rsidR="000D5B91">
              <w:t>可信区间可用</w:t>
            </w:r>
            <w:r w:rsidR="000D5B91">
              <w:t>2.58</w:t>
            </w:r>
            <w:r w:rsidR="000D5B91">
              <w:t>表示（对</w:t>
            </w:r>
            <w:r w:rsidR="000D5B91">
              <w:t xml:space="preserve"> </w:t>
            </w:r>
            <w:r w:rsidR="000D5B91">
              <w:t>）</w:t>
            </w:r>
            <w:r w:rsidR="000D5B91">
              <w:rPr>
                <w:color w:val="EFA030"/>
              </w:rPr>
              <w:t>(</w:t>
            </w:r>
            <w:r w:rsidR="000D5B91">
              <w:rPr>
                <w:color w:val="EFA030"/>
              </w:rPr>
              <w:t>正确答案</w:t>
            </w:r>
            <w:r w:rsidR="000D5B91">
              <w:rPr>
                <w:color w:val="EFA030"/>
              </w:rPr>
              <w:t>)</w:t>
            </w:r>
          </w:p>
          <w:p w14:paraId="569C510E" w14:textId="77777777" w:rsidR="003F4894" w:rsidRDefault="003F4894">
            <w:pPr>
              <w:rPr>
                <w:rFonts w:ascii="微软雅黑" w:eastAsia="微软雅黑" w:hAnsi="微软雅黑" w:cs="微软雅黑"/>
                <w:sz w:val="28"/>
              </w:rPr>
            </w:pPr>
          </w:p>
        </w:tc>
      </w:tr>
      <w:tr w:rsidR="003F4894" w14:paraId="289EBBF3" w14:textId="77777777">
        <w:trPr>
          <w:trHeight w:val="500"/>
        </w:trPr>
        <w:tc>
          <w:tcPr>
            <w:tcW w:w="7400" w:type="dxa"/>
            <w:shd w:val="clear" w:color="auto" w:fill="FFFFFF"/>
            <w:vAlign w:val="center"/>
          </w:tcPr>
          <w:p w14:paraId="7F8E7334" w14:textId="028477C3"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51AC5D8" wp14:editId="1980F004">
                  <wp:extent cx="923925" cy="238125"/>
                  <wp:effectExtent l="0" t="0" r="0" b="0"/>
                  <wp:docPr id="233"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r w:rsidR="000D5B91">
              <w:br/>
            </w:r>
            <w:r w:rsidR="000D5B91">
              <w:t>1393</w:t>
            </w:r>
            <w:r w:rsidR="000D5B91">
              <w:t>、计算总体均数可信区间的通式为（</w:t>
            </w:r>
            <w:r w:rsidR="000D5B91">
              <w:t>, </w:t>
            </w:r>
            <w:r w:rsidR="000D5B91">
              <w:t>）（对</w:t>
            </w:r>
            <w:r w:rsidR="000D5B91">
              <w:t xml:space="preserve"> </w:t>
            </w:r>
            <w:r w:rsidR="000D5B91">
              <w:t>）</w:t>
            </w:r>
          </w:p>
          <w:p w14:paraId="16E6A042" w14:textId="77777777" w:rsidR="003F4894" w:rsidRDefault="003F4894">
            <w:pPr>
              <w:rPr>
                <w:rFonts w:ascii="微软雅黑" w:eastAsia="微软雅黑" w:hAnsi="微软雅黑" w:cs="微软雅黑"/>
                <w:sz w:val="28"/>
              </w:rPr>
            </w:pPr>
          </w:p>
        </w:tc>
      </w:tr>
    </w:tbl>
    <w:p w14:paraId="6C9D270D" w14:textId="77777777" w:rsidR="003F4894" w:rsidRDefault="003F4894"/>
    <w:p w14:paraId="63F00C64" w14:textId="77777777" w:rsidR="003F4894" w:rsidRDefault="000D5B91">
      <w:pPr>
        <w:spacing w:line="360" w:lineRule="auto"/>
      </w:pPr>
      <w:r>
        <w:t xml:space="preserve">1339. </w:t>
      </w:r>
      <w:r>
        <w:t>当</w:t>
      </w:r>
      <w:r>
        <w:t>P≤α</w:t>
      </w:r>
      <w:r>
        <w:t>时，结论为按所取</w:t>
      </w:r>
      <w:r>
        <w:t>α</w:t>
      </w:r>
      <w:r>
        <w:t>检验水准拒绝</w:t>
      </w:r>
      <w:r>
        <w:t>H0</w:t>
      </w:r>
      <w:r>
        <w:t>，接受</w:t>
      </w:r>
      <w:r>
        <w:t>H1</w:t>
      </w:r>
      <w:r>
        <w:t>；如</w:t>
      </w:r>
      <w:r>
        <w:t>P</w:t>
      </w:r>
      <w:r>
        <w:t>＞</w:t>
      </w:r>
      <w:r>
        <w:t>α</w:t>
      </w:r>
      <w:r>
        <w:t>时，即样（对</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BED1A69" w14:textId="77777777">
        <w:trPr>
          <w:trHeight w:val="500"/>
        </w:trPr>
        <w:tc>
          <w:tcPr>
            <w:tcW w:w="7400" w:type="dxa"/>
            <w:shd w:val="clear" w:color="auto" w:fill="FFFFFF"/>
            <w:vAlign w:val="center"/>
          </w:tcPr>
          <w:p w14:paraId="0B183D1C" w14:textId="77777777" w:rsidR="003F4894" w:rsidRDefault="000D5B91">
            <w:r>
              <w:t>1395</w:t>
            </w:r>
            <w:r>
              <w:t>、当</w:t>
            </w:r>
            <w:r>
              <w:t>t0.01v</w:t>
            </w:r>
            <w:r>
              <w:t>＞</w:t>
            </w:r>
            <w:r>
              <w:t>t</w:t>
            </w:r>
            <w:r>
              <w:t>＞</w:t>
            </w:r>
            <w:r>
              <w:t>t0.05v</w:t>
            </w:r>
            <w:r>
              <w:t>时，则</w:t>
            </w:r>
            <w:r>
              <w:t>0.01</w:t>
            </w:r>
            <w:r>
              <w:t>＞</w:t>
            </w:r>
            <w:r>
              <w:t>P</w:t>
            </w:r>
            <w:r>
              <w:t>＞</w:t>
            </w:r>
            <w:r>
              <w:t xml:space="preserve">0.05 </w:t>
            </w:r>
            <w:r>
              <w:t>（</w:t>
            </w:r>
            <w:r>
              <w:t xml:space="preserve"> </w:t>
            </w:r>
            <w:r>
              <w:t>错）</w:t>
            </w:r>
            <w:r>
              <w:rPr>
                <w:color w:val="EFA030"/>
              </w:rPr>
              <w:t>(</w:t>
            </w:r>
            <w:r>
              <w:rPr>
                <w:color w:val="EFA030"/>
              </w:rPr>
              <w:t>正确答案</w:t>
            </w:r>
            <w:r>
              <w:rPr>
                <w:color w:val="EFA030"/>
              </w:rPr>
              <w:t>)</w:t>
            </w:r>
          </w:p>
        </w:tc>
      </w:tr>
    </w:tbl>
    <w:p w14:paraId="121B13AD" w14:textId="77777777" w:rsidR="003F4894" w:rsidRDefault="003F4894"/>
    <w:p w14:paraId="33CE8C0C" w14:textId="77777777" w:rsidR="003F4894" w:rsidRDefault="000D5B91">
      <w:pPr>
        <w:spacing w:line="360" w:lineRule="auto"/>
      </w:pPr>
      <w:r>
        <w:t xml:space="preserve">1340. </w:t>
      </w:r>
      <w:r>
        <w:t>两个均数比较只能用</w:t>
      </w:r>
      <w:r>
        <w:t>t</w:t>
      </w:r>
      <w:r>
        <w:t>检验或</w:t>
      </w:r>
      <w:r>
        <w:t>z</w:t>
      </w:r>
      <w:r>
        <w:t>检验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6262328" w14:textId="77777777">
        <w:trPr>
          <w:trHeight w:val="500"/>
        </w:trPr>
        <w:tc>
          <w:tcPr>
            <w:tcW w:w="7400" w:type="dxa"/>
            <w:shd w:val="clear" w:color="auto" w:fill="FFFFFF"/>
            <w:vAlign w:val="center"/>
          </w:tcPr>
          <w:p w14:paraId="15DF64AE" w14:textId="77777777" w:rsidR="003F4894" w:rsidRDefault="000D5B91">
            <w:r>
              <w:t>对</w:t>
            </w:r>
          </w:p>
        </w:tc>
      </w:tr>
      <w:tr w:rsidR="003F4894" w14:paraId="01D82EB6" w14:textId="77777777">
        <w:trPr>
          <w:trHeight w:val="500"/>
        </w:trPr>
        <w:tc>
          <w:tcPr>
            <w:tcW w:w="7400" w:type="dxa"/>
            <w:shd w:val="clear" w:color="auto" w:fill="FFFFFF"/>
            <w:vAlign w:val="center"/>
          </w:tcPr>
          <w:p w14:paraId="701F74FE"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D84A819" w14:textId="77777777" w:rsidR="003F4894" w:rsidRDefault="003F4894"/>
    <w:p w14:paraId="4531B8D3" w14:textId="77777777" w:rsidR="003F4894" w:rsidRDefault="000D5B91">
      <w:pPr>
        <w:spacing w:line="360" w:lineRule="auto"/>
      </w:pPr>
      <w:r>
        <w:t>1341. t</w:t>
      </w:r>
      <w:r>
        <w:t>检验可用于同一批对象的身高和体重均数差别的假设检验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6DE8D96" w14:textId="77777777">
        <w:trPr>
          <w:trHeight w:val="500"/>
        </w:trPr>
        <w:tc>
          <w:tcPr>
            <w:tcW w:w="7400" w:type="dxa"/>
            <w:shd w:val="clear" w:color="auto" w:fill="FFFFFF"/>
            <w:vAlign w:val="center"/>
          </w:tcPr>
          <w:p w14:paraId="1F8C5D28" w14:textId="77777777" w:rsidR="003F4894" w:rsidRDefault="000D5B91">
            <w:r>
              <w:t>对</w:t>
            </w:r>
          </w:p>
        </w:tc>
      </w:tr>
      <w:tr w:rsidR="003F4894" w14:paraId="00083055" w14:textId="77777777">
        <w:trPr>
          <w:trHeight w:val="500"/>
        </w:trPr>
        <w:tc>
          <w:tcPr>
            <w:tcW w:w="7400" w:type="dxa"/>
            <w:shd w:val="clear" w:color="auto" w:fill="FFFFFF"/>
            <w:vAlign w:val="center"/>
          </w:tcPr>
          <w:p w14:paraId="02EAAD54"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532E4ED" w14:textId="77777777" w:rsidR="003F4894" w:rsidRDefault="003F4894"/>
    <w:p w14:paraId="1C8543D7" w14:textId="77777777" w:rsidR="003F4894" w:rsidRDefault="000D5B91">
      <w:pPr>
        <w:spacing w:line="360" w:lineRule="auto"/>
      </w:pPr>
      <w:r>
        <w:t>1342. β</w:t>
      </w:r>
      <w:r>
        <w:t>为第二类错误的概率（</w:t>
      </w:r>
      <w:r>
        <w:t>1-β</w:t>
      </w:r>
      <w:r>
        <w:t>）越小，所需的样本例数越多</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DCA6D9F" w14:textId="77777777">
        <w:trPr>
          <w:trHeight w:val="500"/>
        </w:trPr>
        <w:tc>
          <w:tcPr>
            <w:tcW w:w="7400" w:type="dxa"/>
            <w:shd w:val="clear" w:color="auto" w:fill="FFFFFF"/>
            <w:vAlign w:val="center"/>
          </w:tcPr>
          <w:p w14:paraId="3F885FA7" w14:textId="77777777" w:rsidR="003F4894" w:rsidRDefault="000D5B91">
            <w:r>
              <w:t>对</w:t>
            </w:r>
          </w:p>
        </w:tc>
      </w:tr>
      <w:tr w:rsidR="003F4894" w14:paraId="64537F42" w14:textId="77777777">
        <w:trPr>
          <w:trHeight w:val="500"/>
        </w:trPr>
        <w:tc>
          <w:tcPr>
            <w:tcW w:w="7400" w:type="dxa"/>
            <w:shd w:val="clear" w:color="auto" w:fill="FFFFFF"/>
            <w:vAlign w:val="center"/>
          </w:tcPr>
          <w:p w14:paraId="09DC5271"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245E861" w14:textId="77777777" w:rsidR="003F4894" w:rsidRDefault="003F4894"/>
    <w:p w14:paraId="7EF0D688" w14:textId="77777777" w:rsidR="003F4894" w:rsidRDefault="000D5B91">
      <w:pPr>
        <w:spacing w:line="360" w:lineRule="auto"/>
      </w:pPr>
      <w:r>
        <w:t>1343. t</w:t>
      </w:r>
      <w:r>
        <w:t>检验结果</w:t>
      </w:r>
      <w:r>
        <w:t>t=1.5</w:t>
      </w:r>
      <w:r>
        <w:t>，可认为两总体均数差别无统计意义</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E8F6C1C" w14:textId="77777777">
        <w:trPr>
          <w:trHeight w:val="500"/>
        </w:trPr>
        <w:tc>
          <w:tcPr>
            <w:tcW w:w="7400" w:type="dxa"/>
            <w:shd w:val="clear" w:color="auto" w:fill="FFFFFF"/>
            <w:vAlign w:val="center"/>
          </w:tcPr>
          <w:p w14:paraId="78632500" w14:textId="77777777" w:rsidR="003F4894" w:rsidRDefault="000D5B91">
            <w:r>
              <w:t>对</w:t>
            </w:r>
            <w:r>
              <w:rPr>
                <w:color w:val="EFA030"/>
              </w:rPr>
              <w:t>(</w:t>
            </w:r>
            <w:r>
              <w:rPr>
                <w:color w:val="EFA030"/>
              </w:rPr>
              <w:t>正确答案</w:t>
            </w:r>
            <w:r>
              <w:rPr>
                <w:color w:val="EFA030"/>
              </w:rPr>
              <w:t>)</w:t>
            </w:r>
          </w:p>
        </w:tc>
      </w:tr>
      <w:tr w:rsidR="003F4894" w14:paraId="5A229202" w14:textId="77777777">
        <w:trPr>
          <w:trHeight w:val="500"/>
        </w:trPr>
        <w:tc>
          <w:tcPr>
            <w:tcW w:w="7400" w:type="dxa"/>
            <w:shd w:val="clear" w:color="auto" w:fill="FFFFFF"/>
            <w:vAlign w:val="center"/>
          </w:tcPr>
          <w:p w14:paraId="2F33326F" w14:textId="77777777" w:rsidR="003F4894" w:rsidRDefault="000D5B91">
            <w:pPr>
              <w:rPr>
                <w:rFonts w:ascii="微软雅黑" w:eastAsia="微软雅黑" w:hAnsi="微软雅黑" w:cs="微软雅黑"/>
                <w:sz w:val="28"/>
              </w:rPr>
            </w:pPr>
            <w:r>
              <w:t>错</w:t>
            </w:r>
          </w:p>
        </w:tc>
      </w:tr>
    </w:tbl>
    <w:p w14:paraId="7B482DB7" w14:textId="77777777" w:rsidR="003F4894" w:rsidRDefault="003F4894"/>
    <w:p w14:paraId="1B0EC144" w14:textId="77777777" w:rsidR="003F4894" w:rsidRDefault="000D5B91">
      <w:pPr>
        <w:spacing w:line="360" w:lineRule="auto"/>
      </w:pPr>
      <w:r>
        <w:t xml:space="preserve">1344. </w:t>
      </w:r>
      <w:r>
        <w:t>当总体方差已知时，检验样本均数和某个已知总体均数差别有无统计意义只能用</w:t>
      </w:r>
      <w:r>
        <w:t>t</w:t>
      </w:r>
      <w:r>
        <w:t>检验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AB68EB9" w14:textId="77777777">
        <w:trPr>
          <w:trHeight w:val="500"/>
        </w:trPr>
        <w:tc>
          <w:tcPr>
            <w:tcW w:w="7400" w:type="dxa"/>
            <w:shd w:val="clear" w:color="auto" w:fill="FFFFFF"/>
            <w:vAlign w:val="center"/>
          </w:tcPr>
          <w:p w14:paraId="201903E1" w14:textId="77777777" w:rsidR="003F4894" w:rsidRDefault="000D5B91">
            <w:r>
              <w:t>对</w:t>
            </w:r>
          </w:p>
        </w:tc>
      </w:tr>
      <w:tr w:rsidR="003F4894" w14:paraId="173B78E0" w14:textId="77777777">
        <w:trPr>
          <w:trHeight w:val="500"/>
        </w:trPr>
        <w:tc>
          <w:tcPr>
            <w:tcW w:w="7400" w:type="dxa"/>
            <w:shd w:val="clear" w:color="auto" w:fill="FFFFFF"/>
            <w:vAlign w:val="center"/>
          </w:tcPr>
          <w:p w14:paraId="488E540E"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F98F068" w14:textId="77777777" w:rsidR="003F4894" w:rsidRDefault="003F4894"/>
    <w:p w14:paraId="094BA71E" w14:textId="77777777" w:rsidR="003F4894" w:rsidRDefault="000D5B91">
      <w:pPr>
        <w:spacing w:line="360" w:lineRule="auto"/>
      </w:pPr>
      <w:r>
        <w:t xml:space="preserve">1345. </w:t>
      </w:r>
      <w:r>
        <w:t>对两样本均数的差别作统计检验，两组数据具有方差齐性，但与正态分布相比略有偏离，样本含量都较大，因此仍可作</w:t>
      </w:r>
      <w:r>
        <w:t>t</w:t>
      </w:r>
      <w:r>
        <w:t>检验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D2FA0C8" w14:textId="77777777">
        <w:trPr>
          <w:trHeight w:val="500"/>
        </w:trPr>
        <w:tc>
          <w:tcPr>
            <w:tcW w:w="7400" w:type="dxa"/>
            <w:shd w:val="clear" w:color="auto" w:fill="FFFFFF"/>
            <w:vAlign w:val="center"/>
          </w:tcPr>
          <w:p w14:paraId="3656DB80" w14:textId="77777777" w:rsidR="003F4894" w:rsidRDefault="000D5B91">
            <w:r>
              <w:t>对</w:t>
            </w:r>
            <w:r>
              <w:rPr>
                <w:color w:val="EFA030"/>
              </w:rPr>
              <w:t>(</w:t>
            </w:r>
            <w:r>
              <w:rPr>
                <w:color w:val="EFA030"/>
              </w:rPr>
              <w:t>正确答案</w:t>
            </w:r>
            <w:r>
              <w:rPr>
                <w:color w:val="EFA030"/>
              </w:rPr>
              <w:t>)</w:t>
            </w:r>
          </w:p>
        </w:tc>
      </w:tr>
      <w:tr w:rsidR="003F4894" w14:paraId="667EB967" w14:textId="77777777">
        <w:trPr>
          <w:trHeight w:val="500"/>
        </w:trPr>
        <w:tc>
          <w:tcPr>
            <w:tcW w:w="7400" w:type="dxa"/>
            <w:shd w:val="clear" w:color="auto" w:fill="FFFFFF"/>
            <w:vAlign w:val="center"/>
          </w:tcPr>
          <w:p w14:paraId="6737E5FB" w14:textId="77777777" w:rsidR="003F4894" w:rsidRDefault="000D5B91">
            <w:pPr>
              <w:rPr>
                <w:rFonts w:ascii="微软雅黑" w:eastAsia="微软雅黑" w:hAnsi="微软雅黑" w:cs="微软雅黑"/>
                <w:sz w:val="28"/>
              </w:rPr>
            </w:pPr>
            <w:r>
              <w:t>错</w:t>
            </w:r>
          </w:p>
        </w:tc>
      </w:tr>
    </w:tbl>
    <w:p w14:paraId="269BA1DA" w14:textId="77777777" w:rsidR="003F4894" w:rsidRDefault="003F4894"/>
    <w:p w14:paraId="3B9CDE38" w14:textId="77777777" w:rsidR="003F4894" w:rsidRDefault="000D5B91">
      <w:pPr>
        <w:spacing w:line="360" w:lineRule="auto"/>
      </w:pPr>
      <w:r>
        <w:t xml:space="preserve">1346. </w:t>
      </w:r>
      <w:r>
        <w:t>若</w:t>
      </w:r>
      <w:r>
        <w:t>t</w:t>
      </w:r>
      <w:r>
        <w:t>检验结果为拒绝</w:t>
      </w:r>
      <w:r>
        <w:t>H0</w:t>
      </w:r>
      <w:r>
        <w:t>，则</w:t>
      </w:r>
      <w:r>
        <w:t>P</w:t>
      </w:r>
      <w:r>
        <w:t>值越小，说明两总体均数差别越大</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8D91334" w14:textId="77777777">
        <w:trPr>
          <w:trHeight w:val="500"/>
        </w:trPr>
        <w:tc>
          <w:tcPr>
            <w:tcW w:w="7400" w:type="dxa"/>
            <w:shd w:val="clear" w:color="auto" w:fill="FFFFFF"/>
            <w:vAlign w:val="center"/>
          </w:tcPr>
          <w:p w14:paraId="0C05E2C3" w14:textId="77777777" w:rsidR="003F4894" w:rsidRDefault="000D5B91">
            <w:r>
              <w:t>对</w:t>
            </w:r>
          </w:p>
        </w:tc>
      </w:tr>
      <w:tr w:rsidR="003F4894" w14:paraId="34A274AB" w14:textId="77777777">
        <w:trPr>
          <w:trHeight w:val="500"/>
        </w:trPr>
        <w:tc>
          <w:tcPr>
            <w:tcW w:w="7400" w:type="dxa"/>
            <w:shd w:val="clear" w:color="auto" w:fill="FFFFFF"/>
            <w:vAlign w:val="center"/>
          </w:tcPr>
          <w:p w14:paraId="1AC28CDB"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762860F" w14:textId="77777777" w:rsidR="003F4894" w:rsidRDefault="003F4894"/>
    <w:p w14:paraId="79BDC14A" w14:textId="77777777" w:rsidR="003F4894" w:rsidRDefault="000D5B91">
      <w:pPr>
        <w:spacing w:line="360" w:lineRule="auto"/>
      </w:pPr>
      <w:r>
        <w:t xml:space="preserve">1347. </w:t>
      </w:r>
      <w:r>
        <w:t>两随机样本均数比较时必须进行假设检验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42C90E0" w14:textId="77777777">
        <w:trPr>
          <w:trHeight w:val="500"/>
        </w:trPr>
        <w:tc>
          <w:tcPr>
            <w:tcW w:w="7400" w:type="dxa"/>
            <w:shd w:val="clear" w:color="auto" w:fill="FFFFFF"/>
            <w:vAlign w:val="center"/>
          </w:tcPr>
          <w:p w14:paraId="7FAD3DE6" w14:textId="77777777" w:rsidR="003F4894" w:rsidRDefault="000D5B91">
            <w:r>
              <w:t>对</w:t>
            </w:r>
            <w:r>
              <w:rPr>
                <w:color w:val="EFA030"/>
              </w:rPr>
              <w:t>(</w:t>
            </w:r>
            <w:r>
              <w:rPr>
                <w:color w:val="EFA030"/>
              </w:rPr>
              <w:t>正确答案</w:t>
            </w:r>
            <w:r>
              <w:rPr>
                <w:color w:val="EFA030"/>
              </w:rPr>
              <w:t>)</w:t>
            </w:r>
          </w:p>
        </w:tc>
      </w:tr>
      <w:tr w:rsidR="003F4894" w14:paraId="27FF2E3F" w14:textId="77777777">
        <w:trPr>
          <w:trHeight w:val="500"/>
        </w:trPr>
        <w:tc>
          <w:tcPr>
            <w:tcW w:w="7400" w:type="dxa"/>
            <w:shd w:val="clear" w:color="auto" w:fill="FFFFFF"/>
            <w:vAlign w:val="center"/>
          </w:tcPr>
          <w:p w14:paraId="2CBE9FA4" w14:textId="77777777" w:rsidR="003F4894" w:rsidRDefault="000D5B91">
            <w:pPr>
              <w:rPr>
                <w:rFonts w:ascii="微软雅黑" w:eastAsia="微软雅黑" w:hAnsi="微软雅黑" w:cs="微软雅黑"/>
                <w:sz w:val="28"/>
              </w:rPr>
            </w:pPr>
            <w:r>
              <w:t>错</w:t>
            </w:r>
          </w:p>
        </w:tc>
      </w:tr>
    </w:tbl>
    <w:p w14:paraId="039DEE4C" w14:textId="77777777" w:rsidR="003F4894" w:rsidRDefault="003F4894"/>
    <w:p w14:paraId="5CCB910E" w14:textId="77777777" w:rsidR="003F4894" w:rsidRDefault="000D5B91">
      <w:pPr>
        <w:spacing w:line="360" w:lineRule="auto"/>
      </w:pPr>
      <w:r>
        <w:t xml:space="preserve">1348. </w:t>
      </w:r>
      <w:r>
        <w:t>两样本均数的比较经检验差别有统计学意义，则说明两样本均数不同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ECD7D59" w14:textId="77777777">
        <w:trPr>
          <w:trHeight w:val="500"/>
        </w:trPr>
        <w:tc>
          <w:tcPr>
            <w:tcW w:w="7400" w:type="dxa"/>
            <w:shd w:val="clear" w:color="auto" w:fill="FFFFFF"/>
            <w:vAlign w:val="center"/>
          </w:tcPr>
          <w:p w14:paraId="0888AFD0" w14:textId="77777777" w:rsidR="003F4894" w:rsidRDefault="000D5B91">
            <w:r>
              <w:t>对</w:t>
            </w:r>
          </w:p>
        </w:tc>
      </w:tr>
      <w:tr w:rsidR="003F4894" w14:paraId="6552EE4A" w14:textId="77777777">
        <w:trPr>
          <w:trHeight w:val="500"/>
        </w:trPr>
        <w:tc>
          <w:tcPr>
            <w:tcW w:w="7400" w:type="dxa"/>
            <w:shd w:val="clear" w:color="auto" w:fill="FFFFFF"/>
            <w:vAlign w:val="center"/>
          </w:tcPr>
          <w:p w14:paraId="2C4EC7C7"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98C7449" w14:textId="77777777" w:rsidR="003F4894" w:rsidRDefault="003F4894"/>
    <w:p w14:paraId="5C55E178" w14:textId="77777777" w:rsidR="003F4894" w:rsidRDefault="000D5B91">
      <w:pPr>
        <w:spacing w:line="360" w:lineRule="auto"/>
      </w:pPr>
      <w:r>
        <w:t xml:space="preserve">1349. </w:t>
      </w:r>
      <w:r>
        <w:t>两样均数比较的</w:t>
      </w:r>
      <w:r>
        <w:t>t</w:t>
      </w:r>
      <w:r>
        <w:t>检验的目的在于检验两样本均数差别是否等于</w:t>
      </w:r>
      <w:r>
        <w:t>0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19B79EA" w14:textId="77777777">
        <w:trPr>
          <w:trHeight w:val="500"/>
        </w:trPr>
        <w:tc>
          <w:tcPr>
            <w:tcW w:w="7400" w:type="dxa"/>
            <w:shd w:val="clear" w:color="auto" w:fill="FFFFFF"/>
            <w:vAlign w:val="center"/>
          </w:tcPr>
          <w:p w14:paraId="65B7A756" w14:textId="77777777" w:rsidR="003F4894" w:rsidRDefault="000D5B91">
            <w:r>
              <w:t>对</w:t>
            </w:r>
          </w:p>
        </w:tc>
      </w:tr>
      <w:tr w:rsidR="003F4894" w14:paraId="3AD23857" w14:textId="77777777">
        <w:trPr>
          <w:trHeight w:val="500"/>
        </w:trPr>
        <w:tc>
          <w:tcPr>
            <w:tcW w:w="7400" w:type="dxa"/>
            <w:shd w:val="clear" w:color="auto" w:fill="FFFFFF"/>
            <w:vAlign w:val="center"/>
          </w:tcPr>
          <w:p w14:paraId="54A0E085"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2DC83C45" w14:textId="77777777" w:rsidR="003F4894" w:rsidRDefault="003F4894"/>
    <w:p w14:paraId="75BCF4A9" w14:textId="77777777" w:rsidR="003F4894" w:rsidRDefault="000D5B91">
      <w:pPr>
        <w:spacing w:line="360" w:lineRule="auto"/>
      </w:pPr>
      <w:r>
        <w:t>1350. t </w:t>
      </w:r>
      <w:r>
        <w:t>检验是对两个样本不同总体均数的差别进行假设检验的方法之一</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4C4E70F" w14:textId="77777777">
        <w:trPr>
          <w:trHeight w:val="500"/>
        </w:trPr>
        <w:tc>
          <w:tcPr>
            <w:tcW w:w="7400" w:type="dxa"/>
            <w:shd w:val="clear" w:color="auto" w:fill="FFFFFF"/>
            <w:vAlign w:val="center"/>
          </w:tcPr>
          <w:p w14:paraId="6D02F02D" w14:textId="77777777" w:rsidR="003F4894" w:rsidRDefault="000D5B91">
            <w:r>
              <w:t>对</w:t>
            </w:r>
          </w:p>
        </w:tc>
      </w:tr>
      <w:tr w:rsidR="003F4894" w14:paraId="41467563" w14:textId="77777777">
        <w:trPr>
          <w:trHeight w:val="500"/>
        </w:trPr>
        <w:tc>
          <w:tcPr>
            <w:tcW w:w="7400" w:type="dxa"/>
            <w:shd w:val="clear" w:color="auto" w:fill="FFFFFF"/>
            <w:vAlign w:val="center"/>
          </w:tcPr>
          <w:p w14:paraId="30E0F5E7"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71221F8" w14:textId="77777777" w:rsidR="003F4894" w:rsidRDefault="003F4894"/>
    <w:p w14:paraId="1DADFA1E" w14:textId="77777777" w:rsidR="003F4894" w:rsidRDefault="000D5B91">
      <w:pPr>
        <w:spacing w:line="360" w:lineRule="auto"/>
      </w:pPr>
      <w:r>
        <w:t>1351. t</w:t>
      </w:r>
      <w:r>
        <w:t>检验结果</w:t>
      </w:r>
      <w:r>
        <w:t>t=1.5</w:t>
      </w:r>
      <w:r>
        <w:t>，可认为两总体均数差别无意义</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46D177A" w14:textId="77777777">
        <w:trPr>
          <w:trHeight w:val="500"/>
        </w:trPr>
        <w:tc>
          <w:tcPr>
            <w:tcW w:w="7400" w:type="dxa"/>
            <w:shd w:val="clear" w:color="auto" w:fill="FFFFFF"/>
            <w:vAlign w:val="center"/>
          </w:tcPr>
          <w:p w14:paraId="36610E44" w14:textId="77777777" w:rsidR="003F4894" w:rsidRDefault="000D5B91">
            <w:r>
              <w:t>对</w:t>
            </w:r>
            <w:r>
              <w:rPr>
                <w:color w:val="EFA030"/>
              </w:rPr>
              <w:t>(</w:t>
            </w:r>
            <w:r>
              <w:rPr>
                <w:color w:val="EFA030"/>
              </w:rPr>
              <w:t>正确答案</w:t>
            </w:r>
            <w:r>
              <w:rPr>
                <w:color w:val="EFA030"/>
              </w:rPr>
              <w:t>)</w:t>
            </w:r>
          </w:p>
        </w:tc>
      </w:tr>
      <w:tr w:rsidR="003F4894" w14:paraId="7FF6AC3D" w14:textId="77777777">
        <w:trPr>
          <w:trHeight w:val="500"/>
        </w:trPr>
        <w:tc>
          <w:tcPr>
            <w:tcW w:w="7400" w:type="dxa"/>
            <w:shd w:val="clear" w:color="auto" w:fill="FFFFFF"/>
            <w:vAlign w:val="center"/>
          </w:tcPr>
          <w:p w14:paraId="282A75D1" w14:textId="77777777" w:rsidR="003F4894" w:rsidRDefault="000D5B91">
            <w:pPr>
              <w:rPr>
                <w:rFonts w:ascii="微软雅黑" w:eastAsia="微软雅黑" w:hAnsi="微软雅黑" w:cs="微软雅黑"/>
                <w:sz w:val="28"/>
              </w:rPr>
            </w:pPr>
            <w:r>
              <w:t>错</w:t>
            </w:r>
          </w:p>
        </w:tc>
      </w:tr>
    </w:tbl>
    <w:p w14:paraId="353A8DC8" w14:textId="77777777" w:rsidR="003F4894" w:rsidRDefault="003F4894"/>
    <w:p w14:paraId="225E019B" w14:textId="77777777" w:rsidR="003F4894" w:rsidRDefault="000D5B91">
      <w:pPr>
        <w:spacing w:line="360" w:lineRule="auto"/>
      </w:pPr>
      <w:r>
        <w:t xml:space="preserve">1352. </w:t>
      </w:r>
      <w:r>
        <w:t>两次</w:t>
      </w:r>
      <w:r>
        <w:t>t</w:t>
      </w:r>
      <w:r>
        <w:t>检验都是对两个不同样本均数的差别进行假设检验，一次</w:t>
      </w:r>
      <w:r>
        <w:t>p</w:t>
      </w:r>
      <w:r>
        <w:t>＜</w:t>
      </w:r>
      <w:r>
        <w:t>0.01</w:t>
      </w:r>
      <w:r>
        <w:t>，一次</w:t>
      </w:r>
      <w:r>
        <w:t>0.01</w:t>
      </w:r>
      <w:r>
        <w:t>＜</w:t>
      </w:r>
      <w:r>
        <w:t>p</w:t>
      </w:r>
      <w:r>
        <w:t>＜</w:t>
      </w:r>
      <w:r>
        <w:t>0.05</w:t>
      </w:r>
      <w:r>
        <w:t>，就表明前者两样本均数差别大，后者两样本均数差别小</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29ABD05" w14:textId="77777777">
        <w:trPr>
          <w:trHeight w:val="500"/>
        </w:trPr>
        <w:tc>
          <w:tcPr>
            <w:tcW w:w="7400" w:type="dxa"/>
            <w:shd w:val="clear" w:color="auto" w:fill="FFFFFF"/>
            <w:vAlign w:val="center"/>
          </w:tcPr>
          <w:p w14:paraId="0B7069E2" w14:textId="77777777" w:rsidR="003F4894" w:rsidRDefault="000D5B91">
            <w:r>
              <w:t>对</w:t>
            </w:r>
          </w:p>
        </w:tc>
      </w:tr>
      <w:tr w:rsidR="003F4894" w14:paraId="322CBDAD" w14:textId="77777777">
        <w:trPr>
          <w:trHeight w:val="500"/>
        </w:trPr>
        <w:tc>
          <w:tcPr>
            <w:tcW w:w="7400" w:type="dxa"/>
            <w:shd w:val="clear" w:color="auto" w:fill="FFFFFF"/>
            <w:vAlign w:val="center"/>
          </w:tcPr>
          <w:p w14:paraId="35525251"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9755DED" w14:textId="77777777" w:rsidR="003F4894" w:rsidRDefault="003F4894"/>
    <w:p w14:paraId="26A14343" w14:textId="77777777" w:rsidR="003F4894" w:rsidRDefault="000D5B91">
      <w:pPr>
        <w:spacing w:line="360" w:lineRule="auto"/>
      </w:pPr>
      <w:r>
        <w:t xml:space="preserve">1353. </w:t>
      </w:r>
      <w:r>
        <w:t>确定假设检验的概率标准后，同一资料双侧</w:t>
      </w:r>
      <w:r>
        <w:t>t</w:t>
      </w:r>
      <w:r>
        <w:t>检验显著，单侧</w:t>
      </w:r>
      <w:r>
        <w:t>t</w:t>
      </w:r>
      <w:r>
        <w:t>检验必然显著</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52689DB" w14:textId="77777777">
        <w:trPr>
          <w:trHeight w:val="500"/>
        </w:trPr>
        <w:tc>
          <w:tcPr>
            <w:tcW w:w="7400" w:type="dxa"/>
            <w:shd w:val="clear" w:color="auto" w:fill="FFFFFF"/>
            <w:vAlign w:val="center"/>
          </w:tcPr>
          <w:p w14:paraId="139E260D" w14:textId="77777777" w:rsidR="003F4894" w:rsidRDefault="000D5B91">
            <w:r>
              <w:t>对</w:t>
            </w:r>
            <w:r>
              <w:rPr>
                <w:color w:val="EFA030"/>
              </w:rPr>
              <w:t>(</w:t>
            </w:r>
            <w:r>
              <w:rPr>
                <w:color w:val="EFA030"/>
              </w:rPr>
              <w:t>正确答案</w:t>
            </w:r>
            <w:r>
              <w:rPr>
                <w:color w:val="EFA030"/>
              </w:rPr>
              <w:t>)</w:t>
            </w:r>
          </w:p>
        </w:tc>
      </w:tr>
      <w:tr w:rsidR="003F4894" w14:paraId="2359FA52" w14:textId="77777777">
        <w:trPr>
          <w:trHeight w:val="500"/>
        </w:trPr>
        <w:tc>
          <w:tcPr>
            <w:tcW w:w="7400" w:type="dxa"/>
            <w:shd w:val="clear" w:color="auto" w:fill="FFFFFF"/>
            <w:vAlign w:val="center"/>
          </w:tcPr>
          <w:p w14:paraId="228354D3" w14:textId="77777777" w:rsidR="003F4894" w:rsidRDefault="000D5B91">
            <w:pPr>
              <w:rPr>
                <w:rFonts w:ascii="微软雅黑" w:eastAsia="微软雅黑" w:hAnsi="微软雅黑" w:cs="微软雅黑"/>
                <w:sz w:val="28"/>
              </w:rPr>
            </w:pPr>
            <w:r>
              <w:t>错</w:t>
            </w:r>
          </w:p>
        </w:tc>
      </w:tr>
    </w:tbl>
    <w:p w14:paraId="4DE4E332" w14:textId="77777777" w:rsidR="003F4894" w:rsidRDefault="003F4894"/>
    <w:p w14:paraId="60ECD2F9" w14:textId="77777777" w:rsidR="003F4894" w:rsidRDefault="000D5B91">
      <w:pPr>
        <w:spacing w:line="360" w:lineRule="auto"/>
      </w:pPr>
      <w:r>
        <w:t xml:space="preserve">1354. </w:t>
      </w:r>
      <w:r>
        <w:t>统计学的假设检验是对总体特征的假设，其结论是完全正确的</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FE9BDDE" w14:textId="77777777">
        <w:trPr>
          <w:trHeight w:val="500"/>
        </w:trPr>
        <w:tc>
          <w:tcPr>
            <w:tcW w:w="7400" w:type="dxa"/>
            <w:shd w:val="clear" w:color="auto" w:fill="FFFFFF"/>
            <w:vAlign w:val="center"/>
          </w:tcPr>
          <w:p w14:paraId="7866842D" w14:textId="77777777" w:rsidR="003F4894" w:rsidRDefault="000D5B91">
            <w:r>
              <w:t>对</w:t>
            </w:r>
          </w:p>
        </w:tc>
      </w:tr>
      <w:tr w:rsidR="003F4894" w14:paraId="60E50BD0" w14:textId="77777777">
        <w:trPr>
          <w:trHeight w:val="500"/>
        </w:trPr>
        <w:tc>
          <w:tcPr>
            <w:tcW w:w="7400" w:type="dxa"/>
            <w:shd w:val="clear" w:color="auto" w:fill="FFFFFF"/>
            <w:vAlign w:val="center"/>
          </w:tcPr>
          <w:p w14:paraId="1525A985"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E0302C1" w14:textId="77777777" w:rsidR="003F4894" w:rsidRDefault="003F4894"/>
    <w:p w14:paraId="648D77EF" w14:textId="77777777" w:rsidR="003F4894" w:rsidRDefault="000D5B91">
      <w:pPr>
        <w:spacing w:line="360" w:lineRule="auto"/>
      </w:pPr>
      <w:r>
        <w:t xml:space="preserve">1355. </w:t>
      </w:r>
      <w:r>
        <w:t>在假设检验中，无论是否拒绝</w:t>
      </w:r>
      <w:r>
        <w:t>H0</w:t>
      </w:r>
      <w:r>
        <w:t>，都有可能犯错误（对</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402E526" w14:textId="77777777">
        <w:trPr>
          <w:trHeight w:val="500"/>
        </w:trPr>
        <w:tc>
          <w:tcPr>
            <w:tcW w:w="7400" w:type="dxa"/>
            <w:shd w:val="clear" w:color="auto" w:fill="FFFFFF"/>
            <w:vAlign w:val="center"/>
          </w:tcPr>
          <w:p w14:paraId="223EF327" w14:textId="77777777" w:rsidR="003F4894" w:rsidRDefault="000D5B91">
            <w:r>
              <w:t>1412</w:t>
            </w:r>
            <w:r>
              <w:t>、若两样本均数比较的假设检验结果</w:t>
            </w:r>
            <w:r>
              <w:t>P</w:t>
            </w:r>
            <w:r>
              <w:t>值远远小于</w:t>
            </w:r>
            <w:r>
              <w:t>0.01</w:t>
            </w:r>
            <w:r>
              <w:t>，则说明差异非常大（</w:t>
            </w:r>
            <w:r>
              <w:t xml:space="preserve"> </w:t>
            </w:r>
            <w:r>
              <w:t>错）</w:t>
            </w:r>
            <w:r>
              <w:rPr>
                <w:color w:val="EFA030"/>
              </w:rPr>
              <w:t>(</w:t>
            </w:r>
            <w:r>
              <w:rPr>
                <w:color w:val="EFA030"/>
              </w:rPr>
              <w:t>正确答案</w:t>
            </w:r>
            <w:r>
              <w:rPr>
                <w:color w:val="EFA030"/>
              </w:rPr>
              <w:t>)</w:t>
            </w:r>
          </w:p>
        </w:tc>
      </w:tr>
    </w:tbl>
    <w:p w14:paraId="5E1DD5AB" w14:textId="77777777" w:rsidR="003F4894" w:rsidRDefault="003F4894"/>
    <w:p w14:paraId="399AEC6B" w14:textId="77777777" w:rsidR="003F4894" w:rsidRDefault="000D5B91">
      <w:pPr>
        <w:spacing w:line="360" w:lineRule="auto"/>
      </w:pPr>
      <w:r>
        <w:t xml:space="preserve">1356. </w:t>
      </w:r>
      <w:r>
        <w:t>假设检验结论中的</w:t>
      </w:r>
      <w:r>
        <w:t>“</w:t>
      </w:r>
      <w:r>
        <w:t>拒绝</w:t>
      </w:r>
      <w:r>
        <w:t>H0</w:t>
      </w:r>
      <w:r>
        <w:t>，接受</w:t>
      </w:r>
      <w:r>
        <w:t>H1”</w:t>
      </w:r>
      <w:r>
        <w:t>称为相差很大</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DB2768B" w14:textId="77777777">
        <w:trPr>
          <w:trHeight w:val="500"/>
        </w:trPr>
        <w:tc>
          <w:tcPr>
            <w:tcW w:w="7400" w:type="dxa"/>
            <w:shd w:val="clear" w:color="auto" w:fill="FFFFFF"/>
            <w:vAlign w:val="center"/>
          </w:tcPr>
          <w:p w14:paraId="076CA2E9" w14:textId="77777777" w:rsidR="003F4894" w:rsidRDefault="000D5B91">
            <w:r>
              <w:t>对</w:t>
            </w:r>
          </w:p>
        </w:tc>
      </w:tr>
      <w:tr w:rsidR="003F4894" w14:paraId="67FE1095" w14:textId="77777777">
        <w:trPr>
          <w:trHeight w:val="500"/>
        </w:trPr>
        <w:tc>
          <w:tcPr>
            <w:tcW w:w="7400" w:type="dxa"/>
            <w:shd w:val="clear" w:color="auto" w:fill="FFFFFF"/>
            <w:vAlign w:val="center"/>
          </w:tcPr>
          <w:p w14:paraId="727AB1A6"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18CF17E5" w14:textId="77777777" w:rsidR="003F4894" w:rsidRDefault="003F4894"/>
    <w:p w14:paraId="5BD47804" w14:textId="22D9B896" w:rsidR="003F4894" w:rsidRDefault="000D5B91">
      <w:pPr>
        <w:spacing w:line="360" w:lineRule="auto"/>
      </w:pPr>
      <w:r>
        <w:t xml:space="preserve">1357. </w:t>
      </w:r>
      <w:r w:rsidR="00B15E03">
        <w:rPr>
          <w:noProof/>
        </w:rPr>
        <w:drawing>
          <wp:inline distT="0" distB="0" distL="0" distR="0" wp14:anchorId="7F24E2EE" wp14:editId="00CF115C">
            <wp:extent cx="2771775" cy="219075"/>
            <wp:effectExtent l="0" t="0" r="0" b="0"/>
            <wp:docPr id="234"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771775" cy="219075"/>
                    </a:xfrm>
                    <a:prstGeom prst="rect">
                      <a:avLst/>
                    </a:prstGeom>
                    <a:noFill/>
                    <a:ln>
                      <a:noFill/>
                    </a:ln>
                  </pic:spPr>
                </pic:pic>
              </a:graphicData>
            </a:graphic>
          </wp:inline>
        </w:drawing>
      </w:r>
      <w:r>
        <w:t>表示（）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12E5799" w14:textId="77777777">
        <w:trPr>
          <w:trHeight w:val="500"/>
        </w:trPr>
        <w:tc>
          <w:tcPr>
            <w:tcW w:w="7400" w:type="dxa"/>
            <w:shd w:val="clear" w:color="auto" w:fill="FFFFFF"/>
            <w:vAlign w:val="center"/>
          </w:tcPr>
          <w:p w14:paraId="010D2AC4" w14:textId="77777777" w:rsidR="003F4894" w:rsidRDefault="000D5B91">
            <w:r>
              <w:t>A</w:t>
            </w:r>
            <w:r>
              <w:t>、</w:t>
            </w:r>
            <w:r>
              <w:t xml:space="preserve"> </w:t>
            </w:r>
            <w:r>
              <w:t>总体的</w:t>
            </w:r>
            <w:r>
              <w:t>95%</w:t>
            </w:r>
            <w:r>
              <w:t>个体值在该区间内</w:t>
            </w:r>
          </w:p>
        </w:tc>
      </w:tr>
      <w:tr w:rsidR="003F4894" w14:paraId="4845ACD7" w14:textId="77777777">
        <w:trPr>
          <w:trHeight w:val="500"/>
        </w:trPr>
        <w:tc>
          <w:tcPr>
            <w:tcW w:w="7400" w:type="dxa"/>
            <w:shd w:val="clear" w:color="auto" w:fill="FFFFFF"/>
            <w:vAlign w:val="center"/>
          </w:tcPr>
          <w:p w14:paraId="19E383D8" w14:textId="77777777" w:rsidR="003F4894" w:rsidRDefault="000D5B91">
            <w:pPr>
              <w:rPr>
                <w:rFonts w:ascii="微软雅黑" w:eastAsia="微软雅黑" w:hAnsi="微软雅黑" w:cs="微软雅黑"/>
                <w:sz w:val="28"/>
              </w:rPr>
            </w:pPr>
            <w:r>
              <w:t>B</w:t>
            </w:r>
            <w:r>
              <w:t>、</w:t>
            </w:r>
            <w:r>
              <w:t xml:space="preserve"> </w:t>
            </w:r>
            <w:r>
              <w:t>样本的</w:t>
            </w:r>
            <w:r>
              <w:t>95%</w:t>
            </w:r>
            <w:r>
              <w:t>个体值在该区间内</w:t>
            </w:r>
          </w:p>
        </w:tc>
      </w:tr>
      <w:tr w:rsidR="003F4894" w14:paraId="2F1C5F33" w14:textId="77777777">
        <w:trPr>
          <w:trHeight w:val="500"/>
        </w:trPr>
        <w:tc>
          <w:tcPr>
            <w:tcW w:w="7400" w:type="dxa"/>
            <w:shd w:val="clear" w:color="auto" w:fill="FFFFFF"/>
            <w:vAlign w:val="center"/>
          </w:tcPr>
          <w:p w14:paraId="340496DD" w14:textId="77777777" w:rsidR="003F4894" w:rsidRDefault="000D5B91">
            <w:pPr>
              <w:rPr>
                <w:rFonts w:ascii="微软雅黑" w:eastAsia="微软雅黑" w:hAnsi="微软雅黑" w:cs="微软雅黑"/>
                <w:sz w:val="28"/>
              </w:rPr>
            </w:pPr>
            <w:r>
              <w:t>C</w:t>
            </w:r>
            <w:r>
              <w:t>、</w:t>
            </w:r>
            <w:r>
              <w:t xml:space="preserve"> </w:t>
            </w:r>
            <w:r>
              <w:t>平均每</w:t>
            </w:r>
            <w:r>
              <w:t>100</w:t>
            </w:r>
            <w:r>
              <w:t>个总体均数，有</w:t>
            </w:r>
            <w:r>
              <w:t>95</w:t>
            </w:r>
            <w:r>
              <w:t>个总体均数在该区间内</w:t>
            </w:r>
          </w:p>
        </w:tc>
      </w:tr>
      <w:tr w:rsidR="003F4894" w14:paraId="48185975" w14:textId="77777777">
        <w:trPr>
          <w:trHeight w:val="500"/>
        </w:trPr>
        <w:tc>
          <w:tcPr>
            <w:tcW w:w="7400" w:type="dxa"/>
            <w:shd w:val="clear" w:color="auto" w:fill="FFFFFF"/>
            <w:vAlign w:val="center"/>
          </w:tcPr>
          <w:p w14:paraId="6E7CE2DE" w14:textId="77777777" w:rsidR="003F4894" w:rsidRDefault="000D5B91">
            <w:pPr>
              <w:rPr>
                <w:rFonts w:ascii="微软雅黑" w:eastAsia="微软雅黑" w:hAnsi="微软雅黑" w:cs="微软雅黑"/>
                <w:sz w:val="28"/>
              </w:rPr>
            </w:pPr>
            <w:r>
              <w:t>D</w:t>
            </w:r>
            <w:r>
              <w:t>、</w:t>
            </w:r>
            <w:r>
              <w:t xml:space="preserve"> </w:t>
            </w:r>
            <w:r>
              <w:t>平均每</w:t>
            </w:r>
            <w:r>
              <w:t>100</w:t>
            </w:r>
            <w:r>
              <w:t>个样本（含量相同）均数，有</w:t>
            </w:r>
            <w:r>
              <w:t>95</w:t>
            </w:r>
            <w:r>
              <w:t>个样本均数在该区间内</w:t>
            </w:r>
          </w:p>
        </w:tc>
      </w:tr>
      <w:tr w:rsidR="003F4894" w14:paraId="71D90FC7" w14:textId="77777777">
        <w:trPr>
          <w:trHeight w:val="500"/>
        </w:trPr>
        <w:tc>
          <w:tcPr>
            <w:tcW w:w="7400" w:type="dxa"/>
            <w:shd w:val="clear" w:color="auto" w:fill="FFFFFF"/>
            <w:vAlign w:val="center"/>
          </w:tcPr>
          <w:p w14:paraId="692CAC40" w14:textId="77777777" w:rsidR="003F4894" w:rsidRDefault="000D5B91">
            <w:pPr>
              <w:rPr>
                <w:rFonts w:ascii="微软雅黑" w:eastAsia="微软雅黑" w:hAnsi="微软雅黑" w:cs="微软雅黑"/>
                <w:sz w:val="28"/>
              </w:rPr>
            </w:pPr>
            <w:r>
              <w:t>E</w:t>
            </w:r>
            <w:r>
              <w:t>、</w:t>
            </w:r>
            <w:r>
              <w:t xml:space="preserve"> </w:t>
            </w:r>
            <w:r>
              <w:t>平均每</w:t>
            </w:r>
            <w:r>
              <w:t>100</w:t>
            </w:r>
            <w:r>
              <w:t>个样本（含量相同）有</w:t>
            </w:r>
            <w:r>
              <w:t>95</w:t>
            </w:r>
            <w:r>
              <w:t>个样本所得出的该区间包括总体均数</w:t>
            </w:r>
            <w:r>
              <w:rPr>
                <w:color w:val="EFA030"/>
              </w:rPr>
              <w:t>(</w:t>
            </w:r>
            <w:r>
              <w:rPr>
                <w:color w:val="EFA030"/>
              </w:rPr>
              <w:t>正确答案</w:t>
            </w:r>
            <w:r>
              <w:rPr>
                <w:color w:val="EFA030"/>
              </w:rPr>
              <w:t>)</w:t>
            </w:r>
          </w:p>
        </w:tc>
      </w:tr>
    </w:tbl>
    <w:p w14:paraId="2F3F4127" w14:textId="77777777" w:rsidR="003F4894" w:rsidRDefault="003F4894"/>
    <w:p w14:paraId="28B33263" w14:textId="7EC1E3AD" w:rsidR="003F4894" w:rsidRDefault="000D5B91">
      <w:pPr>
        <w:spacing w:line="360" w:lineRule="auto"/>
      </w:pPr>
      <w:r>
        <w:t xml:space="preserve">1358. </w:t>
      </w:r>
      <w:r>
        <w:t>对上述研究结果作两</w:t>
      </w:r>
      <w:r w:rsidR="00B15E03">
        <w:rPr>
          <w:noProof/>
        </w:rPr>
        <w:drawing>
          <wp:inline distT="0" distB="0" distL="0" distR="0" wp14:anchorId="4522C124" wp14:editId="58959D56">
            <wp:extent cx="180975" cy="200025"/>
            <wp:effectExtent l="0" t="0" r="0" b="0"/>
            <wp:docPr id="235" name="图片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差别</w:t>
      </w:r>
      <w:r>
        <w:t>t</w:t>
      </w:r>
      <w:r>
        <w:t>检验，结果</w:t>
      </w:r>
      <w:r>
        <w:t>P</w:t>
      </w:r>
      <w:r>
        <w:t>＞</w:t>
      </w:r>
      <w:r>
        <w:t>0.05</w:t>
      </w:r>
      <w:r>
        <w:t>，则可以表示两组（）</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B5E0D37" w14:textId="77777777">
        <w:trPr>
          <w:trHeight w:val="500"/>
        </w:trPr>
        <w:tc>
          <w:tcPr>
            <w:tcW w:w="7400" w:type="dxa"/>
            <w:shd w:val="clear" w:color="auto" w:fill="FFFFFF"/>
            <w:vAlign w:val="center"/>
          </w:tcPr>
          <w:p w14:paraId="7DA0C2CC" w14:textId="77777777" w:rsidR="003F4894" w:rsidRDefault="000D5B91">
            <w:r>
              <w:t>A</w:t>
            </w:r>
            <w:r>
              <w:t>、</w:t>
            </w:r>
            <w:r>
              <w:t xml:space="preserve"> </w:t>
            </w:r>
            <w:r>
              <w:t>疗法相同疗效相同</w:t>
            </w:r>
          </w:p>
        </w:tc>
      </w:tr>
      <w:tr w:rsidR="003F4894" w14:paraId="2CC31E3F" w14:textId="77777777">
        <w:trPr>
          <w:trHeight w:val="500"/>
        </w:trPr>
        <w:tc>
          <w:tcPr>
            <w:tcW w:w="7400" w:type="dxa"/>
            <w:shd w:val="clear" w:color="auto" w:fill="FFFFFF"/>
            <w:vAlign w:val="center"/>
          </w:tcPr>
          <w:p w14:paraId="022DA943" w14:textId="77777777" w:rsidR="003F4894" w:rsidRDefault="000D5B91">
            <w:pPr>
              <w:rPr>
                <w:rFonts w:ascii="微软雅黑" w:eastAsia="微软雅黑" w:hAnsi="微软雅黑" w:cs="微软雅黑"/>
                <w:sz w:val="28"/>
              </w:rPr>
            </w:pPr>
            <w:r>
              <w:t>B</w:t>
            </w:r>
            <w:r>
              <w:t>、</w:t>
            </w:r>
            <w:r>
              <w:t xml:space="preserve"> </w:t>
            </w:r>
            <w:r>
              <w:t>疗法相同疗效不同</w:t>
            </w:r>
          </w:p>
        </w:tc>
      </w:tr>
      <w:tr w:rsidR="003F4894" w14:paraId="53E70BA5" w14:textId="77777777">
        <w:trPr>
          <w:trHeight w:val="500"/>
        </w:trPr>
        <w:tc>
          <w:tcPr>
            <w:tcW w:w="7400" w:type="dxa"/>
            <w:shd w:val="clear" w:color="auto" w:fill="FFFFFF"/>
            <w:vAlign w:val="center"/>
          </w:tcPr>
          <w:p w14:paraId="546C257D" w14:textId="77777777" w:rsidR="003F4894" w:rsidRDefault="000D5B91">
            <w:pPr>
              <w:rPr>
                <w:rFonts w:ascii="微软雅黑" w:eastAsia="微软雅黑" w:hAnsi="微软雅黑" w:cs="微软雅黑"/>
                <w:sz w:val="28"/>
              </w:rPr>
            </w:pPr>
            <w:r>
              <w:t>C</w:t>
            </w:r>
            <w:r>
              <w:t>、</w:t>
            </w:r>
            <w:r>
              <w:t xml:space="preserve"> </w:t>
            </w:r>
            <w:r>
              <w:t>疗法不同疗效不同</w:t>
            </w:r>
          </w:p>
        </w:tc>
      </w:tr>
      <w:tr w:rsidR="003F4894" w14:paraId="33637D41" w14:textId="77777777">
        <w:trPr>
          <w:trHeight w:val="500"/>
        </w:trPr>
        <w:tc>
          <w:tcPr>
            <w:tcW w:w="7400" w:type="dxa"/>
            <w:shd w:val="clear" w:color="auto" w:fill="FFFFFF"/>
            <w:vAlign w:val="center"/>
          </w:tcPr>
          <w:p w14:paraId="61B68D9C" w14:textId="77777777" w:rsidR="003F4894" w:rsidRDefault="000D5B91">
            <w:pPr>
              <w:rPr>
                <w:rFonts w:ascii="微软雅黑" w:eastAsia="微软雅黑" w:hAnsi="微软雅黑" w:cs="微软雅黑"/>
                <w:sz w:val="28"/>
              </w:rPr>
            </w:pPr>
            <w:r>
              <w:t>D</w:t>
            </w:r>
            <w:r>
              <w:t>、</w:t>
            </w:r>
            <w:r>
              <w:t xml:space="preserve"> </w:t>
            </w:r>
            <w:r>
              <w:t>疗法不同疗效相同</w:t>
            </w:r>
            <w:r>
              <w:rPr>
                <w:color w:val="EFA030"/>
              </w:rPr>
              <w:t>(</w:t>
            </w:r>
            <w:r>
              <w:rPr>
                <w:color w:val="EFA030"/>
              </w:rPr>
              <w:t>正确答案</w:t>
            </w:r>
            <w:r>
              <w:rPr>
                <w:color w:val="EFA030"/>
              </w:rPr>
              <w:t>)</w:t>
            </w:r>
          </w:p>
        </w:tc>
      </w:tr>
    </w:tbl>
    <w:p w14:paraId="0AC8E974" w14:textId="77777777" w:rsidR="003F4894" w:rsidRDefault="003F4894"/>
    <w:p w14:paraId="58B0BB84" w14:textId="77777777" w:rsidR="003F4894" w:rsidRDefault="000D5B91">
      <w:pPr>
        <w:spacing w:line="360" w:lineRule="auto"/>
      </w:pPr>
      <w:r>
        <w:t>1359. 12</w:t>
      </w:r>
      <w:r>
        <w:t>名妇女分别用两种测量肺活量的仪器测最大呼气率</w:t>
      </w:r>
      <w:r>
        <w:t>(l/min)</w:t>
      </w:r>
      <w:r>
        <w:t>，比较两种方法检测结果有无差别，可进行：</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F8CAF9D" w14:textId="77777777">
        <w:trPr>
          <w:trHeight w:val="500"/>
        </w:trPr>
        <w:tc>
          <w:tcPr>
            <w:tcW w:w="7400" w:type="dxa"/>
            <w:shd w:val="clear" w:color="auto" w:fill="FFFFFF"/>
            <w:vAlign w:val="center"/>
          </w:tcPr>
          <w:p w14:paraId="0F168F86" w14:textId="77777777" w:rsidR="003F4894" w:rsidRDefault="000D5B91">
            <w:r>
              <w:t>A</w:t>
            </w:r>
            <w:r>
              <w:t>、</w:t>
            </w:r>
            <w:r>
              <w:t xml:space="preserve"> </w:t>
            </w:r>
            <w:r>
              <w:t>成组设计</w:t>
            </w:r>
            <w:r>
              <w:t>Z</w:t>
            </w:r>
            <w:r>
              <w:t>检验</w:t>
            </w:r>
          </w:p>
        </w:tc>
      </w:tr>
      <w:tr w:rsidR="003F4894" w14:paraId="65FC541E" w14:textId="77777777">
        <w:trPr>
          <w:trHeight w:val="500"/>
        </w:trPr>
        <w:tc>
          <w:tcPr>
            <w:tcW w:w="7400" w:type="dxa"/>
            <w:shd w:val="clear" w:color="auto" w:fill="FFFFFF"/>
            <w:vAlign w:val="center"/>
          </w:tcPr>
          <w:p w14:paraId="033A1320" w14:textId="77777777" w:rsidR="003F4894" w:rsidRDefault="000D5B91">
            <w:pPr>
              <w:rPr>
                <w:rFonts w:ascii="微软雅黑" w:eastAsia="微软雅黑" w:hAnsi="微软雅黑" w:cs="微软雅黑"/>
                <w:sz w:val="28"/>
              </w:rPr>
            </w:pPr>
            <w:r>
              <w:t>B</w:t>
            </w:r>
            <w:r>
              <w:t>、</w:t>
            </w:r>
            <w:r>
              <w:t xml:space="preserve"> </w:t>
            </w:r>
            <w:r>
              <w:t>成组设计</w:t>
            </w:r>
            <w:r>
              <w:t>t</w:t>
            </w:r>
            <w:r>
              <w:t>检验</w:t>
            </w:r>
          </w:p>
        </w:tc>
      </w:tr>
      <w:tr w:rsidR="003F4894" w14:paraId="0DC4BA89" w14:textId="77777777">
        <w:trPr>
          <w:trHeight w:val="500"/>
        </w:trPr>
        <w:tc>
          <w:tcPr>
            <w:tcW w:w="7400" w:type="dxa"/>
            <w:shd w:val="clear" w:color="auto" w:fill="FFFFFF"/>
            <w:vAlign w:val="center"/>
          </w:tcPr>
          <w:p w14:paraId="1C33E429" w14:textId="77777777" w:rsidR="003F4894" w:rsidRDefault="000D5B91">
            <w:pPr>
              <w:rPr>
                <w:rFonts w:ascii="微软雅黑" w:eastAsia="微软雅黑" w:hAnsi="微软雅黑" w:cs="微软雅黑"/>
                <w:sz w:val="28"/>
              </w:rPr>
            </w:pPr>
            <w:r>
              <w:t>C</w:t>
            </w:r>
            <w:r>
              <w:t>、</w:t>
            </w:r>
            <w:r>
              <w:t xml:space="preserve"> </w:t>
            </w:r>
            <w:r>
              <w:t>配对设计</w:t>
            </w:r>
            <w:r>
              <w:t>Z</w:t>
            </w:r>
            <w:r>
              <w:t>检验</w:t>
            </w:r>
          </w:p>
        </w:tc>
      </w:tr>
      <w:tr w:rsidR="003F4894" w14:paraId="385F33CD" w14:textId="77777777">
        <w:trPr>
          <w:trHeight w:val="500"/>
        </w:trPr>
        <w:tc>
          <w:tcPr>
            <w:tcW w:w="7400" w:type="dxa"/>
            <w:shd w:val="clear" w:color="auto" w:fill="FFFFFF"/>
            <w:vAlign w:val="center"/>
          </w:tcPr>
          <w:p w14:paraId="4F34D1BE" w14:textId="77777777" w:rsidR="003F4894" w:rsidRDefault="000D5B91">
            <w:pPr>
              <w:rPr>
                <w:rFonts w:ascii="微软雅黑" w:eastAsia="微软雅黑" w:hAnsi="微软雅黑" w:cs="微软雅黑"/>
                <w:sz w:val="28"/>
              </w:rPr>
            </w:pPr>
            <w:r>
              <w:t>D</w:t>
            </w:r>
            <w:r>
              <w:t>、</w:t>
            </w:r>
            <w:r>
              <w:t xml:space="preserve"> </w:t>
            </w:r>
            <w:r>
              <w:t>配对设计</w:t>
            </w:r>
            <w:r>
              <w:t>t</w:t>
            </w:r>
            <w:r>
              <w:t>检验</w:t>
            </w:r>
            <w:r>
              <w:rPr>
                <w:color w:val="EFA030"/>
              </w:rPr>
              <w:t>(</w:t>
            </w:r>
            <w:r>
              <w:rPr>
                <w:color w:val="EFA030"/>
              </w:rPr>
              <w:t>正确答案</w:t>
            </w:r>
            <w:r>
              <w:rPr>
                <w:color w:val="EFA030"/>
              </w:rPr>
              <w:t>)</w:t>
            </w:r>
          </w:p>
        </w:tc>
      </w:tr>
      <w:tr w:rsidR="003F4894" w14:paraId="075E4200" w14:textId="77777777">
        <w:trPr>
          <w:trHeight w:val="500"/>
        </w:trPr>
        <w:tc>
          <w:tcPr>
            <w:tcW w:w="7400" w:type="dxa"/>
            <w:shd w:val="clear" w:color="auto" w:fill="FFFFFF"/>
            <w:vAlign w:val="center"/>
          </w:tcPr>
          <w:p w14:paraId="375307C8" w14:textId="77777777" w:rsidR="003F4894" w:rsidRDefault="000D5B91">
            <w:pPr>
              <w:rPr>
                <w:rFonts w:ascii="微软雅黑" w:eastAsia="微软雅黑" w:hAnsi="微软雅黑" w:cs="微软雅黑"/>
                <w:sz w:val="28"/>
              </w:rPr>
            </w:pPr>
            <w:r>
              <w:t>E</w:t>
            </w:r>
            <w:r>
              <w:t>、</w:t>
            </w:r>
            <w:r>
              <w:t xml:space="preserve"> X2</w:t>
            </w:r>
            <w:r>
              <w:t>检验</w:t>
            </w:r>
          </w:p>
        </w:tc>
      </w:tr>
    </w:tbl>
    <w:p w14:paraId="4616B245" w14:textId="77777777" w:rsidR="003F4894" w:rsidRDefault="003F4894"/>
    <w:p w14:paraId="6FC1EAB6" w14:textId="77777777" w:rsidR="003F4894" w:rsidRDefault="000D5B91">
      <w:pPr>
        <w:spacing w:line="360" w:lineRule="auto"/>
      </w:pPr>
      <w:r>
        <w:t xml:space="preserve">1360. </w:t>
      </w:r>
      <w:r>
        <w:t>比较非典型肺炎和普通肺炎患者的白细胞计数水平，若（</w:t>
      </w:r>
      <w:r>
        <w:t xml:space="preserve"> </w:t>
      </w:r>
      <w:r>
        <w:t>），可作单侧检验（</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2C7FC08" w14:textId="77777777">
        <w:trPr>
          <w:trHeight w:val="500"/>
        </w:trPr>
        <w:tc>
          <w:tcPr>
            <w:tcW w:w="7400" w:type="dxa"/>
            <w:shd w:val="clear" w:color="auto" w:fill="FFFFFF"/>
            <w:vAlign w:val="center"/>
          </w:tcPr>
          <w:p w14:paraId="7D564CA9" w14:textId="77777777" w:rsidR="003F4894" w:rsidRDefault="000D5B91">
            <w:r>
              <w:t>A</w:t>
            </w:r>
            <w:r>
              <w:t>、</w:t>
            </w:r>
            <w:r>
              <w:t xml:space="preserve"> </w:t>
            </w:r>
            <w:r>
              <w:t>已知二组患者的白细胞计数均降低</w:t>
            </w:r>
          </w:p>
        </w:tc>
      </w:tr>
      <w:tr w:rsidR="003F4894" w14:paraId="52862ACC" w14:textId="77777777">
        <w:trPr>
          <w:trHeight w:val="500"/>
        </w:trPr>
        <w:tc>
          <w:tcPr>
            <w:tcW w:w="7400" w:type="dxa"/>
            <w:shd w:val="clear" w:color="auto" w:fill="FFFFFF"/>
            <w:vAlign w:val="center"/>
          </w:tcPr>
          <w:p w14:paraId="7D1CBCDB" w14:textId="77777777" w:rsidR="003F4894" w:rsidRDefault="000D5B91">
            <w:pPr>
              <w:rPr>
                <w:rFonts w:ascii="微软雅黑" w:eastAsia="微软雅黑" w:hAnsi="微软雅黑" w:cs="微软雅黑"/>
                <w:sz w:val="28"/>
              </w:rPr>
            </w:pPr>
            <w:r>
              <w:t>B</w:t>
            </w:r>
            <w:r>
              <w:t>、</w:t>
            </w:r>
            <w:r>
              <w:t xml:space="preserve"> </w:t>
            </w:r>
            <w:r>
              <w:t>已知二组患者的白细胞计数均升高</w:t>
            </w:r>
          </w:p>
        </w:tc>
      </w:tr>
      <w:tr w:rsidR="003F4894" w14:paraId="1C76BAD4" w14:textId="77777777">
        <w:trPr>
          <w:trHeight w:val="500"/>
        </w:trPr>
        <w:tc>
          <w:tcPr>
            <w:tcW w:w="7400" w:type="dxa"/>
            <w:shd w:val="clear" w:color="auto" w:fill="FFFFFF"/>
            <w:vAlign w:val="center"/>
          </w:tcPr>
          <w:p w14:paraId="0024BD17" w14:textId="77777777" w:rsidR="003F4894" w:rsidRDefault="000D5B91">
            <w:pPr>
              <w:rPr>
                <w:rFonts w:ascii="微软雅黑" w:eastAsia="微软雅黑" w:hAnsi="微软雅黑" w:cs="微软雅黑"/>
                <w:sz w:val="28"/>
              </w:rPr>
            </w:pPr>
            <w:r>
              <w:t>C</w:t>
            </w:r>
            <w:r>
              <w:t>、</w:t>
            </w:r>
            <w:r>
              <w:t xml:space="preserve"> </w:t>
            </w:r>
            <w:r>
              <w:t>不清楚哪一组的白细胞计数水平有变化</w:t>
            </w:r>
          </w:p>
        </w:tc>
      </w:tr>
      <w:tr w:rsidR="003F4894" w14:paraId="5C4AD0B1" w14:textId="77777777">
        <w:trPr>
          <w:trHeight w:val="500"/>
        </w:trPr>
        <w:tc>
          <w:tcPr>
            <w:tcW w:w="7400" w:type="dxa"/>
            <w:shd w:val="clear" w:color="auto" w:fill="FFFFFF"/>
            <w:vAlign w:val="center"/>
          </w:tcPr>
          <w:p w14:paraId="11EA1596" w14:textId="77777777" w:rsidR="003F4894" w:rsidRDefault="000D5B91">
            <w:pPr>
              <w:rPr>
                <w:rFonts w:ascii="微软雅黑" w:eastAsia="微软雅黑" w:hAnsi="微软雅黑" w:cs="微软雅黑"/>
                <w:sz w:val="28"/>
              </w:rPr>
            </w:pPr>
            <w:r>
              <w:t>D</w:t>
            </w:r>
            <w:r>
              <w:t>、</w:t>
            </w:r>
            <w:r>
              <w:t xml:space="preserve"> </w:t>
            </w:r>
            <w:r>
              <w:t>已知非典型肺炎患者的白细胞计数不高于普通肺炎</w:t>
            </w:r>
            <w:r>
              <w:rPr>
                <w:color w:val="EFA030"/>
              </w:rPr>
              <w:t>(</w:t>
            </w:r>
            <w:r>
              <w:rPr>
                <w:color w:val="EFA030"/>
              </w:rPr>
              <w:t>正确答案</w:t>
            </w:r>
            <w:r>
              <w:rPr>
                <w:color w:val="EFA030"/>
              </w:rPr>
              <w:t>)</w:t>
            </w:r>
          </w:p>
        </w:tc>
      </w:tr>
      <w:tr w:rsidR="003F4894" w14:paraId="32B9A914" w14:textId="77777777">
        <w:trPr>
          <w:trHeight w:val="500"/>
        </w:trPr>
        <w:tc>
          <w:tcPr>
            <w:tcW w:w="7400" w:type="dxa"/>
            <w:shd w:val="clear" w:color="auto" w:fill="FFFFFF"/>
            <w:vAlign w:val="center"/>
          </w:tcPr>
          <w:p w14:paraId="3D34EECB" w14:textId="77777777" w:rsidR="003F4894" w:rsidRDefault="000D5B91">
            <w:pPr>
              <w:rPr>
                <w:rFonts w:ascii="微软雅黑" w:eastAsia="微软雅黑" w:hAnsi="微软雅黑" w:cs="微软雅黑"/>
                <w:sz w:val="28"/>
              </w:rPr>
            </w:pPr>
            <w:r>
              <w:t>E</w:t>
            </w:r>
            <w:r>
              <w:t>、</w:t>
            </w:r>
            <w:r>
              <w:t xml:space="preserve"> </w:t>
            </w:r>
            <w:r>
              <w:t>两组白细胞计数值的总体方差不相等</w:t>
            </w:r>
          </w:p>
        </w:tc>
      </w:tr>
    </w:tbl>
    <w:p w14:paraId="17983B1C" w14:textId="77777777" w:rsidR="003F4894" w:rsidRDefault="003F4894"/>
    <w:p w14:paraId="462068A7" w14:textId="77777777" w:rsidR="003F4894" w:rsidRDefault="000D5B91">
      <w:pPr>
        <w:spacing w:line="360" w:lineRule="auto"/>
      </w:pPr>
      <w:r>
        <w:t xml:space="preserve">1361. </w:t>
      </w:r>
      <w:r>
        <w:t>用一种新药治疗高血脂症</w:t>
      </w:r>
      <w:r>
        <w:t>8</w:t>
      </w:r>
      <w:r>
        <w:t>例，观察治疗前后红血清成固醇的浓度变化，欲知该药是否有效，宜采用（）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D000205" w14:textId="77777777">
        <w:trPr>
          <w:trHeight w:val="500"/>
        </w:trPr>
        <w:tc>
          <w:tcPr>
            <w:tcW w:w="7400" w:type="dxa"/>
            <w:shd w:val="clear" w:color="auto" w:fill="FFFFFF"/>
            <w:vAlign w:val="center"/>
          </w:tcPr>
          <w:p w14:paraId="645BB372" w14:textId="77777777" w:rsidR="003F4894" w:rsidRDefault="000D5B91">
            <w:r>
              <w:t>A</w:t>
            </w:r>
            <w:r>
              <w:t>、</w:t>
            </w:r>
            <w:r>
              <w:t xml:space="preserve"> </w:t>
            </w:r>
            <w:r>
              <w:t>配对设计</w:t>
            </w:r>
            <w:r>
              <w:t>t</w:t>
            </w:r>
            <w:r>
              <w:t>检验</w:t>
            </w:r>
            <w:r>
              <w:rPr>
                <w:color w:val="EFA030"/>
              </w:rPr>
              <w:t>(</w:t>
            </w:r>
            <w:r>
              <w:rPr>
                <w:color w:val="EFA030"/>
              </w:rPr>
              <w:t>正确答案</w:t>
            </w:r>
            <w:r>
              <w:rPr>
                <w:color w:val="EFA030"/>
              </w:rPr>
              <w:t>)</w:t>
            </w:r>
          </w:p>
        </w:tc>
      </w:tr>
      <w:tr w:rsidR="003F4894" w14:paraId="4448D3BE" w14:textId="77777777">
        <w:trPr>
          <w:trHeight w:val="500"/>
        </w:trPr>
        <w:tc>
          <w:tcPr>
            <w:tcW w:w="7400" w:type="dxa"/>
            <w:shd w:val="clear" w:color="auto" w:fill="FFFFFF"/>
            <w:vAlign w:val="center"/>
          </w:tcPr>
          <w:p w14:paraId="745A38FA" w14:textId="77777777" w:rsidR="003F4894" w:rsidRDefault="000D5B91">
            <w:pPr>
              <w:rPr>
                <w:rFonts w:ascii="微软雅黑" w:eastAsia="微软雅黑" w:hAnsi="微软雅黑" w:cs="微软雅黑"/>
                <w:sz w:val="28"/>
              </w:rPr>
            </w:pPr>
            <w:r>
              <w:t>B</w:t>
            </w:r>
            <w:r>
              <w:t>、</w:t>
            </w:r>
            <w:r>
              <w:t xml:space="preserve"> </w:t>
            </w:r>
            <w:r>
              <w:t>成组设计两样本均数比较的</w:t>
            </w:r>
            <w:r>
              <w:t>t</w:t>
            </w:r>
            <w:r>
              <w:t>检验</w:t>
            </w:r>
          </w:p>
        </w:tc>
      </w:tr>
      <w:tr w:rsidR="003F4894" w14:paraId="6AAA5570" w14:textId="77777777">
        <w:trPr>
          <w:trHeight w:val="500"/>
        </w:trPr>
        <w:tc>
          <w:tcPr>
            <w:tcW w:w="7400" w:type="dxa"/>
            <w:shd w:val="clear" w:color="auto" w:fill="FFFFFF"/>
            <w:vAlign w:val="center"/>
          </w:tcPr>
          <w:p w14:paraId="38F002DB" w14:textId="77777777" w:rsidR="003F4894" w:rsidRDefault="000D5B91">
            <w:pPr>
              <w:rPr>
                <w:rFonts w:ascii="微软雅黑" w:eastAsia="微软雅黑" w:hAnsi="微软雅黑" w:cs="微软雅黑"/>
                <w:sz w:val="28"/>
              </w:rPr>
            </w:pPr>
            <w:r>
              <w:t>C</w:t>
            </w:r>
            <w:r>
              <w:t>、</w:t>
            </w:r>
            <w:r>
              <w:t xml:space="preserve"> </w:t>
            </w:r>
            <w:r>
              <w:t>成组设计两样本几何均数比较</w:t>
            </w:r>
            <w:r>
              <w:t>t</w:t>
            </w:r>
            <w:r>
              <w:t>检验</w:t>
            </w:r>
          </w:p>
        </w:tc>
      </w:tr>
      <w:tr w:rsidR="003F4894" w14:paraId="46FE5D40" w14:textId="77777777">
        <w:trPr>
          <w:trHeight w:val="500"/>
        </w:trPr>
        <w:tc>
          <w:tcPr>
            <w:tcW w:w="7400" w:type="dxa"/>
            <w:shd w:val="clear" w:color="auto" w:fill="FFFFFF"/>
            <w:vAlign w:val="center"/>
          </w:tcPr>
          <w:p w14:paraId="239C8746" w14:textId="77777777" w:rsidR="003F4894" w:rsidRDefault="000D5B91">
            <w:pPr>
              <w:rPr>
                <w:rFonts w:ascii="微软雅黑" w:eastAsia="微软雅黑" w:hAnsi="微软雅黑" w:cs="微软雅黑"/>
                <w:sz w:val="28"/>
              </w:rPr>
            </w:pPr>
            <w:r>
              <w:t>D</w:t>
            </w:r>
            <w:r>
              <w:t>、</w:t>
            </w:r>
            <w:r>
              <w:t xml:space="preserve"> </w:t>
            </w:r>
            <w:r>
              <w:t>两样本均数比较</w:t>
            </w:r>
            <w:r>
              <w:t>z</w:t>
            </w:r>
            <w:r>
              <w:t>检验</w:t>
            </w:r>
          </w:p>
        </w:tc>
      </w:tr>
      <w:tr w:rsidR="003F4894" w14:paraId="3029EF60" w14:textId="77777777">
        <w:trPr>
          <w:trHeight w:val="500"/>
        </w:trPr>
        <w:tc>
          <w:tcPr>
            <w:tcW w:w="7400" w:type="dxa"/>
            <w:shd w:val="clear" w:color="auto" w:fill="FFFFFF"/>
            <w:vAlign w:val="center"/>
          </w:tcPr>
          <w:p w14:paraId="274C2B68" w14:textId="77777777" w:rsidR="003F4894" w:rsidRDefault="000D5B91">
            <w:pPr>
              <w:rPr>
                <w:rFonts w:ascii="微软雅黑" w:eastAsia="微软雅黑" w:hAnsi="微软雅黑" w:cs="微软雅黑"/>
                <w:sz w:val="28"/>
              </w:rPr>
            </w:pPr>
            <w:r>
              <w:t>E</w:t>
            </w:r>
            <w:r>
              <w:t>、</w:t>
            </w:r>
            <w:r>
              <w:t xml:space="preserve"> X2</w:t>
            </w:r>
            <w:r>
              <w:t>检验</w:t>
            </w:r>
          </w:p>
        </w:tc>
      </w:tr>
    </w:tbl>
    <w:p w14:paraId="53D1115D" w14:textId="77777777" w:rsidR="003F4894" w:rsidRDefault="003F4894"/>
    <w:p w14:paraId="1693EE4F" w14:textId="77777777" w:rsidR="003F4894" w:rsidRDefault="000D5B91">
      <w:pPr>
        <w:spacing w:line="360" w:lineRule="auto"/>
      </w:pPr>
      <w:r>
        <w:t xml:space="preserve">1362. </w:t>
      </w:r>
      <w:r>
        <w:t>两个大样本均数比较的</w:t>
      </w:r>
      <w:r>
        <w:t>Z</w:t>
      </w:r>
      <w:r>
        <w:t>检验</w:t>
      </w:r>
      <w:r>
        <w:t>, |Z|=1.98</w:t>
      </w:r>
      <w:r>
        <w:t>，则统计结论是（）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DED66A3" w14:textId="77777777">
        <w:trPr>
          <w:trHeight w:val="500"/>
        </w:trPr>
        <w:tc>
          <w:tcPr>
            <w:tcW w:w="7400" w:type="dxa"/>
            <w:shd w:val="clear" w:color="auto" w:fill="FFFFFF"/>
            <w:vAlign w:val="center"/>
          </w:tcPr>
          <w:p w14:paraId="442A1827" w14:textId="77777777" w:rsidR="003F4894" w:rsidRDefault="000D5B91">
            <w:r>
              <w:t>A</w:t>
            </w:r>
            <w:r>
              <w:t>、</w:t>
            </w:r>
            <w:r>
              <w:t xml:space="preserve"> P </w:t>
            </w:r>
            <w:r>
              <w:t>＜</w:t>
            </w:r>
            <w:r>
              <w:t>0.05</w:t>
            </w:r>
            <w:r>
              <w:rPr>
                <w:color w:val="EFA030"/>
              </w:rPr>
              <w:t>(</w:t>
            </w:r>
            <w:r>
              <w:rPr>
                <w:color w:val="EFA030"/>
              </w:rPr>
              <w:t>正确答案</w:t>
            </w:r>
            <w:r>
              <w:rPr>
                <w:color w:val="EFA030"/>
              </w:rPr>
              <w:t>)</w:t>
            </w:r>
          </w:p>
        </w:tc>
      </w:tr>
      <w:tr w:rsidR="003F4894" w14:paraId="5B9DA55D" w14:textId="77777777">
        <w:trPr>
          <w:trHeight w:val="500"/>
        </w:trPr>
        <w:tc>
          <w:tcPr>
            <w:tcW w:w="7400" w:type="dxa"/>
            <w:shd w:val="clear" w:color="auto" w:fill="FFFFFF"/>
            <w:vAlign w:val="center"/>
          </w:tcPr>
          <w:p w14:paraId="37874638" w14:textId="77777777" w:rsidR="003F4894" w:rsidRDefault="000D5B91">
            <w:pPr>
              <w:rPr>
                <w:rFonts w:ascii="微软雅黑" w:eastAsia="微软雅黑" w:hAnsi="微软雅黑" w:cs="微软雅黑"/>
                <w:sz w:val="28"/>
              </w:rPr>
            </w:pPr>
            <w:r>
              <w:t>B</w:t>
            </w:r>
            <w:r>
              <w:t>、</w:t>
            </w:r>
            <w:r>
              <w:t xml:space="preserve"> P </w:t>
            </w:r>
            <w:r>
              <w:t>＜</w:t>
            </w:r>
            <w:r>
              <w:t>0.01</w:t>
            </w:r>
          </w:p>
        </w:tc>
      </w:tr>
      <w:tr w:rsidR="003F4894" w14:paraId="5BC8CCB9" w14:textId="77777777">
        <w:trPr>
          <w:trHeight w:val="500"/>
        </w:trPr>
        <w:tc>
          <w:tcPr>
            <w:tcW w:w="7400" w:type="dxa"/>
            <w:shd w:val="clear" w:color="auto" w:fill="FFFFFF"/>
            <w:vAlign w:val="center"/>
          </w:tcPr>
          <w:p w14:paraId="49DDC484" w14:textId="77777777" w:rsidR="003F4894" w:rsidRDefault="000D5B91">
            <w:pPr>
              <w:rPr>
                <w:rFonts w:ascii="微软雅黑" w:eastAsia="微软雅黑" w:hAnsi="微软雅黑" w:cs="微软雅黑"/>
                <w:sz w:val="28"/>
              </w:rPr>
            </w:pPr>
            <w:r>
              <w:t>C</w:t>
            </w:r>
            <w:r>
              <w:t>、</w:t>
            </w:r>
            <w:r>
              <w:t xml:space="preserve"> P </w:t>
            </w:r>
            <w:r>
              <w:t>＞</w:t>
            </w:r>
            <w:r>
              <w:t>0.05</w:t>
            </w:r>
          </w:p>
        </w:tc>
      </w:tr>
      <w:tr w:rsidR="003F4894" w14:paraId="06883B7E" w14:textId="77777777">
        <w:trPr>
          <w:trHeight w:val="500"/>
        </w:trPr>
        <w:tc>
          <w:tcPr>
            <w:tcW w:w="7400" w:type="dxa"/>
            <w:shd w:val="clear" w:color="auto" w:fill="FFFFFF"/>
            <w:vAlign w:val="center"/>
          </w:tcPr>
          <w:p w14:paraId="4162CE11" w14:textId="77777777" w:rsidR="003F4894" w:rsidRDefault="000D5B91">
            <w:pPr>
              <w:rPr>
                <w:rFonts w:ascii="微软雅黑" w:eastAsia="微软雅黑" w:hAnsi="微软雅黑" w:cs="微软雅黑"/>
                <w:sz w:val="28"/>
              </w:rPr>
            </w:pPr>
            <w:r>
              <w:t>D</w:t>
            </w:r>
            <w:r>
              <w:t>、</w:t>
            </w:r>
            <w:r>
              <w:t xml:space="preserve"> P =0.05</w:t>
            </w:r>
          </w:p>
        </w:tc>
      </w:tr>
      <w:tr w:rsidR="003F4894" w14:paraId="6229BAC7" w14:textId="77777777">
        <w:trPr>
          <w:trHeight w:val="500"/>
        </w:trPr>
        <w:tc>
          <w:tcPr>
            <w:tcW w:w="7400" w:type="dxa"/>
            <w:shd w:val="clear" w:color="auto" w:fill="FFFFFF"/>
            <w:vAlign w:val="center"/>
          </w:tcPr>
          <w:p w14:paraId="335F1808" w14:textId="77777777" w:rsidR="003F4894" w:rsidRDefault="000D5B91">
            <w:pPr>
              <w:rPr>
                <w:rFonts w:ascii="微软雅黑" w:eastAsia="微软雅黑" w:hAnsi="微软雅黑" w:cs="微软雅黑"/>
                <w:sz w:val="28"/>
              </w:rPr>
            </w:pPr>
            <w:r>
              <w:t>E</w:t>
            </w:r>
            <w:r>
              <w:t>、</w:t>
            </w:r>
            <w:r>
              <w:t xml:space="preserve"> P </w:t>
            </w:r>
            <w:r>
              <w:t>＜</w:t>
            </w:r>
            <w:r>
              <w:t>0.005</w:t>
            </w:r>
          </w:p>
        </w:tc>
      </w:tr>
    </w:tbl>
    <w:p w14:paraId="75EF5642" w14:textId="77777777" w:rsidR="003F4894" w:rsidRDefault="003F4894"/>
    <w:p w14:paraId="79CD0661" w14:textId="77777777" w:rsidR="003F4894" w:rsidRDefault="000D5B91">
      <w:pPr>
        <w:spacing w:line="360" w:lineRule="auto"/>
      </w:pPr>
      <w:r>
        <w:t xml:space="preserve">1363. </w:t>
      </w:r>
      <w:r>
        <w:t>单因素方差分析中，不正确的计算公式是（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066E3A2" w14:textId="77777777">
        <w:trPr>
          <w:trHeight w:val="500"/>
        </w:trPr>
        <w:tc>
          <w:tcPr>
            <w:tcW w:w="7400" w:type="dxa"/>
            <w:shd w:val="clear" w:color="auto" w:fill="FFFFFF"/>
            <w:vAlign w:val="center"/>
          </w:tcPr>
          <w:p w14:paraId="497AA05D" w14:textId="77777777" w:rsidR="003F4894" w:rsidRDefault="000D5B91">
            <w:r>
              <w:t>A</w:t>
            </w:r>
            <w:r>
              <w:t>、</w:t>
            </w:r>
            <w:r>
              <w:t xml:space="preserve"> SS</w:t>
            </w:r>
            <w:r>
              <w:t>组内</w:t>
            </w:r>
            <w:r>
              <w:t>=SS</w:t>
            </w:r>
            <w:r>
              <w:t>总</w:t>
            </w:r>
            <w:r>
              <w:t>-SS</w:t>
            </w:r>
            <w:r>
              <w:t>组间</w:t>
            </w:r>
          </w:p>
        </w:tc>
      </w:tr>
      <w:tr w:rsidR="003F4894" w14:paraId="197C0440" w14:textId="77777777">
        <w:trPr>
          <w:trHeight w:val="500"/>
        </w:trPr>
        <w:tc>
          <w:tcPr>
            <w:tcW w:w="7400" w:type="dxa"/>
            <w:shd w:val="clear" w:color="auto" w:fill="FFFFFF"/>
            <w:vAlign w:val="center"/>
          </w:tcPr>
          <w:p w14:paraId="06377B26" w14:textId="77777777" w:rsidR="003F4894" w:rsidRDefault="000D5B91">
            <w:pPr>
              <w:rPr>
                <w:rFonts w:ascii="微软雅黑" w:eastAsia="微软雅黑" w:hAnsi="微软雅黑" w:cs="微软雅黑"/>
                <w:sz w:val="28"/>
              </w:rPr>
            </w:pPr>
            <w:r>
              <w:t>B</w:t>
            </w:r>
            <w:r>
              <w:t>、</w:t>
            </w:r>
            <w:r>
              <w:t xml:space="preserve"> v</w:t>
            </w:r>
            <w:r>
              <w:t>总</w:t>
            </w:r>
            <w:r>
              <w:t>=v</w:t>
            </w:r>
            <w:r>
              <w:t>组间</w:t>
            </w:r>
            <w:r>
              <w:t>-v</w:t>
            </w:r>
            <w:r>
              <w:t>组内</w:t>
            </w:r>
          </w:p>
        </w:tc>
      </w:tr>
      <w:tr w:rsidR="003F4894" w14:paraId="503C79FE" w14:textId="77777777">
        <w:trPr>
          <w:trHeight w:val="500"/>
        </w:trPr>
        <w:tc>
          <w:tcPr>
            <w:tcW w:w="7400" w:type="dxa"/>
            <w:shd w:val="clear" w:color="auto" w:fill="FFFFFF"/>
            <w:vAlign w:val="center"/>
          </w:tcPr>
          <w:p w14:paraId="45BBC9E0" w14:textId="77777777" w:rsidR="003F4894" w:rsidRDefault="000D5B91">
            <w:pPr>
              <w:rPr>
                <w:rFonts w:ascii="微软雅黑" w:eastAsia="微软雅黑" w:hAnsi="微软雅黑" w:cs="微软雅黑"/>
                <w:sz w:val="28"/>
              </w:rPr>
            </w:pPr>
            <w:r>
              <w:t>C</w:t>
            </w:r>
            <w:r>
              <w:t>、</w:t>
            </w:r>
            <w:r>
              <w:t xml:space="preserve"> MS</w:t>
            </w:r>
            <w:r>
              <w:t>组间</w:t>
            </w:r>
            <w:r>
              <w:t>=SS</w:t>
            </w:r>
            <w:r>
              <w:t>组间</w:t>
            </w:r>
            <w:r>
              <w:t>/v</w:t>
            </w:r>
            <w:r>
              <w:t>组间</w:t>
            </w:r>
          </w:p>
        </w:tc>
      </w:tr>
      <w:tr w:rsidR="003F4894" w14:paraId="770DCDDA" w14:textId="77777777">
        <w:trPr>
          <w:trHeight w:val="500"/>
        </w:trPr>
        <w:tc>
          <w:tcPr>
            <w:tcW w:w="7400" w:type="dxa"/>
            <w:shd w:val="clear" w:color="auto" w:fill="FFFFFF"/>
            <w:vAlign w:val="center"/>
          </w:tcPr>
          <w:p w14:paraId="3B20DEBD" w14:textId="77777777" w:rsidR="003F4894" w:rsidRDefault="000D5B91">
            <w:pPr>
              <w:rPr>
                <w:rFonts w:ascii="微软雅黑" w:eastAsia="微软雅黑" w:hAnsi="微软雅黑" w:cs="微软雅黑"/>
                <w:sz w:val="28"/>
              </w:rPr>
            </w:pPr>
            <w:r>
              <w:t>D</w:t>
            </w:r>
            <w:r>
              <w:t>、</w:t>
            </w:r>
            <w:r>
              <w:t xml:space="preserve"> MS</w:t>
            </w:r>
            <w:r>
              <w:t>组内</w:t>
            </w:r>
            <w:r>
              <w:t>=SS</w:t>
            </w:r>
            <w:r>
              <w:t>组内</w:t>
            </w:r>
            <w:r>
              <w:t>/v</w:t>
            </w:r>
            <w:r>
              <w:t>组内</w:t>
            </w:r>
          </w:p>
        </w:tc>
      </w:tr>
      <w:tr w:rsidR="003F4894" w14:paraId="5C89AE27" w14:textId="77777777">
        <w:trPr>
          <w:trHeight w:val="500"/>
        </w:trPr>
        <w:tc>
          <w:tcPr>
            <w:tcW w:w="7400" w:type="dxa"/>
            <w:shd w:val="clear" w:color="auto" w:fill="FFFFFF"/>
            <w:vAlign w:val="center"/>
          </w:tcPr>
          <w:p w14:paraId="679F1230" w14:textId="77777777" w:rsidR="003F4894" w:rsidRDefault="000D5B91">
            <w:pPr>
              <w:rPr>
                <w:rFonts w:ascii="微软雅黑" w:eastAsia="微软雅黑" w:hAnsi="微软雅黑" w:cs="微软雅黑"/>
                <w:sz w:val="28"/>
              </w:rPr>
            </w:pPr>
            <w:r>
              <w:t>E</w:t>
            </w:r>
            <w:r>
              <w:t>、</w:t>
            </w:r>
            <w:r>
              <w:t xml:space="preserve"> F=MS</w:t>
            </w:r>
            <w:r>
              <w:t>组内</w:t>
            </w:r>
            <w:r>
              <w:t>/MS</w:t>
            </w:r>
            <w:r>
              <w:t>组间</w:t>
            </w:r>
            <w:r>
              <w:rPr>
                <w:color w:val="EFA030"/>
              </w:rPr>
              <w:t>(</w:t>
            </w:r>
            <w:r>
              <w:rPr>
                <w:color w:val="EFA030"/>
              </w:rPr>
              <w:t>正确答案</w:t>
            </w:r>
            <w:r>
              <w:rPr>
                <w:color w:val="EFA030"/>
              </w:rPr>
              <w:t>)</w:t>
            </w:r>
          </w:p>
        </w:tc>
      </w:tr>
    </w:tbl>
    <w:p w14:paraId="28EAEB88" w14:textId="77777777" w:rsidR="003F4894" w:rsidRDefault="003F4894"/>
    <w:p w14:paraId="575A8052" w14:textId="77777777" w:rsidR="003F4894" w:rsidRDefault="000D5B91">
      <w:pPr>
        <w:spacing w:line="360" w:lineRule="auto"/>
      </w:pPr>
      <w:r>
        <w:t xml:space="preserve">1364. </w:t>
      </w:r>
      <w:r>
        <w:t>成组设计的方差分析中</w:t>
      </w:r>
      <w:r>
        <w:t>,</w:t>
      </w:r>
      <w:r>
        <w:t>必然有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4AE0D2C" w14:textId="77777777">
        <w:trPr>
          <w:trHeight w:val="500"/>
        </w:trPr>
        <w:tc>
          <w:tcPr>
            <w:tcW w:w="7400" w:type="dxa"/>
            <w:shd w:val="clear" w:color="auto" w:fill="FFFFFF"/>
            <w:vAlign w:val="center"/>
          </w:tcPr>
          <w:p w14:paraId="45F9A14E" w14:textId="77777777" w:rsidR="003F4894" w:rsidRDefault="000D5B91">
            <w:r>
              <w:t>A</w:t>
            </w:r>
            <w:r>
              <w:t>、</w:t>
            </w:r>
            <w:r>
              <w:t xml:space="preserve"> SS</w:t>
            </w:r>
            <w:r>
              <w:t>组内＜</w:t>
            </w:r>
            <w:r>
              <w:t>SS</w:t>
            </w:r>
            <w:r>
              <w:t>组间</w:t>
            </w:r>
          </w:p>
        </w:tc>
      </w:tr>
      <w:tr w:rsidR="003F4894" w14:paraId="3F587F76" w14:textId="77777777">
        <w:trPr>
          <w:trHeight w:val="500"/>
        </w:trPr>
        <w:tc>
          <w:tcPr>
            <w:tcW w:w="7400" w:type="dxa"/>
            <w:shd w:val="clear" w:color="auto" w:fill="FFFFFF"/>
            <w:vAlign w:val="center"/>
          </w:tcPr>
          <w:p w14:paraId="743C10AC" w14:textId="77777777" w:rsidR="003F4894" w:rsidRDefault="000D5B91">
            <w:pPr>
              <w:rPr>
                <w:rFonts w:ascii="微软雅黑" w:eastAsia="微软雅黑" w:hAnsi="微软雅黑" w:cs="微软雅黑"/>
                <w:sz w:val="28"/>
              </w:rPr>
            </w:pPr>
            <w:r>
              <w:t>B</w:t>
            </w:r>
            <w:r>
              <w:t>、</w:t>
            </w:r>
            <w:r>
              <w:t xml:space="preserve"> MS</w:t>
            </w:r>
            <w:r>
              <w:t>组间＜</w:t>
            </w:r>
            <w:r>
              <w:t>MS</w:t>
            </w:r>
            <w:r>
              <w:t>组内</w:t>
            </w:r>
          </w:p>
        </w:tc>
      </w:tr>
      <w:tr w:rsidR="003F4894" w14:paraId="4DB172D3" w14:textId="77777777">
        <w:trPr>
          <w:trHeight w:val="500"/>
        </w:trPr>
        <w:tc>
          <w:tcPr>
            <w:tcW w:w="7400" w:type="dxa"/>
            <w:shd w:val="clear" w:color="auto" w:fill="FFFFFF"/>
            <w:vAlign w:val="center"/>
          </w:tcPr>
          <w:p w14:paraId="411E97C7" w14:textId="77777777" w:rsidR="003F4894" w:rsidRDefault="000D5B91">
            <w:pPr>
              <w:rPr>
                <w:rFonts w:ascii="微软雅黑" w:eastAsia="微软雅黑" w:hAnsi="微软雅黑" w:cs="微软雅黑"/>
                <w:sz w:val="28"/>
              </w:rPr>
            </w:pPr>
            <w:r>
              <w:t>C</w:t>
            </w:r>
            <w:r>
              <w:t>、</w:t>
            </w:r>
            <w:r>
              <w:t xml:space="preserve"> MS</w:t>
            </w:r>
            <w:r>
              <w:t>总</w:t>
            </w:r>
            <w:r>
              <w:t>=MS</w:t>
            </w:r>
            <w:r>
              <w:t>组间</w:t>
            </w:r>
            <w:r>
              <w:t>+MS</w:t>
            </w:r>
            <w:r>
              <w:t>组内</w:t>
            </w:r>
          </w:p>
        </w:tc>
      </w:tr>
      <w:tr w:rsidR="003F4894" w14:paraId="26CFA834" w14:textId="77777777">
        <w:trPr>
          <w:trHeight w:val="500"/>
        </w:trPr>
        <w:tc>
          <w:tcPr>
            <w:tcW w:w="7400" w:type="dxa"/>
            <w:shd w:val="clear" w:color="auto" w:fill="FFFFFF"/>
            <w:vAlign w:val="center"/>
          </w:tcPr>
          <w:p w14:paraId="2B8EF813" w14:textId="77777777" w:rsidR="003F4894" w:rsidRDefault="000D5B91">
            <w:pPr>
              <w:rPr>
                <w:rFonts w:ascii="微软雅黑" w:eastAsia="微软雅黑" w:hAnsi="微软雅黑" w:cs="微软雅黑"/>
                <w:sz w:val="28"/>
              </w:rPr>
            </w:pPr>
            <w:r>
              <w:t>D</w:t>
            </w:r>
            <w:r>
              <w:t>、</w:t>
            </w:r>
            <w:r>
              <w:t xml:space="preserve"> SS</w:t>
            </w:r>
            <w:r>
              <w:t>总</w:t>
            </w:r>
            <w:r>
              <w:t>=SS</w:t>
            </w:r>
            <w:r>
              <w:t>组间</w:t>
            </w:r>
            <w:r>
              <w:t>+ SS</w:t>
            </w:r>
            <w:r>
              <w:t>组内</w:t>
            </w:r>
            <w:r>
              <w:rPr>
                <w:color w:val="EFA030"/>
              </w:rPr>
              <w:t>(</w:t>
            </w:r>
            <w:r>
              <w:rPr>
                <w:color w:val="EFA030"/>
              </w:rPr>
              <w:t>正确答案</w:t>
            </w:r>
            <w:r>
              <w:rPr>
                <w:color w:val="EFA030"/>
              </w:rPr>
              <w:t>)</w:t>
            </w:r>
          </w:p>
        </w:tc>
      </w:tr>
      <w:tr w:rsidR="003F4894" w14:paraId="1C9E5276" w14:textId="77777777">
        <w:trPr>
          <w:trHeight w:val="500"/>
        </w:trPr>
        <w:tc>
          <w:tcPr>
            <w:tcW w:w="7400" w:type="dxa"/>
            <w:shd w:val="clear" w:color="auto" w:fill="FFFFFF"/>
            <w:vAlign w:val="center"/>
          </w:tcPr>
          <w:p w14:paraId="07748851" w14:textId="77777777" w:rsidR="003F4894" w:rsidRDefault="000D5B91">
            <w:pPr>
              <w:rPr>
                <w:rFonts w:ascii="微软雅黑" w:eastAsia="微软雅黑" w:hAnsi="微软雅黑" w:cs="微软雅黑"/>
                <w:sz w:val="28"/>
              </w:rPr>
            </w:pPr>
            <w:r>
              <w:t>E</w:t>
            </w:r>
            <w:r>
              <w:t>、</w:t>
            </w:r>
            <w:r>
              <w:t xml:space="preserve"> MS</w:t>
            </w:r>
            <w:r>
              <w:t>组间＞</w:t>
            </w:r>
            <w:r>
              <w:t>1</w:t>
            </w:r>
          </w:p>
        </w:tc>
      </w:tr>
    </w:tbl>
    <w:p w14:paraId="00CE33D7" w14:textId="77777777" w:rsidR="003F4894" w:rsidRDefault="003F4894"/>
    <w:p w14:paraId="01A770B6" w14:textId="77777777" w:rsidR="003F4894" w:rsidRDefault="000D5B91">
      <w:pPr>
        <w:spacing w:line="360" w:lineRule="auto"/>
      </w:pPr>
      <w:r>
        <w:t xml:space="preserve">1365. </w:t>
      </w:r>
      <w:r>
        <w:t>方差分析中，组间变异主要反映（</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3303918" w14:textId="77777777">
        <w:trPr>
          <w:trHeight w:val="500"/>
        </w:trPr>
        <w:tc>
          <w:tcPr>
            <w:tcW w:w="7400" w:type="dxa"/>
            <w:shd w:val="clear" w:color="auto" w:fill="FFFFFF"/>
            <w:vAlign w:val="center"/>
          </w:tcPr>
          <w:p w14:paraId="0F9BB30A" w14:textId="77777777" w:rsidR="003F4894" w:rsidRDefault="000D5B91">
            <w:r>
              <w:t>A</w:t>
            </w:r>
            <w:r>
              <w:t>、</w:t>
            </w:r>
            <w:r>
              <w:t xml:space="preserve"> </w:t>
            </w:r>
            <w:r>
              <w:t>随机误差</w:t>
            </w:r>
          </w:p>
        </w:tc>
      </w:tr>
      <w:tr w:rsidR="003F4894" w14:paraId="6453CAFF" w14:textId="77777777">
        <w:trPr>
          <w:trHeight w:val="500"/>
        </w:trPr>
        <w:tc>
          <w:tcPr>
            <w:tcW w:w="7400" w:type="dxa"/>
            <w:shd w:val="clear" w:color="auto" w:fill="FFFFFF"/>
            <w:vAlign w:val="center"/>
          </w:tcPr>
          <w:p w14:paraId="4C0B3096" w14:textId="77777777" w:rsidR="003F4894" w:rsidRDefault="000D5B91">
            <w:pPr>
              <w:rPr>
                <w:rFonts w:ascii="微软雅黑" w:eastAsia="微软雅黑" w:hAnsi="微软雅黑" w:cs="微软雅黑"/>
                <w:sz w:val="28"/>
              </w:rPr>
            </w:pPr>
            <w:r>
              <w:t>B</w:t>
            </w:r>
            <w:r>
              <w:t>、</w:t>
            </w:r>
            <w:r>
              <w:t xml:space="preserve"> </w:t>
            </w:r>
            <w:r>
              <w:t>处理因素的作用</w:t>
            </w:r>
            <w:r>
              <w:rPr>
                <w:color w:val="EFA030"/>
              </w:rPr>
              <w:t>(</w:t>
            </w:r>
            <w:r>
              <w:rPr>
                <w:color w:val="EFA030"/>
              </w:rPr>
              <w:t>正确答案</w:t>
            </w:r>
            <w:r>
              <w:rPr>
                <w:color w:val="EFA030"/>
              </w:rPr>
              <w:t>)</w:t>
            </w:r>
          </w:p>
        </w:tc>
      </w:tr>
      <w:tr w:rsidR="003F4894" w14:paraId="6E7244E1" w14:textId="77777777">
        <w:trPr>
          <w:trHeight w:val="500"/>
        </w:trPr>
        <w:tc>
          <w:tcPr>
            <w:tcW w:w="7400" w:type="dxa"/>
            <w:shd w:val="clear" w:color="auto" w:fill="FFFFFF"/>
            <w:vAlign w:val="center"/>
          </w:tcPr>
          <w:p w14:paraId="7D9F970A" w14:textId="77777777" w:rsidR="003F4894" w:rsidRDefault="000D5B91">
            <w:pPr>
              <w:rPr>
                <w:rFonts w:ascii="微软雅黑" w:eastAsia="微软雅黑" w:hAnsi="微软雅黑" w:cs="微软雅黑"/>
                <w:sz w:val="28"/>
              </w:rPr>
            </w:pPr>
            <w:r>
              <w:t>C</w:t>
            </w:r>
            <w:r>
              <w:t>、</w:t>
            </w:r>
            <w:r>
              <w:t xml:space="preserve"> </w:t>
            </w:r>
            <w:r>
              <w:t>抽样误差</w:t>
            </w:r>
          </w:p>
        </w:tc>
      </w:tr>
      <w:tr w:rsidR="003F4894" w14:paraId="37C66AC0" w14:textId="77777777">
        <w:trPr>
          <w:trHeight w:val="500"/>
        </w:trPr>
        <w:tc>
          <w:tcPr>
            <w:tcW w:w="7400" w:type="dxa"/>
            <w:shd w:val="clear" w:color="auto" w:fill="FFFFFF"/>
            <w:vAlign w:val="center"/>
          </w:tcPr>
          <w:p w14:paraId="30C95B75" w14:textId="77777777" w:rsidR="003F4894" w:rsidRDefault="000D5B91">
            <w:pPr>
              <w:rPr>
                <w:rFonts w:ascii="微软雅黑" w:eastAsia="微软雅黑" w:hAnsi="微软雅黑" w:cs="微软雅黑"/>
                <w:sz w:val="28"/>
              </w:rPr>
            </w:pPr>
            <w:r>
              <w:t>D</w:t>
            </w:r>
            <w:r>
              <w:t>、</w:t>
            </w:r>
            <w:r>
              <w:t xml:space="preserve"> </w:t>
            </w:r>
            <w:r>
              <w:t>测量误差</w:t>
            </w:r>
          </w:p>
        </w:tc>
      </w:tr>
      <w:tr w:rsidR="003F4894" w14:paraId="02C51C98" w14:textId="77777777">
        <w:trPr>
          <w:trHeight w:val="500"/>
        </w:trPr>
        <w:tc>
          <w:tcPr>
            <w:tcW w:w="7400" w:type="dxa"/>
            <w:shd w:val="clear" w:color="auto" w:fill="FFFFFF"/>
            <w:vAlign w:val="center"/>
          </w:tcPr>
          <w:p w14:paraId="51FA1A05" w14:textId="77777777" w:rsidR="003F4894" w:rsidRDefault="000D5B91">
            <w:pPr>
              <w:rPr>
                <w:rFonts w:ascii="微软雅黑" w:eastAsia="微软雅黑" w:hAnsi="微软雅黑" w:cs="微软雅黑"/>
                <w:sz w:val="28"/>
              </w:rPr>
            </w:pPr>
            <w:r>
              <w:t>E</w:t>
            </w:r>
            <w:r>
              <w:t>、</w:t>
            </w:r>
            <w:r>
              <w:t xml:space="preserve"> </w:t>
            </w:r>
            <w:r>
              <w:t>个体差异</w:t>
            </w:r>
          </w:p>
        </w:tc>
      </w:tr>
    </w:tbl>
    <w:p w14:paraId="5EE6A079" w14:textId="77777777" w:rsidR="003F4894" w:rsidRDefault="003F4894"/>
    <w:p w14:paraId="50A73712" w14:textId="77777777" w:rsidR="003F4894" w:rsidRDefault="000D5B91">
      <w:pPr>
        <w:spacing w:line="360" w:lineRule="auto"/>
      </w:pPr>
      <w:r>
        <w:t xml:space="preserve">1366. </w:t>
      </w:r>
      <w:r>
        <w:t>成组设计、配伍组设计方差分析中</w:t>
      </w:r>
      <w:r>
        <w:t>,</w:t>
      </w:r>
      <w:r>
        <w:t>总变异分别可分解为几部分（</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154048C" w14:textId="77777777">
        <w:trPr>
          <w:trHeight w:val="500"/>
        </w:trPr>
        <w:tc>
          <w:tcPr>
            <w:tcW w:w="7400" w:type="dxa"/>
            <w:shd w:val="clear" w:color="auto" w:fill="FFFFFF"/>
            <w:vAlign w:val="center"/>
          </w:tcPr>
          <w:p w14:paraId="39F89AB6" w14:textId="77777777" w:rsidR="003F4894" w:rsidRDefault="000D5B91">
            <w:r>
              <w:t>A</w:t>
            </w:r>
            <w:r>
              <w:t>、</w:t>
            </w:r>
            <w:r>
              <w:t xml:space="preserve"> 2,3</w:t>
            </w:r>
            <w:r>
              <w:rPr>
                <w:color w:val="EFA030"/>
              </w:rPr>
              <w:t>(</w:t>
            </w:r>
            <w:r>
              <w:rPr>
                <w:color w:val="EFA030"/>
              </w:rPr>
              <w:t>正确答案</w:t>
            </w:r>
            <w:r>
              <w:rPr>
                <w:color w:val="EFA030"/>
              </w:rPr>
              <w:t>)</w:t>
            </w:r>
          </w:p>
        </w:tc>
      </w:tr>
      <w:tr w:rsidR="003F4894" w14:paraId="15A77CD0" w14:textId="77777777">
        <w:trPr>
          <w:trHeight w:val="500"/>
        </w:trPr>
        <w:tc>
          <w:tcPr>
            <w:tcW w:w="7400" w:type="dxa"/>
            <w:shd w:val="clear" w:color="auto" w:fill="FFFFFF"/>
            <w:vAlign w:val="center"/>
          </w:tcPr>
          <w:p w14:paraId="5F3F2CD3" w14:textId="77777777" w:rsidR="003F4894" w:rsidRDefault="000D5B91">
            <w:pPr>
              <w:rPr>
                <w:rFonts w:ascii="微软雅黑" w:eastAsia="微软雅黑" w:hAnsi="微软雅黑" w:cs="微软雅黑"/>
                <w:sz w:val="28"/>
              </w:rPr>
            </w:pPr>
            <w:r>
              <w:t>B</w:t>
            </w:r>
            <w:r>
              <w:t>、</w:t>
            </w:r>
            <w:r>
              <w:t xml:space="preserve"> 2,2</w:t>
            </w:r>
          </w:p>
        </w:tc>
      </w:tr>
      <w:tr w:rsidR="003F4894" w14:paraId="27D9F3AB" w14:textId="77777777">
        <w:trPr>
          <w:trHeight w:val="500"/>
        </w:trPr>
        <w:tc>
          <w:tcPr>
            <w:tcW w:w="7400" w:type="dxa"/>
            <w:shd w:val="clear" w:color="auto" w:fill="FFFFFF"/>
            <w:vAlign w:val="center"/>
          </w:tcPr>
          <w:p w14:paraId="556BE917" w14:textId="77777777" w:rsidR="003F4894" w:rsidRDefault="000D5B91">
            <w:pPr>
              <w:rPr>
                <w:rFonts w:ascii="微软雅黑" w:eastAsia="微软雅黑" w:hAnsi="微软雅黑" w:cs="微软雅黑"/>
                <w:sz w:val="28"/>
              </w:rPr>
            </w:pPr>
            <w:r>
              <w:t>C</w:t>
            </w:r>
            <w:r>
              <w:t>、</w:t>
            </w:r>
            <w:r>
              <w:t xml:space="preserve"> 3,3</w:t>
            </w:r>
          </w:p>
        </w:tc>
      </w:tr>
      <w:tr w:rsidR="003F4894" w14:paraId="2C667D86" w14:textId="77777777">
        <w:trPr>
          <w:trHeight w:val="500"/>
        </w:trPr>
        <w:tc>
          <w:tcPr>
            <w:tcW w:w="7400" w:type="dxa"/>
            <w:shd w:val="clear" w:color="auto" w:fill="FFFFFF"/>
            <w:vAlign w:val="center"/>
          </w:tcPr>
          <w:p w14:paraId="6F65B891" w14:textId="77777777" w:rsidR="003F4894" w:rsidRDefault="000D5B91">
            <w:pPr>
              <w:rPr>
                <w:rFonts w:ascii="微软雅黑" w:eastAsia="微软雅黑" w:hAnsi="微软雅黑" w:cs="微软雅黑"/>
                <w:sz w:val="28"/>
              </w:rPr>
            </w:pPr>
            <w:r>
              <w:t>D</w:t>
            </w:r>
            <w:r>
              <w:t>、</w:t>
            </w:r>
            <w:r>
              <w:t xml:space="preserve"> 3,2</w:t>
            </w:r>
          </w:p>
        </w:tc>
      </w:tr>
      <w:tr w:rsidR="003F4894" w14:paraId="234ED970" w14:textId="77777777">
        <w:trPr>
          <w:trHeight w:val="500"/>
        </w:trPr>
        <w:tc>
          <w:tcPr>
            <w:tcW w:w="7400" w:type="dxa"/>
            <w:shd w:val="clear" w:color="auto" w:fill="FFFFFF"/>
            <w:vAlign w:val="center"/>
          </w:tcPr>
          <w:p w14:paraId="72EA586A" w14:textId="77777777" w:rsidR="003F4894" w:rsidRDefault="000D5B91">
            <w:pPr>
              <w:rPr>
                <w:rFonts w:ascii="微软雅黑" w:eastAsia="微软雅黑" w:hAnsi="微软雅黑" w:cs="微软雅黑"/>
                <w:sz w:val="28"/>
              </w:rPr>
            </w:pPr>
            <w:r>
              <w:t>E</w:t>
            </w:r>
            <w:r>
              <w:t>、</w:t>
            </w:r>
            <w:r>
              <w:t xml:space="preserve"> 2,4</w:t>
            </w:r>
          </w:p>
        </w:tc>
      </w:tr>
    </w:tbl>
    <w:p w14:paraId="22F86C24" w14:textId="77777777" w:rsidR="003F4894" w:rsidRDefault="003F4894"/>
    <w:p w14:paraId="2F595B60" w14:textId="77777777" w:rsidR="003F4894" w:rsidRDefault="000D5B91">
      <w:pPr>
        <w:spacing w:line="360" w:lineRule="auto"/>
      </w:pPr>
      <w:r>
        <w:t xml:space="preserve">1367. </w:t>
      </w:r>
      <w:r>
        <w:t>方差分析中，组内变异反映的是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55E6A6C" w14:textId="77777777">
        <w:trPr>
          <w:trHeight w:val="500"/>
        </w:trPr>
        <w:tc>
          <w:tcPr>
            <w:tcW w:w="7400" w:type="dxa"/>
            <w:shd w:val="clear" w:color="auto" w:fill="FFFFFF"/>
            <w:vAlign w:val="center"/>
          </w:tcPr>
          <w:p w14:paraId="1213317E" w14:textId="77777777" w:rsidR="003F4894" w:rsidRDefault="000D5B91">
            <w:r>
              <w:t>A</w:t>
            </w:r>
            <w:r>
              <w:t>、</w:t>
            </w:r>
            <w:r>
              <w:t xml:space="preserve"> </w:t>
            </w:r>
            <w:r>
              <w:t>测量误差</w:t>
            </w:r>
          </w:p>
        </w:tc>
      </w:tr>
      <w:tr w:rsidR="003F4894" w14:paraId="3D340735" w14:textId="77777777">
        <w:trPr>
          <w:trHeight w:val="500"/>
        </w:trPr>
        <w:tc>
          <w:tcPr>
            <w:tcW w:w="7400" w:type="dxa"/>
            <w:shd w:val="clear" w:color="auto" w:fill="FFFFFF"/>
            <w:vAlign w:val="center"/>
          </w:tcPr>
          <w:p w14:paraId="122554D4" w14:textId="77777777" w:rsidR="003F4894" w:rsidRDefault="000D5B91">
            <w:pPr>
              <w:rPr>
                <w:rFonts w:ascii="微软雅黑" w:eastAsia="微软雅黑" w:hAnsi="微软雅黑" w:cs="微软雅黑"/>
                <w:sz w:val="28"/>
              </w:rPr>
            </w:pPr>
            <w:r>
              <w:t>B</w:t>
            </w:r>
            <w:r>
              <w:t>、</w:t>
            </w:r>
            <w:r>
              <w:t xml:space="preserve"> </w:t>
            </w:r>
            <w:r>
              <w:t>个体差异</w:t>
            </w:r>
          </w:p>
        </w:tc>
      </w:tr>
      <w:tr w:rsidR="003F4894" w14:paraId="3665F82B" w14:textId="77777777">
        <w:trPr>
          <w:trHeight w:val="500"/>
        </w:trPr>
        <w:tc>
          <w:tcPr>
            <w:tcW w:w="7400" w:type="dxa"/>
            <w:shd w:val="clear" w:color="auto" w:fill="FFFFFF"/>
            <w:vAlign w:val="center"/>
          </w:tcPr>
          <w:p w14:paraId="10054CF4" w14:textId="77777777" w:rsidR="003F4894" w:rsidRDefault="000D5B91">
            <w:pPr>
              <w:rPr>
                <w:rFonts w:ascii="微软雅黑" w:eastAsia="微软雅黑" w:hAnsi="微软雅黑" w:cs="微软雅黑"/>
                <w:sz w:val="28"/>
              </w:rPr>
            </w:pPr>
            <w:r>
              <w:t>C</w:t>
            </w:r>
            <w:r>
              <w:t>、</w:t>
            </w:r>
            <w:r>
              <w:t xml:space="preserve"> </w:t>
            </w:r>
            <w:r>
              <w:t>随机误差，包括个体差异及测量误差</w:t>
            </w:r>
            <w:r>
              <w:rPr>
                <w:color w:val="EFA030"/>
              </w:rPr>
              <w:t>(</w:t>
            </w:r>
            <w:r>
              <w:rPr>
                <w:color w:val="EFA030"/>
              </w:rPr>
              <w:t>正确答案</w:t>
            </w:r>
            <w:r>
              <w:rPr>
                <w:color w:val="EFA030"/>
              </w:rPr>
              <w:t>)</w:t>
            </w:r>
          </w:p>
        </w:tc>
      </w:tr>
      <w:tr w:rsidR="003F4894" w14:paraId="54F47155" w14:textId="77777777">
        <w:trPr>
          <w:trHeight w:val="500"/>
        </w:trPr>
        <w:tc>
          <w:tcPr>
            <w:tcW w:w="7400" w:type="dxa"/>
            <w:shd w:val="clear" w:color="auto" w:fill="FFFFFF"/>
            <w:vAlign w:val="center"/>
          </w:tcPr>
          <w:p w14:paraId="00EE6710" w14:textId="77777777" w:rsidR="003F4894" w:rsidRDefault="000D5B91">
            <w:pPr>
              <w:rPr>
                <w:rFonts w:ascii="微软雅黑" w:eastAsia="微软雅黑" w:hAnsi="微软雅黑" w:cs="微软雅黑"/>
                <w:sz w:val="28"/>
              </w:rPr>
            </w:pPr>
            <w:r>
              <w:t>D</w:t>
            </w:r>
            <w:r>
              <w:t>、</w:t>
            </w:r>
            <w:r>
              <w:t xml:space="preserve"> </w:t>
            </w:r>
            <w:r>
              <w:t>抽样误差</w:t>
            </w:r>
          </w:p>
        </w:tc>
      </w:tr>
      <w:tr w:rsidR="003F4894" w14:paraId="391A721A" w14:textId="77777777">
        <w:trPr>
          <w:trHeight w:val="500"/>
        </w:trPr>
        <w:tc>
          <w:tcPr>
            <w:tcW w:w="7400" w:type="dxa"/>
            <w:shd w:val="clear" w:color="auto" w:fill="FFFFFF"/>
            <w:vAlign w:val="center"/>
          </w:tcPr>
          <w:p w14:paraId="40AC9D47" w14:textId="77777777" w:rsidR="003F4894" w:rsidRDefault="000D5B91">
            <w:pPr>
              <w:rPr>
                <w:rFonts w:ascii="微软雅黑" w:eastAsia="微软雅黑" w:hAnsi="微软雅黑" w:cs="微软雅黑"/>
                <w:sz w:val="28"/>
              </w:rPr>
            </w:pPr>
            <w:r>
              <w:t>E</w:t>
            </w:r>
            <w:r>
              <w:t>、</w:t>
            </w:r>
            <w:r>
              <w:t xml:space="preserve"> </w:t>
            </w:r>
            <w:r>
              <w:t>系统误差</w:t>
            </w:r>
          </w:p>
        </w:tc>
      </w:tr>
    </w:tbl>
    <w:p w14:paraId="469829F5" w14:textId="77777777" w:rsidR="003F4894" w:rsidRDefault="003F4894"/>
    <w:p w14:paraId="568E8607" w14:textId="77777777" w:rsidR="003F4894" w:rsidRDefault="000D5B91">
      <w:pPr>
        <w:spacing w:line="360" w:lineRule="auto"/>
      </w:pPr>
      <w:r>
        <w:t xml:space="preserve">1368. </w:t>
      </w:r>
      <w:r>
        <w:t>完全随机设计方差分析的检验假设是（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840E3DA" w14:textId="77777777">
        <w:trPr>
          <w:trHeight w:val="500"/>
        </w:trPr>
        <w:tc>
          <w:tcPr>
            <w:tcW w:w="7400" w:type="dxa"/>
            <w:shd w:val="clear" w:color="auto" w:fill="FFFFFF"/>
            <w:vAlign w:val="center"/>
          </w:tcPr>
          <w:p w14:paraId="34B89535" w14:textId="77777777" w:rsidR="003F4894" w:rsidRDefault="000D5B91">
            <w:r>
              <w:t>A</w:t>
            </w:r>
            <w:r>
              <w:t>、</w:t>
            </w:r>
            <w:r>
              <w:t xml:space="preserve"> </w:t>
            </w:r>
            <w:r>
              <w:t>各处理组样本均数相等</w:t>
            </w:r>
          </w:p>
        </w:tc>
      </w:tr>
      <w:tr w:rsidR="003F4894" w14:paraId="1AC223BF" w14:textId="77777777">
        <w:trPr>
          <w:trHeight w:val="500"/>
        </w:trPr>
        <w:tc>
          <w:tcPr>
            <w:tcW w:w="7400" w:type="dxa"/>
            <w:shd w:val="clear" w:color="auto" w:fill="FFFFFF"/>
            <w:vAlign w:val="center"/>
          </w:tcPr>
          <w:p w14:paraId="5C71F49D" w14:textId="77777777" w:rsidR="003F4894" w:rsidRDefault="000D5B91">
            <w:pPr>
              <w:rPr>
                <w:rFonts w:ascii="微软雅黑" w:eastAsia="微软雅黑" w:hAnsi="微软雅黑" w:cs="微软雅黑"/>
                <w:sz w:val="28"/>
              </w:rPr>
            </w:pPr>
            <w:r>
              <w:t>B</w:t>
            </w:r>
            <w:r>
              <w:t>、</w:t>
            </w:r>
            <w:r>
              <w:t xml:space="preserve"> </w:t>
            </w:r>
            <w:r>
              <w:t>各处理组总体均数相等</w:t>
            </w:r>
            <w:r>
              <w:rPr>
                <w:color w:val="EFA030"/>
              </w:rPr>
              <w:t>(</w:t>
            </w:r>
            <w:r>
              <w:rPr>
                <w:color w:val="EFA030"/>
              </w:rPr>
              <w:t>正确答案</w:t>
            </w:r>
            <w:r>
              <w:rPr>
                <w:color w:val="EFA030"/>
              </w:rPr>
              <w:t>)</w:t>
            </w:r>
          </w:p>
        </w:tc>
      </w:tr>
      <w:tr w:rsidR="003F4894" w14:paraId="12362BB5" w14:textId="77777777">
        <w:trPr>
          <w:trHeight w:val="500"/>
        </w:trPr>
        <w:tc>
          <w:tcPr>
            <w:tcW w:w="7400" w:type="dxa"/>
            <w:shd w:val="clear" w:color="auto" w:fill="FFFFFF"/>
            <w:vAlign w:val="center"/>
          </w:tcPr>
          <w:p w14:paraId="24E221C4" w14:textId="77777777" w:rsidR="003F4894" w:rsidRDefault="000D5B91">
            <w:pPr>
              <w:rPr>
                <w:rFonts w:ascii="微软雅黑" w:eastAsia="微软雅黑" w:hAnsi="微软雅黑" w:cs="微软雅黑"/>
                <w:sz w:val="28"/>
              </w:rPr>
            </w:pPr>
            <w:r>
              <w:t>C</w:t>
            </w:r>
            <w:r>
              <w:t>、</w:t>
            </w:r>
            <w:r>
              <w:t xml:space="preserve"> </w:t>
            </w:r>
            <w:r>
              <w:t>各处理组样本均数不相等</w:t>
            </w:r>
          </w:p>
        </w:tc>
      </w:tr>
      <w:tr w:rsidR="003F4894" w14:paraId="3F8B0599" w14:textId="77777777">
        <w:trPr>
          <w:trHeight w:val="500"/>
        </w:trPr>
        <w:tc>
          <w:tcPr>
            <w:tcW w:w="7400" w:type="dxa"/>
            <w:shd w:val="clear" w:color="auto" w:fill="FFFFFF"/>
            <w:vAlign w:val="center"/>
          </w:tcPr>
          <w:p w14:paraId="43376784" w14:textId="77777777" w:rsidR="003F4894" w:rsidRDefault="000D5B91">
            <w:pPr>
              <w:rPr>
                <w:rFonts w:ascii="微软雅黑" w:eastAsia="微软雅黑" w:hAnsi="微软雅黑" w:cs="微软雅黑"/>
                <w:sz w:val="28"/>
              </w:rPr>
            </w:pPr>
            <w:r>
              <w:t>D</w:t>
            </w:r>
            <w:r>
              <w:t>、</w:t>
            </w:r>
            <w:r>
              <w:t xml:space="preserve"> </w:t>
            </w:r>
            <w:r>
              <w:t>各处理组总体均数不全相等</w:t>
            </w:r>
          </w:p>
        </w:tc>
      </w:tr>
    </w:tbl>
    <w:p w14:paraId="5362A5D5" w14:textId="77777777" w:rsidR="003F4894" w:rsidRDefault="003F4894"/>
    <w:p w14:paraId="0A80C1C3" w14:textId="77777777" w:rsidR="003F4894" w:rsidRDefault="000D5B91">
      <w:pPr>
        <w:spacing w:line="360" w:lineRule="auto"/>
      </w:pPr>
      <w:r>
        <w:t xml:space="preserve">1369. </w:t>
      </w:r>
      <w:r>
        <w:t>方差分析借助</w:t>
      </w:r>
      <w:r>
        <w:t> F </w:t>
      </w:r>
      <w:r>
        <w:t>分布作统计推断的基本思想是根据变异来源分解</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D8EAA00" w14:textId="77777777">
        <w:trPr>
          <w:trHeight w:val="500"/>
        </w:trPr>
        <w:tc>
          <w:tcPr>
            <w:tcW w:w="7400" w:type="dxa"/>
            <w:shd w:val="clear" w:color="auto" w:fill="FFFFFF"/>
            <w:vAlign w:val="center"/>
          </w:tcPr>
          <w:p w14:paraId="0896001A" w14:textId="77777777" w:rsidR="003F4894" w:rsidRDefault="000D5B91">
            <w:r>
              <w:t>A</w:t>
            </w:r>
            <w:r>
              <w:t>、</w:t>
            </w:r>
            <w:r>
              <w:t xml:space="preserve"> </w:t>
            </w:r>
            <w:r>
              <w:t>方差</w:t>
            </w:r>
          </w:p>
        </w:tc>
      </w:tr>
      <w:tr w:rsidR="003F4894" w14:paraId="1C7B2965" w14:textId="77777777">
        <w:trPr>
          <w:trHeight w:val="500"/>
        </w:trPr>
        <w:tc>
          <w:tcPr>
            <w:tcW w:w="7400" w:type="dxa"/>
            <w:shd w:val="clear" w:color="auto" w:fill="FFFFFF"/>
            <w:vAlign w:val="center"/>
          </w:tcPr>
          <w:p w14:paraId="651CC9EB" w14:textId="77777777" w:rsidR="003F4894" w:rsidRDefault="000D5B91">
            <w:pPr>
              <w:rPr>
                <w:rFonts w:ascii="微软雅黑" w:eastAsia="微软雅黑" w:hAnsi="微软雅黑" w:cs="微软雅黑"/>
                <w:sz w:val="28"/>
              </w:rPr>
            </w:pPr>
            <w:r>
              <w:t>B</w:t>
            </w:r>
            <w:r>
              <w:t>、</w:t>
            </w:r>
            <w:r>
              <w:t xml:space="preserve"> </w:t>
            </w:r>
            <w:r>
              <w:t>均数</w:t>
            </w:r>
          </w:p>
        </w:tc>
      </w:tr>
      <w:tr w:rsidR="003F4894" w14:paraId="7892BF47" w14:textId="77777777">
        <w:trPr>
          <w:trHeight w:val="500"/>
        </w:trPr>
        <w:tc>
          <w:tcPr>
            <w:tcW w:w="7400" w:type="dxa"/>
            <w:shd w:val="clear" w:color="auto" w:fill="FFFFFF"/>
            <w:vAlign w:val="center"/>
          </w:tcPr>
          <w:p w14:paraId="3BEFC62F" w14:textId="77777777" w:rsidR="003F4894" w:rsidRDefault="000D5B91">
            <w:pPr>
              <w:rPr>
                <w:rFonts w:ascii="微软雅黑" w:eastAsia="微软雅黑" w:hAnsi="微软雅黑" w:cs="微软雅黑"/>
                <w:sz w:val="28"/>
              </w:rPr>
            </w:pPr>
            <w:r>
              <w:t>C</w:t>
            </w:r>
            <w:r>
              <w:t>、</w:t>
            </w:r>
            <w:r>
              <w:t xml:space="preserve"> </w:t>
            </w:r>
            <w:r>
              <w:t>离均差平方和</w:t>
            </w:r>
            <w:r>
              <w:rPr>
                <w:color w:val="EFA030"/>
              </w:rPr>
              <w:t>(</w:t>
            </w:r>
            <w:r>
              <w:rPr>
                <w:color w:val="EFA030"/>
              </w:rPr>
              <w:t>正确答案</w:t>
            </w:r>
            <w:r>
              <w:rPr>
                <w:color w:val="EFA030"/>
              </w:rPr>
              <w:t>)</w:t>
            </w:r>
          </w:p>
        </w:tc>
      </w:tr>
      <w:tr w:rsidR="003F4894" w14:paraId="7958893E" w14:textId="77777777">
        <w:trPr>
          <w:trHeight w:val="500"/>
        </w:trPr>
        <w:tc>
          <w:tcPr>
            <w:tcW w:w="7400" w:type="dxa"/>
            <w:shd w:val="clear" w:color="auto" w:fill="FFFFFF"/>
            <w:vAlign w:val="center"/>
          </w:tcPr>
          <w:p w14:paraId="30C10E90" w14:textId="77777777" w:rsidR="003F4894" w:rsidRDefault="000D5B91">
            <w:pPr>
              <w:rPr>
                <w:rFonts w:ascii="微软雅黑" w:eastAsia="微软雅黑" w:hAnsi="微软雅黑" w:cs="微软雅黑"/>
                <w:sz w:val="28"/>
              </w:rPr>
            </w:pPr>
            <w:r>
              <w:t>D</w:t>
            </w:r>
            <w:r>
              <w:t>、</w:t>
            </w:r>
            <w:r>
              <w:t xml:space="preserve"> </w:t>
            </w:r>
            <w:r>
              <w:t>自由度</w:t>
            </w:r>
          </w:p>
        </w:tc>
      </w:tr>
      <w:tr w:rsidR="003F4894" w14:paraId="1CB23B36" w14:textId="77777777">
        <w:trPr>
          <w:trHeight w:val="500"/>
        </w:trPr>
        <w:tc>
          <w:tcPr>
            <w:tcW w:w="7400" w:type="dxa"/>
            <w:shd w:val="clear" w:color="auto" w:fill="FFFFFF"/>
            <w:vAlign w:val="center"/>
          </w:tcPr>
          <w:p w14:paraId="5496150B" w14:textId="77777777" w:rsidR="003F4894" w:rsidRDefault="000D5B91">
            <w:pPr>
              <w:rPr>
                <w:rFonts w:ascii="微软雅黑" w:eastAsia="微软雅黑" w:hAnsi="微软雅黑" w:cs="微软雅黑"/>
                <w:sz w:val="28"/>
              </w:rPr>
            </w:pPr>
            <w:r>
              <w:t>E</w:t>
            </w:r>
            <w:r>
              <w:t>、</w:t>
            </w:r>
            <w:r>
              <w:t xml:space="preserve"> </w:t>
            </w:r>
            <w:r>
              <w:t>离均差平方和与自由度</w:t>
            </w:r>
          </w:p>
        </w:tc>
      </w:tr>
    </w:tbl>
    <w:p w14:paraId="7C9655E3" w14:textId="77777777" w:rsidR="003F4894" w:rsidRDefault="003F4894"/>
    <w:p w14:paraId="2E69EC69" w14:textId="77777777" w:rsidR="003F4894" w:rsidRDefault="000D5B91">
      <w:pPr>
        <w:spacing w:line="360" w:lineRule="auto"/>
      </w:pPr>
      <w:r>
        <w:t xml:space="preserve">1370. </w:t>
      </w:r>
      <w:r>
        <w:t>下列关于方差分析说法，错误的是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BE2392A" w14:textId="77777777">
        <w:trPr>
          <w:trHeight w:val="500"/>
        </w:trPr>
        <w:tc>
          <w:tcPr>
            <w:tcW w:w="7400" w:type="dxa"/>
            <w:shd w:val="clear" w:color="auto" w:fill="FFFFFF"/>
            <w:vAlign w:val="center"/>
          </w:tcPr>
          <w:p w14:paraId="309F573B" w14:textId="77777777" w:rsidR="003F4894" w:rsidRDefault="000D5B91">
            <w:r>
              <w:t>A</w:t>
            </w:r>
            <w:r>
              <w:t>、</w:t>
            </w:r>
            <w:r>
              <w:t xml:space="preserve"> </w:t>
            </w:r>
            <w:r>
              <w:t>方差分析的基本思想是将变异进行分解</w:t>
            </w:r>
          </w:p>
        </w:tc>
      </w:tr>
      <w:tr w:rsidR="003F4894" w14:paraId="0AE8A3CB" w14:textId="77777777">
        <w:trPr>
          <w:trHeight w:val="500"/>
        </w:trPr>
        <w:tc>
          <w:tcPr>
            <w:tcW w:w="7400" w:type="dxa"/>
            <w:shd w:val="clear" w:color="auto" w:fill="FFFFFF"/>
            <w:vAlign w:val="center"/>
          </w:tcPr>
          <w:p w14:paraId="60B7EC14" w14:textId="77777777" w:rsidR="003F4894" w:rsidRDefault="000D5B91">
            <w:pPr>
              <w:rPr>
                <w:rFonts w:ascii="微软雅黑" w:eastAsia="微软雅黑" w:hAnsi="微软雅黑" w:cs="微软雅黑"/>
                <w:sz w:val="28"/>
              </w:rPr>
            </w:pPr>
            <w:r>
              <w:t>B</w:t>
            </w:r>
            <w:r>
              <w:t>、</w:t>
            </w:r>
            <w:r>
              <w:t xml:space="preserve"> </w:t>
            </w:r>
            <w:r>
              <w:t>方差分析直接将</w:t>
            </w:r>
            <w:r>
              <w:t> SS </w:t>
            </w:r>
            <w:r>
              <w:t>进行分解</w:t>
            </w:r>
          </w:p>
        </w:tc>
      </w:tr>
      <w:tr w:rsidR="003F4894" w14:paraId="5094A0A4" w14:textId="77777777">
        <w:trPr>
          <w:trHeight w:val="500"/>
        </w:trPr>
        <w:tc>
          <w:tcPr>
            <w:tcW w:w="7400" w:type="dxa"/>
            <w:shd w:val="clear" w:color="auto" w:fill="FFFFFF"/>
            <w:vAlign w:val="center"/>
          </w:tcPr>
          <w:p w14:paraId="19E06523" w14:textId="77777777" w:rsidR="003F4894" w:rsidRDefault="000D5B91">
            <w:pPr>
              <w:rPr>
                <w:rFonts w:ascii="微软雅黑" w:eastAsia="微软雅黑" w:hAnsi="微软雅黑" w:cs="微软雅黑"/>
                <w:sz w:val="28"/>
              </w:rPr>
            </w:pPr>
            <w:r>
              <w:t>C</w:t>
            </w:r>
            <w:r>
              <w:t>、</w:t>
            </w:r>
            <w:r>
              <w:t xml:space="preserve"> </w:t>
            </w:r>
            <w:r>
              <w:t>方差分析直接将</w:t>
            </w:r>
            <w:r>
              <w:t> ν </w:t>
            </w:r>
            <w:r>
              <w:t>进行分解</w:t>
            </w:r>
          </w:p>
        </w:tc>
      </w:tr>
      <w:tr w:rsidR="003F4894" w14:paraId="6838CB10" w14:textId="77777777">
        <w:trPr>
          <w:trHeight w:val="500"/>
        </w:trPr>
        <w:tc>
          <w:tcPr>
            <w:tcW w:w="7400" w:type="dxa"/>
            <w:shd w:val="clear" w:color="auto" w:fill="FFFFFF"/>
            <w:vAlign w:val="center"/>
          </w:tcPr>
          <w:p w14:paraId="70E3A4DE" w14:textId="77777777" w:rsidR="003F4894" w:rsidRDefault="000D5B91">
            <w:pPr>
              <w:rPr>
                <w:rFonts w:ascii="微软雅黑" w:eastAsia="微软雅黑" w:hAnsi="微软雅黑" w:cs="微软雅黑"/>
                <w:sz w:val="28"/>
              </w:rPr>
            </w:pPr>
            <w:r>
              <w:t>D</w:t>
            </w:r>
            <w:r>
              <w:t>、</w:t>
            </w:r>
            <w:r>
              <w:t xml:space="preserve"> </w:t>
            </w:r>
            <w:r>
              <w:t>方差分析直接将</w:t>
            </w:r>
            <w:r>
              <w:t> MS </w:t>
            </w:r>
            <w:r>
              <w:t>进行分解</w:t>
            </w:r>
            <w:r>
              <w:rPr>
                <w:color w:val="EFA030"/>
              </w:rPr>
              <w:t>(</w:t>
            </w:r>
            <w:r>
              <w:rPr>
                <w:color w:val="EFA030"/>
              </w:rPr>
              <w:t>正确答案</w:t>
            </w:r>
            <w:r>
              <w:rPr>
                <w:color w:val="EFA030"/>
              </w:rPr>
              <w:t>)</w:t>
            </w:r>
          </w:p>
        </w:tc>
      </w:tr>
      <w:tr w:rsidR="003F4894" w14:paraId="6C9C8606" w14:textId="77777777">
        <w:trPr>
          <w:trHeight w:val="500"/>
        </w:trPr>
        <w:tc>
          <w:tcPr>
            <w:tcW w:w="7400" w:type="dxa"/>
            <w:shd w:val="clear" w:color="auto" w:fill="FFFFFF"/>
            <w:vAlign w:val="center"/>
          </w:tcPr>
          <w:p w14:paraId="65D30CBC" w14:textId="77777777" w:rsidR="003F4894" w:rsidRDefault="000D5B91">
            <w:pPr>
              <w:rPr>
                <w:rFonts w:ascii="微软雅黑" w:eastAsia="微软雅黑" w:hAnsi="微软雅黑" w:cs="微软雅黑"/>
                <w:sz w:val="28"/>
              </w:rPr>
            </w:pPr>
            <w:r>
              <w:t>E</w:t>
            </w:r>
            <w:r>
              <w:t>、</w:t>
            </w:r>
            <w:r>
              <w:t xml:space="preserve"> </w:t>
            </w:r>
            <w:r>
              <w:t>方差分析直接将总变异进行分解</w:t>
            </w:r>
          </w:p>
        </w:tc>
      </w:tr>
    </w:tbl>
    <w:p w14:paraId="4BCE8C70" w14:textId="77777777" w:rsidR="003F4894" w:rsidRDefault="003F4894"/>
    <w:p w14:paraId="4DEE930E" w14:textId="77777777" w:rsidR="003F4894" w:rsidRDefault="000D5B91">
      <w:pPr>
        <w:spacing w:line="360" w:lineRule="auto"/>
      </w:pPr>
      <w:r>
        <w:t xml:space="preserve">1371. </w:t>
      </w:r>
      <w:r>
        <w:t>方差分析中计算得到的</w:t>
      </w:r>
      <w:r>
        <w:t> F </w:t>
      </w:r>
      <w:r>
        <w:t>值</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A95E5EA" w14:textId="77777777">
        <w:trPr>
          <w:trHeight w:val="500"/>
        </w:trPr>
        <w:tc>
          <w:tcPr>
            <w:tcW w:w="7400" w:type="dxa"/>
            <w:shd w:val="clear" w:color="auto" w:fill="FFFFFF"/>
            <w:vAlign w:val="center"/>
          </w:tcPr>
          <w:p w14:paraId="548C6F47" w14:textId="77777777" w:rsidR="003F4894" w:rsidRDefault="000D5B91">
            <w:r>
              <w:t>A</w:t>
            </w:r>
            <w:r>
              <w:t>、</w:t>
            </w:r>
            <w:r>
              <w:t xml:space="preserve"> </w:t>
            </w:r>
            <w:r>
              <w:t>一定小于</w:t>
            </w:r>
            <w:r>
              <w:t> 0</w:t>
            </w:r>
          </w:p>
        </w:tc>
      </w:tr>
      <w:tr w:rsidR="003F4894" w14:paraId="09786F05" w14:textId="77777777">
        <w:trPr>
          <w:trHeight w:val="500"/>
        </w:trPr>
        <w:tc>
          <w:tcPr>
            <w:tcW w:w="7400" w:type="dxa"/>
            <w:shd w:val="clear" w:color="auto" w:fill="FFFFFF"/>
            <w:vAlign w:val="center"/>
          </w:tcPr>
          <w:p w14:paraId="53A203CB" w14:textId="77777777" w:rsidR="003F4894" w:rsidRDefault="000D5B91">
            <w:pPr>
              <w:rPr>
                <w:rFonts w:ascii="微软雅黑" w:eastAsia="微软雅黑" w:hAnsi="微软雅黑" w:cs="微软雅黑"/>
                <w:sz w:val="28"/>
              </w:rPr>
            </w:pPr>
            <w:r>
              <w:t>B</w:t>
            </w:r>
            <w:r>
              <w:t>、</w:t>
            </w:r>
            <w:r>
              <w:t xml:space="preserve"> </w:t>
            </w:r>
            <w:r>
              <w:t>一定小于</w:t>
            </w:r>
            <w:r>
              <w:t> 1</w:t>
            </w:r>
          </w:p>
        </w:tc>
      </w:tr>
      <w:tr w:rsidR="003F4894" w14:paraId="1B43BDC1" w14:textId="77777777">
        <w:trPr>
          <w:trHeight w:val="500"/>
        </w:trPr>
        <w:tc>
          <w:tcPr>
            <w:tcW w:w="7400" w:type="dxa"/>
            <w:shd w:val="clear" w:color="auto" w:fill="FFFFFF"/>
            <w:vAlign w:val="center"/>
          </w:tcPr>
          <w:p w14:paraId="6C47D859" w14:textId="77777777" w:rsidR="003F4894" w:rsidRDefault="000D5B91">
            <w:pPr>
              <w:rPr>
                <w:rFonts w:ascii="微软雅黑" w:eastAsia="微软雅黑" w:hAnsi="微软雅黑" w:cs="微软雅黑"/>
                <w:sz w:val="28"/>
              </w:rPr>
            </w:pPr>
            <w:r>
              <w:t>C</w:t>
            </w:r>
            <w:r>
              <w:t>、</w:t>
            </w:r>
            <w:r>
              <w:t xml:space="preserve"> </w:t>
            </w:r>
            <w:r>
              <w:t>一定等于</w:t>
            </w:r>
            <w:r>
              <w:t> 0</w:t>
            </w:r>
          </w:p>
        </w:tc>
      </w:tr>
      <w:tr w:rsidR="003F4894" w14:paraId="152A13CE" w14:textId="77777777">
        <w:trPr>
          <w:trHeight w:val="500"/>
        </w:trPr>
        <w:tc>
          <w:tcPr>
            <w:tcW w:w="7400" w:type="dxa"/>
            <w:shd w:val="clear" w:color="auto" w:fill="FFFFFF"/>
            <w:vAlign w:val="center"/>
          </w:tcPr>
          <w:p w14:paraId="10D34C7D" w14:textId="77777777" w:rsidR="003F4894" w:rsidRDefault="000D5B91">
            <w:pPr>
              <w:rPr>
                <w:rFonts w:ascii="微软雅黑" w:eastAsia="微软雅黑" w:hAnsi="微软雅黑" w:cs="微软雅黑"/>
                <w:sz w:val="28"/>
              </w:rPr>
            </w:pPr>
            <w:r>
              <w:t>D</w:t>
            </w:r>
            <w:r>
              <w:t>、</w:t>
            </w:r>
            <w:r>
              <w:t xml:space="preserve"> </w:t>
            </w:r>
            <w:r>
              <w:t>可以为负值</w:t>
            </w:r>
          </w:p>
        </w:tc>
      </w:tr>
      <w:tr w:rsidR="003F4894" w14:paraId="4EF8E918" w14:textId="77777777">
        <w:trPr>
          <w:trHeight w:val="500"/>
        </w:trPr>
        <w:tc>
          <w:tcPr>
            <w:tcW w:w="7400" w:type="dxa"/>
            <w:shd w:val="clear" w:color="auto" w:fill="FFFFFF"/>
            <w:vAlign w:val="center"/>
          </w:tcPr>
          <w:p w14:paraId="0A4688C0" w14:textId="77777777" w:rsidR="003F4894" w:rsidRDefault="000D5B91">
            <w:pPr>
              <w:rPr>
                <w:rFonts w:ascii="微软雅黑" w:eastAsia="微软雅黑" w:hAnsi="微软雅黑" w:cs="微软雅黑"/>
                <w:sz w:val="28"/>
              </w:rPr>
            </w:pPr>
            <w:r>
              <w:t>E</w:t>
            </w:r>
            <w:r>
              <w:t>、</w:t>
            </w:r>
            <w:r>
              <w:t xml:space="preserve"> </w:t>
            </w:r>
            <w:r>
              <w:t>一定为正值</w:t>
            </w:r>
            <w:r>
              <w:rPr>
                <w:color w:val="EFA030"/>
              </w:rPr>
              <w:t>(</w:t>
            </w:r>
            <w:r>
              <w:rPr>
                <w:color w:val="EFA030"/>
              </w:rPr>
              <w:t>正确答案</w:t>
            </w:r>
            <w:r>
              <w:rPr>
                <w:color w:val="EFA030"/>
              </w:rPr>
              <w:t>)</w:t>
            </w:r>
          </w:p>
        </w:tc>
      </w:tr>
    </w:tbl>
    <w:p w14:paraId="3E13122A" w14:textId="77777777" w:rsidR="003F4894" w:rsidRDefault="003F4894"/>
    <w:p w14:paraId="7CACA3EE" w14:textId="77777777" w:rsidR="003F4894" w:rsidRDefault="000D5B91">
      <w:pPr>
        <w:spacing w:line="360" w:lineRule="auto"/>
      </w:pPr>
      <w:r>
        <w:t xml:space="preserve">1372. </w:t>
      </w:r>
      <w:r>
        <w:t>在完全随机设计数据的方差分析中，已知总样本量为</w:t>
      </w:r>
      <w:r>
        <w:t> 30</w:t>
      </w:r>
      <w:r>
        <w:t>，分为</w:t>
      </w:r>
      <w:r>
        <w:t> </w:t>
      </w:r>
      <w:r>
        <w:t>个不同样本组，则组内变异的自由度为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85ADADF" w14:textId="77777777">
        <w:trPr>
          <w:trHeight w:val="500"/>
        </w:trPr>
        <w:tc>
          <w:tcPr>
            <w:tcW w:w="7400" w:type="dxa"/>
            <w:shd w:val="clear" w:color="auto" w:fill="FFFFFF"/>
            <w:vAlign w:val="center"/>
          </w:tcPr>
          <w:p w14:paraId="0619D707" w14:textId="77777777" w:rsidR="003F4894" w:rsidRDefault="000D5B91">
            <w:r>
              <w:t>A</w:t>
            </w:r>
            <w:r>
              <w:t>、</w:t>
            </w:r>
            <w:r>
              <w:t xml:space="preserve"> 2</w:t>
            </w:r>
          </w:p>
        </w:tc>
      </w:tr>
      <w:tr w:rsidR="003F4894" w14:paraId="3E0B6105" w14:textId="77777777">
        <w:trPr>
          <w:trHeight w:val="500"/>
        </w:trPr>
        <w:tc>
          <w:tcPr>
            <w:tcW w:w="7400" w:type="dxa"/>
            <w:shd w:val="clear" w:color="auto" w:fill="FFFFFF"/>
            <w:vAlign w:val="center"/>
          </w:tcPr>
          <w:p w14:paraId="408B60BF" w14:textId="77777777" w:rsidR="003F4894" w:rsidRDefault="000D5B91">
            <w:pPr>
              <w:rPr>
                <w:rFonts w:ascii="微软雅黑" w:eastAsia="微软雅黑" w:hAnsi="微软雅黑" w:cs="微软雅黑"/>
                <w:sz w:val="28"/>
              </w:rPr>
            </w:pPr>
            <w:r>
              <w:t>B</w:t>
            </w:r>
            <w:r>
              <w:t>、</w:t>
            </w:r>
            <w:r>
              <w:t xml:space="preserve"> 3</w:t>
            </w:r>
          </w:p>
        </w:tc>
      </w:tr>
      <w:tr w:rsidR="003F4894" w14:paraId="6E7E720A" w14:textId="77777777">
        <w:trPr>
          <w:trHeight w:val="500"/>
        </w:trPr>
        <w:tc>
          <w:tcPr>
            <w:tcW w:w="7400" w:type="dxa"/>
            <w:shd w:val="clear" w:color="auto" w:fill="FFFFFF"/>
            <w:vAlign w:val="center"/>
          </w:tcPr>
          <w:p w14:paraId="5595CA4B" w14:textId="77777777" w:rsidR="003F4894" w:rsidRDefault="000D5B91">
            <w:pPr>
              <w:rPr>
                <w:rFonts w:ascii="微软雅黑" w:eastAsia="微软雅黑" w:hAnsi="微软雅黑" w:cs="微软雅黑"/>
                <w:sz w:val="28"/>
              </w:rPr>
            </w:pPr>
            <w:r>
              <w:t>C</w:t>
            </w:r>
            <w:r>
              <w:t>、</w:t>
            </w:r>
            <w:r>
              <w:t xml:space="preserve"> 26</w:t>
            </w:r>
          </w:p>
        </w:tc>
      </w:tr>
      <w:tr w:rsidR="003F4894" w14:paraId="3E15FB6D" w14:textId="77777777">
        <w:trPr>
          <w:trHeight w:val="500"/>
        </w:trPr>
        <w:tc>
          <w:tcPr>
            <w:tcW w:w="7400" w:type="dxa"/>
            <w:shd w:val="clear" w:color="auto" w:fill="FFFFFF"/>
            <w:vAlign w:val="center"/>
          </w:tcPr>
          <w:p w14:paraId="03E9DED3" w14:textId="77777777" w:rsidR="003F4894" w:rsidRDefault="000D5B91">
            <w:pPr>
              <w:rPr>
                <w:rFonts w:ascii="微软雅黑" w:eastAsia="微软雅黑" w:hAnsi="微软雅黑" w:cs="微软雅黑"/>
                <w:sz w:val="28"/>
              </w:rPr>
            </w:pPr>
            <w:r>
              <w:t>D</w:t>
            </w:r>
            <w:r>
              <w:t>、</w:t>
            </w:r>
            <w:r>
              <w:t xml:space="preserve"> 27</w:t>
            </w:r>
            <w:r>
              <w:rPr>
                <w:color w:val="EFA030"/>
              </w:rPr>
              <w:t>(</w:t>
            </w:r>
            <w:r>
              <w:rPr>
                <w:color w:val="EFA030"/>
              </w:rPr>
              <w:t>正确答案</w:t>
            </w:r>
            <w:r>
              <w:rPr>
                <w:color w:val="EFA030"/>
              </w:rPr>
              <w:t>)</w:t>
            </w:r>
          </w:p>
        </w:tc>
      </w:tr>
      <w:tr w:rsidR="003F4894" w14:paraId="06FDEEFA" w14:textId="77777777">
        <w:trPr>
          <w:trHeight w:val="500"/>
        </w:trPr>
        <w:tc>
          <w:tcPr>
            <w:tcW w:w="7400" w:type="dxa"/>
            <w:shd w:val="clear" w:color="auto" w:fill="FFFFFF"/>
            <w:vAlign w:val="center"/>
          </w:tcPr>
          <w:p w14:paraId="6C5B55F8" w14:textId="77777777" w:rsidR="003F4894" w:rsidRDefault="000D5B91">
            <w:pPr>
              <w:rPr>
                <w:rFonts w:ascii="微软雅黑" w:eastAsia="微软雅黑" w:hAnsi="微软雅黑" w:cs="微软雅黑"/>
                <w:sz w:val="28"/>
              </w:rPr>
            </w:pPr>
            <w:r>
              <w:t>E</w:t>
            </w:r>
            <w:r>
              <w:t>、</w:t>
            </w:r>
            <w:r>
              <w:t xml:space="preserve"> 29</w:t>
            </w:r>
          </w:p>
        </w:tc>
      </w:tr>
    </w:tbl>
    <w:p w14:paraId="56C5A53E" w14:textId="77777777" w:rsidR="003F4894" w:rsidRDefault="003F4894"/>
    <w:p w14:paraId="77610CBE" w14:textId="77777777" w:rsidR="003F4894" w:rsidRDefault="000D5B91">
      <w:pPr>
        <w:spacing w:line="360" w:lineRule="auto"/>
      </w:pPr>
      <w:r>
        <w:t xml:space="preserve">1373. </w:t>
      </w:r>
      <w:r>
        <w:t>欲研究</w:t>
      </w:r>
      <w:r>
        <w:t> A</w:t>
      </w:r>
      <w:r>
        <w:t>、</w:t>
      </w:r>
      <w:r>
        <w:t>B </w:t>
      </w:r>
      <w:r>
        <w:t>两种方法测定同一批新生儿脐动脉血微量元素含量是否不同，</w:t>
      </w:r>
      <w:r>
        <w:t> </w:t>
      </w:r>
      <w:r>
        <w:t>收集了</w:t>
      </w:r>
      <w:r>
        <w:t> </w:t>
      </w:r>
      <w:r>
        <w:t>例经产道自然分娩的足月新生儿，测得其脐动脉血中锌的含量。下列</w:t>
      </w:r>
      <w:r>
        <w:t> </w:t>
      </w:r>
      <w:r>
        <w:t>说法中正确的是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5956A8A" w14:textId="77777777">
        <w:trPr>
          <w:trHeight w:val="500"/>
        </w:trPr>
        <w:tc>
          <w:tcPr>
            <w:tcW w:w="7400" w:type="dxa"/>
            <w:shd w:val="clear" w:color="auto" w:fill="FFFFFF"/>
            <w:vAlign w:val="center"/>
          </w:tcPr>
          <w:p w14:paraId="6132D154" w14:textId="77777777" w:rsidR="003F4894" w:rsidRDefault="000D5B91">
            <w:r>
              <w:t>A</w:t>
            </w:r>
            <w:r>
              <w:t>、</w:t>
            </w:r>
            <w:r>
              <w:t xml:space="preserve"> </w:t>
            </w:r>
            <w:r>
              <w:t>只能选用成组</w:t>
            </w:r>
            <w:r>
              <w:t> t </w:t>
            </w:r>
            <w:r>
              <w:t>检验</w:t>
            </w:r>
          </w:p>
        </w:tc>
      </w:tr>
      <w:tr w:rsidR="003F4894" w14:paraId="2C54D53B" w14:textId="77777777">
        <w:trPr>
          <w:trHeight w:val="500"/>
        </w:trPr>
        <w:tc>
          <w:tcPr>
            <w:tcW w:w="7400" w:type="dxa"/>
            <w:shd w:val="clear" w:color="auto" w:fill="FFFFFF"/>
            <w:vAlign w:val="center"/>
          </w:tcPr>
          <w:p w14:paraId="002526F9" w14:textId="77777777" w:rsidR="003F4894" w:rsidRDefault="000D5B91">
            <w:pPr>
              <w:rPr>
                <w:rFonts w:ascii="微软雅黑" w:eastAsia="微软雅黑" w:hAnsi="微软雅黑" w:cs="微软雅黑"/>
                <w:sz w:val="28"/>
              </w:rPr>
            </w:pPr>
            <w:r>
              <w:t>B</w:t>
            </w:r>
            <w:r>
              <w:t>、</w:t>
            </w:r>
            <w:r>
              <w:t xml:space="preserve"> </w:t>
            </w:r>
            <w:r>
              <w:t>只能选用配对</w:t>
            </w:r>
            <w:r>
              <w:t> t </w:t>
            </w:r>
            <w:r>
              <w:t>检验</w:t>
            </w:r>
          </w:p>
        </w:tc>
      </w:tr>
      <w:tr w:rsidR="003F4894" w14:paraId="03D6161B" w14:textId="77777777">
        <w:trPr>
          <w:trHeight w:val="500"/>
        </w:trPr>
        <w:tc>
          <w:tcPr>
            <w:tcW w:w="7400" w:type="dxa"/>
            <w:shd w:val="clear" w:color="auto" w:fill="FFFFFF"/>
            <w:vAlign w:val="center"/>
          </w:tcPr>
          <w:p w14:paraId="4D8509CF" w14:textId="77777777" w:rsidR="003F4894" w:rsidRDefault="000D5B91">
            <w:pPr>
              <w:rPr>
                <w:rFonts w:ascii="微软雅黑" w:eastAsia="微软雅黑" w:hAnsi="微软雅黑" w:cs="微软雅黑"/>
                <w:sz w:val="28"/>
              </w:rPr>
            </w:pPr>
            <w:r>
              <w:t>C</w:t>
            </w:r>
            <w:r>
              <w:t>、</w:t>
            </w:r>
            <w:r>
              <w:t xml:space="preserve"> </w:t>
            </w:r>
            <w:r>
              <w:t>只能选用完全随机设计数据的方差分析</w:t>
            </w:r>
          </w:p>
        </w:tc>
      </w:tr>
      <w:tr w:rsidR="003F4894" w14:paraId="67DF4B0F" w14:textId="77777777">
        <w:trPr>
          <w:trHeight w:val="500"/>
        </w:trPr>
        <w:tc>
          <w:tcPr>
            <w:tcW w:w="7400" w:type="dxa"/>
            <w:shd w:val="clear" w:color="auto" w:fill="FFFFFF"/>
            <w:vAlign w:val="center"/>
          </w:tcPr>
          <w:p w14:paraId="471ABD5C" w14:textId="77777777" w:rsidR="003F4894" w:rsidRDefault="000D5B91">
            <w:pPr>
              <w:rPr>
                <w:rFonts w:ascii="微软雅黑" w:eastAsia="微软雅黑" w:hAnsi="微软雅黑" w:cs="微软雅黑"/>
                <w:sz w:val="28"/>
              </w:rPr>
            </w:pPr>
            <w:r>
              <w:t>D</w:t>
            </w:r>
            <w:r>
              <w:t>、</w:t>
            </w:r>
            <w:r>
              <w:t xml:space="preserve"> </w:t>
            </w:r>
            <w:r>
              <w:t>只能选用配伍组设计数据的方差分析</w:t>
            </w:r>
          </w:p>
        </w:tc>
      </w:tr>
      <w:tr w:rsidR="003F4894" w14:paraId="100B463B" w14:textId="77777777">
        <w:trPr>
          <w:trHeight w:val="500"/>
        </w:trPr>
        <w:tc>
          <w:tcPr>
            <w:tcW w:w="7400" w:type="dxa"/>
            <w:shd w:val="clear" w:color="auto" w:fill="FFFFFF"/>
            <w:vAlign w:val="center"/>
          </w:tcPr>
          <w:p w14:paraId="7C4F7A14" w14:textId="77777777" w:rsidR="003F4894" w:rsidRDefault="000D5B91">
            <w:pPr>
              <w:rPr>
                <w:rFonts w:ascii="微软雅黑" w:eastAsia="微软雅黑" w:hAnsi="微软雅黑" w:cs="微软雅黑"/>
                <w:sz w:val="28"/>
              </w:rPr>
            </w:pPr>
            <w:r>
              <w:t>E</w:t>
            </w:r>
            <w:r>
              <w:t>、</w:t>
            </w:r>
            <w:r>
              <w:t xml:space="preserve"> </w:t>
            </w:r>
            <w:r>
              <w:t>可选用配对</w:t>
            </w:r>
            <w:r>
              <w:t> t </w:t>
            </w:r>
            <w:r>
              <w:t>检验或配伍组设计数据的方差分析</w:t>
            </w:r>
            <w:r>
              <w:rPr>
                <w:color w:val="EFA030"/>
              </w:rPr>
              <w:t>(</w:t>
            </w:r>
            <w:r>
              <w:rPr>
                <w:color w:val="EFA030"/>
              </w:rPr>
              <w:t>正确答案</w:t>
            </w:r>
            <w:r>
              <w:rPr>
                <w:color w:val="EFA030"/>
              </w:rPr>
              <w:t>)</w:t>
            </w:r>
          </w:p>
        </w:tc>
      </w:tr>
    </w:tbl>
    <w:p w14:paraId="1B920DBE" w14:textId="77777777" w:rsidR="003F4894" w:rsidRDefault="003F4894"/>
    <w:p w14:paraId="4D25F05D" w14:textId="77777777" w:rsidR="003F4894" w:rsidRDefault="000D5B91">
      <w:pPr>
        <w:spacing w:line="360" w:lineRule="auto"/>
      </w:pPr>
      <w:r>
        <w:t xml:space="preserve">1374. </w:t>
      </w:r>
      <w:r>
        <w:t>以下说法中不正确的是</w:t>
      </w:r>
      <w:r>
        <w:t>______.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3673886" w14:textId="77777777">
        <w:trPr>
          <w:trHeight w:val="500"/>
        </w:trPr>
        <w:tc>
          <w:tcPr>
            <w:tcW w:w="7400" w:type="dxa"/>
            <w:shd w:val="clear" w:color="auto" w:fill="FFFFFF"/>
            <w:vAlign w:val="center"/>
          </w:tcPr>
          <w:p w14:paraId="4382FE6B" w14:textId="77777777" w:rsidR="003F4894" w:rsidRDefault="000D5B91">
            <w:r>
              <w:t>A</w:t>
            </w:r>
            <w:r>
              <w:t>、</w:t>
            </w:r>
            <w:r>
              <w:t xml:space="preserve"> </w:t>
            </w:r>
            <w:r>
              <w:t>方差除以其自由度就是均方</w:t>
            </w:r>
          </w:p>
        </w:tc>
      </w:tr>
      <w:tr w:rsidR="003F4894" w14:paraId="0CB528B5" w14:textId="77777777">
        <w:trPr>
          <w:trHeight w:val="500"/>
        </w:trPr>
        <w:tc>
          <w:tcPr>
            <w:tcW w:w="7400" w:type="dxa"/>
            <w:shd w:val="clear" w:color="auto" w:fill="FFFFFF"/>
            <w:vAlign w:val="center"/>
          </w:tcPr>
          <w:p w14:paraId="79F02480" w14:textId="77777777" w:rsidR="003F4894" w:rsidRDefault="000D5B91">
            <w:pPr>
              <w:rPr>
                <w:rFonts w:ascii="微软雅黑" w:eastAsia="微软雅黑" w:hAnsi="微软雅黑" w:cs="微软雅黑"/>
                <w:sz w:val="28"/>
              </w:rPr>
            </w:pPr>
            <w:r>
              <w:t>B</w:t>
            </w:r>
            <w:r>
              <w:t>、</w:t>
            </w:r>
            <w:r>
              <w:t xml:space="preserve"> </w:t>
            </w:r>
            <w:r>
              <w:t>方</w:t>
            </w:r>
            <w:r>
              <w:t>差分析时要求各样本来自相互独立的正态总体</w:t>
            </w:r>
          </w:p>
        </w:tc>
      </w:tr>
      <w:tr w:rsidR="003F4894" w14:paraId="713F4824" w14:textId="77777777">
        <w:trPr>
          <w:trHeight w:val="500"/>
        </w:trPr>
        <w:tc>
          <w:tcPr>
            <w:tcW w:w="7400" w:type="dxa"/>
            <w:shd w:val="clear" w:color="auto" w:fill="FFFFFF"/>
            <w:vAlign w:val="center"/>
          </w:tcPr>
          <w:p w14:paraId="1CE751F1" w14:textId="77777777" w:rsidR="003F4894" w:rsidRDefault="000D5B91">
            <w:pPr>
              <w:rPr>
                <w:rFonts w:ascii="微软雅黑" w:eastAsia="微软雅黑" w:hAnsi="微软雅黑" w:cs="微软雅黑"/>
                <w:sz w:val="28"/>
              </w:rPr>
            </w:pPr>
            <w:r>
              <w:t>C</w:t>
            </w:r>
            <w:r>
              <w:t>、</w:t>
            </w:r>
            <w:r>
              <w:t xml:space="preserve"> </w:t>
            </w:r>
            <w:r>
              <w:t>方差分析时要求各样本所在总体的方差相等</w:t>
            </w:r>
            <w:r>
              <w:rPr>
                <w:color w:val="EFA030"/>
              </w:rPr>
              <w:t>(</w:t>
            </w:r>
            <w:r>
              <w:rPr>
                <w:color w:val="EFA030"/>
              </w:rPr>
              <w:t>正确答案</w:t>
            </w:r>
            <w:r>
              <w:rPr>
                <w:color w:val="EFA030"/>
              </w:rPr>
              <w:t>)</w:t>
            </w:r>
          </w:p>
        </w:tc>
      </w:tr>
      <w:tr w:rsidR="003F4894" w14:paraId="02A242B0" w14:textId="77777777">
        <w:trPr>
          <w:trHeight w:val="500"/>
        </w:trPr>
        <w:tc>
          <w:tcPr>
            <w:tcW w:w="7400" w:type="dxa"/>
            <w:shd w:val="clear" w:color="auto" w:fill="FFFFFF"/>
            <w:vAlign w:val="center"/>
          </w:tcPr>
          <w:p w14:paraId="23BF72C2" w14:textId="77777777" w:rsidR="003F4894" w:rsidRDefault="000D5B91">
            <w:pPr>
              <w:rPr>
                <w:rFonts w:ascii="微软雅黑" w:eastAsia="微软雅黑" w:hAnsi="微软雅黑" w:cs="微软雅黑"/>
                <w:sz w:val="28"/>
              </w:rPr>
            </w:pPr>
            <w:r>
              <w:t>D</w:t>
            </w:r>
            <w:r>
              <w:t>、</w:t>
            </w:r>
            <w:r>
              <w:t xml:space="preserve"> </w:t>
            </w:r>
            <w:r>
              <w:t>完全随机设计的方差分析时，组内变异就是主要是个体变异造成的</w:t>
            </w:r>
          </w:p>
        </w:tc>
      </w:tr>
    </w:tbl>
    <w:p w14:paraId="25E514FC" w14:textId="77777777" w:rsidR="003F4894" w:rsidRDefault="003F4894"/>
    <w:p w14:paraId="6062C01E" w14:textId="77777777" w:rsidR="003F4894" w:rsidRDefault="000D5B91">
      <w:pPr>
        <w:spacing w:line="360" w:lineRule="auto"/>
      </w:pPr>
      <w:r>
        <w:t xml:space="preserve">1375. </w:t>
      </w:r>
      <w:r>
        <w:t>多个样本均数比较的方差分析，下列哪项不是应用条件（</w:t>
      </w:r>
      <w:r>
        <w:t xml:space="preserve"> R</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D0D6B72" w14:textId="77777777">
        <w:trPr>
          <w:trHeight w:val="500"/>
        </w:trPr>
        <w:tc>
          <w:tcPr>
            <w:tcW w:w="7400" w:type="dxa"/>
            <w:shd w:val="clear" w:color="auto" w:fill="FFFFFF"/>
            <w:vAlign w:val="center"/>
          </w:tcPr>
          <w:p w14:paraId="4771350F" w14:textId="77777777" w:rsidR="003F4894" w:rsidRDefault="000D5B91">
            <w:r>
              <w:t>A</w:t>
            </w:r>
            <w:r>
              <w:t>、</w:t>
            </w:r>
            <w:r>
              <w:t xml:space="preserve"> </w:t>
            </w:r>
            <w:r>
              <w:t>各样本是相互独立的随机样本</w:t>
            </w:r>
            <w:r>
              <w:rPr>
                <w:color w:val="EFA030"/>
              </w:rPr>
              <w:t>(</w:t>
            </w:r>
            <w:r>
              <w:rPr>
                <w:color w:val="EFA030"/>
              </w:rPr>
              <w:t>正确答案</w:t>
            </w:r>
            <w:r>
              <w:rPr>
                <w:color w:val="EFA030"/>
              </w:rPr>
              <w:t>)</w:t>
            </w:r>
          </w:p>
        </w:tc>
      </w:tr>
      <w:tr w:rsidR="003F4894" w14:paraId="352BCBF0" w14:textId="77777777">
        <w:trPr>
          <w:trHeight w:val="500"/>
        </w:trPr>
        <w:tc>
          <w:tcPr>
            <w:tcW w:w="7400" w:type="dxa"/>
            <w:shd w:val="clear" w:color="auto" w:fill="FFFFFF"/>
            <w:vAlign w:val="center"/>
          </w:tcPr>
          <w:p w14:paraId="66DFDCF0" w14:textId="77777777" w:rsidR="003F4894" w:rsidRDefault="000D5B91">
            <w:pPr>
              <w:rPr>
                <w:rFonts w:ascii="微软雅黑" w:eastAsia="微软雅黑" w:hAnsi="微软雅黑" w:cs="微软雅黑"/>
                <w:sz w:val="28"/>
              </w:rPr>
            </w:pPr>
            <w:r>
              <w:t>B</w:t>
            </w:r>
            <w:r>
              <w:t>、</w:t>
            </w:r>
            <w:r>
              <w:t xml:space="preserve"> </w:t>
            </w:r>
            <w:r>
              <w:t>各样本来自正态总体</w:t>
            </w:r>
          </w:p>
        </w:tc>
      </w:tr>
      <w:tr w:rsidR="003F4894" w14:paraId="43AF729D" w14:textId="77777777">
        <w:trPr>
          <w:trHeight w:val="500"/>
        </w:trPr>
        <w:tc>
          <w:tcPr>
            <w:tcW w:w="7400" w:type="dxa"/>
            <w:shd w:val="clear" w:color="auto" w:fill="FFFFFF"/>
            <w:vAlign w:val="center"/>
          </w:tcPr>
          <w:p w14:paraId="6C3B8D7A" w14:textId="77777777" w:rsidR="003F4894" w:rsidRDefault="000D5B91">
            <w:pPr>
              <w:rPr>
                <w:rFonts w:ascii="微软雅黑" w:eastAsia="微软雅黑" w:hAnsi="微软雅黑" w:cs="微软雅黑"/>
                <w:sz w:val="28"/>
              </w:rPr>
            </w:pPr>
            <w:r>
              <w:t>C</w:t>
            </w:r>
            <w:r>
              <w:t>、</w:t>
            </w:r>
            <w:r>
              <w:t xml:space="preserve"> </w:t>
            </w:r>
            <w:r>
              <w:t>各样本的总体方差相等</w:t>
            </w:r>
          </w:p>
        </w:tc>
      </w:tr>
      <w:tr w:rsidR="003F4894" w14:paraId="157EDCD9" w14:textId="77777777">
        <w:trPr>
          <w:trHeight w:val="500"/>
        </w:trPr>
        <w:tc>
          <w:tcPr>
            <w:tcW w:w="7400" w:type="dxa"/>
            <w:shd w:val="clear" w:color="auto" w:fill="FFFFFF"/>
            <w:vAlign w:val="center"/>
          </w:tcPr>
          <w:p w14:paraId="3CCCBD17" w14:textId="77777777" w:rsidR="003F4894" w:rsidRDefault="000D5B91">
            <w:pPr>
              <w:rPr>
                <w:rFonts w:ascii="微软雅黑" w:eastAsia="微软雅黑" w:hAnsi="微软雅黑" w:cs="微软雅黑"/>
                <w:sz w:val="28"/>
              </w:rPr>
            </w:pPr>
            <w:r>
              <w:t>D</w:t>
            </w:r>
            <w:r>
              <w:t>、</w:t>
            </w:r>
            <w:r>
              <w:t xml:space="preserve"> </w:t>
            </w:r>
            <w:r>
              <w:t>各样本含量尽可能相等</w:t>
            </w:r>
          </w:p>
        </w:tc>
      </w:tr>
      <w:tr w:rsidR="003F4894" w14:paraId="5C728CAA" w14:textId="77777777">
        <w:trPr>
          <w:trHeight w:val="500"/>
        </w:trPr>
        <w:tc>
          <w:tcPr>
            <w:tcW w:w="7400" w:type="dxa"/>
            <w:shd w:val="clear" w:color="auto" w:fill="FFFFFF"/>
            <w:vAlign w:val="center"/>
          </w:tcPr>
          <w:p w14:paraId="3EEB1ADE" w14:textId="77777777" w:rsidR="003F4894" w:rsidRDefault="000D5B91">
            <w:pPr>
              <w:rPr>
                <w:rFonts w:ascii="微软雅黑" w:eastAsia="微软雅黑" w:hAnsi="微软雅黑" w:cs="微软雅黑"/>
                <w:sz w:val="28"/>
              </w:rPr>
            </w:pPr>
            <w:r>
              <w:t>E</w:t>
            </w:r>
            <w:r>
              <w:t>、</w:t>
            </w:r>
            <w:r>
              <w:t xml:space="preserve"> </w:t>
            </w:r>
            <w:r>
              <w:t>各样本均数相差不大</w:t>
            </w:r>
          </w:p>
        </w:tc>
      </w:tr>
    </w:tbl>
    <w:p w14:paraId="318B43AE" w14:textId="77777777" w:rsidR="003F4894" w:rsidRDefault="003F4894"/>
    <w:p w14:paraId="46B02F98" w14:textId="77777777" w:rsidR="003F4894" w:rsidRDefault="000D5B91">
      <w:pPr>
        <w:spacing w:line="360" w:lineRule="auto"/>
      </w:pPr>
      <w:r>
        <w:t xml:space="preserve">1376. </w:t>
      </w:r>
      <w:r>
        <w:t>方差分析中，获得</w:t>
      </w:r>
      <w:r>
        <w:t>P</w:t>
      </w:r>
      <w:r>
        <w:t>＜</w:t>
      </w:r>
      <w:r>
        <w:t>0.05</w:t>
      </w:r>
      <w:r>
        <w:t>时，结论是</w:t>
      </w:r>
      <w:r>
        <w:t>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613A7EE" w14:textId="77777777">
        <w:trPr>
          <w:trHeight w:val="500"/>
        </w:trPr>
        <w:tc>
          <w:tcPr>
            <w:tcW w:w="7400" w:type="dxa"/>
            <w:shd w:val="clear" w:color="auto" w:fill="FFFFFF"/>
            <w:vAlign w:val="center"/>
          </w:tcPr>
          <w:p w14:paraId="701EBBB3" w14:textId="77777777" w:rsidR="003F4894" w:rsidRDefault="000D5B91">
            <w:r>
              <w:t>A</w:t>
            </w:r>
            <w:r>
              <w:t>、</w:t>
            </w:r>
            <w:r>
              <w:t xml:space="preserve"> </w:t>
            </w:r>
            <w:r>
              <w:t>证明各总体均数都不相等</w:t>
            </w:r>
          </w:p>
        </w:tc>
      </w:tr>
      <w:tr w:rsidR="003F4894" w14:paraId="70376C93" w14:textId="77777777">
        <w:trPr>
          <w:trHeight w:val="500"/>
        </w:trPr>
        <w:tc>
          <w:tcPr>
            <w:tcW w:w="7400" w:type="dxa"/>
            <w:shd w:val="clear" w:color="auto" w:fill="FFFFFF"/>
            <w:vAlign w:val="center"/>
          </w:tcPr>
          <w:p w14:paraId="1B1E3080" w14:textId="77777777" w:rsidR="003F4894" w:rsidRDefault="000D5B91">
            <w:pPr>
              <w:rPr>
                <w:rFonts w:ascii="微软雅黑" w:eastAsia="微软雅黑" w:hAnsi="微软雅黑" w:cs="微软雅黑"/>
                <w:sz w:val="28"/>
              </w:rPr>
            </w:pPr>
            <w:r>
              <w:t>B</w:t>
            </w:r>
            <w:r>
              <w:t>、</w:t>
            </w:r>
            <w:r>
              <w:t xml:space="preserve"> </w:t>
            </w:r>
            <w:r>
              <w:t>证明各总体均数不全相等</w:t>
            </w:r>
            <w:r>
              <w:rPr>
                <w:color w:val="EFA030"/>
              </w:rPr>
              <w:t>(</w:t>
            </w:r>
            <w:r>
              <w:rPr>
                <w:color w:val="EFA030"/>
              </w:rPr>
              <w:t>正确答案</w:t>
            </w:r>
            <w:r>
              <w:rPr>
                <w:color w:val="EFA030"/>
              </w:rPr>
              <w:t>)</w:t>
            </w:r>
          </w:p>
        </w:tc>
      </w:tr>
      <w:tr w:rsidR="003F4894" w14:paraId="3FF4536C" w14:textId="77777777">
        <w:trPr>
          <w:trHeight w:val="500"/>
        </w:trPr>
        <w:tc>
          <w:tcPr>
            <w:tcW w:w="7400" w:type="dxa"/>
            <w:shd w:val="clear" w:color="auto" w:fill="FFFFFF"/>
            <w:vAlign w:val="center"/>
          </w:tcPr>
          <w:p w14:paraId="194D2796" w14:textId="77777777" w:rsidR="003F4894" w:rsidRDefault="000D5B91">
            <w:pPr>
              <w:rPr>
                <w:rFonts w:ascii="微软雅黑" w:eastAsia="微软雅黑" w:hAnsi="微软雅黑" w:cs="微软雅黑"/>
                <w:sz w:val="28"/>
              </w:rPr>
            </w:pPr>
            <w:r>
              <w:t>C</w:t>
            </w:r>
            <w:r>
              <w:t>、</w:t>
            </w:r>
            <w:r>
              <w:t xml:space="preserve"> </w:t>
            </w:r>
            <w:r>
              <w:t>可认为各总体均数都不相等</w:t>
            </w:r>
          </w:p>
        </w:tc>
      </w:tr>
      <w:tr w:rsidR="003F4894" w14:paraId="4B0AE3AF" w14:textId="77777777">
        <w:trPr>
          <w:trHeight w:val="500"/>
        </w:trPr>
        <w:tc>
          <w:tcPr>
            <w:tcW w:w="7400" w:type="dxa"/>
            <w:shd w:val="clear" w:color="auto" w:fill="FFFFFF"/>
            <w:vAlign w:val="center"/>
          </w:tcPr>
          <w:p w14:paraId="1B313D57" w14:textId="77777777" w:rsidR="003F4894" w:rsidRDefault="000D5B91">
            <w:pPr>
              <w:rPr>
                <w:rFonts w:ascii="微软雅黑" w:eastAsia="微软雅黑" w:hAnsi="微软雅黑" w:cs="微软雅黑"/>
                <w:sz w:val="28"/>
              </w:rPr>
            </w:pPr>
            <w:r>
              <w:t>D</w:t>
            </w:r>
            <w:r>
              <w:t>、</w:t>
            </w:r>
            <w:r>
              <w:t xml:space="preserve"> </w:t>
            </w:r>
            <w:r>
              <w:t>可认为各总体均数不相等</w:t>
            </w:r>
          </w:p>
        </w:tc>
      </w:tr>
      <w:tr w:rsidR="003F4894" w14:paraId="171E77DD" w14:textId="77777777">
        <w:trPr>
          <w:trHeight w:val="500"/>
        </w:trPr>
        <w:tc>
          <w:tcPr>
            <w:tcW w:w="7400" w:type="dxa"/>
            <w:shd w:val="clear" w:color="auto" w:fill="FFFFFF"/>
            <w:vAlign w:val="center"/>
          </w:tcPr>
          <w:p w14:paraId="7BCD8970" w14:textId="77777777" w:rsidR="003F4894" w:rsidRDefault="000D5B91">
            <w:pPr>
              <w:rPr>
                <w:rFonts w:ascii="微软雅黑" w:eastAsia="微软雅黑" w:hAnsi="微软雅黑" w:cs="微软雅黑"/>
                <w:sz w:val="28"/>
              </w:rPr>
            </w:pPr>
            <w:r>
              <w:t>E</w:t>
            </w:r>
            <w:r>
              <w:t>、</w:t>
            </w:r>
            <w:r>
              <w:t xml:space="preserve"> </w:t>
            </w:r>
            <w:r>
              <w:t>以上都不是</w:t>
            </w:r>
          </w:p>
        </w:tc>
      </w:tr>
    </w:tbl>
    <w:p w14:paraId="06E91B9A" w14:textId="77777777" w:rsidR="003F4894" w:rsidRDefault="003F4894"/>
    <w:p w14:paraId="37D48CE8" w14:textId="77777777" w:rsidR="003F4894" w:rsidRDefault="000D5B91">
      <w:pPr>
        <w:spacing w:line="360" w:lineRule="auto"/>
      </w:pPr>
      <w:r>
        <w:t xml:space="preserve">1377. </w:t>
      </w:r>
      <w:r>
        <w:t>完全随机设计的多个样本均数比较的方差分析是检验假设</w:t>
      </w:r>
      <w:r>
        <w:t> </w:t>
      </w:r>
      <w:r>
        <w:t>（）是否成立</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B00C21B" w14:textId="77777777">
        <w:trPr>
          <w:trHeight w:val="500"/>
        </w:trPr>
        <w:tc>
          <w:tcPr>
            <w:tcW w:w="7400" w:type="dxa"/>
            <w:shd w:val="clear" w:color="auto" w:fill="FFFFFF"/>
            <w:vAlign w:val="center"/>
          </w:tcPr>
          <w:p w14:paraId="702E6F54" w14:textId="5282414A" w:rsidR="003F4894" w:rsidRDefault="00B15E03">
            <w:pPr>
              <w:pBdr>
                <w:top w:val="nil"/>
                <w:left w:val="nil"/>
                <w:bottom w:val="nil"/>
                <w:right w:val="nil"/>
              </w:pBdr>
              <w:ind w:left="75" w:right="75"/>
              <w:jc w:val="center"/>
            </w:pPr>
            <w:r>
              <w:rPr>
                <w:noProof/>
              </w:rPr>
              <w:drawing>
                <wp:inline distT="0" distB="0" distL="0" distR="0" wp14:anchorId="61586582" wp14:editId="30C00B67">
                  <wp:extent cx="1104900" cy="238125"/>
                  <wp:effectExtent l="0" t="0" r="0" b="0"/>
                  <wp:docPr id="236" name="图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r w:rsidR="000D5B91">
              <w:br/>
            </w:r>
            <w:r w:rsidR="000D5B91">
              <w:t>A</w:t>
            </w:r>
            <w:r w:rsidR="000D5B91">
              <w:t>、</w:t>
            </w:r>
            <w:r w:rsidR="000D5B91">
              <w:t xml:space="preserve"> </w:t>
            </w:r>
          </w:p>
          <w:p w14:paraId="4071DB8F" w14:textId="77777777" w:rsidR="003F4894" w:rsidRDefault="003F4894">
            <w:pPr>
              <w:rPr>
                <w:rFonts w:ascii="微软雅黑" w:eastAsia="微软雅黑" w:hAnsi="微软雅黑" w:cs="微软雅黑"/>
                <w:sz w:val="28"/>
              </w:rPr>
            </w:pPr>
          </w:p>
        </w:tc>
      </w:tr>
      <w:tr w:rsidR="003F4894" w14:paraId="073C8554" w14:textId="77777777">
        <w:trPr>
          <w:trHeight w:val="500"/>
        </w:trPr>
        <w:tc>
          <w:tcPr>
            <w:tcW w:w="7400" w:type="dxa"/>
            <w:shd w:val="clear" w:color="auto" w:fill="FFFFFF"/>
            <w:vAlign w:val="center"/>
          </w:tcPr>
          <w:p w14:paraId="172378C0" w14:textId="27C26946"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173B077E" wp14:editId="3A77FA19">
                  <wp:extent cx="1019175" cy="228600"/>
                  <wp:effectExtent l="0" t="0" r="0" b="0"/>
                  <wp:docPr id="237"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019175" cy="228600"/>
                          </a:xfrm>
                          <a:prstGeom prst="rect">
                            <a:avLst/>
                          </a:prstGeom>
                          <a:noFill/>
                          <a:ln>
                            <a:noFill/>
                          </a:ln>
                        </pic:spPr>
                      </pic:pic>
                    </a:graphicData>
                  </a:graphic>
                </wp:inline>
              </w:drawing>
            </w:r>
            <w:r w:rsidR="000D5B91">
              <w:br/>
            </w:r>
            <w:r w:rsidR="000D5B91">
              <w:t>B</w:t>
            </w:r>
            <w:r w:rsidR="000D5B91">
              <w:t>、</w:t>
            </w:r>
            <w:r w:rsidR="000D5B91">
              <w:t xml:space="preserve"> </w:t>
            </w:r>
            <w:r w:rsidR="000D5B91">
              <w:rPr>
                <w:color w:val="EFA030"/>
              </w:rPr>
              <w:t>(</w:t>
            </w:r>
            <w:r w:rsidR="000D5B91">
              <w:rPr>
                <w:color w:val="EFA030"/>
              </w:rPr>
              <w:t>正确答案</w:t>
            </w:r>
            <w:r w:rsidR="000D5B91">
              <w:rPr>
                <w:color w:val="EFA030"/>
              </w:rPr>
              <w:t>)</w:t>
            </w:r>
          </w:p>
          <w:p w14:paraId="46DC29CD" w14:textId="77777777" w:rsidR="003F4894" w:rsidRDefault="003F4894">
            <w:pPr>
              <w:rPr>
                <w:rFonts w:ascii="微软雅黑" w:eastAsia="微软雅黑" w:hAnsi="微软雅黑" w:cs="微软雅黑"/>
                <w:sz w:val="28"/>
              </w:rPr>
            </w:pPr>
          </w:p>
        </w:tc>
      </w:tr>
      <w:tr w:rsidR="003F4894" w14:paraId="3740A615" w14:textId="77777777">
        <w:trPr>
          <w:trHeight w:val="500"/>
        </w:trPr>
        <w:tc>
          <w:tcPr>
            <w:tcW w:w="7400" w:type="dxa"/>
            <w:shd w:val="clear" w:color="auto" w:fill="FFFFFF"/>
            <w:vAlign w:val="center"/>
          </w:tcPr>
          <w:p w14:paraId="37D3918D" w14:textId="174C87F3"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E9B2964" wp14:editId="7A3D28A0">
                  <wp:extent cx="1028700" cy="238125"/>
                  <wp:effectExtent l="0" t="0" r="0" b="0"/>
                  <wp:docPr id="238"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r w:rsidR="000D5B91">
              <w:br/>
            </w:r>
            <w:r w:rsidR="000D5B91">
              <w:t>C</w:t>
            </w:r>
            <w:r w:rsidR="000D5B91">
              <w:t>、</w:t>
            </w:r>
            <w:r w:rsidR="000D5B91">
              <w:t xml:space="preserve"> </w:t>
            </w:r>
          </w:p>
          <w:p w14:paraId="4A83A43D" w14:textId="77777777" w:rsidR="003F4894" w:rsidRDefault="003F4894">
            <w:pPr>
              <w:rPr>
                <w:rFonts w:ascii="微软雅黑" w:eastAsia="微软雅黑" w:hAnsi="微软雅黑" w:cs="微软雅黑"/>
                <w:sz w:val="28"/>
              </w:rPr>
            </w:pPr>
          </w:p>
        </w:tc>
      </w:tr>
      <w:tr w:rsidR="003F4894" w14:paraId="26640BF2" w14:textId="77777777">
        <w:trPr>
          <w:trHeight w:val="500"/>
        </w:trPr>
        <w:tc>
          <w:tcPr>
            <w:tcW w:w="7400" w:type="dxa"/>
            <w:shd w:val="clear" w:color="auto" w:fill="FFFFFF"/>
            <w:vAlign w:val="center"/>
          </w:tcPr>
          <w:p w14:paraId="46303903" w14:textId="6DA9C2D9"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18FB925" wp14:editId="0EEE7922">
                  <wp:extent cx="1019175" cy="238125"/>
                  <wp:effectExtent l="0" t="0" r="0" b="0"/>
                  <wp:docPr id="239"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019175" cy="238125"/>
                          </a:xfrm>
                          <a:prstGeom prst="rect">
                            <a:avLst/>
                          </a:prstGeom>
                          <a:noFill/>
                          <a:ln>
                            <a:noFill/>
                          </a:ln>
                        </pic:spPr>
                      </pic:pic>
                    </a:graphicData>
                  </a:graphic>
                </wp:inline>
              </w:drawing>
            </w:r>
            <w:r w:rsidR="000D5B91">
              <w:br/>
            </w:r>
            <w:r w:rsidR="000D5B91">
              <w:t>D</w:t>
            </w:r>
            <w:r w:rsidR="000D5B91">
              <w:t>、</w:t>
            </w:r>
            <w:r w:rsidR="000D5B91">
              <w:t xml:space="preserve"> </w:t>
            </w:r>
          </w:p>
          <w:p w14:paraId="43080992" w14:textId="77777777" w:rsidR="003F4894" w:rsidRDefault="003F4894">
            <w:pPr>
              <w:rPr>
                <w:rFonts w:ascii="微软雅黑" w:eastAsia="微软雅黑" w:hAnsi="微软雅黑" w:cs="微软雅黑"/>
                <w:sz w:val="28"/>
              </w:rPr>
            </w:pPr>
          </w:p>
        </w:tc>
      </w:tr>
      <w:tr w:rsidR="003F4894" w14:paraId="3B7A73A4" w14:textId="77777777">
        <w:trPr>
          <w:trHeight w:val="500"/>
        </w:trPr>
        <w:tc>
          <w:tcPr>
            <w:tcW w:w="7400" w:type="dxa"/>
            <w:shd w:val="clear" w:color="auto" w:fill="FFFFFF"/>
            <w:vAlign w:val="center"/>
          </w:tcPr>
          <w:p w14:paraId="672AF796" w14:textId="3AA44CAC"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1BE95C8" wp14:editId="4A871102">
                  <wp:extent cx="1028700" cy="228600"/>
                  <wp:effectExtent l="0" t="0" r="0" b="0"/>
                  <wp:docPr id="240"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000D5B91">
              <w:br/>
            </w:r>
            <w:r w:rsidR="000D5B91">
              <w:t>E</w:t>
            </w:r>
            <w:r w:rsidR="000D5B91">
              <w:t>、</w:t>
            </w:r>
            <w:r w:rsidR="000D5B91">
              <w:t xml:space="preserve"> </w:t>
            </w:r>
          </w:p>
          <w:p w14:paraId="766929EE" w14:textId="77777777" w:rsidR="003F4894" w:rsidRDefault="003F4894">
            <w:pPr>
              <w:rPr>
                <w:rFonts w:ascii="微软雅黑" w:eastAsia="微软雅黑" w:hAnsi="微软雅黑" w:cs="微软雅黑"/>
                <w:sz w:val="28"/>
              </w:rPr>
            </w:pPr>
          </w:p>
        </w:tc>
      </w:tr>
    </w:tbl>
    <w:p w14:paraId="63B32EDF" w14:textId="77777777" w:rsidR="003F4894" w:rsidRDefault="003F4894"/>
    <w:p w14:paraId="6C1A081C" w14:textId="77777777" w:rsidR="003F4894" w:rsidRDefault="000D5B91">
      <w:pPr>
        <w:spacing w:line="360" w:lineRule="auto"/>
      </w:pPr>
      <w:r>
        <w:t xml:space="preserve">1378. </w:t>
      </w:r>
      <w:r>
        <w:t>若检验统计量</w:t>
      </w:r>
      <w:r>
        <w:t>F </w:t>
      </w:r>
      <w:r>
        <w:t>近似等于</w:t>
      </w:r>
      <w:r>
        <w:t>1</w:t>
      </w:r>
      <w:r>
        <w:t>，说明</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DC2AAC3" w14:textId="77777777">
        <w:trPr>
          <w:trHeight w:val="500"/>
        </w:trPr>
        <w:tc>
          <w:tcPr>
            <w:tcW w:w="7400" w:type="dxa"/>
            <w:shd w:val="clear" w:color="auto" w:fill="FFFFFF"/>
            <w:vAlign w:val="center"/>
          </w:tcPr>
          <w:p w14:paraId="3DB617FA" w14:textId="77777777" w:rsidR="003F4894" w:rsidRDefault="000D5B91">
            <w:r>
              <w:t>A</w:t>
            </w:r>
            <w:r>
              <w:t>、</w:t>
            </w:r>
            <w:r>
              <w:t xml:space="preserve"> </w:t>
            </w:r>
            <w:r>
              <w:t>组间方差中不包含测量误差</w:t>
            </w:r>
          </w:p>
        </w:tc>
      </w:tr>
      <w:tr w:rsidR="003F4894" w14:paraId="113322E1" w14:textId="77777777">
        <w:trPr>
          <w:trHeight w:val="500"/>
        </w:trPr>
        <w:tc>
          <w:tcPr>
            <w:tcW w:w="7400" w:type="dxa"/>
            <w:shd w:val="clear" w:color="auto" w:fill="FFFFFF"/>
            <w:vAlign w:val="center"/>
          </w:tcPr>
          <w:p w14:paraId="001DC59F" w14:textId="77777777" w:rsidR="003F4894" w:rsidRDefault="000D5B91">
            <w:pPr>
              <w:rPr>
                <w:rFonts w:ascii="微软雅黑" w:eastAsia="微软雅黑" w:hAnsi="微软雅黑" w:cs="微软雅黑"/>
                <w:sz w:val="28"/>
              </w:rPr>
            </w:pPr>
            <w:r>
              <w:t>B</w:t>
            </w:r>
            <w:r>
              <w:t>、</w:t>
            </w:r>
            <w:r>
              <w:t xml:space="preserve"> </w:t>
            </w:r>
            <w:r>
              <w:t>组内方差中不包含测量误差</w:t>
            </w:r>
          </w:p>
        </w:tc>
      </w:tr>
      <w:tr w:rsidR="003F4894" w14:paraId="0169689D" w14:textId="77777777">
        <w:trPr>
          <w:trHeight w:val="500"/>
        </w:trPr>
        <w:tc>
          <w:tcPr>
            <w:tcW w:w="7400" w:type="dxa"/>
            <w:shd w:val="clear" w:color="auto" w:fill="FFFFFF"/>
            <w:vAlign w:val="center"/>
          </w:tcPr>
          <w:p w14:paraId="71CDDB77" w14:textId="77777777" w:rsidR="003F4894" w:rsidRDefault="000D5B91">
            <w:pPr>
              <w:rPr>
                <w:rFonts w:ascii="微软雅黑" w:eastAsia="微软雅黑" w:hAnsi="微软雅黑" w:cs="微软雅黑"/>
                <w:sz w:val="28"/>
              </w:rPr>
            </w:pPr>
            <w:r>
              <w:t>C</w:t>
            </w:r>
            <w:r>
              <w:t>、</w:t>
            </w:r>
            <w:r>
              <w:t xml:space="preserve"> </w:t>
            </w:r>
            <w:r>
              <w:t>组间方差中不包含处理因素</w:t>
            </w:r>
          </w:p>
        </w:tc>
      </w:tr>
      <w:tr w:rsidR="003F4894" w14:paraId="5E61A266" w14:textId="77777777">
        <w:trPr>
          <w:trHeight w:val="500"/>
        </w:trPr>
        <w:tc>
          <w:tcPr>
            <w:tcW w:w="7400" w:type="dxa"/>
            <w:shd w:val="clear" w:color="auto" w:fill="FFFFFF"/>
            <w:vAlign w:val="center"/>
          </w:tcPr>
          <w:p w14:paraId="43DF08CE" w14:textId="77777777" w:rsidR="003F4894" w:rsidRDefault="000D5B91">
            <w:pPr>
              <w:rPr>
                <w:rFonts w:ascii="微软雅黑" w:eastAsia="微软雅黑" w:hAnsi="微软雅黑" w:cs="微软雅黑"/>
                <w:sz w:val="28"/>
              </w:rPr>
            </w:pPr>
            <w:r>
              <w:t>D</w:t>
            </w:r>
            <w:r>
              <w:t>、</w:t>
            </w:r>
            <w:r>
              <w:t xml:space="preserve"> </w:t>
            </w:r>
            <w:r>
              <w:t>方差分析应拒绝原假设</w:t>
            </w:r>
            <w:r>
              <w:rPr>
                <w:color w:val="EFA030"/>
              </w:rPr>
              <w:t>(</w:t>
            </w:r>
            <w:r>
              <w:rPr>
                <w:color w:val="EFA030"/>
              </w:rPr>
              <w:t>正确答案</w:t>
            </w:r>
            <w:r>
              <w:rPr>
                <w:color w:val="EFA030"/>
              </w:rPr>
              <w:t>)</w:t>
            </w:r>
          </w:p>
        </w:tc>
      </w:tr>
      <w:tr w:rsidR="003F4894" w14:paraId="3039BD68" w14:textId="77777777">
        <w:trPr>
          <w:trHeight w:val="500"/>
        </w:trPr>
        <w:tc>
          <w:tcPr>
            <w:tcW w:w="7400" w:type="dxa"/>
            <w:shd w:val="clear" w:color="auto" w:fill="FFFFFF"/>
            <w:vAlign w:val="center"/>
          </w:tcPr>
          <w:p w14:paraId="62A00702" w14:textId="77777777" w:rsidR="003F4894" w:rsidRDefault="000D5B91">
            <w:pPr>
              <w:rPr>
                <w:rFonts w:ascii="微软雅黑" w:eastAsia="微软雅黑" w:hAnsi="微软雅黑" w:cs="微软雅黑"/>
                <w:sz w:val="28"/>
              </w:rPr>
            </w:pPr>
            <w:r>
              <w:t>E</w:t>
            </w:r>
            <w:r>
              <w:t>、</w:t>
            </w:r>
            <w:r>
              <w:t xml:space="preserve"> </w:t>
            </w:r>
            <w:r>
              <w:t>方差分析中应接受原假设</w:t>
            </w:r>
          </w:p>
        </w:tc>
      </w:tr>
    </w:tbl>
    <w:p w14:paraId="322404EA" w14:textId="77777777" w:rsidR="003F4894" w:rsidRDefault="003F4894"/>
    <w:p w14:paraId="2ADD5F73" w14:textId="77777777" w:rsidR="003F4894" w:rsidRDefault="000D5B91">
      <w:pPr>
        <w:spacing w:line="360" w:lineRule="auto"/>
      </w:pPr>
      <w:r>
        <w:t xml:space="preserve">1379. </w:t>
      </w:r>
      <w:r>
        <w:t>随机区组设计数据的方差分析与完全随机设计相比，下列哪项是错误的</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C48960" w14:textId="77777777">
        <w:trPr>
          <w:trHeight w:val="500"/>
        </w:trPr>
        <w:tc>
          <w:tcPr>
            <w:tcW w:w="7400" w:type="dxa"/>
            <w:shd w:val="clear" w:color="auto" w:fill="FFFFFF"/>
            <w:vAlign w:val="center"/>
          </w:tcPr>
          <w:p w14:paraId="09A37B79" w14:textId="77777777" w:rsidR="003F4894" w:rsidRDefault="000D5B91">
            <w:r>
              <w:t>A</w:t>
            </w:r>
            <w:r>
              <w:t>、</w:t>
            </w:r>
            <w:r>
              <w:t xml:space="preserve"> </w:t>
            </w:r>
            <w:r>
              <w:t>提高统计检验效率</w:t>
            </w:r>
          </w:p>
        </w:tc>
      </w:tr>
      <w:tr w:rsidR="003F4894" w14:paraId="04DEC7D0" w14:textId="77777777">
        <w:trPr>
          <w:trHeight w:val="500"/>
        </w:trPr>
        <w:tc>
          <w:tcPr>
            <w:tcW w:w="7400" w:type="dxa"/>
            <w:shd w:val="clear" w:color="auto" w:fill="FFFFFF"/>
            <w:vAlign w:val="center"/>
          </w:tcPr>
          <w:p w14:paraId="11D71F77" w14:textId="77777777" w:rsidR="003F4894" w:rsidRDefault="000D5B91">
            <w:pPr>
              <w:rPr>
                <w:rFonts w:ascii="微软雅黑" w:eastAsia="微软雅黑" w:hAnsi="微软雅黑" w:cs="微软雅黑"/>
                <w:sz w:val="28"/>
              </w:rPr>
            </w:pPr>
            <w:r>
              <w:t>B</w:t>
            </w:r>
            <w:r>
              <w:t>、</w:t>
            </w:r>
            <w:r>
              <w:t xml:space="preserve"> </w:t>
            </w:r>
            <w:r>
              <w:t>将区组的离均差平方和从完全随机设计的组内离均差平方和分离出来</w:t>
            </w:r>
          </w:p>
        </w:tc>
      </w:tr>
      <w:tr w:rsidR="003F4894" w14:paraId="43E49CAC" w14:textId="77777777">
        <w:trPr>
          <w:trHeight w:val="500"/>
        </w:trPr>
        <w:tc>
          <w:tcPr>
            <w:tcW w:w="7400" w:type="dxa"/>
            <w:shd w:val="clear" w:color="auto" w:fill="FFFFFF"/>
            <w:vAlign w:val="center"/>
          </w:tcPr>
          <w:p w14:paraId="71A43726" w14:textId="77777777" w:rsidR="003F4894" w:rsidRDefault="000D5B91">
            <w:pPr>
              <w:rPr>
                <w:rFonts w:ascii="微软雅黑" w:eastAsia="微软雅黑" w:hAnsi="微软雅黑" w:cs="微软雅黑"/>
                <w:sz w:val="28"/>
              </w:rPr>
            </w:pPr>
            <w:r>
              <w:t>C</w:t>
            </w:r>
            <w:r>
              <w:t>、</w:t>
            </w:r>
            <w:r>
              <w:t xml:space="preserve"> </w:t>
            </w:r>
            <w:r>
              <w:t>减少组内离均差平方和</w:t>
            </w:r>
          </w:p>
        </w:tc>
      </w:tr>
      <w:tr w:rsidR="003F4894" w14:paraId="2EA59127" w14:textId="77777777">
        <w:trPr>
          <w:trHeight w:val="500"/>
        </w:trPr>
        <w:tc>
          <w:tcPr>
            <w:tcW w:w="7400" w:type="dxa"/>
            <w:shd w:val="clear" w:color="auto" w:fill="FFFFFF"/>
            <w:vAlign w:val="center"/>
          </w:tcPr>
          <w:p w14:paraId="345B53AB" w14:textId="77777777" w:rsidR="003F4894" w:rsidRDefault="000D5B91">
            <w:pPr>
              <w:rPr>
                <w:rFonts w:ascii="微软雅黑" w:eastAsia="微软雅黑" w:hAnsi="微软雅黑" w:cs="微软雅黑"/>
                <w:sz w:val="28"/>
              </w:rPr>
            </w:pPr>
            <w:r>
              <w:t>D</w:t>
            </w:r>
            <w:r>
              <w:t>、</w:t>
            </w:r>
            <w:r>
              <w:t xml:space="preserve"> </w:t>
            </w:r>
            <w:r>
              <w:t>增加了组间离均差平方和</w:t>
            </w:r>
            <w:r>
              <w:rPr>
                <w:color w:val="EFA030"/>
              </w:rPr>
              <w:t>(</w:t>
            </w:r>
            <w:r>
              <w:rPr>
                <w:color w:val="EFA030"/>
              </w:rPr>
              <w:t>正确答案</w:t>
            </w:r>
            <w:r>
              <w:rPr>
                <w:color w:val="EFA030"/>
              </w:rPr>
              <w:t>)</w:t>
            </w:r>
          </w:p>
        </w:tc>
      </w:tr>
      <w:tr w:rsidR="003F4894" w14:paraId="3F364518" w14:textId="77777777">
        <w:trPr>
          <w:trHeight w:val="500"/>
        </w:trPr>
        <w:tc>
          <w:tcPr>
            <w:tcW w:w="7400" w:type="dxa"/>
            <w:shd w:val="clear" w:color="auto" w:fill="FFFFFF"/>
            <w:vAlign w:val="center"/>
          </w:tcPr>
          <w:p w14:paraId="20BE4A54" w14:textId="77777777" w:rsidR="003F4894" w:rsidRDefault="000D5B91">
            <w:pPr>
              <w:rPr>
                <w:rFonts w:ascii="微软雅黑" w:eastAsia="微软雅黑" w:hAnsi="微软雅黑" w:cs="微软雅黑"/>
                <w:sz w:val="28"/>
              </w:rPr>
            </w:pPr>
            <w:r>
              <w:t>E</w:t>
            </w:r>
            <w:r>
              <w:t>、</w:t>
            </w:r>
            <w:r>
              <w:t xml:space="preserve"> </w:t>
            </w:r>
            <w:r>
              <w:t>区组间差异较大比较小要好</w:t>
            </w:r>
          </w:p>
        </w:tc>
      </w:tr>
    </w:tbl>
    <w:p w14:paraId="200575A0" w14:textId="77777777" w:rsidR="003F4894" w:rsidRDefault="003F4894"/>
    <w:p w14:paraId="0C7E2EAE" w14:textId="77777777" w:rsidR="003F4894" w:rsidRDefault="000D5B91">
      <w:pPr>
        <w:spacing w:line="360" w:lineRule="auto"/>
      </w:pPr>
      <w:r>
        <w:t xml:space="preserve">1380. </w:t>
      </w:r>
      <w:r>
        <w:t>随机区组设计中，同一配伍组中的各个观察个体要求</w:t>
      </w:r>
      <w:r>
        <w:t>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27B3FAF" w14:textId="77777777">
        <w:trPr>
          <w:trHeight w:val="500"/>
        </w:trPr>
        <w:tc>
          <w:tcPr>
            <w:tcW w:w="7400" w:type="dxa"/>
            <w:shd w:val="clear" w:color="auto" w:fill="FFFFFF"/>
            <w:vAlign w:val="center"/>
          </w:tcPr>
          <w:p w14:paraId="5FD17B7C" w14:textId="77777777" w:rsidR="003F4894" w:rsidRDefault="000D5B91">
            <w:r>
              <w:t>A</w:t>
            </w:r>
            <w:r>
              <w:t>、</w:t>
            </w:r>
            <w:r>
              <w:t xml:space="preserve"> </w:t>
            </w:r>
            <w:r>
              <w:t>是同一个个体</w:t>
            </w:r>
          </w:p>
        </w:tc>
      </w:tr>
      <w:tr w:rsidR="003F4894" w14:paraId="2EF927CC" w14:textId="77777777">
        <w:trPr>
          <w:trHeight w:val="500"/>
        </w:trPr>
        <w:tc>
          <w:tcPr>
            <w:tcW w:w="7400" w:type="dxa"/>
            <w:shd w:val="clear" w:color="auto" w:fill="FFFFFF"/>
            <w:vAlign w:val="center"/>
          </w:tcPr>
          <w:p w14:paraId="4D46C4CF" w14:textId="77777777" w:rsidR="003F4894" w:rsidRDefault="000D5B91">
            <w:pPr>
              <w:rPr>
                <w:rFonts w:ascii="微软雅黑" w:eastAsia="微软雅黑" w:hAnsi="微软雅黑" w:cs="微软雅黑"/>
                <w:sz w:val="28"/>
              </w:rPr>
            </w:pPr>
            <w:r>
              <w:t>B</w:t>
            </w:r>
            <w:r>
              <w:t>、</w:t>
            </w:r>
            <w:r>
              <w:t xml:space="preserve"> </w:t>
            </w:r>
            <w:r>
              <w:t>给予相同的处理</w:t>
            </w:r>
          </w:p>
        </w:tc>
      </w:tr>
      <w:tr w:rsidR="003F4894" w14:paraId="568BEDBC" w14:textId="77777777">
        <w:trPr>
          <w:trHeight w:val="500"/>
        </w:trPr>
        <w:tc>
          <w:tcPr>
            <w:tcW w:w="7400" w:type="dxa"/>
            <w:shd w:val="clear" w:color="auto" w:fill="FFFFFF"/>
            <w:vAlign w:val="center"/>
          </w:tcPr>
          <w:p w14:paraId="27788B7C" w14:textId="77777777" w:rsidR="003F4894" w:rsidRDefault="000D5B91">
            <w:pPr>
              <w:rPr>
                <w:rFonts w:ascii="微软雅黑" w:eastAsia="微软雅黑" w:hAnsi="微软雅黑" w:cs="微软雅黑"/>
                <w:sz w:val="28"/>
              </w:rPr>
            </w:pPr>
            <w:r>
              <w:t>C</w:t>
            </w:r>
            <w:r>
              <w:t>、</w:t>
            </w:r>
            <w:r>
              <w:t xml:space="preserve"> </w:t>
            </w:r>
            <w:r>
              <w:t>相互间差别越大越好</w:t>
            </w:r>
          </w:p>
        </w:tc>
      </w:tr>
      <w:tr w:rsidR="003F4894" w14:paraId="27231753" w14:textId="77777777">
        <w:trPr>
          <w:trHeight w:val="500"/>
        </w:trPr>
        <w:tc>
          <w:tcPr>
            <w:tcW w:w="7400" w:type="dxa"/>
            <w:shd w:val="clear" w:color="auto" w:fill="FFFFFF"/>
            <w:vAlign w:val="center"/>
          </w:tcPr>
          <w:p w14:paraId="512C2F65" w14:textId="77777777" w:rsidR="003F4894" w:rsidRDefault="000D5B91">
            <w:pPr>
              <w:rPr>
                <w:rFonts w:ascii="微软雅黑" w:eastAsia="微软雅黑" w:hAnsi="微软雅黑" w:cs="微软雅黑"/>
                <w:sz w:val="28"/>
              </w:rPr>
            </w:pPr>
            <w:r>
              <w:t>D</w:t>
            </w:r>
            <w:r>
              <w:t>、</w:t>
            </w:r>
            <w:r>
              <w:t xml:space="preserve"> </w:t>
            </w:r>
            <w:r>
              <w:t>除处理因素外，其他因素和条件都相同或相近</w:t>
            </w:r>
            <w:r>
              <w:rPr>
                <w:color w:val="EFA030"/>
              </w:rPr>
              <w:t>(</w:t>
            </w:r>
            <w:r>
              <w:rPr>
                <w:color w:val="EFA030"/>
              </w:rPr>
              <w:t>正确答案</w:t>
            </w:r>
            <w:r>
              <w:rPr>
                <w:color w:val="EFA030"/>
              </w:rPr>
              <w:t>)</w:t>
            </w:r>
          </w:p>
        </w:tc>
      </w:tr>
      <w:tr w:rsidR="003F4894" w14:paraId="7DE62B48" w14:textId="77777777">
        <w:trPr>
          <w:trHeight w:val="500"/>
        </w:trPr>
        <w:tc>
          <w:tcPr>
            <w:tcW w:w="7400" w:type="dxa"/>
            <w:shd w:val="clear" w:color="auto" w:fill="FFFFFF"/>
            <w:vAlign w:val="center"/>
          </w:tcPr>
          <w:p w14:paraId="084298A2" w14:textId="77777777" w:rsidR="003F4894" w:rsidRDefault="000D5B91">
            <w:pPr>
              <w:rPr>
                <w:rFonts w:ascii="微软雅黑" w:eastAsia="微软雅黑" w:hAnsi="微软雅黑" w:cs="微软雅黑"/>
                <w:sz w:val="28"/>
              </w:rPr>
            </w:pPr>
            <w:r>
              <w:t>E</w:t>
            </w:r>
            <w:r>
              <w:t>、</w:t>
            </w:r>
            <w:r>
              <w:t xml:space="preserve"> </w:t>
            </w:r>
            <w:r>
              <w:t>以上说法均错误</w:t>
            </w:r>
          </w:p>
        </w:tc>
      </w:tr>
    </w:tbl>
    <w:p w14:paraId="02175E59" w14:textId="77777777" w:rsidR="003F4894" w:rsidRDefault="003F4894"/>
    <w:p w14:paraId="558B331B" w14:textId="00232E61" w:rsidR="003F4894" w:rsidRDefault="000D5B91">
      <w:pPr>
        <w:spacing w:line="360" w:lineRule="auto"/>
      </w:pPr>
      <w:r>
        <w:t xml:space="preserve">1381. </w:t>
      </w:r>
      <w:r>
        <w:t>配伍组设计的方差分析中，</w:t>
      </w:r>
      <w:r w:rsidR="00B15E03">
        <w:rPr>
          <w:noProof/>
        </w:rPr>
        <w:drawing>
          <wp:inline distT="0" distB="0" distL="0" distR="0" wp14:anchorId="37851597" wp14:editId="6CAB3BD4">
            <wp:extent cx="152400" cy="161925"/>
            <wp:effectExtent l="0" t="0" r="0" b="0"/>
            <wp:docPr id="241"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配伍等于（）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F6C23DC" w14:textId="77777777">
        <w:trPr>
          <w:trHeight w:val="500"/>
        </w:trPr>
        <w:tc>
          <w:tcPr>
            <w:tcW w:w="7400" w:type="dxa"/>
            <w:shd w:val="clear" w:color="auto" w:fill="FFFFFF"/>
            <w:vAlign w:val="center"/>
          </w:tcPr>
          <w:p w14:paraId="5834642F" w14:textId="03493501" w:rsidR="003F4894" w:rsidRDefault="00B15E03">
            <w:pPr>
              <w:pBdr>
                <w:top w:val="nil"/>
                <w:left w:val="nil"/>
                <w:bottom w:val="nil"/>
                <w:right w:val="nil"/>
              </w:pBdr>
              <w:ind w:left="75" w:right="75"/>
              <w:jc w:val="center"/>
            </w:pPr>
            <w:r>
              <w:rPr>
                <w:noProof/>
              </w:rPr>
              <w:drawing>
                <wp:inline distT="0" distB="0" distL="0" distR="0" wp14:anchorId="079A061E" wp14:editId="573765CC">
                  <wp:extent cx="152400" cy="161925"/>
                  <wp:effectExtent l="0" t="0" r="0" b="0"/>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0D5B91">
              <w:br/>
            </w:r>
            <w:r w:rsidR="000D5B91">
              <w:t>A</w:t>
            </w:r>
            <w:r w:rsidR="000D5B91">
              <w:t>、</w:t>
            </w:r>
            <w:r w:rsidR="000D5B91">
              <w:t xml:space="preserve"> </w:t>
            </w:r>
            <w:r w:rsidR="000D5B91">
              <w:t>总</w:t>
            </w:r>
            <w:r w:rsidR="000D5B91">
              <w:t>-</w:t>
            </w:r>
            <w:r w:rsidR="000D5B91">
              <w:t>误差</w:t>
            </w:r>
          </w:p>
          <w:p w14:paraId="6CF43397" w14:textId="77777777" w:rsidR="003F4894" w:rsidRDefault="003F4894">
            <w:pPr>
              <w:rPr>
                <w:rFonts w:ascii="微软雅黑" w:eastAsia="微软雅黑" w:hAnsi="微软雅黑" w:cs="微软雅黑"/>
                <w:sz w:val="28"/>
              </w:rPr>
            </w:pPr>
          </w:p>
        </w:tc>
      </w:tr>
      <w:tr w:rsidR="003F4894" w14:paraId="708A7A4C" w14:textId="77777777">
        <w:trPr>
          <w:trHeight w:val="500"/>
        </w:trPr>
        <w:tc>
          <w:tcPr>
            <w:tcW w:w="7400" w:type="dxa"/>
            <w:shd w:val="clear" w:color="auto" w:fill="FFFFFF"/>
            <w:vAlign w:val="center"/>
          </w:tcPr>
          <w:p w14:paraId="22A8A071" w14:textId="19BFEDAE"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AE97295" wp14:editId="28C7F2F2">
                  <wp:extent cx="152400" cy="161925"/>
                  <wp:effectExtent l="0" t="0" r="0" b="0"/>
                  <wp:docPr id="243"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0D5B91">
              <w:br/>
            </w:r>
            <w:r w:rsidR="000D5B91">
              <w:t>B</w:t>
            </w:r>
            <w:r w:rsidR="000D5B91">
              <w:t>、</w:t>
            </w:r>
            <w:r w:rsidR="000D5B91">
              <w:t xml:space="preserve"> </w:t>
            </w:r>
            <w:r w:rsidR="000D5B91">
              <w:t>总</w:t>
            </w:r>
            <w:r w:rsidR="000D5B91">
              <w:t>-</w:t>
            </w:r>
            <w:r w:rsidR="000D5B91">
              <w:t>处理</w:t>
            </w:r>
          </w:p>
          <w:p w14:paraId="3A1FC9B8" w14:textId="77777777" w:rsidR="003F4894" w:rsidRDefault="003F4894">
            <w:pPr>
              <w:rPr>
                <w:rFonts w:ascii="微软雅黑" w:eastAsia="微软雅黑" w:hAnsi="微软雅黑" w:cs="微软雅黑"/>
                <w:sz w:val="28"/>
              </w:rPr>
            </w:pPr>
          </w:p>
        </w:tc>
      </w:tr>
      <w:tr w:rsidR="003F4894" w14:paraId="143A1336" w14:textId="77777777">
        <w:trPr>
          <w:trHeight w:val="500"/>
        </w:trPr>
        <w:tc>
          <w:tcPr>
            <w:tcW w:w="7400" w:type="dxa"/>
            <w:shd w:val="clear" w:color="auto" w:fill="FFFFFF"/>
            <w:vAlign w:val="center"/>
          </w:tcPr>
          <w:p w14:paraId="0B82A961" w14:textId="32A14340"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8DD951F" wp14:editId="4023A5ED">
                  <wp:extent cx="152400" cy="161925"/>
                  <wp:effectExtent l="0" t="0" r="0" b="0"/>
                  <wp:docPr id="244"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0D5B91">
              <w:br/>
            </w:r>
            <w:r w:rsidR="000D5B91">
              <w:t>C</w:t>
            </w:r>
            <w:r w:rsidR="000D5B91">
              <w:t>、</w:t>
            </w:r>
            <w:r w:rsidR="000D5B91">
              <w:t xml:space="preserve"> </w:t>
            </w:r>
            <w:r w:rsidR="000D5B91">
              <w:t>总</w:t>
            </w:r>
            <w:r w:rsidR="000D5B91">
              <w:t>-</w:t>
            </w:r>
            <w:r w:rsidR="000D5B91">
              <w:t>处理</w:t>
            </w:r>
            <w:r w:rsidR="000D5B91">
              <w:t>+</w:t>
            </w:r>
            <w:r w:rsidR="000D5B91">
              <w:t>误差</w:t>
            </w:r>
          </w:p>
          <w:p w14:paraId="2EA893C7" w14:textId="77777777" w:rsidR="003F4894" w:rsidRDefault="003F4894">
            <w:pPr>
              <w:rPr>
                <w:rFonts w:ascii="微软雅黑" w:eastAsia="微软雅黑" w:hAnsi="微软雅黑" w:cs="微软雅黑"/>
                <w:sz w:val="28"/>
              </w:rPr>
            </w:pPr>
          </w:p>
        </w:tc>
      </w:tr>
      <w:tr w:rsidR="003F4894" w14:paraId="7A947B77" w14:textId="77777777">
        <w:trPr>
          <w:trHeight w:val="500"/>
        </w:trPr>
        <w:tc>
          <w:tcPr>
            <w:tcW w:w="7400" w:type="dxa"/>
            <w:shd w:val="clear" w:color="auto" w:fill="FFFFFF"/>
            <w:vAlign w:val="center"/>
          </w:tcPr>
          <w:p w14:paraId="12FFB0E6" w14:textId="6284B8E1"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7AE9BAE" wp14:editId="62FB6CAB">
                  <wp:extent cx="152400" cy="161925"/>
                  <wp:effectExtent l="0" t="0" r="0" b="0"/>
                  <wp:docPr id="245"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0D5B91">
              <w:br/>
            </w:r>
            <w:r w:rsidR="000D5B91">
              <w:t>D</w:t>
            </w:r>
            <w:r w:rsidR="000D5B91">
              <w:t>、</w:t>
            </w:r>
            <w:r w:rsidR="000D5B91">
              <w:t xml:space="preserve"> </w:t>
            </w:r>
            <w:r w:rsidR="000D5B91">
              <w:t>总</w:t>
            </w:r>
            <w:r w:rsidR="000D5B91">
              <w:t>-</w:t>
            </w:r>
            <w:r w:rsidR="000D5B91">
              <w:t>处理</w:t>
            </w:r>
            <w:r w:rsidR="000D5B91">
              <w:t>-</w:t>
            </w:r>
            <w:r w:rsidR="000D5B91">
              <w:t>误差</w:t>
            </w:r>
            <w:r w:rsidR="000D5B91">
              <w:rPr>
                <w:color w:val="EFA030"/>
              </w:rPr>
              <w:t>(</w:t>
            </w:r>
            <w:r w:rsidR="000D5B91">
              <w:rPr>
                <w:color w:val="EFA030"/>
              </w:rPr>
              <w:t>正确答案</w:t>
            </w:r>
            <w:r w:rsidR="000D5B91">
              <w:rPr>
                <w:color w:val="EFA030"/>
              </w:rPr>
              <w:t>)</w:t>
            </w:r>
          </w:p>
          <w:p w14:paraId="76321675" w14:textId="77777777" w:rsidR="003F4894" w:rsidRDefault="003F4894">
            <w:pPr>
              <w:rPr>
                <w:rFonts w:ascii="微软雅黑" w:eastAsia="微软雅黑" w:hAnsi="微软雅黑" w:cs="微软雅黑"/>
                <w:sz w:val="28"/>
              </w:rPr>
            </w:pPr>
          </w:p>
        </w:tc>
      </w:tr>
    </w:tbl>
    <w:p w14:paraId="2D5172E7" w14:textId="77777777" w:rsidR="003F4894" w:rsidRDefault="003F4894"/>
    <w:p w14:paraId="28B1C656" w14:textId="77777777" w:rsidR="003F4894" w:rsidRDefault="000D5B91">
      <w:pPr>
        <w:spacing w:line="360" w:lineRule="auto"/>
      </w:pPr>
      <w:r>
        <w:t xml:space="preserve">1382. </w:t>
      </w:r>
      <w:r>
        <w:t>下面说法中不正确的是（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E3DA436" w14:textId="77777777">
        <w:trPr>
          <w:trHeight w:val="500"/>
        </w:trPr>
        <w:tc>
          <w:tcPr>
            <w:tcW w:w="7400" w:type="dxa"/>
            <w:shd w:val="clear" w:color="auto" w:fill="FFFFFF"/>
            <w:vAlign w:val="center"/>
          </w:tcPr>
          <w:p w14:paraId="4712907B" w14:textId="77777777" w:rsidR="003F4894" w:rsidRDefault="000D5B91">
            <w:r>
              <w:t>A</w:t>
            </w:r>
            <w:r>
              <w:t>、</w:t>
            </w:r>
            <w:r>
              <w:t xml:space="preserve"> </w:t>
            </w:r>
            <w:r>
              <w:t>方差分析可以用于两个样本均数的比较</w:t>
            </w:r>
          </w:p>
        </w:tc>
      </w:tr>
      <w:tr w:rsidR="003F4894" w14:paraId="3AAEC307" w14:textId="77777777">
        <w:trPr>
          <w:trHeight w:val="500"/>
        </w:trPr>
        <w:tc>
          <w:tcPr>
            <w:tcW w:w="7400" w:type="dxa"/>
            <w:shd w:val="clear" w:color="auto" w:fill="FFFFFF"/>
            <w:vAlign w:val="center"/>
          </w:tcPr>
          <w:p w14:paraId="0DD18A2E" w14:textId="77777777" w:rsidR="003F4894" w:rsidRDefault="000D5B91">
            <w:pPr>
              <w:rPr>
                <w:rFonts w:ascii="微软雅黑" w:eastAsia="微软雅黑" w:hAnsi="微软雅黑" w:cs="微软雅黑"/>
                <w:sz w:val="28"/>
              </w:rPr>
            </w:pPr>
            <w:r>
              <w:t>B</w:t>
            </w:r>
            <w:r>
              <w:t>、</w:t>
            </w:r>
            <w:r>
              <w:t xml:space="preserve"> </w:t>
            </w:r>
            <w:r>
              <w:t>完全随机设计更适合实验对象变异不太大的数据</w:t>
            </w:r>
            <w:r>
              <w:rPr>
                <w:color w:val="EFA030"/>
              </w:rPr>
              <w:t>(</w:t>
            </w:r>
            <w:r>
              <w:rPr>
                <w:color w:val="EFA030"/>
              </w:rPr>
              <w:t>正确答案</w:t>
            </w:r>
            <w:r>
              <w:rPr>
                <w:color w:val="EFA030"/>
              </w:rPr>
              <w:t>)</w:t>
            </w:r>
          </w:p>
        </w:tc>
      </w:tr>
      <w:tr w:rsidR="003F4894" w14:paraId="16BEFBAA" w14:textId="77777777">
        <w:trPr>
          <w:trHeight w:val="500"/>
        </w:trPr>
        <w:tc>
          <w:tcPr>
            <w:tcW w:w="7400" w:type="dxa"/>
            <w:shd w:val="clear" w:color="auto" w:fill="FFFFFF"/>
            <w:vAlign w:val="center"/>
          </w:tcPr>
          <w:p w14:paraId="5D7CC5D9" w14:textId="77777777" w:rsidR="003F4894" w:rsidRDefault="000D5B91">
            <w:pPr>
              <w:rPr>
                <w:rFonts w:ascii="微软雅黑" w:eastAsia="微软雅黑" w:hAnsi="微软雅黑" w:cs="微软雅黑"/>
                <w:sz w:val="28"/>
              </w:rPr>
            </w:pPr>
            <w:r>
              <w:t>C</w:t>
            </w:r>
            <w:r>
              <w:t>、</w:t>
            </w:r>
            <w:r>
              <w:t xml:space="preserve"> </w:t>
            </w:r>
            <w:r>
              <w:t>在随机区组设计中，每一个区组内的例数都等于处理数</w:t>
            </w:r>
          </w:p>
        </w:tc>
      </w:tr>
      <w:tr w:rsidR="003F4894" w14:paraId="4206E56D" w14:textId="77777777">
        <w:trPr>
          <w:trHeight w:val="500"/>
        </w:trPr>
        <w:tc>
          <w:tcPr>
            <w:tcW w:w="7400" w:type="dxa"/>
            <w:shd w:val="clear" w:color="auto" w:fill="FFFFFF"/>
            <w:vAlign w:val="center"/>
          </w:tcPr>
          <w:p w14:paraId="37C95677" w14:textId="77777777" w:rsidR="003F4894" w:rsidRDefault="000D5B91">
            <w:pPr>
              <w:rPr>
                <w:rFonts w:ascii="微软雅黑" w:eastAsia="微软雅黑" w:hAnsi="微软雅黑" w:cs="微软雅黑"/>
                <w:sz w:val="28"/>
              </w:rPr>
            </w:pPr>
            <w:r>
              <w:t>D</w:t>
            </w:r>
            <w:r>
              <w:t>、</w:t>
            </w:r>
            <w:r>
              <w:t xml:space="preserve"> </w:t>
            </w:r>
            <w:r>
              <w:t>在随机区组设计中，区组内及区组间的差异都是越小越好</w:t>
            </w:r>
          </w:p>
        </w:tc>
      </w:tr>
    </w:tbl>
    <w:p w14:paraId="1D9C6A68" w14:textId="77777777" w:rsidR="003F4894" w:rsidRDefault="003F4894"/>
    <w:p w14:paraId="14AAC929" w14:textId="77777777" w:rsidR="003F4894" w:rsidRDefault="000D5B91">
      <w:pPr>
        <w:spacing w:line="360" w:lineRule="auto"/>
      </w:pPr>
      <w:r>
        <w:t xml:space="preserve">1383. </w:t>
      </w:r>
      <w:r>
        <w:t>下列关于方差分析的陈述中正确的是</w:t>
      </w:r>
      <w:r>
        <w:t>____</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88848C2" w14:textId="77777777">
        <w:trPr>
          <w:trHeight w:val="500"/>
        </w:trPr>
        <w:tc>
          <w:tcPr>
            <w:tcW w:w="7400" w:type="dxa"/>
            <w:shd w:val="clear" w:color="auto" w:fill="FFFFFF"/>
            <w:vAlign w:val="center"/>
          </w:tcPr>
          <w:p w14:paraId="76F3F844" w14:textId="77777777" w:rsidR="003F4894" w:rsidRDefault="000D5B91">
            <w:r>
              <w:t>A</w:t>
            </w:r>
            <w:r>
              <w:t>、</w:t>
            </w:r>
            <w:r>
              <w:t xml:space="preserve"> </w:t>
            </w:r>
            <w:r>
              <w:t>方差分析用于比较各组的总体方差是否相等</w:t>
            </w:r>
          </w:p>
        </w:tc>
      </w:tr>
      <w:tr w:rsidR="003F4894" w14:paraId="37371F1F" w14:textId="77777777">
        <w:trPr>
          <w:trHeight w:val="500"/>
        </w:trPr>
        <w:tc>
          <w:tcPr>
            <w:tcW w:w="7400" w:type="dxa"/>
            <w:shd w:val="clear" w:color="auto" w:fill="FFFFFF"/>
            <w:vAlign w:val="center"/>
          </w:tcPr>
          <w:p w14:paraId="6F5BFE49" w14:textId="77777777" w:rsidR="003F4894" w:rsidRDefault="000D5B91">
            <w:pPr>
              <w:rPr>
                <w:rFonts w:ascii="微软雅黑" w:eastAsia="微软雅黑" w:hAnsi="微软雅黑" w:cs="微软雅黑"/>
                <w:sz w:val="28"/>
              </w:rPr>
            </w:pPr>
            <w:r>
              <w:t>B</w:t>
            </w:r>
            <w:r>
              <w:t>、</w:t>
            </w:r>
            <w:r>
              <w:t xml:space="preserve"> </w:t>
            </w:r>
            <w:r>
              <w:t>方差分析结果有统计学意义表明各样本均数来自同一总体</w:t>
            </w:r>
          </w:p>
        </w:tc>
      </w:tr>
      <w:tr w:rsidR="003F4894" w14:paraId="33F7CD92" w14:textId="77777777">
        <w:trPr>
          <w:trHeight w:val="500"/>
        </w:trPr>
        <w:tc>
          <w:tcPr>
            <w:tcW w:w="7400" w:type="dxa"/>
            <w:shd w:val="clear" w:color="auto" w:fill="FFFFFF"/>
            <w:vAlign w:val="center"/>
          </w:tcPr>
          <w:p w14:paraId="58B1B19E" w14:textId="77777777" w:rsidR="003F4894" w:rsidRDefault="000D5B91">
            <w:pPr>
              <w:rPr>
                <w:rFonts w:ascii="微软雅黑" w:eastAsia="微软雅黑" w:hAnsi="微软雅黑" w:cs="微软雅黑"/>
                <w:sz w:val="28"/>
              </w:rPr>
            </w:pPr>
            <w:r>
              <w:t>C</w:t>
            </w:r>
            <w:r>
              <w:t>、</w:t>
            </w:r>
            <w:r>
              <w:t xml:space="preserve"> </w:t>
            </w:r>
            <w:r>
              <w:t>方差分析中判断</w:t>
            </w:r>
            <w:r>
              <w:t> F </w:t>
            </w:r>
            <w:r>
              <w:t>值相对应的</w:t>
            </w:r>
            <w:r>
              <w:t> P </w:t>
            </w:r>
            <w:r>
              <w:t>值时需查双侧界值表</w:t>
            </w:r>
          </w:p>
        </w:tc>
      </w:tr>
      <w:tr w:rsidR="003F4894" w14:paraId="4F236980" w14:textId="77777777">
        <w:trPr>
          <w:trHeight w:val="500"/>
        </w:trPr>
        <w:tc>
          <w:tcPr>
            <w:tcW w:w="7400" w:type="dxa"/>
            <w:shd w:val="clear" w:color="auto" w:fill="FFFFFF"/>
            <w:vAlign w:val="center"/>
          </w:tcPr>
          <w:p w14:paraId="44962558" w14:textId="77777777" w:rsidR="003F4894" w:rsidRDefault="000D5B91">
            <w:pPr>
              <w:rPr>
                <w:rFonts w:ascii="微软雅黑" w:eastAsia="微软雅黑" w:hAnsi="微软雅黑" w:cs="微软雅黑"/>
                <w:sz w:val="28"/>
              </w:rPr>
            </w:pPr>
            <w:r>
              <w:t>D</w:t>
            </w:r>
            <w:r>
              <w:t>、</w:t>
            </w:r>
            <w:r>
              <w:t xml:space="preserve"> </w:t>
            </w:r>
            <w:r>
              <w:t>方差分析得到的</w:t>
            </w:r>
            <w:r>
              <w:t> F </w:t>
            </w:r>
            <w:r>
              <w:t>值越大</w:t>
            </w:r>
            <w:r>
              <w:t>, </w:t>
            </w:r>
            <w:r>
              <w:t>表明总体均数差别越大</w:t>
            </w:r>
          </w:p>
        </w:tc>
      </w:tr>
      <w:tr w:rsidR="003F4894" w14:paraId="54423FA8" w14:textId="77777777">
        <w:trPr>
          <w:trHeight w:val="500"/>
        </w:trPr>
        <w:tc>
          <w:tcPr>
            <w:tcW w:w="7400" w:type="dxa"/>
            <w:shd w:val="clear" w:color="auto" w:fill="FFFFFF"/>
            <w:vAlign w:val="center"/>
          </w:tcPr>
          <w:p w14:paraId="1C9326BF" w14:textId="77777777" w:rsidR="003F4894" w:rsidRDefault="000D5B91">
            <w:pPr>
              <w:rPr>
                <w:rFonts w:ascii="微软雅黑" w:eastAsia="微软雅黑" w:hAnsi="微软雅黑" w:cs="微软雅黑"/>
                <w:sz w:val="28"/>
              </w:rPr>
            </w:pPr>
            <w:r>
              <w:t>E</w:t>
            </w:r>
            <w:r>
              <w:t>、</w:t>
            </w:r>
            <w:r>
              <w:t xml:space="preserve"> </w:t>
            </w:r>
            <w:r>
              <w:t>方差分析得到的</w:t>
            </w:r>
            <w:r>
              <w:t> F </w:t>
            </w:r>
            <w:r>
              <w:t>值越小</w:t>
            </w:r>
            <w:r>
              <w:t>, </w:t>
            </w:r>
            <w:r>
              <w:t>越没有理由怀疑</w:t>
            </w:r>
            <w:r>
              <w:t> H0 </w:t>
            </w:r>
            <w:r>
              <w:t>成立</w:t>
            </w:r>
            <w:r>
              <w:rPr>
                <w:color w:val="EFA030"/>
              </w:rPr>
              <w:t>(</w:t>
            </w:r>
            <w:r>
              <w:rPr>
                <w:color w:val="EFA030"/>
              </w:rPr>
              <w:t>正确答案</w:t>
            </w:r>
            <w:r>
              <w:rPr>
                <w:color w:val="EFA030"/>
              </w:rPr>
              <w:t>)</w:t>
            </w:r>
          </w:p>
        </w:tc>
      </w:tr>
    </w:tbl>
    <w:p w14:paraId="0C90FACF" w14:textId="77777777" w:rsidR="003F4894" w:rsidRDefault="003F4894"/>
    <w:p w14:paraId="30F28475" w14:textId="77777777" w:rsidR="003F4894" w:rsidRDefault="000D5B91">
      <w:pPr>
        <w:spacing w:line="360" w:lineRule="auto"/>
      </w:pPr>
      <w:r>
        <w:t xml:space="preserve">1384. </w:t>
      </w:r>
      <w:r>
        <w:t>用单因素方差分析比较五个总体均数，得出</w:t>
      </w:r>
      <w:r>
        <w:t>p</w:t>
      </w:r>
      <w:r>
        <w:t>＜</w:t>
      </w:r>
      <w:r>
        <w:t>0.05</w:t>
      </w:r>
      <w:r>
        <w:t>，若需要进一步了解其中一个对照组与其他四个实验组总体均数有无差异，可选用检验方法是（</w:t>
      </w:r>
      <w:r>
        <w:t xml:space="preserve"> R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BE3D2C7" w14:textId="77777777">
        <w:trPr>
          <w:trHeight w:val="500"/>
        </w:trPr>
        <w:tc>
          <w:tcPr>
            <w:tcW w:w="7400" w:type="dxa"/>
            <w:shd w:val="clear" w:color="auto" w:fill="FFFFFF"/>
            <w:vAlign w:val="center"/>
          </w:tcPr>
          <w:p w14:paraId="62D04B40" w14:textId="77777777" w:rsidR="003F4894" w:rsidRDefault="000D5B91">
            <w:r>
              <w:t>A</w:t>
            </w:r>
            <w:r>
              <w:t>、</w:t>
            </w:r>
            <w:r>
              <w:t xml:space="preserve"> Z</w:t>
            </w:r>
            <w:r>
              <w:t>检验</w:t>
            </w:r>
            <w:r>
              <w:rPr>
                <w:color w:val="EFA030"/>
              </w:rPr>
              <w:t>(</w:t>
            </w:r>
            <w:r>
              <w:rPr>
                <w:color w:val="EFA030"/>
              </w:rPr>
              <w:t>正确答案</w:t>
            </w:r>
            <w:r>
              <w:rPr>
                <w:color w:val="EFA030"/>
              </w:rPr>
              <w:t>)</w:t>
            </w:r>
          </w:p>
        </w:tc>
      </w:tr>
      <w:tr w:rsidR="003F4894" w14:paraId="6A1D4D62" w14:textId="77777777">
        <w:trPr>
          <w:trHeight w:val="500"/>
        </w:trPr>
        <w:tc>
          <w:tcPr>
            <w:tcW w:w="7400" w:type="dxa"/>
            <w:shd w:val="clear" w:color="auto" w:fill="FFFFFF"/>
            <w:vAlign w:val="center"/>
          </w:tcPr>
          <w:p w14:paraId="1E1A1827" w14:textId="77777777" w:rsidR="003F4894" w:rsidRDefault="000D5B91">
            <w:pPr>
              <w:rPr>
                <w:rFonts w:ascii="微软雅黑" w:eastAsia="微软雅黑" w:hAnsi="微软雅黑" w:cs="微软雅黑"/>
                <w:sz w:val="28"/>
              </w:rPr>
            </w:pPr>
            <w:r>
              <w:t>B</w:t>
            </w:r>
            <w:r>
              <w:t>、</w:t>
            </w:r>
            <w:r>
              <w:t xml:space="preserve"> t</w:t>
            </w:r>
            <w:r>
              <w:t>检验</w:t>
            </w:r>
          </w:p>
        </w:tc>
      </w:tr>
      <w:tr w:rsidR="003F4894" w14:paraId="729C4035" w14:textId="77777777">
        <w:trPr>
          <w:trHeight w:val="500"/>
        </w:trPr>
        <w:tc>
          <w:tcPr>
            <w:tcW w:w="7400" w:type="dxa"/>
            <w:shd w:val="clear" w:color="auto" w:fill="FFFFFF"/>
            <w:vAlign w:val="center"/>
          </w:tcPr>
          <w:p w14:paraId="012E91CE" w14:textId="77777777" w:rsidR="003F4894" w:rsidRDefault="000D5B91">
            <w:pPr>
              <w:rPr>
                <w:rFonts w:ascii="微软雅黑" w:eastAsia="微软雅黑" w:hAnsi="微软雅黑" w:cs="微软雅黑"/>
                <w:sz w:val="28"/>
              </w:rPr>
            </w:pPr>
            <w:r>
              <w:t>C</w:t>
            </w:r>
            <w:r>
              <w:t>、</w:t>
            </w:r>
            <w:r>
              <w:t xml:space="preserve"> </w:t>
            </w:r>
            <w:r>
              <w:t>方差分析</w:t>
            </w:r>
          </w:p>
        </w:tc>
      </w:tr>
      <w:tr w:rsidR="003F4894" w14:paraId="253D54EA" w14:textId="77777777">
        <w:trPr>
          <w:trHeight w:val="500"/>
        </w:trPr>
        <w:tc>
          <w:tcPr>
            <w:tcW w:w="7400" w:type="dxa"/>
            <w:shd w:val="clear" w:color="auto" w:fill="FFFFFF"/>
            <w:vAlign w:val="center"/>
          </w:tcPr>
          <w:p w14:paraId="6F58302E" w14:textId="77777777" w:rsidR="003F4894" w:rsidRDefault="000D5B91">
            <w:pPr>
              <w:rPr>
                <w:rFonts w:ascii="微软雅黑" w:eastAsia="微软雅黑" w:hAnsi="微软雅黑" w:cs="微软雅黑"/>
                <w:sz w:val="28"/>
              </w:rPr>
            </w:pPr>
            <w:r>
              <w:t>D</w:t>
            </w:r>
            <w:r>
              <w:t>、</w:t>
            </w:r>
            <w:r>
              <w:t xml:space="preserve"> SNK-q</w:t>
            </w:r>
            <w:r>
              <w:t>检验</w:t>
            </w:r>
          </w:p>
        </w:tc>
      </w:tr>
      <w:tr w:rsidR="003F4894" w14:paraId="4745DA79" w14:textId="77777777">
        <w:trPr>
          <w:trHeight w:val="500"/>
        </w:trPr>
        <w:tc>
          <w:tcPr>
            <w:tcW w:w="7400" w:type="dxa"/>
            <w:shd w:val="clear" w:color="auto" w:fill="FFFFFF"/>
            <w:vAlign w:val="center"/>
          </w:tcPr>
          <w:p w14:paraId="3CEF66C1" w14:textId="77777777" w:rsidR="003F4894" w:rsidRDefault="000D5B91">
            <w:pPr>
              <w:rPr>
                <w:rFonts w:ascii="微软雅黑" w:eastAsia="微软雅黑" w:hAnsi="微软雅黑" w:cs="微软雅黑"/>
                <w:sz w:val="28"/>
              </w:rPr>
            </w:pPr>
            <w:r>
              <w:t>E</w:t>
            </w:r>
            <w:r>
              <w:t>、</w:t>
            </w:r>
            <w:r>
              <w:t xml:space="preserve"> Dunnett-t</w:t>
            </w:r>
            <w:r>
              <w:t>检验</w:t>
            </w:r>
          </w:p>
        </w:tc>
      </w:tr>
    </w:tbl>
    <w:p w14:paraId="5DDB1E0F" w14:textId="77777777" w:rsidR="003F4894" w:rsidRDefault="003F4894"/>
    <w:p w14:paraId="3A1D17F1" w14:textId="77777777" w:rsidR="003F4894" w:rsidRDefault="000D5B91">
      <w:pPr>
        <w:spacing w:line="360" w:lineRule="auto"/>
      </w:pPr>
      <w:r>
        <w:t xml:space="preserve">1385. </w:t>
      </w:r>
      <w:r>
        <w:t>探索性研究设计实施时，常未考虑均数多重比较问题，经方差分析得出有统计学意义的结论后，才决定对其中的任意两个均数都进行比较，这时可采用的检验方法是（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1C6B602" w14:textId="77777777">
        <w:trPr>
          <w:trHeight w:val="500"/>
        </w:trPr>
        <w:tc>
          <w:tcPr>
            <w:tcW w:w="7400" w:type="dxa"/>
            <w:shd w:val="clear" w:color="auto" w:fill="FFFFFF"/>
            <w:vAlign w:val="center"/>
          </w:tcPr>
          <w:p w14:paraId="092C4103" w14:textId="77777777" w:rsidR="003F4894" w:rsidRDefault="000D5B91">
            <w:r>
              <w:t>A</w:t>
            </w:r>
            <w:r>
              <w:t>、</w:t>
            </w:r>
            <w:r>
              <w:t xml:space="preserve"> Z</w:t>
            </w:r>
            <w:r>
              <w:t>检验</w:t>
            </w:r>
          </w:p>
        </w:tc>
      </w:tr>
      <w:tr w:rsidR="003F4894" w14:paraId="3FAC4884" w14:textId="77777777">
        <w:trPr>
          <w:trHeight w:val="500"/>
        </w:trPr>
        <w:tc>
          <w:tcPr>
            <w:tcW w:w="7400" w:type="dxa"/>
            <w:shd w:val="clear" w:color="auto" w:fill="FFFFFF"/>
            <w:vAlign w:val="center"/>
          </w:tcPr>
          <w:p w14:paraId="3F411AC2" w14:textId="77777777" w:rsidR="003F4894" w:rsidRDefault="000D5B91">
            <w:pPr>
              <w:rPr>
                <w:rFonts w:ascii="微软雅黑" w:eastAsia="微软雅黑" w:hAnsi="微软雅黑" w:cs="微软雅黑"/>
                <w:sz w:val="28"/>
              </w:rPr>
            </w:pPr>
            <w:r>
              <w:t>B</w:t>
            </w:r>
            <w:r>
              <w:t>、</w:t>
            </w:r>
            <w:r>
              <w:t xml:space="preserve"> t</w:t>
            </w:r>
            <w:r>
              <w:t>检验</w:t>
            </w:r>
          </w:p>
        </w:tc>
      </w:tr>
      <w:tr w:rsidR="003F4894" w14:paraId="32A38196" w14:textId="77777777">
        <w:trPr>
          <w:trHeight w:val="500"/>
        </w:trPr>
        <w:tc>
          <w:tcPr>
            <w:tcW w:w="7400" w:type="dxa"/>
            <w:shd w:val="clear" w:color="auto" w:fill="FFFFFF"/>
            <w:vAlign w:val="center"/>
          </w:tcPr>
          <w:p w14:paraId="4F66B7BC" w14:textId="77777777" w:rsidR="003F4894" w:rsidRDefault="000D5B91">
            <w:pPr>
              <w:rPr>
                <w:rFonts w:ascii="微软雅黑" w:eastAsia="微软雅黑" w:hAnsi="微软雅黑" w:cs="微软雅黑"/>
                <w:sz w:val="28"/>
              </w:rPr>
            </w:pPr>
            <w:r>
              <w:t>C</w:t>
            </w:r>
            <w:r>
              <w:t>、</w:t>
            </w:r>
            <w:r>
              <w:t xml:space="preserve"> </w:t>
            </w:r>
            <w:r>
              <w:t>方差分析</w:t>
            </w:r>
          </w:p>
        </w:tc>
      </w:tr>
      <w:tr w:rsidR="003F4894" w14:paraId="6C4F43B2" w14:textId="77777777">
        <w:trPr>
          <w:trHeight w:val="500"/>
        </w:trPr>
        <w:tc>
          <w:tcPr>
            <w:tcW w:w="7400" w:type="dxa"/>
            <w:shd w:val="clear" w:color="auto" w:fill="FFFFFF"/>
            <w:vAlign w:val="center"/>
          </w:tcPr>
          <w:p w14:paraId="45AF2C9C" w14:textId="77777777" w:rsidR="003F4894" w:rsidRDefault="000D5B91">
            <w:pPr>
              <w:rPr>
                <w:rFonts w:ascii="微软雅黑" w:eastAsia="微软雅黑" w:hAnsi="微软雅黑" w:cs="微软雅黑"/>
                <w:sz w:val="28"/>
              </w:rPr>
            </w:pPr>
            <w:r>
              <w:t>D</w:t>
            </w:r>
            <w:r>
              <w:t>、</w:t>
            </w:r>
            <w:r>
              <w:t xml:space="preserve"> SNK-q</w:t>
            </w:r>
            <w:r>
              <w:t>检验</w:t>
            </w:r>
            <w:r>
              <w:rPr>
                <w:color w:val="EFA030"/>
              </w:rPr>
              <w:t>(</w:t>
            </w:r>
            <w:r>
              <w:rPr>
                <w:color w:val="EFA030"/>
              </w:rPr>
              <w:t>正确答案</w:t>
            </w:r>
            <w:r>
              <w:rPr>
                <w:color w:val="EFA030"/>
              </w:rPr>
              <w:t>)</w:t>
            </w:r>
          </w:p>
        </w:tc>
      </w:tr>
      <w:tr w:rsidR="003F4894" w14:paraId="666ADDA2" w14:textId="77777777">
        <w:trPr>
          <w:trHeight w:val="500"/>
        </w:trPr>
        <w:tc>
          <w:tcPr>
            <w:tcW w:w="7400" w:type="dxa"/>
            <w:shd w:val="clear" w:color="auto" w:fill="FFFFFF"/>
            <w:vAlign w:val="center"/>
          </w:tcPr>
          <w:p w14:paraId="37E4FA80" w14:textId="77777777" w:rsidR="003F4894" w:rsidRDefault="000D5B91">
            <w:pPr>
              <w:rPr>
                <w:rFonts w:ascii="微软雅黑" w:eastAsia="微软雅黑" w:hAnsi="微软雅黑" w:cs="微软雅黑"/>
                <w:sz w:val="28"/>
              </w:rPr>
            </w:pPr>
            <w:r>
              <w:t>E</w:t>
            </w:r>
            <w:r>
              <w:t>、</w:t>
            </w:r>
            <w:r>
              <w:t xml:space="preserve"> Dunnett-t</w:t>
            </w:r>
            <w:r>
              <w:t>检验</w:t>
            </w:r>
          </w:p>
        </w:tc>
      </w:tr>
    </w:tbl>
    <w:p w14:paraId="2CC58797" w14:textId="77777777" w:rsidR="003F4894" w:rsidRDefault="003F4894"/>
    <w:p w14:paraId="30EF695F" w14:textId="77777777" w:rsidR="003F4894" w:rsidRDefault="000D5B91">
      <w:pPr>
        <w:spacing w:line="360" w:lineRule="auto"/>
      </w:pPr>
      <w:r>
        <w:t xml:space="preserve">1386. </w:t>
      </w:r>
      <w:r>
        <w:t>四个样本均数的比较，不可以两个两个抽出来作</w:t>
      </w:r>
      <w:r>
        <w:t>t</w:t>
      </w:r>
      <w:r>
        <w:t>检验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D6E94F5" w14:textId="77777777">
        <w:trPr>
          <w:trHeight w:val="500"/>
        </w:trPr>
        <w:tc>
          <w:tcPr>
            <w:tcW w:w="7400" w:type="dxa"/>
            <w:shd w:val="clear" w:color="auto" w:fill="FFFFFF"/>
            <w:vAlign w:val="center"/>
          </w:tcPr>
          <w:p w14:paraId="6BAA4038" w14:textId="77777777" w:rsidR="003F4894" w:rsidRDefault="000D5B91">
            <w:r>
              <w:t>对</w:t>
            </w:r>
          </w:p>
        </w:tc>
      </w:tr>
      <w:tr w:rsidR="003F4894" w14:paraId="686FF17B" w14:textId="77777777">
        <w:trPr>
          <w:trHeight w:val="500"/>
        </w:trPr>
        <w:tc>
          <w:tcPr>
            <w:tcW w:w="7400" w:type="dxa"/>
            <w:shd w:val="clear" w:color="auto" w:fill="FFFFFF"/>
            <w:vAlign w:val="center"/>
          </w:tcPr>
          <w:p w14:paraId="16557B82"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298FF1EC" w14:textId="77777777" w:rsidR="003F4894" w:rsidRDefault="003F4894"/>
    <w:p w14:paraId="1240B657" w14:textId="77777777" w:rsidR="003F4894" w:rsidRDefault="000D5B91">
      <w:pPr>
        <w:spacing w:line="360" w:lineRule="auto"/>
      </w:pPr>
      <w:r>
        <w:t xml:space="preserve">1387. </w:t>
      </w:r>
      <w:r>
        <w:t>两样本均数的检验，可使用两样本</w:t>
      </w:r>
      <w:r>
        <w:t>t</w:t>
      </w:r>
      <w:r>
        <w:t>检验，亦可以用方差分析</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C39D411" w14:textId="77777777">
        <w:trPr>
          <w:trHeight w:val="500"/>
        </w:trPr>
        <w:tc>
          <w:tcPr>
            <w:tcW w:w="7400" w:type="dxa"/>
            <w:shd w:val="clear" w:color="auto" w:fill="FFFFFF"/>
            <w:vAlign w:val="center"/>
          </w:tcPr>
          <w:p w14:paraId="579FE5A5" w14:textId="77777777" w:rsidR="003F4894" w:rsidRDefault="000D5B91">
            <w:r>
              <w:t>对</w:t>
            </w:r>
            <w:r>
              <w:rPr>
                <w:color w:val="EFA030"/>
              </w:rPr>
              <w:t>(</w:t>
            </w:r>
            <w:r>
              <w:rPr>
                <w:color w:val="EFA030"/>
              </w:rPr>
              <w:t>正确答案</w:t>
            </w:r>
            <w:r>
              <w:rPr>
                <w:color w:val="EFA030"/>
              </w:rPr>
              <w:t>)</w:t>
            </w:r>
          </w:p>
        </w:tc>
      </w:tr>
      <w:tr w:rsidR="003F4894" w14:paraId="4ECC179A" w14:textId="77777777">
        <w:trPr>
          <w:trHeight w:val="500"/>
        </w:trPr>
        <w:tc>
          <w:tcPr>
            <w:tcW w:w="7400" w:type="dxa"/>
            <w:shd w:val="clear" w:color="auto" w:fill="FFFFFF"/>
            <w:vAlign w:val="center"/>
          </w:tcPr>
          <w:p w14:paraId="418963F2" w14:textId="77777777" w:rsidR="003F4894" w:rsidRDefault="000D5B91">
            <w:pPr>
              <w:rPr>
                <w:rFonts w:ascii="微软雅黑" w:eastAsia="微软雅黑" w:hAnsi="微软雅黑" w:cs="微软雅黑"/>
                <w:sz w:val="28"/>
              </w:rPr>
            </w:pPr>
            <w:r>
              <w:t>错</w:t>
            </w:r>
          </w:p>
        </w:tc>
      </w:tr>
    </w:tbl>
    <w:p w14:paraId="06B23CE0" w14:textId="77777777" w:rsidR="003F4894" w:rsidRDefault="003F4894"/>
    <w:p w14:paraId="7ED60D40" w14:textId="77777777" w:rsidR="003F4894" w:rsidRDefault="000D5B91">
      <w:pPr>
        <w:spacing w:line="360" w:lineRule="auto"/>
      </w:pPr>
      <w:r>
        <w:t xml:space="preserve">1388. </w:t>
      </w:r>
      <w:r>
        <w:t>方差不齐的两个小样本均数检验可采用两样本均数的</w:t>
      </w:r>
      <w:r>
        <w:t>t</w:t>
      </w:r>
      <w:r>
        <w:t>检验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DCADF70" w14:textId="77777777">
        <w:trPr>
          <w:trHeight w:val="500"/>
        </w:trPr>
        <w:tc>
          <w:tcPr>
            <w:tcW w:w="7400" w:type="dxa"/>
            <w:shd w:val="clear" w:color="auto" w:fill="FFFFFF"/>
            <w:vAlign w:val="center"/>
          </w:tcPr>
          <w:p w14:paraId="74C75312" w14:textId="77777777" w:rsidR="003F4894" w:rsidRDefault="000D5B91">
            <w:r>
              <w:t>对</w:t>
            </w:r>
          </w:p>
        </w:tc>
      </w:tr>
      <w:tr w:rsidR="003F4894" w14:paraId="6487189D" w14:textId="77777777">
        <w:trPr>
          <w:trHeight w:val="500"/>
        </w:trPr>
        <w:tc>
          <w:tcPr>
            <w:tcW w:w="7400" w:type="dxa"/>
            <w:shd w:val="clear" w:color="auto" w:fill="FFFFFF"/>
            <w:vAlign w:val="center"/>
          </w:tcPr>
          <w:p w14:paraId="0AEA95F2"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2DC8259D" w14:textId="77777777" w:rsidR="003F4894" w:rsidRDefault="003F4894"/>
    <w:p w14:paraId="7257C50F" w14:textId="77777777" w:rsidR="003F4894" w:rsidRDefault="000D5B91">
      <w:pPr>
        <w:spacing w:line="360" w:lineRule="auto"/>
      </w:pPr>
      <w:r>
        <w:t xml:space="preserve">1389. </w:t>
      </w:r>
      <w:r>
        <w:t>多个样本均数的两两比较有两种方法可供选择，一是用</w:t>
      </w:r>
      <w:r>
        <w:t>t</w:t>
      </w:r>
      <w:r>
        <w:t>检验对每两个对比</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FD1FA85" w14:textId="77777777">
        <w:trPr>
          <w:trHeight w:val="500"/>
        </w:trPr>
        <w:tc>
          <w:tcPr>
            <w:tcW w:w="7400" w:type="dxa"/>
            <w:shd w:val="clear" w:color="auto" w:fill="FFFFFF"/>
            <w:vAlign w:val="center"/>
          </w:tcPr>
          <w:p w14:paraId="2C2FC62A" w14:textId="77777777" w:rsidR="003F4894" w:rsidRDefault="000D5B91">
            <w:r>
              <w:t>对</w:t>
            </w:r>
            <w:r>
              <w:rPr>
                <w:color w:val="EFA030"/>
              </w:rPr>
              <w:t>(</w:t>
            </w:r>
            <w:r>
              <w:rPr>
                <w:color w:val="EFA030"/>
              </w:rPr>
              <w:t>正确答案</w:t>
            </w:r>
            <w:r>
              <w:rPr>
                <w:color w:val="EFA030"/>
              </w:rPr>
              <w:t>)</w:t>
            </w:r>
          </w:p>
        </w:tc>
      </w:tr>
      <w:tr w:rsidR="003F4894" w14:paraId="7C4E545D" w14:textId="77777777">
        <w:trPr>
          <w:trHeight w:val="500"/>
        </w:trPr>
        <w:tc>
          <w:tcPr>
            <w:tcW w:w="7400" w:type="dxa"/>
            <w:shd w:val="clear" w:color="auto" w:fill="FFFFFF"/>
            <w:vAlign w:val="center"/>
          </w:tcPr>
          <w:p w14:paraId="7584A22B" w14:textId="77777777" w:rsidR="003F4894" w:rsidRDefault="000D5B91">
            <w:pPr>
              <w:rPr>
                <w:rFonts w:ascii="微软雅黑" w:eastAsia="微软雅黑" w:hAnsi="微软雅黑" w:cs="微软雅黑"/>
                <w:sz w:val="28"/>
              </w:rPr>
            </w:pPr>
            <w:r>
              <w:t>错</w:t>
            </w:r>
          </w:p>
        </w:tc>
      </w:tr>
    </w:tbl>
    <w:p w14:paraId="640760A7" w14:textId="77777777" w:rsidR="003F4894" w:rsidRDefault="003F4894"/>
    <w:p w14:paraId="0A13E407" w14:textId="77777777" w:rsidR="003F4894" w:rsidRDefault="000D5B91">
      <w:pPr>
        <w:spacing w:line="360" w:lineRule="auto"/>
      </w:pPr>
      <w:r>
        <w:t xml:space="preserve">1390. </w:t>
      </w:r>
      <w:r>
        <w:t>与单因素方差分析相比，两因素方差分析由于从总变异中多分离出配伍组</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DD4BD1F" w14:textId="77777777">
        <w:trPr>
          <w:trHeight w:val="500"/>
        </w:trPr>
        <w:tc>
          <w:tcPr>
            <w:tcW w:w="7400" w:type="dxa"/>
            <w:shd w:val="clear" w:color="auto" w:fill="FFFFFF"/>
            <w:vAlign w:val="center"/>
          </w:tcPr>
          <w:p w14:paraId="381F8F99" w14:textId="77777777" w:rsidR="003F4894" w:rsidRDefault="000D5B91">
            <w:r>
              <w:t>对</w:t>
            </w:r>
          </w:p>
        </w:tc>
      </w:tr>
      <w:tr w:rsidR="003F4894" w14:paraId="13F78BBD" w14:textId="77777777">
        <w:trPr>
          <w:trHeight w:val="500"/>
        </w:trPr>
        <w:tc>
          <w:tcPr>
            <w:tcW w:w="7400" w:type="dxa"/>
            <w:shd w:val="clear" w:color="auto" w:fill="FFFFFF"/>
            <w:vAlign w:val="center"/>
          </w:tcPr>
          <w:p w14:paraId="55680E40"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1AB88703" w14:textId="77777777" w:rsidR="003F4894" w:rsidRDefault="003F4894"/>
    <w:p w14:paraId="34203E28" w14:textId="77777777" w:rsidR="003F4894" w:rsidRDefault="000D5B91">
      <w:pPr>
        <w:spacing w:line="360" w:lineRule="auto"/>
      </w:pPr>
      <w:r>
        <w:t xml:space="preserve">1391. </w:t>
      </w:r>
      <w:r>
        <w:t>随机区组设计的方差分析要求残差服从正态分布</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618025B" w14:textId="77777777">
        <w:trPr>
          <w:trHeight w:val="500"/>
        </w:trPr>
        <w:tc>
          <w:tcPr>
            <w:tcW w:w="7400" w:type="dxa"/>
            <w:shd w:val="clear" w:color="auto" w:fill="FFFFFF"/>
            <w:vAlign w:val="center"/>
          </w:tcPr>
          <w:p w14:paraId="53FD439F" w14:textId="77777777" w:rsidR="003F4894" w:rsidRDefault="000D5B91">
            <w:r>
              <w:t>对</w:t>
            </w:r>
            <w:r>
              <w:rPr>
                <w:color w:val="EFA030"/>
              </w:rPr>
              <w:t>(</w:t>
            </w:r>
            <w:r>
              <w:rPr>
                <w:color w:val="EFA030"/>
              </w:rPr>
              <w:t>正确答案</w:t>
            </w:r>
            <w:r>
              <w:rPr>
                <w:color w:val="EFA030"/>
              </w:rPr>
              <w:t>)</w:t>
            </w:r>
          </w:p>
        </w:tc>
      </w:tr>
      <w:tr w:rsidR="003F4894" w14:paraId="0EBB7312" w14:textId="77777777">
        <w:trPr>
          <w:trHeight w:val="500"/>
        </w:trPr>
        <w:tc>
          <w:tcPr>
            <w:tcW w:w="7400" w:type="dxa"/>
            <w:shd w:val="clear" w:color="auto" w:fill="FFFFFF"/>
            <w:vAlign w:val="center"/>
          </w:tcPr>
          <w:p w14:paraId="521F1D7F" w14:textId="77777777" w:rsidR="003F4894" w:rsidRDefault="000D5B91">
            <w:pPr>
              <w:rPr>
                <w:rFonts w:ascii="微软雅黑" w:eastAsia="微软雅黑" w:hAnsi="微软雅黑" w:cs="微软雅黑"/>
                <w:sz w:val="28"/>
              </w:rPr>
            </w:pPr>
            <w:r>
              <w:t>错</w:t>
            </w:r>
          </w:p>
        </w:tc>
      </w:tr>
    </w:tbl>
    <w:p w14:paraId="483A3C86" w14:textId="77777777" w:rsidR="003F4894" w:rsidRDefault="003F4894"/>
    <w:p w14:paraId="7D30C95A" w14:textId="77777777" w:rsidR="003F4894" w:rsidRDefault="000D5B91">
      <w:pPr>
        <w:spacing w:line="360" w:lineRule="auto"/>
      </w:pPr>
      <w:r>
        <w:t xml:space="preserve">1392. </w:t>
      </w:r>
      <w:r>
        <w:t>随机区组设计的方差分析中，误差均方一定小于处理组间均方</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77C16A7" w14:textId="77777777">
        <w:trPr>
          <w:trHeight w:val="500"/>
        </w:trPr>
        <w:tc>
          <w:tcPr>
            <w:tcW w:w="7400" w:type="dxa"/>
            <w:shd w:val="clear" w:color="auto" w:fill="FFFFFF"/>
            <w:vAlign w:val="center"/>
          </w:tcPr>
          <w:p w14:paraId="53A97861" w14:textId="77777777" w:rsidR="003F4894" w:rsidRDefault="000D5B91">
            <w:r>
              <w:t>对</w:t>
            </w:r>
          </w:p>
        </w:tc>
      </w:tr>
      <w:tr w:rsidR="003F4894" w14:paraId="1BAEAB58" w14:textId="77777777">
        <w:trPr>
          <w:trHeight w:val="500"/>
        </w:trPr>
        <w:tc>
          <w:tcPr>
            <w:tcW w:w="7400" w:type="dxa"/>
            <w:shd w:val="clear" w:color="auto" w:fill="FFFFFF"/>
            <w:vAlign w:val="center"/>
          </w:tcPr>
          <w:p w14:paraId="5E7DD058"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16F00D9D" w14:textId="77777777" w:rsidR="003F4894" w:rsidRDefault="003F4894"/>
    <w:p w14:paraId="1246EDD2" w14:textId="64D1A7FD" w:rsidR="003F4894" w:rsidRDefault="000D5B91">
      <w:pPr>
        <w:spacing w:line="360" w:lineRule="auto"/>
      </w:pPr>
      <w:r>
        <w:t xml:space="preserve">1393. </w:t>
      </w:r>
      <w:r>
        <w:t>方差分析用</w:t>
      </w:r>
      <w:r>
        <w:t>F</w:t>
      </w:r>
      <w:r>
        <w:t>界值表中的</w:t>
      </w:r>
      <w:r w:rsidR="00B15E03">
        <w:rPr>
          <w:noProof/>
        </w:rPr>
        <w:drawing>
          <wp:inline distT="0" distB="0" distL="0" distR="0" wp14:anchorId="60973EBF" wp14:editId="4568E979">
            <wp:extent cx="533400" cy="228600"/>
            <wp:effectExtent l="0" t="0" r="0" b="0"/>
            <wp:docPr id="246"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界值，即是</w:t>
      </w:r>
      <w:r>
        <w:t>F</w:t>
      </w:r>
      <w:r>
        <w:t>分布的第</w:t>
      </w:r>
      <w:r>
        <w:t>97.5</w:t>
      </w:r>
      <w:r>
        <w:t>百分位数</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227060B" w14:textId="77777777">
        <w:trPr>
          <w:trHeight w:val="500"/>
        </w:trPr>
        <w:tc>
          <w:tcPr>
            <w:tcW w:w="7400" w:type="dxa"/>
            <w:shd w:val="clear" w:color="auto" w:fill="FFFFFF"/>
            <w:vAlign w:val="center"/>
          </w:tcPr>
          <w:p w14:paraId="461E4417" w14:textId="77777777" w:rsidR="003F4894" w:rsidRDefault="000D5B91">
            <w:r>
              <w:t>对</w:t>
            </w:r>
          </w:p>
        </w:tc>
      </w:tr>
      <w:tr w:rsidR="003F4894" w14:paraId="1A5AE19B" w14:textId="77777777">
        <w:trPr>
          <w:trHeight w:val="500"/>
        </w:trPr>
        <w:tc>
          <w:tcPr>
            <w:tcW w:w="7400" w:type="dxa"/>
            <w:shd w:val="clear" w:color="auto" w:fill="FFFFFF"/>
            <w:vAlign w:val="center"/>
          </w:tcPr>
          <w:p w14:paraId="7E1F85BF"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2B8DBC78" w14:textId="77777777" w:rsidR="003F4894" w:rsidRDefault="003F4894"/>
    <w:p w14:paraId="7784142B" w14:textId="77777777" w:rsidR="003F4894" w:rsidRDefault="000D5B91">
      <w:pPr>
        <w:spacing w:line="360" w:lineRule="auto"/>
      </w:pPr>
      <w:r>
        <w:t xml:space="preserve">1394. </w:t>
      </w:r>
      <w:r>
        <w:t>析因设计的数据分析，如果存在</w:t>
      </w:r>
      <w:r>
        <w:t>A</w:t>
      </w:r>
      <w:r>
        <w:t>因素和</w:t>
      </w:r>
      <w:r>
        <w:t>B</w:t>
      </w:r>
      <w:r>
        <w:t>因素的交互作用，但</w:t>
      </w:r>
      <w:r>
        <w:t>A</w:t>
      </w:r>
      <w:r>
        <w:t>因素和</w:t>
      </w:r>
      <w:r>
        <w:t>B</w:t>
      </w:r>
      <w:r>
        <w:t>因素的主效应都有统计学意义，则可认为</w:t>
      </w:r>
      <w:r>
        <w:t>A</w:t>
      </w:r>
      <w:r>
        <w:t>因素</w:t>
      </w:r>
      <w:r>
        <w:t>B</w:t>
      </w:r>
      <w:r>
        <w:t>因素对效应指标都有作用</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7638975" w14:textId="77777777">
        <w:trPr>
          <w:trHeight w:val="500"/>
        </w:trPr>
        <w:tc>
          <w:tcPr>
            <w:tcW w:w="7400" w:type="dxa"/>
            <w:shd w:val="clear" w:color="auto" w:fill="FFFFFF"/>
            <w:vAlign w:val="center"/>
          </w:tcPr>
          <w:p w14:paraId="2106A7E4" w14:textId="77777777" w:rsidR="003F4894" w:rsidRDefault="000D5B91">
            <w:r>
              <w:t>对</w:t>
            </w:r>
            <w:r>
              <w:rPr>
                <w:color w:val="EFA030"/>
              </w:rPr>
              <w:t>(</w:t>
            </w:r>
            <w:r>
              <w:rPr>
                <w:color w:val="EFA030"/>
              </w:rPr>
              <w:t>正确答案</w:t>
            </w:r>
            <w:r>
              <w:rPr>
                <w:color w:val="EFA030"/>
              </w:rPr>
              <w:t>)</w:t>
            </w:r>
          </w:p>
        </w:tc>
      </w:tr>
      <w:tr w:rsidR="003F4894" w14:paraId="0318C4E7" w14:textId="77777777">
        <w:trPr>
          <w:trHeight w:val="500"/>
        </w:trPr>
        <w:tc>
          <w:tcPr>
            <w:tcW w:w="7400" w:type="dxa"/>
            <w:shd w:val="clear" w:color="auto" w:fill="FFFFFF"/>
            <w:vAlign w:val="center"/>
          </w:tcPr>
          <w:p w14:paraId="609D06BF" w14:textId="77777777" w:rsidR="003F4894" w:rsidRDefault="000D5B91">
            <w:pPr>
              <w:rPr>
                <w:rFonts w:ascii="微软雅黑" w:eastAsia="微软雅黑" w:hAnsi="微软雅黑" w:cs="微软雅黑"/>
                <w:sz w:val="28"/>
              </w:rPr>
            </w:pPr>
            <w:r>
              <w:t>错</w:t>
            </w:r>
          </w:p>
        </w:tc>
      </w:tr>
    </w:tbl>
    <w:p w14:paraId="68467A87" w14:textId="77777777" w:rsidR="003F4894" w:rsidRDefault="003F4894"/>
    <w:p w14:paraId="72D7781D" w14:textId="77777777" w:rsidR="003F4894" w:rsidRDefault="000D5B91">
      <w:pPr>
        <w:spacing w:line="360" w:lineRule="auto"/>
      </w:pPr>
      <w:r>
        <w:t xml:space="preserve">1395. </w:t>
      </w:r>
      <w:r>
        <w:t>方差齐性检验中的</w:t>
      </w:r>
      <w:r>
        <w:t>F</w:t>
      </w:r>
      <w:r>
        <w:t>值是两个标准差之比</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B3CC98B" w14:textId="77777777">
        <w:trPr>
          <w:trHeight w:val="500"/>
        </w:trPr>
        <w:tc>
          <w:tcPr>
            <w:tcW w:w="7400" w:type="dxa"/>
            <w:shd w:val="clear" w:color="auto" w:fill="FFFFFF"/>
            <w:vAlign w:val="center"/>
          </w:tcPr>
          <w:p w14:paraId="4F27F708" w14:textId="77777777" w:rsidR="003F4894" w:rsidRDefault="000D5B91">
            <w:r>
              <w:t>对</w:t>
            </w:r>
            <w:r>
              <w:rPr>
                <w:color w:val="EFA030"/>
              </w:rPr>
              <w:t>(</w:t>
            </w:r>
            <w:r>
              <w:rPr>
                <w:color w:val="EFA030"/>
              </w:rPr>
              <w:t>正确答案</w:t>
            </w:r>
            <w:r>
              <w:rPr>
                <w:color w:val="EFA030"/>
              </w:rPr>
              <w:t>)</w:t>
            </w:r>
          </w:p>
        </w:tc>
      </w:tr>
      <w:tr w:rsidR="003F4894" w14:paraId="61205237" w14:textId="77777777">
        <w:trPr>
          <w:trHeight w:val="500"/>
        </w:trPr>
        <w:tc>
          <w:tcPr>
            <w:tcW w:w="7400" w:type="dxa"/>
            <w:shd w:val="clear" w:color="auto" w:fill="FFFFFF"/>
            <w:vAlign w:val="center"/>
          </w:tcPr>
          <w:p w14:paraId="760CB8F4" w14:textId="77777777" w:rsidR="003F4894" w:rsidRDefault="000D5B91">
            <w:pPr>
              <w:rPr>
                <w:rFonts w:ascii="微软雅黑" w:eastAsia="微软雅黑" w:hAnsi="微软雅黑" w:cs="微软雅黑"/>
                <w:sz w:val="28"/>
              </w:rPr>
            </w:pPr>
            <w:r>
              <w:t>错</w:t>
            </w:r>
          </w:p>
        </w:tc>
      </w:tr>
    </w:tbl>
    <w:p w14:paraId="2FFEDF46" w14:textId="77777777" w:rsidR="003F4894" w:rsidRDefault="003F4894"/>
    <w:p w14:paraId="5FC84B5B" w14:textId="77777777" w:rsidR="003F4894" w:rsidRDefault="000D5B91">
      <w:pPr>
        <w:spacing w:line="360" w:lineRule="auto"/>
      </w:pPr>
      <w:r>
        <w:t xml:space="preserve">1396. </w:t>
      </w:r>
      <w:r>
        <w:t>两样本均数的差别作统计检验，若可作方差分析，则也可作</w:t>
      </w:r>
      <w:r>
        <w:t>t</w:t>
      </w:r>
      <w:r>
        <w:t>检验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E870DCE" w14:textId="77777777">
        <w:trPr>
          <w:trHeight w:val="500"/>
        </w:trPr>
        <w:tc>
          <w:tcPr>
            <w:tcW w:w="7400" w:type="dxa"/>
            <w:shd w:val="clear" w:color="auto" w:fill="FFFFFF"/>
            <w:vAlign w:val="center"/>
          </w:tcPr>
          <w:p w14:paraId="21FFD47A" w14:textId="77777777" w:rsidR="003F4894" w:rsidRDefault="000D5B91">
            <w:r>
              <w:t>对</w:t>
            </w:r>
            <w:r>
              <w:rPr>
                <w:color w:val="EFA030"/>
              </w:rPr>
              <w:t>(</w:t>
            </w:r>
            <w:r>
              <w:rPr>
                <w:color w:val="EFA030"/>
              </w:rPr>
              <w:t>正确答案</w:t>
            </w:r>
            <w:r>
              <w:rPr>
                <w:color w:val="EFA030"/>
              </w:rPr>
              <w:t>)</w:t>
            </w:r>
          </w:p>
        </w:tc>
      </w:tr>
      <w:tr w:rsidR="003F4894" w14:paraId="2B5059AD" w14:textId="77777777">
        <w:trPr>
          <w:trHeight w:val="500"/>
        </w:trPr>
        <w:tc>
          <w:tcPr>
            <w:tcW w:w="7400" w:type="dxa"/>
            <w:shd w:val="clear" w:color="auto" w:fill="FFFFFF"/>
            <w:vAlign w:val="center"/>
          </w:tcPr>
          <w:p w14:paraId="4E298E99" w14:textId="77777777" w:rsidR="003F4894" w:rsidRDefault="000D5B91">
            <w:pPr>
              <w:rPr>
                <w:rFonts w:ascii="微软雅黑" w:eastAsia="微软雅黑" w:hAnsi="微软雅黑" w:cs="微软雅黑"/>
                <w:sz w:val="28"/>
              </w:rPr>
            </w:pPr>
            <w:r>
              <w:t>错</w:t>
            </w:r>
          </w:p>
        </w:tc>
      </w:tr>
    </w:tbl>
    <w:p w14:paraId="448D105F" w14:textId="77777777" w:rsidR="003F4894" w:rsidRDefault="003F4894"/>
    <w:p w14:paraId="72B9F423" w14:textId="77777777" w:rsidR="003F4894" w:rsidRDefault="000D5B91">
      <w:pPr>
        <w:spacing w:line="360" w:lineRule="auto"/>
      </w:pPr>
      <w:r>
        <w:t xml:space="preserve">1397. </w:t>
      </w:r>
      <w:r>
        <w:t>方差分析法是研究两个或多个总体无数的差别有无统计意义的统计方法</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A9CF793" w14:textId="77777777">
        <w:trPr>
          <w:trHeight w:val="500"/>
        </w:trPr>
        <w:tc>
          <w:tcPr>
            <w:tcW w:w="7400" w:type="dxa"/>
            <w:shd w:val="clear" w:color="auto" w:fill="FFFFFF"/>
            <w:vAlign w:val="center"/>
          </w:tcPr>
          <w:p w14:paraId="62D7C492" w14:textId="77777777" w:rsidR="003F4894" w:rsidRDefault="000D5B91">
            <w:r>
              <w:t>对</w:t>
            </w:r>
            <w:r>
              <w:rPr>
                <w:color w:val="EFA030"/>
              </w:rPr>
              <w:t>(</w:t>
            </w:r>
            <w:r>
              <w:rPr>
                <w:color w:val="EFA030"/>
              </w:rPr>
              <w:t>正确答案</w:t>
            </w:r>
            <w:r>
              <w:rPr>
                <w:color w:val="EFA030"/>
              </w:rPr>
              <w:t>)</w:t>
            </w:r>
          </w:p>
        </w:tc>
      </w:tr>
      <w:tr w:rsidR="003F4894" w14:paraId="1E2F33DA" w14:textId="77777777">
        <w:trPr>
          <w:trHeight w:val="500"/>
        </w:trPr>
        <w:tc>
          <w:tcPr>
            <w:tcW w:w="7400" w:type="dxa"/>
            <w:shd w:val="clear" w:color="auto" w:fill="FFFFFF"/>
            <w:vAlign w:val="center"/>
          </w:tcPr>
          <w:p w14:paraId="42D27069" w14:textId="77777777" w:rsidR="003F4894" w:rsidRDefault="000D5B91">
            <w:pPr>
              <w:rPr>
                <w:rFonts w:ascii="微软雅黑" w:eastAsia="微软雅黑" w:hAnsi="微软雅黑" w:cs="微软雅黑"/>
                <w:sz w:val="28"/>
              </w:rPr>
            </w:pPr>
            <w:r>
              <w:t>错</w:t>
            </w:r>
          </w:p>
        </w:tc>
      </w:tr>
    </w:tbl>
    <w:p w14:paraId="13E50585" w14:textId="77777777" w:rsidR="003F4894" w:rsidRDefault="003F4894"/>
    <w:p w14:paraId="54117231" w14:textId="77777777" w:rsidR="003F4894" w:rsidRDefault="000D5B91">
      <w:pPr>
        <w:spacing w:line="360" w:lineRule="auto"/>
      </w:pPr>
      <w:r>
        <w:t xml:space="preserve">1398. </w:t>
      </w:r>
      <w:r>
        <w:t>方差分析中，如果处理因素无作用则</w:t>
      </w:r>
      <w:r>
        <w:t>F</w:t>
      </w:r>
      <w:r>
        <w:t>值一定等于</w:t>
      </w:r>
      <w:r>
        <w:t>1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3893E22" w14:textId="77777777">
        <w:trPr>
          <w:trHeight w:val="500"/>
        </w:trPr>
        <w:tc>
          <w:tcPr>
            <w:tcW w:w="7400" w:type="dxa"/>
            <w:shd w:val="clear" w:color="auto" w:fill="FFFFFF"/>
            <w:vAlign w:val="center"/>
          </w:tcPr>
          <w:p w14:paraId="3C56A874" w14:textId="77777777" w:rsidR="003F4894" w:rsidRDefault="000D5B91">
            <w:r>
              <w:t>对</w:t>
            </w:r>
            <w:r>
              <w:rPr>
                <w:color w:val="EFA030"/>
              </w:rPr>
              <w:t>(</w:t>
            </w:r>
            <w:r>
              <w:rPr>
                <w:color w:val="EFA030"/>
              </w:rPr>
              <w:t>正确答案</w:t>
            </w:r>
            <w:r>
              <w:rPr>
                <w:color w:val="EFA030"/>
              </w:rPr>
              <w:t>)</w:t>
            </w:r>
          </w:p>
        </w:tc>
      </w:tr>
      <w:tr w:rsidR="003F4894" w14:paraId="599BF87A" w14:textId="77777777">
        <w:trPr>
          <w:trHeight w:val="500"/>
        </w:trPr>
        <w:tc>
          <w:tcPr>
            <w:tcW w:w="7400" w:type="dxa"/>
            <w:shd w:val="clear" w:color="auto" w:fill="FFFFFF"/>
            <w:vAlign w:val="center"/>
          </w:tcPr>
          <w:p w14:paraId="23218FF2" w14:textId="77777777" w:rsidR="003F4894" w:rsidRDefault="000D5B91">
            <w:pPr>
              <w:rPr>
                <w:rFonts w:ascii="微软雅黑" w:eastAsia="微软雅黑" w:hAnsi="微软雅黑" w:cs="微软雅黑"/>
                <w:sz w:val="28"/>
              </w:rPr>
            </w:pPr>
            <w:r>
              <w:t>错</w:t>
            </w:r>
          </w:p>
        </w:tc>
      </w:tr>
    </w:tbl>
    <w:p w14:paraId="4F9837B0" w14:textId="77777777" w:rsidR="003F4894" w:rsidRDefault="003F4894"/>
    <w:p w14:paraId="1D9D2CD6" w14:textId="77777777" w:rsidR="003F4894" w:rsidRDefault="000D5B91">
      <w:pPr>
        <w:spacing w:line="360" w:lineRule="auto"/>
      </w:pPr>
      <w:r>
        <w:t xml:space="preserve">1399. </w:t>
      </w:r>
      <w:r>
        <w:t>方差分析时要求各组的样本方差相左不大</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08B0FB6" w14:textId="77777777">
        <w:trPr>
          <w:trHeight w:val="500"/>
        </w:trPr>
        <w:tc>
          <w:tcPr>
            <w:tcW w:w="7400" w:type="dxa"/>
            <w:shd w:val="clear" w:color="auto" w:fill="FFFFFF"/>
            <w:vAlign w:val="center"/>
          </w:tcPr>
          <w:p w14:paraId="31CDD5AD" w14:textId="77777777" w:rsidR="003F4894" w:rsidRDefault="000D5B91">
            <w:r>
              <w:t>对</w:t>
            </w:r>
            <w:r>
              <w:rPr>
                <w:color w:val="EFA030"/>
              </w:rPr>
              <w:t>(</w:t>
            </w:r>
            <w:r>
              <w:rPr>
                <w:color w:val="EFA030"/>
              </w:rPr>
              <w:t>正确答案</w:t>
            </w:r>
            <w:r>
              <w:rPr>
                <w:color w:val="EFA030"/>
              </w:rPr>
              <w:t>)</w:t>
            </w:r>
          </w:p>
        </w:tc>
      </w:tr>
      <w:tr w:rsidR="003F4894" w14:paraId="73AF490C" w14:textId="77777777">
        <w:trPr>
          <w:trHeight w:val="500"/>
        </w:trPr>
        <w:tc>
          <w:tcPr>
            <w:tcW w:w="7400" w:type="dxa"/>
            <w:shd w:val="clear" w:color="auto" w:fill="FFFFFF"/>
            <w:vAlign w:val="center"/>
          </w:tcPr>
          <w:p w14:paraId="31E685FF" w14:textId="77777777" w:rsidR="003F4894" w:rsidRDefault="000D5B91">
            <w:pPr>
              <w:rPr>
                <w:rFonts w:ascii="微软雅黑" w:eastAsia="微软雅黑" w:hAnsi="微软雅黑" w:cs="微软雅黑"/>
                <w:sz w:val="28"/>
              </w:rPr>
            </w:pPr>
            <w:r>
              <w:t>错</w:t>
            </w:r>
          </w:p>
        </w:tc>
      </w:tr>
    </w:tbl>
    <w:p w14:paraId="26924127" w14:textId="77777777" w:rsidR="003F4894" w:rsidRDefault="003F4894"/>
    <w:p w14:paraId="53DA4F4E" w14:textId="77777777" w:rsidR="003F4894" w:rsidRDefault="000D5B91">
      <w:pPr>
        <w:spacing w:line="360" w:lineRule="auto"/>
      </w:pPr>
      <w:r>
        <w:t xml:space="preserve">1400. </w:t>
      </w:r>
      <w:r>
        <w:t>完全随机设计数据方差分析中要求各组均数相差不大</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E28B703" w14:textId="77777777">
        <w:trPr>
          <w:trHeight w:val="500"/>
        </w:trPr>
        <w:tc>
          <w:tcPr>
            <w:tcW w:w="7400" w:type="dxa"/>
            <w:shd w:val="clear" w:color="auto" w:fill="FFFFFF"/>
            <w:vAlign w:val="center"/>
          </w:tcPr>
          <w:p w14:paraId="792150E1" w14:textId="77777777" w:rsidR="003F4894" w:rsidRDefault="000D5B91">
            <w:r>
              <w:t>对</w:t>
            </w:r>
            <w:r>
              <w:rPr>
                <w:color w:val="EFA030"/>
              </w:rPr>
              <w:t>(</w:t>
            </w:r>
            <w:r>
              <w:rPr>
                <w:color w:val="EFA030"/>
              </w:rPr>
              <w:t>正确答案</w:t>
            </w:r>
            <w:r>
              <w:rPr>
                <w:color w:val="EFA030"/>
              </w:rPr>
              <w:t>)</w:t>
            </w:r>
          </w:p>
        </w:tc>
      </w:tr>
      <w:tr w:rsidR="003F4894" w14:paraId="171EDAAE" w14:textId="77777777">
        <w:trPr>
          <w:trHeight w:val="500"/>
        </w:trPr>
        <w:tc>
          <w:tcPr>
            <w:tcW w:w="7400" w:type="dxa"/>
            <w:shd w:val="clear" w:color="auto" w:fill="FFFFFF"/>
            <w:vAlign w:val="center"/>
          </w:tcPr>
          <w:p w14:paraId="4B019786" w14:textId="77777777" w:rsidR="003F4894" w:rsidRDefault="000D5B91">
            <w:pPr>
              <w:rPr>
                <w:rFonts w:ascii="微软雅黑" w:eastAsia="微软雅黑" w:hAnsi="微软雅黑" w:cs="微软雅黑"/>
                <w:sz w:val="28"/>
              </w:rPr>
            </w:pPr>
            <w:r>
              <w:t>错</w:t>
            </w:r>
          </w:p>
        </w:tc>
      </w:tr>
    </w:tbl>
    <w:p w14:paraId="15B80760" w14:textId="77777777" w:rsidR="003F4894" w:rsidRDefault="003F4894"/>
    <w:p w14:paraId="4FFFB043" w14:textId="77777777" w:rsidR="003F4894" w:rsidRDefault="000D5B91">
      <w:pPr>
        <w:spacing w:line="360" w:lineRule="auto"/>
      </w:pPr>
      <w:r>
        <w:t xml:space="preserve">1401. </w:t>
      </w:r>
      <w:r>
        <w:t>均方就是方差</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C8BFEC8" w14:textId="77777777">
        <w:trPr>
          <w:trHeight w:val="500"/>
        </w:trPr>
        <w:tc>
          <w:tcPr>
            <w:tcW w:w="7400" w:type="dxa"/>
            <w:shd w:val="clear" w:color="auto" w:fill="FFFFFF"/>
            <w:vAlign w:val="center"/>
          </w:tcPr>
          <w:p w14:paraId="1F19D1A2" w14:textId="77777777" w:rsidR="003F4894" w:rsidRDefault="000D5B91">
            <w:r>
              <w:t>对</w:t>
            </w:r>
            <w:r>
              <w:rPr>
                <w:color w:val="EFA030"/>
              </w:rPr>
              <w:t>(</w:t>
            </w:r>
            <w:r>
              <w:rPr>
                <w:color w:val="EFA030"/>
              </w:rPr>
              <w:t>正确答案</w:t>
            </w:r>
            <w:r>
              <w:rPr>
                <w:color w:val="EFA030"/>
              </w:rPr>
              <w:t>)</w:t>
            </w:r>
          </w:p>
        </w:tc>
      </w:tr>
      <w:tr w:rsidR="003F4894" w14:paraId="3939A99B" w14:textId="77777777">
        <w:trPr>
          <w:trHeight w:val="500"/>
        </w:trPr>
        <w:tc>
          <w:tcPr>
            <w:tcW w:w="7400" w:type="dxa"/>
            <w:shd w:val="clear" w:color="auto" w:fill="FFFFFF"/>
            <w:vAlign w:val="center"/>
          </w:tcPr>
          <w:p w14:paraId="61BA0AB5" w14:textId="77777777" w:rsidR="003F4894" w:rsidRDefault="000D5B91">
            <w:pPr>
              <w:rPr>
                <w:rFonts w:ascii="微软雅黑" w:eastAsia="微软雅黑" w:hAnsi="微软雅黑" w:cs="微软雅黑"/>
                <w:sz w:val="28"/>
              </w:rPr>
            </w:pPr>
            <w:r>
              <w:t>错</w:t>
            </w:r>
          </w:p>
        </w:tc>
      </w:tr>
    </w:tbl>
    <w:p w14:paraId="742C6FB4" w14:textId="77777777" w:rsidR="003F4894" w:rsidRDefault="003F4894"/>
    <w:p w14:paraId="67C648C5" w14:textId="77777777" w:rsidR="003F4894" w:rsidRDefault="000D5B91">
      <w:pPr>
        <w:spacing w:line="360" w:lineRule="auto"/>
      </w:pPr>
      <w:r>
        <w:t xml:space="preserve">1402. </w:t>
      </w:r>
      <w:r>
        <w:t>随机区组设计和完全随机设计方差分析的统计效能总是一样的</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C73CFCB" w14:textId="77777777">
        <w:trPr>
          <w:trHeight w:val="500"/>
        </w:trPr>
        <w:tc>
          <w:tcPr>
            <w:tcW w:w="7400" w:type="dxa"/>
            <w:shd w:val="clear" w:color="auto" w:fill="FFFFFF"/>
            <w:vAlign w:val="center"/>
          </w:tcPr>
          <w:p w14:paraId="3CE29B7D" w14:textId="77777777" w:rsidR="003F4894" w:rsidRDefault="000D5B91">
            <w:r>
              <w:t>对</w:t>
            </w:r>
          </w:p>
        </w:tc>
      </w:tr>
      <w:tr w:rsidR="003F4894" w14:paraId="6EFF16F8" w14:textId="77777777">
        <w:trPr>
          <w:trHeight w:val="500"/>
        </w:trPr>
        <w:tc>
          <w:tcPr>
            <w:tcW w:w="7400" w:type="dxa"/>
            <w:shd w:val="clear" w:color="auto" w:fill="FFFFFF"/>
            <w:vAlign w:val="center"/>
          </w:tcPr>
          <w:p w14:paraId="61F7803A"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B21297F" w14:textId="77777777" w:rsidR="003F4894" w:rsidRDefault="003F4894"/>
    <w:p w14:paraId="5241BB49" w14:textId="77777777" w:rsidR="003F4894" w:rsidRDefault="000D5B91">
      <w:pPr>
        <w:spacing w:line="360" w:lineRule="auto"/>
      </w:pPr>
      <w:r>
        <w:t xml:space="preserve">1403. </w:t>
      </w:r>
      <w:r>
        <w:t>随机区组设计方差分析法也可用于完全随机设计数据，这样可提高统计效能</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EFDD239" w14:textId="77777777">
        <w:trPr>
          <w:trHeight w:val="500"/>
        </w:trPr>
        <w:tc>
          <w:tcPr>
            <w:tcW w:w="7400" w:type="dxa"/>
            <w:shd w:val="clear" w:color="auto" w:fill="FFFFFF"/>
            <w:vAlign w:val="center"/>
          </w:tcPr>
          <w:p w14:paraId="3EBACAAB" w14:textId="77777777" w:rsidR="003F4894" w:rsidRDefault="000D5B91">
            <w:r>
              <w:t>对</w:t>
            </w:r>
          </w:p>
        </w:tc>
      </w:tr>
      <w:tr w:rsidR="003F4894" w14:paraId="0153193D" w14:textId="77777777">
        <w:trPr>
          <w:trHeight w:val="500"/>
        </w:trPr>
        <w:tc>
          <w:tcPr>
            <w:tcW w:w="7400" w:type="dxa"/>
            <w:shd w:val="clear" w:color="auto" w:fill="FFFFFF"/>
            <w:vAlign w:val="center"/>
          </w:tcPr>
          <w:p w14:paraId="0A768EDB"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6BFBFD0B" w14:textId="77777777" w:rsidR="003F4894" w:rsidRDefault="003F4894"/>
    <w:p w14:paraId="3D277E91" w14:textId="77777777" w:rsidR="003F4894" w:rsidRDefault="000D5B91">
      <w:pPr>
        <w:spacing w:line="360" w:lineRule="auto"/>
      </w:pPr>
      <w:r>
        <w:t xml:space="preserve">1404. </w:t>
      </w:r>
      <w:r>
        <w:t>如果把随机区组设计数据用完全随机设计方差分析法作分析，前者的区组</w:t>
      </w:r>
      <w:r>
        <w:t>SS+</w:t>
      </w:r>
      <w:r>
        <w:t>误差</w:t>
      </w:r>
      <w:r>
        <w:t>SS</w:t>
      </w:r>
      <w:r>
        <w:t>等于后者的组内</w:t>
      </w:r>
      <w:r>
        <w:t>SS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5575B25" w14:textId="77777777">
        <w:trPr>
          <w:trHeight w:val="500"/>
        </w:trPr>
        <w:tc>
          <w:tcPr>
            <w:tcW w:w="7400" w:type="dxa"/>
            <w:shd w:val="clear" w:color="auto" w:fill="FFFFFF"/>
            <w:vAlign w:val="center"/>
          </w:tcPr>
          <w:p w14:paraId="2F2F5186" w14:textId="77777777" w:rsidR="003F4894" w:rsidRDefault="000D5B91">
            <w:r>
              <w:t>对</w:t>
            </w:r>
            <w:r>
              <w:rPr>
                <w:color w:val="EFA030"/>
              </w:rPr>
              <w:t>(</w:t>
            </w:r>
            <w:r>
              <w:rPr>
                <w:color w:val="EFA030"/>
              </w:rPr>
              <w:t>正确答案</w:t>
            </w:r>
            <w:r>
              <w:rPr>
                <w:color w:val="EFA030"/>
              </w:rPr>
              <w:t>)</w:t>
            </w:r>
          </w:p>
        </w:tc>
      </w:tr>
      <w:tr w:rsidR="003F4894" w14:paraId="7FD787D8" w14:textId="77777777">
        <w:trPr>
          <w:trHeight w:val="500"/>
        </w:trPr>
        <w:tc>
          <w:tcPr>
            <w:tcW w:w="7400" w:type="dxa"/>
            <w:shd w:val="clear" w:color="auto" w:fill="FFFFFF"/>
            <w:vAlign w:val="center"/>
          </w:tcPr>
          <w:p w14:paraId="43506FA3" w14:textId="77777777" w:rsidR="003F4894" w:rsidRDefault="000D5B91">
            <w:pPr>
              <w:rPr>
                <w:rFonts w:ascii="微软雅黑" w:eastAsia="微软雅黑" w:hAnsi="微软雅黑" w:cs="微软雅黑"/>
                <w:sz w:val="28"/>
              </w:rPr>
            </w:pPr>
            <w:r>
              <w:t>错</w:t>
            </w:r>
          </w:p>
        </w:tc>
      </w:tr>
    </w:tbl>
    <w:p w14:paraId="0A835C30" w14:textId="77777777" w:rsidR="003F4894" w:rsidRDefault="003F4894"/>
    <w:p w14:paraId="6C745482" w14:textId="77777777" w:rsidR="003F4894" w:rsidRDefault="000D5B91">
      <w:pPr>
        <w:spacing w:line="360" w:lineRule="auto"/>
      </w:pPr>
      <w:r>
        <w:t xml:space="preserve">1405. </w:t>
      </w:r>
      <w:r>
        <w:t>随机区组方差分析中，只有当区组间差别的</w:t>
      </w:r>
      <w:r>
        <w:t>F</w:t>
      </w:r>
      <w:r>
        <w:t>检验结果</w:t>
      </w:r>
      <w:r>
        <w:t>P</w:t>
      </w:r>
      <w:r>
        <w:t>＞</w:t>
      </w:r>
      <w:r>
        <w:t>0.05</w:t>
      </w:r>
      <w:r>
        <w:t>时，处理组差别的</w:t>
      </w:r>
      <w:r>
        <w:t>F</w:t>
      </w:r>
      <w:r>
        <w:t>检验才是真正有意义的</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AAEB180" w14:textId="77777777">
        <w:trPr>
          <w:trHeight w:val="500"/>
        </w:trPr>
        <w:tc>
          <w:tcPr>
            <w:tcW w:w="7400" w:type="dxa"/>
            <w:shd w:val="clear" w:color="auto" w:fill="FFFFFF"/>
            <w:vAlign w:val="center"/>
          </w:tcPr>
          <w:p w14:paraId="45DAEC79" w14:textId="77777777" w:rsidR="003F4894" w:rsidRDefault="000D5B91">
            <w:r>
              <w:t>对</w:t>
            </w:r>
          </w:p>
        </w:tc>
      </w:tr>
      <w:tr w:rsidR="003F4894" w14:paraId="14CDB962" w14:textId="77777777">
        <w:trPr>
          <w:trHeight w:val="500"/>
        </w:trPr>
        <w:tc>
          <w:tcPr>
            <w:tcW w:w="7400" w:type="dxa"/>
            <w:shd w:val="clear" w:color="auto" w:fill="FFFFFF"/>
            <w:vAlign w:val="center"/>
          </w:tcPr>
          <w:p w14:paraId="1ADC69A6"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34DA14B" w14:textId="77777777" w:rsidR="003F4894" w:rsidRDefault="003F4894"/>
    <w:p w14:paraId="44319908" w14:textId="77777777" w:rsidR="003F4894" w:rsidRDefault="000D5B91">
      <w:pPr>
        <w:spacing w:line="360" w:lineRule="auto"/>
      </w:pPr>
      <w:r>
        <w:t xml:space="preserve">1406. </w:t>
      </w:r>
      <w:r>
        <w:t>方差分析中，</w:t>
      </w:r>
      <w:r>
        <w:t>SS</w:t>
      </w:r>
      <w:r>
        <w:t>组间一定大于</w:t>
      </w:r>
      <w:r>
        <w:t>SS</w:t>
      </w:r>
      <w:r>
        <w:t>组内</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3A75CEE" w14:textId="77777777">
        <w:trPr>
          <w:trHeight w:val="500"/>
        </w:trPr>
        <w:tc>
          <w:tcPr>
            <w:tcW w:w="7400" w:type="dxa"/>
            <w:shd w:val="clear" w:color="auto" w:fill="FFFFFF"/>
            <w:vAlign w:val="center"/>
          </w:tcPr>
          <w:p w14:paraId="3DC89921" w14:textId="77777777" w:rsidR="003F4894" w:rsidRDefault="000D5B91">
            <w:r>
              <w:t>对</w:t>
            </w:r>
          </w:p>
        </w:tc>
      </w:tr>
      <w:tr w:rsidR="003F4894" w14:paraId="129A9504" w14:textId="77777777">
        <w:trPr>
          <w:trHeight w:val="500"/>
        </w:trPr>
        <w:tc>
          <w:tcPr>
            <w:tcW w:w="7400" w:type="dxa"/>
            <w:shd w:val="clear" w:color="auto" w:fill="FFFFFF"/>
            <w:vAlign w:val="center"/>
          </w:tcPr>
          <w:p w14:paraId="56A4FD69"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F537532" w14:textId="77777777" w:rsidR="003F4894" w:rsidRDefault="003F4894"/>
    <w:p w14:paraId="4FC3E896" w14:textId="77777777" w:rsidR="003F4894" w:rsidRDefault="000D5B91">
      <w:pPr>
        <w:spacing w:line="360" w:lineRule="auto"/>
      </w:pPr>
      <w:r>
        <w:t xml:space="preserve">1407. </w:t>
      </w:r>
      <w:r>
        <w:t>方差分析分析是用来检验不同组别间均值和方差的差异</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3C4B4EC" w14:textId="77777777">
        <w:trPr>
          <w:trHeight w:val="500"/>
        </w:trPr>
        <w:tc>
          <w:tcPr>
            <w:tcW w:w="7400" w:type="dxa"/>
            <w:shd w:val="clear" w:color="auto" w:fill="FFFFFF"/>
            <w:vAlign w:val="center"/>
          </w:tcPr>
          <w:p w14:paraId="29BEB223" w14:textId="77777777" w:rsidR="003F4894" w:rsidRDefault="000D5B91">
            <w:r>
              <w:t>对</w:t>
            </w:r>
            <w:r>
              <w:rPr>
                <w:color w:val="EFA030"/>
              </w:rPr>
              <w:t>(</w:t>
            </w:r>
            <w:r>
              <w:rPr>
                <w:color w:val="EFA030"/>
              </w:rPr>
              <w:t>正确答案</w:t>
            </w:r>
            <w:r>
              <w:rPr>
                <w:color w:val="EFA030"/>
              </w:rPr>
              <w:t>)</w:t>
            </w:r>
          </w:p>
        </w:tc>
      </w:tr>
      <w:tr w:rsidR="003F4894" w14:paraId="26D6DC44" w14:textId="77777777">
        <w:trPr>
          <w:trHeight w:val="500"/>
        </w:trPr>
        <w:tc>
          <w:tcPr>
            <w:tcW w:w="7400" w:type="dxa"/>
            <w:shd w:val="clear" w:color="auto" w:fill="FFFFFF"/>
            <w:vAlign w:val="center"/>
          </w:tcPr>
          <w:p w14:paraId="7C5D6ACB" w14:textId="77777777" w:rsidR="003F4894" w:rsidRDefault="000D5B91">
            <w:pPr>
              <w:rPr>
                <w:rFonts w:ascii="微软雅黑" w:eastAsia="微软雅黑" w:hAnsi="微软雅黑" w:cs="微软雅黑"/>
                <w:sz w:val="28"/>
              </w:rPr>
            </w:pPr>
            <w:r>
              <w:t>错</w:t>
            </w:r>
          </w:p>
        </w:tc>
      </w:tr>
    </w:tbl>
    <w:p w14:paraId="1BCCF38C" w14:textId="77777777" w:rsidR="003F4894" w:rsidRDefault="003F4894"/>
    <w:p w14:paraId="20A80958" w14:textId="77777777" w:rsidR="003F4894" w:rsidRDefault="000D5B91">
      <w:pPr>
        <w:spacing w:line="360" w:lineRule="auto"/>
      </w:pPr>
      <w:r>
        <w:t xml:space="preserve">1408. </w:t>
      </w:r>
      <w:r>
        <w:t>组间变异的程度与离均差有关，与自由度无关</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66F1C35" w14:textId="77777777">
        <w:trPr>
          <w:trHeight w:val="500"/>
        </w:trPr>
        <w:tc>
          <w:tcPr>
            <w:tcW w:w="7400" w:type="dxa"/>
            <w:shd w:val="clear" w:color="auto" w:fill="FFFFFF"/>
            <w:vAlign w:val="center"/>
          </w:tcPr>
          <w:p w14:paraId="697B3362" w14:textId="77777777" w:rsidR="003F4894" w:rsidRDefault="000D5B91">
            <w:r>
              <w:t>对</w:t>
            </w:r>
            <w:r>
              <w:rPr>
                <w:color w:val="EFA030"/>
              </w:rPr>
              <w:t>(</w:t>
            </w:r>
            <w:r>
              <w:rPr>
                <w:color w:val="EFA030"/>
              </w:rPr>
              <w:t>正确答案</w:t>
            </w:r>
            <w:r>
              <w:rPr>
                <w:color w:val="EFA030"/>
              </w:rPr>
              <w:t>)</w:t>
            </w:r>
          </w:p>
        </w:tc>
      </w:tr>
      <w:tr w:rsidR="003F4894" w14:paraId="2CA9D36F" w14:textId="77777777">
        <w:trPr>
          <w:trHeight w:val="500"/>
        </w:trPr>
        <w:tc>
          <w:tcPr>
            <w:tcW w:w="7400" w:type="dxa"/>
            <w:shd w:val="clear" w:color="auto" w:fill="FFFFFF"/>
            <w:vAlign w:val="center"/>
          </w:tcPr>
          <w:p w14:paraId="5F99DC6B" w14:textId="77777777" w:rsidR="003F4894" w:rsidRDefault="000D5B91">
            <w:pPr>
              <w:rPr>
                <w:rFonts w:ascii="微软雅黑" w:eastAsia="微软雅黑" w:hAnsi="微软雅黑" w:cs="微软雅黑"/>
                <w:sz w:val="28"/>
              </w:rPr>
            </w:pPr>
            <w:r>
              <w:t>错</w:t>
            </w:r>
          </w:p>
        </w:tc>
      </w:tr>
    </w:tbl>
    <w:p w14:paraId="0A2105A5" w14:textId="77777777" w:rsidR="003F4894" w:rsidRDefault="003F4894"/>
    <w:p w14:paraId="2FE246E3" w14:textId="77777777" w:rsidR="003F4894" w:rsidRDefault="000D5B91">
      <w:pPr>
        <w:spacing w:line="360" w:lineRule="auto"/>
      </w:pPr>
      <w:r>
        <w:t xml:space="preserve">1409. </w:t>
      </w:r>
      <w:r>
        <w:t>组间均方和组内均方，两者就是方差</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C764B88" w14:textId="77777777">
        <w:trPr>
          <w:trHeight w:val="500"/>
        </w:trPr>
        <w:tc>
          <w:tcPr>
            <w:tcW w:w="7400" w:type="dxa"/>
            <w:shd w:val="clear" w:color="auto" w:fill="FFFFFF"/>
            <w:vAlign w:val="center"/>
          </w:tcPr>
          <w:p w14:paraId="16C631EF" w14:textId="77777777" w:rsidR="003F4894" w:rsidRDefault="000D5B91">
            <w:r>
              <w:t>对</w:t>
            </w:r>
            <w:r>
              <w:rPr>
                <w:color w:val="EFA030"/>
              </w:rPr>
              <w:t>(</w:t>
            </w:r>
            <w:r>
              <w:rPr>
                <w:color w:val="EFA030"/>
              </w:rPr>
              <w:t>正确答案</w:t>
            </w:r>
            <w:r>
              <w:rPr>
                <w:color w:val="EFA030"/>
              </w:rPr>
              <w:t>)</w:t>
            </w:r>
          </w:p>
        </w:tc>
      </w:tr>
      <w:tr w:rsidR="003F4894" w14:paraId="370561C0" w14:textId="77777777">
        <w:trPr>
          <w:trHeight w:val="500"/>
        </w:trPr>
        <w:tc>
          <w:tcPr>
            <w:tcW w:w="7400" w:type="dxa"/>
            <w:shd w:val="clear" w:color="auto" w:fill="FFFFFF"/>
            <w:vAlign w:val="center"/>
          </w:tcPr>
          <w:p w14:paraId="713C729A" w14:textId="77777777" w:rsidR="003F4894" w:rsidRDefault="000D5B91">
            <w:pPr>
              <w:rPr>
                <w:rFonts w:ascii="微软雅黑" w:eastAsia="微软雅黑" w:hAnsi="微软雅黑" w:cs="微软雅黑"/>
                <w:sz w:val="28"/>
              </w:rPr>
            </w:pPr>
            <w:r>
              <w:t>错</w:t>
            </w:r>
          </w:p>
        </w:tc>
      </w:tr>
    </w:tbl>
    <w:p w14:paraId="6483DA7D" w14:textId="77777777" w:rsidR="003F4894" w:rsidRDefault="003F4894"/>
    <w:p w14:paraId="3161E226" w14:textId="77777777" w:rsidR="003F4894" w:rsidRDefault="000D5B91">
      <w:pPr>
        <w:spacing w:line="360" w:lineRule="auto"/>
      </w:pPr>
      <w:r>
        <w:t xml:space="preserve">1410. </w:t>
      </w:r>
      <w:r>
        <w:t>随机区组设计和完全随机设计方差分析的检验效能是一样的</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932BCDF" w14:textId="77777777">
        <w:trPr>
          <w:trHeight w:val="500"/>
        </w:trPr>
        <w:tc>
          <w:tcPr>
            <w:tcW w:w="7400" w:type="dxa"/>
            <w:shd w:val="clear" w:color="auto" w:fill="FFFFFF"/>
            <w:vAlign w:val="center"/>
          </w:tcPr>
          <w:p w14:paraId="132DA57F" w14:textId="77777777" w:rsidR="003F4894" w:rsidRDefault="000D5B91">
            <w:r>
              <w:t>对</w:t>
            </w:r>
          </w:p>
        </w:tc>
      </w:tr>
      <w:tr w:rsidR="003F4894" w14:paraId="1BE0BF6B" w14:textId="77777777">
        <w:trPr>
          <w:trHeight w:val="500"/>
        </w:trPr>
        <w:tc>
          <w:tcPr>
            <w:tcW w:w="7400" w:type="dxa"/>
            <w:shd w:val="clear" w:color="auto" w:fill="FFFFFF"/>
            <w:vAlign w:val="center"/>
          </w:tcPr>
          <w:p w14:paraId="0A8498A6"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181C3EAB" w14:textId="77777777" w:rsidR="003F4894" w:rsidRDefault="003F4894"/>
    <w:p w14:paraId="0E9CF4F3" w14:textId="77777777" w:rsidR="003F4894" w:rsidRDefault="000D5B91">
      <w:pPr>
        <w:spacing w:line="360" w:lineRule="auto"/>
      </w:pPr>
      <w:r>
        <w:t xml:space="preserve">1411. </w:t>
      </w:r>
      <w:r>
        <w:t>随机区组设计要求区组内各受试对象应均衡，区组间受试对象差异较大为好</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C2D5519" w14:textId="77777777">
        <w:trPr>
          <w:trHeight w:val="500"/>
        </w:trPr>
        <w:tc>
          <w:tcPr>
            <w:tcW w:w="7400" w:type="dxa"/>
            <w:shd w:val="clear" w:color="auto" w:fill="FFFFFF"/>
            <w:vAlign w:val="center"/>
          </w:tcPr>
          <w:p w14:paraId="366DC50D" w14:textId="77777777" w:rsidR="003F4894" w:rsidRDefault="000D5B91">
            <w:r>
              <w:t>对</w:t>
            </w:r>
            <w:r>
              <w:rPr>
                <w:color w:val="EFA030"/>
              </w:rPr>
              <w:t>(</w:t>
            </w:r>
            <w:r>
              <w:rPr>
                <w:color w:val="EFA030"/>
              </w:rPr>
              <w:t>正确答案</w:t>
            </w:r>
            <w:r>
              <w:rPr>
                <w:color w:val="EFA030"/>
              </w:rPr>
              <w:t>)</w:t>
            </w:r>
          </w:p>
        </w:tc>
      </w:tr>
      <w:tr w:rsidR="003F4894" w14:paraId="74E1954A" w14:textId="77777777">
        <w:trPr>
          <w:trHeight w:val="500"/>
        </w:trPr>
        <w:tc>
          <w:tcPr>
            <w:tcW w:w="7400" w:type="dxa"/>
            <w:shd w:val="clear" w:color="auto" w:fill="FFFFFF"/>
            <w:vAlign w:val="center"/>
          </w:tcPr>
          <w:p w14:paraId="62265D99" w14:textId="77777777" w:rsidR="003F4894" w:rsidRDefault="000D5B91">
            <w:pPr>
              <w:rPr>
                <w:rFonts w:ascii="微软雅黑" w:eastAsia="微软雅黑" w:hAnsi="微软雅黑" w:cs="微软雅黑"/>
                <w:sz w:val="28"/>
              </w:rPr>
            </w:pPr>
            <w:r>
              <w:t>错</w:t>
            </w:r>
          </w:p>
        </w:tc>
      </w:tr>
    </w:tbl>
    <w:p w14:paraId="0D292881" w14:textId="77777777" w:rsidR="003F4894" w:rsidRDefault="003F4894"/>
    <w:p w14:paraId="7F0390A3" w14:textId="77777777" w:rsidR="003F4894" w:rsidRDefault="000D5B91">
      <w:pPr>
        <w:spacing w:line="360" w:lineRule="auto"/>
      </w:pPr>
      <w:r>
        <w:t>1412. 4</w:t>
      </w:r>
      <w:r>
        <w:t>个均数作差别的统计检验，可以分别作两两比较的</w:t>
      </w:r>
      <w:r>
        <w:t>6</w:t>
      </w:r>
      <w:r>
        <w:t>次</w:t>
      </w:r>
      <w:r>
        <w:t> t </w:t>
      </w:r>
      <w:r>
        <w:t>检验以便详细分析</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E33C3E5" w14:textId="77777777">
        <w:trPr>
          <w:trHeight w:val="500"/>
        </w:trPr>
        <w:tc>
          <w:tcPr>
            <w:tcW w:w="7400" w:type="dxa"/>
            <w:shd w:val="clear" w:color="auto" w:fill="FFFFFF"/>
            <w:vAlign w:val="center"/>
          </w:tcPr>
          <w:p w14:paraId="46D0AAC3" w14:textId="77777777" w:rsidR="003F4894" w:rsidRDefault="000D5B91">
            <w:r>
              <w:t>对</w:t>
            </w:r>
          </w:p>
        </w:tc>
      </w:tr>
      <w:tr w:rsidR="003F4894" w14:paraId="16C057FC" w14:textId="77777777">
        <w:trPr>
          <w:trHeight w:val="500"/>
        </w:trPr>
        <w:tc>
          <w:tcPr>
            <w:tcW w:w="7400" w:type="dxa"/>
            <w:shd w:val="clear" w:color="auto" w:fill="FFFFFF"/>
            <w:vAlign w:val="center"/>
          </w:tcPr>
          <w:p w14:paraId="32EF05DA"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6BFC2594" w14:textId="77777777" w:rsidR="003F4894" w:rsidRDefault="003F4894"/>
    <w:p w14:paraId="433A8019" w14:textId="77777777" w:rsidR="003F4894" w:rsidRDefault="000D5B91">
      <w:pPr>
        <w:spacing w:line="360" w:lineRule="auto"/>
      </w:pPr>
      <w:r>
        <w:t xml:space="preserve">1413. </w:t>
      </w:r>
      <w:r>
        <w:t>若随机区组设计数据用完全随机设计方差分析作分析，前者的</w:t>
      </w:r>
      <w:r>
        <w:t>SS</w:t>
      </w:r>
      <w:r>
        <w:t>区组</w:t>
      </w:r>
      <w:r>
        <w:t>+ SS</w:t>
      </w:r>
      <w:r>
        <w:t>误差等于后者的</w:t>
      </w:r>
      <w:r>
        <w:t>SS</w:t>
      </w:r>
      <w:r>
        <w:t>组内</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F0EA82" w14:textId="77777777">
        <w:trPr>
          <w:trHeight w:val="500"/>
        </w:trPr>
        <w:tc>
          <w:tcPr>
            <w:tcW w:w="7400" w:type="dxa"/>
            <w:shd w:val="clear" w:color="auto" w:fill="FFFFFF"/>
            <w:vAlign w:val="center"/>
          </w:tcPr>
          <w:p w14:paraId="36511720" w14:textId="77777777" w:rsidR="003F4894" w:rsidRDefault="000D5B91">
            <w:r>
              <w:t>对</w:t>
            </w:r>
            <w:r>
              <w:rPr>
                <w:color w:val="EFA030"/>
              </w:rPr>
              <w:t>(</w:t>
            </w:r>
            <w:r>
              <w:rPr>
                <w:color w:val="EFA030"/>
              </w:rPr>
              <w:t>正确答案</w:t>
            </w:r>
            <w:r>
              <w:rPr>
                <w:color w:val="EFA030"/>
              </w:rPr>
              <w:t>)</w:t>
            </w:r>
          </w:p>
        </w:tc>
      </w:tr>
      <w:tr w:rsidR="003F4894" w14:paraId="0C979359" w14:textId="77777777">
        <w:trPr>
          <w:trHeight w:val="500"/>
        </w:trPr>
        <w:tc>
          <w:tcPr>
            <w:tcW w:w="7400" w:type="dxa"/>
            <w:shd w:val="clear" w:color="auto" w:fill="FFFFFF"/>
            <w:vAlign w:val="center"/>
          </w:tcPr>
          <w:p w14:paraId="38616CCC" w14:textId="77777777" w:rsidR="003F4894" w:rsidRDefault="000D5B91">
            <w:pPr>
              <w:rPr>
                <w:rFonts w:ascii="微软雅黑" w:eastAsia="微软雅黑" w:hAnsi="微软雅黑" w:cs="微软雅黑"/>
                <w:sz w:val="28"/>
              </w:rPr>
            </w:pPr>
            <w:r>
              <w:t>错</w:t>
            </w:r>
          </w:p>
        </w:tc>
      </w:tr>
    </w:tbl>
    <w:p w14:paraId="2DFC6A84" w14:textId="77777777" w:rsidR="003F4894" w:rsidRDefault="003F4894"/>
    <w:p w14:paraId="478F11BC" w14:textId="77777777" w:rsidR="003F4894" w:rsidRDefault="000D5B91">
      <w:pPr>
        <w:spacing w:line="360" w:lineRule="auto"/>
      </w:pPr>
      <w:r>
        <w:t xml:space="preserve">1414. </w:t>
      </w:r>
      <w:r>
        <w:t>对两个总体方差进行齐性检验时，在</w:t>
      </w:r>
      <w:r>
        <w:t>α=0.05</w:t>
      </w:r>
      <w:r>
        <w:t>的统计学意义水平上拒绝了原假设，这表示原假设为真的概率小于</w:t>
      </w:r>
      <w:r>
        <w:t>0.05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DCFD69D" w14:textId="77777777">
        <w:trPr>
          <w:trHeight w:val="500"/>
        </w:trPr>
        <w:tc>
          <w:tcPr>
            <w:tcW w:w="7400" w:type="dxa"/>
            <w:shd w:val="clear" w:color="auto" w:fill="FFFFFF"/>
            <w:vAlign w:val="center"/>
          </w:tcPr>
          <w:p w14:paraId="56A83396" w14:textId="77777777" w:rsidR="003F4894" w:rsidRDefault="000D5B91">
            <w:r>
              <w:t>对</w:t>
            </w:r>
            <w:r>
              <w:rPr>
                <w:color w:val="EFA030"/>
              </w:rPr>
              <w:t>(</w:t>
            </w:r>
            <w:r>
              <w:rPr>
                <w:color w:val="EFA030"/>
              </w:rPr>
              <w:t>正确答案</w:t>
            </w:r>
            <w:r>
              <w:rPr>
                <w:color w:val="EFA030"/>
              </w:rPr>
              <w:t>)</w:t>
            </w:r>
          </w:p>
        </w:tc>
      </w:tr>
      <w:tr w:rsidR="003F4894" w14:paraId="4D0C7480" w14:textId="77777777">
        <w:trPr>
          <w:trHeight w:val="500"/>
        </w:trPr>
        <w:tc>
          <w:tcPr>
            <w:tcW w:w="7400" w:type="dxa"/>
            <w:shd w:val="clear" w:color="auto" w:fill="FFFFFF"/>
            <w:vAlign w:val="center"/>
          </w:tcPr>
          <w:p w14:paraId="796905B2" w14:textId="77777777" w:rsidR="003F4894" w:rsidRDefault="000D5B91">
            <w:pPr>
              <w:rPr>
                <w:rFonts w:ascii="微软雅黑" w:eastAsia="微软雅黑" w:hAnsi="微软雅黑" w:cs="微软雅黑"/>
                <w:sz w:val="28"/>
              </w:rPr>
            </w:pPr>
            <w:r>
              <w:t>错</w:t>
            </w:r>
          </w:p>
        </w:tc>
      </w:tr>
    </w:tbl>
    <w:p w14:paraId="71DE2FA2" w14:textId="77777777" w:rsidR="003F4894" w:rsidRDefault="003F4894"/>
    <w:p w14:paraId="73D65196" w14:textId="77777777" w:rsidR="003F4894" w:rsidRDefault="000D5B91">
      <w:pPr>
        <w:spacing w:line="360" w:lineRule="auto"/>
      </w:pPr>
      <w:r>
        <w:t xml:space="preserve">1415. </w:t>
      </w:r>
      <w:r>
        <w:t>在相同自由度（</w:t>
      </w:r>
      <w:r>
        <w:t>ν1</w:t>
      </w:r>
      <w:r>
        <w:t>，</w:t>
      </w:r>
      <w:r>
        <w:t>ν2</w:t>
      </w:r>
      <w:r>
        <w:t>）及</w:t>
      </w:r>
      <w:r>
        <w:t> α </w:t>
      </w:r>
      <w:r>
        <w:t>水准时，方差分析的界值比方差齐性检验的界值小</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3009A09" w14:textId="77777777">
        <w:trPr>
          <w:trHeight w:val="500"/>
        </w:trPr>
        <w:tc>
          <w:tcPr>
            <w:tcW w:w="7400" w:type="dxa"/>
            <w:shd w:val="clear" w:color="auto" w:fill="FFFFFF"/>
            <w:vAlign w:val="center"/>
          </w:tcPr>
          <w:p w14:paraId="0004CB87" w14:textId="77777777" w:rsidR="003F4894" w:rsidRDefault="000D5B91">
            <w:r>
              <w:t>对</w:t>
            </w:r>
            <w:r>
              <w:rPr>
                <w:color w:val="EFA030"/>
              </w:rPr>
              <w:t>(</w:t>
            </w:r>
            <w:r>
              <w:rPr>
                <w:color w:val="EFA030"/>
              </w:rPr>
              <w:t>正确答案</w:t>
            </w:r>
            <w:r>
              <w:rPr>
                <w:color w:val="EFA030"/>
              </w:rPr>
              <w:t>)</w:t>
            </w:r>
          </w:p>
        </w:tc>
      </w:tr>
      <w:tr w:rsidR="003F4894" w14:paraId="112F7D98" w14:textId="77777777">
        <w:trPr>
          <w:trHeight w:val="500"/>
        </w:trPr>
        <w:tc>
          <w:tcPr>
            <w:tcW w:w="7400" w:type="dxa"/>
            <w:shd w:val="clear" w:color="auto" w:fill="FFFFFF"/>
            <w:vAlign w:val="center"/>
          </w:tcPr>
          <w:p w14:paraId="59223A9D" w14:textId="77777777" w:rsidR="003F4894" w:rsidRDefault="000D5B91">
            <w:pPr>
              <w:rPr>
                <w:rFonts w:ascii="微软雅黑" w:eastAsia="微软雅黑" w:hAnsi="微软雅黑" w:cs="微软雅黑"/>
                <w:sz w:val="28"/>
              </w:rPr>
            </w:pPr>
            <w:r>
              <w:t>错</w:t>
            </w:r>
          </w:p>
        </w:tc>
      </w:tr>
    </w:tbl>
    <w:p w14:paraId="65F1DA8D" w14:textId="77777777" w:rsidR="003F4894" w:rsidRDefault="003F4894"/>
    <w:p w14:paraId="0A5A451E" w14:textId="77777777" w:rsidR="003F4894" w:rsidRDefault="000D5B91">
      <w:pPr>
        <w:spacing w:line="360" w:lineRule="auto"/>
      </w:pPr>
      <w:r>
        <w:t xml:space="preserve">1416. </w:t>
      </w:r>
      <w:r>
        <w:t>方差分析中，组内变异反映的是（）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F218557" w14:textId="77777777">
        <w:trPr>
          <w:trHeight w:val="500"/>
        </w:trPr>
        <w:tc>
          <w:tcPr>
            <w:tcW w:w="7400" w:type="dxa"/>
            <w:shd w:val="clear" w:color="auto" w:fill="FFFFFF"/>
            <w:vAlign w:val="center"/>
          </w:tcPr>
          <w:p w14:paraId="441A46F9" w14:textId="77777777" w:rsidR="003F4894" w:rsidRDefault="000D5B91">
            <w:r>
              <w:t>A</w:t>
            </w:r>
            <w:r>
              <w:t>、</w:t>
            </w:r>
            <w:r>
              <w:t xml:space="preserve"> </w:t>
            </w:r>
            <w:r>
              <w:t>测量误差</w:t>
            </w:r>
          </w:p>
        </w:tc>
      </w:tr>
      <w:tr w:rsidR="003F4894" w14:paraId="55C29635" w14:textId="77777777">
        <w:trPr>
          <w:trHeight w:val="500"/>
        </w:trPr>
        <w:tc>
          <w:tcPr>
            <w:tcW w:w="7400" w:type="dxa"/>
            <w:shd w:val="clear" w:color="auto" w:fill="FFFFFF"/>
            <w:vAlign w:val="center"/>
          </w:tcPr>
          <w:p w14:paraId="04052E01" w14:textId="77777777" w:rsidR="003F4894" w:rsidRDefault="000D5B91">
            <w:pPr>
              <w:rPr>
                <w:rFonts w:ascii="微软雅黑" w:eastAsia="微软雅黑" w:hAnsi="微软雅黑" w:cs="微软雅黑"/>
                <w:sz w:val="28"/>
              </w:rPr>
            </w:pPr>
            <w:r>
              <w:t>B</w:t>
            </w:r>
            <w:r>
              <w:t>、</w:t>
            </w:r>
            <w:r>
              <w:t xml:space="preserve"> </w:t>
            </w:r>
            <w:r>
              <w:t>个体差异</w:t>
            </w:r>
          </w:p>
        </w:tc>
      </w:tr>
      <w:tr w:rsidR="003F4894" w14:paraId="71936063" w14:textId="77777777">
        <w:trPr>
          <w:trHeight w:val="500"/>
        </w:trPr>
        <w:tc>
          <w:tcPr>
            <w:tcW w:w="7400" w:type="dxa"/>
            <w:shd w:val="clear" w:color="auto" w:fill="FFFFFF"/>
            <w:vAlign w:val="center"/>
          </w:tcPr>
          <w:p w14:paraId="250951C9" w14:textId="77777777" w:rsidR="003F4894" w:rsidRDefault="000D5B91">
            <w:pPr>
              <w:rPr>
                <w:rFonts w:ascii="微软雅黑" w:eastAsia="微软雅黑" w:hAnsi="微软雅黑" w:cs="微软雅黑"/>
                <w:sz w:val="28"/>
              </w:rPr>
            </w:pPr>
            <w:r>
              <w:t>C</w:t>
            </w:r>
            <w:r>
              <w:t>、</w:t>
            </w:r>
            <w:r>
              <w:t xml:space="preserve"> </w:t>
            </w:r>
            <w:r>
              <w:t>随机误差，包括个体差异及测量误差</w:t>
            </w:r>
            <w:r>
              <w:rPr>
                <w:color w:val="EFA030"/>
              </w:rPr>
              <w:t>(</w:t>
            </w:r>
            <w:r>
              <w:rPr>
                <w:color w:val="EFA030"/>
              </w:rPr>
              <w:t>正确答案</w:t>
            </w:r>
            <w:r>
              <w:rPr>
                <w:color w:val="EFA030"/>
              </w:rPr>
              <w:t>)</w:t>
            </w:r>
          </w:p>
        </w:tc>
      </w:tr>
      <w:tr w:rsidR="003F4894" w14:paraId="2DD2C0AB" w14:textId="77777777">
        <w:trPr>
          <w:trHeight w:val="500"/>
        </w:trPr>
        <w:tc>
          <w:tcPr>
            <w:tcW w:w="7400" w:type="dxa"/>
            <w:shd w:val="clear" w:color="auto" w:fill="FFFFFF"/>
            <w:vAlign w:val="center"/>
          </w:tcPr>
          <w:p w14:paraId="3DE5A409" w14:textId="77777777" w:rsidR="003F4894" w:rsidRDefault="000D5B91">
            <w:pPr>
              <w:rPr>
                <w:rFonts w:ascii="微软雅黑" w:eastAsia="微软雅黑" w:hAnsi="微软雅黑" w:cs="微软雅黑"/>
                <w:sz w:val="28"/>
              </w:rPr>
            </w:pPr>
            <w:r>
              <w:t>D</w:t>
            </w:r>
            <w:r>
              <w:t>、</w:t>
            </w:r>
            <w:r>
              <w:t xml:space="preserve"> </w:t>
            </w:r>
            <w:r>
              <w:t>抽样误差</w:t>
            </w:r>
          </w:p>
        </w:tc>
      </w:tr>
      <w:tr w:rsidR="003F4894" w14:paraId="7B8EFB42" w14:textId="77777777">
        <w:trPr>
          <w:trHeight w:val="500"/>
        </w:trPr>
        <w:tc>
          <w:tcPr>
            <w:tcW w:w="7400" w:type="dxa"/>
            <w:shd w:val="clear" w:color="auto" w:fill="FFFFFF"/>
            <w:vAlign w:val="center"/>
          </w:tcPr>
          <w:p w14:paraId="093619F8" w14:textId="77777777" w:rsidR="003F4894" w:rsidRDefault="000D5B91">
            <w:pPr>
              <w:rPr>
                <w:rFonts w:ascii="微软雅黑" w:eastAsia="微软雅黑" w:hAnsi="微软雅黑" w:cs="微软雅黑"/>
                <w:sz w:val="28"/>
              </w:rPr>
            </w:pPr>
            <w:r>
              <w:t>E</w:t>
            </w:r>
            <w:r>
              <w:t>、</w:t>
            </w:r>
            <w:r>
              <w:t xml:space="preserve"> </w:t>
            </w:r>
            <w:r>
              <w:t>系统误差</w:t>
            </w:r>
          </w:p>
        </w:tc>
      </w:tr>
    </w:tbl>
    <w:p w14:paraId="374A0DB6" w14:textId="77777777" w:rsidR="003F4894" w:rsidRDefault="003F4894"/>
    <w:p w14:paraId="2EFCC6FA" w14:textId="4D4A97F5" w:rsidR="003F4894" w:rsidRDefault="000D5B91">
      <w:pPr>
        <w:spacing w:line="360" w:lineRule="auto"/>
      </w:pPr>
      <w:r>
        <w:t xml:space="preserve">1417. </w:t>
      </w:r>
      <w:r>
        <w:t>在相同自由度（</w:t>
      </w:r>
      <w:r w:rsidR="00B15E03">
        <w:rPr>
          <w:noProof/>
        </w:rPr>
        <w:drawing>
          <wp:inline distT="0" distB="0" distL="0" distR="0" wp14:anchorId="254F0BBE" wp14:editId="50830459">
            <wp:extent cx="352425" cy="219075"/>
            <wp:effectExtent l="0" t="0" r="0" b="0"/>
            <wp:docPr id="247"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）及</w:t>
      </w:r>
      <w:r>
        <w:t>α</w:t>
      </w:r>
      <w:r>
        <w:t>水准时，方差分析的界值比方差齐性检验的界值（）</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C4F807B" w14:textId="77777777">
        <w:trPr>
          <w:trHeight w:val="500"/>
        </w:trPr>
        <w:tc>
          <w:tcPr>
            <w:tcW w:w="7400" w:type="dxa"/>
            <w:shd w:val="clear" w:color="auto" w:fill="FFFFFF"/>
            <w:vAlign w:val="center"/>
          </w:tcPr>
          <w:p w14:paraId="326A1FB7" w14:textId="77777777" w:rsidR="003F4894" w:rsidRDefault="000D5B91">
            <w:r>
              <w:t>A</w:t>
            </w:r>
            <w:r>
              <w:t>、</w:t>
            </w:r>
            <w:r>
              <w:t xml:space="preserve"> </w:t>
            </w:r>
            <w:r>
              <w:t>大</w:t>
            </w:r>
          </w:p>
        </w:tc>
      </w:tr>
      <w:tr w:rsidR="003F4894" w14:paraId="12621929" w14:textId="77777777">
        <w:trPr>
          <w:trHeight w:val="500"/>
        </w:trPr>
        <w:tc>
          <w:tcPr>
            <w:tcW w:w="7400" w:type="dxa"/>
            <w:shd w:val="clear" w:color="auto" w:fill="FFFFFF"/>
            <w:vAlign w:val="center"/>
          </w:tcPr>
          <w:p w14:paraId="0100AFBA" w14:textId="77777777" w:rsidR="003F4894" w:rsidRDefault="000D5B91">
            <w:pPr>
              <w:rPr>
                <w:rFonts w:ascii="微软雅黑" w:eastAsia="微软雅黑" w:hAnsi="微软雅黑" w:cs="微软雅黑"/>
                <w:sz w:val="28"/>
              </w:rPr>
            </w:pPr>
            <w:r>
              <w:t>B</w:t>
            </w:r>
            <w:r>
              <w:t>、</w:t>
            </w:r>
            <w:r>
              <w:t xml:space="preserve"> </w:t>
            </w:r>
            <w:r>
              <w:t>小</w:t>
            </w:r>
            <w:r>
              <w:rPr>
                <w:color w:val="EFA030"/>
              </w:rPr>
              <w:t>(</w:t>
            </w:r>
            <w:r>
              <w:rPr>
                <w:color w:val="EFA030"/>
              </w:rPr>
              <w:t>正确答案</w:t>
            </w:r>
            <w:r>
              <w:rPr>
                <w:color w:val="EFA030"/>
              </w:rPr>
              <w:t>)</w:t>
            </w:r>
          </w:p>
        </w:tc>
      </w:tr>
      <w:tr w:rsidR="003F4894" w14:paraId="42A02E9A" w14:textId="77777777">
        <w:trPr>
          <w:trHeight w:val="500"/>
        </w:trPr>
        <w:tc>
          <w:tcPr>
            <w:tcW w:w="7400" w:type="dxa"/>
            <w:shd w:val="clear" w:color="auto" w:fill="FFFFFF"/>
            <w:vAlign w:val="center"/>
          </w:tcPr>
          <w:p w14:paraId="586C0246" w14:textId="77777777" w:rsidR="003F4894" w:rsidRDefault="000D5B91">
            <w:pPr>
              <w:rPr>
                <w:rFonts w:ascii="微软雅黑" w:eastAsia="微软雅黑" w:hAnsi="微软雅黑" w:cs="微软雅黑"/>
                <w:sz w:val="28"/>
              </w:rPr>
            </w:pPr>
            <w:r>
              <w:t>C</w:t>
            </w:r>
            <w:r>
              <w:t>、</w:t>
            </w:r>
            <w:r>
              <w:t xml:space="preserve"> </w:t>
            </w:r>
            <w:r>
              <w:t>相等</w:t>
            </w:r>
          </w:p>
        </w:tc>
      </w:tr>
      <w:tr w:rsidR="003F4894" w14:paraId="326D6D2E" w14:textId="77777777">
        <w:trPr>
          <w:trHeight w:val="500"/>
        </w:trPr>
        <w:tc>
          <w:tcPr>
            <w:tcW w:w="7400" w:type="dxa"/>
            <w:shd w:val="clear" w:color="auto" w:fill="FFFFFF"/>
            <w:vAlign w:val="center"/>
          </w:tcPr>
          <w:p w14:paraId="1628B326" w14:textId="77777777" w:rsidR="003F4894" w:rsidRDefault="000D5B91">
            <w:pPr>
              <w:rPr>
                <w:rFonts w:ascii="微软雅黑" w:eastAsia="微软雅黑" w:hAnsi="微软雅黑" w:cs="微软雅黑"/>
                <w:sz w:val="28"/>
              </w:rPr>
            </w:pPr>
            <w:r>
              <w:t>D</w:t>
            </w:r>
            <w:r>
              <w:t>、</w:t>
            </w:r>
            <w:r>
              <w:t xml:space="preserve"> </w:t>
            </w:r>
            <w:r>
              <w:t>不一定</w:t>
            </w:r>
          </w:p>
        </w:tc>
      </w:tr>
    </w:tbl>
    <w:p w14:paraId="2B025647" w14:textId="77777777" w:rsidR="003F4894" w:rsidRDefault="003F4894"/>
    <w:p w14:paraId="13B4B019" w14:textId="77777777" w:rsidR="003F4894" w:rsidRDefault="000D5B91">
      <w:pPr>
        <w:spacing w:line="360" w:lineRule="auto"/>
      </w:pPr>
      <w:r>
        <w:t xml:space="preserve">1418. </w:t>
      </w:r>
      <w:r>
        <w:t>成组设计的方差分析中，必然有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DE9368A" w14:textId="77777777">
        <w:trPr>
          <w:trHeight w:val="500"/>
        </w:trPr>
        <w:tc>
          <w:tcPr>
            <w:tcW w:w="7400" w:type="dxa"/>
            <w:shd w:val="clear" w:color="auto" w:fill="FFFFFF"/>
            <w:vAlign w:val="center"/>
          </w:tcPr>
          <w:p w14:paraId="15D45B71" w14:textId="773D7E53" w:rsidR="003F4894" w:rsidRDefault="00B15E03">
            <w:pPr>
              <w:pBdr>
                <w:top w:val="nil"/>
                <w:left w:val="nil"/>
                <w:bottom w:val="nil"/>
                <w:right w:val="nil"/>
              </w:pBdr>
              <w:ind w:left="75" w:right="75"/>
              <w:jc w:val="center"/>
            </w:pPr>
            <w:r>
              <w:rPr>
                <w:noProof/>
              </w:rPr>
              <w:drawing>
                <wp:inline distT="0" distB="0" distL="0" distR="0" wp14:anchorId="64823025" wp14:editId="78BC9F70">
                  <wp:extent cx="381000" cy="238125"/>
                  <wp:effectExtent l="0" t="0" r="0" b="0"/>
                  <wp:docPr id="248"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0D5B91">
              <w:br/>
            </w:r>
            <w:r w:rsidR="000D5B91">
              <w:t>A</w:t>
            </w:r>
            <w:r w:rsidR="000D5B91">
              <w:t>、</w:t>
            </w:r>
            <w:r w:rsidR="000D5B91">
              <w:t xml:space="preserve"> </w:t>
            </w:r>
            <w:r w:rsidR="000D5B91">
              <w:t>＜</w:t>
            </w:r>
          </w:p>
          <w:p w14:paraId="0EC4C5E9" w14:textId="77777777" w:rsidR="003F4894" w:rsidRDefault="003F4894">
            <w:pPr>
              <w:rPr>
                <w:rFonts w:ascii="微软雅黑" w:eastAsia="微软雅黑" w:hAnsi="微软雅黑" w:cs="微软雅黑"/>
                <w:sz w:val="28"/>
              </w:rPr>
            </w:pPr>
          </w:p>
        </w:tc>
      </w:tr>
      <w:tr w:rsidR="003F4894" w14:paraId="799B6347" w14:textId="77777777">
        <w:trPr>
          <w:trHeight w:val="500"/>
        </w:trPr>
        <w:tc>
          <w:tcPr>
            <w:tcW w:w="7400" w:type="dxa"/>
            <w:shd w:val="clear" w:color="auto" w:fill="FFFFFF"/>
            <w:vAlign w:val="center"/>
          </w:tcPr>
          <w:p w14:paraId="66DE1D21" w14:textId="51D1781E"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17DD727" wp14:editId="0BBC4C8D">
                  <wp:extent cx="428625" cy="228600"/>
                  <wp:effectExtent l="0" t="0" r="0" b="0"/>
                  <wp:docPr id="249"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000D5B91">
              <w:br/>
            </w:r>
            <w:r w:rsidR="000D5B91">
              <w:t>B</w:t>
            </w:r>
            <w:r w:rsidR="000D5B91">
              <w:t>、</w:t>
            </w:r>
            <w:r w:rsidR="000D5B91">
              <w:t xml:space="preserve"> .</w:t>
            </w:r>
            <w:r w:rsidR="000D5B91">
              <w:t>＜</w:t>
            </w:r>
          </w:p>
          <w:p w14:paraId="72106263" w14:textId="77777777" w:rsidR="003F4894" w:rsidRDefault="003F4894">
            <w:pPr>
              <w:rPr>
                <w:rFonts w:ascii="微软雅黑" w:eastAsia="微软雅黑" w:hAnsi="微软雅黑" w:cs="微软雅黑"/>
                <w:sz w:val="28"/>
              </w:rPr>
            </w:pPr>
          </w:p>
        </w:tc>
      </w:tr>
      <w:tr w:rsidR="003F4894" w14:paraId="544C6B53" w14:textId="77777777">
        <w:trPr>
          <w:trHeight w:val="500"/>
        </w:trPr>
        <w:tc>
          <w:tcPr>
            <w:tcW w:w="7400" w:type="dxa"/>
            <w:shd w:val="clear" w:color="auto" w:fill="FFFFFF"/>
            <w:vAlign w:val="center"/>
          </w:tcPr>
          <w:p w14:paraId="593C899C" w14:textId="27541692"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3B3D999" wp14:editId="640823D9">
                  <wp:extent cx="342900" cy="228600"/>
                  <wp:effectExtent l="0" t="0" r="0" b="0"/>
                  <wp:docPr id="250"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0D5B91">
              <w:br/>
            </w:r>
            <w:r w:rsidR="000D5B91">
              <w:t>C</w:t>
            </w:r>
            <w:r w:rsidR="000D5B91">
              <w:t>、</w:t>
            </w:r>
            <w:r w:rsidR="000D5B91">
              <w:t xml:space="preserve"> =+</w:t>
            </w:r>
          </w:p>
          <w:p w14:paraId="02781864" w14:textId="77777777" w:rsidR="003F4894" w:rsidRDefault="003F4894">
            <w:pPr>
              <w:rPr>
                <w:rFonts w:ascii="微软雅黑" w:eastAsia="微软雅黑" w:hAnsi="微软雅黑" w:cs="微软雅黑"/>
                <w:sz w:val="28"/>
              </w:rPr>
            </w:pPr>
          </w:p>
        </w:tc>
      </w:tr>
      <w:tr w:rsidR="003F4894" w14:paraId="02036474" w14:textId="77777777">
        <w:trPr>
          <w:trHeight w:val="500"/>
        </w:trPr>
        <w:tc>
          <w:tcPr>
            <w:tcW w:w="7400" w:type="dxa"/>
            <w:shd w:val="clear" w:color="auto" w:fill="FFFFFF"/>
            <w:vAlign w:val="center"/>
          </w:tcPr>
          <w:p w14:paraId="12BE356F" w14:textId="7088266B"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5AF81C0" wp14:editId="588E921C">
                  <wp:extent cx="295275" cy="228600"/>
                  <wp:effectExtent l="0" t="0" r="0" b="0"/>
                  <wp:docPr id="251"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0D5B91">
              <w:br/>
            </w:r>
            <w:r w:rsidR="000D5B91">
              <w:t>D</w:t>
            </w:r>
            <w:r w:rsidR="000D5B91">
              <w:t>、</w:t>
            </w:r>
            <w:r w:rsidR="000D5B91">
              <w:t xml:space="preserve"> . =+</w:t>
            </w:r>
            <w:r w:rsidR="000D5B91">
              <w:rPr>
                <w:color w:val="EFA030"/>
              </w:rPr>
              <w:t>(</w:t>
            </w:r>
            <w:r w:rsidR="000D5B91">
              <w:rPr>
                <w:color w:val="EFA030"/>
              </w:rPr>
              <w:t>正确答案</w:t>
            </w:r>
            <w:r w:rsidR="000D5B91">
              <w:rPr>
                <w:color w:val="EFA030"/>
              </w:rPr>
              <w:t>)</w:t>
            </w:r>
          </w:p>
          <w:p w14:paraId="2614AB7B" w14:textId="77777777" w:rsidR="003F4894" w:rsidRDefault="003F4894">
            <w:pPr>
              <w:rPr>
                <w:rFonts w:ascii="微软雅黑" w:eastAsia="微软雅黑" w:hAnsi="微软雅黑" w:cs="微软雅黑"/>
                <w:sz w:val="28"/>
              </w:rPr>
            </w:pPr>
          </w:p>
        </w:tc>
      </w:tr>
    </w:tbl>
    <w:p w14:paraId="573176A7" w14:textId="77777777" w:rsidR="003F4894" w:rsidRDefault="003F4894"/>
    <w:p w14:paraId="1FA1CD92" w14:textId="77777777" w:rsidR="003F4894" w:rsidRDefault="000D5B91">
      <w:pPr>
        <w:spacing w:line="360" w:lineRule="auto"/>
      </w:pPr>
      <w:r>
        <w:t xml:space="preserve">1419. </w:t>
      </w:r>
      <w:r>
        <w:t>在单因素方差分析中：</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B32B743" w14:textId="77777777">
        <w:trPr>
          <w:trHeight w:val="500"/>
        </w:trPr>
        <w:tc>
          <w:tcPr>
            <w:tcW w:w="7400" w:type="dxa"/>
            <w:shd w:val="clear" w:color="auto" w:fill="FFFFFF"/>
            <w:vAlign w:val="center"/>
          </w:tcPr>
          <w:p w14:paraId="1D582FE9" w14:textId="77777777" w:rsidR="003F4894" w:rsidRDefault="000D5B91">
            <w:r>
              <w:t>A</w:t>
            </w:r>
            <w:r>
              <w:t>、</w:t>
            </w:r>
            <w:r>
              <w:t xml:space="preserve"> </w:t>
            </w:r>
            <w:r>
              <w:t>只要求数据是计量的</w:t>
            </w:r>
          </w:p>
        </w:tc>
      </w:tr>
      <w:tr w:rsidR="003F4894" w14:paraId="71146C3F" w14:textId="77777777">
        <w:trPr>
          <w:trHeight w:val="500"/>
        </w:trPr>
        <w:tc>
          <w:tcPr>
            <w:tcW w:w="7400" w:type="dxa"/>
            <w:shd w:val="clear" w:color="auto" w:fill="FFFFFF"/>
            <w:vAlign w:val="center"/>
          </w:tcPr>
          <w:p w14:paraId="43AD7954" w14:textId="77777777" w:rsidR="003F4894" w:rsidRDefault="000D5B91">
            <w:pPr>
              <w:rPr>
                <w:rFonts w:ascii="微软雅黑" w:eastAsia="微软雅黑" w:hAnsi="微软雅黑" w:cs="微软雅黑"/>
                <w:sz w:val="28"/>
              </w:rPr>
            </w:pPr>
            <w:r>
              <w:t>B</w:t>
            </w:r>
            <w:r>
              <w:t>、</w:t>
            </w:r>
            <w:r>
              <w:t xml:space="preserve"> </w:t>
            </w:r>
            <w:r>
              <w:t>只要求数据呈正态分布</w:t>
            </w:r>
          </w:p>
        </w:tc>
      </w:tr>
      <w:tr w:rsidR="003F4894" w14:paraId="34DF5E6A" w14:textId="77777777">
        <w:trPr>
          <w:trHeight w:val="500"/>
        </w:trPr>
        <w:tc>
          <w:tcPr>
            <w:tcW w:w="7400" w:type="dxa"/>
            <w:shd w:val="clear" w:color="auto" w:fill="FFFFFF"/>
            <w:vAlign w:val="center"/>
          </w:tcPr>
          <w:p w14:paraId="378999D5" w14:textId="77777777" w:rsidR="003F4894" w:rsidRDefault="000D5B91">
            <w:pPr>
              <w:rPr>
                <w:rFonts w:ascii="微软雅黑" w:eastAsia="微软雅黑" w:hAnsi="微软雅黑" w:cs="微软雅黑"/>
                <w:sz w:val="28"/>
              </w:rPr>
            </w:pPr>
            <w:r>
              <w:t>C</w:t>
            </w:r>
            <w:r>
              <w:t>、</w:t>
            </w:r>
            <w:r>
              <w:t xml:space="preserve"> </w:t>
            </w:r>
            <w:r>
              <w:t>只要求方差齐性</w:t>
            </w:r>
          </w:p>
        </w:tc>
      </w:tr>
      <w:tr w:rsidR="003F4894" w14:paraId="45FCE4B8" w14:textId="77777777">
        <w:trPr>
          <w:trHeight w:val="500"/>
        </w:trPr>
        <w:tc>
          <w:tcPr>
            <w:tcW w:w="7400" w:type="dxa"/>
            <w:shd w:val="clear" w:color="auto" w:fill="FFFFFF"/>
            <w:vAlign w:val="center"/>
          </w:tcPr>
          <w:p w14:paraId="7835E0C5" w14:textId="77777777" w:rsidR="003F4894" w:rsidRDefault="000D5B91">
            <w:pPr>
              <w:rPr>
                <w:rFonts w:ascii="微软雅黑" w:eastAsia="微软雅黑" w:hAnsi="微软雅黑" w:cs="微软雅黑"/>
                <w:sz w:val="28"/>
              </w:rPr>
            </w:pPr>
            <w:r>
              <w:t>D</w:t>
            </w:r>
            <w:r>
              <w:t>、</w:t>
            </w:r>
            <w:r>
              <w:t xml:space="preserve"> </w:t>
            </w:r>
            <w:r>
              <w:t>要求数据是计量的，且呈正态分布</w:t>
            </w:r>
          </w:p>
        </w:tc>
      </w:tr>
      <w:tr w:rsidR="003F4894" w14:paraId="3E2B7AF4" w14:textId="77777777">
        <w:trPr>
          <w:trHeight w:val="500"/>
        </w:trPr>
        <w:tc>
          <w:tcPr>
            <w:tcW w:w="7400" w:type="dxa"/>
            <w:shd w:val="clear" w:color="auto" w:fill="FFFFFF"/>
            <w:vAlign w:val="center"/>
          </w:tcPr>
          <w:p w14:paraId="11DF4A20" w14:textId="77777777" w:rsidR="003F4894" w:rsidRDefault="000D5B91">
            <w:pPr>
              <w:rPr>
                <w:rFonts w:ascii="微软雅黑" w:eastAsia="微软雅黑" w:hAnsi="微软雅黑" w:cs="微软雅黑"/>
                <w:sz w:val="28"/>
              </w:rPr>
            </w:pPr>
            <w:r>
              <w:t>E</w:t>
            </w:r>
            <w:r>
              <w:t>、</w:t>
            </w:r>
            <w:r>
              <w:t xml:space="preserve"> </w:t>
            </w:r>
            <w:r>
              <w:t>要求数据正态，且方差齐性</w:t>
            </w:r>
            <w:r>
              <w:rPr>
                <w:color w:val="EFA030"/>
              </w:rPr>
              <w:t>(</w:t>
            </w:r>
            <w:r>
              <w:rPr>
                <w:color w:val="EFA030"/>
              </w:rPr>
              <w:t>正确答案</w:t>
            </w:r>
            <w:r>
              <w:rPr>
                <w:color w:val="EFA030"/>
              </w:rPr>
              <w:t>)</w:t>
            </w:r>
          </w:p>
        </w:tc>
      </w:tr>
    </w:tbl>
    <w:p w14:paraId="2518A780" w14:textId="77777777" w:rsidR="003F4894" w:rsidRDefault="003F4894"/>
    <w:p w14:paraId="3DDEB091" w14:textId="77777777" w:rsidR="003F4894" w:rsidRDefault="000D5B91">
      <w:pPr>
        <w:spacing w:line="360" w:lineRule="auto"/>
      </w:pPr>
      <w:r>
        <w:t xml:space="preserve">1420. </w:t>
      </w:r>
      <w:r>
        <w:t>单因素方差分析的无效假设是：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4D2493A" w14:textId="77777777">
        <w:trPr>
          <w:trHeight w:val="500"/>
        </w:trPr>
        <w:tc>
          <w:tcPr>
            <w:tcW w:w="7400" w:type="dxa"/>
            <w:shd w:val="clear" w:color="auto" w:fill="FFFFFF"/>
            <w:vAlign w:val="center"/>
          </w:tcPr>
          <w:p w14:paraId="23288710" w14:textId="77777777" w:rsidR="003F4894" w:rsidRDefault="000D5B91">
            <w:r>
              <w:t>A</w:t>
            </w:r>
            <w:r>
              <w:t>、</w:t>
            </w:r>
            <w:r>
              <w:t xml:space="preserve"> </w:t>
            </w:r>
            <w:r>
              <w:t>各对比组样本均数相等</w:t>
            </w:r>
          </w:p>
        </w:tc>
      </w:tr>
      <w:tr w:rsidR="003F4894" w14:paraId="066D9914" w14:textId="77777777">
        <w:trPr>
          <w:trHeight w:val="500"/>
        </w:trPr>
        <w:tc>
          <w:tcPr>
            <w:tcW w:w="7400" w:type="dxa"/>
            <w:shd w:val="clear" w:color="auto" w:fill="FFFFFF"/>
            <w:vAlign w:val="center"/>
          </w:tcPr>
          <w:p w14:paraId="72501CCB" w14:textId="77777777" w:rsidR="003F4894" w:rsidRDefault="000D5B91">
            <w:pPr>
              <w:rPr>
                <w:rFonts w:ascii="微软雅黑" w:eastAsia="微软雅黑" w:hAnsi="微软雅黑" w:cs="微软雅黑"/>
                <w:sz w:val="28"/>
              </w:rPr>
            </w:pPr>
            <w:r>
              <w:t>B</w:t>
            </w:r>
            <w:r>
              <w:t>、</w:t>
            </w:r>
            <w:r>
              <w:t xml:space="preserve"> </w:t>
            </w:r>
            <w:r>
              <w:t>各对比组总体均数相等</w:t>
            </w:r>
            <w:r>
              <w:rPr>
                <w:color w:val="EFA030"/>
              </w:rPr>
              <w:t>(</w:t>
            </w:r>
            <w:r>
              <w:rPr>
                <w:color w:val="EFA030"/>
              </w:rPr>
              <w:t>正确答案</w:t>
            </w:r>
            <w:r>
              <w:rPr>
                <w:color w:val="EFA030"/>
              </w:rPr>
              <w:t>)</w:t>
            </w:r>
          </w:p>
        </w:tc>
      </w:tr>
      <w:tr w:rsidR="003F4894" w14:paraId="5E8235C4" w14:textId="77777777">
        <w:trPr>
          <w:trHeight w:val="500"/>
        </w:trPr>
        <w:tc>
          <w:tcPr>
            <w:tcW w:w="7400" w:type="dxa"/>
            <w:shd w:val="clear" w:color="auto" w:fill="FFFFFF"/>
            <w:vAlign w:val="center"/>
          </w:tcPr>
          <w:p w14:paraId="35963529" w14:textId="77777777" w:rsidR="003F4894" w:rsidRDefault="000D5B91">
            <w:pPr>
              <w:rPr>
                <w:rFonts w:ascii="微软雅黑" w:eastAsia="微软雅黑" w:hAnsi="微软雅黑" w:cs="微软雅黑"/>
                <w:sz w:val="28"/>
              </w:rPr>
            </w:pPr>
            <w:r>
              <w:t>C</w:t>
            </w:r>
            <w:r>
              <w:t>、</w:t>
            </w:r>
            <w:r>
              <w:t xml:space="preserve"> </w:t>
            </w:r>
            <w:r>
              <w:t>至少有两个对比组总体均数相等</w:t>
            </w:r>
          </w:p>
        </w:tc>
      </w:tr>
      <w:tr w:rsidR="003F4894" w14:paraId="21D56007" w14:textId="77777777">
        <w:trPr>
          <w:trHeight w:val="500"/>
        </w:trPr>
        <w:tc>
          <w:tcPr>
            <w:tcW w:w="7400" w:type="dxa"/>
            <w:shd w:val="clear" w:color="auto" w:fill="FFFFFF"/>
            <w:vAlign w:val="center"/>
          </w:tcPr>
          <w:p w14:paraId="4455922B" w14:textId="77777777" w:rsidR="003F4894" w:rsidRDefault="000D5B91">
            <w:pPr>
              <w:rPr>
                <w:rFonts w:ascii="微软雅黑" w:eastAsia="微软雅黑" w:hAnsi="微软雅黑" w:cs="微软雅黑"/>
                <w:sz w:val="28"/>
              </w:rPr>
            </w:pPr>
            <w:r>
              <w:t>D</w:t>
            </w:r>
            <w:r>
              <w:t>、</w:t>
            </w:r>
            <w:r>
              <w:t xml:space="preserve"> </w:t>
            </w:r>
            <w:r>
              <w:t>各对比组总体均数差别无统计学意义</w:t>
            </w:r>
          </w:p>
        </w:tc>
      </w:tr>
      <w:tr w:rsidR="003F4894" w14:paraId="343F171B" w14:textId="77777777">
        <w:trPr>
          <w:trHeight w:val="500"/>
        </w:trPr>
        <w:tc>
          <w:tcPr>
            <w:tcW w:w="7400" w:type="dxa"/>
            <w:shd w:val="clear" w:color="auto" w:fill="FFFFFF"/>
            <w:vAlign w:val="center"/>
          </w:tcPr>
          <w:p w14:paraId="11D1AF4F" w14:textId="77777777" w:rsidR="003F4894" w:rsidRDefault="000D5B91">
            <w:pPr>
              <w:rPr>
                <w:rFonts w:ascii="微软雅黑" w:eastAsia="微软雅黑" w:hAnsi="微软雅黑" w:cs="微软雅黑"/>
                <w:sz w:val="28"/>
              </w:rPr>
            </w:pPr>
            <w:r>
              <w:t>E</w:t>
            </w:r>
            <w:r>
              <w:t>、</w:t>
            </w:r>
            <w:r>
              <w:t xml:space="preserve"> </w:t>
            </w:r>
            <w:r>
              <w:t>各对比组总体均数不等</w:t>
            </w:r>
          </w:p>
        </w:tc>
      </w:tr>
    </w:tbl>
    <w:p w14:paraId="7366437E" w14:textId="77777777" w:rsidR="003F4894" w:rsidRDefault="003F4894"/>
    <w:p w14:paraId="35382D10" w14:textId="77777777" w:rsidR="003F4894" w:rsidRDefault="000D5B91">
      <w:pPr>
        <w:spacing w:line="360" w:lineRule="auto"/>
      </w:pPr>
      <w:r>
        <w:t xml:space="preserve">1421. </w:t>
      </w:r>
      <w:r>
        <w:t>在</w:t>
      </w:r>
      <w:r>
        <w:t>K</w:t>
      </w:r>
      <w:r>
        <w:t>组每组</w:t>
      </w:r>
      <w:r>
        <w:t>n</w:t>
      </w:r>
      <w:r>
        <w:t>例的单因素方差分析中，组间变异的离均差平方和为：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E71D83E" w14:textId="77777777">
        <w:trPr>
          <w:trHeight w:val="500"/>
        </w:trPr>
        <w:tc>
          <w:tcPr>
            <w:tcW w:w="7400" w:type="dxa"/>
            <w:shd w:val="clear" w:color="auto" w:fill="FFFFFF"/>
            <w:vAlign w:val="center"/>
          </w:tcPr>
          <w:p w14:paraId="4725950E" w14:textId="7D58CD3A" w:rsidR="003F4894" w:rsidRDefault="00B15E03">
            <w:pPr>
              <w:pBdr>
                <w:top w:val="nil"/>
                <w:left w:val="nil"/>
                <w:bottom w:val="nil"/>
                <w:right w:val="nil"/>
              </w:pBdr>
              <w:ind w:left="75" w:right="75"/>
              <w:jc w:val="center"/>
            </w:pPr>
            <w:r>
              <w:rPr>
                <w:noProof/>
              </w:rPr>
              <w:drawing>
                <wp:inline distT="0" distB="0" distL="0" distR="0" wp14:anchorId="59115AF2" wp14:editId="5D50BC68">
                  <wp:extent cx="1343025" cy="428625"/>
                  <wp:effectExtent l="0" t="0" r="0" b="0"/>
                  <wp:docPr id="252"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343025" cy="428625"/>
                          </a:xfrm>
                          <a:prstGeom prst="rect">
                            <a:avLst/>
                          </a:prstGeom>
                          <a:noFill/>
                          <a:ln>
                            <a:noFill/>
                          </a:ln>
                        </pic:spPr>
                      </pic:pic>
                    </a:graphicData>
                  </a:graphic>
                </wp:inline>
              </w:drawing>
            </w:r>
            <w:r w:rsidR="000D5B91">
              <w:br/>
            </w:r>
            <w:r w:rsidR="000D5B91">
              <w:t>A</w:t>
            </w:r>
            <w:r w:rsidR="000D5B91">
              <w:t>、</w:t>
            </w:r>
          </w:p>
          <w:p w14:paraId="07D4168D" w14:textId="77777777" w:rsidR="003F4894" w:rsidRDefault="003F4894">
            <w:pPr>
              <w:rPr>
                <w:rFonts w:ascii="微软雅黑" w:eastAsia="微软雅黑" w:hAnsi="微软雅黑" w:cs="微软雅黑"/>
                <w:sz w:val="28"/>
              </w:rPr>
            </w:pPr>
          </w:p>
        </w:tc>
      </w:tr>
      <w:tr w:rsidR="003F4894" w14:paraId="6C9A6019" w14:textId="77777777">
        <w:trPr>
          <w:trHeight w:val="500"/>
        </w:trPr>
        <w:tc>
          <w:tcPr>
            <w:tcW w:w="7400" w:type="dxa"/>
            <w:shd w:val="clear" w:color="auto" w:fill="FFFFFF"/>
            <w:vAlign w:val="center"/>
          </w:tcPr>
          <w:p w14:paraId="2081A522" w14:textId="6CF4CA8B"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9DAD899" wp14:editId="49DE371A">
                  <wp:extent cx="1476375" cy="428625"/>
                  <wp:effectExtent l="0" t="0" r="0" b="0"/>
                  <wp:docPr id="253"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476375" cy="428625"/>
                          </a:xfrm>
                          <a:prstGeom prst="rect">
                            <a:avLst/>
                          </a:prstGeom>
                          <a:noFill/>
                          <a:ln>
                            <a:noFill/>
                          </a:ln>
                        </pic:spPr>
                      </pic:pic>
                    </a:graphicData>
                  </a:graphic>
                </wp:inline>
              </w:drawing>
            </w:r>
            <w:r w:rsidR="000D5B91">
              <w:br/>
            </w:r>
            <w:r w:rsidR="000D5B91">
              <w:t>B</w:t>
            </w:r>
            <w:r w:rsidR="000D5B91">
              <w:t>、</w:t>
            </w:r>
          </w:p>
          <w:p w14:paraId="28A8BE54" w14:textId="77777777" w:rsidR="003F4894" w:rsidRDefault="003F4894">
            <w:pPr>
              <w:rPr>
                <w:rFonts w:ascii="微软雅黑" w:eastAsia="微软雅黑" w:hAnsi="微软雅黑" w:cs="微软雅黑"/>
                <w:sz w:val="28"/>
              </w:rPr>
            </w:pPr>
          </w:p>
        </w:tc>
      </w:tr>
      <w:tr w:rsidR="003F4894" w14:paraId="1F23771B" w14:textId="77777777">
        <w:trPr>
          <w:trHeight w:val="500"/>
        </w:trPr>
        <w:tc>
          <w:tcPr>
            <w:tcW w:w="7400" w:type="dxa"/>
            <w:shd w:val="clear" w:color="auto" w:fill="FFFFFF"/>
            <w:vAlign w:val="center"/>
          </w:tcPr>
          <w:p w14:paraId="79659923" w14:textId="1A008C95"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BB42187" wp14:editId="54B40A6B">
                  <wp:extent cx="1428750" cy="428625"/>
                  <wp:effectExtent l="0" t="0" r="0" b="0"/>
                  <wp:docPr id="254"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r w:rsidR="000D5B91">
              <w:br/>
            </w:r>
            <w:r w:rsidR="000D5B91">
              <w:t>C</w:t>
            </w:r>
            <w:r w:rsidR="000D5B91">
              <w:t>、</w:t>
            </w:r>
            <w:r w:rsidR="000D5B91">
              <w:rPr>
                <w:color w:val="EFA030"/>
              </w:rPr>
              <w:t>(</w:t>
            </w:r>
            <w:r w:rsidR="000D5B91">
              <w:rPr>
                <w:color w:val="EFA030"/>
              </w:rPr>
              <w:t>正确答案</w:t>
            </w:r>
            <w:r w:rsidR="000D5B91">
              <w:rPr>
                <w:color w:val="EFA030"/>
              </w:rPr>
              <w:t>)</w:t>
            </w:r>
          </w:p>
          <w:p w14:paraId="49B0CFDF" w14:textId="77777777" w:rsidR="003F4894" w:rsidRDefault="003F4894">
            <w:pPr>
              <w:rPr>
                <w:rFonts w:ascii="微软雅黑" w:eastAsia="微软雅黑" w:hAnsi="微软雅黑" w:cs="微软雅黑"/>
                <w:sz w:val="28"/>
              </w:rPr>
            </w:pPr>
          </w:p>
        </w:tc>
      </w:tr>
      <w:tr w:rsidR="003F4894" w14:paraId="0733C0D6" w14:textId="77777777">
        <w:trPr>
          <w:trHeight w:val="500"/>
        </w:trPr>
        <w:tc>
          <w:tcPr>
            <w:tcW w:w="7400" w:type="dxa"/>
            <w:shd w:val="clear" w:color="auto" w:fill="FFFFFF"/>
            <w:vAlign w:val="center"/>
          </w:tcPr>
          <w:p w14:paraId="2E9CF929" w14:textId="25730735"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876F782" wp14:editId="33ECFB57">
                  <wp:extent cx="1409700" cy="438150"/>
                  <wp:effectExtent l="0" t="0" r="0" b="0"/>
                  <wp:docPr id="25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sidR="000D5B91">
              <w:br/>
            </w:r>
            <w:r w:rsidR="000D5B91">
              <w:t>D</w:t>
            </w:r>
            <w:r w:rsidR="000D5B91">
              <w:t>、</w:t>
            </w:r>
          </w:p>
          <w:p w14:paraId="570F7621" w14:textId="77777777" w:rsidR="003F4894" w:rsidRDefault="003F4894">
            <w:pPr>
              <w:rPr>
                <w:rFonts w:ascii="微软雅黑" w:eastAsia="微软雅黑" w:hAnsi="微软雅黑" w:cs="微软雅黑"/>
                <w:sz w:val="28"/>
              </w:rPr>
            </w:pPr>
          </w:p>
        </w:tc>
      </w:tr>
      <w:tr w:rsidR="003F4894" w14:paraId="351D5AFE" w14:textId="77777777">
        <w:trPr>
          <w:trHeight w:val="500"/>
        </w:trPr>
        <w:tc>
          <w:tcPr>
            <w:tcW w:w="7400" w:type="dxa"/>
            <w:shd w:val="clear" w:color="auto" w:fill="FFFFFF"/>
            <w:vAlign w:val="center"/>
          </w:tcPr>
          <w:p w14:paraId="677973FB" w14:textId="0E56A971"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7020A4C" wp14:editId="5E982880">
                  <wp:extent cx="1409700" cy="438150"/>
                  <wp:effectExtent l="0" t="0" r="0" b="0"/>
                  <wp:docPr id="256"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sidR="000D5B91">
              <w:br/>
            </w:r>
            <w:r w:rsidR="000D5B91">
              <w:t>E</w:t>
            </w:r>
            <w:r w:rsidR="000D5B91">
              <w:t>、</w:t>
            </w:r>
          </w:p>
          <w:p w14:paraId="396364C3" w14:textId="77777777" w:rsidR="003F4894" w:rsidRDefault="003F4894">
            <w:pPr>
              <w:rPr>
                <w:rFonts w:ascii="微软雅黑" w:eastAsia="微软雅黑" w:hAnsi="微软雅黑" w:cs="微软雅黑"/>
                <w:sz w:val="28"/>
              </w:rPr>
            </w:pPr>
          </w:p>
        </w:tc>
      </w:tr>
    </w:tbl>
    <w:p w14:paraId="4238870F" w14:textId="77777777" w:rsidR="003F4894" w:rsidRDefault="003F4894"/>
    <w:p w14:paraId="0DA21A8D" w14:textId="77777777" w:rsidR="003F4894" w:rsidRDefault="000D5B91">
      <w:pPr>
        <w:spacing w:line="360" w:lineRule="auto"/>
      </w:pPr>
      <w:r>
        <w:t xml:space="preserve">1422. </w:t>
      </w:r>
      <w:r>
        <w:t>在单因素方差分析中若处理因素无作用，理论上应有：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461E730" w14:textId="77777777">
        <w:trPr>
          <w:trHeight w:val="500"/>
        </w:trPr>
        <w:tc>
          <w:tcPr>
            <w:tcW w:w="7400" w:type="dxa"/>
            <w:shd w:val="clear" w:color="auto" w:fill="FFFFFF"/>
            <w:vAlign w:val="center"/>
          </w:tcPr>
          <w:p w14:paraId="1EE14D5F" w14:textId="77777777" w:rsidR="003F4894" w:rsidRDefault="000D5B91">
            <w:r>
              <w:t>A</w:t>
            </w:r>
            <w:r>
              <w:t>、</w:t>
            </w:r>
            <w:r>
              <w:t xml:space="preserve"> F=O</w:t>
            </w:r>
          </w:p>
        </w:tc>
      </w:tr>
      <w:tr w:rsidR="003F4894" w14:paraId="3EE05725" w14:textId="77777777">
        <w:trPr>
          <w:trHeight w:val="500"/>
        </w:trPr>
        <w:tc>
          <w:tcPr>
            <w:tcW w:w="7400" w:type="dxa"/>
            <w:shd w:val="clear" w:color="auto" w:fill="FFFFFF"/>
            <w:vAlign w:val="center"/>
          </w:tcPr>
          <w:p w14:paraId="7AEF06AF" w14:textId="77777777" w:rsidR="003F4894" w:rsidRDefault="000D5B91">
            <w:pPr>
              <w:rPr>
                <w:rFonts w:ascii="微软雅黑" w:eastAsia="微软雅黑" w:hAnsi="微软雅黑" w:cs="微软雅黑"/>
                <w:sz w:val="28"/>
              </w:rPr>
            </w:pPr>
            <w:r>
              <w:t>B</w:t>
            </w:r>
            <w:r>
              <w:t>、</w:t>
            </w:r>
            <w:r>
              <w:t xml:space="preserve"> F=1</w:t>
            </w:r>
            <w:r>
              <w:rPr>
                <w:color w:val="EFA030"/>
              </w:rPr>
              <w:t>(</w:t>
            </w:r>
            <w:r>
              <w:rPr>
                <w:color w:val="EFA030"/>
              </w:rPr>
              <w:t>正确答案</w:t>
            </w:r>
            <w:r>
              <w:rPr>
                <w:color w:val="EFA030"/>
              </w:rPr>
              <w:t>)</w:t>
            </w:r>
          </w:p>
        </w:tc>
      </w:tr>
      <w:tr w:rsidR="003F4894" w14:paraId="100FFF44" w14:textId="77777777">
        <w:trPr>
          <w:trHeight w:val="500"/>
        </w:trPr>
        <w:tc>
          <w:tcPr>
            <w:tcW w:w="7400" w:type="dxa"/>
            <w:shd w:val="clear" w:color="auto" w:fill="FFFFFF"/>
            <w:vAlign w:val="center"/>
          </w:tcPr>
          <w:p w14:paraId="3F7BEBC0" w14:textId="77777777" w:rsidR="003F4894" w:rsidRDefault="000D5B91">
            <w:pPr>
              <w:rPr>
                <w:rFonts w:ascii="微软雅黑" w:eastAsia="微软雅黑" w:hAnsi="微软雅黑" w:cs="微软雅黑"/>
                <w:sz w:val="28"/>
              </w:rPr>
            </w:pPr>
            <w:r>
              <w:t>C</w:t>
            </w:r>
            <w:r>
              <w:t>、</w:t>
            </w:r>
            <w:r>
              <w:t xml:space="preserve"> F</w:t>
            </w:r>
            <w:r>
              <w:t>＜</w:t>
            </w:r>
            <w:r>
              <w:t>1.96</w:t>
            </w:r>
          </w:p>
        </w:tc>
      </w:tr>
      <w:tr w:rsidR="003F4894" w14:paraId="2D86FE60" w14:textId="77777777">
        <w:trPr>
          <w:trHeight w:val="500"/>
        </w:trPr>
        <w:tc>
          <w:tcPr>
            <w:tcW w:w="7400" w:type="dxa"/>
            <w:shd w:val="clear" w:color="auto" w:fill="FFFFFF"/>
            <w:vAlign w:val="center"/>
          </w:tcPr>
          <w:p w14:paraId="50C0975D" w14:textId="2254EBB3"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451D7CF" wp14:editId="3A171387">
                  <wp:extent cx="647700" cy="238125"/>
                  <wp:effectExtent l="0" t="0" r="0" b="0"/>
                  <wp:docPr id="257"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000D5B91">
              <w:br/>
            </w:r>
            <w:r w:rsidR="000D5B91">
              <w:t>D</w:t>
            </w:r>
            <w:r w:rsidR="000D5B91">
              <w:t>、</w:t>
            </w:r>
            <w:r w:rsidR="000D5B91">
              <w:t xml:space="preserve"> F</w:t>
            </w:r>
            <w:r w:rsidR="000D5B91">
              <w:t>＜</w:t>
            </w:r>
          </w:p>
          <w:p w14:paraId="077BA574" w14:textId="77777777" w:rsidR="003F4894" w:rsidRDefault="003F4894">
            <w:pPr>
              <w:rPr>
                <w:rFonts w:ascii="微软雅黑" w:eastAsia="微软雅黑" w:hAnsi="微软雅黑" w:cs="微软雅黑"/>
                <w:sz w:val="28"/>
              </w:rPr>
            </w:pPr>
          </w:p>
        </w:tc>
      </w:tr>
      <w:tr w:rsidR="003F4894" w14:paraId="685BE4F4" w14:textId="77777777">
        <w:trPr>
          <w:trHeight w:val="500"/>
        </w:trPr>
        <w:tc>
          <w:tcPr>
            <w:tcW w:w="7400" w:type="dxa"/>
            <w:shd w:val="clear" w:color="auto" w:fill="FFFFFF"/>
            <w:vAlign w:val="center"/>
          </w:tcPr>
          <w:p w14:paraId="2ED97B4C" w14:textId="77777777" w:rsidR="003F4894" w:rsidRDefault="000D5B91">
            <w:pPr>
              <w:rPr>
                <w:rFonts w:ascii="微软雅黑" w:eastAsia="微软雅黑" w:hAnsi="微软雅黑" w:cs="微软雅黑"/>
                <w:sz w:val="28"/>
              </w:rPr>
            </w:pPr>
            <w:r>
              <w:t>E</w:t>
            </w:r>
            <w:r>
              <w:t>、</w:t>
            </w:r>
            <w:r>
              <w:t xml:space="preserve"> </w:t>
            </w:r>
            <w:r>
              <w:t>以上都不是</w:t>
            </w:r>
          </w:p>
        </w:tc>
      </w:tr>
    </w:tbl>
    <w:p w14:paraId="286B5662" w14:textId="77777777" w:rsidR="003F4894" w:rsidRDefault="003F4894"/>
    <w:p w14:paraId="38DDBD1A" w14:textId="77777777" w:rsidR="003F4894" w:rsidRDefault="000D5B91">
      <w:pPr>
        <w:spacing w:line="360" w:lineRule="auto"/>
      </w:pPr>
      <w:r>
        <w:t xml:space="preserve">1423. </w:t>
      </w:r>
      <w:r>
        <w:t>对成对的两组数据作均数差别的假设检验：</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88E7CAF" w14:textId="77777777">
        <w:trPr>
          <w:trHeight w:val="500"/>
        </w:trPr>
        <w:tc>
          <w:tcPr>
            <w:tcW w:w="7400" w:type="dxa"/>
            <w:shd w:val="clear" w:color="auto" w:fill="FFFFFF"/>
            <w:vAlign w:val="center"/>
          </w:tcPr>
          <w:p w14:paraId="2DAC5D92" w14:textId="77777777" w:rsidR="003F4894" w:rsidRDefault="000D5B91">
            <w:r>
              <w:t>A</w:t>
            </w:r>
            <w:r>
              <w:t>、</w:t>
            </w:r>
            <w:r>
              <w:t xml:space="preserve"> </w:t>
            </w:r>
            <w:r>
              <w:t>只能用随机区组</w:t>
            </w:r>
            <w:r>
              <w:t>F</w:t>
            </w:r>
            <w:r>
              <w:t>检验</w:t>
            </w:r>
          </w:p>
        </w:tc>
      </w:tr>
      <w:tr w:rsidR="003F4894" w14:paraId="748E8007" w14:textId="77777777">
        <w:trPr>
          <w:trHeight w:val="500"/>
        </w:trPr>
        <w:tc>
          <w:tcPr>
            <w:tcW w:w="7400" w:type="dxa"/>
            <w:shd w:val="clear" w:color="auto" w:fill="FFFFFF"/>
            <w:vAlign w:val="center"/>
          </w:tcPr>
          <w:p w14:paraId="1D522CD4" w14:textId="77777777" w:rsidR="003F4894" w:rsidRDefault="000D5B91">
            <w:pPr>
              <w:rPr>
                <w:rFonts w:ascii="微软雅黑" w:eastAsia="微软雅黑" w:hAnsi="微软雅黑" w:cs="微软雅黑"/>
                <w:sz w:val="28"/>
              </w:rPr>
            </w:pPr>
            <w:r>
              <w:t>B</w:t>
            </w:r>
            <w:r>
              <w:t>、</w:t>
            </w:r>
            <w:r>
              <w:t xml:space="preserve"> </w:t>
            </w:r>
            <w:r>
              <w:t>只能用配对</w:t>
            </w:r>
            <w:r>
              <w:t>t</w:t>
            </w:r>
            <w:r>
              <w:t>检验</w:t>
            </w:r>
          </w:p>
        </w:tc>
      </w:tr>
      <w:tr w:rsidR="003F4894" w14:paraId="3C0CBCF7" w14:textId="77777777">
        <w:trPr>
          <w:trHeight w:val="500"/>
        </w:trPr>
        <w:tc>
          <w:tcPr>
            <w:tcW w:w="7400" w:type="dxa"/>
            <w:shd w:val="clear" w:color="auto" w:fill="FFFFFF"/>
            <w:vAlign w:val="center"/>
          </w:tcPr>
          <w:p w14:paraId="19D28388" w14:textId="77777777" w:rsidR="003F4894" w:rsidRDefault="000D5B91">
            <w:pPr>
              <w:rPr>
                <w:rFonts w:ascii="微软雅黑" w:eastAsia="微软雅黑" w:hAnsi="微软雅黑" w:cs="微软雅黑"/>
                <w:sz w:val="28"/>
              </w:rPr>
            </w:pPr>
            <w:r>
              <w:t>C</w:t>
            </w:r>
            <w:r>
              <w:t>、</w:t>
            </w:r>
            <w:r>
              <w:t xml:space="preserve"> </w:t>
            </w:r>
            <w:r>
              <w:t>用随机区组</w:t>
            </w:r>
            <w:r>
              <w:t>F</w:t>
            </w:r>
            <w:r>
              <w:t>检验或配对</w:t>
            </w:r>
            <w:r>
              <w:t>t</w:t>
            </w:r>
            <w:r>
              <w:t>检验都可</w:t>
            </w:r>
            <w:r>
              <w:rPr>
                <w:color w:val="EFA030"/>
              </w:rPr>
              <w:t>(</w:t>
            </w:r>
            <w:r>
              <w:rPr>
                <w:color w:val="EFA030"/>
              </w:rPr>
              <w:t>正确答案</w:t>
            </w:r>
            <w:r>
              <w:rPr>
                <w:color w:val="EFA030"/>
              </w:rPr>
              <w:t>)</w:t>
            </w:r>
          </w:p>
        </w:tc>
      </w:tr>
      <w:tr w:rsidR="003F4894" w14:paraId="3501AA64" w14:textId="77777777">
        <w:trPr>
          <w:trHeight w:val="500"/>
        </w:trPr>
        <w:tc>
          <w:tcPr>
            <w:tcW w:w="7400" w:type="dxa"/>
            <w:shd w:val="clear" w:color="auto" w:fill="FFFFFF"/>
            <w:vAlign w:val="center"/>
          </w:tcPr>
          <w:p w14:paraId="4FBA3149" w14:textId="77777777" w:rsidR="003F4894" w:rsidRDefault="000D5B91">
            <w:pPr>
              <w:rPr>
                <w:rFonts w:ascii="微软雅黑" w:eastAsia="微软雅黑" w:hAnsi="微软雅黑" w:cs="微软雅黑"/>
                <w:sz w:val="28"/>
              </w:rPr>
            </w:pPr>
            <w:r>
              <w:t>D</w:t>
            </w:r>
            <w:r>
              <w:t>、</w:t>
            </w:r>
            <w:r>
              <w:t xml:space="preserve"> </w:t>
            </w:r>
            <w:r>
              <w:t>只能用成组</w:t>
            </w:r>
            <w:r>
              <w:t>t</w:t>
            </w:r>
            <w:r>
              <w:t>检验</w:t>
            </w:r>
          </w:p>
        </w:tc>
      </w:tr>
    </w:tbl>
    <w:p w14:paraId="1BF2953F" w14:textId="77777777" w:rsidR="003F4894" w:rsidRDefault="003F4894"/>
    <w:p w14:paraId="44546056" w14:textId="77777777" w:rsidR="003F4894" w:rsidRDefault="000D5B91">
      <w:pPr>
        <w:spacing w:line="360" w:lineRule="auto"/>
      </w:pPr>
      <w:r>
        <w:t xml:space="preserve">1424. </w:t>
      </w:r>
      <w:r>
        <w:t>在多组均数的两两比较中，若不用</w:t>
      </w:r>
      <w:r>
        <w:t>q</w:t>
      </w:r>
      <w:r>
        <w:t>检验而用</w:t>
      </w:r>
      <w:r>
        <w:t>t</w:t>
      </w:r>
      <w:r>
        <w:t>检验，则：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79C9488" w14:textId="77777777">
        <w:trPr>
          <w:trHeight w:val="500"/>
        </w:trPr>
        <w:tc>
          <w:tcPr>
            <w:tcW w:w="7400" w:type="dxa"/>
            <w:shd w:val="clear" w:color="auto" w:fill="FFFFFF"/>
            <w:vAlign w:val="center"/>
          </w:tcPr>
          <w:p w14:paraId="7400A3E6" w14:textId="77777777" w:rsidR="003F4894" w:rsidRDefault="000D5B91">
            <w:r>
              <w:t>A</w:t>
            </w:r>
            <w:r>
              <w:t>、</w:t>
            </w:r>
            <w:r>
              <w:t xml:space="preserve"> </w:t>
            </w:r>
            <w:r>
              <w:t>结果更合理</w:t>
            </w:r>
          </w:p>
        </w:tc>
      </w:tr>
      <w:tr w:rsidR="003F4894" w14:paraId="355B1755" w14:textId="77777777">
        <w:trPr>
          <w:trHeight w:val="500"/>
        </w:trPr>
        <w:tc>
          <w:tcPr>
            <w:tcW w:w="7400" w:type="dxa"/>
            <w:shd w:val="clear" w:color="auto" w:fill="FFFFFF"/>
            <w:vAlign w:val="center"/>
          </w:tcPr>
          <w:p w14:paraId="2CFB077D" w14:textId="77777777" w:rsidR="003F4894" w:rsidRDefault="000D5B91">
            <w:pPr>
              <w:rPr>
                <w:rFonts w:ascii="微软雅黑" w:eastAsia="微软雅黑" w:hAnsi="微软雅黑" w:cs="微软雅黑"/>
                <w:sz w:val="28"/>
              </w:rPr>
            </w:pPr>
            <w:r>
              <w:t>B</w:t>
            </w:r>
            <w:r>
              <w:t>、</w:t>
            </w:r>
            <w:r>
              <w:t xml:space="preserve"> </w:t>
            </w:r>
            <w:r>
              <w:t>结果会一样</w:t>
            </w:r>
          </w:p>
        </w:tc>
      </w:tr>
      <w:tr w:rsidR="003F4894" w14:paraId="0E34E623" w14:textId="77777777">
        <w:trPr>
          <w:trHeight w:val="500"/>
        </w:trPr>
        <w:tc>
          <w:tcPr>
            <w:tcW w:w="7400" w:type="dxa"/>
            <w:shd w:val="clear" w:color="auto" w:fill="FFFFFF"/>
            <w:vAlign w:val="center"/>
          </w:tcPr>
          <w:p w14:paraId="029AF851" w14:textId="77777777" w:rsidR="003F4894" w:rsidRDefault="000D5B91">
            <w:pPr>
              <w:rPr>
                <w:rFonts w:ascii="微软雅黑" w:eastAsia="微软雅黑" w:hAnsi="微软雅黑" w:cs="微软雅黑"/>
                <w:sz w:val="28"/>
              </w:rPr>
            </w:pPr>
            <w:r>
              <w:t>C</w:t>
            </w:r>
            <w:r>
              <w:t>、</w:t>
            </w:r>
            <w:r>
              <w:t xml:space="preserve"> </w:t>
            </w:r>
            <w:r>
              <w:t>会把一些无差别的总体判断为有差别</w:t>
            </w:r>
            <w:r>
              <w:rPr>
                <w:color w:val="EFA030"/>
              </w:rPr>
              <w:t>(</w:t>
            </w:r>
            <w:r>
              <w:rPr>
                <w:color w:val="EFA030"/>
              </w:rPr>
              <w:t>正确答案</w:t>
            </w:r>
            <w:r>
              <w:rPr>
                <w:color w:val="EFA030"/>
              </w:rPr>
              <w:t>)</w:t>
            </w:r>
          </w:p>
        </w:tc>
      </w:tr>
      <w:tr w:rsidR="003F4894" w14:paraId="6CEF5D0A" w14:textId="77777777">
        <w:trPr>
          <w:trHeight w:val="500"/>
        </w:trPr>
        <w:tc>
          <w:tcPr>
            <w:tcW w:w="7400" w:type="dxa"/>
            <w:shd w:val="clear" w:color="auto" w:fill="FFFFFF"/>
            <w:vAlign w:val="center"/>
          </w:tcPr>
          <w:p w14:paraId="1E6D94BA" w14:textId="77777777" w:rsidR="003F4894" w:rsidRDefault="000D5B91">
            <w:pPr>
              <w:rPr>
                <w:rFonts w:ascii="微软雅黑" w:eastAsia="微软雅黑" w:hAnsi="微软雅黑" w:cs="微软雅黑"/>
                <w:sz w:val="28"/>
              </w:rPr>
            </w:pPr>
            <w:r>
              <w:t>D</w:t>
            </w:r>
            <w:r>
              <w:t>、</w:t>
            </w:r>
            <w:r>
              <w:t xml:space="preserve"> </w:t>
            </w:r>
            <w:r>
              <w:t>会把一些有差别的总体判断为无差别</w:t>
            </w:r>
          </w:p>
        </w:tc>
      </w:tr>
      <w:tr w:rsidR="003F4894" w14:paraId="34F8D8B3" w14:textId="77777777">
        <w:trPr>
          <w:trHeight w:val="500"/>
        </w:trPr>
        <w:tc>
          <w:tcPr>
            <w:tcW w:w="7400" w:type="dxa"/>
            <w:shd w:val="clear" w:color="auto" w:fill="FFFFFF"/>
            <w:vAlign w:val="center"/>
          </w:tcPr>
          <w:p w14:paraId="35D12EB0" w14:textId="77777777" w:rsidR="003F4894" w:rsidRDefault="000D5B91">
            <w:pPr>
              <w:rPr>
                <w:rFonts w:ascii="微软雅黑" w:eastAsia="微软雅黑" w:hAnsi="微软雅黑" w:cs="微软雅黑"/>
                <w:sz w:val="28"/>
              </w:rPr>
            </w:pPr>
            <w:r>
              <w:t>E</w:t>
            </w:r>
            <w:r>
              <w:t>、</w:t>
            </w:r>
            <w:r>
              <w:t xml:space="preserve"> </w:t>
            </w:r>
            <w:r>
              <w:t>以上都不对</w:t>
            </w:r>
          </w:p>
        </w:tc>
      </w:tr>
    </w:tbl>
    <w:p w14:paraId="499E1ECC" w14:textId="77777777" w:rsidR="003F4894" w:rsidRDefault="003F4894"/>
    <w:p w14:paraId="521054CB" w14:textId="77777777" w:rsidR="003F4894" w:rsidRDefault="000D5B91">
      <w:pPr>
        <w:spacing w:line="360" w:lineRule="auto"/>
      </w:pPr>
      <w:r>
        <w:t xml:space="preserve">1425. </w:t>
      </w:r>
      <w:r>
        <w:t>下面的说法错误的是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2E60384" w14:textId="77777777">
        <w:trPr>
          <w:trHeight w:val="500"/>
        </w:trPr>
        <w:tc>
          <w:tcPr>
            <w:tcW w:w="7400" w:type="dxa"/>
            <w:shd w:val="clear" w:color="auto" w:fill="FFFFFF"/>
            <w:vAlign w:val="center"/>
          </w:tcPr>
          <w:p w14:paraId="5791E409" w14:textId="77777777" w:rsidR="003F4894" w:rsidRDefault="000D5B91">
            <w:r>
              <w:t>A</w:t>
            </w:r>
            <w:r>
              <w:t>、</w:t>
            </w:r>
            <w:r>
              <w:t xml:space="preserve"> </w:t>
            </w:r>
            <w:r>
              <w:t>完全随机设计方差分析的无效假设</w:t>
            </w:r>
            <w:r>
              <w:t>H0</w:t>
            </w:r>
            <w:r>
              <w:t>是否成立与组内平均变异有关</w:t>
            </w:r>
            <w:r>
              <w:rPr>
                <w:color w:val="EFA030"/>
              </w:rPr>
              <w:t>(</w:t>
            </w:r>
            <w:r>
              <w:rPr>
                <w:color w:val="EFA030"/>
              </w:rPr>
              <w:t>正确答案</w:t>
            </w:r>
            <w:r>
              <w:rPr>
                <w:color w:val="EFA030"/>
              </w:rPr>
              <w:t>)</w:t>
            </w:r>
          </w:p>
        </w:tc>
      </w:tr>
      <w:tr w:rsidR="003F4894" w14:paraId="2C5FF31C" w14:textId="77777777">
        <w:trPr>
          <w:trHeight w:val="500"/>
        </w:trPr>
        <w:tc>
          <w:tcPr>
            <w:tcW w:w="7400" w:type="dxa"/>
            <w:shd w:val="clear" w:color="auto" w:fill="FFFFFF"/>
            <w:vAlign w:val="center"/>
          </w:tcPr>
          <w:p w14:paraId="1D21950E" w14:textId="77777777" w:rsidR="003F4894" w:rsidRDefault="000D5B91">
            <w:pPr>
              <w:rPr>
                <w:rFonts w:ascii="微软雅黑" w:eastAsia="微软雅黑" w:hAnsi="微软雅黑" w:cs="微软雅黑"/>
                <w:sz w:val="28"/>
              </w:rPr>
            </w:pPr>
            <w:r>
              <w:t>B</w:t>
            </w:r>
            <w:r>
              <w:t>、</w:t>
            </w:r>
            <w:r>
              <w:t xml:space="preserve"> </w:t>
            </w:r>
            <w:r>
              <w:t>完全随机设计方差分析的无效假设</w:t>
            </w:r>
            <w:r>
              <w:t>H0</w:t>
            </w:r>
            <w:r>
              <w:t>是否成立与组间平均变异有关</w:t>
            </w:r>
          </w:p>
        </w:tc>
      </w:tr>
      <w:tr w:rsidR="003F4894" w14:paraId="6E53FED8" w14:textId="77777777">
        <w:trPr>
          <w:trHeight w:val="500"/>
        </w:trPr>
        <w:tc>
          <w:tcPr>
            <w:tcW w:w="7400" w:type="dxa"/>
            <w:shd w:val="clear" w:color="auto" w:fill="FFFFFF"/>
            <w:vAlign w:val="center"/>
          </w:tcPr>
          <w:p w14:paraId="77FE3569" w14:textId="77777777" w:rsidR="003F4894" w:rsidRDefault="000D5B91">
            <w:pPr>
              <w:rPr>
                <w:rFonts w:ascii="微软雅黑" w:eastAsia="微软雅黑" w:hAnsi="微软雅黑" w:cs="微软雅黑"/>
                <w:sz w:val="28"/>
              </w:rPr>
            </w:pPr>
            <w:r>
              <w:t>C</w:t>
            </w:r>
            <w:r>
              <w:t>、</w:t>
            </w:r>
            <w:r>
              <w:t xml:space="preserve"> </w:t>
            </w:r>
            <w:r>
              <w:t>完全随机设计方差分析的组内平均变异与数据的随机误差有关</w:t>
            </w:r>
          </w:p>
        </w:tc>
      </w:tr>
      <w:tr w:rsidR="003F4894" w14:paraId="57BB5283" w14:textId="77777777">
        <w:trPr>
          <w:trHeight w:val="500"/>
        </w:trPr>
        <w:tc>
          <w:tcPr>
            <w:tcW w:w="7400" w:type="dxa"/>
            <w:shd w:val="clear" w:color="auto" w:fill="FFFFFF"/>
            <w:vAlign w:val="center"/>
          </w:tcPr>
          <w:p w14:paraId="27648E7E" w14:textId="77777777" w:rsidR="003F4894" w:rsidRDefault="000D5B91">
            <w:pPr>
              <w:rPr>
                <w:rFonts w:ascii="微软雅黑" w:eastAsia="微软雅黑" w:hAnsi="微软雅黑" w:cs="微软雅黑"/>
                <w:sz w:val="28"/>
              </w:rPr>
            </w:pPr>
            <w:r>
              <w:t>D</w:t>
            </w:r>
            <w:r>
              <w:t>、</w:t>
            </w:r>
            <w:r>
              <w:t xml:space="preserve"> </w:t>
            </w:r>
            <w:r>
              <w:t>完全随机设计方差分析的组内平均变异与数据的样本量大小无关</w:t>
            </w:r>
          </w:p>
        </w:tc>
      </w:tr>
    </w:tbl>
    <w:p w14:paraId="48594428" w14:textId="77777777" w:rsidR="003F4894" w:rsidRDefault="003F4894"/>
    <w:p w14:paraId="239880D5" w14:textId="77777777" w:rsidR="003F4894" w:rsidRDefault="000D5B91">
      <w:pPr>
        <w:spacing w:line="360" w:lineRule="auto"/>
      </w:pPr>
      <w:r>
        <w:t xml:space="preserve">1426. </w:t>
      </w:r>
      <w:r>
        <w:t>随机区组设计方差分析中，为推断处理因素是否起作用，所查</w:t>
      </w:r>
      <w:r>
        <w:t>F</w:t>
      </w:r>
      <w:r>
        <w:t>临界值</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7C2334E" w14:textId="77777777">
        <w:trPr>
          <w:trHeight w:val="500"/>
        </w:trPr>
        <w:tc>
          <w:tcPr>
            <w:tcW w:w="7400" w:type="dxa"/>
            <w:shd w:val="clear" w:color="auto" w:fill="FFFFFF"/>
            <w:vAlign w:val="center"/>
          </w:tcPr>
          <w:p w14:paraId="2C933E1A" w14:textId="77777777" w:rsidR="003F4894" w:rsidRDefault="000D5B91">
            <w:r>
              <w:t>A</w:t>
            </w:r>
            <w:r>
              <w:t>、</w:t>
            </w:r>
            <w:r>
              <w:t xml:space="preserve"> </w:t>
            </w:r>
            <w:r>
              <w:t>母自由度为</w:t>
            </w:r>
          </w:p>
        </w:tc>
      </w:tr>
      <w:tr w:rsidR="003F4894" w14:paraId="36F7926F" w14:textId="77777777">
        <w:trPr>
          <w:trHeight w:val="500"/>
        </w:trPr>
        <w:tc>
          <w:tcPr>
            <w:tcW w:w="7400" w:type="dxa"/>
            <w:shd w:val="clear" w:color="auto" w:fill="FFFFFF"/>
            <w:vAlign w:val="center"/>
          </w:tcPr>
          <w:p w14:paraId="6036F23A" w14:textId="77777777" w:rsidR="003F4894" w:rsidRDefault="000D5B91">
            <w:pPr>
              <w:rPr>
                <w:rFonts w:ascii="微软雅黑" w:eastAsia="微软雅黑" w:hAnsi="微软雅黑" w:cs="微软雅黑"/>
                <w:sz w:val="28"/>
              </w:rPr>
            </w:pPr>
            <w:r>
              <w:t>B</w:t>
            </w:r>
            <w:r>
              <w:t>、</w:t>
            </w:r>
            <w:r>
              <w:t xml:space="preserve"> </w:t>
            </w:r>
            <w:r>
              <w:t>处理组</w:t>
            </w:r>
          </w:p>
        </w:tc>
      </w:tr>
      <w:tr w:rsidR="003F4894" w14:paraId="2EA555BD" w14:textId="77777777">
        <w:trPr>
          <w:trHeight w:val="500"/>
        </w:trPr>
        <w:tc>
          <w:tcPr>
            <w:tcW w:w="7400" w:type="dxa"/>
            <w:shd w:val="clear" w:color="auto" w:fill="FFFFFF"/>
            <w:vAlign w:val="center"/>
          </w:tcPr>
          <w:p w14:paraId="52B96D5C" w14:textId="77777777" w:rsidR="003F4894" w:rsidRDefault="000D5B91">
            <w:pPr>
              <w:rPr>
                <w:rFonts w:ascii="微软雅黑" w:eastAsia="微软雅黑" w:hAnsi="微软雅黑" w:cs="微软雅黑"/>
                <w:sz w:val="28"/>
              </w:rPr>
            </w:pPr>
            <w:r>
              <w:t>C</w:t>
            </w:r>
            <w:r>
              <w:t>、</w:t>
            </w:r>
            <w:r>
              <w:t xml:space="preserve"> </w:t>
            </w:r>
            <w:r>
              <w:t>区组</w:t>
            </w:r>
            <w:r>
              <w:rPr>
                <w:color w:val="EFA030"/>
              </w:rPr>
              <w:t>(</w:t>
            </w:r>
            <w:r>
              <w:rPr>
                <w:color w:val="EFA030"/>
              </w:rPr>
              <w:t>正确答案</w:t>
            </w:r>
            <w:r>
              <w:rPr>
                <w:color w:val="EFA030"/>
              </w:rPr>
              <w:t>)</w:t>
            </w:r>
          </w:p>
        </w:tc>
      </w:tr>
      <w:tr w:rsidR="003F4894" w14:paraId="2D8FF74E" w14:textId="77777777">
        <w:trPr>
          <w:trHeight w:val="500"/>
        </w:trPr>
        <w:tc>
          <w:tcPr>
            <w:tcW w:w="7400" w:type="dxa"/>
            <w:shd w:val="clear" w:color="auto" w:fill="FFFFFF"/>
            <w:vAlign w:val="center"/>
          </w:tcPr>
          <w:p w14:paraId="17D6FC0B" w14:textId="77777777" w:rsidR="003F4894" w:rsidRDefault="000D5B91">
            <w:pPr>
              <w:rPr>
                <w:rFonts w:ascii="微软雅黑" w:eastAsia="微软雅黑" w:hAnsi="微软雅黑" w:cs="微软雅黑"/>
                <w:sz w:val="28"/>
              </w:rPr>
            </w:pPr>
            <w:r>
              <w:t>D</w:t>
            </w:r>
            <w:r>
              <w:t>、</w:t>
            </w:r>
            <w:r>
              <w:t xml:space="preserve"> </w:t>
            </w:r>
            <w:r>
              <w:t>误差</w:t>
            </w:r>
          </w:p>
        </w:tc>
      </w:tr>
      <w:tr w:rsidR="003F4894" w14:paraId="6FF77FDA" w14:textId="77777777">
        <w:trPr>
          <w:trHeight w:val="500"/>
        </w:trPr>
        <w:tc>
          <w:tcPr>
            <w:tcW w:w="7400" w:type="dxa"/>
            <w:shd w:val="clear" w:color="auto" w:fill="FFFFFF"/>
            <w:vAlign w:val="center"/>
          </w:tcPr>
          <w:p w14:paraId="070F45DA" w14:textId="77777777" w:rsidR="003F4894" w:rsidRDefault="000D5B91">
            <w:pPr>
              <w:rPr>
                <w:rFonts w:ascii="微软雅黑" w:eastAsia="微软雅黑" w:hAnsi="微软雅黑" w:cs="微软雅黑"/>
                <w:sz w:val="28"/>
              </w:rPr>
            </w:pPr>
            <w:r>
              <w:t>E</w:t>
            </w:r>
            <w:r>
              <w:t>、</w:t>
            </w:r>
            <w:r>
              <w:t xml:space="preserve"> </w:t>
            </w:r>
            <w:r>
              <w:t>总</w:t>
            </w:r>
          </w:p>
        </w:tc>
      </w:tr>
    </w:tbl>
    <w:p w14:paraId="04F0CF3A" w14:textId="77777777" w:rsidR="003F4894" w:rsidRDefault="003F4894"/>
    <w:p w14:paraId="254A8F75" w14:textId="77777777" w:rsidR="003F4894" w:rsidRDefault="000D5B91">
      <w:pPr>
        <w:spacing w:line="360" w:lineRule="auto"/>
      </w:pPr>
      <w:r>
        <w:t xml:space="preserve">1427. </w:t>
      </w:r>
      <w:r>
        <w:t>下列方差分析两两比较方法中，最为保守的方法是</w:t>
      </w:r>
      <w:r>
        <w:t>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707399A" w14:textId="77777777">
        <w:trPr>
          <w:trHeight w:val="500"/>
        </w:trPr>
        <w:tc>
          <w:tcPr>
            <w:tcW w:w="7400" w:type="dxa"/>
            <w:shd w:val="clear" w:color="auto" w:fill="FFFFFF"/>
            <w:vAlign w:val="center"/>
          </w:tcPr>
          <w:p w14:paraId="386E3580" w14:textId="77777777" w:rsidR="003F4894" w:rsidRDefault="000D5B91">
            <w:r>
              <w:t>A</w:t>
            </w:r>
            <w:r>
              <w:t>、</w:t>
            </w:r>
            <w:r>
              <w:t xml:space="preserve"> Dunnett</w:t>
            </w:r>
            <w:r>
              <w:t>法</w:t>
            </w:r>
          </w:p>
        </w:tc>
      </w:tr>
      <w:tr w:rsidR="003F4894" w14:paraId="20D88025" w14:textId="77777777">
        <w:trPr>
          <w:trHeight w:val="500"/>
        </w:trPr>
        <w:tc>
          <w:tcPr>
            <w:tcW w:w="7400" w:type="dxa"/>
            <w:shd w:val="clear" w:color="auto" w:fill="FFFFFF"/>
            <w:vAlign w:val="center"/>
          </w:tcPr>
          <w:p w14:paraId="6B39BB6F" w14:textId="77777777" w:rsidR="003F4894" w:rsidRDefault="000D5B91">
            <w:pPr>
              <w:rPr>
                <w:rFonts w:ascii="微软雅黑" w:eastAsia="微软雅黑" w:hAnsi="微软雅黑" w:cs="微软雅黑"/>
                <w:sz w:val="28"/>
              </w:rPr>
            </w:pPr>
            <w:r>
              <w:t>B</w:t>
            </w:r>
            <w:r>
              <w:t>、</w:t>
            </w:r>
            <w:r>
              <w:t xml:space="preserve"> SNK</w:t>
            </w:r>
            <w:r>
              <w:t>法</w:t>
            </w:r>
          </w:p>
        </w:tc>
      </w:tr>
      <w:tr w:rsidR="003F4894" w14:paraId="4A3B641B" w14:textId="77777777">
        <w:trPr>
          <w:trHeight w:val="500"/>
        </w:trPr>
        <w:tc>
          <w:tcPr>
            <w:tcW w:w="7400" w:type="dxa"/>
            <w:shd w:val="clear" w:color="auto" w:fill="FFFFFF"/>
            <w:vAlign w:val="center"/>
          </w:tcPr>
          <w:p w14:paraId="2CB8D7CB" w14:textId="77777777" w:rsidR="003F4894" w:rsidRDefault="000D5B91">
            <w:pPr>
              <w:rPr>
                <w:rFonts w:ascii="微软雅黑" w:eastAsia="微软雅黑" w:hAnsi="微软雅黑" w:cs="微软雅黑"/>
                <w:sz w:val="28"/>
              </w:rPr>
            </w:pPr>
            <w:r>
              <w:t>C</w:t>
            </w:r>
            <w:r>
              <w:t>、</w:t>
            </w:r>
            <w:r>
              <w:t xml:space="preserve"> LSD</w:t>
            </w:r>
            <w:r>
              <w:t>法</w:t>
            </w:r>
          </w:p>
        </w:tc>
      </w:tr>
      <w:tr w:rsidR="003F4894" w14:paraId="31999182" w14:textId="77777777">
        <w:trPr>
          <w:trHeight w:val="500"/>
        </w:trPr>
        <w:tc>
          <w:tcPr>
            <w:tcW w:w="7400" w:type="dxa"/>
            <w:shd w:val="clear" w:color="auto" w:fill="FFFFFF"/>
            <w:vAlign w:val="center"/>
          </w:tcPr>
          <w:p w14:paraId="637C4615" w14:textId="77777777" w:rsidR="003F4894" w:rsidRDefault="000D5B91">
            <w:pPr>
              <w:rPr>
                <w:rFonts w:ascii="微软雅黑" w:eastAsia="微软雅黑" w:hAnsi="微软雅黑" w:cs="微软雅黑"/>
                <w:sz w:val="28"/>
              </w:rPr>
            </w:pPr>
            <w:r>
              <w:t>D</w:t>
            </w:r>
            <w:r>
              <w:t>、</w:t>
            </w:r>
            <w:r>
              <w:t xml:space="preserve"> Bonfferoni</w:t>
            </w:r>
            <w:r>
              <w:t>法</w:t>
            </w:r>
            <w:r>
              <w:rPr>
                <w:color w:val="EFA030"/>
              </w:rPr>
              <w:t>(</w:t>
            </w:r>
            <w:r>
              <w:rPr>
                <w:color w:val="EFA030"/>
              </w:rPr>
              <w:t>正确答案</w:t>
            </w:r>
            <w:r>
              <w:rPr>
                <w:color w:val="EFA030"/>
              </w:rPr>
              <w:t>)</w:t>
            </w:r>
          </w:p>
        </w:tc>
      </w:tr>
    </w:tbl>
    <w:p w14:paraId="6B70080F" w14:textId="77777777" w:rsidR="003F4894" w:rsidRDefault="003F4894"/>
    <w:p w14:paraId="43F20D80" w14:textId="77777777" w:rsidR="003F4894" w:rsidRDefault="000D5B91">
      <w:pPr>
        <w:spacing w:line="360" w:lineRule="auto"/>
      </w:pPr>
      <w:r>
        <w:t xml:space="preserve">1428. </w:t>
      </w:r>
      <w:r>
        <w:t>方差分析的基本思想和要点是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8DC5DE4" w14:textId="77777777">
        <w:trPr>
          <w:trHeight w:val="500"/>
        </w:trPr>
        <w:tc>
          <w:tcPr>
            <w:tcW w:w="7400" w:type="dxa"/>
            <w:shd w:val="clear" w:color="auto" w:fill="FFFFFF"/>
            <w:vAlign w:val="center"/>
          </w:tcPr>
          <w:p w14:paraId="37FCD0A0" w14:textId="77777777" w:rsidR="003F4894" w:rsidRDefault="000D5B91">
            <w:r>
              <w:t>A</w:t>
            </w:r>
            <w:r>
              <w:t>、</w:t>
            </w:r>
            <w:r>
              <w:t xml:space="preserve"> </w:t>
            </w:r>
            <w:r>
              <w:t>组间均方大于组内均方</w:t>
            </w:r>
          </w:p>
        </w:tc>
      </w:tr>
      <w:tr w:rsidR="003F4894" w14:paraId="74ADE3BC" w14:textId="77777777">
        <w:trPr>
          <w:trHeight w:val="500"/>
        </w:trPr>
        <w:tc>
          <w:tcPr>
            <w:tcW w:w="7400" w:type="dxa"/>
            <w:shd w:val="clear" w:color="auto" w:fill="FFFFFF"/>
            <w:vAlign w:val="center"/>
          </w:tcPr>
          <w:p w14:paraId="390AF6E1" w14:textId="77777777" w:rsidR="003F4894" w:rsidRDefault="000D5B91">
            <w:pPr>
              <w:rPr>
                <w:rFonts w:ascii="微软雅黑" w:eastAsia="微软雅黑" w:hAnsi="微软雅黑" w:cs="微软雅黑"/>
                <w:sz w:val="28"/>
              </w:rPr>
            </w:pPr>
            <w:r>
              <w:t>B</w:t>
            </w:r>
            <w:r>
              <w:t>、</w:t>
            </w:r>
            <w:r>
              <w:t xml:space="preserve"> </w:t>
            </w:r>
            <w:r>
              <w:t>组内均方大于组间均方</w:t>
            </w:r>
          </w:p>
        </w:tc>
      </w:tr>
      <w:tr w:rsidR="003F4894" w14:paraId="703C9159" w14:textId="77777777">
        <w:trPr>
          <w:trHeight w:val="500"/>
        </w:trPr>
        <w:tc>
          <w:tcPr>
            <w:tcW w:w="7400" w:type="dxa"/>
            <w:shd w:val="clear" w:color="auto" w:fill="FFFFFF"/>
            <w:vAlign w:val="center"/>
          </w:tcPr>
          <w:p w14:paraId="4E06A6DF" w14:textId="77777777" w:rsidR="003F4894" w:rsidRDefault="000D5B91">
            <w:pPr>
              <w:rPr>
                <w:rFonts w:ascii="微软雅黑" w:eastAsia="微软雅黑" w:hAnsi="微软雅黑" w:cs="微软雅黑"/>
                <w:sz w:val="28"/>
              </w:rPr>
            </w:pPr>
            <w:r>
              <w:t>C</w:t>
            </w:r>
            <w:r>
              <w:t>、</w:t>
            </w:r>
            <w:r>
              <w:t xml:space="preserve"> </w:t>
            </w:r>
            <w:r>
              <w:t>不同来源的方差必须相等</w:t>
            </w:r>
          </w:p>
        </w:tc>
      </w:tr>
      <w:tr w:rsidR="003F4894" w14:paraId="62F4865F" w14:textId="77777777">
        <w:trPr>
          <w:trHeight w:val="500"/>
        </w:trPr>
        <w:tc>
          <w:tcPr>
            <w:tcW w:w="7400" w:type="dxa"/>
            <w:shd w:val="clear" w:color="auto" w:fill="FFFFFF"/>
            <w:vAlign w:val="center"/>
          </w:tcPr>
          <w:p w14:paraId="5EA10974" w14:textId="77777777" w:rsidR="003F4894" w:rsidRDefault="000D5B91">
            <w:pPr>
              <w:rPr>
                <w:rFonts w:ascii="微软雅黑" w:eastAsia="微软雅黑" w:hAnsi="微软雅黑" w:cs="微软雅黑"/>
                <w:sz w:val="28"/>
              </w:rPr>
            </w:pPr>
            <w:r>
              <w:t>D</w:t>
            </w:r>
            <w:r>
              <w:t>、</w:t>
            </w:r>
            <w:r>
              <w:t xml:space="preserve"> </w:t>
            </w:r>
            <w:r>
              <w:t>两方差之比服从</w:t>
            </w:r>
            <w:r>
              <w:t>F</w:t>
            </w:r>
            <w:r>
              <w:t>分布</w:t>
            </w:r>
          </w:p>
        </w:tc>
      </w:tr>
      <w:tr w:rsidR="003F4894" w14:paraId="3119E914" w14:textId="77777777">
        <w:trPr>
          <w:trHeight w:val="500"/>
        </w:trPr>
        <w:tc>
          <w:tcPr>
            <w:tcW w:w="7400" w:type="dxa"/>
            <w:shd w:val="clear" w:color="auto" w:fill="FFFFFF"/>
            <w:vAlign w:val="center"/>
          </w:tcPr>
          <w:p w14:paraId="59D3E58B" w14:textId="77777777" w:rsidR="003F4894" w:rsidRDefault="000D5B91">
            <w:pPr>
              <w:rPr>
                <w:rFonts w:ascii="微软雅黑" w:eastAsia="微软雅黑" w:hAnsi="微软雅黑" w:cs="微软雅黑"/>
                <w:sz w:val="28"/>
              </w:rPr>
            </w:pPr>
            <w:r>
              <w:t>E</w:t>
            </w:r>
            <w:r>
              <w:t>、</w:t>
            </w:r>
            <w:r>
              <w:t xml:space="preserve"> </w:t>
            </w:r>
            <w:r>
              <w:t>总变异及其自由度可按不同来源分解</w:t>
            </w:r>
            <w:r>
              <w:rPr>
                <w:color w:val="EFA030"/>
              </w:rPr>
              <w:t>(</w:t>
            </w:r>
            <w:r>
              <w:rPr>
                <w:color w:val="EFA030"/>
              </w:rPr>
              <w:t>正确答案</w:t>
            </w:r>
            <w:r>
              <w:rPr>
                <w:color w:val="EFA030"/>
              </w:rPr>
              <w:t>)</w:t>
            </w:r>
          </w:p>
        </w:tc>
      </w:tr>
    </w:tbl>
    <w:p w14:paraId="4A0F671A" w14:textId="77777777" w:rsidR="003F4894" w:rsidRDefault="003F4894"/>
    <w:p w14:paraId="4BF32B2F" w14:textId="77777777" w:rsidR="003F4894" w:rsidRDefault="000D5B91">
      <w:pPr>
        <w:spacing w:line="360" w:lineRule="auto"/>
      </w:pPr>
      <w:r>
        <w:t xml:space="preserve">1429. </w:t>
      </w:r>
      <w:r>
        <w:t>方差分析的应用条件之一是方差齐性</w:t>
      </w:r>
      <w:r>
        <w:t>,</w:t>
      </w:r>
      <w:r>
        <w:t>它是指</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2BC9BE1" w14:textId="77777777">
        <w:trPr>
          <w:trHeight w:val="500"/>
        </w:trPr>
        <w:tc>
          <w:tcPr>
            <w:tcW w:w="7400" w:type="dxa"/>
            <w:shd w:val="clear" w:color="auto" w:fill="FFFFFF"/>
            <w:vAlign w:val="center"/>
          </w:tcPr>
          <w:p w14:paraId="4ACC82A4" w14:textId="77777777" w:rsidR="003F4894" w:rsidRDefault="000D5B91">
            <w:r>
              <w:t>A</w:t>
            </w:r>
            <w:r>
              <w:t>、</w:t>
            </w:r>
            <w:r>
              <w:t xml:space="preserve"> </w:t>
            </w:r>
            <w:r>
              <w:t>各比较组相应的样本方差相等</w:t>
            </w:r>
          </w:p>
        </w:tc>
      </w:tr>
      <w:tr w:rsidR="003F4894" w14:paraId="0D074BBA" w14:textId="77777777">
        <w:trPr>
          <w:trHeight w:val="500"/>
        </w:trPr>
        <w:tc>
          <w:tcPr>
            <w:tcW w:w="7400" w:type="dxa"/>
            <w:shd w:val="clear" w:color="auto" w:fill="FFFFFF"/>
            <w:vAlign w:val="center"/>
          </w:tcPr>
          <w:p w14:paraId="38B4D976" w14:textId="77777777" w:rsidR="003F4894" w:rsidRDefault="000D5B91">
            <w:pPr>
              <w:rPr>
                <w:rFonts w:ascii="微软雅黑" w:eastAsia="微软雅黑" w:hAnsi="微软雅黑" w:cs="微软雅黑"/>
                <w:sz w:val="28"/>
              </w:rPr>
            </w:pPr>
            <w:r>
              <w:t>B</w:t>
            </w:r>
            <w:r>
              <w:t>、</w:t>
            </w:r>
            <w:r>
              <w:t xml:space="preserve"> </w:t>
            </w:r>
            <w:r>
              <w:t>各比较组相应的总体方差相等</w:t>
            </w:r>
            <w:r>
              <w:rPr>
                <w:color w:val="EFA030"/>
              </w:rPr>
              <w:t>(</w:t>
            </w:r>
            <w:r>
              <w:rPr>
                <w:color w:val="EFA030"/>
              </w:rPr>
              <w:t>正确答案</w:t>
            </w:r>
            <w:r>
              <w:rPr>
                <w:color w:val="EFA030"/>
              </w:rPr>
              <w:t>)</w:t>
            </w:r>
          </w:p>
        </w:tc>
      </w:tr>
      <w:tr w:rsidR="003F4894" w14:paraId="11D37B3B" w14:textId="77777777">
        <w:trPr>
          <w:trHeight w:val="500"/>
        </w:trPr>
        <w:tc>
          <w:tcPr>
            <w:tcW w:w="7400" w:type="dxa"/>
            <w:shd w:val="clear" w:color="auto" w:fill="FFFFFF"/>
            <w:vAlign w:val="center"/>
          </w:tcPr>
          <w:p w14:paraId="6BF0D976" w14:textId="77777777" w:rsidR="003F4894" w:rsidRDefault="000D5B91">
            <w:pPr>
              <w:rPr>
                <w:rFonts w:ascii="微软雅黑" w:eastAsia="微软雅黑" w:hAnsi="微软雅黑" w:cs="微软雅黑"/>
                <w:sz w:val="28"/>
              </w:rPr>
            </w:pPr>
            <w:r>
              <w:t>C</w:t>
            </w:r>
            <w:r>
              <w:t>、</w:t>
            </w:r>
            <w:r>
              <w:t xml:space="preserve"> </w:t>
            </w:r>
            <w:r>
              <w:t>组内方差</w:t>
            </w:r>
            <w:r>
              <w:t>=</w:t>
            </w:r>
            <w:r>
              <w:t>组间方差</w:t>
            </w:r>
          </w:p>
        </w:tc>
      </w:tr>
      <w:tr w:rsidR="003F4894" w14:paraId="0C6499C8" w14:textId="77777777">
        <w:trPr>
          <w:trHeight w:val="500"/>
        </w:trPr>
        <w:tc>
          <w:tcPr>
            <w:tcW w:w="7400" w:type="dxa"/>
            <w:shd w:val="clear" w:color="auto" w:fill="FFFFFF"/>
            <w:vAlign w:val="center"/>
          </w:tcPr>
          <w:p w14:paraId="792B478B" w14:textId="77777777" w:rsidR="003F4894" w:rsidRDefault="000D5B91">
            <w:pPr>
              <w:rPr>
                <w:rFonts w:ascii="微软雅黑" w:eastAsia="微软雅黑" w:hAnsi="微软雅黑" w:cs="微软雅黑"/>
                <w:sz w:val="28"/>
              </w:rPr>
            </w:pPr>
            <w:r>
              <w:t>D</w:t>
            </w:r>
            <w:r>
              <w:t>、</w:t>
            </w:r>
            <w:r>
              <w:t xml:space="preserve"> </w:t>
            </w:r>
            <w:r>
              <w:t>总方差</w:t>
            </w:r>
            <w:r>
              <w:t>=</w:t>
            </w:r>
            <w:r>
              <w:t>各组方差之和</w:t>
            </w:r>
          </w:p>
        </w:tc>
      </w:tr>
      <w:tr w:rsidR="003F4894" w14:paraId="788F6A0D" w14:textId="77777777">
        <w:trPr>
          <w:trHeight w:val="500"/>
        </w:trPr>
        <w:tc>
          <w:tcPr>
            <w:tcW w:w="7400" w:type="dxa"/>
            <w:shd w:val="clear" w:color="auto" w:fill="FFFFFF"/>
            <w:vAlign w:val="center"/>
          </w:tcPr>
          <w:p w14:paraId="0A6C51EB" w14:textId="77777777" w:rsidR="003F4894" w:rsidRDefault="000D5B91">
            <w:pPr>
              <w:rPr>
                <w:rFonts w:ascii="微软雅黑" w:eastAsia="微软雅黑" w:hAnsi="微软雅黑" w:cs="微软雅黑"/>
                <w:sz w:val="28"/>
              </w:rPr>
            </w:pPr>
            <w:r>
              <w:t>E</w:t>
            </w:r>
            <w:r>
              <w:t>、</w:t>
            </w:r>
            <w:r>
              <w:t xml:space="preserve"> </w:t>
            </w:r>
            <w:r>
              <w:t>总方差</w:t>
            </w:r>
            <w:r>
              <w:t>=</w:t>
            </w:r>
            <w:r>
              <w:t>组内方差</w:t>
            </w:r>
            <w:r>
              <w:t> + </w:t>
            </w:r>
            <w:r>
              <w:t>组间方差</w:t>
            </w:r>
          </w:p>
        </w:tc>
      </w:tr>
    </w:tbl>
    <w:p w14:paraId="30E47214" w14:textId="77777777" w:rsidR="003F4894" w:rsidRDefault="003F4894"/>
    <w:p w14:paraId="46F93EC2" w14:textId="77777777" w:rsidR="003F4894" w:rsidRDefault="000D5B91">
      <w:pPr>
        <w:spacing w:line="360" w:lineRule="auto"/>
      </w:pPr>
      <w:r>
        <w:t xml:space="preserve">1430. </w:t>
      </w:r>
      <w:r>
        <w:t>完全随机设计方差分析中的组间均方反映的是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2462E6A" w14:textId="77777777">
        <w:trPr>
          <w:trHeight w:val="500"/>
        </w:trPr>
        <w:tc>
          <w:tcPr>
            <w:tcW w:w="7400" w:type="dxa"/>
            <w:shd w:val="clear" w:color="auto" w:fill="FFFFFF"/>
            <w:vAlign w:val="center"/>
          </w:tcPr>
          <w:p w14:paraId="62E97BFB" w14:textId="77777777" w:rsidR="003F4894" w:rsidRDefault="000D5B91">
            <w:r>
              <w:t>A</w:t>
            </w:r>
            <w:r>
              <w:t>、</w:t>
            </w:r>
            <w:r>
              <w:t xml:space="preserve"> </w:t>
            </w:r>
            <w:r>
              <w:t>随机测量误差大小</w:t>
            </w:r>
          </w:p>
        </w:tc>
      </w:tr>
      <w:tr w:rsidR="003F4894" w14:paraId="54432957" w14:textId="77777777">
        <w:trPr>
          <w:trHeight w:val="500"/>
        </w:trPr>
        <w:tc>
          <w:tcPr>
            <w:tcW w:w="7400" w:type="dxa"/>
            <w:shd w:val="clear" w:color="auto" w:fill="FFFFFF"/>
            <w:vAlign w:val="center"/>
          </w:tcPr>
          <w:p w14:paraId="496F775E" w14:textId="77777777" w:rsidR="003F4894" w:rsidRDefault="000D5B91">
            <w:pPr>
              <w:rPr>
                <w:rFonts w:ascii="微软雅黑" w:eastAsia="微软雅黑" w:hAnsi="微软雅黑" w:cs="微软雅黑"/>
                <w:sz w:val="28"/>
              </w:rPr>
            </w:pPr>
            <w:r>
              <w:t>B</w:t>
            </w:r>
            <w:r>
              <w:t>、</w:t>
            </w:r>
            <w:r>
              <w:t xml:space="preserve"> </w:t>
            </w:r>
            <w:r>
              <w:t>某因素效应大小</w:t>
            </w:r>
          </w:p>
        </w:tc>
      </w:tr>
      <w:tr w:rsidR="003F4894" w14:paraId="1F03FCED" w14:textId="77777777">
        <w:trPr>
          <w:trHeight w:val="500"/>
        </w:trPr>
        <w:tc>
          <w:tcPr>
            <w:tcW w:w="7400" w:type="dxa"/>
            <w:shd w:val="clear" w:color="auto" w:fill="FFFFFF"/>
            <w:vAlign w:val="center"/>
          </w:tcPr>
          <w:p w14:paraId="2F95C06E" w14:textId="77777777" w:rsidR="003F4894" w:rsidRDefault="000D5B91">
            <w:pPr>
              <w:rPr>
                <w:rFonts w:ascii="微软雅黑" w:eastAsia="微软雅黑" w:hAnsi="微软雅黑" w:cs="微软雅黑"/>
                <w:sz w:val="28"/>
              </w:rPr>
            </w:pPr>
            <w:r>
              <w:t>C</w:t>
            </w:r>
            <w:r>
              <w:t>、</w:t>
            </w:r>
            <w:r>
              <w:t xml:space="preserve"> </w:t>
            </w:r>
            <w:r>
              <w:t>处理因素效应与随机误差综合结果</w:t>
            </w:r>
            <w:r>
              <w:rPr>
                <w:color w:val="EFA030"/>
              </w:rPr>
              <w:t>(</w:t>
            </w:r>
            <w:r>
              <w:rPr>
                <w:color w:val="EFA030"/>
              </w:rPr>
              <w:t>正确答案</w:t>
            </w:r>
            <w:r>
              <w:rPr>
                <w:color w:val="EFA030"/>
              </w:rPr>
              <w:t>)</w:t>
            </w:r>
          </w:p>
        </w:tc>
      </w:tr>
      <w:tr w:rsidR="003F4894" w14:paraId="75C3B021" w14:textId="77777777">
        <w:trPr>
          <w:trHeight w:val="500"/>
        </w:trPr>
        <w:tc>
          <w:tcPr>
            <w:tcW w:w="7400" w:type="dxa"/>
            <w:shd w:val="clear" w:color="auto" w:fill="FFFFFF"/>
            <w:vAlign w:val="center"/>
          </w:tcPr>
          <w:p w14:paraId="770AD614" w14:textId="77777777" w:rsidR="003F4894" w:rsidRDefault="000D5B91">
            <w:pPr>
              <w:rPr>
                <w:rFonts w:ascii="微软雅黑" w:eastAsia="微软雅黑" w:hAnsi="微软雅黑" w:cs="微软雅黑"/>
                <w:sz w:val="28"/>
              </w:rPr>
            </w:pPr>
            <w:r>
              <w:t>D</w:t>
            </w:r>
            <w:r>
              <w:t>、</w:t>
            </w:r>
            <w:r>
              <w:t xml:space="preserve"> </w:t>
            </w:r>
            <w:r>
              <w:t>全部数据的离散度</w:t>
            </w:r>
          </w:p>
        </w:tc>
      </w:tr>
      <w:tr w:rsidR="003F4894" w14:paraId="56FB2780" w14:textId="77777777">
        <w:trPr>
          <w:trHeight w:val="500"/>
        </w:trPr>
        <w:tc>
          <w:tcPr>
            <w:tcW w:w="7400" w:type="dxa"/>
            <w:shd w:val="clear" w:color="auto" w:fill="FFFFFF"/>
            <w:vAlign w:val="center"/>
          </w:tcPr>
          <w:p w14:paraId="6F48CD5C" w14:textId="77777777" w:rsidR="003F4894" w:rsidRDefault="000D5B91">
            <w:pPr>
              <w:rPr>
                <w:rFonts w:ascii="微软雅黑" w:eastAsia="微软雅黑" w:hAnsi="微软雅黑" w:cs="微软雅黑"/>
                <w:sz w:val="28"/>
              </w:rPr>
            </w:pPr>
            <w:r>
              <w:t>E</w:t>
            </w:r>
            <w:r>
              <w:t>、</w:t>
            </w:r>
            <w:r>
              <w:t xml:space="preserve"> </w:t>
            </w:r>
            <w:r>
              <w:t>各组方差的平均水平</w:t>
            </w:r>
          </w:p>
        </w:tc>
      </w:tr>
    </w:tbl>
    <w:p w14:paraId="7C2734AF" w14:textId="77777777" w:rsidR="003F4894" w:rsidRDefault="003F4894"/>
    <w:p w14:paraId="071D1FF4" w14:textId="77777777" w:rsidR="003F4894" w:rsidRDefault="000D5B91">
      <w:pPr>
        <w:spacing w:line="360" w:lineRule="auto"/>
      </w:pPr>
      <w:r>
        <w:t xml:space="preserve">1431. </w:t>
      </w:r>
      <w:r>
        <w:t>对于两组数据的比较，方差分析与</w:t>
      </w:r>
      <w:r>
        <w:t>t</w:t>
      </w:r>
      <w:r>
        <w:t>检验的关系是（）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31FD7F4" w14:textId="77777777">
        <w:trPr>
          <w:trHeight w:val="500"/>
        </w:trPr>
        <w:tc>
          <w:tcPr>
            <w:tcW w:w="7400" w:type="dxa"/>
            <w:shd w:val="clear" w:color="auto" w:fill="FFFFFF"/>
            <w:vAlign w:val="center"/>
          </w:tcPr>
          <w:p w14:paraId="035F8938" w14:textId="77777777" w:rsidR="003F4894" w:rsidRDefault="000D5B91">
            <w:r>
              <w:t>A</w:t>
            </w:r>
            <w:r>
              <w:t>、</w:t>
            </w:r>
            <w:r>
              <w:t xml:space="preserve"> t</w:t>
            </w:r>
            <w:r>
              <w:t>检验结果更准确</w:t>
            </w:r>
          </w:p>
        </w:tc>
      </w:tr>
      <w:tr w:rsidR="003F4894" w14:paraId="2AAD14DE" w14:textId="77777777">
        <w:trPr>
          <w:trHeight w:val="500"/>
        </w:trPr>
        <w:tc>
          <w:tcPr>
            <w:tcW w:w="7400" w:type="dxa"/>
            <w:shd w:val="clear" w:color="auto" w:fill="FFFFFF"/>
            <w:vAlign w:val="center"/>
          </w:tcPr>
          <w:p w14:paraId="77AC5E5D" w14:textId="77777777" w:rsidR="003F4894" w:rsidRDefault="000D5B91">
            <w:pPr>
              <w:rPr>
                <w:rFonts w:ascii="微软雅黑" w:eastAsia="微软雅黑" w:hAnsi="微软雅黑" w:cs="微软雅黑"/>
                <w:sz w:val="28"/>
              </w:rPr>
            </w:pPr>
            <w:r>
              <w:t>B</w:t>
            </w:r>
            <w:r>
              <w:t>、</w:t>
            </w:r>
            <w:r>
              <w:t xml:space="preserve"> </w:t>
            </w:r>
            <w:r>
              <w:t>方差分析结果更准确</w:t>
            </w:r>
          </w:p>
        </w:tc>
      </w:tr>
      <w:tr w:rsidR="003F4894" w14:paraId="070EBD54" w14:textId="77777777">
        <w:trPr>
          <w:trHeight w:val="500"/>
        </w:trPr>
        <w:tc>
          <w:tcPr>
            <w:tcW w:w="7400" w:type="dxa"/>
            <w:shd w:val="clear" w:color="auto" w:fill="FFFFFF"/>
            <w:vAlign w:val="center"/>
          </w:tcPr>
          <w:p w14:paraId="4D065599" w14:textId="77777777" w:rsidR="003F4894" w:rsidRDefault="000D5B91">
            <w:pPr>
              <w:rPr>
                <w:rFonts w:ascii="微软雅黑" w:eastAsia="微软雅黑" w:hAnsi="微软雅黑" w:cs="微软雅黑"/>
                <w:sz w:val="28"/>
              </w:rPr>
            </w:pPr>
            <w:r>
              <w:t>C</w:t>
            </w:r>
            <w:r>
              <w:t>、</w:t>
            </w:r>
            <w:r>
              <w:t xml:space="preserve"> t</w:t>
            </w:r>
            <w:r>
              <w:t>检验对数据的要求更为严格</w:t>
            </w:r>
          </w:p>
        </w:tc>
      </w:tr>
      <w:tr w:rsidR="003F4894" w14:paraId="25FFED2B" w14:textId="77777777">
        <w:trPr>
          <w:trHeight w:val="500"/>
        </w:trPr>
        <w:tc>
          <w:tcPr>
            <w:tcW w:w="7400" w:type="dxa"/>
            <w:shd w:val="clear" w:color="auto" w:fill="FFFFFF"/>
            <w:vAlign w:val="center"/>
          </w:tcPr>
          <w:p w14:paraId="5B8204D3" w14:textId="77777777" w:rsidR="003F4894" w:rsidRDefault="000D5B91">
            <w:pPr>
              <w:rPr>
                <w:rFonts w:ascii="微软雅黑" w:eastAsia="微软雅黑" w:hAnsi="微软雅黑" w:cs="微软雅黑"/>
                <w:sz w:val="28"/>
              </w:rPr>
            </w:pPr>
            <w:r>
              <w:t>D</w:t>
            </w:r>
            <w:r>
              <w:t>、</w:t>
            </w:r>
            <w:r>
              <w:t xml:space="preserve"> </w:t>
            </w:r>
            <w:r>
              <w:t>近似等价</w:t>
            </w:r>
          </w:p>
        </w:tc>
      </w:tr>
      <w:tr w:rsidR="003F4894" w14:paraId="65D9FAD1" w14:textId="77777777">
        <w:trPr>
          <w:trHeight w:val="500"/>
        </w:trPr>
        <w:tc>
          <w:tcPr>
            <w:tcW w:w="7400" w:type="dxa"/>
            <w:shd w:val="clear" w:color="auto" w:fill="FFFFFF"/>
            <w:vAlign w:val="center"/>
          </w:tcPr>
          <w:p w14:paraId="663A4E48" w14:textId="77777777" w:rsidR="003F4894" w:rsidRDefault="000D5B91">
            <w:pPr>
              <w:rPr>
                <w:rFonts w:ascii="微软雅黑" w:eastAsia="微软雅黑" w:hAnsi="微软雅黑" w:cs="微软雅黑"/>
                <w:sz w:val="28"/>
              </w:rPr>
            </w:pPr>
            <w:r>
              <w:t>E</w:t>
            </w:r>
            <w:r>
              <w:t>、</w:t>
            </w:r>
            <w:r>
              <w:t xml:space="preserve"> </w:t>
            </w:r>
            <w:r>
              <w:t>完全等价</w:t>
            </w:r>
            <w:r>
              <w:rPr>
                <w:color w:val="EFA030"/>
              </w:rPr>
              <w:t>(</w:t>
            </w:r>
            <w:r>
              <w:rPr>
                <w:color w:val="EFA030"/>
              </w:rPr>
              <w:t>正确答案</w:t>
            </w:r>
            <w:r>
              <w:rPr>
                <w:color w:val="EFA030"/>
              </w:rPr>
              <w:t>)</w:t>
            </w:r>
          </w:p>
        </w:tc>
      </w:tr>
    </w:tbl>
    <w:p w14:paraId="76781BE2" w14:textId="77777777" w:rsidR="003F4894" w:rsidRDefault="003F4894"/>
    <w:p w14:paraId="78D2A5E2" w14:textId="7DD09A91" w:rsidR="003F4894" w:rsidRDefault="000D5B91">
      <w:pPr>
        <w:spacing w:line="360" w:lineRule="auto"/>
      </w:pPr>
      <w:r>
        <w:t xml:space="preserve">1432. </w:t>
      </w:r>
      <w:r>
        <w:t>多组均数比较的方差分析，如果</w:t>
      </w:r>
      <w:r w:rsidR="00B15E03">
        <w:rPr>
          <w:noProof/>
        </w:rPr>
        <w:drawing>
          <wp:inline distT="0" distB="0" distL="0" distR="0" wp14:anchorId="42D0DDA4" wp14:editId="25A31E5D">
            <wp:extent cx="561975" cy="180975"/>
            <wp:effectExtent l="0" t="0" r="0" b="0"/>
            <wp:docPr id="258"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r>
        <w:t>，则应该进一步做的是（）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B284203" w14:textId="77777777">
        <w:trPr>
          <w:trHeight w:val="500"/>
        </w:trPr>
        <w:tc>
          <w:tcPr>
            <w:tcW w:w="7400" w:type="dxa"/>
            <w:shd w:val="clear" w:color="auto" w:fill="FFFFFF"/>
            <w:vAlign w:val="center"/>
          </w:tcPr>
          <w:p w14:paraId="4432C7D0" w14:textId="77777777" w:rsidR="003F4894" w:rsidRDefault="000D5B91">
            <w:r>
              <w:t>A</w:t>
            </w:r>
            <w:r>
              <w:t>、</w:t>
            </w:r>
            <w:r>
              <w:t xml:space="preserve"> </w:t>
            </w:r>
            <w:r>
              <w:t>两均数的</w:t>
            </w:r>
            <w:r>
              <w:t>t</w:t>
            </w:r>
            <w:r>
              <w:t>检验</w:t>
            </w:r>
          </w:p>
        </w:tc>
      </w:tr>
      <w:tr w:rsidR="003F4894" w14:paraId="06E14DE4" w14:textId="77777777">
        <w:trPr>
          <w:trHeight w:val="500"/>
        </w:trPr>
        <w:tc>
          <w:tcPr>
            <w:tcW w:w="7400" w:type="dxa"/>
            <w:shd w:val="clear" w:color="auto" w:fill="FFFFFF"/>
            <w:vAlign w:val="center"/>
          </w:tcPr>
          <w:p w14:paraId="027969ED" w14:textId="77777777" w:rsidR="003F4894" w:rsidRDefault="000D5B91">
            <w:pPr>
              <w:rPr>
                <w:rFonts w:ascii="微软雅黑" w:eastAsia="微软雅黑" w:hAnsi="微软雅黑" w:cs="微软雅黑"/>
                <w:sz w:val="28"/>
              </w:rPr>
            </w:pPr>
            <w:r>
              <w:t>B</w:t>
            </w:r>
            <w:r>
              <w:t>、</w:t>
            </w:r>
            <w:r>
              <w:t xml:space="preserve"> </w:t>
            </w:r>
            <w:r>
              <w:t>区组方差分析</w:t>
            </w:r>
          </w:p>
        </w:tc>
      </w:tr>
      <w:tr w:rsidR="003F4894" w14:paraId="20E2C7B8" w14:textId="77777777">
        <w:trPr>
          <w:trHeight w:val="500"/>
        </w:trPr>
        <w:tc>
          <w:tcPr>
            <w:tcW w:w="7400" w:type="dxa"/>
            <w:shd w:val="clear" w:color="auto" w:fill="FFFFFF"/>
            <w:vAlign w:val="center"/>
          </w:tcPr>
          <w:p w14:paraId="0C75DE6E" w14:textId="77777777" w:rsidR="003F4894" w:rsidRDefault="000D5B91">
            <w:pPr>
              <w:rPr>
                <w:rFonts w:ascii="微软雅黑" w:eastAsia="微软雅黑" w:hAnsi="微软雅黑" w:cs="微软雅黑"/>
                <w:sz w:val="28"/>
              </w:rPr>
            </w:pPr>
            <w:r>
              <w:t>C</w:t>
            </w:r>
            <w:r>
              <w:t>、</w:t>
            </w:r>
            <w:r>
              <w:t xml:space="preserve"> </w:t>
            </w:r>
            <w:r>
              <w:t>方差齐性检验</w:t>
            </w:r>
          </w:p>
        </w:tc>
      </w:tr>
      <w:tr w:rsidR="003F4894" w14:paraId="30B463A4" w14:textId="77777777">
        <w:trPr>
          <w:trHeight w:val="500"/>
        </w:trPr>
        <w:tc>
          <w:tcPr>
            <w:tcW w:w="7400" w:type="dxa"/>
            <w:shd w:val="clear" w:color="auto" w:fill="FFFFFF"/>
            <w:vAlign w:val="center"/>
          </w:tcPr>
          <w:p w14:paraId="3714970B" w14:textId="2DE2AE82"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1D3B451" wp14:editId="721F17D8">
                  <wp:extent cx="123825" cy="161925"/>
                  <wp:effectExtent l="0" t="0" r="0" b="0"/>
                  <wp:docPr id="259"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0D5B91">
              <w:br/>
            </w:r>
            <w:r w:rsidR="000D5B91">
              <w:t>D</w:t>
            </w:r>
            <w:r w:rsidR="000D5B91">
              <w:t>、</w:t>
            </w:r>
            <w:r w:rsidR="000D5B91">
              <w:t xml:space="preserve"> </w:t>
            </w:r>
            <w:r w:rsidR="000D5B91">
              <w:t>检验</w:t>
            </w:r>
            <w:r w:rsidR="000D5B91">
              <w:rPr>
                <w:color w:val="EFA030"/>
              </w:rPr>
              <w:t>(</w:t>
            </w:r>
            <w:r w:rsidR="000D5B91">
              <w:rPr>
                <w:color w:val="EFA030"/>
              </w:rPr>
              <w:t>正确答案</w:t>
            </w:r>
            <w:r w:rsidR="000D5B91">
              <w:rPr>
                <w:color w:val="EFA030"/>
              </w:rPr>
              <w:t>)</w:t>
            </w:r>
          </w:p>
          <w:p w14:paraId="2BF35298" w14:textId="77777777" w:rsidR="003F4894" w:rsidRDefault="003F4894">
            <w:pPr>
              <w:rPr>
                <w:rFonts w:ascii="微软雅黑" w:eastAsia="微软雅黑" w:hAnsi="微软雅黑" w:cs="微软雅黑"/>
                <w:sz w:val="28"/>
              </w:rPr>
            </w:pPr>
          </w:p>
        </w:tc>
      </w:tr>
      <w:tr w:rsidR="003F4894" w14:paraId="4C7CBB7A" w14:textId="77777777">
        <w:trPr>
          <w:trHeight w:val="500"/>
        </w:trPr>
        <w:tc>
          <w:tcPr>
            <w:tcW w:w="7400" w:type="dxa"/>
            <w:shd w:val="clear" w:color="auto" w:fill="FFFFFF"/>
            <w:vAlign w:val="center"/>
          </w:tcPr>
          <w:p w14:paraId="135F5CED" w14:textId="77777777" w:rsidR="003F4894" w:rsidRDefault="000D5B91">
            <w:pPr>
              <w:rPr>
                <w:rFonts w:ascii="微软雅黑" w:eastAsia="微软雅黑" w:hAnsi="微软雅黑" w:cs="微软雅黑"/>
                <w:sz w:val="28"/>
              </w:rPr>
            </w:pPr>
            <w:r>
              <w:t>E</w:t>
            </w:r>
            <w:r>
              <w:t>、</w:t>
            </w:r>
            <w:r>
              <w:t xml:space="preserve"> </w:t>
            </w:r>
            <w:r>
              <w:t>确定单独效应</w:t>
            </w:r>
          </w:p>
        </w:tc>
      </w:tr>
    </w:tbl>
    <w:p w14:paraId="683106D1" w14:textId="77777777" w:rsidR="003F4894" w:rsidRDefault="003F4894"/>
    <w:p w14:paraId="3BDF756A" w14:textId="77777777" w:rsidR="003F4894" w:rsidRDefault="000D5B91">
      <w:pPr>
        <w:spacing w:line="360" w:lineRule="auto"/>
      </w:pPr>
      <w:r>
        <w:t xml:space="preserve">1433. </w:t>
      </w:r>
      <w:r>
        <w:t>方差分析的基本思想为（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E325D6A" w14:textId="77777777">
        <w:trPr>
          <w:trHeight w:val="500"/>
        </w:trPr>
        <w:tc>
          <w:tcPr>
            <w:tcW w:w="7400" w:type="dxa"/>
            <w:shd w:val="clear" w:color="auto" w:fill="FFFFFF"/>
            <w:vAlign w:val="center"/>
          </w:tcPr>
          <w:p w14:paraId="06A83628" w14:textId="77777777" w:rsidR="003F4894" w:rsidRDefault="000D5B91">
            <w:r>
              <w:t>A</w:t>
            </w:r>
            <w:r>
              <w:t>、</w:t>
            </w:r>
            <w:r>
              <w:t xml:space="preserve"> </w:t>
            </w:r>
            <w:r>
              <w:t>组间均方大于组内均方</w:t>
            </w:r>
          </w:p>
        </w:tc>
      </w:tr>
      <w:tr w:rsidR="003F4894" w14:paraId="6720E2F2" w14:textId="77777777">
        <w:trPr>
          <w:trHeight w:val="500"/>
        </w:trPr>
        <w:tc>
          <w:tcPr>
            <w:tcW w:w="7400" w:type="dxa"/>
            <w:shd w:val="clear" w:color="auto" w:fill="FFFFFF"/>
            <w:vAlign w:val="center"/>
          </w:tcPr>
          <w:p w14:paraId="6D36B73F" w14:textId="77777777" w:rsidR="003F4894" w:rsidRDefault="000D5B91">
            <w:pPr>
              <w:rPr>
                <w:rFonts w:ascii="微软雅黑" w:eastAsia="微软雅黑" w:hAnsi="微软雅黑" w:cs="微软雅黑"/>
                <w:sz w:val="28"/>
              </w:rPr>
            </w:pPr>
            <w:r>
              <w:t>B</w:t>
            </w:r>
            <w:r>
              <w:t>、</w:t>
            </w:r>
            <w:r>
              <w:t xml:space="preserve"> </w:t>
            </w:r>
            <w:r>
              <w:t>误差均方必然小于组间均方</w:t>
            </w:r>
          </w:p>
        </w:tc>
      </w:tr>
      <w:tr w:rsidR="003F4894" w14:paraId="27984F25" w14:textId="77777777">
        <w:trPr>
          <w:trHeight w:val="500"/>
        </w:trPr>
        <w:tc>
          <w:tcPr>
            <w:tcW w:w="7400" w:type="dxa"/>
            <w:shd w:val="clear" w:color="auto" w:fill="FFFFFF"/>
            <w:vAlign w:val="center"/>
          </w:tcPr>
          <w:p w14:paraId="73AF4FE1" w14:textId="77777777" w:rsidR="003F4894" w:rsidRDefault="000D5B91">
            <w:pPr>
              <w:rPr>
                <w:rFonts w:ascii="微软雅黑" w:eastAsia="微软雅黑" w:hAnsi="微软雅黑" w:cs="微软雅黑"/>
                <w:sz w:val="28"/>
              </w:rPr>
            </w:pPr>
            <w:r>
              <w:t>C</w:t>
            </w:r>
            <w:r>
              <w:t>、</w:t>
            </w:r>
            <w:r>
              <w:t xml:space="preserve"> </w:t>
            </w:r>
            <w:r>
              <w:t>总离均差平方和及其自由度按设计可以分解成几种不同的来源</w:t>
            </w:r>
          </w:p>
        </w:tc>
      </w:tr>
      <w:tr w:rsidR="003F4894" w14:paraId="2237FBAA" w14:textId="77777777">
        <w:trPr>
          <w:trHeight w:val="500"/>
        </w:trPr>
        <w:tc>
          <w:tcPr>
            <w:tcW w:w="7400" w:type="dxa"/>
            <w:shd w:val="clear" w:color="auto" w:fill="FFFFFF"/>
            <w:vAlign w:val="center"/>
          </w:tcPr>
          <w:p w14:paraId="19210135" w14:textId="77777777" w:rsidR="003F4894" w:rsidRDefault="000D5B91">
            <w:pPr>
              <w:rPr>
                <w:rFonts w:ascii="微软雅黑" w:eastAsia="微软雅黑" w:hAnsi="微软雅黑" w:cs="微软雅黑"/>
                <w:sz w:val="28"/>
              </w:rPr>
            </w:pPr>
            <w:r>
              <w:t>D</w:t>
            </w:r>
            <w:r>
              <w:t>、</w:t>
            </w:r>
            <w:r>
              <w:t xml:space="preserve"> </w:t>
            </w:r>
            <w:r>
              <w:t>组间方差显著大于组内方差时</w:t>
            </w:r>
            <w:r>
              <w:t>,</w:t>
            </w:r>
            <w:r>
              <w:t>该因素对所考察指标的影响显著</w:t>
            </w:r>
          </w:p>
        </w:tc>
      </w:tr>
      <w:tr w:rsidR="003F4894" w14:paraId="1A52768F" w14:textId="77777777">
        <w:trPr>
          <w:trHeight w:val="500"/>
        </w:trPr>
        <w:tc>
          <w:tcPr>
            <w:tcW w:w="7400" w:type="dxa"/>
            <w:shd w:val="clear" w:color="auto" w:fill="FFFFFF"/>
            <w:vAlign w:val="center"/>
          </w:tcPr>
          <w:p w14:paraId="58BE5F14" w14:textId="77777777" w:rsidR="003F4894" w:rsidRDefault="000D5B91">
            <w:pPr>
              <w:rPr>
                <w:rFonts w:ascii="微软雅黑" w:eastAsia="微软雅黑" w:hAnsi="微软雅黑" w:cs="微软雅黑"/>
                <w:sz w:val="28"/>
              </w:rPr>
            </w:pPr>
            <w:r>
              <w:t>E</w:t>
            </w:r>
            <w:r>
              <w:t>、</w:t>
            </w:r>
            <w:r>
              <w:t xml:space="preserve"> </w:t>
            </w:r>
            <w:r>
              <w:t>组内方差显著小于于组间方差时</w:t>
            </w:r>
            <w:r>
              <w:t>,</w:t>
            </w:r>
            <w:r>
              <w:t>该因素对所考察指标的影响显著</w:t>
            </w:r>
            <w:r>
              <w:rPr>
                <w:color w:val="EFA030"/>
              </w:rPr>
              <w:t>(</w:t>
            </w:r>
            <w:r>
              <w:rPr>
                <w:color w:val="EFA030"/>
              </w:rPr>
              <w:t>正确答案</w:t>
            </w:r>
            <w:r>
              <w:rPr>
                <w:color w:val="EFA030"/>
              </w:rPr>
              <w:t>)</w:t>
            </w:r>
          </w:p>
        </w:tc>
      </w:tr>
    </w:tbl>
    <w:p w14:paraId="689AFBD4" w14:textId="77777777" w:rsidR="003F4894" w:rsidRDefault="003F4894"/>
    <w:p w14:paraId="1CBBD07B" w14:textId="77777777" w:rsidR="003F4894" w:rsidRDefault="000D5B91">
      <w:pPr>
        <w:spacing w:line="360" w:lineRule="auto"/>
      </w:pPr>
      <w:r>
        <w:t xml:space="preserve">1434. </w:t>
      </w:r>
      <w:r>
        <w:t>对同一数据，当处理组数</w:t>
      </w:r>
      <w:r>
        <w:t>k=2</w:t>
      </w:r>
      <w:r>
        <w:t>时</w:t>
      </w:r>
      <w:r>
        <w:t>ANOVA</w:t>
      </w:r>
      <w:r>
        <w:t>的结果与</w:t>
      </w:r>
      <w:r>
        <w:t>t</w:t>
      </w:r>
      <w:r>
        <w:t>检验的结果是（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D4956FE" w14:textId="77777777">
        <w:trPr>
          <w:trHeight w:val="500"/>
        </w:trPr>
        <w:tc>
          <w:tcPr>
            <w:tcW w:w="7400" w:type="dxa"/>
            <w:shd w:val="clear" w:color="auto" w:fill="FFFFFF"/>
            <w:vAlign w:val="center"/>
          </w:tcPr>
          <w:p w14:paraId="6C39B7B4" w14:textId="77777777" w:rsidR="003F4894" w:rsidRDefault="000D5B91">
            <w:r>
              <w:t>A</w:t>
            </w:r>
            <w:r>
              <w:t>、</w:t>
            </w:r>
            <w:r>
              <w:t xml:space="preserve"> </w:t>
            </w:r>
            <w:r>
              <w:t>方差分析的结果更可靠</w:t>
            </w:r>
          </w:p>
        </w:tc>
      </w:tr>
      <w:tr w:rsidR="003F4894" w14:paraId="3E57ED7B" w14:textId="77777777">
        <w:trPr>
          <w:trHeight w:val="500"/>
        </w:trPr>
        <w:tc>
          <w:tcPr>
            <w:tcW w:w="7400" w:type="dxa"/>
            <w:shd w:val="clear" w:color="auto" w:fill="FFFFFF"/>
            <w:vAlign w:val="center"/>
          </w:tcPr>
          <w:p w14:paraId="019B4FFA" w14:textId="77777777" w:rsidR="003F4894" w:rsidRDefault="000D5B91">
            <w:pPr>
              <w:rPr>
                <w:rFonts w:ascii="微软雅黑" w:eastAsia="微软雅黑" w:hAnsi="微软雅黑" w:cs="微软雅黑"/>
                <w:sz w:val="28"/>
              </w:rPr>
            </w:pPr>
            <w:r>
              <w:t>B</w:t>
            </w:r>
            <w:r>
              <w:t>、</w:t>
            </w:r>
            <w:r>
              <w:t xml:space="preserve"> t</w:t>
            </w:r>
            <w:r>
              <w:t>检验的结果更可靠</w:t>
            </w:r>
          </w:p>
        </w:tc>
      </w:tr>
      <w:tr w:rsidR="003F4894" w14:paraId="4A4FCD65" w14:textId="77777777">
        <w:trPr>
          <w:trHeight w:val="500"/>
        </w:trPr>
        <w:tc>
          <w:tcPr>
            <w:tcW w:w="7400" w:type="dxa"/>
            <w:shd w:val="clear" w:color="auto" w:fill="FFFFFF"/>
            <w:vAlign w:val="center"/>
          </w:tcPr>
          <w:p w14:paraId="4E3E6259" w14:textId="77777777" w:rsidR="003F4894" w:rsidRDefault="000D5B91">
            <w:pPr>
              <w:rPr>
                <w:rFonts w:ascii="微软雅黑" w:eastAsia="微软雅黑" w:hAnsi="微软雅黑" w:cs="微软雅黑"/>
                <w:sz w:val="28"/>
              </w:rPr>
            </w:pPr>
            <w:r>
              <w:t>C</w:t>
            </w:r>
            <w:r>
              <w:t>、</w:t>
            </w:r>
            <w:r>
              <w:t xml:space="preserve"> </w:t>
            </w:r>
            <w:r>
              <w:t>理论上不同</w:t>
            </w:r>
          </w:p>
        </w:tc>
      </w:tr>
      <w:tr w:rsidR="003F4894" w14:paraId="4F648EB8" w14:textId="77777777">
        <w:trPr>
          <w:trHeight w:val="500"/>
        </w:trPr>
        <w:tc>
          <w:tcPr>
            <w:tcW w:w="7400" w:type="dxa"/>
            <w:shd w:val="clear" w:color="auto" w:fill="FFFFFF"/>
            <w:vAlign w:val="center"/>
          </w:tcPr>
          <w:p w14:paraId="72876618" w14:textId="77777777" w:rsidR="003F4894" w:rsidRDefault="000D5B91">
            <w:pPr>
              <w:rPr>
                <w:rFonts w:ascii="微软雅黑" w:eastAsia="微软雅黑" w:hAnsi="微软雅黑" w:cs="微软雅黑"/>
                <w:sz w:val="28"/>
              </w:rPr>
            </w:pPr>
            <w:r>
              <w:t>D</w:t>
            </w:r>
            <w:r>
              <w:t>、</w:t>
            </w:r>
            <w:r>
              <w:t xml:space="preserve"> </w:t>
            </w:r>
            <w:r>
              <w:t>完全等价且对</w:t>
            </w:r>
            <w:r>
              <w:t>t=F</w:t>
            </w:r>
            <w:r>
              <w:rPr>
                <w:color w:val="EFA030"/>
              </w:rPr>
              <w:t>(</w:t>
            </w:r>
            <w:r>
              <w:rPr>
                <w:color w:val="EFA030"/>
              </w:rPr>
              <w:t>正确答案</w:t>
            </w:r>
            <w:r>
              <w:rPr>
                <w:color w:val="EFA030"/>
              </w:rPr>
              <w:t>)</w:t>
            </w:r>
          </w:p>
        </w:tc>
      </w:tr>
      <w:tr w:rsidR="003F4894" w14:paraId="7E543D7C" w14:textId="77777777">
        <w:trPr>
          <w:trHeight w:val="500"/>
        </w:trPr>
        <w:tc>
          <w:tcPr>
            <w:tcW w:w="7400" w:type="dxa"/>
            <w:shd w:val="clear" w:color="auto" w:fill="FFFFFF"/>
            <w:vAlign w:val="center"/>
          </w:tcPr>
          <w:p w14:paraId="5FC4072D" w14:textId="77777777" w:rsidR="003F4894" w:rsidRDefault="000D5B91">
            <w:pPr>
              <w:rPr>
                <w:rFonts w:ascii="微软雅黑" w:eastAsia="微软雅黑" w:hAnsi="微软雅黑" w:cs="微软雅黑"/>
                <w:sz w:val="28"/>
              </w:rPr>
            </w:pPr>
            <w:r>
              <w:t>E</w:t>
            </w:r>
            <w:r>
              <w:t>、</w:t>
            </w:r>
            <w:r>
              <w:t xml:space="preserve"> </w:t>
            </w:r>
            <w:r>
              <w:t>完全等价且</w:t>
            </w:r>
            <w:r>
              <w:t>t2=F</w:t>
            </w:r>
          </w:p>
        </w:tc>
      </w:tr>
    </w:tbl>
    <w:p w14:paraId="00C7ACB8" w14:textId="77777777" w:rsidR="003F4894" w:rsidRDefault="003F4894"/>
    <w:p w14:paraId="0739CD43" w14:textId="77777777" w:rsidR="003F4894" w:rsidRDefault="000D5B91">
      <w:pPr>
        <w:spacing w:line="360" w:lineRule="auto"/>
      </w:pPr>
      <w:r>
        <w:t xml:space="preserve">1435. </w:t>
      </w:r>
      <w:r>
        <w:t>完全随机设计数据方差分析的变异分解为（）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FFB18CC" w14:textId="77777777">
        <w:trPr>
          <w:trHeight w:val="500"/>
        </w:trPr>
        <w:tc>
          <w:tcPr>
            <w:tcW w:w="7400" w:type="dxa"/>
            <w:shd w:val="clear" w:color="auto" w:fill="FFFFFF"/>
            <w:vAlign w:val="center"/>
          </w:tcPr>
          <w:p w14:paraId="4F844294" w14:textId="77777777" w:rsidR="003F4894" w:rsidRDefault="000D5B91">
            <w:r>
              <w:t>A</w:t>
            </w:r>
            <w:r>
              <w:t>、</w:t>
            </w:r>
            <w:r>
              <w:t xml:space="preserve"> MS</w:t>
            </w:r>
            <w:r>
              <w:t>总</w:t>
            </w:r>
            <w:r>
              <w:t>=MS</w:t>
            </w:r>
            <w:r>
              <w:t>组间</w:t>
            </w:r>
            <w:r>
              <w:t>+MS</w:t>
            </w:r>
            <w:r>
              <w:t>组内</w:t>
            </w:r>
          </w:p>
        </w:tc>
      </w:tr>
      <w:tr w:rsidR="003F4894" w14:paraId="4DDFB3AB" w14:textId="77777777">
        <w:trPr>
          <w:trHeight w:val="500"/>
        </w:trPr>
        <w:tc>
          <w:tcPr>
            <w:tcW w:w="7400" w:type="dxa"/>
            <w:shd w:val="clear" w:color="auto" w:fill="FFFFFF"/>
            <w:vAlign w:val="center"/>
          </w:tcPr>
          <w:p w14:paraId="7EF310FD" w14:textId="77777777" w:rsidR="003F4894" w:rsidRDefault="000D5B91">
            <w:pPr>
              <w:rPr>
                <w:rFonts w:ascii="微软雅黑" w:eastAsia="微软雅黑" w:hAnsi="微软雅黑" w:cs="微软雅黑"/>
                <w:sz w:val="28"/>
              </w:rPr>
            </w:pPr>
            <w:r>
              <w:t>B</w:t>
            </w:r>
            <w:r>
              <w:t>、</w:t>
            </w:r>
            <w:r>
              <w:t xml:space="preserve"> SS</w:t>
            </w:r>
            <w:r>
              <w:t>组间＞</w:t>
            </w:r>
            <w:r>
              <w:t>SS</w:t>
            </w:r>
            <w:r>
              <w:t>组内</w:t>
            </w:r>
          </w:p>
        </w:tc>
      </w:tr>
      <w:tr w:rsidR="003F4894" w14:paraId="07E363EC" w14:textId="77777777">
        <w:trPr>
          <w:trHeight w:val="500"/>
        </w:trPr>
        <w:tc>
          <w:tcPr>
            <w:tcW w:w="7400" w:type="dxa"/>
            <w:shd w:val="clear" w:color="auto" w:fill="FFFFFF"/>
            <w:vAlign w:val="center"/>
          </w:tcPr>
          <w:p w14:paraId="19FC8768" w14:textId="77777777" w:rsidR="003F4894" w:rsidRDefault="000D5B91">
            <w:pPr>
              <w:rPr>
                <w:rFonts w:ascii="微软雅黑" w:eastAsia="微软雅黑" w:hAnsi="微软雅黑" w:cs="微软雅黑"/>
                <w:sz w:val="28"/>
              </w:rPr>
            </w:pPr>
            <w:r>
              <w:t>C</w:t>
            </w:r>
            <w:r>
              <w:t>、</w:t>
            </w:r>
            <w:r>
              <w:t xml:space="preserve"> MS</w:t>
            </w:r>
            <w:r>
              <w:t>组间＜</w:t>
            </w:r>
            <w:r>
              <w:t>MS</w:t>
            </w:r>
            <w:r>
              <w:t>组内</w:t>
            </w:r>
          </w:p>
        </w:tc>
      </w:tr>
      <w:tr w:rsidR="003F4894" w14:paraId="0B40E1D9" w14:textId="77777777">
        <w:trPr>
          <w:trHeight w:val="500"/>
        </w:trPr>
        <w:tc>
          <w:tcPr>
            <w:tcW w:w="7400" w:type="dxa"/>
            <w:shd w:val="clear" w:color="auto" w:fill="FFFFFF"/>
            <w:vAlign w:val="center"/>
          </w:tcPr>
          <w:p w14:paraId="397CFE9F" w14:textId="77777777" w:rsidR="003F4894" w:rsidRDefault="000D5B91">
            <w:pPr>
              <w:rPr>
                <w:rFonts w:ascii="微软雅黑" w:eastAsia="微软雅黑" w:hAnsi="微软雅黑" w:cs="微软雅黑"/>
                <w:sz w:val="28"/>
              </w:rPr>
            </w:pPr>
            <w:r>
              <w:t>D</w:t>
            </w:r>
            <w:r>
              <w:t>、</w:t>
            </w:r>
            <w:r>
              <w:t xml:space="preserve"> </w:t>
            </w:r>
            <w:r>
              <w:t>SS</w:t>
            </w:r>
            <w:r>
              <w:t>总</w:t>
            </w:r>
            <w:r>
              <w:t>=SS</w:t>
            </w:r>
            <w:r>
              <w:t>组间</w:t>
            </w:r>
            <w:r>
              <w:t>+SS</w:t>
            </w:r>
            <w:r>
              <w:t>组内</w:t>
            </w:r>
            <w:r>
              <w:rPr>
                <w:color w:val="EFA030"/>
              </w:rPr>
              <w:t>(</w:t>
            </w:r>
            <w:r>
              <w:rPr>
                <w:color w:val="EFA030"/>
              </w:rPr>
              <w:t>正确答案</w:t>
            </w:r>
            <w:r>
              <w:rPr>
                <w:color w:val="EFA030"/>
              </w:rPr>
              <w:t>)</w:t>
            </w:r>
          </w:p>
        </w:tc>
      </w:tr>
      <w:tr w:rsidR="003F4894" w14:paraId="4A627AB3" w14:textId="77777777">
        <w:trPr>
          <w:trHeight w:val="500"/>
        </w:trPr>
        <w:tc>
          <w:tcPr>
            <w:tcW w:w="7400" w:type="dxa"/>
            <w:shd w:val="clear" w:color="auto" w:fill="FFFFFF"/>
            <w:vAlign w:val="center"/>
          </w:tcPr>
          <w:p w14:paraId="5324EB44" w14:textId="77777777" w:rsidR="003F4894" w:rsidRDefault="000D5B91">
            <w:pPr>
              <w:rPr>
                <w:rFonts w:ascii="微软雅黑" w:eastAsia="微软雅黑" w:hAnsi="微软雅黑" w:cs="微软雅黑"/>
                <w:sz w:val="28"/>
              </w:rPr>
            </w:pPr>
            <w:r>
              <w:t>E</w:t>
            </w:r>
            <w:r>
              <w:t>、</w:t>
            </w:r>
            <w:r>
              <w:t xml:space="preserve"> V</w:t>
            </w:r>
            <w:r>
              <w:t>组间＜</w:t>
            </w:r>
            <w:r>
              <w:t>V</w:t>
            </w:r>
            <w:r>
              <w:t>组内</w:t>
            </w:r>
          </w:p>
        </w:tc>
      </w:tr>
    </w:tbl>
    <w:p w14:paraId="3F0A0D8D" w14:textId="77777777" w:rsidR="003F4894" w:rsidRDefault="003F4894"/>
    <w:p w14:paraId="7FB6C2F8" w14:textId="77777777" w:rsidR="003F4894" w:rsidRDefault="000D5B91">
      <w:pPr>
        <w:spacing w:line="360" w:lineRule="auto"/>
      </w:pPr>
      <w:r>
        <w:t>1436. K</w:t>
      </w:r>
      <w:r>
        <w:t>个组方差齐性检验结果为</w:t>
      </w:r>
      <w:r>
        <w:t>P</w:t>
      </w:r>
      <w:r>
        <w:t>＜</w:t>
      </w:r>
      <w:r>
        <w:t>0.01</w:t>
      </w:r>
      <w:r>
        <w:t>，可认为（）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E40DC0" w14:textId="77777777">
        <w:trPr>
          <w:trHeight w:val="500"/>
        </w:trPr>
        <w:tc>
          <w:tcPr>
            <w:tcW w:w="7400" w:type="dxa"/>
            <w:shd w:val="clear" w:color="auto" w:fill="FFFFFF"/>
            <w:vAlign w:val="center"/>
          </w:tcPr>
          <w:p w14:paraId="2162A1C0" w14:textId="77777777" w:rsidR="003F4894" w:rsidRDefault="000D5B91">
            <w:r>
              <w:t>A</w:t>
            </w:r>
            <w:r>
              <w:t>、</w:t>
            </w:r>
            <w:r>
              <w:t xml:space="preserve"> </w:t>
            </w:r>
            <w:r>
              <w:t>各样本方差全相等</w:t>
            </w:r>
          </w:p>
        </w:tc>
      </w:tr>
      <w:tr w:rsidR="003F4894" w14:paraId="063D9416" w14:textId="77777777">
        <w:trPr>
          <w:trHeight w:val="500"/>
        </w:trPr>
        <w:tc>
          <w:tcPr>
            <w:tcW w:w="7400" w:type="dxa"/>
            <w:shd w:val="clear" w:color="auto" w:fill="FFFFFF"/>
            <w:vAlign w:val="center"/>
          </w:tcPr>
          <w:p w14:paraId="4AF07822" w14:textId="77777777" w:rsidR="003F4894" w:rsidRDefault="000D5B91">
            <w:pPr>
              <w:rPr>
                <w:rFonts w:ascii="微软雅黑" w:eastAsia="微软雅黑" w:hAnsi="微软雅黑" w:cs="微软雅黑"/>
                <w:sz w:val="28"/>
              </w:rPr>
            </w:pPr>
            <w:r>
              <w:t>B</w:t>
            </w:r>
            <w:r>
              <w:t>、</w:t>
            </w:r>
            <w:r>
              <w:t xml:space="preserve"> </w:t>
            </w:r>
            <w:r>
              <w:t>各总体方差全相等</w:t>
            </w:r>
          </w:p>
        </w:tc>
      </w:tr>
      <w:tr w:rsidR="003F4894" w14:paraId="1709D3EB" w14:textId="77777777">
        <w:trPr>
          <w:trHeight w:val="500"/>
        </w:trPr>
        <w:tc>
          <w:tcPr>
            <w:tcW w:w="7400" w:type="dxa"/>
            <w:shd w:val="clear" w:color="auto" w:fill="FFFFFF"/>
            <w:vAlign w:val="center"/>
          </w:tcPr>
          <w:p w14:paraId="0366BA68" w14:textId="77777777" w:rsidR="003F4894" w:rsidRDefault="000D5B91">
            <w:pPr>
              <w:rPr>
                <w:rFonts w:ascii="微软雅黑" w:eastAsia="微软雅黑" w:hAnsi="微软雅黑" w:cs="微软雅黑"/>
                <w:sz w:val="28"/>
              </w:rPr>
            </w:pPr>
            <w:r>
              <w:t>C</w:t>
            </w:r>
            <w:r>
              <w:t>、</w:t>
            </w:r>
            <w:r>
              <w:t xml:space="preserve"> </w:t>
            </w:r>
            <w:r>
              <w:t>总体方差全不相等</w:t>
            </w:r>
          </w:p>
        </w:tc>
      </w:tr>
      <w:tr w:rsidR="003F4894" w14:paraId="5CBAE468" w14:textId="77777777">
        <w:trPr>
          <w:trHeight w:val="500"/>
        </w:trPr>
        <w:tc>
          <w:tcPr>
            <w:tcW w:w="7400" w:type="dxa"/>
            <w:shd w:val="clear" w:color="auto" w:fill="FFFFFF"/>
            <w:vAlign w:val="center"/>
          </w:tcPr>
          <w:p w14:paraId="6F139152" w14:textId="77777777" w:rsidR="003F4894" w:rsidRDefault="000D5B91">
            <w:pPr>
              <w:rPr>
                <w:rFonts w:ascii="微软雅黑" w:eastAsia="微软雅黑" w:hAnsi="微软雅黑" w:cs="微软雅黑"/>
                <w:sz w:val="28"/>
              </w:rPr>
            </w:pPr>
            <w:r>
              <w:t>D</w:t>
            </w:r>
            <w:r>
              <w:t>、</w:t>
            </w:r>
            <w:r>
              <w:t xml:space="preserve"> </w:t>
            </w:r>
            <w:r>
              <w:t>至少有两个总体均数不等</w:t>
            </w:r>
          </w:p>
        </w:tc>
      </w:tr>
      <w:tr w:rsidR="003F4894" w14:paraId="16484B4B" w14:textId="77777777">
        <w:trPr>
          <w:trHeight w:val="500"/>
        </w:trPr>
        <w:tc>
          <w:tcPr>
            <w:tcW w:w="7400" w:type="dxa"/>
            <w:shd w:val="clear" w:color="auto" w:fill="FFFFFF"/>
            <w:vAlign w:val="center"/>
          </w:tcPr>
          <w:p w14:paraId="08D96019" w14:textId="77777777" w:rsidR="003F4894" w:rsidRDefault="000D5B91">
            <w:pPr>
              <w:rPr>
                <w:rFonts w:ascii="微软雅黑" w:eastAsia="微软雅黑" w:hAnsi="微软雅黑" w:cs="微软雅黑"/>
                <w:sz w:val="28"/>
              </w:rPr>
            </w:pPr>
            <w:r>
              <w:t>E</w:t>
            </w:r>
            <w:r>
              <w:t>、</w:t>
            </w:r>
            <w:r>
              <w:t xml:space="preserve"> </w:t>
            </w:r>
            <w:r>
              <w:t>至少有两个总体方差不等</w:t>
            </w:r>
            <w:r>
              <w:rPr>
                <w:color w:val="EFA030"/>
              </w:rPr>
              <w:t>(</w:t>
            </w:r>
            <w:r>
              <w:rPr>
                <w:color w:val="EFA030"/>
              </w:rPr>
              <w:t>正确答案</w:t>
            </w:r>
            <w:r>
              <w:rPr>
                <w:color w:val="EFA030"/>
              </w:rPr>
              <w:t>)</w:t>
            </w:r>
          </w:p>
        </w:tc>
      </w:tr>
    </w:tbl>
    <w:p w14:paraId="6E7D362A" w14:textId="77777777" w:rsidR="003F4894" w:rsidRDefault="003F4894"/>
    <w:p w14:paraId="5493D2C2" w14:textId="77777777" w:rsidR="003F4894" w:rsidRDefault="000D5B91">
      <w:pPr>
        <w:spacing w:line="360" w:lineRule="auto"/>
      </w:pPr>
      <w:r>
        <w:t xml:space="preserve">1437. </w:t>
      </w:r>
      <w:r>
        <w:t>方差分析后，若</w:t>
      </w:r>
      <w:r>
        <w:t>P</w:t>
      </w:r>
      <w:r>
        <w:t>＜</w:t>
      </w:r>
      <w:r>
        <w:t>0.05</w:t>
      </w:r>
      <w:r>
        <w:t>，则结论是（）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905A3A6" w14:textId="77777777">
        <w:trPr>
          <w:trHeight w:val="500"/>
        </w:trPr>
        <w:tc>
          <w:tcPr>
            <w:tcW w:w="7400" w:type="dxa"/>
            <w:shd w:val="clear" w:color="auto" w:fill="FFFFFF"/>
            <w:vAlign w:val="center"/>
          </w:tcPr>
          <w:p w14:paraId="46092CBA" w14:textId="77777777" w:rsidR="003F4894" w:rsidRDefault="000D5B91">
            <w:r>
              <w:t>A</w:t>
            </w:r>
            <w:r>
              <w:t>、</w:t>
            </w:r>
            <w:r>
              <w:t xml:space="preserve"> </w:t>
            </w:r>
            <w:r>
              <w:t>各样本均数全相等</w:t>
            </w:r>
          </w:p>
        </w:tc>
      </w:tr>
      <w:tr w:rsidR="003F4894" w14:paraId="5165793A" w14:textId="77777777">
        <w:trPr>
          <w:trHeight w:val="500"/>
        </w:trPr>
        <w:tc>
          <w:tcPr>
            <w:tcW w:w="7400" w:type="dxa"/>
            <w:shd w:val="clear" w:color="auto" w:fill="FFFFFF"/>
            <w:vAlign w:val="center"/>
          </w:tcPr>
          <w:p w14:paraId="18640D78" w14:textId="77777777" w:rsidR="003F4894" w:rsidRDefault="000D5B91">
            <w:pPr>
              <w:rPr>
                <w:rFonts w:ascii="微软雅黑" w:eastAsia="微软雅黑" w:hAnsi="微软雅黑" w:cs="微软雅黑"/>
                <w:sz w:val="28"/>
              </w:rPr>
            </w:pPr>
            <w:r>
              <w:t>B</w:t>
            </w:r>
            <w:r>
              <w:t>、</w:t>
            </w:r>
            <w:r>
              <w:t xml:space="preserve"> </w:t>
            </w:r>
            <w:r>
              <w:t>各样本均数不全相等</w:t>
            </w:r>
          </w:p>
        </w:tc>
      </w:tr>
      <w:tr w:rsidR="003F4894" w14:paraId="40B345F8" w14:textId="77777777">
        <w:trPr>
          <w:trHeight w:val="500"/>
        </w:trPr>
        <w:tc>
          <w:tcPr>
            <w:tcW w:w="7400" w:type="dxa"/>
            <w:shd w:val="clear" w:color="auto" w:fill="FFFFFF"/>
            <w:vAlign w:val="center"/>
          </w:tcPr>
          <w:p w14:paraId="3CE88E99" w14:textId="77777777" w:rsidR="003F4894" w:rsidRDefault="000D5B91">
            <w:pPr>
              <w:rPr>
                <w:rFonts w:ascii="微软雅黑" w:eastAsia="微软雅黑" w:hAnsi="微软雅黑" w:cs="微软雅黑"/>
                <w:sz w:val="28"/>
              </w:rPr>
            </w:pPr>
            <w:r>
              <w:t>C</w:t>
            </w:r>
            <w:r>
              <w:t>、</w:t>
            </w:r>
            <w:r>
              <w:t xml:space="preserve"> </w:t>
            </w:r>
            <w:r>
              <w:t>至少有两个样本均数不等</w:t>
            </w:r>
          </w:p>
        </w:tc>
      </w:tr>
      <w:tr w:rsidR="003F4894" w14:paraId="0A1E2AE6" w14:textId="77777777">
        <w:trPr>
          <w:trHeight w:val="500"/>
        </w:trPr>
        <w:tc>
          <w:tcPr>
            <w:tcW w:w="7400" w:type="dxa"/>
            <w:shd w:val="clear" w:color="auto" w:fill="FFFFFF"/>
            <w:vAlign w:val="center"/>
          </w:tcPr>
          <w:p w14:paraId="38901263" w14:textId="77777777" w:rsidR="003F4894" w:rsidRDefault="000D5B91">
            <w:pPr>
              <w:rPr>
                <w:rFonts w:ascii="微软雅黑" w:eastAsia="微软雅黑" w:hAnsi="微软雅黑" w:cs="微软雅黑"/>
                <w:sz w:val="28"/>
              </w:rPr>
            </w:pPr>
            <w:r>
              <w:t>D</w:t>
            </w:r>
            <w:r>
              <w:t>、</w:t>
            </w:r>
            <w:r>
              <w:t xml:space="preserve"> </w:t>
            </w:r>
            <w:r>
              <w:t>至少有两个总体均数不等</w:t>
            </w:r>
            <w:r>
              <w:rPr>
                <w:color w:val="EFA030"/>
              </w:rPr>
              <w:t>(</w:t>
            </w:r>
            <w:r>
              <w:rPr>
                <w:color w:val="EFA030"/>
              </w:rPr>
              <w:t>正确答案</w:t>
            </w:r>
            <w:r>
              <w:rPr>
                <w:color w:val="EFA030"/>
              </w:rPr>
              <w:t>)</w:t>
            </w:r>
          </w:p>
        </w:tc>
      </w:tr>
      <w:tr w:rsidR="003F4894" w14:paraId="0632B561" w14:textId="77777777">
        <w:trPr>
          <w:trHeight w:val="500"/>
        </w:trPr>
        <w:tc>
          <w:tcPr>
            <w:tcW w:w="7400" w:type="dxa"/>
            <w:shd w:val="clear" w:color="auto" w:fill="FFFFFF"/>
            <w:vAlign w:val="center"/>
          </w:tcPr>
          <w:p w14:paraId="42605F3E" w14:textId="77777777" w:rsidR="003F4894" w:rsidRDefault="000D5B91">
            <w:pPr>
              <w:rPr>
                <w:rFonts w:ascii="微软雅黑" w:eastAsia="微软雅黑" w:hAnsi="微软雅黑" w:cs="微软雅黑"/>
                <w:sz w:val="28"/>
              </w:rPr>
            </w:pPr>
            <w:r>
              <w:t>E</w:t>
            </w:r>
            <w:r>
              <w:t>、</w:t>
            </w:r>
            <w:r>
              <w:t xml:space="preserve"> </w:t>
            </w:r>
            <w:r>
              <w:t>各总体均数全相等</w:t>
            </w:r>
          </w:p>
        </w:tc>
      </w:tr>
    </w:tbl>
    <w:p w14:paraId="6264F445" w14:textId="77777777" w:rsidR="003F4894" w:rsidRDefault="003F4894"/>
    <w:p w14:paraId="55FBF772" w14:textId="77777777" w:rsidR="003F4894" w:rsidRDefault="000D5B91">
      <w:pPr>
        <w:spacing w:line="360" w:lineRule="auto"/>
      </w:pPr>
      <w:r>
        <w:t xml:space="preserve">1438. </w:t>
      </w:r>
      <w:r>
        <w:t>对</w:t>
      </w:r>
      <w:r>
        <w:t>k</w:t>
      </w:r>
      <w:r>
        <w:t>个处理组，</w:t>
      </w:r>
      <w:r>
        <w:t>b</w:t>
      </w:r>
      <w:r>
        <w:t>个随机区组数据的方差分析，其误差的自由度为（）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AA2AEA0" w14:textId="77777777">
        <w:trPr>
          <w:trHeight w:val="500"/>
        </w:trPr>
        <w:tc>
          <w:tcPr>
            <w:tcW w:w="7400" w:type="dxa"/>
            <w:shd w:val="clear" w:color="auto" w:fill="FFFFFF"/>
            <w:vAlign w:val="center"/>
          </w:tcPr>
          <w:p w14:paraId="3E50BE56" w14:textId="77777777" w:rsidR="003F4894" w:rsidRDefault="000D5B91">
            <w:r>
              <w:t>A</w:t>
            </w:r>
            <w:r>
              <w:t>、</w:t>
            </w:r>
            <w:r>
              <w:t xml:space="preserve"> kb-k-b</w:t>
            </w:r>
          </w:p>
        </w:tc>
      </w:tr>
      <w:tr w:rsidR="003F4894" w14:paraId="663A4D36" w14:textId="77777777">
        <w:trPr>
          <w:trHeight w:val="500"/>
        </w:trPr>
        <w:tc>
          <w:tcPr>
            <w:tcW w:w="7400" w:type="dxa"/>
            <w:shd w:val="clear" w:color="auto" w:fill="FFFFFF"/>
            <w:vAlign w:val="center"/>
          </w:tcPr>
          <w:p w14:paraId="0E12119C" w14:textId="77777777" w:rsidR="003F4894" w:rsidRDefault="000D5B91">
            <w:pPr>
              <w:rPr>
                <w:rFonts w:ascii="微软雅黑" w:eastAsia="微软雅黑" w:hAnsi="微软雅黑" w:cs="微软雅黑"/>
                <w:sz w:val="28"/>
              </w:rPr>
            </w:pPr>
            <w:r>
              <w:t>B</w:t>
            </w:r>
            <w:r>
              <w:t>、</w:t>
            </w:r>
            <w:r>
              <w:t xml:space="preserve"> kb-k-b-1</w:t>
            </w:r>
          </w:p>
        </w:tc>
      </w:tr>
      <w:tr w:rsidR="003F4894" w14:paraId="4F4D5A1B" w14:textId="77777777">
        <w:trPr>
          <w:trHeight w:val="500"/>
        </w:trPr>
        <w:tc>
          <w:tcPr>
            <w:tcW w:w="7400" w:type="dxa"/>
            <w:shd w:val="clear" w:color="auto" w:fill="FFFFFF"/>
            <w:vAlign w:val="center"/>
          </w:tcPr>
          <w:p w14:paraId="65B0EBA7" w14:textId="77777777" w:rsidR="003F4894" w:rsidRDefault="000D5B91">
            <w:pPr>
              <w:rPr>
                <w:rFonts w:ascii="微软雅黑" w:eastAsia="微软雅黑" w:hAnsi="微软雅黑" w:cs="微软雅黑"/>
                <w:sz w:val="28"/>
              </w:rPr>
            </w:pPr>
            <w:r>
              <w:t>C</w:t>
            </w:r>
            <w:r>
              <w:t>、</w:t>
            </w:r>
            <w:r>
              <w:t xml:space="preserve"> kb-k-b-2</w:t>
            </w:r>
          </w:p>
        </w:tc>
      </w:tr>
      <w:tr w:rsidR="003F4894" w14:paraId="79013B20" w14:textId="77777777">
        <w:trPr>
          <w:trHeight w:val="500"/>
        </w:trPr>
        <w:tc>
          <w:tcPr>
            <w:tcW w:w="7400" w:type="dxa"/>
            <w:shd w:val="clear" w:color="auto" w:fill="FFFFFF"/>
            <w:vAlign w:val="center"/>
          </w:tcPr>
          <w:p w14:paraId="6586A1FC" w14:textId="77777777" w:rsidR="003F4894" w:rsidRDefault="000D5B91">
            <w:pPr>
              <w:rPr>
                <w:rFonts w:ascii="微软雅黑" w:eastAsia="微软雅黑" w:hAnsi="微软雅黑" w:cs="微软雅黑"/>
                <w:sz w:val="28"/>
              </w:rPr>
            </w:pPr>
            <w:r>
              <w:t>D</w:t>
            </w:r>
            <w:r>
              <w:t>、</w:t>
            </w:r>
            <w:r>
              <w:t xml:space="preserve"> kb-k-b+1</w:t>
            </w:r>
            <w:r>
              <w:rPr>
                <w:color w:val="EFA030"/>
              </w:rPr>
              <w:t>(</w:t>
            </w:r>
            <w:r>
              <w:rPr>
                <w:color w:val="EFA030"/>
              </w:rPr>
              <w:t>正确答案</w:t>
            </w:r>
            <w:r>
              <w:rPr>
                <w:color w:val="EFA030"/>
              </w:rPr>
              <w:t>)</w:t>
            </w:r>
          </w:p>
        </w:tc>
      </w:tr>
      <w:tr w:rsidR="003F4894" w14:paraId="053D1DE7" w14:textId="77777777">
        <w:trPr>
          <w:trHeight w:val="500"/>
        </w:trPr>
        <w:tc>
          <w:tcPr>
            <w:tcW w:w="7400" w:type="dxa"/>
            <w:shd w:val="clear" w:color="auto" w:fill="FFFFFF"/>
            <w:vAlign w:val="center"/>
          </w:tcPr>
          <w:p w14:paraId="3F46411F" w14:textId="77777777" w:rsidR="003F4894" w:rsidRDefault="000D5B91">
            <w:pPr>
              <w:rPr>
                <w:rFonts w:ascii="微软雅黑" w:eastAsia="微软雅黑" w:hAnsi="微软雅黑" w:cs="微软雅黑"/>
                <w:sz w:val="28"/>
              </w:rPr>
            </w:pPr>
            <w:r>
              <w:t>E</w:t>
            </w:r>
            <w:r>
              <w:t>、</w:t>
            </w:r>
            <w:r>
              <w:t xml:space="preserve"> kb-k-b+2</w:t>
            </w:r>
          </w:p>
        </w:tc>
      </w:tr>
    </w:tbl>
    <w:p w14:paraId="14B0E004" w14:textId="77777777" w:rsidR="003F4894" w:rsidRDefault="003F4894"/>
    <w:p w14:paraId="608EBCAA" w14:textId="77777777" w:rsidR="003F4894" w:rsidRDefault="000D5B91">
      <w:pPr>
        <w:spacing w:line="360" w:lineRule="auto"/>
      </w:pPr>
      <w:r>
        <w:t xml:space="preserve">1439. </w:t>
      </w:r>
      <w:r>
        <w:t>某职业病防治院测定了</w:t>
      </w:r>
      <w:r>
        <w:t> 11</w:t>
      </w:r>
      <w:r>
        <w:t>名石棉肺患者、</w:t>
      </w:r>
      <w:r>
        <w:t>9</w:t>
      </w:r>
      <w:r>
        <w:t>名石棉肺可疑患者和</w:t>
      </w:r>
      <w:r>
        <w:t>11</w:t>
      </w:r>
      <w:r>
        <w:t>名非患者</w:t>
      </w:r>
      <w:r>
        <w:t> </w:t>
      </w:r>
      <w:r>
        <w:t>的用力肺活量，求得其均数分别为</w:t>
      </w:r>
      <w:r>
        <w:t>1. 79L</w:t>
      </w:r>
      <w:r>
        <w:t>、</w:t>
      </w:r>
      <w:r>
        <w:t>2. 31L</w:t>
      </w:r>
      <w:r>
        <w:t>和</w:t>
      </w:r>
      <w:r>
        <w:t>3</w:t>
      </w:r>
      <w:r>
        <w:t>，</w:t>
      </w:r>
      <w:r>
        <w:t>08L</w:t>
      </w:r>
      <w:r>
        <w:t>能否据此认为石棉肺患者、</w:t>
      </w:r>
      <w:r>
        <w:t> </w:t>
      </w:r>
      <w:r>
        <w:t>石棉肺可疑患者和非患者的用力肺活量不同？答案是（）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CDAE6C8" w14:textId="77777777">
        <w:trPr>
          <w:trHeight w:val="500"/>
        </w:trPr>
        <w:tc>
          <w:tcPr>
            <w:tcW w:w="7400" w:type="dxa"/>
            <w:shd w:val="clear" w:color="auto" w:fill="FFFFFF"/>
            <w:vAlign w:val="center"/>
          </w:tcPr>
          <w:p w14:paraId="5EE89CF9" w14:textId="77777777" w:rsidR="003F4894" w:rsidRDefault="000D5B91">
            <w:r>
              <w:t>A</w:t>
            </w:r>
            <w:r>
              <w:t>、</w:t>
            </w:r>
            <w:r>
              <w:t xml:space="preserve"> </w:t>
            </w:r>
            <w:r>
              <w:t>能</w:t>
            </w:r>
            <w:r>
              <w:t>,</w:t>
            </w:r>
            <w:r>
              <w:t>因</w:t>
            </w:r>
            <w:r>
              <w:t>3</w:t>
            </w:r>
            <w:r>
              <w:t>个样本均数不同</w:t>
            </w:r>
          </w:p>
        </w:tc>
      </w:tr>
      <w:tr w:rsidR="003F4894" w14:paraId="3113EA7E" w14:textId="77777777">
        <w:trPr>
          <w:trHeight w:val="500"/>
        </w:trPr>
        <w:tc>
          <w:tcPr>
            <w:tcW w:w="7400" w:type="dxa"/>
            <w:shd w:val="clear" w:color="auto" w:fill="FFFFFF"/>
            <w:vAlign w:val="center"/>
          </w:tcPr>
          <w:p w14:paraId="14D456D5" w14:textId="77777777" w:rsidR="003F4894" w:rsidRDefault="000D5B91">
            <w:pPr>
              <w:rPr>
                <w:rFonts w:ascii="微软雅黑" w:eastAsia="微软雅黑" w:hAnsi="微软雅黑" w:cs="微软雅黑"/>
                <w:sz w:val="28"/>
              </w:rPr>
            </w:pPr>
            <w:r>
              <w:t>B</w:t>
            </w:r>
            <w:r>
              <w:t>、</w:t>
            </w:r>
            <w:r>
              <w:t xml:space="preserve"> </w:t>
            </w:r>
            <w:r>
              <w:t>需对</w:t>
            </w:r>
            <w:r>
              <w:t>3</w:t>
            </w:r>
            <w:r>
              <w:t>个均数作两两</w:t>
            </w:r>
            <w:r>
              <w:t>t</w:t>
            </w:r>
            <w:r>
              <w:t>检验才能确定</w:t>
            </w:r>
          </w:p>
        </w:tc>
      </w:tr>
      <w:tr w:rsidR="003F4894" w14:paraId="7CEEEBEC" w14:textId="77777777">
        <w:trPr>
          <w:trHeight w:val="500"/>
        </w:trPr>
        <w:tc>
          <w:tcPr>
            <w:tcW w:w="7400" w:type="dxa"/>
            <w:shd w:val="clear" w:color="auto" w:fill="FFFFFF"/>
            <w:vAlign w:val="center"/>
          </w:tcPr>
          <w:p w14:paraId="6417B7B1" w14:textId="77777777" w:rsidR="003F4894" w:rsidRDefault="000D5B91">
            <w:pPr>
              <w:rPr>
                <w:rFonts w:ascii="微软雅黑" w:eastAsia="微软雅黑" w:hAnsi="微软雅黑" w:cs="微软雅黑"/>
                <w:sz w:val="28"/>
              </w:rPr>
            </w:pPr>
            <w:r>
              <w:t>C</w:t>
            </w:r>
            <w:r>
              <w:t>、</w:t>
            </w:r>
            <w:r>
              <w:t xml:space="preserve"> </w:t>
            </w:r>
            <w:r>
              <w:t>需对</w:t>
            </w:r>
            <w:r>
              <w:t>3</w:t>
            </w:r>
            <w:r>
              <w:t>个均数作两两</w:t>
            </w:r>
            <w:r>
              <w:t>Z</w:t>
            </w:r>
            <w:r>
              <w:t>检验才能确定</w:t>
            </w:r>
          </w:p>
        </w:tc>
      </w:tr>
      <w:tr w:rsidR="003F4894" w14:paraId="76A0D7CB" w14:textId="77777777">
        <w:trPr>
          <w:trHeight w:val="500"/>
        </w:trPr>
        <w:tc>
          <w:tcPr>
            <w:tcW w:w="7400" w:type="dxa"/>
            <w:shd w:val="clear" w:color="auto" w:fill="FFFFFF"/>
            <w:vAlign w:val="center"/>
          </w:tcPr>
          <w:p w14:paraId="74DDA8C7" w14:textId="77777777" w:rsidR="003F4894" w:rsidRDefault="000D5B91">
            <w:pPr>
              <w:rPr>
                <w:rFonts w:ascii="微软雅黑" w:eastAsia="微软雅黑" w:hAnsi="微软雅黑" w:cs="微软雅黑"/>
                <w:sz w:val="28"/>
              </w:rPr>
            </w:pPr>
            <w:r>
              <w:t>D</w:t>
            </w:r>
            <w:r>
              <w:t>、</w:t>
            </w:r>
            <w:r>
              <w:t xml:space="preserve"> </w:t>
            </w:r>
            <w:r>
              <w:t>需作完全随机设计</w:t>
            </w:r>
            <w:r>
              <w:t>3</w:t>
            </w:r>
            <w:r>
              <w:t>个均数比较的</w:t>
            </w:r>
            <w:r>
              <w:t>ANOVA</w:t>
            </w:r>
            <w:r>
              <w:t>才能确定</w:t>
            </w:r>
            <w:r>
              <w:rPr>
                <w:color w:val="EFA030"/>
              </w:rPr>
              <w:t>(</w:t>
            </w:r>
            <w:r>
              <w:rPr>
                <w:color w:val="EFA030"/>
              </w:rPr>
              <w:t>正确答案</w:t>
            </w:r>
            <w:r>
              <w:rPr>
                <w:color w:val="EFA030"/>
              </w:rPr>
              <w:t>)</w:t>
            </w:r>
          </w:p>
        </w:tc>
      </w:tr>
      <w:tr w:rsidR="003F4894" w14:paraId="394CD979" w14:textId="77777777">
        <w:trPr>
          <w:trHeight w:val="500"/>
        </w:trPr>
        <w:tc>
          <w:tcPr>
            <w:tcW w:w="7400" w:type="dxa"/>
            <w:shd w:val="clear" w:color="auto" w:fill="FFFFFF"/>
            <w:vAlign w:val="center"/>
          </w:tcPr>
          <w:p w14:paraId="1383908B" w14:textId="77777777" w:rsidR="003F4894" w:rsidRDefault="000D5B91">
            <w:pPr>
              <w:rPr>
                <w:rFonts w:ascii="微软雅黑" w:eastAsia="微软雅黑" w:hAnsi="微软雅黑" w:cs="微软雅黑"/>
                <w:sz w:val="28"/>
              </w:rPr>
            </w:pPr>
            <w:r>
              <w:t>E</w:t>
            </w:r>
            <w:r>
              <w:t>、</w:t>
            </w:r>
            <w:r>
              <w:t xml:space="preserve"> </w:t>
            </w:r>
            <w:r>
              <w:t>需作随机区组设计</w:t>
            </w:r>
            <w:r>
              <w:t>3</w:t>
            </w:r>
            <w:r>
              <w:t>个均数比较的</w:t>
            </w:r>
            <w:r>
              <w:t>ANOVA</w:t>
            </w:r>
            <w:r>
              <w:t>才能确定</w:t>
            </w:r>
          </w:p>
        </w:tc>
      </w:tr>
    </w:tbl>
    <w:p w14:paraId="543FBA8B" w14:textId="77777777" w:rsidR="003F4894" w:rsidRDefault="003F4894"/>
    <w:p w14:paraId="2BE43A31" w14:textId="77777777" w:rsidR="003F4894" w:rsidRDefault="000D5B91">
      <w:pPr>
        <w:spacing w:line="360" w:lineRule="auto"/>
      </w:pPr>
      <w:r>
        <w:t xml:space="preserve">1440. </w:t>
      </w:r>
      <w:r>
        <w:t>某医师用</w:t>
      </w:r>
      <w:r>
        <w:t>A</w:t>
      </w:r>
      <w:r>
        <w:t>、</w:t>
      </w:r>
      <w:r>
        <w:t>B</w:t>
      </w:r>
      <w:r>
        <w:t>、</w:t>
      </w:r>
      <w:r>
        <w:t>C</w:t>
      </w:r>
      <w:r>
        <w:t>三种方案分别治疗</w:t>
      </w:r>
      <w:r>
        <w:t>7</w:t>
      </w:r>
      <w:r>
        <w:t>例、</w:t>
      </w:r>
      <w:r>
        <w:t>6</w:t>
      </w:r>
      <w:r>
        <w:t>例和</w:t>
      </w:r>
      <w:r>
        <w:t>8</w:t>
      </w:r>
      <w:r>
        <w:t>例婴幼儿贫血患者。治疗</w:t>
      </w:r>
      <w:r>
        <w:t>1 </w:t>
      </w:r>
      <w:r>
        <w:t>个月后，记录</w:t>
      </w:r>
      <w:r>
        <w:t>Hb</w:t>
      </w:r>
      <w:r>
        <w:t>增加量</w:t>
      </w:r>
      <w:r>
        <w:t>g/L,</w:t>
      </w:r>
      <w:r>
        <w:t>求得其均数为</w:t>
      </w:r>
      <w:r>
        <w:t>26.0</w:t>
      </w:r>
      <w:r>
        <w:t>、</w:t>
      </w:r>
      <w:r>
        <w:t>18.0</w:t>
      </w:r>
      <w:r>
        <w:t>和</w:t>
      </w:r>
      <w:r>
        <w:t>6.0</w:t>
      </w:r>
      <w:r>
        <w:t>。若用</w:t>
      </w:r>
      <w:r>
        <w:t>ANOVA</w:t>
      </w:r>
      <w:r>
        <w:t>分析推断</w:t>
      </w:r>
      <w:r>
        <w:t>3</w:t>
      </w:r>
      <w:r>
        <w:t>种治疗方案对婴幼儿贫血的治疗效果是否不同</w:t>
      </w:r>
      <w:r>
        <w:t>,</w:t>
      </w:r>
      <w:r>
        <w:t>其检验假设</w:t>
      </w:r>
      <w:r>
        <w:t>H0</w:t>
      </w:r>
      <w:r>
        <w:t>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B26A35D" w14:textId="77777777">
        <w:trPr>
          <w:trHeight w:val="500"/>
        </w:trPr>
        <w:tc>
          <w:tcPr>
            <w:tcW w:w="7400" w:type="dxa"/>
            <w:shd w:val="clear" w:color="auto" w:fill="FFFFFF"/>
            <w:vAlign w:val="center"/>
          </w:tcPr>
          <w:p w14:paraId="6D993F84" w14:textId="77777777" w:rsidR="003F4894" w:rsidRDefault="000D5B91">
            <w:r>
              <w:t>A</w:t>
            </w:r>
            <w:r>
              <w:t>、</w:t>
            </w:r>
            <w:r>
              <w:t xml:space="preserve"> 3</w:t>
            </w:r>
            <w:r>
              <w:t>个样本均数不同</w:t>
            </w:r>
          </w:p>
        </w:tc>
      </w:tr>
      <w:tr w:rsidR="003F4894" w14:paraId="71CD5285" w14:textId="77777777">
        <w:trPr>
          <w:trHeight w:val="500"/>
        </w:trPr>
        <w:tc>
          <w:tcPr>
            <w:tcW w:w="7400" w:type="dxa"/>
            <w:shd w:val="clear" w:color="auto" w:fill="FFFFFF"/>
            <w:vAlign w:val="center"/>
          </w:tcPr>
          <w:p w14:paraId="0455FCBB" w14:textId="77777777" w:rsidR="003F4894" w:rsidRDefault="000D5B91">
            <w:pPr>
              <w:rPr>
                <w:rFonts w:ascii="微软雅黑" w:eastAsia="微软雅黑" w:hAnsi="微软雅黑" w:cs="微软雅黑"/>
                <w:sz w:val="28"/>
              </w:rPr>
            </w:pPr>
            <w:r>
              <w:t>B</w:t>
            </w:r>
            <w:r>
              <w:t>、</w:t>
            </w:r>
            <w:r>
              <w:t xml:space="preserve"> 3</w:t>
            </w:r>
            <w:r>
              <w:t>个样本均数全相同</w:t>
            </w:r>
          </w:p>
        </w:tc>
      </w:tr>
      <w:tr w:rsidR="003F4894" w14:paraId="74B7F441" w14:textId="77777777">
        <w:trPr>
          <w:trHeight w:val="500"/>
        </w:trPr>
        <w:tc>
          <w:tcPr>
            <w:tcW w:w="7400" w:type="dxa"/>
            <w:shd w:val="clear" w:color="auto" w:fill="FFFFFF"/>
            <w:vAlign w:val="center"/>
          </w:tcPr>
          <w:p w14:paraId="6CE3A82F" w14:textId="77777777" w:rsidR="003F4894" w:rsidRDefault="000D5B91">
            <w:pPr>
              <w:rPr>
                <w:rFonts w:ascii="微软雅黑" w:eastAsia="微软雅黑" w:hAnsi="微软雅黑" w:cs="微软雅黑"/>
                <w:sz w:val="28"/>
              </w:rPr>
            </w:pPr>
            <w:r>
              <w:t>C</w:t>
            </w:r>
            <w:r>
              <w:t>、</w:t>
            </w:r>
            <w:r>
              <w:t xml:space="preserve"> 3</w:t>
            </w:r>
            <w:r>
              <w:t>个总体均数全相同</w:t>
            </w:r>
            <w:r>
              <w:rPr>
                <w:color w:val="EFA030"/>
              </w:rPr>
              <w:t>(</w:t>
            </w:r>
            <w:r>
              <w:rPr>
                <w:color w:val="EFA030"/>
              </w:rPr>
              <w:t>正确答案</w:t>
            </w:r>
            <w:r>
              <w:rPr>
                <w:color w:val="EFA030"/>
              </w:rPr>
              <w:t>)</w:t>
            </w:r>
          </w:p>
        </w:tc>
      </w:tr>
      <w:tr w:rsidR="003F4894" w14:paraId="4FB3BBD5" w14:textId="77777777">
        <w:trPr>
          <w:trHeight w:val="500"/>
        </w:trPr>
        <w:tc>
          <w:tcPr>
            <w:tcW w:w="7400" w:type="dxa"/>
            <w:shd w:val="clear" w:color="auto" w:fill="FFFFFF"/>
            <w:vAlign w:val="center"/>
          </w:tcPr>
          <w:p w14:paraId="50225214" w14:textId="77777777" w:rsidR="003F4894" w:rsidRDefault="000D5B91">
            <w:pPr>
              <w:rPr>
                <w:rFonts w:ascii="微软雅黑" w:eastAsia="微软雅黑" w:hAnsi="微软雅黑" w:cs="微软雅黑"/>
                <w:sz w:val="28"/>
              </w:rPr>
            </w:pPr>
            <w:r>
              <w:t>D</w:t>
            </w:r>
            <w:r>
              <w:t>、</w:t>
            </w:r>
            <w:r>
              <w:t xml:space="preserve"> 3</w:t>
            </w:r>
            <w:r>
              <w:t>个总体方差全相同</w:t>
            </w:r>
          </w:p>
        </w:tc>
      </w:tr>
      <w:tr w:rsidR="003F4894" w14:paraId="68340BFD" w14:textId="77777777">
        <w:trPr>
          <w:trHeight w:val="500"/>
        </w:trPr>
        <w:tc>
          <w:tcPr>
            <w:tcW w:w="7400" w:type="dxa"/>
            <w:shd w:val="clear" w:color="auto" w:fill="FFFFFF"/>
            <w:vAlign w:val="center"/>
          </w:tcPr>
          <w:p w14:paraId="3D39A9CE" w14:textId="77777777" w:rsidR="003F4894" w:rsidRDefault="000D5B91">
            <w:pPr>
              <w:rPr>
                <w:rFonts w:ascii="微软雅黑" w:eastAsia="微软雅黑" w:hAnsi="微软雅黑" w:cs="微软雅黑"/>
                <w:sz w:val="28"/>
              </w:rPr>
            </w:pPr>
            <w:r>
              <w:t>E</w:t>
            </w:r>
            <w:r>
              <w:t>、</w:t>
            </w:r>
            <w:r>
              <w:t xml:space="preserve"> 3</w:t>
            </w:r>
            <w:r>
              <w:t>个总体方差不全相同</w:t>
            </w:r>
          </w:p>
        </w:tc>
      </w:tr>
    </w:tbl>
    <w:p w14:paraId="2FBCE60B" w14:textId="77777777" w:rsidR="003F4894" w:rsidRDefault="003F4894"/>
    <w:p w14:paraId="7CD1F482" w14:textId="77777777" w:rsidR="003F4894" w:rsidRDefault="000D5B91">
      <w:pPr>
        <w:spacing w:line="360" w:lineRule="auto"/>
      </w:pPr>
      <w:r>
        <w:t>1441. 64</w:t>
      </w:r>
      <w:r>
        <w:t>只大鼠被随机地均分到</w:t>
      </w:r>
      <w:r>
        <w:t>4</w:t>
      </w:r>
      <w:r>
        <w:t>种不同的词科组中去，饲养一段时间后</w:t>
      </w:r>
      <w:r>
        <w:t>,</w:t>
      </w:r>
      <w:r>
        <w:t>观测每只</w:t>
      </w:r>
      <w:r>
        <w:t> </w:t>
      </w:r>
      <w:r>
        <w:t>鼠的肝重比值（即肝重</w:t>
      </w:r>
      <w:r>
        <w:t>7</w:t>
      </w:r>
      <w:r>
        <w:t>体重），希望评价</w:t>
      </w:r>
      <w:r>
        <w:t>4</w:t>
      </w:r>
      <w:r>
        <w:t>种词料对肝重比值的影响大小。如果数据满足正态的前提条件</w:t>
      </w:r>
      <w:r>
        <w:t>,</w:t>
      </w:r>
      <w:r>
        <w:t>正确的统计方法应当是（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2AA98DA" w14:textId="77777777">
        <w:trPr>
          <w:trHeight w:val="500"/>
        </w:trPr>
        <w:tc>
          <w:tcPr>
            <w:tcW w:w="7400" w:type="dxa"/>
            <w:shd w:val="clear" w:color="auto" w:fill="FFFFFF"/>
            <w:vAlign w:val="center"/>
          </w:tcPr>
          <w:p w14:paraId="1D9E0821" w14:textId="77777777" w:rsidR="003F4894" w:rsidRDefault="000D5B91">
            <w:r>
              <w:t>A</w:t>
            </w:r>
            <w:r>
              <w:t>、</w:t>
            </w:r>
            <w:r>
              <w:t xml:space="preserve"> </w:t>
            </w:r>
            <w:r>
              <w:t>进行</w:t>
            </w:r>
            <w:r>
              <w:t>6 </w:t>
            </w:r>
            <w:r>
              <w:t>次</w:t>
            </w:r>
            <w:r>
              <w:t>t </w:t>
            </w:r>
            <w:r>
              <w:t>检验</w:t>
            </w:r>
          </w:p>
        </w:tc>
      </w:tr>
      <w:tr w:rsidR="003F4894" w14:paraId="00C659B1" w14:textId="77777777">
        <w:trPr>
          <w:trHeight w:val="500"/>
        </w:trPr>
        <w:tc>
          <w:tcPr>
            <w:tcW w:w="7400" w:type="dxa"/>
            <w:shd w:val="clear" w:color="auto" w:fill="FFFFFF"/>
            <w:vAlign w:val="center"/>
          </w:tcPr>
          <w:p w14:paraId="75B6CC3E" w14:textId="77777777" w:rsidR="003F4894" w:rsidRDefault="000D5B91">
            <w:pPr>
              <w:rPr>
                <w:rFonts w:ascii="微软雅黑" w:eastAsia="微软雅黑" w:hAnsi="微软雅黑" w:cs="微软雅黑"/>
                <w:sz w:val="28"/>
              </w:rPr>
            </w:pPr>
            <w:r>
              <w:t>B</w:t>
            </w:r>
            <w:r>
              <w:t>、</w:t>
            </w:r>
            <w:r>
              <w:t xml:space="preserve"> </w:t>
            </w:r>
            <w:r>
              <w:t>进行</w:t>
            </w:r>
            <w:r>
              <w:t>6 </w:t>
            </w:r>
            <w:r>
              <w:t>次</w:t>
            </w:r>
            <w:r>
              <w:t>Z </w:t>
            </w:r>
            <w:r>
              <w:t>检验</w:t>
            </w:r>
          </w:p>
        </w:tc>
      </w:tr>
      <w:tr w:rsidR="003F4894" w14:paraId="3E5F6DCF" w14:textId="77777777">
        <w:trPr>
          <w:trHeight w:val="500"/>
        </w:trPr>
        <w:tc>
          <w:tcPr>
            <w:tcW w:w="7400" w:type="dxa"/>
            <w:shd w:val="clear" w:color="auto" w:fill="FFFFFF"/>
            <w:vAlign w:val="center"/>
          </w:tcPr>
          <w:p w14:paraId="546B95D2" w14:textId="77777777" w:rsidR="003F4894" w:rsidRDefault="000D5B91">
            <w:pPr>
              <w:rPr>
                <w:rFonts w:ascii="微软雅黑" w:eastAsia="微软雅黑" w:hAnsi="微软雅黑" w:cs="微软雅黑"/>
                <w:sz w:val="28"/>
              </w:rPr>
            </w:pPr>
            <w:r>
              <w:t>C</w:t>
            </w:r>
            <w:r>
              <w:t>、</w:t>
            </w:r>
            <w:r>
              <w:t xml:space="preserve"> </w:t>
            </w:r>
            <w:r>
              <w:t>先作方差分析后作</w:t>
            </w:r>
            <w:r>
              <w:t>t </w:t>
            </w:r>
            <w:r>
              <w:t>检验</w:t>
            </w:r>
          </w:p>
        </w:tc>
      </w:tr>
      <w:tr w:rsidR="003F4894" w14:paraId="3D94BCC3" w14:textId="77777777">
        <w:trPr>
          <w:trHeight w:val="500"/>
        </w:trPr>
        <w:tc>
          <w:tcPr>
            <w:tcW w:w="7400" w:type="dxa"/>
            <w:shd w:val="clear" w:color="auto" w:fill="FFFFFF"/>
            <w:vAlign w:val="center"/>
          </w:tcPr>
          <w:p w14:paraId="6E047F4E" w14:textId="77777777" w:rsidR="003F4894" w:rsidRDefault="000D5B91">
            <w:pPr>
              <w:rPr>
                <w:rFonts w:ascii="微软雅黑" w:eastAsia="微软雅黑" w:hAnsi="微软雅黑" w:cs="微软雅黑"/>
                <w:sz w:val="28"/>
              </w:rPr>
            </w:pPr>
            <w:r>
              <w:t>D</w:t>
            </w:r>
            <w:r>
              <w:t>、</w:t>
            </w:r>
            <w:r>
              <w:t xml:space="preserve"> </w:t>
            </w:r>
            <w:r>
              <w:t>先作方差分析后作</w:t>
            </w:r>
            <w:r>
              <w:t>Dunnett-t </w:t>
            </w:r>
            <w:r>
              <w:t>检验</w:t>
            </w:r>
          </w:p>
        </w:tc>
      </w:tr>
      <w:tr w:rsidR="003F4894" w14:paraId="2236A756" w14:textId="77777777">
        <w:trPr>
          <w:trHeight w:val="500"/>
        </w:trPr>
        <w:tc>
          <w:tcPr>
            <w:tcW w:w="7400" w:type="dxa"/>
            <w:shd w:val="clear" w:color="auto" w:fill="FFFFFF"/>
            <w:vAlign w:val="center"/>
          </w:tcPr>
          <w:p w14:paraId="0E1A4E33" w14:textId="77777777" w:rsidR="003F4894" w:rsidRDefault="000D5B91">
            <w:pPr>
              <w:rPr>
                <w:rFonts w:ascii="微软雅黑" w:eastAsia="微软雅黑" w:hAnsi="微软雅黑" w:cs="微软雅黑"/>
                <w:sz w:val="28"/>
              </w:rPr>
            </w:pPr>
            <w:r>
              <w:t>E</w:t>
            </w:r>
            <w:r>
              <w:t>、</w:t>
            </w:r>
            <w:r>
              <w:t xml:space="preserve"> </w:t>
            </w:r>
            <w:r>
              <w:t>先作方差分析后作</w:t>
            </w:r>
            <w:r>
              <w:t>SNK-q </w:t>
            </w:r>
            <w:r>
              <w:t>检验</w:t>
            </w:r>
            <w:r>
              <w:rPr>
                <w:color w:val="EFA030"/>
              </w:rPr>
              <w:t>(</w:t>
            </w:r>
            <w:r>
              <w:rPr>
                <w:color w:val="EFA030"/>
              </w:rPr>
              <w:t>正确答案</w:t>
            </w:r>
            <w:r>
              <w:rPr>
                <w:color w:val="EFA030"/>
              </w:rPr>
              <w:t>)</w:t>
            </w:r>
          </w:p>
        </w:tc>
      </w:tr>
    </w:tbl>
    <w:p w14:paraId="25BE598C" w14:textId="77777777" w:rsidR="003F4894" w:rsidRDefault="003F4894"/>
    <w:p w14:paraId="127E1865" w14:textId="77777777" w:rsidR="003F4894" w:rsidRDefault="000D5B91">
      <w:pPr>
        <w:spacing w:line="360" w:lineRule="auto"/>
      </w:pPr>
      <w:r>
        <w:t xml:space="preserve">1442. </w:t>
      </w:r>
      <w:r>
        <w:t>某研究者在</w:t>
      </w:r>
      <w:r>
        <w:t>5 </w:t>
      </w:r>
      <w:r>
        <w:t>种不同的温度下分别独立地重复了</w:t>
      </w:r>
      <w:r>
        <w:t>10 </w:t>
      </w:r>
      <w:r>
        <w:t>次试验，共测得某定量指标的</w:t>
      </w:r>
      <w:r>
        <w:t>50</w:t>
      </w:r>
      <w:r>
        <w:t> </w:t>
      </w:r>
      <w:r>
        <w:t>个数据，根据数据的条件，可用单因素方差分析处理此数据，组间误差的自由度是（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9AFE4AD" w14:textId="77777777">
        <w:trPr>
          <w:trHeight w:val="500"/>
        </w:trPr>
        <w:tc>
          <w:tcPr>
            <w:tcW w:w="7400" w:type="dxa"/>
            <w:shd w:val="clear" w:color="auto" w:fill="FFFFFF"/>
            <w:vAlign w:val="center"/>
          </w:tcPr>
          <w:p w14:paraId="0A7A8794" w14:textId="77777777" w:rsidR="003F4894" w:rsidRDefault="000D5B91">
            <w:r>
              <w:t>A</w:t>
            </w:r>
            <w:r>
              <w:t>、</w:t>
            </w:r>
            <w:r>
              <w:t xml:space="preserve"> 49</w:t>
            </w:r>
          </w:p>
        </w:tc>
      </w:tr>
      <w:tr w:rsidR="003F4894" w14:paraId="58D90898" w14:textId="77777777">
        <w:trPr>
          <w:trHeight w:val="500"/>
        </w:trPr>
        <w:tc>
          <w:tcPr>
            <w:tcW w:w="7400" w:type="dxa"/>
            <w:shd w:val="clear" w:color="auto" w:fill="FFFFFF"/>
            <w:vAlign w:val="center"/>
          </w:tcPr>
          <w:p w14:paraId="0BE48543" w14:textId="77777777" w:rsidR="003F4894" w:rsidRDefault="000D5B91">
            <w:pPr>
              <w:rPr>
                <w:rFonts w:ascii="微软雅黑" w:eastAsia="微软雅黑" w:hAnsi="微软雅黑" w:cs="微软雅黑"/>
                <w:sz w:val="28"/>
              </w:rPr>
            </w:pPr>
            <w:r>
              <w:t>B</w:t>
            </w:r>
            <w:r>
              <w:t>、</w:t>
            </w:r>
            <w:r>
              <w:t xml:space="preserve"> 45</w:t>
            </w:r>
          </w:p>
        </w:tc>
      </w:tr>
      <w:tr w:rsidR="003F4894" w14:paraId="3A4C270C" w14:textId="77777777">
        <w:trPr>
          <w:trHeight w:val="500"/>
        </w:trPr>
        <w:tc>
          <w:tcPr>
            <w:tcW w:w="7400" w:type="dxa"/>
            <w:shd w:val="clear" w:color="auto" w:fill="FFFFFF"/>
            <w:vAlign w:val="center"/>
          </w:tcPr>
          <w:p w14:paraId="192BA456" w14:textId="77777777" w:rsidR="003F4894" w:rsidRDefault="000D5B91">
            <w:pPr>
              <w:rPr>
                <w:rFonts w:ascii="微软雅黑" w:eastAsia="微软雅黑" w:hAnsi="微软雅黑" w:cs="微软雅黑"/>
                <w:sz w:val="28"/>
              </w:rPr>
            </w:pPr>
            <w:r>
              <w:t>C</w:t>
            </w:r>
            <w:r>
              <w:t>、</w:t>
            </w:r>
            <w:r>
              <w:t xml:space="preserve"> 36</w:t>
            </w:r>
          </w:p>
        </w:tc>
      </w:tr>
      <w:tr w:rsidR="003F4894" w14:paraId="32F9AAB4" w14:textId="77777777">
        <w:trPr>
          <w:trHeight w:val="500"/>
        </w:trPr>
        <w:tc>
          <w:tcPr>
            <w:tcW w:w="7400" w:type="dxa"/>
            <w:shd w:val="clear" w:color="auto" w:fill="FFFFFF"/>
            <w:vAlign w:val="center"/>
          </w:tcPr>
          <w:p w14:paraId="1682CCDB" w14:textId="77777777" w:rsidR="003F4894" w:rsidRDefault="000D5B91">
            <w:pPr>
              <w:rPr>
                <w:rFonts w:ascii="微软雅黑" w:eastAsia="微软雅黑" w:hAnsi="微软雅黑" w:cs="微软雅黑"/>
                <w:sz w:val="28"/>
              </w:rPr>
            </w:pPr>
            <w:r>
              <w:t>D</w:t>
            </w:r>
            <w:r>
              <w:t>、</w:t>
            </w:r>
            <w:r>
              <w:t xml:space="preserve"> 9</w:t>
            </w:r>
          </w:p>
        </w:tc>
      </w:tr>
      <w:tr w:rsidR="003F4894" w14:paraId="0BE9FDD7" w14:textId="77777777">
        <w:trPr>
          <w:trHeight w:val="500"/>
        </w:trPr>
        <w:tc>
          <w:tcPr>
            <w:tcW w:w="7400" w:type="dxa"/>
            <w:shd w:val="clear" w:color="auto" w:fill="FFFFFF"/>
            <w:vAlign w:val="center"/>
          </w:tcPr>
          <w:p w14:paraId="2F167742" w14:textId="77777777" w:rsidR="003F4894" w:rsidRDefault="000D5B91">
            <w:pPr>
              <w:rPr>
                <w:rFonts w:ascii="微软雅黑" w:eastAsia="微软雅黑" w:hAnsi="微软雅黑" w:cs="微软雅黑"/>
                <w:sz w:val="28"/>
              </w:rPr>
            </w:pPr>
            <w:r>
              <w:t>E</w:t>
            </w:r>
            <w:r>
              <w:t>、</w:t>
            </w:r>
            <w:r>
              <w:t xml:space="preserve"> 4</w:t>
            </w:r>
            <w:r>
              <w:rPr>
                <w:color w:val="EFA030"/>
              </w:rPr>
              <w:t>(</w:t>
            </w:r>
            <w:r>
              <w:rPr>
                <w:color w:val="EFA030"/>
              </w:rPr>
              <w:t>正确答案</w:t>
            </w:r>
            <w:r>
              <w:rPr>
                <w:color w:val="EFA030"/>
              </w:rPr>
              <w:t>)</w:t>
            </w:r>
          </w:p>
        </w:tc>
      </w:tr>
    </w:tbl>
    <w:p w14:paraId="2ABBD2EF" w14:textId="77777777" w:rsidR="003F4894" w:rsidRDefault="003F4894"/>
    <w:p w14:paraId="0297ECA6" w14:textId="77777777" w:rsidR="003F4894" w:rsidRDefault="000D5B91">
      <w:pPr>
        <w:spacing w:line="360" w:lineRule="auto"/>
      </w:pPr>
      <w:r>
        <w:t xml:space="preserve">1443. </w:t>
      </w:r>
      <w:r>
        <w:t>完全随机设计的五个均数，一个对照组分别和四个试验进行比较，可以选择的检验方法是（）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42CE60D" w14:textId="77777777">
        <w:trPr>
          <w:trHeight w:val="500"/>
        </w:trPr>
        <w:tc>
          <w:tcPr>
            <w:tcW w:w="7400" w:type="dxa"/>
            <w:shd w:val="clear" w:color="auto" w:fill="FFFFFF"/>
            <w:vAlign w:val="center"/>
          </w:tcPr>
          <w:p w14:paraId="195E5D45" w14:textId="77777777" w:rsidR="003F4894" w:rsidRDefault="000D5B91">
            <w:r>
              <w:t>A</w:t>
            </w:r>
            <w:r>
              <w:t>、</w:t>
            </w:r>
            <w:r>
              <w:t xml:space="preserve"> Z </w:t>
            </w:r>
            <w:r>
              <w:t>检验</w:t>
            </w:r>
          </w:p>
        </w:tc>
      </w:tr>
      <w:tr w:rsidR="003F4894" w14:paraId="7A4BE74C" w14:textId="77777777">
        <w:trPr>
          <w:trHeight w:val="500"/>
        </w:trPr>
        <w:tc>
          <w:tcPr>
            <w:tcW w:w="7400" w:type="dxa"/>
            <w:shd w:val="clear" w:color="auto" w:fill="FFFFFF"/>
            <w:vAlign w:val="center"/>
          </w:tcPr>
          <w:p w14:paraId="5982643A" w14:textId="77777777" w:rsidR="003F4894" w:rsidRDefault="000D5B91">
            <w:pPr>
              <w:rPr>
                <w:rFonts w:ascii="微软雅黑" w:eastAsia="微软雅黑" w:hAnsi="微软雅黑" w:cs="微软雅黑"/>
                <w:sz w:val="28"/>
              </w:rPr>
            </w:pPr>
            <w:r>
              <w:t>B</w:t>
            </w:r>
            <w:r>
              <w:t>、</w:t>
            </w:r>
            <w:r>
              <w:t xml:space="preserve"> t </w:t>
            </w:r>
            <w:r>
              <w:t>检验</w:t>
            </w:r>
          </w:p>
        </w:tc>
      </w:tr>
      <w:tr w:rsidR="003F4894" w14:paraId="7A9DEAB7" w14:textId="77777777">
        <w:trPr>
          <w:trHeight w:val="500"/>
        </w:trPr>
        <w:tc>
          <w:tcPr>
            <w:tcW w:w="7400" w:type="dxa"/>
            <w:shd w:val="clear" w:color="auto" w:fill="FFFFFF"/>
            <w:vAlign w:val="center"/>
          </w:tcPr>
          <w:p w14:paraId="4CF553D5" w14:textId="77777777" w:rsidR="003F4894" w:rsidRDefault="000D5B91">
            <w:pPr>
              <w:rPr>
                <w:rFonts w:ascii="微软雅黑" w:eastAsia="微软雅黑" w:hAnsi="微软雅黑" w:cs="微软雅黑"/>
                <w:sz w:val="28"/>
              </w:rPr>
            </w:pPr>
            <w:r>
              <w:t>C</w:t>
            </w:r>
            <w:r>
              <w:t>、</w:t>
            </w:r>
            <w:r>
              <w:t xml:space="preserve"> Dunnett-t </w:t>
            </w:r>
            <w:r>
              <w:t>检验</w:t>
            </w:r>
            <w:r>
              <w:rPr>
                <w:color w:val="EFA030"/>
              </w:rPr>
              <w:t>(</w:t>
            </w:r>
            <w:r>
              <w:rPr>
                <w:color w:val="EFA030"/>
              </w:rPr>
              <w:t>正确答案</w:t>
            </w:r>
            <w:r>
              <w:rPr>
                <w:color w:val="EFA030"/>
              </w:rPr>
              <w:t>)</w:t>
            </w:r>
          </w:p>
        </w:tc>
      </w:tr>
      <w:tr w:rsidR="003F4894" w14:paraId="6B80172D" w14:textId="77777777">
        <w:trPr>
          <w:trHeight w:val="500"/>
        </w:trPr>
        <w:tc>
          <w:tcPr>
            <w:tcW w:w="7400" w:type="dxa"/>
            <w:shd w:val="clear" w:color="auto" w:fill="FFFFFF"/>
            <w:vAlign w:val="center"/>
          </w:tcPr>
          <w:p w14:paraId="1742749B" w14:textId="77777777" w:rsidR="003F4894" w:rsidRDefault="000D5B91">
            <w:pPr>
              <w:rPr>
                <w:rFonts w:ascii="微软雅黑" w:eastAsia="微软雅黑" w:hAnsi="微软雅黑" w:cs="微软雅黑"/>
                <w:sz w:val="28"/>
              </w:rPr>
            </w:pPr>
            <w:r>
              <w:t>D</w:t>
            </w:r>
            <w:r>
              <w:t>、</w:t>
            </w:r>
            <w:r>
              <w:t xml:space="preserve"> SNK-q </w:t>
            </w:r>
            <w:r>
              <w:t>检验</w:t>
            </w:r>
          </w:p>
        </w:tc>
      </w:tr>
      <w:tr w:rsidR="003F4894" w14:paraId="0048B0F9" w14:textId="77777777">
        <w:trPr>
          <w:trHeight w:val="500"/>
        </w:trPr>
        <w:tc>
          <w:tcPr>
            <w:tcW w:w="7400" w:type="dxa"/>
            <w:shd w:val="clear" w:color="auto" w:fill="FFFFFF"/>
            <w:vAlign w:val="center"/>
          </w:tcPr>
          <w:p w14:paraId="2C061462" w14:textId="77777777" w:rsidR="003F4894" w:rsidRDefault="000D5B91">
            <w:pPr>
              <w:rPr>
                <w:rFonts w:ascii="微软雅黑" w:eastAsia="微软雅黑" w:hAnsi="微软雅黑" w:cs="微软雅黑"/>
                <w:sz w:val="28"/>
              </w:rPr>
            </w:pPr>
            <w:r>
              <w:t>E</w:t>
            </w:r>
            <w:r>
              <w:t>、</w:t>
            </w:r>
            <w:r>
              <w:t xml:space="preserve"> Levene </w:t>
            </w:r>
            <w:r>
              <w:t>检验</w:t>
            </w:r>
          </w:p>
        </w:tc>
      </w:tr>
    </w:tbl>
    <w:p w14:paraId="7FB9EADD" w14:textId="77777777" w:rsidR="003F4894" w:rsidRDefault="003F4894"/>
    <w:p w14:paraId="1A741926" w14:textId="77777777" w:rsidR="003F4894" w:rsidRDefault="000D5B91">
      <w:pPr>
        <w:spacing w:line="360" w:lineRule="auto"/>
      </w:pPr>
      <w:r>
        <w:t xml:space="preserve">1444. </w:t>
      </w:r>
      <w:r>
        <w:t>某研究者有</w:t>
      </w:r>
      <w:r>
        <w:t>4</w:t>
      </w:r>
      <w:r>
        <w:t>种不同温度下分别独立得重复</w:t>
      </w:r>
      <w:r>
        <w:t>10</w:t>
      </w:r>
      <w:r>
        <w:t>、</w:t>
      </w:r>
      <w:r>
        <w:t>11</w:t>
      </w:r>
      <w:r>
        <w:t>、</w:t>
      </w:r>
      <w:r>
        <w:t>12</w:t>
      </w:r>
      <w:r>
        <w:t>和</w:t>
      </w:r>
      <w:r>
        <w:t>13</w:t>
      </w:r>
      <w:r>
        <w:t>次试验，共测得某定量指标的数据</w:t>
      </w:r>
      <w:r>
        <w:t>46</w:t>
      </w:r>
      <w:r>
        <w:t>个，问该数据方差分析的误差自由度是（）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07795C6" w14:textId="77777777">
        <w:trPr>
          <w:trHeight w:val="500"/>
        </w:trPr>
        <w:tc>
          <w:tcPr>
            <w:tcW w:w="7400" w:type="dxa"/>
            <w:shd w:val="clear" w:color="auto" w:fill="FFFFFF"/>
            <w:vAlign w:val="center"/>
          </w:tcPr>
          <w:p w14:paraId="72F58837" w14:textId="77777777" w:rsidR="003F4894" w:rsidRDefault="000D5B91">
            <w:r>
              <w:t>A</w:t>
            </w:r>
            <w:r>
              <w:t>、</w:t>
            </w:r>
            <w:r>
              <w:t xml:space="preserve"> 40</w:t>
            </w:r>
          </w:p>
        </w:tc>
      </w:tr>
      <w:tr w:rsidR="003F4894" w14:paraId="6B4B24B8" w14:textId="77777777">
        <w:trPr>
          <w:trHeight w:val="500"/>
        </w:trPr>
        <w:tc>
          <w:tcPr>
            <w:tcW w:w="7400" w:type="dxa"/>
            <w:shd w:val="clear" w:color="auto" w:fill="FFFFFF"/>
            <w:vAlign w:val="center"/>
          </w:tcPr>
          <w:p w14:paraId="16B9A712" w14:textId="77777777" w:rsidR="003F4894" w:rsidRDefault="000D5B91">
            <w:pPr>
              <w:rPr>
                <w:rFonts w:ascii="微软雅黑" w:eastAsia="微软雅黑" w:hAnsi="微软雅黑" w:cs="微软雅黑"/>
                <w:sz w:val="28"/>
              </w:rPr>
            </w:pPr>
            <w:r>
              <w:t>B</w:t>
            </w:r>
            <w:r>
              <w:t>、</w:t>
            </w:r>
            <w:r>
              <w:t xml:space="preserve"> 41</w:t>
            </w:r>
          </w:p>
        </w:tc>
      </w:tr>
      <w:tr w:rsidR="003F4894" w14:paraId="0FA7A656" w14:textId="77777777">
        <w:trPr>
          <w:trHeight w:val="500"/>
        </w:trPr>
        <w:tc>
          <w:tcPr>
            <w:tcW w:w="7400" w:type="dxa"/>
            <w:shd w:val="clear" w:color="auto" w:fill="FFFFFF"/>
            <w:vAlign w:val="center"/>
          </w:tcPr>
          <w:p w14:paraId="3CCC961D" w14:textId="77777777" w:rsidR="003F4894" w:rsidRDefault="000D5B91">
            <w:pPr>
              <w:rPr>
                <w:rFonts w:ascii="微软雅黑" w:eastAsia="微软雅黑" w:hAnsi="微软雅黑" w:cs="微软雅黑"/>
                <w:sz w:val="28"/>
              </w:rPr>
            </w:pPr>
            <w:r>
              <w:t>C</w:t>
            </w:r>
            <w:r>
              <w:t>、</w:t>
            </w:r>
            <w:r>
              <w:t xml:space="preserve"> 42</w:t>
            </w:r>
            <w:r>
              <w:rPr>
                <w:color w:val="EFA030"/>
              </w:rPr>
              <w:t>(</w:t>
            </w:r>
            <w:r>
              <w:rPr>
                <w:color w:val="EFA030"/>
              </w:rPr>
              <w:t>正确答案</w:t>
            </w:r>
            <w:r>
              <w:rPr>
                <w:color w:val="EFA030"/>
              </w:rPr>
              <w:t>)</w:t>
            </w:r>
          </w:p>
        </w:tc>
      </w:tr>
      <w:tr w:rsidR="003F4894" w14:paraId="2C797AE7" w14:textId="77777777">
        <w:trPr>
          <w:trHeight w:val="500"/>
        </w:trPr>
        <w:tc>
          <w:tcPr>
            <w:tcW w:w="7400" w:type="dxa"/>
            <w:shd w:val="clear" w:color="auto" w:fill="FFFFFF"/>
            <w:vAlign w:val="center"/>
          </w:tcPr>
          <w:p w14:paraId="2DA4F5E1" w14:textId="77777777" w:rsidR="003F4894" w:rsidRDefault="000D5B91">
            <w:pPr>
              <w:rPr>
                <w:rFonts w:ascii="微软雅黑" w:eastAsia="微软雅黑" w:hAnsi="微软雅黑" w:cs="微软雅黑"/>
                <w:sz w:val="28"/>
              </w:rPr>
            </w:pPr>
            <w:r>
              <w:t>D</w:t>
            </w:r>
            <w:r>
              <w:t>、</w:t>
            </w:r>
            <w:r>
              <w:t xml:space="preserve"> 43</w:t>
            </w:r>
          </w:p>
        </w:tc>
      </w:tr>
      <w:tr w:rsidR="003F4894" w14:paraId="240131A1" w14:textId="77777777">
        <w:trPr>
          <w:trHeight w:val="500"/>
        </w:trPr>
        <w:tc>
          <w:tcPr>
            <w:tcW w:w="7400" w:type="dxa"/>
            <w:shd w:val="clear" w:color="auto" w:fill="FFFFFF"/>
            <w:vAlign w:val="center"/>
          </w:tcPr>
          <w:p w14:paraId="4B6CB24E" w14:textId="77777777" w:rsidR="003F4894" w:rsidRDefault="000D5B91">
            <w:pPr>
              <w:rPr>
                <w:rFonts w:ascii="微软雅黑" w:eastAsia="微软雅黑" w:hAnsi="微软雅黑" w:cs="微软雅黑"/>
                <w:sz w:val="28"/>
              </w:rPr>
            </w:pPr>
            <w:r>
              <w:t>E</w:t>
            </w:r>
            <w:r>
              <w:t>、</w:t>
            </w:r>
            <w:r>
              <w:t xml:space="preserve"> 44</w:t>
            </w:r>
          </w:p>
        </w:tc>
      </w:tr>
    </w:tbl>
    <w:p w14:paraId="5CD9B86A" w14:textId="77777777" w:rsidR="003F4894" w:rsidRDefault="003F4894"/>
    <w:p w14:paraId="2784ACED" w14:textId="77777777" w:rsidR="003F4894" w:rsidRDefault="000D5B91">
      <w:pPr>
        <w:spacing w:line="360" w:lineRule="auto"/>
      </w:pPr>
      <w:r>
        <w:t xml:space="preserve">1445. </w:t>
      </w:r>
      <w:r>
        <w:t>某医师有</w:t>
      </w:r>
      <w:r>
        <w:t>A</w:t>
      </w:r>
      <w:r>
        <w:t>、</w:t>
      </w:r>
      <w:r>
        <w:t>B</w:t>
      </w:r>
      <w:r>
        <w:t>、</w:t>
      </w:r>
      <w:r>
        <w:t>C</w:t>
      </w:r>
      <w:r>
        <w:t>三种方案分别治疗缺铁性贫血患者</w:t>
      </w:r>
      <w:r>
        <w:t>20</w:t>
      </w:r>
      <w:r>
        <w:t>例，</w:t>
      </w:r>
      <w:r>
        <w:t>30</w:t>
      </w:r>
      <w:r>
        <w:t>例和</w:t>
      </w:r>
      <w:r>
        <w:t>25</w:t>
      </w:r>
      <w:r>
        <w:t>例（</w:t>
      </w:r>
      <w:r>
        <w:t xml:space="preserve"> </w:t>
      </w:r>
      <w:r>
        <w:t>）治疗</w:t>
      </w:r>
      <w:r>
        <w:t>1</w:t>
      </w:r>
      <w:r>
        <w:t>个月后，记录</w:t>
      </w:r>
      <w:r>
        <w:t>Hb</w:t>
      </w:r>
      <w:r>
        <w:t>的变化量（</w:t>
      </w:r>
      <w:r>
        <w:t>g/l</w:t>
      </w:r>
      <w:r>
        <w:t>）（</w:t>
      </w:r>
      <w:r>
        <w:t xml:space="preserve"> </w:t>
      </w:r>
      <w:r>
        <w:t>）若用单因素方差分析检查这三种治疗方案的临床疗效，其检验假设</w:t>
      </w:r>
      <w:r>
        <w:t>H0</w:t>
      </w:r>
      <w:r>
        <w:t>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41167E3" w14:textId="77777777">
        <w:trPr>
          <w:trHeight w:val="500"/>
        </w:trPr>
        <w:tc>
          <w:tcPr>
            <w:tcW w:w="7400" w:type="dxa"/>
            <w:shd w:val="clear" w:color="auto" w:fill="FFFFFF"/>
            <w:vAlign w:val="center"/>
          </w:tcPr>
          <w:p w14:paraId="27EAC196" w14:textId="77777777" w:rsidR="003F4894" w:rsidRDefault="000D5B91">
            <w:r>
              <w:t>A</w:t>
            </w:r>
            <w:r>
              <w:t>、</w:t>
            </w:r>
            <w:r>
              <w:t xml:space="preserve"> 3</w:t>
            </w:r>
            <w:r>
              <w:t>个样本均数全相等</w:t>
            </w:r>
          </w:p>
        </w:tc>
      </w:tr>
      <w:tr w:rsidR="003F4894" w14:paraId="48F52B63" w14:textId="77777777">
        <w:trPr>
          <w:trHeight w:val="500"/>
        </w:trPr>
        <w:tc>
          <w:tcPr>
            <w:tcW w:w="7400" w:type="dxa"/>
            <w:shd w:val="clear" w:color="auto" w:fill="FFFFFF"/>
            <w:vAlign w:val="center"/>
          </w:tcPr>
          <w:p w14:paraId="5ACB6BD8" w14:textId="77777777" w:rsidR="003F4894" w:rsidRDefault="000D5B91">
            <w:pPr>
              <w:rPr>
                <w:rFonts w:ascii="微软雅黑" w:eastAsia="微软雅黑" w:hAnsi="微软雅黑" w:cs="微软雅黑"/>
                <w:sz w:val="28"/>
              </w:rPr>
            </w:pPr>
            <w:r>
              <w:t>B</w:t>
            </w:r>
            <w:r>
              <w:t>、</w:t>
            </w:r>
            <w:r>
              <w:t xml:space="preserve"> </w:t>
            </w:r>
            <w:r>
              <w:t>3</w:t>
            </w:r>
            <w:r>
              <w:t>个总体均数全相等</w:t>
            </w:r>
            <w:r>
              <w:rPr>
                <w:color w:val="EFA030"/>
              </w:rPr>
              <w:t>(</w:t>
            </w:r>
            <w:r>
              <w:rPr>
                <w:color w:val="EFA030"/>
              </w:rPr>
              <w:t>正确答案</w:t>
            </w:r>
            <w:r>
              <w:rPr>
                <w:color w:val="EFA030"/>
              </w:rPr>
              <w:t>)</w:t>
            </w:r>
          </w:p>
        </w:tc>
      </w:tr>
      <w:tr w:rsidR="003F4894" w14:paraId="71210799" w14:textId="77777777">
        <w:trPr>
          <w:trHeight w:val="500"/>
        </w:trPr>
        <w:tc>
          <w:tcPr>
            <w:tcW w:w="7400" w:type="dxa"/>
            <w:shd w:val="clear" w:color="auto" w:fill="FFFFFF"/>
            <w:vAlign w:val="center"/>
          </w:tcPr>
          <w:p w14:paraId="008E60B7" w14:textId="77777777" w:rsidR="003F4894" w:rsidRDefault="000D5B91">
            <w:pPr>
              <w:rPr>
                <w:rFonts w:ascii="微软雅黑" w:eastAsia="微软雅黑" w:hAnsi="微软雅黑" w:cs="微软雅黑"/>
                <w:sz w:val="28"/>
              </w:rPr>
            </w:pPr>
            <w:r>
              <w:t>C</w:t>
            </w:r>
            <w:r>
              <w:t>、</w:t>
            </w:r>
            <w:r>
              <w:t xml:space="preserve"> 3</w:t>
            </w:r>
            <w:r>
              <w:t>个样本均数不全相等</w:t>
            </w:r>
          </w:p>
        </w:tc>
      </w:tr>
      <w:tr w:rsidR="003F4894" w14:paraId="368EA1A0" w14:textId="77777777">
        <w:trPr>
          <w:trHeight w:val="500"/>
        </w:trPr>
        <w:tc>
          <w:tcPr>
            <w:tcW w:w="7400" w:type="dxa"/>
            <w:shd w:val="clear" w:color="auto" w:fill="FFFFFF"/>
            <w:vAlign w:val="center"/>
          </w:tcPr>
          <w:p w14:paraId="1B2D5E7D" w14:textId="77777777" w:rsidR="003F4894" w:rsidRDefault="000D5B91">
            <w:pPr>
              <w:rPr>
                <w:rFonts w:ascii="微软雅黑" w:eastAsia="微软雅黑" w:hAnsi="微软雅黑" w:cs="微软雅黑"/>
                <w:sz w:val="28"/>
              </w:rPr>
            </w:pPr>
            <w:r>
              <w:t>D</w:t>
            </w:r>
            <w:r>
              <w:t>、</w:t>
            </w:r>
            <w:r>
              <w:t xml:space="preserve"> 3</w:t>
            </w:r>
            <w:r>
              <w:t>个总体均数不全相等</w:t>
            </w:r>
          </w:p>
        </w:tc>
      </w:tr>
      <w:tr w:rsidR="003F4894" w14:paraId="2ED25B85" w14:textId="77777777">
        <w:trPr>
          <w:trHeight w:val="500"/>
        </w:trPr>
        <w:tc>
          <w:tcPr>
            <w:tcW w:w="7400" w:type="dxa"/>
            <w:shd w:val="clear" w:color="auto" w:fill="FFFFFF"/>
            <w:vAlign w:val="center"/>
          </w:tcPr>
          <w:p w14:paraId="18DB4427" w14:textId="77777777" w:rsidR="003F4894" w:rsidRDefault="000D5B91">
            <w:pPr>
              <w:rPr>
                <w:rFonts w:ascii="微软雅黑" w:eastAsia="微软雅黑" w:hAnsi="微软雅黑" w:cs="微软雅黑"/>
                <w:sz w:val="28"/>
              </w:rPr>
            </w:pPr>
            <w:r>
              <w:t>E</w:t>
            </w:r>
            <w:r>
              <w:t>、</w:t>
            </w:r>
            <w:r>
              <w:t xml:space="preserve"> 3</w:t>
            </w:r>
            <w:r>
              <w:t>个总体均数全不相等</w:t>
            </w:r>
          </w:p>
        </w:tc>
      </w:tr>
    </w:tbl>
    <w:p w14:paraId="570DBE81" w14:textId="77777777" w:rsidR="003F4894" w:rsidRDefault="003F4894"/>
    <w:p w14:paraId="455235C0" w14:textId="77777777" w:rsidR="003F4894" w:rsidRDefault="000D5B91">
      <w:pPr>
        <w:spacing w:line="360" w:lineRule="auto"/>
      </w:pPr>
      <w:r>
        <w:t xml:space="preserve">1446. </w:t>
      </w:r>
      <w:r>
        <w:t>某研究者将</w:t>
      </w:r>
      <w:r>
        <w:t>80</w:t>
      </w:r>
      <w:r>
        <w:t>只小白鼠随机分配到</w:t>
      </w:r>
      <w:r>
        <w:t>4</w:t>
      </w:r>
      <w:r>
        <w:t>种不同的饲料组中，喂养</w:t>
      </w:r>
      <w:r>
        <w:t>1</w:t>
      </w:r>
      <w:r>
        <w:t>个月后，观察每只小白鼠的肝重比值（即肝重</w:t>
      </w:r>
      <w:r>
        <w:t>/</w:t>
      </w:r>
      <w:r>
        <w:t>体重），期望了解各饲料对小白鼠肝重比值的影响情况是否相同</w:t>
      </w:r>
      <w:r>
        <w:t xml:space="preserve">. </w:t>
      </w:r>
      <w:r>
        <w:t>如果该数据满足正态性和方差齐性的条件，正确的统计分析思路应该是（）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26E9CAC" w14:textId="77777777">
        <w:trPr>
          <w:trHeight w:val="500"/>
        </w:trPr>
        <w:tc>
          <w:tcPr>
            <w:tcW w:w="7400" w:type="dxa"/>
            <w:shd w:val="clear" w:color="auto" w:fill="FFFFFF"/>
            <w:vAlign w:val="center"/>
          </w:tcPr>
          <w:p w14:paraId="7DE4ED40" w14:textId="77777777" w:rsidR="003F4894" w:rsidRDefault="000D5B91">
            <w:r>
              <w:t>A</w:t>
            </w:r>
            <w:r>
              <w:t>、</w:t>
            </w:r>
            <w:r>
              <w:t xml:space="preserve"> </w:t>
            </w:r>
            <w:r>
              <w:t>进行</w:t>
            </w:r>
            <w:r>
              <w:t>6</w:t>
            </w:r>
            <w:r>
              <w:t>次</w:t>
            </w:r>
            <w:r>
              <w:t>t</w:t>
            </w:r>
            <w:r>
              <w:t>检验</w:t>
            </w:r>
          </w:p>
        </w:tc>
      </w:tr>
      <w:tr w:rsidR="003F4894" w14:paraId="78F468AF" w14:textId="77777777">
        <w:trPr>
          <w:trHeight w:val="500"/>
        </w:trPr>
        <w:tc>
          <w:tcPr>
            <w:tcW w:w="7400" w:type="dxa"/>
            <w:shd w:val="clear" w:color="auto" w:fill="FFFFFF"/>
            <w:vAlign w:val="center"/>
          </w:tcPr>
          <w:p w14:paraId="787D4607" w14:textId="77777777" w:rsidR="003F4894" w:rsidRDefault="000D5B91">
            <w:pPr>
              <w:rPr>
                <w:rFonts w:ascii="微软雅黑" w:eastAsia="微软雅黑" w:hAnsi="微软雅黑" w:cs="微软雅黑"/>
                <w:sz w:val="28"/>
              </w:rPr>
            </w:pPr>
            <w:r>
              <w:t>B</w:t>
            </w:r>
            <w:r>
              <w:t>、</w:t>
            </w:r>
            <w:r>
              <w:t xml:space="preserve"> </w:t>
            </w:r>
            <w:r>
              <w:t>进行</w:t>
            </w:r>
            <w:r>
              <w:t>6</w:t>
            </w:r>
            <w:r>
              <w:t>次</w:t>
            </w:r>
            <w:r>
              <w:t>Z</w:t>
            </w:r>
            <w:r>
              <w:t>检验</w:t>
            </w:r>
          </w:p>
        </w:tc>
      </w:tr>
      <w:tr w:rsidR="003F4894" w14:paraId="4BA50001" w14:textId="77777777">
        <w:trPr>
          <w:trHeight w:val="500"/>
        </w:trPr>
        <w:tc>
          <w:tcPr>
            <w:tcW w:w="7400" w:type="dxa"/>
            <w:shd w:val="clear" w:color="auto" w:fill="FFFFFF"/>
            <w:vAlign w:val="center"/>
          </w:tcPr>
          <w:p w14:paraId="53610260" w14:textId="77777777" w:rsidR="003F4894" w:rsidRDefault="000D5B91">
            <w:pPr>
              <w:rPr>
                <w:rFonts w:ascii="微软雅黑" w:eastAsia="微软雅黑" w:hAnsi="微软雅黑" w:cs="微软雅黑"/>
                <w:sz w:val="28"/>
              </w:rPr>
            </w:pPr>
            <w:r>
              <w:t>C</w:t>
            </w:r>
            <w:r>
              <w:t>、</w:t>
            </w:r>
            <w:r>
              <w:t xml:space="preserve"> </w:t>
            </w:r>
            <w:r>
              <w:t>先作方差分析后作</w:t>
            </w:r>
            <w:r>
              <w:t>t</w:t>
            </w:r>
            <w:r>
              <w:t>检验</w:t>
            </w:r>
          </w:p>
        </w:tc>
      </w:tr>
      <w:tr w:rsidR="003F4894" w14:paraId="1423A801" w14:textId="77777777">
        <w:trPr>
          <w:trHeight w:val="500"/>
        </w:trPr>
        <w:tc>
          <w:tcPr>
            <w:tcW w:w="7400" w:type="dxa"/>
            <w:shd w:val="clear" w:color="auto" w:fill="FFFFFF"/>
            <w:vAlign w:val="center"/>
          </w:tcPr>
          <w:p w14:paraId="13FE0C1E" w14:textId="77777777" w:rsidR="003F4894" w:rsidRDefault="000D5B91">
            <w:pPr>
              <w:rPr>
                <w:rFonts w:ascii="微软雅黑" w:eastAsia="微软雅黑" w:hAnsi="微软雅黑" w:cs="微软雅黑"/>
                <w:sz w:val="28"/>
              </w:rPr>
            </w:pPr>
            <w:r>
              <w:t>D</w:t>
            </w:r>
            <w:r>
              <w:t>、</w:t>
            </w:r>
            <w:r>
              <w:t xml:space="preserve"> </w:t>
            </w:r>
            <w:r>
              <w:t>先作方差分析后作</w:t>
            </w:r>
            <w:r>
              <w:t>Dunnett-t</w:t>
            </w:r>
            <w:r>
              <w:t>检验</w:t>
            </w:r>
          </w:p>
        </w:tc>
      </w:tr>
      <w:tr w:rsidR="003F4894" w14:paraId="518DACDB" w14:textId="77777777">
        <w:trPr>
          <w:trHeight w:val="500"/>
        </w:trPr>
        <w:tc>
          <w:tcPr>
            <w:tcW w:w="7400" w:type="dxa"/>
            <w:shd w:val="clear" w:color="auto" w:fill="FFFFFF"/>
            <w:vAlign w:val="center"/>
          </w:tcPr>
          <w:p w14:paraId="36F0DE51" w14:textId="77777777" w:rsidR="003F4894" w:rsidRDefault="000D5B91">
            <w:pPr>
              <w:rPr>
                <w:rFonts w:ascii="微软雅黑" w:eastAsia="微软雅黑" w:hAnsi="微软雅黑" w:cs="微软雅黑"/>
                <w:sz w:val="28"/>
              </w:rPr>
            </w:pPr>
            <w:r>
              <w:t>E</w:t>
            </w:r>
            <w:r>
              <w:t>、</w:t>
            </w:r>
            <w:r>
              <w:t xml:space="preserve"> </w:t>
            </w:r>
            <w:r>
              <w:t>先作方差分析后作</w:t>
            </w:r>
            <w:r>
              <w:t>SNK-q</w:t>
            </w:r>
            <w:r>
              <w:t>检验</w:t>
            </w:r>
            <w:r>
              <w:rPr>
                <w:color w:val="EFA030"/>
              </w:rPr>
              <w:t>(</w:t>
            </w:r>
            <w:r>
              <w:rPr>
                <w:color w:val="EFA030"/>
              </w:rPr>
              <w:t>正确答案</w:t>
            </w:r>
            <w:r>
              <w:rPr>
                <w:color w:val="EFA030"/>
              </w:rPr>
              <w:t>)</w:t>
            </w:r>
          </w:p>
        </w:tc>
      </w:tr>
    </w:tbl>
    <w:p w14:paraId="432D28D2" w14:textId="77777777" w:rsidR="003F4894" w:rsidRDefault="003F4894"/>
    <w:p w14:paraId="3683E345" w14:textId="77777777" w:rsidR="003F4894" w:rsidRDefault="000D5B91">
      <w:pPr>
        <w:spacing w:line="360" w:lineRule="auto"/>
      </w:pPr>
      <w:r>
        <w:t xml:space="preserve">1447. </w:t>
      </w:r>
      <w:r>
        <w:t>方差分析中，当</w:t>
      </w:r>
      <w:r>
        <w:t>P≤0.05</w:t>
      </w:r>
      <w:r>
        <w:t>时，下结论为（）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C92A471" w14:textId="77777777">
        <w:trPr>
          <w:trHeight w:val="500"/>
        </w:trPr>
        <w:tc>
          <w:tcPr>
            <w:tcW w:w="7400" w:type="dxa"/>
            <w:shd w:val="clear" w:color="auto" w:fill="FFFFFF"/>
            <w:vAlign w:val="center"/>
          </w:tcPr>
          <w:p w14:paraId="7CB2A5E1" w14:textId="77777777" w:rsidR="003F4894" w:rsidRDefault="000D5B91">
            <w:r>
              <w:t>A</w:t>
            </w:r>
            <w:r>
              <w:t>、</w:t>
            </w:r>
            <w:r>
              <w:t xml:space="preserve"> </w:t>
            </w:r>
            <w:r>
              <w:t>各总体均数不等或不全相等</w:t>
            </w:r>
            <w:r>
              <w:rPr>
                <w:color w:val="EFA030"/>
              </w:rPr>
              <w:t>(</w:t>
            </w:r>
            <w:r>
              <w:rPr>
                <w:color w:val="EFA030"/>
              </w:rPr>
              <w:t>正确答案</w:t>
            </w:r>
            <w:r>
              <w:rPr>
                <w:color w:val="EFA030"/>
              </w:rPr>
              <w:t>)</w:t>
            </w:r>
          </w:p>
        </w:tc>
      </w:tr>
      <w:tr w:rsidR="003F4894" w14:paraId="44062D9A" w14:textId="77777777">
        <w:trPr>
          <w:trHeight w:val="500"/>
        </w:trPr>
        <w:tc>
          <w:tcPr>
            <w:tcW w:w="7400" w:type="dxa"/>
            <w:shd w:val="clear" w:color="auto" w:fill="FFFFFF"/>
            <w:vAlign w:val="center"/>
          </w:tcPr>
          <w:p w14:paraId="50BB7F0E" w14:textId="77777777" w:rsidR="003F4894" w:rsidRDefault="000D5B91">
            <w:pPr>
              <w:rPr>
                <w:rFonts w:ascii="微软雅黑" w:eastAsia="微软雅黑" w:hAnsi="微软雅黑" w:cs="微软雅黑"/>
                <w:sz w:val="28"/>
              </w:rPr>
            </w:pPr>
            <w:r>
              <w:t>B</w:t>
            </w:r>
            <w:r>
              <w:t>、</w:t>
            </w:r>
            <w:r>
              <w:t xml:space="preserve"> </w:t>
            </w:r>
            <w:r>
              <w:t>各总体均数都不相等</w:t>
            </w:r>
          </w:p>
        </w:tc>
      </w:tr>
      <w:tr w:rsidR="003F4894" w14:paraId="58897267" w14:textId="77777777">
        <w:trPr>
          <w:trHeight w:val="500"/>
        </w:trPr>
        <w:tc>
          <w:tcPr>
            <w:tcW w:w="7400" w:type="dxa"/>
            <w:shd w:val="clear" w:color="auto" w:fill="FFFFFF"/>
            <w:vAlign w:val="center"/>
          </w:tcPr>
          <w:p w14:paraId="3C104DE7" w14:textId="77777777" w:rsidR="003F4894" w:rsidRDefault="000D5B91">
            <w:pPr>
              <w:rPr>
                <w:rFonts w:ascii="微软雅黑" w:eastAsia="微软雅黑" w:hAnsi="微软雅黑" w:cs="微软雅黑"/>
                <w:sz w:val="28"/>
              </w:rPr>
            </w:pPr>
            <w:r>
              <w:t>C</w:t>
            </w:r>
            <w:r>
              <w:t>、</w:t>
            </w:r>
            <w:r>
              <w:t xml:space="preserve"> </w:t>
            </w:r>
            <w:r>
              <w:t>各样本均数不相等</w:t>
            </w:r>
          </w:p>
        </w:tc>
      </w:tr>
      <w:tr w:rsidR="003F4894" w14:paraId="36C868CA" w14:textId="77777777">
        <w:trPr>
          <w:trHeight w:val="500"/>
        </w:trPr>
        <w:tc>
          <w:tcPr>
            <w:tcW w:w="7400" w:type="dxa"/>
            <w:shd w:val="clear" w:color="auto" w:fill="FFFFFF"/>
            <w:vAlign w:val="center"/>
          </w:tcPr>
          <w:p w14:paraId="2BF6D14E" w14:textId="77777777" w:rsidR="003F4894" w:rsidRDefault="000D5B91">
            <w:pPr>
              <w:rPr>
                <w:rFonts w:ascii="微软雅黑" w:eastAsia="微软雅黑" w:hAnsi="微软雅黑" w:cs="微软雅黑"/>
                <w:sz w:val="28"/>
              </w:rPr>
            </w:pPr>
            <w:r>
              <w:t>D</w:t>
            </w:r>
            <w:r>
              <w:t>、</w:t>
            </w:r>
            <w:r>
              <w:t xml:space="preserve"> </w:t>
            </w:r>
            <w:r>
              <w:t>各总体均数都相等</w:t>
            </w:r>
          </w:p>
        </w:tc>
      </w:tr>
      <w:tr w:rsidR="003F4894" w14:paraId="6FF9ED32" w14:textId="77777777">
        <w:trPr>
          <w:trHeight w:val="500"/>
        </w:trPr>
        <w:tc>
          <w:tcPr>
            <w:tcW w:w="7400" w:type="dxa"/>
            <w:shd w:val="clear" w:color="auto" w:fill="FFFFFF"/>
            <w:vAlign w:val="center"/>
          </w:tcPr>
          <w:p w14:paraId="4168E3DA" w14:textId="77777777" w:rsidR="003F4894" w:rsidRDefault="000D5B91">
            <w:pPr>
              <w:rPr>
                <w:rFonts w:ascii="微软雅黑" w:eastAsia="微软雅黑" w:hAnsi="微软雅黑" w:cs="微软雅黑"/>
                <w:sz w:val="28"/>
              </w:rPr>
            </w:pPr>
            <w:r>
              <w:t>E</w:t>
            </w:r>
            <w:r>
              <w:t>、</w:t>
            </w:r>
            <w:r>
              <w:t xml:space="preserve"> </w:t>
            </w:r>
            <w:r>
              <w:t>各样本均数都相等</w:t>
            </w:r>
          </w:p>
        </w:tc>
      </w:tr>
    </w:tbl>
    <w:p w14:paraId="620D908C" w14:textId="77777777" w:rsidR="003F4894" w:rsidRDefault="003F4894"/>
    <w:p w14:paraId="3D6F2E97" w14:textId="77777777" w:rsidR="003F4894" w:rsidRDefault="000D5B91">
      <w:pPr>
        <w:spacing w:line="360" w:lineRule="auto"/>
      </w:pPr>
      <w:r>
        <w:t xml:space="preserve">1448. </w:t>
      </w:r>
      <w:r>
        <w:t>方差分析中的条件（）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D0C1DFC" w14:textId="77777777">
        <w:trPr>
          <w:trHeight w:val="500"/>
        </w:trPr>
        <w:tc>
          <w:tcPr>
            <w:tcW w:w="7400" w:type="dxa"/>
            <w:shd w:val="clear" w:color="auto" w:fill="FFFFFF"/>
            <w:vAlign w:val="center"/>
          </w:tcPr>
          <w:p w14:paraId="6D5B27A0" w14:textId="77777777" w:rsidR="003F4894" w:rsidRDefault="000D5B91">
            <w:r>
              <w:t>A</w:t>
            </w:r>
            <w:r>
              <w:t>、</w:t>
            </w:r>
            <w:r>
              <w:t xml:space="preserve"> </w:t>
            </w:r>
            <w:r>
              <w:t>必须是相互独立的随机样本</w:t>
            </w:r>
          </w:p>
        </w:tc>
      </w:tr>
      <w:tr w:rsidR="003F4894" w14:paraId="22A7366A" w14:textId="77777777">
        <w:trPr>
          <w:trHeight w:val="500"/>
        </w:trPr>
        <w:tc>
          <w:tcPr>
            <w:tcW w:w="7400" w:type="dxa"/>
            <w:shd w:val="clear" w:color="auto" w:fill="FFFFFF"/>
            <w:vAlign w:val="center"/>
          </w:tcPr>
          <w:p w14:paraId="34E725F0" w14:textId="77777777" w:rsidR="003F4894" w:rsidRDefault="000D5B91">
            <w:pPr>
              <w:rPr>
                <w:rFonts w:ascii="微软雅黑" w:eastAsia="微软雅黑" w:hAnsi="微软雅黑" w:cs="微软雅黑"/>
                <w:sz w:val="28"/>
              </w:rPr>
            </w:pPr>
            <w:r>
              <w:t>B</w:t>
            </w:r>
            <w:r>
              <w:t>、</w:t>
            </w:r>
            <w:r>
              <w:t xml:space="preserve"> </w:t>
            </w:r>
            <w:r>
              <w:t>各样本必须来自正态分布的总体</w:t>
            </w:r>
          </w:p>
        </w:tc>
      </w:tr>
      <w:tr w:rsidR="003F4894" w14:paraId="287D7252" w14:textId="77777777">
        <w:trPr>
          <w:trHeight w:val="500"/>
        </w:trPr>
        <w:tc>
          <w:tcPr>
            <w:tcW w:w="7400" w:type="dxa"/>
            <w:shd w:val="clear" w:color="auto" w:fill="FFFFFF"/>
            <w:vAlign w:val="center"/>
          </w:tcPr>
          <w:p w14:paraId="03DF4C44" w14:textId="77777777" w:rsidR="003F4894" w:rsidRDefault="000D5B91">
            <w:pPr>
              <w:rPr>
                <w:rFonts w:ascii="微软雅黑" w:eastAsia="微软雅黑" w:hAnsi="微软雅黑" w:cs="微软雅黑"/>
                <w:sz w:val="28"/>
              </w:rPr>
            </w:pPr>
            <w:r>
              <w:t>C</w:t>
            </w:r>
            <w:r>
              <w:t>、</w:t>
            </w:r>
            <w:r>
              <w:t xml:space="preserve"> </w:t>
            </w:r>
            <w:r>
              <w:t>方差齐</w:t>
            </w:r>
          </w:p>
        </w:tc>
      </w:tr>
      <w:tr w:rsidR="003F4894" w14:paraId="1F6FA138" w14:textId="77777777">
        <w:trPr>
          <w:trHeight w:val="500"/>
        </w:trPr>
        <w:tc>
          <w:tcPr>
            <w:tcW w:w="7400" w:type="dxa"/>
            <w:shd w:val="clear" w:color="auto" w:fill="FFFFFF"/>
            <w:vAlign w:val="center"/>
          </w:tcPr>
          <w:p w14:paraId="6F976E4E" w14:textId="77777777" w:rsidR="003F4894" w:rsidRDefault="000D5B91">
            <w:pPr>
              <w:rPr>
                <w:rFonts w:ascii="微软雅黑" w:eastAsia="微软雅黑" w:hAnsi="微软雅黑" w:cs="微软雅黑"/>
                <w:sz w:val="28"/>
              </w:rPr>
            </w:pPr>
            <w:r>
              <w:t>D</w:t>
            </w:r>
            <w:r>
              <w:t>、</w:t>
            </w:r>
            <w:r>
              <w:t xml:space="preserve"> A</w:t>
            </w:r>
            <w:r>
              <w:t>、</w:t>
            </w:r>
            <w:r>
              <w:t>B</w:t>
            </w:r>
            <w:r>
              <w:t>、</w:t>
            </w:r>
            <w:r>
              <w:t>C</w:t>
            </w:r>
            <w:r>
              <w:t>三个都是</w:t>
            </w:r>
            <w:r>
              <w:rPr>
                <w:color w:val="EFA030"/>
              </w:rPr>
              <w:t>(</w:t>
            </w:r>
            <w:r>
              <w:rPr>
                <w:color w:val="EFA030"/>
              </w:rPr>
              <w:t>正确答案</w:t>
            </w:r>
            <w:r>
              <w:rPr>
                <w:color w:val="EFA030"/>
              </w:rPr>
              <w:t>)</w:t>
            </w:r>
          </w:p>
        </w:tc>
      </w:tr>
      <w:tr w:rsidR="003F4894" w14:paraId="4FE0D2FD" w14:textId="77777777">
        <w:trPr>
          <w:trHeight w:val="500"/>
        </w:trPr>
        <w:tc>
          <w:tcPr>
            <w:tcW w:w="7400" w:type="dxa"/>
            <w:shd w:val="clear" w:color="auto" w:fill="FFFFFF"/>
            <w:vAlign w:val="center"/>
          </w:tcPr>
          <w:p w14:paraId="1888B6FD" w14:textId="77777777" w:rsidR="003F4894" w:rsidRDefault="000D5B91">
            <w:pPr>
              <w:rPr>
                <w:rFonts w:ascii="微软雅黑" w:eastAsia="微软雅黑" w:hAnsi="微软雅黑" w:cs="微软雅黑"/>
                <w:sz w:val="28"/>
              </w:rPr>
            </w:pPr>
            <w:r>
              <w:t>E</w:t>
            </w:r>
            <w:r>
              <w:t>、</w:t>
            </w:r>
            <w:r>
              <w:t xml:space="preserve"> A</w:t>
            </w:r>
            <w:r>
              <w:t>、</w:t>
            </w:r>
            <w:r>
              <w:t>B</w:t>
            </w:r>
            <w:r>
              <w:t>、</w:t>
            </w:r>
            <w:r>
              <w:t>C</w:t>
            </w:r>
            <w:r>
              <w:t>三个都不是</w:t>
            </w:r>
          </w:p>
        </w:tc>
      </w:tr>
    </w:tbl>
    <w:p w14:paraId="7F0B0DE5" w14:textId="77777777" w:rsidR="003F4894" w:rsidRDefault="003F4894"/>
    <w:p w14:paraId="66211029" w14:textId="71CFD10C" w:rsidR="003F4894" w:rsidRDefault="000D5B91">
      <w:pPr>
        <w:spacing w:line="360" w:lineRule="auto"/>
      </w:pPr>
      <w:r>
        <w:t xml:space="preserve">1449. </w:t>
      </w:r>
      <w:r>
        <w:t>多组均数比较的方差分析，如果</w:t>
      </w:r>
      <w:r w:rsidR="00B15E03">
        <w:rPr>
          <w:noProof/>
        </w:rPr>
        <w:drawing>
          <wp:inline distT="0" distB="0" distL="0" distR="0" wp14:anchorId="11B97C2B" wp14:editId="20BC45D5">
            <wp:extent cx="561975" cy="180975"/>
            <wp:effectExtent l="0" t="0" r="0" b="0"/>
            <wp:docPr id="260"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r>
        <w:t>，则应该进一步做的是（）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FFB20C1" w14:textId="77777777">
        <w:trPr>
          <w:trHeight w:val="500"/>
        </w:trPr>
        <w:tc>
          <w:tcPr>
            <w:tcW w:w="7400" w:type="dxa"/>
            <w:shd w:val="clear" w:color="auto" w:fill="FFFFFF"/>
            <w:vAlign w:val="center"/>
          </w:tcPr>
          <w:p w14:paraId="1D75EC68" w14:textId="77777777" w:rsidR="003F4894" w:rsidRDefault="000D5B91">
            <w:r>
              <w:t>A</w:t>
            </w:r>
            <w:r>
              <w:t>、</w:t>
            </w:r>
            <w:r>
              <w:t xml:space="preserve"> </w:t>
            </w:r>
            <w:r>
              <w:t>两均数的</w:t>
            </w:r>
            <w:r>
              <w:t>t</w:t>
            </w:r>
            <w:r>
              <w:t>检验</w:t>
            </w:r>
          </w:p>
        </w:tc>
      </w:tr>
      <w:tr w:rsidR="003F4894" w14:paraId="41FD3591" w14:textId="77777777">
        <w:trPr>
          <w:trHeight w:val="500"/>
        </w:trPr>
        <w:tc>
          <w:tcPr>
            <w:tcW w:w="7400" w:type="dxa"/>
            <w:shd w:val="clear" w:color="auto" w:fill="FFFFFF"/>
            <w:vAlign w:val="center"/>
          </w:tcPr>
          <w:p w14:paraId="7024772F" w14:textId="77777777" w:rsidR="003F4894" w:rsidRDefault="000D5B91">
            <w:pPr>
              <w:rPr>
                <w:rFonts w:ascii="微软雅黑" w:eastAsia="微软雅黑" w:hAnsi="微软雅黑" w:cs="微软雅黑"/>
                <w:sz w:val="28"/>
              </w:rPr>
            </w:pPr>
            <w:r>
              <w:t>B</w:t>
            </w:r>
            <w:r>
              <w:t>、</w:t>
            </w:r>
            <w:r>
              <w:t xml:space="preserve"> </w:t>
            </w:r>
            <w:r>
              <w:t>区组方差分析</w:t>
            </w:r>
          </w:p>
        </w:tc>
      </w:tr>
      <w:tr w:rsidR="003F4894" w14:paraId="6535E800" w14:textId="77777777">
        <w:trPr>
          <w:trHeight w:val="500"/>
        </w:trPr>
        <w:tc>
          <w:tcPr>
            <w:tcW w:w="7400" w:type="dxa"/>
            <w:shd w:val="clear" w:color="auto" w:fill="FFFFFF"/>
            <w:vAlign w:val="center"/>
          </w:tcPr>
          <w:p w14:paraId="29FCE04E" w14:textId="77777777" w:rsidR="003F4894" w:rsidRDefault="000D5B91">
            <w:pPr>
              <w:rPr>
                <w:rFonts w:ascii="微软雅黑" w:eastAsia="微软雅黑" w:hAnsi="微软雅黑" w:cs="微软雅黑"/>
                <w:sz w:val="28"/>
              </w:rPr>
            </w:pPr>
            <w:r>
              <w:t>C</w:t>
            </w:r>
            <w:r>
              <w:t>、</w:t>
            </w:r>
            <w:r>
              <w:t xml:space="preserve"> </w:t>
            </w:r>
            <w:r>
              <w:t>方差齐性检验</w:t>
            </w:r>
          </w:p>
        </w:tc>
      </w:tr>
      <w:tr w:rsidR="003F4894" w14:paraId="2E9FE09A" w14:textId="77777777">
        <w:trPr>
          <w:trHeight w:val="500"/>
        </w:trPr>
        <w:tc>
          <w:tcPr>
            <w:tcW w:w="7400" w:type="dxa"/>
            <w:shd w:val="clear" w:color="auto" w:fill="FFFFFF"/>
            <w:vAlign w:val="center"/>
          </w:tcPr>
          <w:p w14:paraId="601235C5" w14:textId="2AB8CFE7"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13DD30F3" wp14:editId="0B933DDC">
                  <wp:extent cx="133350" cy="161925"/>
                  <wp:effectExtent l="0" t="0" r="0" b="0"/>
                  <wp:docPr id="261"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000D5B91">
              <w:br/>
            </w:r>
            <w:r w:rsidR="000D5B91">
              <w:t>D</w:t>
            </w:r>
            <w:r w:rsidR="000D5B91">
              <w:t>、</w:t>
            </w:r>
            <w:r w:rsidR="000D5B91">
              <w:t xml:space="preserve"> </w:t>
            </w:r>
            <w:r w:rsidR="000D5B91">
              <w:t>检验</w:t>
            </w:r>
            <w:r w:rsidR="000D5B91">
              <w:rPr>
                <w:color w:val="EFA030"/>
              </w:rPr>
              <w:t>(</w:t>
            </w:r>
            <w:r w:rsidR="000D5B91">
              <w:rPr>
                <w:color w:val="EFA030"/>
              </w:rPr>
              <w:t>正确答案</w:t>
            </w:r>
            <w:r w:rsidR="000D5B91">
              <w:rPr>
                <w:color w:val="EFA030"/>
              </w:rPr>
              <w:t>)</w:t>
            </w:r>
          </w:p>
          <w:p w14:paraId="35A5A461" w14:textId="77777777" w:rsidR="003F4894" w:rsidRDefault="003F4894">
            <w:pPr>
              <w:rPr>
                <w:rFonts w:ascii="微软雅黑" w:eastAsia="微软雅黑" w:hAnsi="微软雅黑" w:cs="微软雅黑"/>
                <w:sz w:val="28"/>
              </w:rPr>
            </w:pPr>
          </w:p>
        </w:tc>
      </w:tr>
      <w:tr w:rsidR="003F4894" w14:paraId="0C3F3862" w14:textId="77777777">
        <w:trPr>
          <w:trHeight w:val="500"/>
        </w:trPr>
        <w:tc>
          <w:tcPr>
            <w:tcW w:w="7400" w:type="dxa"/>
            <w:shd w:val="clear" w:color="auto" w:fill="FFFFFF"/>
            <w:vAlign w:val="center"/>
          </w:tcPr>
          <w:p w14:paraId="467832BC" w14:textId="77777777" w:rsidR="003F4894" w:rsidRDefault="000D5B91">
            <w:pPr>
              <w:rPr>
                <w:rFonts w:ascii="微软雅黑" w:eastAsia="微软雅黑" w:hAnsi="微软雅黑" w:cs="微软雅黑"/>
                <w:sz w:val="28"/>
              </w:rPr>
            </w:pPr>
            <w:r>
              <w:t>E</w:t>
            </w:r>
            <w:r>
              <w:t>、</w:t>
            </w:r>
            <w:r>
              <w:t xml:space="preserve"> </w:t>
            </w:r>
            <w:r>
              <w:t>确定单独效应</w:t>
            </w:r>
          </w:p>
        </w:tc>
      </w:tr>
    </w:tbl>
    <w:p w14:paraId="7062B229" w14:textId="77777777" w:rsidR="003F4894" w:rsidRDefault="003F4894"/>
    <w:p w14:paraId="1559AF55" w14:textId="77777777" w:rsidR="003F4894" w:rsidRDefault="000D5B91">
      <w:pPr>
        <w:spacing w:line="360" w:lineRule="auto"/>
      </w:pPr>
      <w:r>
        <w:t xml:space="preserve">1450. </w:t>
      </w:r>
      <w:r>
        <w:t>比较多个样本均数时，宜用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481ABB" w14:textId="77777777">
        <w:trPr>
          <w:trHeight w:val="500"/>
        </w:trPr>
        <w:tc>
          <w:tcPr>
            <w:tcW w:w="7400" w:type="dxa"/>
            <w:shd w:val="clear" w:color="auto" w:fill="FFFFFF"/>
            <w:vAlign w:val="center"/>
          </w:tcPr>
          <w:p w14:paraId="2CA7FAAA" w14:textId="77777777" w:rsidR="003F4894" w:rsidRDefault="000D5B91">
            <w:r>
              <w:t>A</w:t>
            </w:r>
            <w:r>
              <w:t>、</w:t>
            </w:r>
            <w:r>
              <w:t xml:space="preserve"> t</w:t>
            </w:r>
            <w:r>
              <w:t>检验</w:t>
            </w:r>
          </w:p>
        </w:tc>
      </w:tr>
      <w:tr w:rsidR="003F4894" w14:paraId="4ED71230" w14:textId="77777777">
        <w:trPr>
          <w:trHeight w:val="500"/>
        </w:trPr>
        <w:tc>
          <w:tcPr>
            <w:tcW w:w="7400" w:type="dxa"/>
            <w:shd w:val="clear" w:color="auto" w:fill="FFFFFF"/>
            <w:vAlign w:val="center"/>
          </w:tcPr>
          <w:p w14:paraId="40366302" w14:textId="5C5D4E79"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7AB9E04" wp14:editId="2E9D1C8E">
                  <wp:extent cx="114300" cy="161925"/>
                  <wp:effectExtent l="0" t="0" r="0" b="0"/>
                  <wp:docPr id="262"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0D5B91">
              <w:br/>
            </w:r>
            <w:r w:rsidR="000D5B91">
              <w:t>B</w:t>
            </w:r>
            <w:r w:rsidR="000D5B91">
              <w:t>、</w:t>
            </w:r>
            <w:r w:rsidR="000D5B91">
              <w:t xml:space="preserve"> χ </w:t>
            </w:r>
            <w:r w:rsidR="000D5B91">
              <w:t>检验</w:t>
            </w:r>
          </w:p>
          <w:p w14:paraId="01810CDC" w14:textId="77777777" w:rsidR="003F4894" w:rsidRDefault="003F4894">
            <w:pPr>
              <w:rPr>
                <w:rFonts w:ascii="微软雅黑" w:eastAsia="微软雅黑" w:hAnsi="微软雅黑" w:cs="微软雅黑"/>
                <w:sz w:val="28"/>
              </w:rPr>
            </w:pPr>
          </w:p>
        </w:tc>
      </w:tr>
      <w:tr w:rsidR="003F4894" w14:paraId="07D545AF" w14:textId="77777777">
        <w:trPr>
          <w:trHeight w:val="500"/>
        </w:trPr>
        <w:tc>
          <w:tcPr>
            <w:tcW w:w="7400" w:type="dxa"/>
            <w:shd w:val="clear" w:color="auto" w:fill="FFFFFF"/>
            <w:vAlign w:val="center"/>
          </w:tcPr>
          <w:p w14:paraId="2BE1931B" w14:textId="77777777" w:rsidR="003F4894" w:rsidRDefault="000D5B91">
            <w:pPr>
              <w:rPr>
                <w:rFonts w:ascii="微软雅黑" w:eastAsia="微软雅黑" w:hAnsi="微软雅黑" w:cs="微软雅黑"/>
                <w:sz w:val="28"/>
              </w:rPr>
            </w:pPr>
            <w:r>
              <w:t>C</w:t>
            </w:r>
            <w:r>
              <w:t>、</w:t>
            </w:r>
            <w:r>
              <w:t xml:space="preserve"> z</w:t>
            </w:r>
            <w:r>
              <w:t>检验</w:t>
            </w:r>
          </w:p>
        </w:tc>
      </w:tr>
      <w:tr w:rsidR="003F4894" w14:paraId="5429D161" w14:textId="77777777">
        <w:trPr>
          <w:trHeight w:val="500"/>
        </w:trPr>
        <w:tc>
          <w:tcPr>
            <w:tcW w:w="7400" w:type="dxa"/>
            <w:shd w:val="clear" w:color="auto" w:fill="FFFFFF"/>
            <w:vAlign w:val="center"/>
          </w:tcPr>
          <w:p w14:paraId="1BDEFA02" w14:textId="77777777" w:rsidR="003F4894" w:rsidRDefault="000D5B91">
            <w:pPr>
              <w:rPr>
                <w:rFonts w:ascii="微软雅黑" w:eastAsia="微软雅黑" w:hAnsi="微软雅黑" w:cs="微软雅黑"/>
                <w:sz w:val="28"/>
              </w:rPr>
            </w:pPr>
            <w:r>
              <w:t>D</w:t>
            </w:r>
            <w:r>
              <w:t>、</w:t>
            </w:r>
            <w:r>
              <w:t xml:space="preserve"> F</w:t>
            </w:r>
            <w:r>
              <w:t>检验</w:t>
            </w:r>
            <w:r>
              <w:rPr>
                <w:color w:val="EFA030"/>
              </w:rPr>
              <w:t>(</w:t>
            </w:r>
            <w:r>
              <w:rPr>
                <w:color w:val="EFA030"/>
              </w:rPr>
              <w:t>正确答案</w:t>
            </w:r>
            <w:r>
              <w:rPr>
                <w:color w:val="EFA030"/>
              </w:rPr>
              <w:t>)</w:t>
            </w:r>
          </w:p>
        </w:tc>
      </w:tr>
      <w:tr w:rsidR="003F4894" w14:paraId="66A06EE7" w14:textId="77777777">
        <w:trPr>
          <w:trHeight w:val="500"/>
        </w:trPr>
        <w:tc>
          <w:tcPr>
            <w:tcW w:w="7400" w:type="dxa"/>
            <w:shd w:val="clear" w:color="auto" w:fill="FFFFFF"/>
            <w:vAlign w:val="center"/>
          </w:tcPr>
          <w:p w14:paraId="635247FC" w14:textId="77777777" w:rsidR="003F4894" w:rsidRDefault="000D5B91">
            <w:pPr>
              <w:rPr>
                <w:rFonts w:ascii="微软雅黑" w:eastAsia="微软雅黑" w:hAnsi="微软雅黑" w:cs="微软雅黑"/>
                <w:sz w:val="28"/>
              </w:rPr>
            </w:pPr>
            <w:r>
              <w:t>E</w:t>
            </w:r>
            <w:r>
              <w:t>、</w:t>
            </w:r>
            <w:r>
              <w:t xml:space="preserve"> </w:t>
            </w:r>
            <w:r>
              <w:t>率</w:t>
            </w:r>
          </w:p>
        </w:tc>
      </w:tr>
    </w:tbl>
    <w:p w14:paraId="33CB8463" w14:textId="77777777" w:rsidR="003F4894" w:rsidRDefault="003F4894"/>
    <w:p w14:paraId="21A29618" w14:textId="77777777" w:rsidR="003F4894" w:rsidRDefault="000D5B91">
      <w:pPr>
        <w:spacing w:line="360" w:lineRule="auto"/>
      </w:pPr>
      <w:r>
        <w:t xml:space="preserve">1451. </w:t>
      </w:r>
      <w:r>
        <w:t>配伍组设计的两因素方差分析有（）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9D28DA0" w14:textId="77777777">
        <w:trPr>
          <w:trHeight w:val="500"/>
        </w:trPr>
        <w:tc>
          <w:tcPr>
            <w:tcW w:w="7400" w:type="dxa"/>
            <w:shd w:val="clear" w:color="auto" w:fill="FFFFFF"/>
            <w:vAlign w:val="center"/>
          </w:tcPr>
          <w:p w14:paraId="7564DF2C" w14:textId="77777777" w:rsidR="003F4894" w:rsidRDefault="000D5B91">
            <w:r>
              <w:t>A</w:t>
            </w:r>
            <w:r>
              <w:t>、</w:t>
            </w:r>
            <w:r>
              <w:t xml:space="preserve"> SS</w:t>
            </w:r>
            <w:r>
              <w:t>总</w:t>
            </w:r>
            <w:r>
              <w:t>=SS</w:t>
            </w:r>
            <w:r>
              <w:t>组间</w:t>
            </w:r>
            <w:r>
              <w:t>+ SS</w:t>
            </w:r>
            <w:r>
              <w:t>配伍</w:t>
            </w:r>
            <w:r>
              <w:t>+ SS</w:t>
            </w:r>
            <w:r>
              <w:t>误差</w:t>
            </w:r>
            <w:r>
              <w:rPr>
                <w:color w:val="EFA030"/>
              </w:rPr>
              <w:t>(</w:t>
            </w:r>
            <w:r>
              <w:rPr>
                <w:color w:val="EFA030"/>
              </w:rPr>
              <w:t>正确答案</w:t>
            </w:r>
            <w:r>
              <w:rPr>
                <w:color w:val="EFA030"/>
              </w:rPr>
              <w:t>)</w:t>
            </w:r>
          </w:p>
        </w:tc>
      </w:tr>
      <w:tr w:rsidR="003F4894" w14:paraId="79CFB717" w14:textId="77777777">
        <w:trPr>
          <w:trHeight w:val="500"/>
        </w:trPr>
        <w:tc>
          <w:tcPr>
            <w:tcW w:w="7400" w:type="dxa"/>
            <w:shd w:val="clear" w:color="auto" w:fill="FFFFFF"/>
            <w:vAlign w:val="center"/>
          </w:tcPr>
          <w:p w14:paraId="5D9009AA" w14:textId="77777777" w:rsidR="003F4894" w:rsidRDefault="000D5B91">
            <w:pPr>
              <w:rPr>
                <w:rFonts w:ascii="微软雅黑" w:eastAsia="微软雅黑" w:hAnsi="微软雅黑" w:cs="微软雅黑"/>
                <w:sz w:val="28"/>
              </w:rPr>
            </w:pPr>
            <w:r>
              <w:t>B</w:t>
            </w:r>
            <w:r>
              <w:t>、</w:t>
            </w:r>
            <w:r>
              <w:t xml:space="preserve"> </w:t>
            </w:r>
            <w:r>
              <w:t>SS</w:t>
            </w:r>
            <w:r>
              <w:t>总</w:t>
            </w:r>
            <w:r>
              <w:t>=SS</w:t>
            </w:r>
            <w:r>
              <w:t>组间</w:t>
            </w:r>
            <w:r>
              <w:t>+ SS</w:t>
            </w:r>
            <w:r>
              <w:t>配伍</w:t>
            </w:r>
          </w:p>
        </w:tc>
      </w:tr>
      <w:tr w:rsidR="003F4894" w14:paraId="6695AB93" w14:textId="77777777">
        <w:trPr>
          <w:trHeight w:val="500"/>
        </w:trPr>
        <w:tc>
          <w:tcPr>
            <w:tcW w:w="7400" w:type="dxa"/>
            <w:shd w:val="clear" w:color="auto" w:fill="FFFFFF"/>
            <w:vAlign w:val="center"/>
          </w:tcPr>
          <w:p w14:paraId="30AFE29F" w14:textId="77777777" w:rsidR="003F4894" w:rsidRDefault="000D5B91">
            <w:pPr>
              <w:rPr>
                <w:rFonts w:ascii="微软雅黑" w:eastAsia="微软雅黑" w:hAnsi="微软雅黑" w:cs="微软雅黑"/>
                <w:sz w:val="28"/>
              </w:rPr>
            </w:pPr>
            <w:r>
              <w:t>C</w:t>
            </w:r>
            <w:r>
              <w:t>、</w:t>
            </w:r>
            <w:r>
              <w:t xml:space="preserve"> SS</w:t>
            </w:r>
            <w:r>
              <w:t>总</w:t>
            </w:r>
            <w:r>
              <w:t>=SS</w:t>
            </w:r>
            <w:r>
              <w:t>组间</w:t>
            </w:r>
            <w:r>
              <w:t>+SS</w:t>
            </w:r>
            <w:r>
              <w:t>误差</w:t>
            </w:r>
          </w:p>
        </w:tc>
      </w:tr>
      <w:tr w:rsidR="003F4894" w14:paraId="48D243AE" w14:textId="77777777">
        <w:trPr>
          <w:trHeight w:val="500"/>
        </w:trPr>
        <w:tc>
          <w:tcPr>
            <w:tcW w:w="7400" w:type="dxa"/>
            <w:shd w:val="clear" w:color="auto" w:fill="FFFFFF"/>
            <w:vAlign w:val="center"/>
          </w:tcPr>
          <w:p w14:paraId="16E420FD" w14:textId="77777777" w:rsidR="003F4894" w:rsidRDefault="000D5B91">
            <w:pPr>
              <w:rPr>
                <w:rFonts w:ascii="微软雅黑" w:eastAsia="微软雅黑" w:hAnsi="微软雅黑" w:cs="微软雅黑"/>
                <w:sz w:val="28"/>
              </w:rPr>
            </w:pPr>
            <w:r>
              <w:t>D</w:t>
            </w:r>
            <w:r>
              <w:t>、</w:t>
            </w:r>
            <w:r>
              <w:t xml:space="preserve"> SS</w:t>
            </w:r>
            <w:r>
              <w:t>总</w:t>
            </w:r>
            <w:r>
              <w:t>=SS</w:t>
            </w:r>
            <w:r>
              <w:t>组间</w:t>
            </w:r>
            <w:r>
              <w:t>+ SS</w:t>
            </w:r>
            <w:r>
              <w:t>组内</w:t>
            </w:r>
          </w:p>
        </w:tc>
      </w:tr>
      <w:tr w:rsidR="003F4894" w14:paraId="2530956C" w14:textId="77777777">
        <w:trPr>
          <w:trHeight w:val="500"/>
        </w:trPr>
        <w:tc>
          <w:tcPr>
            <w:tcW w:w="7400" w:type="dxa"/>
            <w:shd w:val="clear" w:color="auto" w:fill="FFFFFF"/>
            <w:vAlign w:val="center"/>
          </w:tcPr>
          <w:p w14:paraId="457B45C6" w14:textId="77777777" w:rsidR="003F4894" w:rsidRDefault="000D5B91">
            <w:pPr>
              <w:rPr>
                <w:rFonts w:ascii="微软雅黑" w:eastAsia="微软雅黑" w:hAnsi="微软雅黑" w:cs="微软雅黑"/>
                <w:sz w:val="28"/>
              </w:rPr>
            </w:pPr>
            <w:r>
              <w:t>E</w:t>
            </w:r>
            <w:r>
              <w:t>、</w:t>
            </w:r>
            <w:r>
              <w:t xml:space="preserve"> SS</w:t>
            </w:r>
            <w:r>
              <w:t>总</w:t>
            </w:r>
            <w:r>
              <w:t>=SS</w:t>
            </w:r>
            <w:r>
              <w:t>组间</w:t>
            </w:r>
            <w:r>
              <w:t>- SS</w:t>
            </w:r>
            <w:r>
              <w:t>组内</w:t>
            </w:r>
          </w:p>
        </w:tc>
      </w:tr>
    </w:tbl>
    <w:p w14:paraId="53E11791" w14:textId="77777777" w:rsidR="003F4894" w:rsidRDefault="003F4894"/>
    <w:p w14:paraId="7D51EC84" w14:textId="7506FA50" w:rsidR="003F4894" w:rsidRDefault="000D5B91">
      <w:pPr>
        <w:spacing w:line="360" w:lineRule="auto"/>
      </w:pPr>
      <w:r>
        <w:t xml:space="preserve">1452. </w:t>
      </w:r>
      <w:r>
        <w:t>下列不能用</w:t>
      </w:r>
      <w:r w:rsidR="00B15E03">
        <w:rPr>
          <w:noProof/>
        </w:rPr>
        <w:drawing>
          <wp:inline distT="0" distB="0" distL="0" distR="0" wp14:anchorId="7DD9BAB8" wp14:editId="1161EE7D">
            <wp:extent cx="142875" cy="200025"/>
            <wp:effectExtent l="0" t="0" r="0" b="0"/>
            <wp:docPr id="263"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t>检验的是（）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579840A" w14:textId="77777777">
        <w:trPr>
          <w:trHeight w:val="500"/>
        </w:trPr>
        <w:tc>
          <w:tcPr>
            <w:tcW w:w="7400" w:type="dxa"/>
            <w:shd w:val="clear" w:color="auto" w:fill="FFFFFF"/>
            <w:vAlign w:val="center"/>
          </w:tcPr>
          <w:p w14:paraId="4AEB71CC" w14:textId="77777777" w:rsidR="003F4894" w:rsidRDefault="000D5B91">
            <w:r>
              <w:t>A</w:t>
            </w:r>
            <w:r>
              <w:t>、</w:t>
            </w:r>
            <w:r>
              <w:t xml:space="preserve"> </w:t>
            </w:r>
            <w:r>
              <w:t>多个均数比较</w:t>
            </w:r>
            <w:r>
              <w:rPr>
                <w:color w:val="EFA030"/>
              </w:rPr>
              <w:t>(</w:t>
            </w:r>
            <w:r>
              <w:rPr>
                <w:color w:val="EFA030"/>
              </w:rPr>
              <w:t>正确答案</w:t>
            </w:r>
            <w:r>
              <w:rPr>
                <w:color w:val="EFA030"/>
              </w:rPr>
              <w:t>)</w:t>
            </w:r>
          </w:p>
        </w:tc>
      </w:tr>
      <w:tr w:rsidR="003F4894" w14:paraId="4D82227C" w14:textId="77777777">
        <w:trPr>
          <w:trHeight w:val="500"/>
        </w:trPr>
        <w:tc>
          <w:tcPr>
            <w:tcW w:w="7400" w:type="dxa"/>
            <w:shd w:val="clear" w:color="auto" w:fill="FFFFFF"/>
            <w:vAlign w:val="center"/>
          </w:tcPr>
          <w:p w14:paraId="61CB40CF" w14:textId="77777777" w:rsidR="003F4894" w:rsidRDefault="000D5B91">
            <w:pPr>
              <w:rPr>
                <w:rFonts w:ascii="微软雅黑" w:eastAsia="微软雅黑" w:hAnsi="微软雅黑" w:cs="微软雅黑"/>
                <w:sz w:val="28"/>
              </w:rPr>
            </w:pPr>
            <w:r>
              <w:t>B</w:t>
            </w:r>
            <w:r>
              <w:t>、</w:t>
            </w:r>
            <w:r>
              <w:t xml:space="preserve"> </w:t>
            </w:r>
            <w:r>
              <w:t>多个率比较</w:t>
            </w:r>
          </w:p>
        </w:tc>
      </w:tr>
      <w:tr w:rsidR="003F4894" w14:paraId="6D0654B2" w14:textId="77777777">
        <w:trPr>
          <w:trHeight w:val="500"/>
        </w:trPr>
        <w:tc>
          <w:tcPr>
            <w:tcW w:w="7400" w:type="dxa"/>
            <w:shd w:val="clear" w:color="auto" w:fill="FFFFFF"/>
            <w:vAlign w:val="center"/>
          </w:tcPr>
          <w:p w14:paraId="1471CE5C" w14:textId="77777777" w:rsidR="003F4894" w:rsidRDefault="000D5B91">
            <w:pPr>
              <w:rPr>
                <w:rFonts w:ascii="微软雅黑" w:eastAsia="微软雅黑" w:hAnsi="微软雅黑" w:cs="微软雅黑"/>
                <w:sz w:val="28"/>
              </w:rPr>
            </w:pPr>
            <w:r>
              <w:t>C</w:t>
            </w:r>
            <w:r>
              <w:t>、</w:t>
            </w:r>
            <w:r>
              <w:t xml:space="preserve"> </w:t>
            </w:r>
            <w:r>
              <w:t>多个构成比比较</w:t>
            </w:r>
          </w:p>
        </w:tc>
      </w:tr>
      <w:tr w:rsidR="003F4894" w14:paraId="49335EFC" w14:textId="77777777">
        <w:trPr>
          <w:trHeight w:val="500"/>
        </w:trPr>
        <w:tc>
          <w:tcPr>
            <w:tcW w:w="7400" w:type="dxa"/>
            <w:shd w:val="clear" w:color="auto" w:fill="FFFFFF"/>
            <w:vAlign w:val="center"/>
          </w:tcPr>
          <w:p w14:paraId="26EC1020" w14:textId="77777777" w:rsidR="003F4894" w:rsidRDefault="000D5B91">
            <w:pPr>
              <w:rPr>
                <w:rFonts w:ascii="微软雅黑" w:eastAsia="微软雅黑" w:hAnsi="微软雅黑" w:cs="微软雅黑"/>
                <w:sz w:val="28"/>
              </w:rPr>
            </w:pPr>
            <w:r>
              <w:t>D</w:t>
            </w:r>
            <w:r>
              <w:t>、</w:t>
            </w:r>
            <w:r>
              <w:t xml:space="preserve"> </w:t>
            </w:r>
            <w:r>
              <w:t>单样本分布的拟合优度检验</w:t>
            </w:r>
          </w:p>
        </w:tc>
      </w:tr>
      <w:tr w:rsidR="003F4894" w14:paraId="09398B1D" w14:textId="77777777">
        <w:trPr>
          <w:trHeight w:val="500"/>
        </w:trPr>
        <w:tc>
          <w:tcPr>
            <w:tcW w:w="7400" w:type="dxa"/>
            <w:shd w:val="clear" w:color="auto" w:fill="FFFFFF"/>
            <w:vAlign w:val="center"/>
          </w:tcPr>
          <w:p w14:paraId="52CFCEB3" w14:textId="77777777" w:rsidR="003F4894" w:rsidRDefault="000D5B91">
            <w:pPr>
              <w:rPr>
                <w:rFonts w:ascii="微软雅黑" w:eastAsia="微软雅黑" w:hAnsi="微软雅黑" w:cs="微软雅黑"/>
                <w:sz w:val="28"/>
              </w:rPr>
            </w:pPr>
            <w:r>
              <w:t>E</w:t>
            </w:r>
            <w:r>
              <w:t>、</w:t>
            </w:r>
            <w:r>
              <w:t xml:space="preserve"> </w:t>
            </w:r>
            <w:r>
              <w:t>两个频率分布的比较</w:t>
            </w:r>
          </w:p>
        </w:tc>
      </w:tr>
    </w:tbl>
    <w:p w14:paraId="7F9A8217" w14:textId="77777777" w:rsidR="003F4894" w:rsidRDefault="003F4894"/>
    <w:p w14:paraId="657DB326" w14:textId="23902E34" w:rsidR="003F4894" w:rsidRDefault="000D5B91">
      <w:pPr>
        <w:spacing w:line="360" w:lineRule="auto"/>
      </w:pPr>
      <w:r>
        <w:t>1453. R*C</w:t>
      </w:r>
      <w:r>
        <w:t>表必须用公式</w:t>
      </w:r>
      <w:r>
        <w:t> </w:t>
      </w:r>
      <w:r w:rsidR="00B15E03">
        <w:rPr>
          <w:noProof/>
        </w:rPr>
        <w:drawing>
          <wp:inline distT="0" distB="0" distL="0" distR="0" wp14:anchorId="24DD18AF" wp14:editId="64E0EA7A">
            <wp:extent cx="1076325" cy="238125"/>
            <wp:effectExtent l="0" t="0" r="0" b="0"/>
            <wp:docPr id="264" name="图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r>
        <w:t>  </w:t>
      </w:r>
      <w:r>
        <w:t>，求理论数的格子个数（其他可由减法求出）为（）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ED04E20" w14:textId="77777777">
        <w:trPr>
          <w:trHeight w:val="500"/>
        </w:trPr>
        <w:tc>
          <w:tcPr>
            <w:tcW w:w="7400" w:type="dxa"/>
            <w:shd w:val="clear" w:color="auto" w:fill="FFFFFF"/>
            <w:vAlign w:val="center"/>
          </w:tcPr>
          <w:p w14:paraId="224EB051" w14:textId="6AAA592C" w:rsidR="003F4894" w:rsidRDefault="00B15E03">
            <w:pPr>
              <w:pBdr>
                <w:top w:val="nil"/>
                <w:left w:val="nil"/>
                <w:bottom w:val="nil"/>
                <w:right w:val="nil"/>
              </w:pBdr>
              <w:ind w:left="75" w:right="75"/>
              <w:jc w:val="center"/>
            </w:pPr>
            <w:r>
              <w:rPr>
                <w:noProof/>
              </w:rPr>
              <w:drawing>
                <wp:inline distT="0" distB="0" distL="0" distR="0" wp14:anchorId="5108C485" wp14:editId="04B33950">
                  <wp:extent cx="542925" cy="200025"/>
                  <wp:effectExtent l="0" t="0" r="0" b="0"/>
                  <wp:docPr id="265"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000D5B91">
              <w:br/>
            </w:r>
            <w:r w:rsidR="000D5B91">
              <w:t>A</w:t>
            </w:r>
            <w:r w:rsidR="000D5B91">
              <w:t>、</w:t>
            </w:r>
            <w:r w:rsidR="000D5B91">
              <w:t xml:space="preserve"> </w:t>
            </w:r>
          </w:p>
          <w:p w14:paraId="3FCEE267" w14:textId="77777777" w:rsidR="003F4894" w:rsidRDefault="003F4894">
            <w:pPr>
              <w:rPr>
                <w:rFonts w:ascii="微软雅黑" w:eastAsia="微软雅黑" w:hAnsi="微软雅黑" w:cs="微软雅黑"/>
                <w:sz w:val="28"/>
              </w:rPr>
            </w:pPr>
          </w:p>
        </w:tc>
      </w:tr>
      <w:tr w:rsidR="003F4894" w14:paraId="632062B5" w14:textId="77777777">
        <w:trPr>
          <w:trHeight w:val="500"/>
        </w:trPr>
        <w:tc>
          <w:tcPr>
            <w:tcW w:w="7400" w:type="dxa"/>
            <w:shd w:val="clear" w:color="auto" w:fill="FFFFFF"/>
            <w:vAlign w:val="center"/>
          </w:tcPr>
          <w:p w14:paraId="1852111F" w14:textId="14446508"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867FF14" wp14:editId="232D19D2">
                  <wp:extent cx="381000" cy="180975"/>
                  <wp:effectExtent l="0" t="0" r="0" b="0"/>
                  <wp:docPr id="266"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000D5B91">
              <w:br/>
            </w:r>
            <w:r w:rsidR="000D5B91">
              <w:t>B</w:t>
            </w:r>
            <w:r w:rsidR="000D5B91">
              <w:t>、</w:t>
            </w:r>
            <w:r w:rsidR="000D5B91">
              <w:t xml:space="preserve"> </w:t>
            </w:r>
          </w:p>
          <w:p w14:paraId="1F679088" w14:textId="77777777" w:rsidR="003F4894" w:rsidRDefault="003F4894">
            <w:pPr>
              <w:rPr>
                <w:rFonts w:ascii="微软雅黑" w:eastAsia="微软雅黑" w:hAnsi="微软雅黑" w:cs="微软雅黑"/>
                <w:sz w:val="28"/>
              </w:rPr>
            </w:pPr>
          </w:p>
        </w:tc>
      </w:tr>
      <w:tr w:rsidR="003F4894" w14:paraId="7340AE22" w14:textId="77777777">
        <w:trPr>
          <w:trHeight w:val="500"/>
        </w:trPr>
        <w:tc>
          <w:tcPr>
            <w:tcW w:w="7400" w:type="dxa"/>
            <w:shd w:val="clear" w:color="auto" w:fill="FFFFFF"/>
            <w:vAlign w:val="center"/>
          </w:tcPr>
          <w:p w14:paraId="6C77A785" w14:textId="2DE744C6"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8B17729" wp14:editId="206716ED">
                  <wp:extent cx="542925" cy="200025"/>
                  <wp:effectExtent l="0" t="0" r="0" b="0"/>
                  <wp:docPr id="267"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000D5B91">
              <w:br/>
            </w:r>
            <w:r w:rsidR="000D5B91">
              <w:t>C</w:t>
            </w:r>
            <w:r w:rsidR="000D5B91">
              <w:t>、</w:t>
            </w:r>
            <w:r w:rsidR="000D5B91">
              <w:t xml:space="preserve"> </w:t>
            </w:r>
          </w:p>
          <w:p w14:paraId="45629D7D" w14:textId="77777777" w:rsidR="003F4894" w:rsidRDefault="003F4894">
            <w:pPr>
              <w:rPr>
                <w:rFonts w:ascii="微软雅黑" w:eastAsia="微软雅黑" w:hAnsi="微软雅黑" w:cs="微软雅黑"/>
                <w:sz w:val="28"/>
              </w:rPr>
            </w:pPr>
          </w:p>
        </w:tc>
      </w:tr>
      <w:tr w:rsidR="003F4894" w14:paraId="3C0A7D94" w14:textId="77777777">
        <w:trPr>
          <w:trHeight w:val="500"/>
        </w:trPr>
        <w:tc>
          <w:tcPr>
            <w:tcW w:w="7400" w:type="dxa"/>
            <w:shd w:val="clear" w:color="auto" w:fill="FFFFFF"/>
            <w:vAlign w:val="center"/>
          </w:tcPr>
          <w:p w14:paraId="13653382" w14:textId="1900A0FE"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B353204" wp14:editId="23308F92">
                  <wp:extent cx="828675" cy="200025"/>
                  <wp:effectExtent l="0" t="0" r="0" b="0"/>
                  <wp:docPr id="268"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r w:rsidR="000D5B91">
              <w:br/>
            </w:r>
            <w:r w:rsidR="000D5B91">
              <w:t>D</w:t>
            </w:r>
            <w:r w:rsidR="000D5B91">
              <w:t>、</w:t>
            </w:r>
            <w:r w:rsidR="000D5B91">
              <w:t xml:space="preserve"> </w:t>
            </w:r>
            <w:r w:rsidR="000D5B91">
              <w:rPr>
                <w:color w:val="EFA030"/>
              </w:rPr>
              <w:t>(</w:t>
            </w:r>
            <w:r w:rsidR="000D5B91">
              <w:rPr>
                <w:color w:val="EFA030"/>
              </w:rPr>
              <w:t>正确答案</w:t>
            </w:r>
            <w:r w:rsidR="000D5B91">
              <w:rPr>
                <w:color w:val="EFA030"/>
              </w:rPr>
              <w:t>)</w:t>
            </w:r>
          </w:p>
          <w:p w14:paraId="2C75BE19" w14:textId="77777777" w:rsidR="003F4894" w:rsidRDefault="003F4894">
            <w:pPr>
              <w:rPr>
                <w:rFonts w:ascii="微软雅黑" w:eastAsia="微软雅黑" w:hAnsi="微软雅黑" w:cs="微软雅黑"/>
                <w:sz w:val="28"/>
              </w:rPr>
            </w:pPr>
          </w:p>
        </w:tc>
      </w:tr>
    </w:tbl>
    <w:p w14:paraId="79806EF4" w14:textId="77777777" w:rsidR="003F4894" w:rsidRDefault="003F4894"/>
    <w:p w14:paraId="4F2D7ED3" w14:textId="77777777" w:rsidR="003F4894" w:rsidRDefault="000D5B91">
      <w:pPr>
        <w:spacing w:line="360" w:lineRule="auto"/>
      </w:pPr>
      <w:r>
        <w:t xml:space="preserve">1454. </w:t>
      </w:r>
      <w:r>
        <w:t>设两个定性因素为</w:t>
      </w:r>
      <w:r>
        <w:t>A</w:t>
      </w:r>
      <w:r>
        <w:t>和</w:t>
      </w:r>
      <w:r>
        <w:t>B</w:t>
      </w:r>
      <w:r>
        <w:t>，每个因素的两水平分别用</w:t>
      </w:r>
      <w:r>
        <w:t>“</w:t>
      </w:r>
      <w:r>
        <w:t>＋</w:t>
      </w:r>
      <w:r>
        <w:t>”</w:t>
      </w:r>
      <w:r>
        <w:t>和</w:t>
      </w:r>
      <w:r>
        <w:t>“</w:t>
      </w:r>
      <w:r>
        <w:t>－</w:t>
      </w:r>
      <w:r>
        <w:t>”</w:t>
      </w:r>
      <w:r>
        <w:t>表示有无，则配对四格资料是检验（）</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8DAA22A" w14:textId="77777777">
        <w:trPr>
          <w:trHeight w:val="500"/>
        </w:trPr>
        <w:tc>
          <w:tcPr>
            <w:tcW w:w="7400" w:type="dxa"/>
            <w:shd w:val="clear" w:color="auto" w:fill="FFFFFF"/>
            <w:vAlign w:val="center"/>
          </w:tcPr>
          <w:p w14:paraId="1F674BFB" w14:textId="77777777" w:rsidR="003F4894" w:rsidRDefault="000D5B91">
            <w:r>
              <w:t>A</w:t>
            </w:r>
            <w:r>
              <w:t>、</w:t>
            </w:r>
            <w:r>
              <w:t xml:space="preserve"> A</w:t>
            </w:r>
            <w:r>
              <w:t>＋</w:t>
            </w:r>
            <w:r>
              <w:t>B</w:t>
            </w:r>
            <w:r>
              <w:t>－与</w:t>
            </w:r>
            <w:r>
              <w:t>A</w:t>
            </w:r>
            <w:r>
              <w:t>－</w:t>
            </w:r>
            <w:r>
              <w:t>B</w:t>
            </w:r>
            <w:r>
              <w:t>＋差别</w:t>
            </w:r>
            <w:r>
              <w:rPr>
                <w:color w:val="EFA030"/>
              </w:rPr>
              <w:t>(</w:t>
            </w:r>
            <w:r>
              <w:rPr>
                <w:color w:val="EFA030"/>
              </w:rPr>
              <w:t>正确答案</w:t>
            </w:r>
            <w:r>
              <w:rPr>
                <w:color w:val="EFA030"/>
              </w:rPr>
              <w:t>)</w:t>
            </w:r>
          </w:p>
        </w:tc>
      </w:tr>
      <w:tr w:rsidR="003F4894" w14:paraId="5786488F" w14:textId="77777777">
        <w:trPr>
          <w:trHeight w:val="500"/>
        </w:trPr>
        <w:tc>
          <w:tcPr>
            <w:tcW w:w="7400" w:type="dxa"/>
            <w:shd w:val="clear" w:color="auto" w:fill="FFFFFF"/>
            <w:vAlign w:val="center"/>
          </w:tcPr>
          <w:p w14:paraId="568C181F" w14:textId="77777777" w:rsidR="003F4894" w:rsidRDefault="000D5B91">
            <w:pPr>
              <w:rPr>
                <w:rFonts w:ascii="微软雅黑" w:eastAsia="微软雅黑" w:hAnsi="微软雅黑" w:cs="微软雅黑"/>
                <w:sz w:val="28"/>
              </w:rPr>
            </w:pPr>
            <w:r>
              <w:t>B</w:t>
            </w:r>
            <w:r>
              <w:t>、</w:t>
            </w:r>
            <w:r>
              <w:t xml:space="preserve"> A</w:t>
            </w:r>
            <w:r>
              <w:t>＋</w:t>
            </w:r>
            <w:r>
              <w:t>B</w:t>
            </w:r>
            <w:r>
              <w:t>＋与</w:t>
            </w:r>
            <w:r>
              <w:t>A</w:t>
            </w:r>
            <w:r>
              <w:t>－</w:t>
            </w:r>
            <w:r>
              <w:t>B</w:t>
            </w:r>
            <w:r>
              <w:t>－差别</w:t>
            </w:r>
          </w:p>
        </w:tc>
      </w:tr>
      <w:tr w:rsidR="003F4894" w14:paraId="216062D1" w14:textId="77777777">
        <w:trPr>
          <w:trHeight w:val="500"/>
        </w:trPr>
        <w:tc>
          <w:tcPr>
            <w:tcW w:w="7400" w:type="dxa"/>
            <w:shd w:val="clear" w:color="auto" w:fill="FFFFFF"/>
            <w:vAlign w:val="center"/>
          </w:tcPr>
          <w:p w14:paraId="559A73FC" w14:textId="77777777" w:rsidR="003F4894" w:rsidRDefault="000D5B91">
            <w:pPr>
              <w:rPr>
                <w:rFonts w:ascii="微软雅黑" w:eastAsia="微软雅黑" w:hAnsi="微软雅黑" w:cs="微软雅黑"/>
                <w:sz w:val="28"/>
              </w:rPr>
            </w:pPr>
            <w:r>
              <w:t>C</w:t>
            </w:r>
            <w:r>
              <w:t>、</w:t>
            </w:r>
            <w:r>
              <w:t xml:space="preserve"> A</w:t>
            </w:r>
            <w:r>
              <w:t>＋</w:t>
            </w:r>
            <w:r>
              <w:t>A</w:t>
            </w:r>
            <w:r>
              <w:t>＋与</w:t>
            </w:r>
            <w:r>
              <w:t>B</w:t>
            </w:r>
            <w:r>
              <w:t>＋</w:t>
            </w:r>
            <w:r>
              <w:t>B</w:t>
            </w:r>
            <w:r>
              <w:t>＋差别</w:t>
            </w:r>
          </w:p>
        </w:tc>
      </w:tr>
      <w:tr w:rsidR="003F4894" w14:paraId="7DB6C5E6" w14:textId="77777777">
        <w:trPr>
          <w:trHeight w:val="500"/>
        </w:trPr>
        <w:tc>
          <w:tcPr>
            <w:tcW w:w="7400" w:type="dxa"/>
            <w:shd w:val="clear" w:color="auto" w:fill="FFFFFF"/>
            <w:vAlign w:val="center"/>
          </w:tcPr>
          <w:p w14:paraId="09BB9E5B" w14:textId="77777777" w:rsidR="003F4894" w:rsidRDefault="000D5B91">
            <w:pPr>
              <w:rPr>
                <w:rFonts w:ascii="微软雅黑" w:eastAsia="微软雅黑" w:hAnsi="微软雅黑" w:cs="微软雅黑"/>
                <w:sz w:val="28"/>
              </w:rPr>
            </w:pPr>
            <w:r>
              <w:t>D</w:t>
            </w:r>
            <w:r>
              <w:t>、</w:t>
            </w:r>
            <w:r>
              <w:t xml:space="preserve"> A</w:t>
            </w:r>
            <w:r>
              <w:t>－</w:t>
            </w:r>
            <w:r>
              <w:t>A</w:t>
            </w:r>
            <w:r>
              <w:t>－与</w:t>
            </w:r>
            <w:r>
              <w:t>B</w:t>
            </w:r>
            <w:r>
              <w:t>＋</w:t>
            </w:r>
            <w:r>
              <w:t>B</w:t>
            </w:r>
            <w:r>
              <w:t>＋差别</w:t>
            </w:r>
          </w:p>
        </w:tc>
      </w:tr>
      <w:tr w:rsidR="003F4894" w14:paraId="23186DDA" w14:textId="77777777">
        <w:trPr>
          <w:trHeight w:val="500"/>
        </w:trPr>
        <w:tc>
          <w:tcPr>
            <w:tcW w:w="7400" w:type="dxa"/>
            <w:shd w:val="clear" w:color="auto" w:fill="FFFFFF"/>
            <w:vAlign w:val="center"/>
          </w:tcPr>
          <w:p w14:paraId="67D2F546" w14:textId="77777777" w:rsidR="003F4894" w:rsidRDefault="000D5B91">
            <w:pPr>
              <w:rPr>
                <w:rFonts w:ascii="微软雅黑" w:eastAsia="微软雅黑" w:hAnsi="微软雅黑" w:cs="微软雅黑"/>
                <w:sz w:val="28"/>
              </w:rPr>
            </w:pPr>
            <w:r>
              <w:t>E</w:t>
            </w:r>
            <w:r>
              <w:t>、</w:t>
            </w:r>
            <w:r>
              <w:t xml:space="preserve"> A</w:t>
            </w:r>
            <w:r>
              <w:t>－</w:t>
            </w:r>
            <w:r>
              <w:t>A</w:t>
            </w:r>
            <w:r>
              <w:t>－与</w:t>
            </w:r>
            <w:r>
              <w:t>B</w:t>
            </w:r>
            <w:r>
              <w:t>－</w:t>
            </w:r>
            <w:r>
              <w:t>B</w:t>
            </w:r>
            <w:r>
              <w:t>－差别</w:t>
            </w:r>
          </w:p>
        </w:tc>
      </w:tr>
    </w:tbl>
    <w:p w14:paraId="7B3AFB7D" w14:textId="77777777" w:rsidR="003F4894" w:rsidRDefault="003F4894"/>
    <w:p w14:paraId="20CEEC90" w14:textId="60D28F3E" w:rsidR="003F4894" w:rsidRDefault="000D5B91">
      <w:pPr>
        <w:spacing w:line="360" w:lineRule="auto"/>
      </w:pPr>
      <w:r>
        <w:t xml:space="preserve">1455. </w:t>
      </w:r>
      <w:r>
        <w:t>某成组设计的四格表资料用</w:t>
      </w:r>
      <w:r w:rsidR="00B15E03">
        <w:rPr>
          <w:noProof/>
        </w:rPr>
        <w:drawing>
          <wp:inline distT="0" distB="0" distL="0" distR="0" wp14:anchorId="02CCA04B" wp14:editId="1DC31A3E">
            <wp:extent cx="180975" cy="200025"/>
            <wp:effectExtent l="0" t="0" r="0" b="0"/>
            <wp:docPr id="269"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检验的基本公式算得为</w:t>
      </w:r>
      <w:r w:rsidR="00B15E03">
        <w:rPr>
          <w:noProof/>
        </w:rPr>
        <w:drawing>
          <wp:inline distT="0" distB="0" distL="0" distR="0" wp14:anchorId="7F2E12BE" wp14:editId="6CAF8B35">
            <wp:extent cx="180975" cy="238125"/>
            <wp:effectExtent l="0" t="0" r="0" b="0"/>
            <wp:docPr id="270"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，用专用公式算得为</w:t>
      </w:r>
      <w:r w:rsidR="00B15E03">
        <w:rPr>
          <w:noProof/>
        </w:rPr>
        <w:drawing>
          <wp:inline distT="0" distB="0" distL="0" distR="0" wp14:anchorId="2591F764" wp14:editId="0C0F5B7B">
            <wp:extent cx="180975" cy="238125"/>
            <wp:effectExtent l="0" t="0" r="0" b="0"/>
            <wp:docPr id="271"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0F007D5" w14:textId="77777777">
        <w:trPr>
          <w:trHeight w:val="500"/>
        </w:trPr>
        <w:tc>
          <w:tcPr>
            <w:tcW w:w="7400" w:type="dxa"/>
            <w:shd w:val="clear" w:color="auto" w:fill="FFFFFF"/>
            <w:vAlign w:val="center"/>
          </w:tcPr>
          <w:p w14:paraId="3D56176C" w14:textId="5BF897D6" w:rsidR="003F4894" w:rsidRDefault="00B15E03">
            <w:pPr>
              <w:pBdr>
                <w:top w:val="nil"/>
                <w:left w:val="nil"/>
                <w:bottom w:val="nil"/>
                <w:right w:val="nil"/>
              </w:pBdr>
              <w:ind w:left="75" w:right="75"/>
              <w:jc w:val="center"/>
            </w:pPr>
            <w:r>
              <w:rPr>
                <w:noProof/>
              </w:rPr>
              <w:drawing>
                <wp:inline distT="0" distB="0" distL="0" distR="0" wp14:anchorId="6BCC852D" wp14:editId="16587E79">
                  <wp:extent cx="466725" cy="238125"/>
                  <wp:effectExtent l="0" t="0" r="0" b="0"/>
                  <wp:docPr id="272"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0D5B91">
              <w:br/>
            </w:r>
            <w:r w:rsidR="000D5B91">
              <w:t>A</w:t>
            </w:r>
            <w:r w:rsidR="000D5B91">
              <w:t>、</w:t>
            </w:r>
            <w:r w:rsidR="000D5B91">
              <w:t xml:space="preserve"> </w:t>
            </w:r>
          </w:p>
          <w:p w14:paraId="2ACD4C2C" w14:textId="77777777" w:rsidR="003F4894" w:rsidRDefault="003F4894">
            <w:pPr>
              <w:rPr>
                <w:rFonts w:ascii="微软雅黑" w:eastAsia="微软雅黑" w:hAnsi="微软雅黑" w:cs="微软雅黑"/>
                <w:sz w:val="28"/>
              </w:rPr>
            </w:pPr>
          </w:p>
        </w:tc>
      </w:tr>
      <w:tr w:rsidR="003F4894" w14:paraId="46BA4880" w14:textId="77777777">
        <w:trPr>
          <w:trHeight w:val="500"/>
        </w:trPr>
        <w:tc>
          <w:tcPr>
            <w:tcW w:w="7400" w:type="dxa"/>
            <w:shd w:val="clear" w:color="auto" w:fill="FFFFFF"/>
            <w:vAlign w:val="center"/>
          </w:tcPr>
          <w:p w14:paraId="336933AC" w14:textId="369B4F78"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01E04FD" wp14:editId="4FD84351">
                  <wp:extent cx="466725" cy="238125"/>
                  <wp:effectExtent l="0" t="0" r="0" b="0"/>
                  <wp:docPr id="273"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0D5B91">
              <w:br/>
            </w:r>
            <w:r w:rsidR="000D5B91">
              <w:t>B</w:t>
            </w:r>
            <w:r w:rsidR="000D5B91">
              <w:t>、</w:t>
            </w:r>
            <w:r w:rsidR="000D5B91">
              <w:t xml:space="preserve"> </w:t>
            </w:r>
            <w:r w:rsidR="000D5B91">
              <w:rPr>
                <w:color w:val="EFA030"/>
              </w:rPr>
              <w:t>(</w:t>
            </w:r>
            <w:r w:rsidR="000D5B91">
              <w:rPr>
                <w:color w:val="EFA030"/>
              </w:rPr>
              <w:t>正确答案</w:t>
            </w:r>
            <w:r w:rsidR="000D5B91">
              <w:rPr>
                <w:color w:val="EFA030"/>
              </w:rPr>
              <w:t>)</w:t>
            </w:r>
          </w:p>
          <w:p w14:paraId="65F01749" w14:textId="77777777" w:rsidR="003F4894" w:rsidRDefault="003F4894">
            <w:pPr>
              <w:rPr>
                <w:rFonts w:ascii="微软雅黑" w:eastAsia="微软雅黑" w:hAnsi="微软雅黑" w:cs="微软雅黑"/>
                <w:sz w:val="28"/>
              </w:rPr>
            </w:pPr>
          </w:p>
        </w:tc>
      </w:tr>
      <w:tr w:rsidR="003F4894" w14:paraId="4AA2C5A5" w14:textId="77777777">
        <w:trPr>
          <w:trHeight w:val="500"/>
        </w:trPr>
        <w:tc>
          <w:tcPr>
            <w:tcW w:w="7400" w:type="dxa"/>
            <w:shd w:val="clear" w:color="auto" w:fill="FFFFFF"/>
            <w:vAlign w:val="center"/>
          </w:tcPr>
          <w:p w14:paraId="737C2F70" w14:textId="1D3F18EE"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AB21848" wp14:editId="047BD24A">
                  <wp:extent cx="428625" cy="238125"/>
                  <wp:effectExtent l="0" t="0" r="0" b="0"/>
                  <wp:docPr id="274" name="图片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000D5B91">
              <w:br/>
            </w:r>
            <w:r w:rsidR="000D5B91">
              <w:t>C</w:t>
            </w:r>
            <w:r w:rsidR="000D5B91">
              <w:t>、</w:t>
            </w:r>
            <w:r w:rsidR="000D5B91">
              <w:t xml:space="preserve"> </w:t>
            </w:r>
            <w:r w:rsidR="000D5B91">
              <w:t>准确</w:t>
            </w:r>
          </w:p>
          <w:p w14:paraId="7E34CCD3" w14:textId="77777777" w:rsidR="003F4894" w:rsidRDefault="003F4894">
            <w:pPr>
              <w:rPr>
                <w:rFonts w:ascii="微软雅黑" w:eastAsia="微软雅黑" w:hAnsi="微软雅黑" w:cs="微软雅黑"/>
                <w:sz w:val="28"/>
              </w:rPr>
            </w:pPr>
          </w:p>
        </w:tc>
      </w:tr>
      <w:tr w:rsidR="003F4894" w14:paraId="7D0A80F7" w14:textId="77777777">
        <w:trPr>
          <w:trHeight w:val="500"/>
        </w:trPr>
        <w:tc>
          <w:tcPr>
            <w:tcW w:w="7400" w:type="dxa"/>
            <w:shd w:val="clear" w:color="auto" w:fill="FFFFFF"/>
            <w:vAlign w:val="center"/>
          </w:tcPr>
          <w:p w14:paraId="618522AE" w14:textId="1FEA730A"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D5A48BD" wp14:editId="21B7B6BF">
                  <wp:extent cx="428625" cy="238125"/>
                  <wp:effectExtent l="0" t="0" r="0" b="0"/>
                  <wp:docPr id="275" name="图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000D5B91">
              <w:br/>
            </w:r>
            <w:r w:rsidR="000D5B91">
              <w:t>D</w:t>
            </w:r>
            <w:r w:rsidR="000D5B91">
              <w:t>、</w:t>
            </w:r>
            <w:r w:rsidR="000D5B91">
              <w:t xml:space="preserve"> </w:t>
            </w:r>
            <w:r w:rsidR="000D5B91">
              <w:t>准确</w:t>
            </w:r>
          </w:p>
          <w:p w14:paraId="4B9061F3" w14:textId="77777777" w:rsidR="003F4894" w:rsidRDefault="003F4894">
            <w:pPr>
              <w:rPr>
                <w:rFonts w:ascii="微软雅黑" w:eastAsia="微软雅黑" w:hAnsi="微软雅黑" w:cs="微软雅黑"/>
                <w:sz w:val="28"/>
              </w:rPr>
            </w:pPr>
          </w:p>
        </w:tc>
      </w:tr>
    </w:tbl>
    <w:p w14:paraId="17026DD5" w14:textId="77777777" w:rsidR="003F4894" w:rsidRDefault="003F4894"/>
    <w:p w14:paraId="533C3FA5" w14:textId="3091A728" w:rsidR="003F4894" w:rsidRDefault="000D5B91">
      <w:pPr>
        <w:spacing w:line="360" w:lineRule="auto"/>
      </w:pPr>
      <w:r>
        <w:t xml:space="preserve">1456. </w:t>
      </w:r>
      <w:r>
        <w:t>两组计数配对资料比较，当</w:t>
      </w:r>
      <w:r w:rsidR="00B15E03">
        <w:rPr>
          <w:noProof/>
        </w:rPr>
        <w:drawing>
          <wp:inline distT="0" distB="0" distL="0" distR="0" wp14:anchorId="6BA5588B" wp14:editId="164001CC">
            <wp:extent cx="752475" cy="200025"/>
            <wp:effectExtent l="0" t="0" r="0" b="0"/>
            <wp:docPr id="276" name="图片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752475" cy="200025"/>
                    </a:xfrm>
                    <a:prstGeom prst="rect">
                      <a:avLst/>
                    </a:prstGeom>
                    <a:noFill/>
                    <a:ln>
                      <a:noFill/>
                    </a:ln>
                  </pic:spPr>
                </pic:pic>
              </a:graphicData>
            </a:graphic>
          </wp:inline>
        </w:drawing>
      </w:r>
      <w:r>
        <w:t>，应选用下列（）公式计算检验统计量来检验两组总体比例是否相同</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7EFFF8" w14:textId="77777777">
        <w:trPr>
          <w:trHeight w:val="500"/>
        </w:trPr>
        <w:tc>
          <w:tcPr>
            <w:tcW w:w="7400" w:type="dxa"/>
            <w:shd w:val="clear" w:color="auto" w:fill="FFFFFF"/>
            <w:vAlign w:val="center"/>
          </w:tcPr>
          <w:p w14:paraId="496290C8" w14:textId="6F408903" w:rsidR="003F4894" w:rsidRDefault="00B15E03">
            <w:pPr>
              <w:pBdr>
                <w:top w:val="nil"/>
                <w:left w:val="nil"/>
                <w:bottom w:val="nil"/>
                <w:right w:val="nil"/>
              </w:pBdr>
              <w:ind w:left="75" w:right="75"/>
              <w:jc w:val="center"/>
            </w:pPr>
            <w:r>
              <w:rPr>
                <w:noProof/>
              </w:rPr>
              <w:drawing>
                <wp:inline distT="0" distB="0" distL="0" distR="0" wp14:anchorId="4142BD30" wp14:editId="01DF515A">
                  <wp:extent cx="962025" cy="228600"/>
                  <wp:effectExtent l="0" t="0" r="0" b="0"/>
                  <wp:docPr id="277" name="图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sidR="000D5B91">
              <w:br/>
            </w:r>
            <w:r w:rsidR="000D5B91">
              <w:t>A</w:t>
            </w:r>
            <w:r w:rsidR="000D5B91">
              <w:t>、</w:t>
            </w:r>
            <w:r w:rsidR="000D5B91">
              <w:t xml:space="preserve"> </w:t>
            </w:r>
          </w:p>
          <w:p w14:paraId="65591B73" w14:textId="77777777" w:rsidR="003F4894" w:rsidRDefault="003F4894">
            <w:pPr>
              <w:rPr>
                <w:rFonts w:ascii="微软雅黑" w:eastAsia="微软雅黑" w:hAnsi="微软雅黑" w:cs="微软雅黑"/>
                <w:sz w:val="28"/>
              </w:rPr>
            </w:pPr>
          </w:p>
        </w:tc>
      </w:tr>
      <w:tr w:rsidR="003F4894" w14:paraId="434B7CD9" w14:textId="77777777">
        <w:trPr>
          <w:trHeight w:val="500"/>
        </w:trPr>
        <w:tc>
          <w:tcPr>
            <w:tcW w:w="7400" w:type="dxa"/>
            <w:shd w:val="clear" w:color="auto" w:fill="FFFFFF"/>
            <w:vAlign w:val="center"/>
          </w:tcPr>
          <w:p w14:paraId="712E83DD" w14:textId="3B397C74"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860BB78" wp14:editId="66CF5695">
                  <wp:extent cx="1143000" cy="257175"/>
                  <wp:effectExtent l="0" t="0" r="0" b="0"/>
                  <wp:docPr id="278"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r w:rsidR="000D5B91">
              <w:br/>
            </w:r>
            <w:r w:rsidR="000D5B91">
              <w:t>B</w:t>
            </w:r>
            <w:r w:rsidR="000D5B91">
              <w:t>、</w:t>
            </w:r>
            <w:r w:rsidR="000D5B91">
              <w:t xml:space="preserve"> </w:t>
            </w:r>
          </w:p>
          <w:p w14:paraId="2085AD06" w14:textId="77777777" w:rsidR="003F4894" w:rsidRDefault="003F4894">
            <w:pPr>
              <w:rPr>
                <w:rFonts w:ascii="微软雅黑" w:eastAsia="微软雅黑" w:hAnsi="微软雅黑" w:cs="微软雅黑"/>
                <w:sz w:val="28"/>
              </w:rPr>
            </w:pPr>
          </w:p>
        </w:tc>
      </w:tr>
      <w:tr w:rsidR="003F4894" w14:paraId="4877DBE9" w14:textId="77777777">
        <w:trPr>
          <w:trHeight w:val="500"/>
        </w:trPr>
        <w:tc>
          <w:tcPr>
            <w:tcW w:w="7400" w:type="dxa"/>
            <w:shd w:val="clear" w:color="auto" w:fill="FFFFFF"/>
            <w:vAlign w:val="center"/>
          </w:tcPr>
          <w:p w14:paraId="4201571D" w14:textId="77777777" w:rsidR="003F4894" w:rsidRDefault="000D5B91">
            <w:pPr>
              <w:rPr>
                <w:rFonts w:ascii="微软雅黑" w:eastAsia="微软雅黑" w:hAnsi="微软雅黑" w:cs="微软雅黑"/>
                <w:sz w:val="28"/>
              </w:rPr>
            </w:pPr>
            <w:r>
              <w:t>C</w:t>
            </w:r>
            <w:r>
              <w:t>、</w:t>
            </w:r>
            <w:r>
              <w:t xml:space="preserve"> </w:t>
            </w:r>
            <w:r>
              <w:t>用确切概率法</w:t>
            </w:r>
            <w:r>
              <w:rPr>
                <w:color w:val="EFA030"/>
              </w:rPr>
              <w:t>(</w:t>
            </w:r>
            <w:r>
              <w:rPr>
                <w:color w:val="EFA030"/>
              </w:rPr>
              <w:t>正确答案</w:t>
            </w:r>
            <w:r>
              <w:rPr>
                <w:color w:val="EFA030"/>
              </w:rPr>
              <w:t>)</w:t>
            </w:r>
          </w:p>
        </w:tc>
      </w:tr>
      <w:tr w:rsidR="003F4894" w14:paraId="1EEC05D0" w14:textId="77777777">
        <w:trPr>
          <w:trHeight w:val="500"/>
        </w:trPr>
        <w:tc>
          <w:tcPr>
            <w:tcW w:w="7400" w:type="dxa"/>
            <w:shd w:val="clear" w:color="auto" w:fill="FFFFFF"/>
            <w:vAlign w:val="center"/>
          </w:tcPr>
          <w:p w14:paraId="393C5475" w14:textId="0BFE23FC"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204CD0C" wp14:editId="7E5B349B">
                  <wp:extent cx="2619375" cy="257175"/>
                  <wp:effectExtent l="0" t="0" r="0" b="0"/>
                  <wp:docPr id="279" name="图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619375" cy="257175"/>
                          </a:xfrm>
                          <a:prstGeom prst="rect">
                            <a:avLst/>
                          </a:prstGeom>
                          <a:noFill/>
                          <a:ln>
                            <a:noFill/>
                          </a:ln>
                        </pic:spPr>
                      </pic:pic>
                    </a:graphicData>
                  </a:graphic>
                </wp:inline>
              </w:drawing>
            </w:r>
            <w:r w:rsidR="000D5B91">
              <w:br/>
            </w:r>
            <w:r w:rsidR="000D5B91">
              <w:t>D</w:t>
            </w:r>
            <w:r w:rsidR="000D5B91">
              <w:t>、</w:t>
            </w:r>
            <w:r w:rsidR="000D5B91">
              <w:t xml:space="preserve"> </w:t>
            </w:r>
          </w:p>
          <w:p w14:paraId="5A80EC09" w14:textId="77777777" w:rsidR="003F4894" w:rsidRDefault="003F4894">
            <w:pPr>
              <w:rPr>
                <w:rFonts w:ascii="微软雅黑" w:eastAsia="微软雅黑" w:hAnsi="微软雅黑" w:cs="微软雅黑"/>
                <w:sz w:val="28"/>
              </w:rPr>
            </w:pPr>
          </w:p>
        </w:tc>
      </w:tr>
    </w:tbl>
    <w:p w14:paraId="5FA7CFA8" w14:textId="77777777" w:rsidR="003F4894" w:rsidRDefault="003F4894"/>
    <w:p w14:paraId="43D64ABB" w14:textId="224E6683" w:rsidR="003F4894" w:rsidRDefault="000D5B91">
      <w:pPr>
        <w:spacing w:line="360" w:lineRule="auto"/>
      </w:pPr>
      <w:r>
        <w:t xml:space="preserve">1457. </w:t>
      </w:r>
      <w:r>
        <w:t>比较农村和城镇居民对遗体捐赠的态度，随机抽样调查了</w:t>
      </w:r>
      <w:r>
        <w:t>50</w:t>
      </w:r>
      <w:r>
        <w:t>名农村居民，愿意捐赠遗体的有</w:t>
      </w:r>
      <w:r>
        <w:t>28</w:t>
      </w:r>
      <w:r>
        <w:t>名，调查了</w:t>
      </w:r>
      <w:r>
        <w:t>68</w:t>
      </w:r>
      <w:r>
        <w:t>名城镇居民，愿意捐赠遗体的有</w:t>
      </w:r>
      <w:r>
        <w:t>55</w:t>
      </w:r>
      <w:r>
        <w:t>名，应选用下列（）公式计算</w:t>
      </w:r>
      <w:r w:rsidR="00B15E03">
        <w:rPr>
          <w:noProof/>
        </w:rPr>
        <w:drawing>
          <wp:inline distT="0" distB="0" distL="0" distR="0" wp14:anchorId="3D3B3920" wp14:editId="3B75691E">
            <wp:extent cx="180975" cy="200025"/>
            <wp:effectExtent l="0" t="0" r="0" b="0"/>
            <wp:docPr id="280"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值</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3721295" w14:textId="77777777">
        <w:trPr>
          <w:trHeight w:val="500"/>
        </w:trPr>
        <w:tc>
          <w:tcPr>
            <w:tcW w:w="7400" w:type="dxa"/>
            <w:shd w:val="clear" w:color="auto" w:fill="FFFFFF"/>
            <w:vAlign w:val="center"/>
          </w:tcPr>
          <w:p w14:paraId="0EFDB497" w14:textId="6A339A28" w:rsidR="003F4894" w:rsidRDefault="00B15E03">
            <w:pPr>
              <w:pBdr>
                <w:top w:val="nil"/>
                <w:left w:val="nil"/>
                <w:bottom w:val="nil"/>
                <w:right w:val="nil"/>
              </w:pBdr>
              <w:ind w:left="75" w:right="75"/>
              <w:jc w:val="center"/>
            </w:pPr>
            <w:r>
              <w:rPr>
                <w:noProof/>
              </w:rPr>
              <w:drawing>
                <wp:inline distT="0" distB="0" distL="0" distR="0" wp14:anchorId="240B4C88" wp14:editId="445ACB3C">
                  <wp:extent cx="962025" cy="228600"/>
                  <wp:effectExtent l="0" t="0" r="0" b="0"/>
                  <wp:docPr id="281"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sidR="000D5B91">
              <w:br/>
            </w:r>
            <w:r w:rsidR="000D5B91">
              <w:t>A</w:t>
            </w:r>
            <w:r w:rsidR="000D5B91">
              <w:t>、</w:t>
            </w:r>
            <w:r w:rsidR="000D5B91">
              <w:t xml:space="preserve"> </w:t>
            </w:r>
          </w:p>
          <w:p w14:paraId="3605B15D" w14:textId="77777777" w:rsidR="003F4894" w:rsidRDefault="003F4894">
            <w:pPr>
              <w:rPr>
                <w:rFonts w:ascii="微软雅黑" w:eastAsia="微软雅黑" w:hAnsi="微软雅黑" w:cs="微软雅黑"/>
                <w:sz w:val="28"/>
              </w:rPr>
            </w:pPr>
          </w:p>
        </w:tc>
      </w:tr>
      <w:tr w:rsidR="003F4894" w14:paraId="4CDBC1C6" w14:textId="77777777">
        <w:trPr>
          <w:trHeight w:val="500"/>
        </w:trPr>
        <w:tc>
          <w:tcPr>
            <w:tcW w:w="7400" w:type="dxa"/>
            <w:shd w:val="clear" w:color="auto" w:fill="FFFFFF"/>
            <w:vAlign w:val="center"/>
          </w:tcPr>
          <w:p w14:paraId="1A3F90C8" w14:textId="45B5B003"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083B0F5" wp14:editId="5E2ED531">
                  <wp:extent cx="1285875" cy="257175"/>
                  <wp:effectExtent l="0" t="0" r="0" b="0"/>
                  <wp:docPr id="282" name="图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r w:rsidR="000D5B91">
              <w:br/>
            </w:r>
            <w:r w:rsidR="000D5B91">
              <w:t>B</w:t>
            </w:r>
            <w:r w:rsidR="000D5B91">
              <w:t>、</w:t>
            </w:r>
            <w:r w:rsidR="000D5B91">
              <w:t xml:space="preserve"> </w:t>
            </w:r>
          </w:p>
          <w:p w14:paraId="13A21A68" w14:textId="77777777" w:rsidR="003F4894" w:rsidRDefault="003F4894">
            <w:pPr>
              <w:rPr>
                <w:rFonts w:ascii="微软雅黑" w:eastAsia="微软雅黑" w:hAnsi="微软雅黑" w:cs="微软雅黑"/>
                <w:sz w:val="28"/>
              </w:rPr>
            </w:pPr>
          </w:p>
        </w:tc>
      </w:tr>
      <w:tr w:rsidR="003F4894" w14:paraId="0F18B588" w14:textId="77777777">
        <w:trPr>
          <w:trHeight w:val="500"/>
        </w:trPr>
        <w:tc>
          <w:tcPr>
            <w:tcW w:w="7400" w:type="dxa"/>
            <w:shd w:val="clear" w:color="auto" w:fill="FFFFFF"/>
            <w:vAlign w:val="center"/>
          </w:tcPr>
          <w:p w14:paraId="25A5B966" w14:textId="1A7FD91E"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7287FA5" wp14:editId="7D680474">
                  <wp:extent cx="1190625" cy="257175"/>
                  <wp:effectExtent l="0" t="0" r="0" b="0"/>
                  <wp:docPr id="283"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190625" cy="257175"/>
                          </a:xfrm>
                          <a:prstGeom prst="rect">
                            <a:avLst/>
                          </a:prstGeom>
                          <a:noFill/>
                          <a:ln>
                            <a:noFill/>
                          </a:ln>
                        </pic:spPr>
                      </pic:pic>
                    </a:graphicData>
                  </a:graphic>
                </wp:inline>
              </w:drawing>
            </w:r>
            <w:r w:rsidR="000D5B91">
              <w:br/>
            </w:r>
            <w:r w:rsidR="000D5B91">
              <w:t>C</w:t>
            </w:r>
            <w:r w:rsidR="000D5B91">
              <w:t>、</w:t>
            </w:r>
            <w:r w:rsidR="000D5B91">
              <w:t xml:space="preserve"> </w:t>
            </w:r>
          </w:p>
          <w:p w14:paraId="61C64A2E" w14:textId="77777777" w:rsidR="003F4894" w:rsidRDefault="003F4894">
            <w:pPr>
              <w:rPr>
                <w:rFonts w:ascii="微软雅黑" w:eastAsia="微软雅黑" w:hAnsi="微软雅黑" w:cs="微软雅黑"/>
                <w:sz w:val="28"/>
              </w:rPr>
            </w:pPr>
          </w:p>
        </w:tc>
      </w:tr>
      <w:tr w:rsidR="003F4894" w14:paraId="05E985F8" w14:textId="77777777">
        <w:trPr>
          <w:trHeight w:val="500"/>
        </w:trPr>
        <w:tc>
          <w:tcPr>
            <w:tcW w:w="7400" w:type="dxa"/>
            <w:shd w:val="clear" w:color="auto" w:fill="FFFFFF"/>
            <w:vAlign w:val="center"/>
          </w:tcPr>
          <w:p w14:paraId="41F8EEAF" w14:textId="77777777" w:rsidR="003F4894" w:rsidRDefault="000D5B91">
            <w:pPr>
              <w:rPr>
                <w:rFonts w:ascii="微软雅黑" w:eastAsia="微软雅黑" w:hAnsi="微软雅黑" w:cs="微软雅黑"/>
                <w:sz w:val="28"/>
              </w:rPr>
            </w:pPr>
            <w:r>
              <w:t>D</w:t>
            </w:r>
            <w:r>
              <w:t>、</w:t>
            </w:r>
            <w:r>
              <w:t xml:space="preserve"> </w:t>
            </w:r>
            <w:r>
              <w:t>以上均不对</w:t>
            </w:r>
            <w:r>
              <w:rPr>
                <w:color w:val="EFA030"/>
              </w:rPr>
              <w:t>(</w:t>
            </w:r>
            <w:r>
              <w:rPr>
                <w:color w:val="EFA030"/>
              </w:rPr>
              <w:t>正确答案</w:t>
            </w:r>
            <w:r>
              <w:rPr>
                <w:color w:val="EFA030"/>
              </w:rPr>
              <w:t>)</w:t>
            </w:r>
          </w:p>
        </w:tc>
      </w:tr>
    </w:tbl>
    <w:p w14:paraId="6AC53F20" w14:textId="77777777" w:rsidR="003F4894" w:rsidRDefault="003F4894"/>
    <w:p w14:paraId="2C13AC22" w14:textId="6EDA74D1" w:rsidR="003F4894" w:rsidRDefault="000D5B91">
      <w:pPr>
        <w:spacing w:line="360" w:lineRule="auto"/>
      </w:pPr>
      <w:r>
        <w:t xml:space="preserve">1458. </w:t>
      </w:r>
      <w:r>
        <w:t>从甲、乙两文中，查到同类研究的两个率比较的四格表资料，其</w:t>
      </w:r>
      <w:r w:rsidR="00B15E03">
        <w:rPr>
          <w:noProof/>
        </w:rPr>
        <w:drawing>
          <wp:inline distT="0" distB="0" distL="0" distR="0" wp14:anchorId="27B5B236" wp14:editId="0701E5D3">
            <wp:extent cx="180975" cy="200025"/>
            <wp:effectExtent l="0" t="0" r="0" b="0"/>
            <wp:docPr id="284"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检验，甲文</w:t>
      </w:r>
      <w:r w:rsidR="00B15E03">
        <w:rPr>
          <w:noProof/>
        </w:rPr>
        <w:drawing>
          <wp:inline distT="0" distB="0" distL="0" distR="0" wp14:anchorId="00829039" wp14:editId="58A2DB83">
            <wp:extent cx="1981200" cy="257175"/>
            <wp:effectExtent l="0" t="0" r="0" b="0"/>
            <wp:docPr id="285"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981200" cy="257175"/>
                    </a:xfrm>
                    <a:prstGeom prst="rect">
                      <a:avLst/>
                    </a:prstGeom>
                    <a:noFill/>
                    <a:ln>
                      <a:noFill/>
                    </a:ln>
                  </pic:spPr>
                </pic:pic>
              </a:graphicData>
            </a:graphic>
          </wp:inline>
        </w:drawing>
      </w:r>
      <w:r>
        <w:t>，可认为（）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BA35123" w14:textId="77777777">
        <w:trPr>
          <w:trHeight w:val="500"/>
        </w:trPr>
        <w:tc>
          <w:tcPr>
            <w:tcW w:w="7400" w:type="dxa"/>
            <w:shd w:val="clear" w:color="auto" w:fill="FFFFFF"/>
            <w:vAlign w:val="center"/>
          </w:tcPr>
          <w:p w14:paraId="09BF516C" w14:textId="77777777" w:rsidR="003F4894" w:rsidRDefault="000D5B91">
            <w:r>
              <w:t>A</w:t>
            </w:r>
            <w:r>
              <w:t>、</w:t>
            </w:r>
            <w:r>
              <w:t xml:space="preserve"> </w:t>
            </w:r>
            <w:r>
              <w:t>两文结果基本一致</w:t>
            </w:r>
          </w:p>
        </w:tc>
      </w:tr>
      <w:tr w:rsidR="003F4894" w14:paraId="40EB5CB2" w14:textId="77777777">
        <w:trPr>
          <w:trHeight w:val="500"/>
        </w:trPr>
        <w:tc>
          <w:tcPr>
            <w:tcW w:w="7400" w:type="dxa"/>
            <w:shd w:val="clear" w:color="auto" w:fill="FFFFFF"/>
            <w:vAlign w:val="center"/>
          </w:tcPr>
          <w:p w14:paraId="136C6856" w14:textId="77777777" w:rsidR="003F4894" w:rsidRDefault="000D5B91">
            <w:pPr>
              <w:rPr>
                <w:rFonts w:ascii="微软雅黑" w:eastAsia="微软雅黑" w:hAnsi="微软雅黑" w:cs="微软雅黑"/>
                <w:sz w:val="28"/>
              </w:rPr>
            </w:pPr>
            <w:r>
              <w:t>B</w:t>
            </w:r>
            <w:r>
              <w:t>、</w:t>
            </w:r>
            <w:r>
              <w:t xml:space="preserve"> </w:t>
            </w:r>
            <w:r>
              <w:t>甲文结果更为可信</w:t>
            </w:r>
            <w:r>
              <w:rPr>
                <w:color w:val="EFA030"/>
              </w:rPr>
              <w:t>(</w:t>
            </w:r>
            <w:r>
              <w:rPr>
                <w:color w:val="EFA030"/>
              </w:rPr>
              <w:t>正确答案</w:t>
            </w:r>
            <w:r>
              <w:rPr>
                <w:color w:val="EFA030"/>
              </w:rPr>
              <w:t>)</w:t>
            </w:r>
          </w:p>
        </w:tc>
      </w:tr>
      <w:tr w:rsidR="003F4894" w14:paraId="356A984C" w14:textId="77777777">
        <w:trPr>
          <w:trHeight w:val="500"/>
        </w:trPr>
        <w:tc>
          <w:tcPr>
            <w:tcW w:w="7400" w:type="dxa"/>
            <w:shd w:val="clear" w:color="auto" w:fill="FFFFFF"/>
            <w:vAlign w:val="center"/>
          </w:tcPr>
          <w:p w14:paraId="204FEE02" w14:textId="77777777" w:rsidR="003F4894" w:rsidRDefault="000D5B91">
            <w:pPr>
              <w:rPr>
                <w:rFonts w:ascii="微软雅黑" w:eastAsia="微软雅黑" w:hAnsi="微软雅黑" w:cs="微软雅黑"/>
                <w:sz w:val="28"/>
              </w:rPr>
            </w:pPr>
            <w:r>
              <w:t>C</w:t>
            </w:r>
            <w:r>
              <w:t>、</w:t>
            </w:r>
            <w:r>
              <w:t xml:space="preserve"> </w:t>
            </w:r>
            <w:r>
              <w:t>乙文结果更为可信</w:t>
            </w:r>
          </w:p>
        </w:tc>
      </w:tr>
      <w:tr w:rsidR="003F4894" w14:paraId="13A1F3F5" w14:textId="77777777">
        <w:trPr>
          <w:trHeight w:val="500"/>
        </w:trPr>
        <w:tc>
          <w:tcPr>
            <w:tcW w:w="7400" w:type="dxa"/>
            <w:shd w:val="clear" w:color="auto" w:fill="FFFFFF"/>
            <w:vAlign w:val="center"/>
          </w:tcPr>
          <w:p w14:paraId="55615FB8" w14:textId="77777777" w:rsidR="003F4894" w:rsidRDefault="000D5B91">
            <w:pPr>
              <w:rPr>
                <w:rFonts w:ascii="微软雅黑" w:eastAsia="微软雅黑" w:hAnsi="微软雅黑" w:cs="微软雅黑"/>
                <w:sz w:val="28"/>
              </w:rPr>
            </w:pPr>
            <w:r>
              <w:t>D</w:t>
            </w:r>
            <w:r>
              <w:t>、</w:t>
            </w:r>
            <w:r>
              <w:t xml:space="preserve"> </w:t>
            </w:r>
            <w:r>
              <w:t>甲文说明总体的差异较大</w:t>
            </w:r>
          </w:p>
        </w:tc>
      </w:tr>
    </w:tbl>
    <w:p w14:paraId="4718B6E0" w14:textId="77777777" w:rsidR="003F4894" w:rsidRDefault="003F4894"/>
    <w:p w14:paraId="1A2C840C" w14:textId="3171B76E" w:rsidR="003F4894" w:rsidRDefault="000D5B91">
      <w:pPr>
        <w:spacing w:line="360" w:lineRule="auto"/>
      </w:pPr>
      <w:r>
        <w:t xml:space="preserve">1459. </w:t>
      </w:r>
      <w:r>
        <w:t>进行四个样本率比较的</w:t>
      </w:r>
      <w:r w:rsidR="00B15E03">
        <w:rPr>
          <w:noProof/>
        </w:rPr>
        <w:drawing>
          <wp:inline distT="0" distB="0" distL="0" distR="0" wp14:anchorId="2BE37C94" wp14:editId="16BB7B31">
            <wp:extent cx="180975" cy="200025"/>
            <wp:effectExtent l="0" t="0" r="0" b="0"/>
            <wp:docPr id="286" name="图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检验，如</w:t>
      </w:r>
      <w:r w:rsidR="00B15E03">
        <w:rPr>
          <w:noProof/>
        </w:rPr>
        <w:drawing>
          <wp:inline distT="0" distB="0" distL="0" distR="0" wp14:anchorId="512EF123" wp14:editId="64D01DCF">
            <wp:extent cx="638175" cy="257175"/>
            <wp:effectExtent l="0" t="0" r="0" b="0"/>
            <wp:docPr id="287" name="图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r>
        <w:t>，可认为（）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E285999" w14:textId="77777777">
        <w:trPr>
          <w:trHeight w:val="500"/>
        </w:trPr>
        <w:tc>
          <w:tcPr>
            <w:tcW w:w="7400" w:type="dxa"/>
            <w:shd w:val="clear" w:color="auto" w:fill="FFFFFF"/>
            <w:vAlign w:val="center"/>
          </w:tcPr>
          <w:p w14:paraId="38D27D94" w14:textId="77777777" w:rsidR="003F4894" w:rsidRDefault="000D5B91">
            <w:r>
              <w:t>A</w:t>
            </w:r>
            <w:r>
              <w:t>、</w:t>
            </w:r>
            <w:r>
              <w:t xml:space="preserve"> </w:t>
            </w:r>
            <w:r>
              <w:t>各总体率不同或不全相同</w:t>
            </w:r>
            <w:r>
              <w:rPr>
                <w:color w:val="EFA030"/>
              </w:rPr>
              <w:t>(</w:t>
            </w:r>
            <w:r>
              <w:rPr>
                <w:color w:val="EFA030"/>
              </w:rPr>
              <w:t>正确答案</w:t>
            </w:r>
            <w:r>
              <w:rPr>
                <w:color w:val="EFA030"/>
              </w:rPr>
              <w:t>)</w:t>
            </w:r>
          </w:p>
        </w:tc>
      </w:tr>
      <w:tr w:rsidR="003F4894" w14:paraId="0AEB6938" w14:textId="77777777">
        <w:trPr>
          <w:trHeight w:val="500"/>
        </w:trPr>
        <w:tc>
          <w:tcPr>
            <w:tcW w:w="7400" w:type="dxa"/>
            <w:shd w:val="clear" w:color="auto" w:fill="FFFFFF"/>
            <w:vAlign w:val="center"/>
          </w:tcPr>
          <w:p w14:paraId="6D0243AE" w14:textId="77777777" w:rsidR="003F4894" w:rsidRDefault="000D5B91">
            <w:pPr>
              <w:rPr>
                <w:rFonts w:ascii="微软雅黑" w:eastAsia="微软雅黑" w:hAnsi="微软雅黑" w:cs="微软雅黑"/>
                <w:sz w:val="28"/>
              </w:rPr>
            </w:pPr>
            <w:r>
              <w:t>B</w:t>
            </w:r>
            <w:r>
              <w:t>、</w:t>
            </w:r>
            <w:r>
              <w:t xml:space="preserve"> </w:t>
            </w:r>
            <w:r>
              <w:t>各总体率均不相同</w:t>
            </w:r>
          </w:p>
        </w:tc>
      </w:tr>
      <w:tr w:rsidR="003F4894" w14:paraId="48ED9DB8" w14:textId="77777777">
        <w:trPr>
          <w:trHeight w:val="500"/>
        </w:trPr>
        <w:tc>
          <w:tcPr>
            <w:tcW w:w="7400" w:type="dxa"/>
            <w:shd w:val="clear" w:color="auto" w:fill="FFFFFF"/>
            <w:vAlign w:val="center"/>
          </w:tcPr>
          <w:p w14:paraId="04303854" w14:textId="77777777" w:rsidR="003F4894" w:rsidRDefault="000D5B91">
            <w:pPr>
              <w:rPr>
                <w:rFonts w:ascii="微软雅黑" w:eastAsia="微软雅黑" w:hAnsi="微软雅黑" w:cs="微软雅黑"/>
                <w:sz w:val="28"/>
              </w:rPr>
            </w:pPr>
            <w:r>
              <w:t>C</w:t>
            </w:r>
            <w:r>
              <w:t>、</w:t>
            </w:r>
            <w:r>
              <w:t xml:space="preserve"> </w:t>
            </w:r>
            <w:r>
              <w:t>各样本率均不相同</w:t>
            </w:r>
          </w:p>
        </w:tc>
      </w:tr>
      <w:tr w:rsidR="003F4894" w14:paraId="4DD5AF89" w14:textId="77777777">
        <w:trPr>
          <w:trHeight w:val="500"/>
        </w:trPr>
        <w:tc>
          <w:tcPr>
            <w:tcW w:w="7400" w:type="dxa"/>
            <w:shd w:val="clear" w:color="auto" w:fill="FFFFFF"/>
            <w:vAlign w:val="center"/>
          </w:tcPr>
          <w:p w14:paraId="5EC88651" w14:textId="77777777" w:rsidR="003F4894" w:rsidRDefault="000D5B91">
            <w:pPr>
              <w:rPr>
                <w:rFonts w:ascii="微软雅黑" w:eastAsia="微软雅黑" w:hAnsi="微软雅黑" w:cs="微软雅黑"/>
                <w:sz w:val="28"/>
              </w:rPr>
            </w:pPr>
            <w:r>
              <w:t>D</w:t>
            </w:r>
            <w:r>
              <w:t>、</w:t>
            </w:r>
            <w:r>
              <w:t xml:space="preserve"> </w:t>
            </w:r>
            <w:r>
              <w:t>各样本率不同或不全相同</w:t>
            </w:r>
          </w:p>
        </w:tc>
      </w:tr>
    </w:tbl>
    <w:p w14:paraId="19BBFA02" w14:textId="77777777" w:rsidR="003F4894" w:rsidRDefault="003F4894"/>
    <w:p w14:paraId="5B72CD08" w14:textId="77777777" w:rsidR="003F4894" w:rsidRDefault="000D5B91">
      <w:pPr>
        <w:spacing w:line="360" w:lineRule="auto"/>
      </w:pPr>
      <w:r>
        <w:t xml:space="preserve">1460. </w:t>
      </w:r>
      <w:r>
        <w:t>当四格表的周边合计不变时，如果某个格的实际频数有变化，则其理论频数（）</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7FD7140" w14:textId="77777777">
        <w:trPr>
          <w:trHeight w:val="500"/>
        </w:trPr>
        <w:tc>
          <w:tcPr>
            <w:tcW w:w="7400" w:type="dxa"/>
            <w:shd w:val="clear" w:color="auto" w:fill="FFFFFF"/>
            <w:vAlign w:val="center"/>
          </w:tcPr>
          <w:p w14:paraId="5E308F7C" w14:textId="77777777" w:rsidR="003F4894" w:rsidRDefault="000D5B91">
            <w:r>
              <w:t>A</w:t>
            </w:r>
            <w:r>
              <w:t>、</w:t>
            </w:r>
            <w:r>
              <w:t xml:space="preserve"> </w:t>
            </w:r>
            <w:r>
              <w:t>增大</w:t>
            </w:r>
          </w:p>
        </w:tc>
      </w:tr>
      <w:tr w:rsidR="003F4894" w14:paraId="72CACAB0" w14:textId="77777777">
        <w:trPr>
          <w:trHeight w:val="500"/>
        </w:trPr>
        <w:tc>
          <w:tcPr>
            <w:tcW w:w="7400" w:type="dxa"/>
            <w:shd w:val="clear" w:color="auto" w:fill="FFFFFF"/>
            <w:vAlign w:val="center"/>
          </w:tcPr>
          <w:p w14:paraId="20EE58A1" w14:textId="77777777" w:rsidR="003F4894" w:rsidRDefault="000D5B91">
            <w:pPr>
              <w:rPr>
                <w:rFonts w:ascii="微软雅黑" w:eastAsia="微软雅黑" w:hAnsi="微软雅黑" w:cs="微软雅黑"/>
                <w:sz w:val="28"/>
              </w:rPr>
            </w:pPr>
            <w:r>
              <w:t>B</w:t>
            </w:r>
            <w:r>
              <w:t>、</w:t>
            </w:r>
            <w:r>
              <w:t xml:space="preserve"> </w:t>
            </w:r>
            <w:r>
              <w:t>减小</w:t>
            </w:r>
          </w:p>
        </w:tc>
      </w:tr>
      <w:tr w:rsidR="003F4894" w14:paraId="5D4004BD" w14:textId="77777777">
        <w:trPr>
          <w:trHeight w:val="500"/>
        </w:trPr>
        <w:tc>
          <w:tcPr>
            <w:tcW w:w="7400" w:type="dxa"/>
            <w:shd w:val="clear" w:color="auto" w:fill="FFFFFF"/>
            <w:vAlign w:val="center"/>
          </w:tcPr>
          <w:p w14:paraId="68CEB699" w14:textId="77777777" w:rsidR="003F4894" w:rsidRDefault="000D5B91">
            <w:pPr>
              <w:rPr>
                <w:rFonts w:ascii="微软雅黑" w:eastAsia="微软雅黑" w:hAnsi="微软雅黑" w:cs="微软雅黑"/>
                <w:sz w:val="28"/>
              </w:rPr>
            </w:pPr>
            <w:r>
              <w:t>C</w:t>
            </w:r>
            <w:r>
              <w:t>、</w:t>
            </w:r>
            <w:r>
              <w:t xml:space="preserve"> </w:t>
            </w:r>
            <w:r>
              <w:t>不变</w:t>
            </w:r>
            <w:r>
              <w:rPr>
                <w:color w:val="EFA030"/>
              </w:rPr>
              <w:t>(</w:t>
            </w:r>
            <w:r>
              <w:rPr>
                <w:color w:val="EFA030"/>
              </w:rPr>
              <w:t>正确答案</w:t>
            </w:r>
            <w:r>
              <w:rPr>
                <w:color w:val="EFA030"/>
              </w:rPr>
              <w:t>)</w:t>
            </w:r>
          </w:p>
        </w:tc>
      </w:tr>
      <w:tr w:rsidR="003F4894" w14:paraId="0FED50F9" w14:textId="77777777">
        <w:trPr>
          <w:trHeight w:val="500"/>
        </w:trPr>
        <w:tc>
          <w:tcPr>
            <w:tcW w:w="7400" w:type="dxa"/>
            <w:shd w:val="clear" w:color="auto" w:fill="FFFFFF"/>
            <w:vAlign w:val="center"/>
          </w:tcPr>
          <w:p w14:paraId="7C02BBD8" w14:textId="77777777" w:rsidR="003F4894" w:rsidRDefault="000D5B91">
            <w:pPr>
              <w:rPr>
                <w:rFonts w:ascii="微软雅黑" w:eastAsia="微软雅黑" w:hAnsi="微软雅黑" w:cs="微软雅黑"/>
                <w:sz w:val="28"/>
              </w:rPr>
            </w:pPr>
            <w:r>
              <w:t>D</w:t>
            </w:r>
            <w:r>
              <w:t>、</w:t>
            </w:r>
            <w:r>
              <w:t xml:space="preserve"> </w:t>
            </w:r>
            <w:r>
              <w:t>随该格实际频数的增减而增减</w:t>
            </w:r>
          </w:p>
        </w:tc>
      </w:tr>
    </w:tbl>
    <w:p w14:paraId="1E480B8B" w14:textId="77777777" w:rsidR="003F4894" w:rsidRDefault="003F4894"/>
    <w:p w14:paraId="4CEF97FB" w14:textId="6FA7FBBA" w:rsidR="003F4894" w:rsidRDefault="000D5B91">
      <w:pPr>
        <w:spacing w:line="360" w:lineRule="auto"/>
      </w:pPr>
      <w:r>
        <w:t xml:space="preserve">1461. </w:t>
      </w:r>
      <w:r>
        <w:t>四格表资料的</w:t>
      </w:r>
      <w:r w:rsidR="00B15E03">
        <w:rPr>
          <w:noProof/>
        </w:rPr>
        <w:drawing>
          <wp:inline distT="0" distB="0" distL="0" distR="0" wp14:anchorId="10E5B9FA" wp14:editId="11E3EA80">
            <wp:extent cx="180975" cy="200025"/>
            <wp:effectExtent l="0" t="0" r="0" b="0"/>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检验的自由度（）</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DC2408E" w14:textId="77777777">
        <w:trPr>
          <w:trHeight w:val="500"/>
        </w:trPr>
        <w:tc>
          <w:tcPr>
            <w:tcW w:w="7400" w:type="dxa"/>
            <w:shd w:val="clear" w:color="auto" w:fill="FFFFFF"/>
            <w:vAlign w:val="center"/>
          </w:tcPr>
          <w:p w14:paraId="1EA652C6" w14:textId="77777777" w:rsidR="003F4894" w:rsidRDefault="000D5B91">
            <w:r>
              <w:t>A</w:t>
            </w:r>
            <w:r>
              <w:t>、</w:t>
            </w:r>
            <w:r>
              <w:t xml:space="preserve"> </w:t>
            </w:r>
            <w:r>
              <w:t>不一定等于</w:t>
            </w:r>
            <w:r>
              <w:t>1</w:t>
            </w:r>
          </w:p>
        </w:tc>
      </w:tr>
      <w:tr w:rsidR="003F4894" w14:paraId="636EA7D1" w14:textId="77777777">
        <w:trPr>
          <w:trHeight w:val="500"/>
        </w:trPr>
        <w:tc>
          <w:tcPr>
            <w:tcW w:w="7400" w:type="dxa"/>
            <w:shd w:val="clear" w:color="auto" w:fill="FFFFFF"/>
            <w:vAlign w:val="center"/>
          </w:tcPr>
          <w:p w14:paraId="5033847E" w14:textId="77777777" w:rsidR="003F4894" w:rsidRDefault="000D5B91">
            <w:pPr>
              <w:rPr>
                <w:rFonts w:ascii="微软雅黑" w:eastAsia="微软雅黑" w:hAnsi="微软雅黑" w:cs="微软雅黑"/>
                <w:sz w:val="28"/>
              </w:rPr>
            </w:pPr>
            <w:r>
              <w:t>B</w:t>
            </w:r>
            <w:r>
              <w:t>、</w:t>
            </w:r>
            <w:r>
              <w:t xml:space="preserve"> </w:t>
            </w:r>
            <w:r>
              <w:t>一定等于</w:t>
            </w:r>
            <w:r>
              <w:t>1</w:t>
            </w:r>
            <w:r>
              <w:rPr>
                <w:color w:val="EFA030"/>
              </w:rPr>
              <w:t>(</w:t>
            </w:r>
            <w:r>
              <w:rPr>
                <w:color w:val="EFA030"/>
              </w:rPr>
              <w:t>正确答案</w:t>
            </w:r>
            <w:r>
              <w:rPr>
                <w:color w:val="EFA030"/>
              </w:rPr>
              <w:t>)</w:t>
            </w:r>
          </w:p>
        </w:tc>
      </w:tr>
      <w:tr w:rsidR="003F4894" w14:paraId="69EB5383" w14:textId="77777777">
        <w:trPr>
          <w:trHeight w:val="500"/>
        </w:trPr>
        <w:tc>
          <w:tcPr>
            <w:tcW w:w="7400" w:type="dxa"/>
            <w:shd w:val="clear" w:color="auto" w:fill="FFFFFF"/>
            <w:vAlign w:val="center"/>
          </w:tcPr>
          <w:p w14:paraId="2728F929" w14:textId="77777777" w:rsidR="003F4894" w:rsidRDefault="000D5B91">
            <w:pPr>
              <w:rPr>
                <w:rFonts w:ascii="微软雅黑" w:eastAsia="微软雅黑" w:hAnsi="微软雅黑" w:cs="微软雅黑"/>
                <w:sz w:val="28"/>
              </w:rPr>
            </w:pPr>
            <w:r>
              <w:t>C</w:t>
            </w:r>
            <w:r>
              <w:t>、</w:t>
            </w:r>
            <w:r>
              <w:t xml:space="preserve"> </w:t>
            </w:r>
            <w:r>
              <w:t>等于格子数</w:t>
            </w:r>
            <w:r>
              <w:t>-1</w:t>
            </w:r>
          </w:p>
        </w:tc>
      </w:tr>
      <w:tr w:rsidR="003F4894" w14:paraId="1F225A80" w14:textId="77777777">
        <w:trPr>
          <w:trHeight w:val="500"/>
        </w:trPr>
        <w:tc>
          <w:tcPr>
            <w:tcW w:w="7400" w:type="dxa"/>
            <w:shd w:val="clear" w:color="auto" w:fill="FFFFFF"/>
            <w:vAlign w:val="center"/>
          </w:tcPr>
          <w:p w14:paraId="03EFBC95" w14:textId="77777777" w:rsidR="003F4894" w:rsidRDefault="000D5B91">
            <w:pPr>
              <w:rPr>
                <w:rFonts w:ascii="微软雅黑" w:eastAsia="微软雅黑" w:hAnsi="微软雅黑" w:cs="微软雅黑"/>
                <w:sz w:val="28"/>
              </w:rPr>
            </w:pPr>
            <w:r>
              <w:t>D</w:t>
            </w:r>
            <w:r>
              <w:t>、</w:t>
            </w:r>
            <w:r>
              <w:t xml:space="preserve"> </w:t>
            </w:r>
            <w:r>
              <w:t>等于样本含量</w:t>
            </w:r>
            <w:r>
              <w:t>-1</w:t>
            </w:r>
          </w:p>
        </w:tc>
      </w:tr>
    </w:tbl>
    <w:p w14:paraId="03F6A716" w14:textId="77777777" w:rsidR="003F4894" w:rsidRDefault="003F4894"/>
    <w:p w14:paraId="2874AE84" w14:textId="6D00ADB7" w:rsidR="003F4894" w:rsidRDefault="000D5B91">
      <w:pPr>
        <w:spacing w:line="360" w:lineRule="auto"/>
      </w:pPr>
      <w:r>
        <w:t xml:space="preserve">1462. </w:t>
      </w:r>
      <w:r>
        <w:t>以下关于</w:t>
      </w:r>
      <w:r w:rsidR="00B15E03">
        <w:rPr>
          <w:noProof/>
        </w:rPr>
        <w:drawing>
          <wp:inline distT="0" distB="0" distL="0" distR="0" wp14:anchorId="581C56FA" wp14:editId="206C1224">
            <wp:extent cx="142875" cy="200025"/>
            <wp:effectExtent l="0" t="0" r="0" b="0"/>
            <wp:docPr id="289"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t>检验的自由度的说法，正确的是（）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5AB5331" w14:textId="77777777">
        <w:trPr>
          <w:trHeight w:val="500"/>
        </w:trPr>
        <w:tc>
          <w:tcPr>
            <w:tcW w:w="7400" w:type="dxa"/>
            <w:shd w:val="clear" w:color="auto" w:fill="FFFFFF"/>
            <w:vAlign w:val="center"/>
          </w:tcPr>
          <w:p w14:paraId="1F57C849" w14:textId="77777777" w:rsidR="003F4894" w:rsidRDefault="000D5B91">
            <w:r>
              <w:t>A</w:t>
            </w:r>
            <w:r>
              <w:t>、</w:t>
            </w:r>
            <w:r>
              <w:t xml:space="preserve"> </w:t>
            </w:r>
            <w:r>
              <w:t>拟合优度检验时，</w:t>
            </w:r>
            <w:r>
              <w:t>v=n-2(n</w:t>
            </w:r>
            <w:r>
              <w:t>为观察频数的个数</w:t>
            </w:r>
            <w:r>
              <w:t>)</w:t>
            </w:r>
          </w:p>
        </w:tc>
      </w:tr>
      <w:tr w:rsidR="003F4894" w14:paraId="49173098" w14:textId="77777777">
        <w:trPr>
          <w:trHeight w:val="500"/>
        </w:trPr>
        <w:tc>
          <w:tcPr>
            <w:tcW w:w="7400" w:type="dxa"/>
            <w:shd w:val="clear" w:color="auto" w:fill="FFFFFF"/>
            <w:vAlign w:val="center"/>
          </w:tcPr>
          <w:p w14:paraId="18A33AE5" w14:textId="77777777" w:rsidR="003F4894" w:rsidRDefault="000D5B91">
            <w:pPr>
              <w:rPr>
                <w:rFonts w:ascii="微软雅黑" w:eastAsia="微软雅黑" w:hAnsi="微软雅黑" w:cs="微软雅黑"/>
                <w:sz w:val="28"/>
              </w:rPr>
            </w:pPr>
            <w:r>
              <w:t>B</w:t>
            </w:r>
            <w:r>
              <w:t>、</w:t>
            </w:r>
            <w:r>
              <w:t xml:space="preserve"> </w:t>
            </w:r>
            <w:r>
              <w:t>对一个</w:t>
            </w:r>
            <w:r>
              <w:t>3×4</w:t>
            </w:r>
            <w:r>
              <w:t>表进行检验时，</w:t>
            </w:r>
            <w:r>
              <w:t>v=11</w:t>
            </w:r>
          </w:p>
        </w:tc>
      </w:tr>
      <w:tr w:rsidR="003F4894" w14:paraId="1071B64F" w14:textId="77777777">
        <w:trPr>
          <w:trHeight w:val="500"/>
        </w:trPr>
        <w:tc>
          <w:tcPr>
            <w:tcW w:w="7400" w:type="dxa"/>
            <w:shd w:val="clear" w:color="auto" w:fill="FFFFFF"/>
            <w:vAlign w:val="center"/>
          </w:tcPr>
          <w:p w14:paraId="19B0030D" w14:textId="77777777" w:rsidR="003F4894" w:rsidRDefault="000D5B91">
            <w:pPr>
              <w:rPr>
                <w:rFonts w:ascii="微软雅黑" w:eastAsia="微软雅黑" w:hAnsi="微软雅黑" w:cs="微软雅黑"/>
                <w:sz w:val="28"/>
              </w:rPr>
            </w:pPr>
            <w:r>
              <w:t>C</w:t>
            </w:r>
            <w:r>
              <w:t>、</w:t>
            </w:r>
            <w:r>
              <w:t xml:space="preserve"> </w:t>
            </w:r>
            <w:r>
              <w:t>对四格表检验时，</w:t>
            </w:r>
            <w:r>
              <w:t>v=4</w:t>
            </w:r>
          </w:p>
        </w:tc>
      </w:tr>
      <w:tr w:rsidR="003F4894" w14:paraId="29D1F305" w14:textId="77777777">
        <w:trPr>
          <w:trHeight w:val="500"/>
        </w:trPr>
        <w:tc>
          <w:tcPr>
            <w:tcW w:w="7400" w:type="dxa"/>
            <w:shd w:val="clear" w:color="auto" w:fill="FFFFFF"/>
            <w:vAlign w:val="center"/>
          </w:tcPr>
          <w:p w14:paraId="756BAB18" w14:textId="535C0267"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241A6A3" wp14:editId="17633103">
                  <wp:extent cx="419100" cy="400050"/>
                  <wp:effectExtent l="0" t="0" r="0" b="0"/>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419100" cy="400050"/>
                          </a:xfrm>
                          <a:prstGeom prst="rect">
                            <a:avLst/>
                          </a:prstGeom>
                          <a:noFill/>
                          <a:ln>
                            <a:noFill/>
                          </a:ln>
                        </pic:spPr>
                      </pic:pic>
                    </a:graphicData>
                  </a:graphic>
                </wp:inline>
              </w:drawing>
            </w:r>
            <w:r w:rsidR="000D5B91">
              <w:br/>
            </w:r>
            <w:r w:rsidR="000D5B91">
              <w:t>D</w:t>
            </w:r>
            <w:r w:rsidR="000D5B91">
              <w:t>、</w:t>
            </w:r>
            <w:r w:rsidR="000D5B91">
              <w:t xml:space="preserve"> </w:t>
            </w:r>
            <w:r w:rsidR="000D5B91">
              <w:t>若＞</w:t>
            </w:r>
            <w:r w:rsidR="000D5B91">
              <w:rPr>
                <w:color w:val="EFA030"/>
              </w:rPr>
              <w:t>(</w:t>
            </w:r>
            <w:r w:rsidR="000D5B91">
              <w:rPr>
                <w:color w:val="EFA030"/>
              </w:rPr>
              <w:t>正确答案</w:t>
            </w:r>
            <w:r w:rsidR="000D5B91">
              <w:rPr>
                <w:color w:val="EFA030"/>
              </w:rPr>
              <w:t>)</w:t>
            </w:r>
          </w:p>
          <w:p w14:paraId="3E8FB2FA" w14:textId="77777777" w:rsidR="003F4894" w:rsidRDefault="003F4894">
            <w:pPr>
              <w:rPr>
                <w:rFonts w:ascii="微软雅黑" w:eastAsia="微软雅黑" w:hAnsi="微软雅黑" w:cs="微软雅黑"/>
                <w:sz w:val="28"/>
              </w:rPr>
            </w:pPr>
          </w:p>
        </w:tc>
      </w:tr>
      <w:tr w:rsidR="003F4894" w14:paraId="12C9EFB8" w14:textId="77777777">
        <w:trPr>
          <w:trHeight w:val="500"/>
        </w:trPr>
        <w:tc>
          <w:tcPr>
            <w:tcW w:w="7400" w:type="dxa"/>
            <w:shd w:val="clear" w:color="auto" w:fill="FFFFFF"/>
            <w:vAlign w:val="center"/>
          </w:tcPr>
          <w:p w14:paraId="7664C441" w14:textId="77777777" w:rsidR="003F4894" w:rsidRDefault="000D5B91">
            <w:pPr>
              <w:rPr>
                <w:rFonts w:ascii="微软雅黑" w:eastAsia="微软雅黑" w:hAnsi="微软雅黑" w:cs="微软雅黑"/>
                <w:sz w:val="28"/>
              </w:rPr>
            </w:pPr>
            <w:r>
              <w:t>E</w:t>
            </w:r>
            <w:r>
              <w:t>、</w:t>
            </w:r>
            <w:r>
              <w:t xml:space="preserve"> </w:t>
            </w:r>
            <w:r>
              <w:t>样本含量减</w:t>
            </w:r>
            <w:r>
              <w:t>1</w:t>
            </w:r>
          </w:p>
        </w:tc>
      </w:tr>
    </w:tbl>
    <w:p w14:paraId="67FE344B" w14:textId="77777777" w:rsidR="003F4894" w:rsidRDefault="003F4894"/>
    <w:p w14:paraId="1E2901E8" w14:textId="49A34B5B" w:rsidR="003F4894" w:rsidRDefault="000D5B91">
      <w:pPr>
        <w:spacing w:line="360" w:lineRule="auto"/>
      </w:pPr>
      <w:r>
        <w:t xml:space="preserve">1463. </w:t>
      </w:r>
      <w:r w:rsidR="00B15E03">
        <w:rPr>
          <w:noProof/>
        </w:rPr>
        <w:drawing>
          <wp:inline distT="0" distB="0" distL="0" distR="0" wp14:anchorId="3BA291AF" wp14:editId="60EEF113">
            <wp:extent cx="142875" cy="200025"/>
            <wp:effectExtent l="0" t="0" r="0" b="0"/>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t>值的取值范围是（）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865D57C" w14:textId="77777777">
        <w:trPr>
          <w:trHeight w:val="500"/>
        </w:trPr>
        <w:tc>
          <w:tcPr>
            <w:tcW w:w="7400" w:type="dxa"/>
            <w:shd w:val="clear" w:color="auto" w:fill="FFFFFF"/>
            <w:vAlign w:val="center"/>
          </w:tcPr>
          <w:p w14:paraId="263AE0E6" w14:textId="2CC5A84B" w:rsidR="003F4894" w:rsidRDefault="00B15E03">
            <w:pPr>
              <w:pBdr>
                <w:top w:val="nil"/>
                <w:left w:val="nil"/>
                <w:bottom w:val="nil"/>
                <w:right w:val="nil"/>
              </w:pBdr>
              <w:ind w:left="75" w:right="75"/>
              <w:jc w:val="center"/>
            </w:pPr>
            <w:r>
              <w:rPr>
                <w:noProof/>
              </w:rPr>
              <w:drawing>
                <wp:inline distT="0" distB="0" distL="0" distR="0" wp14:anchorId="66BBB193" wp14:editId="25619CB6">
                  <wp:extent cx="142875" cy="200025"/>
                  <wp:effectExtent l="0" t="0" r="0" b="0"/>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0D5B91">
              <w:br/>
            </w:r>
            <w:r w:rsidR="000D5B91">
              <w:t>A</w:t>
            </w:r>
            <w:r w:rsidR="000D5B91">
              <w:t>、</w:t>
            </w:r>
            <w:r w:rsidR="000D5B91">
              <w:t xml:space="preserve"> - ∞</w:t>
            </w:r>
            <w:r w:rsidR="000D5B91">
              <w:t>＜＜</w:t>
            </w:r>
            <w:r w:rsidR="000D5B91">
              <w:t>∞</w:t>
            </w:r>
          </w:p>
          <w:p w14:paraId="3BD29333" w14:textId="77777777" w:rsidR="003F4894" w:rsidRDefault="003F4894">
            <w:pPr>
              <w:rPr>
                <w:rFonts w:ascii="微软雅黑" w:eastAsia="微软雅黑" w:hAnsi="微软雅黑" w:cs="微软雅黑"/>
                <w:sz w:val="28"/>
              </w:rPr>
            </w:pPr>
          </w:p>
        </w:tc>
      </w:tr>
      <w:tr w:rsidR="003F4894" w14:paraId="24A3BB74" w14:textId="77777777">
        <w:trPr>
          <w:trHeight w:val="500"/>
        </w:trPr>
        <w:tc>
          <w:tcPr>
            <w:tcW w:w="7400" w:type="dxa"/>
            <w:shd w:val="clear" w:color="auto" w:fill="FFFFFF"/>
            <w:vAlign w:val="center"/>
          </w:tcPr>
          <w:p w14:paraId="15BBB43E" w14:textId="44307EED"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9984DC9" wp14:editId="49B51D43">
                  <wp:extent cx="142875" cy="200025"/>
                  <wp:effectExtent l="0" t="0" r="0" b="0"/>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0D5B91">
              <w:br/>
            </w:r>
            <w:r w:rsidR="000D5B91">
              <w:t>B</w:t>
            </w:r>
            <w:r w:rsidR="000D5B91">
              <w:t>、</w:t>
            </w:r>
            <w:r w:rsidR="000D5B91">
              <w:t xml:space="preserve"> - ∞</w:t>
            </w:r>
            <w:r w:rsidR="000D5B91">
              <w:t>＜＜</w:t>
            </w:r>
            <w:r w:rsidR="000D5B91">
              <w:t>0</w:t>
            </w:r>
          </w:p>
          <w:p w14:paraId="5CFE58DB" w14:textId="77777777" w:rsidR="003F4894" w:rsidRDefault="003F4894">
            <w:pPr>
              <w:rPr>
                <w:rFonts w:ascii="微软雅黑" w:eastAsia="微软雅黑" w:hAnsi="微软雅黑" w:cs="微软雅黑"/>
                <w:sz w:val="28"/>
              </w:rPr>
            </w:pPr>
          </w:p>
        </w:tc>
      </w:tr>
      <w:tr w:rsidR="003F4894" w14:paraId="7CC9ADAD" w14:textId="77777777">
        <w:trPr>
          <w:trHeight w:val="500"/>
        </w:trPr>
        <w:tc>
          <w:tcPr>
            <w:tcW w:w="7400" w:type="dxa"/>
            <w:shd w:val="clear" w:color="auto" w:fill="FFFFFF"/>
            <w:vAlign w:val="center"/>
          </w:tcPr>
          <w:p w14:paraId="385B0837" w14:textId="464D584C"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2ECFBBF" wp14:editId="3927C8C1">
                  <wp:extent cx="142875" cy="200025"/>
                  <wp:effectExtent l="0" t="0" r="0" b="0"/>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0D5B91">
              <w:br/>
            </w:r>
            <w:r w:rsidR="000D5B91">
              <w:t>C</w:t>
            </w:r>
            <w:r w:rsidR="000D5B91">
              <w:t>、</w:t>
            </w:r>
            <w:r w:rsidR="000D5B91">
              <w:t xml:space="preserve"> 0</w:t>
            </w:r>
            <w:r w:rsidR="000D5B91">
              <w:t>＜＜</w:t>
            </w:r>
            <w:r w:rsidR="000D5B91">
              <w:t>∞</w:t>
            </w:r>
            <w:r w:rsidR="000D5B91">
              <w:rPr>
                <w:color w:val="EFA030"/>
              </w:rPr>
              <w:t>(</w:t>
            </w:r>
            <w:r w:rsidR="000D5B91">
              <w:rPr>
                <w:color w:val="EFA030"/>
              </w:rPr>
              <w:t>正确答案</w:t>
            </w:r>
            <w:r w:rsidR="000D5B91">
              <w:rPr>
                <w:color w:val="EFA030"/>
              </w:rPr>
              <w:t>)</w:t>
            </w:r>
          </w:p>
          <w:p w14:paraId="1756ECDE" w14:textId="77777777" w:rsidR="003F4894" w:rsidRDefault="003F4894">
            <w:pPr>
              <w:rPr>
                <w:rFonts w:ascii="微软雅黑" w:eastAsia="微软雅黑" w:hAnsi="微软雅黑" w:cs="微软雅黑"/>
                <w:sz w:val="28"/>
              </w:rPr>
            </w:pPr>
          </w:p>
        </w:tc>
      </w:tr>
      <w:tr w:rsidR="003F4894" w14:paraId="3593CECA" w14:textId="77777777">
        <w:trPr>
          <w:trHeight w:val="500"/>
        </w:trPr>
        <w:tc>
          <w:tcPr>
            <w:tcW w:w="7400" w:type="dxa"/>
            <w:shd w:val="clear" w:color="auto" w:fill="FFFFFF"/>
            <w:vAlign w:val="center"/>
          </w:tcPr>
          <w:p w14:paraId="6018CC6B" w14:textId="6EE42D40"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882C587" wp14:editId="79D1562E">
                  <wp:extent cx="142875" cy="200025"/>
                  <wp:effectExtent l="0" t="0" r="0" b="0"/>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0D5B91">
              <w:br/>
            </w:r>
            <w:r w:rsidR="000D5B91">
              <w:t>D</w:t>
            </w:r>
            <w:r w:rsidR="000D5B91">
              <w:t>、</w:t>
            </w:r>
            <w:r w:rsidR="000D5B91">
              <w:t xml:space="preserve"> -1</w:t>
            </w:r>
            <w:r w:rsidR="000D5B91">
              <w:t>＜＜</w:t>
            </w:r>
            <w:r w:rsidR="000D5B91">
              <w:t>1</w:t>
            </w:r>
          </w:p>
          <w:p w14:paraId="32670767" w14:textId="77777777" w:rsidR="003F4894" w:rsidRDefault="003F4894">
            <w:pPr>
              <w:rPr>
                <w:rFonts w:ascii="微软雅黑" w:eastAsia="微软雅黑" w:hAnsi="微软雅黑" w:cs="微软雅黑"/>
                <w:sz w:val="28"/>
              </w:rPr>
            </w:pPr>
          </w:p>
        </w:tc>
      </w:tr>
      <w:tr w:rsidR="003F4894" w14:paraId="79871216" w14:textId="77777777">
        <w:trPr>
          <w:trHeight w:val="500"/>
        </w:trPr>
        <w:tc>
          <w:tcPr>
            <w:tcW w:w="7400" w:type="dxa"/>
            <w:shd w:val="clear" w:color="auto" w:fill="FFFFFF"/>
            <w:vAlign w:val="center"/>
          </w:tcPr>
          <w:p w14:paraId="0270E318" w14:textId="28E44275"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1BE07854" wp14:editId="09053C3A">
                  <wp:extent cx="171450" cy="200025"/>
                  <wp:effectExtent l="0" t="0" r="0" b="0"/>
                  <wp:docPr id="296"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0D5B91">
              <w:br/>
            </w:r>
            <w:r w:rsidR="000D5B91">
              <w:t>E</w:t>
            </w:r>
            <w:r w:rsidR="000D5B91">
              <w:t>、</w:t>
            </w:r>
            <w:r w:rsidR="000D5B91">
              <w:t xml:space="preserve"> ≤1</w:t>
            </w:r>
          </w:p>
          <w:p w14:paraId="3FC4BCAD" w14:textId="77777777" w:rsidR="003F4894" w:rsidRDefault="003F4894">
            <w:pPr>
              <w:rPr>
                <w:rFonts w:ascii="微软雅黑" w:eastAsia="微软雅黑" w:hAnsi="微软雅黑" w:cs="微软雅黑"/>
                <w:sz w:val="28"/>
              </w:rPr>
            </w:pPr>
          </w:p>
        </w:tc>
      </w:tr>
    </w:tbl>
    <w:p w14:paraId="4DCDD3A5" w14:textId="77777777" w:rsidR="003F4894" w:rsidRDefault="003F4894"/>
    <w:p w14:paraId="6C3D524E" w14:textId="0A7F7B01" w:rsidR="003F4894" w:rsidRDefault="000D5B91">
      <w:pPr>
        <w:spacing w:line="360" w:lineRule="auto"/>
      </w:pPr>
      <w:r>
        <w:t xml:space="preserve">1464. </w:t>
      </w:r>
      <w:r>
        <w:t>三个样本频率比较，</w:t>
      </w:r>
      <w:r w:rsidR="00B15E03">
        <w:rPr>
          <w:noProof/>
        </w:rPr>
        <w:drawing>
          <wp:inline distT="0" distB="0" distL="0" distR="0" wp14:anchorId="0D74EF68" wp14:editId="0DC64631">
            <wp:extent cx="161925" cy="200025"/>
            <wp:effectExtent l="0" t="0" r="0" b="0"/>
            <wp:docPr id="297"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t>＞</w:t>
      </w:r>
      <w:r w:rsidR="00B15E03">
        <w:rPr>
          <w:noProof/>
        </w:rPr>
        <w:drawing>
          <wp:inline distT="0" distB="0" distL="0" distR="0" wp14:anchorId="5A1127CB" wp14:editId="1D4A6912">
            <wp:extent cx="342900" cy="200025"/>
            <wp:effectExtent l="0" t="0" r="0" b="0"/>
            <wp:docPr id="298"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t>，可以认为（）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BE33D94" w14:textId="77777777">
        <w:trPr>
          <w:trHeight w:val="500"/>
        </w:trPr>
        <w:tc>
          <w:tcPr>
            <w:tcW w:w="7400" w:type="dxa"/>
            <w:shd w:val="clear" w:color="auto" w:fill="FFFFFF"/>
            <w:vAlign w:val="center"/>
          </w:tcPr>
          <w:p w14:paraId="078B73B9" w14:textId="77777777" w:rsidR="003F4894" w:rsidRDefault="000D5B91">
            <w:r>
              <w:t>A</w:t>
            </w:r>
            <w:r>
              <w:t>、</w:t>
            </w:r>
            <w:r>
              <w:t xml:space="preserve"> </w:t>
            </w:r>
            <w:r>
              <w:t>各总体频率不等或不全相等</w:t>
            </w:r>
            <w:r>
              <w:rPr>
                <w:color w:val="EFA030"/>
              </w:rPr>
              <w:t>(</w:t>
            </w:r>
            <w:r>
              <w:rPr>
                <w:color w:val="EFA030"/>
              </w:rPr>
              <w:t>正确答案</w:t>
            </w:r>
            <w:r>
              <w:rPr>
                <w:color w:val="EFA030"/>
              </w:rPr>
              <w:t>)</w:t>
            </w:r>
          </w:p>
        </w:tc>
      </w:tr>
      <w:tr w:rsidR="003F4894" w14:paraId="3F3FEDD8" w14:textId="77777777">
        <w:trPr>
          <w:trHeight w:val="500"/>
        </w:trPr>
        <w:tc>
          <w:tcPr>
            <w:tcW w:w="7400" w:type="dxa"/>
            <w:shd w:val="clear" w:color="auto" w:fill="FFFFFF"/>
            <w:vAlign w:val="center"/>
          </w:tcPr>
          <w:p w14:paraId="27BE012D" w14:textId="77777777" w:rsidR="003F4894" w:rsidRDefault="000D5B91">
            <w:pPr>
              <w:rPr>
                <w:rFonts w:ascii="微软雅黑" w:eastAsia="微软雅黑" w:hAnsi="微软雅黑" w:cs="微软雅黑"/>
                <w:sz w:val="28"/>
              </w:rPr>
            </w:pPr>
            <w:r>
              <w:t>B</w:t>
            </w:r>
            <w:r>
              <w:t>、</w:t>
            </w:r>
            <w:r>
              <w:t xml:space="preserve"> </w:t>
            </w:r>
            <w:r>
              <w:t>各总体频率均不相等</w:t>
            </w:r>
          </w:p>
        </w:tc>
      </w:tr>
      <w:tr w:rsidR="003F4894" w14:paraId="5EEBF646" w14:textId="77777777">
        <w:trPr>
          <w:trHeight w:val="500"/>
        </w:trPr>
        <w:tc>
          <w:tcPr>
            <w:tcW w:w="7400" w:type="dxa"/>
            <w:shd w:val="clear" w:color="auto" w:fill="FFFFFF"/>
            <w:vAlign w:val="center"/>
          </w:tcPr>
          <w:p w14:paraId="129450C9" w14:textId="77777777" w:rsidR="003F4894" w:rsidRDefault="000D5B91">
            <w:pPr>
              <w:rPr>
                <w:rFonts w:ascii="微软雅黑" w:eastAsia="微软雅黑" w:hAnsi="微软雅黑" w:cs="微软雅黑"/>
                <w:sz w:val="28"/>
              </w:rPr>
            </w:pPr>
            <w:r>
              <w:t>C</w:t>
            </w:r>
            <w:r>
              <w:t>、</w:t>
            </w:r>
            <w:r>
              <w:t xml:space="preserve"> </w:t>
            </w:r>
            <w:r>
              <w:t>各样本频率均不相等</w:t>
            </w:r>
          </w:p>
        </w:tc>
      </w:tr>
      <w:tr w:rsidR="003F4894" w14:paraId="339F58BA" w14:textId="77777777">
        <w:trPr>
          <w:trHeight w:val="500"/>
        </w:trPr>
        <w:tc>
          <w:tcPr>
            <w:tcW w:w="7400" w:type="dxa"/>
            <w:shd w:val="clear" w:color="auto" w:fill="FFFFFF"/>
            <w:vAlign w:val="center"/>
          </w:tcPr>
          <w:p w14:paraId="1D53D1AB" w14:textId="77777777" w:rsidR="003F4894" w:rsidRDefault="000D5B91">
            <w:pPr>
              <w:rPr>
                <w:rFonts w:ascii="微软雅黑" w:eastAsia="微软雅黑" w:hAnsi="微软雅黑" w:cs="微软雅黑"/>
                <w:sz w:val="28"/>
              </w:rPr>
            </w:pPr>
            <w:r>
              <w:t>D</w:t>
            </w:r>
            <w:r>
              <w:t>、</w:t>
            </w:r>
            <w:r>
              <w:t xml:space="preserve"> </w:t>
            </w:r>
            <w:r>
              <w:t>各样本频率不等或不全相等</w:t>
            </w:r>
          </w:p>
        </w:tc>
      </w:tr>
      <w:tr w:rsidR="003F4894" w14:paraId="54476ACC" w14:textId="77777777">
        <w:trPr>
          <w:trHeight w:val="500"/>
        </w:trPr>
        <w:tc>
          <w:tcPr>
            <w:tcW w:w="7400" w:type="dxa"/>
            <w:shd w:val="clear" w:color="auto" w:fill="FFFFFF"/>
            <w:vAlign w:val="center"/>
          </w:tcPr>
          <w:p w14:paraId="031B959D" w14:textId="77777777" w:rsidR="003F4894" w:rsidRDefault="000D5B91">
            <w:pPr>
              <w:rPr>
                <w:rFonts w:ascii="微软雅黑" w:eastAsia="微软雅黑" w:hAnsi="微软雅黑" w:cs="微软雅黑"/>
                <w:sz w:val="28"/>
              </w:rPr>
            </w:pPr>
            <w:r>
              <w:t>E</w:t>
            </w:r>
            <w:r>
              <w:t>、</w:t>
            </w:r>
            <w:r>
              <w:t xml:space="preserve"> </w:t>
            </w:r>
            <w:r>
              <w:t>各总体频率相等</w:t>
            </w:r>
          </w:p>
        </w:tc>
      </w:tr>
    </w:tbl>
    <w:p w14:paraId="52D8E7E1" w14:textId="77777777" w:rsidR="003F4894" w:rsidRDefault="003F4894"/>
    <w:p w14:paraId="6644966D" w14:textId="77777777" w:rsidR="003F4894" w:rsidRDefault="000D5B91">
      <w:pPr>
        <w:spacing w:line="360" w:lineRule="auto"/>
      </w:pPr>
      <w:r>
        <w:t xml:space="preserve">1465. </w:t>
      </w:r>
      <w:r>
        <w:t>四格表</w:t>
      </w:r>
      <w:r>
        <w:t>х2</w:t>
      </w:r>
      <w:r>
        <w:t>检验用于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4E4555C" w14:textId="77777777">
        <w:trPr>
          <w:trHeight w:val="500"/>
        </w:trPr>
        <w:tc>
          <w:tcPr>
            <w:tcW w:w="7400" w:type="dxa"/>
            <w:shd w:val="clear" w:color="auto" w:fill="FFFFFF"/>
            <w:vAlign w:val="center"/>
          </w:tcPr>
          <w:p w14:paraId="704BBED1" w14:textId="77777777" w:rsidR="003F4894" w:rsidRDefault="000D5B91">
            <w:r>
              <w:t>A</w:t>
            </w:r>
            <w:r>
              <w:t>、</w:t>
            </w:r>
            <w:r>
              <w:t xml:space="preserve"> </w:t>
            </w:r>
            <w:r>
              <w:t>两个均数比较</w:t>
            </w:r>
          </w:p>
        </w:tc>
      </w:tr>
      <w:tr w:rsidR="003F4894" w14:paraId="57A58D92" w14:textId="77777777">
        <w:trPr>
          <w:trHeight w:val="500"/>
        </w:trPr>
        <w:tc>
          <w:tcPr>
            <w:tcW w:w="7400" w:type="dxa"/>
            <w:shd w:val="clear" w:color="auto" w:fill="FFFFFF"/>
            <w:vAlign w:val="center"/>
          </w:tcPr>
          <w:p w14:paraId="66AB6098" w14:textId="77777777" w:rsidR="003F4894" w:rsidRDefault="000D5B91">
            <w:pPr>
              <w:rPr>
                <w:rFonts w:ascii="微软雅黑" w:eastAsia="微软雅黑" w:hAnsi="微软雅黑" w:cs="微软雅黑"/>
                <w:sz w:val="28"/>
              </w:rPr>
            </w:pPr>
            <w:r>
              <w:t>B</w:t>
            </w:r>
            <w:r>
              <w:t>、</w:t>
            </w:r>
            <w:r>
              <w:t xml:space="preserve"> </w:t>
            </w:r>
            <w:r>
              <w:t>两个率比较</w:t>
            </w:r>
            <w:r>
              <w:rPr>
                <w:color w:val="EFA030"/>
              </w:rPr>
              <w:t>(</w:t>
            </w:r>
            <w:r>
              <w:rPr>
                <w:color w:val="EFA030"/>
              </w:rPr>
              <w:t>正确答案</w:t>
            </w:r>
            <w:r>
              <w:rPr>
                <w:color w:val="EFA030"/>
              </w:rPr>
              <w:t>)</w:t>
            </w:r>
          </w:p>
        </w:tc>
      </w:tr>
      <w:tr w:rsidR="003F4894" w14:paraId="5C2F0864" w14:textId="77777777">
        <w:trPr>
          <w:trHeight w:val="500"/>
        </w:trPr>
        <w:tc>
          <w:tcPr>
            <w:tcW w:w="7400" w:type="dxa"/>
            <w:shd w:val="clear" w:color="auto" w:fill="FFFFFF"/>
            <w:vAlign w:val="center"/>
          </w:tcPr>
          <w:p w14:paraId="0534F887" w14:textId="77777777" w:rsidR="003F4894" w:rsidRDefault="000D5B91">
            <w:pPr>
              <w:rPr>
                <w:rFonts w:ascii="微软雅黑" w:eastAsia="微软雅黑" w:hAnsi="微软雅黑" w:cs="微软雅黑"/>
                <w:sz w:val="28"/>
              </w:rPr>
            </w:pPr>
            <w:r>
              <w:t>C</w:t>
            </w:r>
            <w:r>
              <w:t>、</w:t>
            </w:r>
            <w:r>
              <w:t xml:space="preserve"> </w:t>
            </w:r>
            <w:r>
              <w:t>率的统计描述</w:t>
            </w:r>
          </w:p>
        </w:tc>
      </w:tr>
      <w:tr w:rsidR="003F4894" w14:paraId="29AC3391" w14:textId="77777777">
        <w:trPr>
          <w:trHeight w:val="500"/>
        </w:trPr>
        <w:tc>
          <w:tcPr>
            <w:tcW w:w="7400" w:type="dxa"/>
            <w:shd w:val="clear" w:color="auto" w:fill="FFFFFF"/>
            <w:vAlign w:val="center"/>
          </w:tcPr>
          <w:p w14:paraId="1361CAC2" w14:textId="77777777" w:rsidR="003F4894" w:rsidRDefault="000D5B91">
            <w:pPr>
              <w:rPr>
                <w:rFonts w:ascii="微软雅黑" w:eastAsia="微软雅黑" w:hAnsi="微软雅黑" w:cs="微软雅黑"/>
                <w:sz w:val="28"/>
              </w:rPr>
            </w:pPr>
            <w:r>
              <w:t>D</w:t>
            </w:r>
            <w:r>
              <w:t>、</w:t>
            </w:r>
            <w:r>
              <w:t xml:space="preserve"> </w:t>
            </w:r>
            <w:r>
              <w:t>多个率的比较</w:t>
            </w:r>
          </w:p>
        </w:tc>
      </w:tr>
      <w:tr w:rsidR="003F4894" w14:paraId="7F2D2C80" w14:textId="77777777">
        <w:trPr>
          <w:trHeight w:val="500"/>
        </w:trPr>
        <w:tc>
          <w:tcPr>
            <w:tcW w:w="7400" w:type="dxa"/>
            <w:shd w:val="clear" w:color="auto" w:fill="FFFFFF"/>
            <w:vAlign w:val="center"/>
          </w:tcPr>
          <w:p w14:paraId="4E431944" w14:textId="77777777" w:rsidR="003F4894" w:rsidRDefault="000D5B91">
            <w:pPr>
              <w:rPr>
                <w:rFonts w:ascii="微软雅黑" w:eastAsia="微软雅黑" w:hAnsi="微软雅黑" w:cs="微软雅黑"/>
                <w:sz w:val="28"/>
              </w:rPr>
            </w:pPr>
            <w:r>
              <w:t>E</w:t>
            </w:r>
            <w:r>
              <w:t>、</w:t>
            </w:r>
            <w:r>
              <w:t xml:space="preserve"> </w:t>
            </w:r>
            <w:r>
              <w:t>以上都不对</w:t>
            </w:r>
          </w:p>
        </w:tc>
      </w:tr>
    </w:tbl>
    <w:p w14:paraId="031132CC" w14:textId="77777777" w:rsidR="003F4894" w:rsidRDefault="003F4894"/>
    <w:p w14:paraId="45D67F2C" w14:textId="77777777" w:rsidR="003F4894" w:rsidRDefault="000D5B91">
      <w:pPr>
        <w:spacing w:line="360" w:lineRule="auto"/>
      </w:pPr>
      <w:r>
        <w:t xml:space="preserve">1466. </w:t>
      </w:r>
      <w:r>
        <w:t>用一般四格表计算公式的条件是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B407E9" w14:textId="77777777">
        <w:trPr>
          <w:trHeight w:val="500"/>
        </w:trPr>
        <w:tc>
          <w:tcPr>
            <w:tcW w:w="7400" w:type="dxa"/>
            <w:shd w:val="clear" w:color="auto" w:fill="FFFFFF"/>
            <w:vAlign w:val="center"/>
          </w:tcPr>
          <w:p w14:paraId="50D98444" w14:textId="77777777" w:rsidR="003F4894" w:rsidRDefault="000D5B91">
            <w:r>
              <w:t>A</w:t>
            </w:r>
            <w:r>
              <w:t>、</w:t>
            </w:r>
            <w:r>
              <w:t xml:space="preserve"> </w:t>
            </w:r>
            <w:r>
              <w:t>实际数均</w:t>
            </w:r>
            <w:r>
              <w:t>≥5</w:t>
            </w:r>
          </w:p>
        </w:tc>
      </w:tr>
      <w:tr w:rsidR="003F4894" w14:paraId="5A2ABB58" w14:textId="77777777">
        <w:trPr>
          <w:trHeight w:val="500"/>
        </w:trPr>
        <w:tc>
          <w:tcPr>
            <w:tcW w:w="7400" w:type="dxa"/>
            <w:shd w:val="clear" w:color="auto" w:fill="FFFFFF"/>
            <w:vAlign w:val="center"/>
          </w:tcPr>
          <w:p w14:paraId="6CA03C00" w14:textId="77777777" w:rsidR="003F4894" w:rsidRDefault="000D5B91">
            <w:pPr>
              <w:rPr>
                <w:rFonts w:ascii="微软雅黑" w:eastAsia="微软雅黑" w:hAnsi="微软雅黑" w:cs="微软雅黑"/>
                <w:sz w:val="28"/>
              </w:rPr>
            </w:pPr>
            <w:r>
              <w:t>B</w:t>
            </w:r>
            <w:r>
              <w:t>、</w:t>
            </w:r>
            <w:r>
              <w:t xml:space="preserve"> </w:t>
            </w:r>
            <w:r>
              <w:t>理论数均＞</w:t>
            </w:r>
            <w:r>
              <w:t>5</w:t>
            </w:r>
          </w:p>
        </w:tc>
      </w:tr>
      <w:tr w:rsidR="003F4894" w14:paraId="2D1FF40C" w14:textId="77777777">
        <w:trPr>
          <w:trHeight w:val="500"/>
        </w:trPr>
        <w:tc>
          <w:tcPr>
            <w:tcW w:w="7400" w:type="dxa"/>
            <w:shd w:val="clear" w:color="auto" w:fill="FFFFFF"/>
            <w:vAlign w:val="center"/>
          </w:tcPr>
          <w:p w14:paraId="3461F5D0" w14:textId="77777777" w:rsidR="003F4894" w:rsidRDefault="000D5B91">
            <w:pPr>
              <w:rPr>
                <w:rFonts w:ascii="微软雅黑" w:eastAsia="微软雅黑" w:hAnsi="微软雅黑" w:cs="微软雅黑"/>
                <w:sz w:val="28"/>
              </w:rPr>
            </w:pPr>
            <w:r>
              <w:t>C</w:t>
            </w:r>
            <w:r>
              <w:t>、</w:t>
            </w:r>
            <w:r>
              <w:t xml:space="preserve"> </w:t>
            </w:r>
            <w:r>
              <w:t>理论数</w:t>
            </w:r>
            <w:r>
              <w:t>≥5</w:t>
            </w:r>
            <w:r>
              <w:t>和样本总例数</w:t>
            </w:r>
            <w:r>
              <w:t>≥40</w:t>
            </w:r>
            <w:r>
              <w:rPr>
                <w:color w:val="EFA030"/>
              </w:rPr>
              <w:t>(</w:t>
            </w:r>
            <w:r>
              <w:rPr>
                <w:color w:val="EFA030"/>
              </w:rPr>
              <w:t>正确答案</w:t>
            </w:r>
            <w:r>
              <w:rPr>
                <w:color w:val="EFA030"/>
              </w:rPr>
              <w:t>)</w:t>
            </w:r>
          </w:p>
        </w:tc>
      </w:tr>
      <w:tr w:rsidR="003F4894" w14:paraId="29294789" w14:textId="77777777">
        <w:trPr>
          <w:trHeight w:val="500"/>
        </w:trPr>
        <w:tc>
          <w:tcPr>
            <w:tcW w:w="7400" w:type="dxa"/>
            <w:shd w:val="clear" w:color="auto" w:fill="FFFFFF"/>
            <w:vAlign w:val="center"/>
          </w:tcPr>
          <w:p w14:paraId="3DE22EC6" w14:textId="77777777" w:rsidR="003F4894" w:rsidRDefault="000D5B91">
            <w:pPr>
              <w:rPr>
                <w:rFonts w:ascii="微软雅黑" w:eastAsia="微软雅黑" w:hAnsi="微软雅黑" w:cs="微软雅黑"/>
                <w:sz w:val="28"/>
              </w:rPr>
            </w:pPr>
            <w:r>
              <w:t>D</w:t>
            </w:r>
            <w:r>
              <w:t>、</w:t>
            </w:r>
            <w:r>
              <w:t xml:space="preserve"> </w:t>
            </w:r>
            <w:r>
              <w:t>理论数</w:t>
            </w:r>
            <w:r>
              <w:t>≥5</w:t>
            </w:r>
            <w:r>
              <w:t>和样本总例数＜</w:t>
            </w:r>
            <w:r>
              <w:t>40</w:t>
            </w:r>
          </w:p>
        </w:tc>
      </w:tr>
      <w:tr w:rsidR="003F4894" w14:paraId="2A7EDC63" w14:textId="77777777">
        <w:trPr>
          <w:trHeight w:val="500"/>
        </w:trPr>
        <w:tc>
          <w:tcPr>
            <w:tcW w:w="7400" w:type="dxa"/>
            <w:shd w:val="clear" w:color="auto" w:fill="FFFFFF"/>
            <w:vAlign w:val="center"/>
          </w:tcPr>
          <w:p w14:paraId="2FAA11EF" w14:textId="77777777" w:rsidR="003F4894" w:rsidRDefault="000D5B91">
            <w:pPr>
              <w:rPr>
                <w:rFonts w:ascii="微软雅黑" w:eastAsia="微软雅黑" w:hAnsi="微软雅黑" w:cs="微软雅黑"/>
                <w:sz w:val="28"/>
              </w:rPr>
            </w:pPr>
            <w:r>
              <w:t>E</w:t>
            </w:r>
            <w:r>
              <w:t>、</w:t>
            </w:r>
            <w:r>
              <w:t xml:space="preserve"> </w:t>
            </w:r>
            <w:r>
              <w:t>以上都不对</w:t>
            </w:r>
          </w:p>
        </w:tc>
      </w:tr>
    </w:tbl>
    <w:p w14:paraId="5FD97E48" w14:textId="77777777" w:rsidR="003F4894" w:rsidRDefault="003F4894"/>
    <w:p w14:paraId="35CE7277" w14:textId="77777777" w:rsidR="003F4894" w:rsidRDefault="000D5B91">
      <w:pPr>
        <w:spacing w:line="360" w:lineRule="auto"/>
      </w:pPr>
      <w:r>
        <w:t xml:space="preserve">1467. </w:t>
      </w:r>
      <w:r>
        <w:t>用校正四格表</w:t>
      </w:r>
      <w:r>
        <w:t>х2</w:t>
      </w:r>
      <w:r>
        <w:t>检验计算公式的条件是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67CC6BC" w14:textId="77777777">
        <w:trPr>
          <w:trHeight w:val="500"/>
        </w:trPr>
        <w:tc>
          <w:tcPr>
            <w:tcW w:w="7400" w:type="dxa"/>
            <w:shd w:val="clear" w:color="auto" w:fill="FFFFFF"/>
            <w:vAlign w:val="center"/>
          </w:tcPr>
          <w:p w14:paraId="4C09FEB2" w14:textId="77777777" w:rsidR="003F4894" w:rsidRDefault="000D5B91">
            <w:r>
              <w:t>A</w:t>
            </w:r>
            <w:r>
              <w:t>、</w:t>
            </w:r>
            <w:r>
              <w:t xml:space="preserve"> </w:t>
            </w:r>
            <w:r>
              <w:t>实际数均</w:t>
            </w:r>
            <w:r>
              <w:t>≥5</w:t>
            </w:r>
          </w:p>
        </w:tc>
      </w:tr>
      <w:tr w:rsidR="003F4894" w14:paraId="2EDD8194" w14:textId="77777777">
        <w:trPr>
          <w:trHeight w:val="500"/>
        </w:trPr>
        <w:tc>
          <w:tcPr>
            <w:tcW w:w="7400" w:type="dxa"/>
            <w:shd w:val="clear" w:color="auto" w:fill="FFFFFF"/>
            <w:vAlign w:val="center"/>
          </w:tcPr>
          <w:p w14:paraId="6BE0EC7E" w14:textId="77777777" w:rsidR="003F4894" w:rsidRDefault="000D5B91">
            <w:pPr>
              <w:rPr>
                <w:rFonts w:ascii="微软雅黑" w:eastAsia="微软雅黑" w:hAnsi="微软雅黑" w:cs="微软雅黑"/>
                <w:sz w:val="28"/>
              </w:rPr>
            </w:pPr>
            <w:r>
              <w:t>B</w:t>
            </w:r>
            <w:r>
              <w:t>、</w:t>
            </w:r>
            <w:r>
              <w:t xml:space="preserve"> </w:t>
            </w:r>
            <w:r>
              <w:t>理论数均＞</w:t>
            </w:r>
            <w:r>
              <w:t>5</w:t>
            </w:r>
          </w:p>
        </w:tc>
      </w:tr>
      <w:tr w:rsidR="003F4894" w14:paraId="3CBE639A" w14:textId="77777777">
        <w:trPr>
          <w:trHeight w:val="500"/>
        </w:trPr>
        <w:tc>
          <w:tcPr>
            <w:tcW w:w="7400" w:type="dxa"/>
            <w:shd w:val="clear" w:color="auto" w:fill="FFFFFF"/>
            <w:vAlign w:val="center"/>
          </w:tcPr>
          <w:p w14:paraId="02C0E283" w14:textId="77777777" w:rsidR="003F4894" w:rsidRDefault="000D5B91">
            <w:pPr>
              <w:rPr>
                <w:rFonts w:ascii="微软雅黑" w:eastAsia="微软雅黑" w:hAnsi="微软雅黑" w:cs="微软雅黑"/>
                <w:sz w:val="28"/>
              </w:rPr>
            </w:pPr>
            <w:r>
              <w:t>C</w:t>
            </w:r>
            <w:r>
              <w:t>、</w:t>
            </w:r>
            <w:r>
              <w:t xml:space="preserve"> </w:t>
            </w:r>
            <w:r>
              <w:t>实际数</w:t>
            </w:r>
            <w:r>
              <w:t>≥5</w:t>
            </w:r>
            <w:r>
              <w:t>和样本总例数</w:t>
            </w:r>
            <w:r>
              <w:t>≥40</w:t>
            </w:r>
          </w:p>
        </w:tc>
      </w:tr>
      <w:tr w:rsidR="003F4894" w14:paraId="69F31BF3" w14:textId="77777777">
        <w:trPr>
          <w:trHeight w:val="500"/>
        </w:trPr>
        <w:tc>
          <w:tcPr>
            <w:tcW w:w="7400" w:type="dxa"/>
            <w:shd w:val="clear" w:color="auto" w:fill="FFFFFF"/>
            <w:vAlign w:val="center"/>
          </w:tcPr>
          <w:p w14:paraId="6EFFE4A2" w14:textId="77777777" w:rsidR="003F4894" w:rsidRDefault="000D5B91">
            <w:pPr>
              <w:rPr>
                <w:rFonts w:ascii="微软雅黑" w:eastAsia="微软雅黑" w:hAnsi="微软雅黑" w:cs="微软雅黑"/>
                <w:sz w:val="28"/>
              </w:rPr>
            </w:pPr>
            <w:r>
              <w:t>D</w:t>
            </w:r>
            <w:r>
              <w:t>、</w:t>
            </w:r>
            <w:r>
              <w:t xml:space="preserve"> </w:t>
            </w:r>
            <w:r>
              <w:t>有出现</w:t>
            </w:r>
            <w:r>
              <w:t>5</w:t>
            </w:r>
            <w:r>
              <w:t>＞理论数</w:t>
            </w:r>
            <w:r>
              <w:t>≥1</w:t>
            </w:r>
            <w:r>
              <w:t>的格子，且样本总例数</w:t>
            </w:r>
            <w:r>
              <w:t>≥40</w:t>
            </w:r>
            <w:r>
              <w:rPr>
                <w:color w:val="EFA030"/>
              </w:rPr>
              <w:t>(</w:t>
            </w:r>
            <w:r>
              <w:rPr>
                <w:color w:val="EFA030"/>
              </w:rPr>
              <w:t>正确答案</w:t>
            </w:r>
            <w:r>
              <w:rPr>
                <w:color w:val="EFA030"/>
              </w:rPr>
              <w:t>)</w:t>
            </w:r>
          </w:p>
        </w:tc>
      </w:tr>
      <w:tr w:rsidR="003F4894" w14:paraId="216FF76D" w14:textId="77777777">
        <w:trPr>
          <w:trHeight w:val="500"/>
        </w:trPr>
        <w:tc>
          <w:tcPr>
            <w:tcW w:w="7400" w:type="dxa"/>
            <w:shd w:val="clear" w:color="auto" w:fill="FFFFFF"/>
            <w:vAlign w:val="center"/>
          </w:tcPr>
          <w:p w14:paraId="2E843848" w14:textId="77777777" w:rsidR="003F4894" w:rsidRDefault="000D5B91">
            <w:pPr>
              <w:rPr>
                <w:rFonts w:ascii="微软雅黑" w:eastAsia="微软雅黑" w:hAnsi="微软雅黑" w:cs="微软雅黑"/>
                <w:sz w:val="28"/>
              </w:rPr>
            </w:pPr>
            <w:r>
              <w:t>E</w:t>
            </w:r>
            <w:r>
              <w:t>、</w:t>
            </w:r>
            <w:r>
              <w:t xml:space="preserve"> </w:t>
            </w:r>
            <w:r>
              <w:t>以上都不对</w:t>
            </w:r>
          </w:p>
        </w:tc>
      </w:tr>
    </w:tbl>
    <w:p w14:paraId="5F73DF32" w14:textId="77777777" w:rsidR="003F4894" w:rsidRDefault="003F4894"/>
    <w:p w14:paraId="7B466FC1" w14:textId="77777777" w:rsidR="003F4894" w:rsidRDefault="000D5B91">
      <w:pPr>
        <w:spacing w:line="360" w:lineRule="auto"/>
      </w:pPr>
      <w:r>
        <w:t xml:space="preserve">1468. </w:t>
      </w:r>
      <w:r>
        <w:t>两个率比较时，什么情况下只能用确切概率法</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E315172" w14:textId="77777777">
        <w:trPr>
          <w:trHeight w:val="500"/>
        </w:trPr>
        <w:tc>
          <w:tcPr>
            <w:tcW w:w="7400" w:type="dxa"/>
            <w:shd w:val="clear" w:color="auto" w:fill="FFFFFF"/>
            <w:vAlign w:val="center"/>
          </w:tcPr>
          <w:p w14:paraId="583A4336" w14:textId="77777777" w:rsidR="003F4894" w:rsidRDefault="000D5B91">
            <w:r>
              <w:t>A</w:t>
            </w:r>
            <w:r>
              <w:t>、</w:t>
            </w:r>
            <w:r>
              <w:t xml:space="preserve"> </w:t>
            </w:r>
            <w:r>
              <w:t>出现实际数＜</w:t>
            </w:r>
            <w:r>
              <w:t>1</w:t>
            </w:r>
            <w:r>
              <w:t>的格子且样本总例数</w:t>
            </w:r>
            <w:r>
              <w:t>≥40</w:t>
            </w:r>
          </w:p>
        </w:tc>
      </w:tr>
      <w:tr w:rsidR="003F4894" w14:paraId="2651749E" w14:textId="77777777">
        <w:trPr>
          <w:trHeight w:val="500"/>
        </w:trPr>
        <w:tc>
          <w:tcPr>
            <w:tcW w:w="7400" w:type="dxa"/>
            <w:shd w:val="clear" w:color="auto" w:fill="FFFFFF"/>
            <w:vAlign w:val="center"/>
          </w:tcPr>
          <w:p w14:paraId="550E72A8" w14:textId="77777777" w:rsidR="003F4894" w:rsidRDefault="000D5B91">
            <w:pPr>
              <w:rPr>
                <w:rFonts w:ascii="微软雅黑" w:eastAsia="微软雅黑" w:hAnsi="微软雅黑" w:cs="微软雅黑"/>
                <w:sz w:val="28"/>
              </w:rPr>
            </w:pPr>
            <w:r>
              <w:t>B</w:t>
            </w:r>
            <w:r>
              <w:t>、</w:t>
            </w:r>
            <w:r>
              <w:t xml:space="preserve"> </w:t>
            </w:r>
            <w:r>
              <w:t>样本总例数</w:t>
            </w:r>
            <w:r>
              <w:t>≥40</w:t>
            </w:r>
          </w:p>
        </w:tc>
      </w:tr>
      <w:tr w:rsidR="003F4894" w14:paraId="273C7D80" w14:textId="77777777">
        <w:trPr>
          <w:trHeight w:val="500"/>
        </w:trPr>
        <w:tc>
          <w:tcPr>
            <w:tcW w:w="7400" w:type="dxa"/>
            <w:shd w:val="clear" w:color="auto" w:fill="FFFFFF"/>
            <w:vAlign w:val="center"/>
          </w:tcPr>
          <w:p w14:paraId="1DF3A638" w14:textId="77777777" w:rsidR="003F4894" w:rsidRDefault="000D5B91">
            <w:pPr>
              <w:rPr>
                <w:rFonts w:ascii="微软雅黑" w:eastAsia="微软雅黑" w:hAnsi="微软雅黑" w:cs="微软雅黑"/>
                <w:sz w:val="28"/>
              </w:rPr>
            </w:pPr>
            <w:r>
              <w:t>C</w:t>
            </w:r>
            <w:r>
              <w:t>、</w:t>
            </w:r>
            <w:r>
              <w:t xml:space="preserve"> </w:t>
            </w:r>
            <w:r>
              <w:t>出现理论数＞</w:t>
            </w:r>
            <w:r>
              <w:t>1</w:t>
            </w:r>
            <w:r>
              <w:t>的格子</w:t>
            </w:r>
          </w:p>
        </w:tc>
      </w:tr>
      <w:tr w:rsidR="003F4894" w14:paraId="6C053E34" w14:textId="77777777">
        <w:trPr>
          <w:trHeight w:val="500"/>
        </w:trPr>
        <w:tc>
          <w:tcPr>
            <w:tcW w:w="7400" w:type="dxa"/>
            <w:shd w:val="clear" w:color="auto" w:fill="FFFFFF"/>
            <w:vAlign w:val="center"/>
          </w:tcPr>
          <w:p w14:paraId="56A75218" w14:textId="77777777" w:rsidR="003F4894" w:rsidRDefault="000D5B91">
            <w:pPr>
              <w:rPr>
                <w:rFonts w:ascii="微软雅黑" w:eastAsia="微软雅黑" w:hAnsi="微软雅黑" w:cs="微软雅黑"/>
                <w:sz w:val="28"/>
              </w:rPr>
            </w:pPr>
            <w:r>
              <w:t>D</w:t>
            </w:r>
            <w:r>
              <w:t>、</w:t>
            </w:r>
            <w:r>
              <w:t xml:space="preserve"> </w:t>
            </w:r>
            <w:r>
              <w:t>出现理论数＜</w:t>
            </w:r>
            <w:r>
              <w:t>1</w:t>
            </w:r>
            <w:r>
              <w:t>的格子或样本总例数＜</w:t>
            </w:r>
            <w:r>
              <w:t>40</w:t>
            </w:r>
            <w:r>
              <w:rPr>
                <w:color w:val="EFA030"/>
              </w:rPr>
              <w:t>(</w:t>
            </w:r>
            <w:r>
              <w:rPr>
                <w:color w:val="EFA030"/>
              </w:rPr>
              <w:t>正确答案</w:t>
            </w:r>
            <w:r>
              <w:rPr>
                <w:color w:val="EFA030"/>
              </w:rPr>
              <w:t>)</w:t>
            </w:r>
          </w:p>
        </w:tc>
      </w:tr>
      <w:tr w:rsidR="003F4894" w14:paraId="7764C5BE" w14:textId="77777777">
        <w:trPr>
          <w:trHeight w:val="500"/>
        </w:trPr>
        <w:tc>
          <w:tcPr>
            <w:tcW w:w="7400" w:type="dxa"/>
            <w:shd w:val="clear" w:color="auto" w:fill="FFFFFF"/>
            <w:vAlign w:val="center"/>
          </w:tcPr>
          <w:p w14:paraId="203048C7" w14:textId="77777777" w:rsidR="003F4894" w:rsidRDefault="000D5B91">
            <w:pPr>
              <w:rPr>
                <w:rFonts w:ascii="微软雅黑" w:eastAsia="微软雅黑" w:hAnsi="微软雅黑" w:cs="微软雅黑"/>
                <w:sz w:val="28"/>
              </w:rPr>
            </w:pPr>
            <w:r>
              <w:t>E</w:t>
            </w:r>
            <w:r>
              <w:t>、</w:t>
            </w:r>
            <w:r>
              <w:t xml:space="preserve"> </w:t>
            </w:r>
            <w:r>
              <w:t>出现理论数＞</w:t>
            </w:r>
            <w:r>
              <w:t>1</w:t>
            </w:r>
            <w:r>
              <w:t>的格子且样本总例数</w:t>
            </w:r>
            <w:r>
              <w:t>≥40</w:t>
            </w:r>
          </w:p>
        </w:tc>
      </w:tr>
    </w:tbl>
    <w:p w14:paraId="700306DA" w14:textId="77777777" w:rsidR="003F4894" w:rsidRDefault="003F4894"/>
    <w:p w14:paraId="3F2ACAB6" w14:textId="77777777" w:rsidR="003F4894" w:rsidRDefault="000D5B91">
      <w:pPr>
        <w:spacing w:line="360" w:lineRule="auto"/>
      </w:pPr>
      <w:r>
        <w:t xml:space="preserve">1469. </w:t>
      </w:r>
      <w:r>
        <w:t>下列何种情况不能用</w:t>
      </w:r>
      <w:r>
        <w:t>X2</w:t>
      </w:r>
      <w:r>
        <w:t>检验（）</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42D5942" w14:textId="77777777">
        <w:trPr>
          <w:trHeight w:val="500"/>
        </w:trPr>
        <w:tc>
          <w:tcPr>
            <w:tcW w:w="7400" w:type="dxa"/>
            <w:shd w:val="clear" w:color="auto" w:fill="FFFFFF"/>
            <w:vAlign w:val="center"/>
          </w:tcPr>
          <w:p w14:paraId="67AF8926" w14:textId="77777777" w:rsidR="003F4894" w:rsidRDefault="000D5B91">
            <w:r>
              <w:t>A</w:t>
            </w:r>
            <w:r>
              <w:t>、</w:t>
            </w:r>
            <w:r>
              <w:t xml:space="preserve"> </w:t>
            </w:r>
            <w:r>
              <w:t>多个均数比较</w:t>
            </w:r>
            <w:r>
              <w:rPr>
                <w:color w:val="EFA030"/>
              </w:rPr>
              <w:t>(</w:t>
            </w:r>
            <w:r>
              <w:rPr>
                <w:color w:val="EFA030"/>
              </w:rPr>
              <w:t>正确答案</w:t>
            </w:r>
            <w:r>
              <w:rPr>
                <w:color w:val="EFA030"/>
              </w:rPr>
              <w:t>)</w:t>
            </w:r>
          </w:p>
        </w:tc>
      </w:tr>
      <w:tr w:rsidR="003F4894" w14:paraId="4FAF40DA" w14:textId="77777777">
        <w:trPr>
          <w:trHeight w:val="500"/>
        </w:trPr>
        <w:tc>
          <w:tcPr>
            <w:tcW w:w="7400" w:type="dxa"/>
            <w:shd w:val="clear" w:color="auto" w:fill="FFFFFF"/>
            <w:vAlign w:val="center"/>
          </w:tcPr>
          <w:p w14:paraId="6AC62CBD" w14:textId="77777777" w:rsidR="003F4894" w:rsidRDefault="000D5B91">
            <w:pPr>
              <w:rPr>
                <w:rFonts w:ascii="微软雅黑" w:eastAsia="微软雅黑" w:hAnsi="微软雅黑" w:cs="微软雅黑"/>
                <w:sz w:val="28"/>
              </w:rPr>
            </w:pPr>
            <w:r>
              <w:t>B</w:t>
            </w:r>
            <w:r>
              <w:t>、</w:t>
            </w:r>
            <w:r>
              <w:t xml:space="preserve"> </w:t>
            </w:r>
            <w:r>
              <w:t>多个率比较</w:t>
            </w:r>
          </w:p>
        </w:tc>
      </w:tr>
      <w:tr w:rsidR="003F4894" w14:paraId="6E2647D6" w14:textId="77777777">
        <w:trPr>
          <w:trHeight w:val="500"/>
        </w:trPr>
        <w:tc>
          <w:tcPr>
            <w:tcW w:w="7400" w:type="dxa"/>
            <w:shd w:val="clear" w:color="auto" w:fill="FFFFFF"/>
            <w:vAlign w:val="center"/>
          </w:tcPr>
          <w:p w14:paraId="1157BE25" w14:textId="77777777" w:rsidR="003F4894" w:rsidRDefault="000D5B91">
            <w:pPr>
              <w:rPr>
                <w:rFonts w:ascii="微软雅黑" w:eastAsia="微软雅黑" w:hAnsi="微软雅黑" w:cs="微软雅黑"/>
                <w:sz w:val="28"/>
              </w:rPr>
            </w:pPr>
            <w:r>
              <w:t>C</w:t>
            </w:r>
            <w:r>
              <w:t>、</w:t>
            </w:r>
            <w:r>
              <w:t xml:space="preserve"> </w:t>
            </w:r>
            <w:r>
              <w:t>构成比比较</w:t>
            </w:r>
          </w:p>
        </w:tc>
      </w:tr>
      <w:tr w:rsidR="003F4894" w14:paraId="61D14A32" w14:textId="77777777">
        <w:trPr>
          <w:trHeight w:val="500"/>
        </w:trPr>
        <w:tc>
          <w:tcPr>
            <w:tcW w:w="7400" w:type="dxa"/>
            <w:shd w:val="clear" w:color="auto" w:fill="FFFFFF"/>
            <w:vAlign w:val="center"/>
          </w:tcPr>
          <w:p w14:paraId="4D9ED800" w14:textId="77777777" w:rsidR="003F4894" w:rsidRDefault="000D5B91">
            <w:pPr>
              <w:rPr>
                <w:rFonts w:ascii="微软雅黑" w:eastAsia="微软雅黑" w:hAnsi="微软雅黑" w:cs="微软雅黑"/>
                <w:sz w:val="28"/>
              </w:rPr>
            </w:pPr>
            <w:r>
              <w:t>D</w:t>
            </w:r>
            <w:r>
              <w:t>、</w:t>
            </w:r>
            <w:r>
              <w:t xml:space="preserve"> </w:t>
            </w:r>
            <w:r>
              <w:t>拟合优度检验</w:t>
            </w:r>
          </w:p>
        </w:tc>
      </w:tr>
      <w:tr w:rsidR="003F4894" w14:paraId="7EF458D5" w14:textId="77777777">
        <w:trPr>
          <w:trHeight w:val="500"/>
        </w:trPr>
        <w:tc>
          <w:tcPr>
            <w:tcW w:w="7400" w:type="dxa"/>
            <w:shd w:val="clear" w:color="auto" w:fill="FFFFFF"/>
            <w:vAlign w:val="center"/>
          </w:tcPr>
          <w:p w14:paraId="351843F8" w14:textId="77777777" w:rsidR="003F4894" w:rsidRDefault="000D5B91">
            <w:pPr>
              <w:rPr>
                <w:rFonts w:ascii="微软雅黑" w:eastAsia="微软雅黑" w:hAnsi="微软雅黑" w:cs="微软雅黑"/>
                <w:sz w:val="28"/>
              </w:rPr>
            </w:pPr>
            <w:r>
              <w:t>E</w:t>
            </w:r>
            <w:r>
              <w:t>、</w:t>
            </w:r>
            <w:r>
              <w:t xml:space="preserve"> </w:t>
            </w:r>
            <w:r>
              <w:t>关联性分析</w:t>
            </w:r>
          </w:p>
        </w:tc>
      </w:tr>
    </w:tbl>
    <w:p w14:paraId="7F00D81D" w14:textId="77777777" w:rsidR="003F4894" w:rsidRDefault="003F4894"/>
    <w:p w14:paraId="5E6FD0BC" w14:textId="63848AB1" w:rsidR="003F4894" w:rsidRDefault="000D5B91">
      <w:pPr>
        <w:spacing w:line="360" w:lineRule="auto"/>
      </w:pPr>
      <w:r>
        <w:t xml:space="preserve">1470. </w:t>
      </w:r>
      <w:r>
        <w:t>利用</w:t>
      </w:r>
      <w:r w:rsidR="00B15E03">
        <w:rPr>
          <w:noProof/>
        </w:rPr>
        <w:drawing>
          <wp:inline distT="0" distB="0" distL="0" distR="0" wp14:anchorId="5F308DBB" wp14:editId="3ECD42B2">
            <wp:extent cx="219075" cy="228600"/>
            <wp:effectExtent l="0" t="0" r="0" b="0"/>
            <wp:docPr id="299"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检验公式不适合解决的实际问题是（）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6C0DA23" w14:textId="77777777">
        <w:trPr>
          <w:trHeight w:val="500"/>
        </w:trPr>
        <w:tc>
          <w:tcPr>
            <w:tcW w:w="7400" w:type="dxa"/>
            <w:shd w:val="clear" w:color="auto" w:fill="FFFFFF"/>
            <w:vAlign w:val="center"/>
          </w:tcPr>
          <w:p w14:paraId="02A7B469" w14:textId="77777777" w:rsidR="003F4894" w:rsidRDefault="000D5B91">
            <w:r>
              <w:t>A</w:t>
            </w:r>
            <w:r>
              <w:t>、</w:t>
            </w:r>
            <w:r>
              <w:t xml:space="preserve"> </w:t>
            </w:r>
            <w:r>
              <w:t>比较两种药物的有效率</w:t>
            </w:r>
          </w:p>
        </w:tc>
      </w:tr>
      <w:tr w:rsidR="003F4894" w14:paraId="68062B34" w14:textId="77777777">
        <w:trPr>
          <w:trHeight w:val="500"/>
        </w:trPr>
        <w:tc>
          <w:tcPr>
            <w:tcW w:w="7400" w:type="dxa"/>
            <w:shd w:val="clear" w:color="auto" w:fill="FFFFFF"/>
            <w:vAlign w:val="center"/>
          </w:tcPr>
          <w:p w14:paraId="5F7D612F" w14:textId="77777777" w:rsidR="003F4894" w:rsidRDefault="000D5B91">
            <w:pPr>
              <w:rPr>
                <w:rFonts w:ascii="微软雅黑" w:eastAsia="微软雅黑" w:hAnsi="微软雅黑" w:cs="微软雅黑"/>
                <w:sz w:val="28"/>
              </w:rPr>
            </w:pPr>
            <w:r>
              <w:t>B</w:t>
            </w:r>
            <w:r>
              <w:t>、</w:t>
            </w:r>
            <w:r>
              <w:t xml:space="preserve"> </w:t>
            </w:r>
            <w:r>
              <w:t>检验某种疾病与基因多态性的关系</w:t>
            </w:r>
          </w:p>
        </w:tc>
      </w:tr>
      <w:tr w:rsidR="003F4894" w14:paraId="53603A0B" w14:textId="77777777">
        <w:trPr>
          <w:trHeight w:val="500"/>
        </w:trPr>
        <w:tc>
          <w:tcPr>
            <w:tcW w:w="7400" w:type="dxa"/>
            <w:shd w:val="clear" w:color="auto" w:fill="FFFFFF"/>
            <w:vAlign w:val="center"/>
          </w:tcPr>
          <w:p w14:paraId="4FB44FA5" w14:textId="77777777" w:rsidR="003F4894" w:rsidRDefault="000D5B91">
            <w:pPr>
              <w:rPr>
                <w:rFonts w:ascii="微软雅黑" w:eastAsia="微软雅黑" w:hAnsi="微软雅黑" w:cs="微软雅黑"/>
                <w:sz w:val="28"/>
              </w:rPr>
            </w:pPr>
            <w:r>
              <w:t>C</w:t>
            </w:r>
            <w:r>
              <w:t>、</w:t>
            </w:r>
            <w:r>
              <w:t xml:space="preserve"> </w:t>
            </w:r>
            <w:r>
              <w:t>两组有序试验结果的药物疗效</w:t>
            </w:r>
            <w:r>
              <w:rPr>
                <w:color w:val="EFA030"/>
              </w:rPr>
              <w:t>(</w:t>
            </w:r>
            <w:r>
              <w:rPr>
                <w:color w:val="EFA030"/>
              </w:rPr>
              <w:t>正确答案</w:t>
            </w:r>
            <w:r>
              <w:rPr>
                <w:color w:val="EFA030"/>
              </w:rPr>
              <w:t>)</w:t>
            </w:r>
          </w:p>
        </w:tc>
      </w:tr>
      <w:tr w:rsidR="003F4894" w14:paraId="5D23767E" w14:textId="77777777">
        <w:trPr>
          <w:trHeight w:val="500"/>
        </w:trPr>
        <w:tc>
          <w:tcPr>
            <w:tcW w:w="7400" w:type="dxa"/>
            <w:shd w:val="clear" w:color="auto" w:fill="FFFFFF"/>
            <w:vAlign w:val="center"/>
          </w:tcPr>
          <w:p w14:paraId="2D9F8E51" w14:textId="77777777" w:rsidR="003F4894" w:rsidRDefault="000D5B91">
            <w:pPr>
              <w:rPr>
                <w:rFonts w:ascii="微软雅黑" w:eastAsia="微软雅黑" w:hAnsi="微软雅黑" w:cs="微软雅黑"/>
                <w:sz w:val="28"/>
              </w:rPr>
            </w:pPr>
            <w:r>
              <w:t>D</w:t>
            </w:r>
            <w:r>
              <w:t>、</w:t>
            </w:r>
            <w:r>
              <w:t xml:space="preserve"> </w:t>
            </w:r>
            <w:r>
              <w:t>药物三种不同剂量显效率有无差别</w:t>
            </w:r>
          </w:p>
        </w:tc>
      </w:tr>
      <w:tr w:rsidR="003F4894" w14:paraId="04998B41" w14:textId="77777777">
        <w:trPr>
          <w:trHeight w:val="500"/>
        </w:trPr>
        <w:tc>
          <w:tcPr>
            <w:tcW w:w="7400" w:type="dxa"/>
            <w:shd w:val="clear" w:color="auto" w:fill="FFFFFF"/>
            <w:vAlign w:val="center"/>
          </w:tcPr>
          <w:p w14:paraId="34859B0A" w14:textId="77777777" w:rsidR="003F4894" w:rsidRDefault="000D5B91">
            <w:pPr>
              <w:rPr>
                <w:rFonts w:ascii="微软雅黑" w:eastAsia="微软雅黑" w:hAnsi="微软雅黑" w:cs="微软雅黑"/>
                <w:sz w:val="28"/>
              </w:rPr>
            </w:pPr>
            <w:r>
              <w:t>E</w:t>
            </w:r>
            <w:r>
              <w:t>、</w:t>
            </w:r>
            <w:r>
              <w:t xml:space="preserve"> </w:t>
            </w:r>
            <w:r>
              <w:t>两组病情</w:t>
            </w:r>
            <w:r>
              <w:t>“</w:t>
            </w:r>
            <w:r>
              <w:t>轻、中、重</w:t>
            </w:r>
            <w:r>
              <w:t>”</w:t>
            </w:r>
            <w:r>
              <w:t>的构成比例</w:t>
            </w:r>
          </w:p>
        </w:tc>
      </w:tr>
    </w:tbl>
    <w:p w14:paraId="117FEE12" w14:textId="77777777" w:rsidR="003F4894" w:rsidRDefault="003F4894"/>
    <w:p w14:paraId="73DCD784" w14:textId="6A1669BF" w:rsidR="003F4894" w:rsidRDefault="000D5B91">
      <w:pPr>
        <w:spacing w:line="360" w:lineRule="auto"/>
      </w:pPr>
      <w:r>
        <w:t xml:space="preserve">1471. </w:t>
      </w:r>
      <w:r>
        <w:t>欲比较两组阳性反应率</w:t>
      </w:r>
      <w:r>
        <w:t>, </w:t>
      </w:r>
      <w:r>
        <w:t>在样本量非常小的情况下</w:t>
      </w:r>
      <w:r>
        <w:t>(</w:t>
      </w:r>
      <w:r>
        <w:t>如</w:t>
      </w:r>
      <w:r w:rsidR="00B15E03">
        <w:rPr>
          <w:noProof/>
        </w:rPr>
        <w:drawing>
          <wp:inline distT="0" distB="0" distL="0" distR="0" wp14:anchorId="64BA29DB" wp14:editId="52DC5785">
            <wp:extent cx="923925" cy="228600"/>
            <wp:effectExtent l="0" t="0" r="0" b="0"/>
            <wp:docPr id="300"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t>), </w:t>
      </w:r>
      <w:r>
        <w:t>应采用（）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6CF9B54" w14:textId="77777777">
        <w:trPr>
          <w:trHeight w:val="500"/>
        </w:trPr>
        <w:tc>
          <w:tcPr>
            <w:tcW w:w="7400" w:type="dxa"/>
            <w:shd w:val="clear" w:color="auto" w:fill="FFFFFF"/>
            <w:vAlign w:val="center"/>
          </w:tcPr>
          <w:p w14:paraId="7A44DEE2" w14:textId="585466FC" w:rsidR="003F4894" w:rsidRDefault="00B15E03">
            <w:pPr>
              <w:pBdr>
                <w:top w:val="nil"/>
                <w:left w:val="nil"/>
                <w:bottom w:val="nil"/>
                <w:right w:val="nil"/>
              </w:pBdr>
              <w:ind w:left="75" w:right="75"/>
              <w:jc w:val="center"/>
            </w:pPr>
            <w:r>
              <w:rPr>
                <w:noProof/>
              </w:rPr>
              <w:drawing>
                <wp:inline distT="0" distB="0" distL="0" distR="0" wp14:anchorId="54E4981D" wp14:editId="6B453022">
                  <wp:extent cx="200025" cy="228600"/>
                  <wp:effectExtent l="0" t="0" r="0" b="0"/>
                  <wp:docPr id="301" name="图片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0D5B91">
              <w:br/>
            </w:r>
            <w:r w:rsidR="000D5B91">
              <w:t>A</w:t>
            </w:r>
            <w:r w:rsidR="000D5B91">
              <w:t>、</w:t>
            </w:r>
            <w:r w:rsidR="000D5B91">
              <w:t xml:space="preserve"> </w:t>
            </w:r>
            <w:r w:rsidR="000D5B91">
              <w:t>四格表检验</w:t>
            </w:r>
          </w:p>
          <w:p w14:paraId="3F276EBA" w14:textId="77777777" w:rsidR="003F4894" w:rsidRDefault="003F4894">
            <w:pPr>
              <w:rPr>
                <w:rFonts w:ascii="微软雅黑" w:eastAsia="微软雅黑" w:hAnsi="微软雅黑" w:cs="微软雅黑"/>
                <w:sz w:val="28"/>
              </w:rPr>
            </w:pPr>
          </w:p>
        </w:tc>
      </w:tr>
      <w:tr w:rsidR="003F4894" w14:paraId="24ECBA50" w14:textId="77777777">
        <w:trPr>
          <w:trHeight w:val="500"/>
        </w:trPr>
        <w:tc>
          <w:tcPr>
            <w:tcW w:w="7400" w:type="dxa"/>
            <w:shd w:val="clear" w:color="auto" w:fill="FFFFFF"/>
            <w:vAlign w:val="center"/>
          </w:tcPr>
          <w:p w14:paraId="4586C37A" w14:textId="2BBA623C"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0AC7D67" wp14:editId="4765E977">
                  <wp:extent cx="200025" cy="228600"/>
                  <wp:effectExtent l="0" t="0" r="0" b="0"/>
                  <wp:docPr id="302"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0D5B91">
              <w:br/>
            </w:r>
            <w:r w:rsidR="000D5B91">
              <w:t>B</w:t>
            </w:r>
            <w:r w:rsidR="000D5B91">
              <w:t>、</w:t>
            </w:r>
            <w:r w:rsidR="000D5B91">
              <w:t xml:space="preserve"> </w:t>
            </w:r>
            <w:r w:rsidR="000D5B91">
              <w:t>校正四格表检验</w:t>
            </w:r>
          </w:p>
          <w:p w14:paraId="5E05F09E" w14:textId="77777777" w:rsidR="003F4894" w:rsidRDefault="003F4894">
            <w:pPr>
              <w:rPr>
                <w:rFonts w:ascii="微软雅黑" w:eastAsia="微软雅黑" w:hAnsi="微软雅黑" w:cs="微软雅黑"/>
                <w:sz w:val="28"/>
              </w:rPr>
            </w:pPr>
          </w:p>
        </w:tc>
      </w:tr>
      <w:tr w:rsidR="003F4894" w14:paraId="27C26A4A" w14:textId="77777777">
        <w:trPr>
          <w:trHeight w:val="500"/>
        </w:trPr>
        <w:tc>
          <w:tcPr>
            <w:tcW w:w="7400" w:type="dxa"/>
            <w:shd w:val="clear" w:color="auto" w:fill="FFFFFF"/>
            <w:vAlign w:val="center"/>
          </w:tcPr>
          <w:p w14:paraId="28B44B88" w14:textId="77777777" w:rsidR="003F4894" w:rsidRDefault="000D5B91">
            <w:pPr>
              <w:rPr>
                <w:rFonts w:ascii="微软雅黑" w:eastAsia="微软雅黑" w:hAnsi="微软雅黑" w:cs="微软雅黑"/>
                <w:sz w:val="28"/>
              </w:rPr>
            </w:pPr>
            <w:r>
              <w:t>C</w:t>
            </w:r>
            <w:r>
              <w:t>、</w:t>
            </w:r>
            <w:r>
              <w:t xml:space="preserve"> Fisher</w:t>
            </w:r>
            <w:r>
              <w:t>确切概率法</w:t>
            </w:r>
            <w:r>
              <w:rPr>
                <w:color w:val="EFA030"/>
              </w:rPr>
              <w:t>(</w:t>
            </w:r>
            <w:r>
              <w:rPr>
                <w:color w:val="EFA030"/>
              </w:rPr>
              <w:t>正确答案</w:t>
            </w:r>
            <w:r>
              <w:rPr>
                <w:color w:val="EFA030"/>
              </w:rPr>
              <w:t>)</w:t>
            </w:r>
          </w:p>
        </w:tc>
      </w:tr>
      <w:tr w:rsidR="003F4894" w14:paraId="03E91BA5" w14:textId="77777777">
        <w:trPr>
          <w:trHeight w:val="500"/>
        </w:trPr>
        <w:tc>
          <w:tcPr>
            <w:tcW w:w="7400" w:type="dxa"/>
            <w:shd w:val="clear" w:color="auto" w:fill="FFFFFF"/>
            <w:vAlign w:val="center"/>
          </w:tcPr>
          <w:p w14:paraId="6874501A" w14:textId="0053524B"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453D5B2" wp14:editId="6B1E3139">
                  <wp:extent cx="200025" cy="228600"/>
                  <wp:effectExtent l="0" t="0" r="0" b="0"/>
                  <wp:docPr id="303"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0D5B91">
              <w:br/>
            </w:r>
            <w:r w:rsidR="000D5B91">
              <w:t>D</w:t>
            </w:r>
            <w:r w:rsidR="000D5B91">
              <w:t>、</w:t>
            </w:r>
            <w:r w:rsidR="000D5B91">
              <w:t xml:space="preserve"> </w:t>
            </w:r>
            <w:r w:rsidR="000D5B91">
              <w:t>配对检验</w:t>
            </w:r>
          </w:p>
          <w:p w14:paraId="5131F0A0" w14:textId="77777777" w:rsidR="003F4894" w:rsidRDefault="003F4894">
            <w:pPr>
              <w:rPr>
                <w:rFonts w:ascii="微软雅黑" w:eastAsia="微软雅黑" w:hAnsi="微软雅黑" w:cs="微软雅黑"/>
                <w:sz w:val="28"/>
              </w:rPr>
            </w:pPr>
          </w:p>
        </w:tc>
      </w:tr>
      <w:tr w:rsidR="003F4894" w14:paraId="5F9B477F" w14:textId="77777777">
        <w:trPr>
          <w:trHeight w:val="500"/>
        </w:trPr>
        <w:tc>
          <w:tcPr>
            <w:tcW w:w="7400" w:type="dxa"/>
            <w:shd w:val="clear" w:color="auto" w:fill="FFFFFF"/>
            <w:vAlign w:val="center"/>
          </w:tcPr>
          <w:p w14:paraId="20D6438A" w14:textId="7F1DC947"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F3A027B" wp14:editId="0E76D032">
                  <wp:extent cx="200025" cy="228600"/>
                  <wp:effectExtent l="0" t="0" r="0" b="0"/>
                  <wp:docPr id="304" name="图片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0D5B91">
              <w:br/>
            </w:r>
            <w:r w:rsidR="000D5B91">
              <w:t>E</w:t>
            </w:r>
            <w:r w:rsidR="000D5B91">
              <w:t>、</w:t>
            </w:r>
            <w:r w:rsidR="000D5B91">
              <w:t xml:space="preserve"> </w:t>
            </w:r>
            <w:r w:rsidR="000D5B91">
              <w:t>校正配对检验</w:t>
            </w:r>
          </w:p>
          <w:p w14:paraId="56E9BA42" w14:textId="77777777" w:rsidR="003F4894" w:rsidRDefault="003F4894">
            <w:pPr>
              <w:rPr>
                <w:rFonts w:ascii="微软雅黑" w:eastAsia="微软雅黑" w:hAnsi="微软雅黑" w:cs="微软雅黑"/>
                <w:sz w:val="28"/>
              </w:rPr>
            </w:pPr>
          </w:p>
        </w:tc>
      </w:tr>
    </w:tbl>
    <w:p w14:paraId="6312C4F3" w14:textId="77777777" w:rsidR="003F4894" w:rsidRDefault="003F4894"/>
    <w:p w14:paraId="621A9B1B" w14:textId="261F0321" w:rsidR="003F4894" w:rsidRDefault="000D5B91">
      <w:pPr>
        <w:spacing w:line="360" w:lineRule="auto"/>
      </w:pPr>
      <w:r>
        <w:t xml:space="preserve">1472. </w:t>
      </w:r>
      <w:r>
        <w:t>从甲、乙两文中，查到同类研究的两个率比较的</w:t>
      </w:r>
      <w:r w:rsidR="00B15E03">
        <w:rPr>
          <w:noProof/>
        </w:rPr>
        <w:drawing>
          <wp:inline distT="0" distB="0" distL="0" distR="0" wp14:anchorId="5F7DE2FA" wp14:editId="384765F4">
            <wp:extent cx="190500" cy="219075"/>
            <wp:effectExtent l="0" t="0" r="0" b="0"/>
            <wp:docPr id="305" name="图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检验，甲文</w:t>
      </w:r>
      <w:r w:rsidR="00B15E03">
        <w:rPr>
          <w:noProof/>
        </w:rPr>
        <w:drawing>
          <wp:inline distT="0" distB="0" distL="0" distR="0" wp14:anchorId="7B7976CB" wp14:editId="27277924">
            <wp:extent cx="676275" cy="257175"/>
            <wp:effectExtent l="0" t="0" r="0" b="0"/>
            <wp:docPr id="306"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t>，乙文</w:t>
      </w:r>
      <w:r w:rsidR="00B15E03">
        <w:rPr>
          <w:noProof/>
        </w:rPr>
        <w:drawing>
          <wp:inline distT="0" distB="0" distL="0" distR="0" wp14:anchorId="7DCF521D" wp14:editId="207669A1">
            <wp:extent cx="676275" cy="257175"/>
            <wp:effectExtent l="0" t="0" r="0" b="0"/>
            <wp:docPr id="307"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t>，可认为（）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6202D5E" w14:textId="77777777">
        <w:trPr>
          <w:trHeight w:val="500"/>
        </w:trPr>
        <w:tc>
          <w:tcPr>
            <w:tcW w:w="7400" w:type="dxa"/>
            <w:shd w:val="clear" w:color="auto" w:fill="FFFFFF"/>
            <w:vAlign w:val="center"/>
          </w:tcPr>
          <w:p w14:paraId="31BD4C2D" w14:textId="77777777" w:rsidR="003F4894" w:rsidRDefault="000D5B91">
            <w:r>
              <w:t>A</w:t>
            </w:r>
            <w:r>
              <w:t>、</w:t>
            </w:r>
            <w:r>
              <w:t xml:space="preserve"> </w:t>
            </w:r>
            <w:r>
              <w:t>两文结果有矛盾</w:t>
            </w:r>
          </w:p>
        </w:tc>
      </w:tr>
      <w:tr w:rsidR="003F4894" w14:paraId="586D5283" w14:textId="77777777">
        <w:trPr>
          <w:trHeight w:val="500"/>
        </w:trPr>
        <w:tc>
          <w:tcPr>
            <w:tcW w:w="7400" w:type="dxa"/>
            <w:shd w:val="clear" w:color="auto" w:fill="FFFFFF"/>
            <w:vAlign w:val="center"/>
          </w:tcPr>
          <w:p w14:paraId="5B7952E0" w14:textId="77777777" w:rsidR="003F4894" w:rsidRDefault="000D5B91">
            <w:pPr>
              <w:rPr>
                <w:rFonts w:ascii="微软雅黑" w:eastAsia="微软雅黑" w:hAnsi="微软雅黑" w:cs="微软雅黑"/>
                <w:sz w:val="28"/>
              </w:rPr>
            </w:pPr>
            <w:r>
              <w:t>B</w:t>
            </w:r>
            <w:r>
              <w:t>、</w:t>
            </w:r>
            <w:r>
              <w:t xml:space="preserve"> </w:t>
            </w:r>
            <w:r>
              <w:t>两文结果完全相同</w:t>
            </w:r>
          </w:p>
        </w:tc>
      </w:tr>
      <w:tr w:rsidR="003F4894" w14:paraId="1871AB4F" w14:textId="77777777">
        <w:trPr>
          <w:trHeight w:val="500"/>
        </w:trPr>
        <w:tc>
          <w:tcPr>
            <w:tcW w:w="7400" w:type="dxa"/>
            <w:shd w:val="clear" w:color="auto" w:fill="FFFFFF"/>
            <w:vAlign w:val="center"/>
          </w:tcPr>
          <w:p w14:paraId="75033E15" w14:textId="77777777" w:rsidR="003F4894" w:rsidRDefault="000D5B91">
            <w:pPr>
              <w:rPr>
                <w:rFonts w:ascii="微软雅黑" w:eastAsia="微软雅黑" w:hAnsi="微软雅黑" w:cs="微软雅黑"/>
                <w:sz w:val="28"/>
              </w:rPr>
            </w:pPr>
            <w:r>
              <w:t>C</w:t>
            </w:r>
            <w:r>
              <w:t>、</w:t>
            </w:r>
            <w:r>
              <w:t xml:space="preserve"> </w:t>
            </w:r>
            <w:r>
              <w:t>甲文结果更为可信</w:t>
            </w:r>
            <w:r>
              <w:rPr>
                <w:color w:val="EFA030"/>
              </w:rPr>
              <w:t>(</w:t>
            </w:r>
            <w:r>
              <w:rPr>
                <w:color w:val="EFA030"/>
              </w:rPr>
              <w:t>正确答案</w:t>
            </w:r>
            <w:r>
              <w:rPr>
                <w:color w:val="EFA030"/>
              </w:rPr>
              <w:t>)</w:t>
            </w:r>
          </w:p>
        </w:tc>
      </w:tr>
      <w:tr w:rsidR="003F4894" w14:paraId="4BEED2E1" w14:textId="77777777">
        <w:trPr>
          <w:trHeight w:val="500"/>
        </w:trPr>
        <w:tc>
          <w:tcPr>
            <w:tcW w:w="7400" w:type="dxa"/>
            <w:shd w:val="clear" w:color="auto" w:fill="FFFFFF"/>
            <w:vAlign w:val="center"/>
          </w:tcPr>
          <w:p w14:paraId="5BC5BCF4" w14:textId="77777777" w:rsidR="003F4894" w:rsidRDefault="000D5B91">
            <w:pPr>
              <w:rPr>
                <w:rFonts w:ascii="微软雅黑" w:eastAsia="微软雅黑" w:hAnsi="微软雅黑" w:cs="微软雅黑"/>
                <w:sz w:val="28"/>
              </w:rPr>
            </w:pPr>
            <w:r>
              <w:t>D</w:t>
            </w:r>
            <w:r>
              <w:t>、</w:t>
            </w:r>
            <w:r>
              <w:t xml:space="preserve"> </w:t>
            </w:r>
            <w:r>
              <w:t>乙文结果更为可信</w:t>
            </w:r>
          </w:p>
        </w:tc>
      </w:tr>
      <w:tr w:rsidR="003F4894" w14:paraId="7FFE6701" w14:textId="77777777">
        <w:trPr>
          <w:trHeight w:val="500"/>
        </w:trPr>
        <w:tc>
          <w:tcPr>
            <w:tcW w:w="7400" w:type="dxa"/>
            <w:shd w:val="clear" w:color="auto" w:fill="FFFFFF"/>
            <w:vAlign w:val="center"/>
          </w:tcPr>
          <w:p w14:paraId="241CCD58" w14:textId="77777777" w:rsidR="003F4894" w:rsidRDefault="000D5B91">
            <w:pPr>
              <w:rPr>
                <w:rFonts w:ascii="微软雅黑" w:eastAsia="微软雅黑" w:hAnsi="微软雅黑" w:cs="微软雅黑"/>
                <w:sz w:val="28"/>
              </w:rPr>
            </w:pPr>
            <w:r>
              <w:t>E</w:t>
            </w:r>
            <w:r>
              <w:t>、</w:t>
            </w:r>
            <w:r>
              <w:t xml:space="preserve"> </w:t>
            </w:r>
            <w:r>
              <w:t>甲文说明总体的差异较大</w:t>
            </w:r>
          </w:p>
        </w:tc>
      </w:tr>
    </w:tbl>
    <w:p w14:paraId="5DC2A0D9" w14:textId="77777777" w:rsidR="003F4894" w:rsidRDefault="003F4894"/>
    <w:p w14:paraId="0EA19F0B" w14:textId="77777777" w:rsidR="003F4894" w:rsidRDefault="000D5B91">
      <w:pPr>
        <w:spacing w:line="360" w:lineRule="auto"/>
      </w:pPr>
      <w:r>
        <w:t xml:space="preserve">1473. </w:t>
      </w:r>
      <w:r>
        <w:t>两组有效率比较检验功效的相关因素是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24CAEB1" w14:textId="77777777">
        <w:trPr>
          <w:trHeight w:val="500"/>
        </w:trPr>
        <w:tc>
          <w:tcPr>
            <w:tcW w:w="7400" w:type="dxa"/>
            <w:shd w:val="clear" w:color="auto" w:fill="FFFFFF"/>
            <w:vAlign w:val="center"/>
          </w:tcPr>
          <w:p w14:paraId="695F2649" w14:textId="77777777" w:rsidR="003F4894" w:rsidRDefault="000D5B91">
            <w:r>
              <w:t>A</w:t>
            </w:r>
            <w:r>
              <w:t>、</w:t>
            </w:r>
            <w:r>
              <w:t xml:space="preserve"> </w:t>
            </w:r>
            <w:r>
              <w:t>检验水准和样本率</w:t>
            </w:r>
          </w:p>
        </w:tc>
      </w:tr>
      <w:tr w:rsidR="003F4894" w14:paraId="070F5C88" w14:textId="77777777">
        <w:trPr>
          <w:trHeight w:val="500"/>
        </w:trPr>
        <w:tc>
          <w:tcPr>
            <w:tcW w:w="7400" w:type="dxa"/>
            <w:shd w:val="clear" w:color="auto" w:fill="FFFFFF"/>
            <w:vAlign w:val="center"/>
          </w:tcPr>
          <w:p w14:paraId="52D66C8E" w14:textId="77777777" w:rsidR="003F4894" w:rsidRDefault="000D5B91">
            <w:pPr>
              <w:rPr>
                <w:rFonts w:ascii="微软雅黑" w:eastAsia="微软雅黑" w:hAnsi="微软雅黑" w:cs="微软雅黑"/>
                <w:sz w:val="28"/>
              </w:rPr>
            </w:pPr>
            <w:r>
              <w:t>B</w:t>
            </w:r>
            <w:r>
              <w:t>、</w:t>
            </w:r>
            <w:r>
              <w:t xml:space="preserve"> </w:t>
            </w:r>
            <w:r>
              <w:t>总体率差别和样本含量</w:t>
            </w:r>
            <w:r>
              <w:rPr>
                <w:color w:val="EFA030"/>
              </w:rPr>
              <w:t>(</w:t>
            </w:r>
            <w:r>
              <w:rPr>
                <w:color w:val="EFA030"/>
              </w:rPr>
              <w:t>正确答案</w:t>
            </w:r>
            <w:r>
              <w:rPr>
                <w:color w:val="EFA030"/>
              </w:rPr>
              <w:t>)</w:t>
            </w:r>
          </w:p>
        </w:tc>
      </w:tr>
      <w:tr w:rsidR="003F4894" w14:paraId="6656E210" w14:textId="77777777">
        <w:trPr>
          <w:trHeight w:val="500"/>
        </w:trPr>
        <w:tc>
          <w:tcPr>
            <w:tcW w:w="7400" w:type="dxa"/>
            <w:shd w:val="clear" w:color="auto" w:fill="FFFFFF"/>
            <w:vAlign w:val="center"/>
          </w:tcPr>
          <w:p w14:paraId="735D88D2" w14:textId="77777777" w:rsidR="003F4894" w:rsidRDefault="000D5B91">
            <w:pPr>
              <w:rPr>
                <w:rFonts w:ascii="微软雅黑" w:eastAsia="微软雅黑" w:hAnsi="微软雅黑" w:cs="微软雅黑"/>
                <w:sz w:val="28"/>
              </w:rPr>
            </w:pPr>
            <w:r>
              <w:t>C</w:t>
            </w:r>
            <w:r>
              <w:t>、</w:t>
            </w:r>
            <w:r>
              <w:t xml:space="preserve"> </w:t>
            </w:r>
            <w:r>
              <w:t>样本含量和样本率</w:t>
            </w:r>
          </w:p>
        </w:tc>
      </w:tr>
      <w:tr w:rsidR="003F4894" w14:paraId="53908582" w14:textId="77777777">
        <w:trPr>
          <w:trHeight w:val="500"/>
        </w:trPr>
        <w:tc>
          <w:tcPr>
            <w:tcW w:w="7400" w:type="dxa"/>
            <w:shd w:val="clear" w:color="auto" w:fill="FFFFFF"/>
            <w:vAlign w:val="center"/>
          </w:tcPr>
          <w:p w14:paraId="2E2B70BB" w14:textId="77777777" w:rsidR="003F4894" w:rsidRDefault="000D5B91">
            <w:pPr>
              <w:rPr>
                <w:rFonts w:ascii="微软雅黑" w:eastAsia="微软雅黑" w:hAnsi="微软雅黑" w:cs="微软雅黑"/>
                <w:sz w:val="28"/>
              </w:rPr>
            </w:pPr>
            <w:r>
              <w:t>D</w:t>
            </w:r>
            <w:r>
              <w:t>、</w:t>
            </w:r>
            <w:r>
              <w:t xml:space="preserve"> </w:t>
            </w:r>
            <w:r>
              <w:t>总体率差别和理论频数</w:t>
            </w:r>
          </w:p>
        </w:tc>
      </w:tr>
      <w:tr w:rsidR="003F4894" w14:paraId="4B85F250" w14:textId="77777777">
        <w:trPr>
          <w:trHeight w:val="500"/>
        </w:trPr>
        <w:tc>
          <w:tcPr>
            <w:tcW w:w="7400" w:type="dxa"/>
            <w:shd w:val="clear" w:color="auto" w:fill="FFFFFF"/>
            <w:vAlign w:val="center"/>
          </w:tcPr>
          <w:p w14:paraId="6A5EA251" w14:textId="77777777" w:rsidR="003F4894" w:rsidRDefault="000D5B91">
            <w:pPr>
              <w:rPr>
                <w:rFonts w:ascii="微软雅黑" w:eastAsia="微软雅黑" w:hAnsi="微软雅黑" w:cs="微软雅黑"/>
                <w:sz w:val="28"/>
              </w:rPr>
            </w:pPr>
            <w:r>
              <w:t>E</w:t>
            </w:r>
            <w:r>
              <w:t>、</w:t>
            </w:r>
            <w:r>
              <w:t xml:space="preserve"> </w:t>
            </w:r>
            <w:r>
              <w:t>容许误差和检验水准</w:t>
            </w:r>
          </w:p>
        </w:tc>
      </w:tr>
    </w:tbl>
    <w:p w14:paraId="6CADCEB0" w14:textId="77777777" w:rsidR="003F4894" w:rsidRDefault="003F4894"/>
    <w:p w14:paraId="62DF17CB" w14:textId="77777777" w:rsidR="003F4894" w:rsidRDefault="000D5B91">
      <w:pPr>
        <w:spacing w:line="360" w:lineRule="auto"/>
      </w:pPr>
      <w:r>
        <w:t xml:space="preserve">1474. </w:t>
      </w:r>
      <w:r>
        <w:t>作四格表卡方检验时，（</w:t>
      </w:r>
      <w:r>
        <w:t xml:space="preserve"> </w:t>
      </w:r>
      <w:r>
        <w:t>）情况应该使用正常公式</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58ADD29" w14:textId="77777777">
        <w:trPr>
          <w:trHeight w:val="500"/>
        </w:trPr>
        <w:tc>
          <w:tcPr>
            <w:tcW w:w="7400" w:type="dxa"/>
            <w:shd w:val="clear" w:color="auto" w:fill="FFFFFF"/>
            <w:vAlign w:val="center"/>
          </w:tcPr>
          <w:p w14:paraId="23A0A947" w14:textId="77777777" w:rsidR="003F4894" w:rsidRDefault="000D5B91">
            <w:r>
              <w:t>A</w:t>
            </w:r>
            <w:r>
              <w:t>、</w:t>
            </w:r>
            <w:r>
              <w:t xml:space="preserve"> N</w:t>
            </w:r>
            <w:r>
              <w:t>＞</w:t>
            </w:r>
            <w:r>
              <w:t>40</w:t>
            </w:r>
            <w:r>
              <w:t>，所有</w:t>
            </w:r>
            <w:r>
              <w:t>T</w:t>
            </w:r>
            <w:r>
              <w:t>＞</w:t>
            </w:r>
            <w:r>
              <w:t>5</w:t>
            </w:r>
            <w:r>
              <w:rPr>
                <w:color w:val="EFA030"/>
              </w:rPr>
              <w:t>(</w:t>
            </w:r>
            <w:r>
              <w:rPr>
                <w:color w:val="EFA030"/>
              </w:rPr>
              <w:t>正确答案</w:t>
            </w:r>
            <w:r>
              <w:rPr>
                <w:color w:val="EFA030"/>
              </w:rPr>
              <w:t>)</w:t>
            </w:r>
          </w:p>
        </w:tc>
      </w:tr>
      <w:tr w:rsidR="003F4894" w14:paraId="67FBE60C" w14:textId="77777777">
        <w:trPr>
          <w:trHeight w:val="500"/>
        </w:trPr>
        <w:tc>
          <w:tcPr>
            <w:tcW w:w="7400" w:type="dxa"/>
            <w:shd w:val="clear" w:color="auto" w:fill="FFFFFF"/>
            <w:vAlign w:val="center"/>
          </w:tcPr>
          <w:p w14:paraId="1B535BF7" w14:textId="77777777" w:rsidR="003F4894" w:rsidRDefault="000D5B91">
            <w:pPr>
              <w:rPr>
                <w:rFonts w:ascii="微软雅黑" w:eastAsia="微软雅黑" w:hAnsi="微软雅黑" w:cs="微软雅黑"/>
                <w:sz w:val="28"/>
              </w:rPr>
            </w:pPr>
            <w:r>
              <w:t>B</w:t>
            </w:r>
            <w:r>
              <w:t>、</w:t>
            </w:r>
            <w:r>
              <w:t xml:space="preserve"> N</w:t>
            </w:r>
            <w:r>
              <w:t>＜</w:t>
            </w:r>
            <w:r>
              <w:t>40</w:t>
            </w:r>
            <w:r>
              <w:t>，所有</w:t>
            </w:r>
            <w:r>
              <w:t>T</w:t>
            </w:r>
            <w:r>
              <w:t>＞</w:t>
            </w:r>
            <w:r>
              <w:t>5</w:t>
            </w:r>
          </w:p>
        </w:tc>
      </w:tr>
      <w:tr w:rsidR="003F4894" w14:paraId="59491905" w14:textId="77777777">
        <w:trPr>
          <w:trHeight w:val="500"/>
        </w:trPr>
        <w:tc>
          <w:tcPr>
            <w:tcW w:w="7400" w:type="dxa"/>
            <w:shd w:val="clear" w:color="auto" w:fill="FFFFFF"/>
            <w:vAlign w:val="center"/>
          </w:tcPr>
          <w:p w14:paraId="45B559F6" w14:textId="77777777" w:rsidR="003F4894" w:rsidRDefault="000D5B91">
            <w:pPr>
              <w:rPr>
                <w:rFonts w:ascii="微软雅黑" w:eastAsia="微软雅黑" w:hAnsi="微软雅黑" w:cs="微软雅黑"/>
                <w:sz w:val="28"/>
              </w:rPr>
            </w:pPr>
            <w:r>
              <w:t>C</w:t>
            </w:r>
            <w:r>
              <w:t>、</w:t>
            </w:r>
            <w:r>
              <w:t xml:space="preserve"> N</w:t>
            </w:r>
            <w:r>
              <w:t>＞</w:t>
            </w:r>
            <w:r>
              <w:t>40</w:t>
            </w:r>
            <w:r>
              <w:t>，所有</w:t>
            </w:r>
            <w:r>
              <w:t>T</w:t>
            </w:r>
            <w:r>
              <w:t>＞</w:t>
            </w:r>
            <w:r>
              <w:t>1</w:t>
            </w:r>
            <w:r>
              <w:t>但有</w:t>
            </w:r>
            <w:r>
              <w:t>T</w:t>
            </w:r>
            <w:r>
              <w:t>＜</w:t>
            </w:r>
            <w:r>
              <w:t>5</w:t>
            </w:r>
          </w:p>
        </w:tc>
      </w:tr>
      <w:tr w:rsidR="003F4894" w14:paraId="2BC5FECB" w14:textId="77777777">
        <w:trPr>
          <w:trHeight w:val="500"/>
        </w:trPr>
        <w:tc>
          <w:tcPr>
            <w:tcW w:w="7400" w:type="dxa"/>
            <w:shd w:val="clear" w:color="auto" w:fill="FFFFFF"/>
            <w:vAlign w:val="center"/>
          </w:tcPr>
          <w:p w14:paraId="6451A8CF" w14:textId="77777777" w:rsidR="003F4894" w:rsidRDefault="000D5B91">
            <w:pPr>
              <w:rPr>
                <w:rFonts w:ascii="微软雅黑" w:eastAsia="微软雅黑" w:hAnsi="微软雅黑" w:cs="微软雅黑"/>
                <w:sz w:val="28"/>
              </w:rPr>
            </w:pPr>
            <w:r>
              <w:t>D</w:t>
            </w:r>
            <w:r>
              <w:t>、</w:t>
            </w:r>
            <w:r>
              <w:t xml:space="preserve"> N</w:t>
            </w:r>
            <w:r>
              <w:t>＜</w:t>
            </w:r>
            <w:r>
              <w:t>40</w:t>
            </w:r>
            <w:r>
              <w:t>，所有</w:t>
            </w:r>
            <w:r>
              <w:t>T</w:t>
            </w:r>
            <w:r>
              <w:t>＞</w:t>
            </w:r>
            <w:r>
              <w:t>1</w:t>
            </w:r>
            <w:r>
              <w:t>但有</w:t>
            </w:r>
            <w:r>
              <w:t>T</w:t>
            </w:r>
            <w:r>
              <w:t>＜</w:t>
            </w:r>
            <w:r>
              <w:t>5</w:t>
            </w:r>
          </w:p>
        </w:tc>
      </w:tr>
    </w:tbl>
    <w:p w14:paraId="65CC734E" w14:textId="77777777" w:rsidR="003F4894" w:rsidRDefault="003F4894"/>
    <w:p w14:paraId="6F707510" w14:textId="77777777" w:rsidR="003F4894" w:rsidRDefault="000D5B91">
      <w:pPr>
        <w:spacing w:line="360" w:lineRule="auto"/>
      </w:pPr>
      <w:r>
        <w:t xml:space="preserve">1475. </w:t>
      </w:r>
      <w:r>
        <w:t>四格表中如有一个实际数为</w:t>
      </w:r>
      <w:r>
        <w:t>0</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845A3EA" w14:textId="77777777">
        <w:trPr>
          <w:trHeight w:val="500"/>
        </w:trPr>
        <w:tc>
          <w:tcPr>
            <w:tcW w:w="7400" w:type="dxa"/>
            <w:shd w:val="clear" w:color="auto" w:fill="FFFFFF"/>
            <w:vAlign w:val="center"/>
          </w:tcPr>
          <w:p w14:paraId="4847DF12" w14:textId="77777777" w:rsidR="003F4894" w:rsidRDefault="000D5B91">
            <w:r>
              <w:t>A</w:t>
            </w:r>
            <w:r>
              <w:t>、</w:t>
            </w:r>
            <w:r>
              <w:t xml:space="preserve"> </w:t>
            </w:r>
            <w:r>
              <w:t>就不能作卡方检验</w:t>
            </w:r>
          </w:p>
        </w:tc>
      </w:tr>
      <w:tr w:rsidR="003F4894" w14:paraId="15091314" w14:textId="77777777">
        <w:trPr>
          <w:trHeight w:val="500"/>
        </w:trPr>
        <w:tc>
          <w:tcPr>
            <w:tcW w:w="7400" w:type="dxa"/>
            <w:shd w:val="clear" w:color="auto" w:fill="FFFFFF"/>
            <w:vAlign w:val="center"/>
          </w:tcPr>
          <w:p w14:paraId="72ADEA79" w14:textId="77777777" w:rsidR="003F4894" w:rsidRDefault="000D5B91">
            <w:pPr>
              <w:rPr>
                <w:rFonts w:ascii="微软雅黑" w:eastAsia="微软雅黑" w:hAnsi="微软雅黑" w:cs="微软雅黑"/>
                <w:sz w:val="28"/>
              </w:rPr>
            </w:pPr>
            <w:r>
              <w:t>B</w:t>
            </w:r>
            <w:r>
              <w:t>、</w:t>
            </w:r>
            <w:r>
              <w:t xml:space="preserve"> </w:t>
            </w:r>
            <w:r>
              <w:t>就必须用校正卡方检验</w:t>
            </w:r>
          </w:p>
        </w:tc>
      </w:tr>
      <w:tr w:rsidR="003F4894" w14:paraId="2A97C6DE" w14:textId="77777777">
        <w:trPr>
          <w:trHeight w:val="500"/>
        </w:trPr>
        <w:tc>
          <w:tcPr>
            <w:tcW w:w="7400" w:type="dxa"/>
            <w:shd w:val="clear" w:color="auto" w:fill="FFFFFF"/>
            <w:vAlign w:val="center"/>
          </w:tcPr>
          <w:p w14:paraId="182DA821" w14:textId="77777777" w:rsidR="003F4894" w:rsidRDefault="000D5B91">
            <w:pPr>
              <w:rPr>
                <w:rFonts w:ascii="微软雅黑" w:eastAsia="微软雅黑" w:hAnsi="微软雅黑" w:cs="微软雅黑"/>
                <w:sz w:val="28"/>
              </w:rPr>
            </w:pPr>
            <w:r>
              <w:t>C</w:t>
            </w:r>
            <w:r>
              <w:t>、</w:t>
            </w:r>
            <w:r>
              <w:t xml:space="preserve"> </w:t>
            </w:r>
            <w:r>
              <w:t>还看不出能否作卡方检验</w:t>
            </w:r>
            <w:r>
              <w:rPr>
                <w:color w:val="EFA030"/>
              </w:rPr>
              <w:t>(</w:t>
            </w:r>
            <w:r>
              <w:rPr>
                <w:color w:val="EFA030"/>
              </w:rPr>
              <w:t>正确答案</w:t>
            </w:r>
            <w:r>
              <w:rPr>
                <w:color w:val="EFA030"/>
              </w:rPr>
              <w:t>)</w:t>
            </w:r>
          </w:p>
        </w:tc>
      </w:tr>
      <w:tr w:rsidR="003F4894" w14:paraId="0803D33F" w14:textId="77777777">
        <w:trPr>
          <w:trHeight w:val="500"/>
        </w:trPr>
        <w:tc>
          <w:tcPr>
            <w:tcW w:w="7400" w:type="dxa"/>
            <w:shd w:val="clear" w:color="auto" w:fill="FFFFFF"/>
            <w:vAlign w:val="center"/>
          </w:tcPr>
          <w:p w14:paraId="1BB4F410" w14:textId="77777777" w:rsidR="003F4894" w:rsidRDefault="000D5B91">
            <w:pPr>
              <w:rPr>
                <w:rFonts w:ascii="微软雅黑" w:eastAsia="微软雅黑" w:hAnsi="微软雅黑" w:cs="微软雅黑"/>
                <w:sz w:val="28"/>
              </w:rPr>
            </w:pPr>
            <w:r>
              <w:t>D</w:t>
            </w:r>
            <w:r>
              <w:t>、</w:t>
            </w:r>
            <w:r>
              <w:t xml:space="preserve"> </w:t>
            </w:r>
            <w:r>
              <w:t>肯定可作校正卡方检验</w:t>
            </w:r>
          </w:p>
        </w:tc>
      </w:tr>
    </w:tbl>
    <w:p w14:paraId="15CBCBAA" w14:textId="77777777" w:rsidR="003F4894" w:rsidRDefault="003F4894"/>
    <w:p w14:paraId="4650FFF1" w14:textId="77777777" w:rsidR="003F4894" w:rsidRDefault="000D5B91">
      <w:pPr>
        <w:spacing w:line="360" w:lineRule="auto"/>
      </w:pPr>
      <w:r>
        <w:t xml:space="preserve">1476. </w:t>
      </w:r>
      <w:r>
        <w:t>在四格表卡方检验中，当</w:t>
      </w:r>
      <w:r>
        <w:t>X2</w:t>
      </w:r>
      <w:r>
        <w:t>＜</w:t>
      </w:r>
      <w:r>
        <w:t>X20.05</w:t>
      </w:r>
      <w:r>
        <w:t>时，则结论为（）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0E11D3B" w14:textId="77777777">
        <w:trPr>
          <w:trHeight w:val="500"/>
        </w:trPr>
        <w:tc>
          <w:tcPr>
            <w:tcW w:w="7400" w:type="dxa"/>
            <w:shd w:val="clear" w:color="auto" w:fill="FFFFFF"/>
            <w:vAlign w:val="center"/>
          </w:tcPr>
          <w:p w14:paraId="2C778975" w14:textId="77777777" w:rsidR="003F4894" w:rsidRDefault="000D5B91">
            <w:r>
              <w:t>A</w:t>
            </w:r>
            <w:r>
              <w:t>、</w:t>
            </w:r>
            <w:r>
              <w:t xml:space="preserve"> </w:t>
            </w:r>
            <w:r>
              <w:t>接受</w:t>
            </w:r>
            <w:r>
              <w:t>H0</w:t>
            </w:r>
            <w:r>
              <w:rPr>
                <w:color w:val="EFA030"/>
              </w:rPr>
              <w:t>(</w:t>
            </w:r>
            <w:r>
              <w:rPr>
                <w:color w:val="EFA030"/>
              </w:rPr>
              <w:t>正确答案</w:t>
            </w:r>
            <w:r>
              <w:rPr>
                <w:color w:val="EFA030"/>
              </w:rPr>
              <w:t>)</w:t>
            </w:r>
          </w:p>
        </w:tc>
      </w:tr>
      <w:tr w:rsidR="003F4894" w14:paraId="2C2E91BB" w14:textId="77777777">
        <w:trPr>
          <w:trHeight w:val="500"/>
        </w:trPr>
        <w:tc>
          <w:tcPr>
            <w:tcW w:w="7400" w:type="dxa"/>
            <w:shd w:val="clear" w:color="auto" w:fill="FFFFFF"/>
            <w:vAlign w:val="center"/>
          </w:tcPr>
          <w:p w14:paraId="572B1E19" w14:textId="77777777" w:rsidR="003F4894" w:rsidRDefault="000D5B91">
            <w:pPr>
              <w:rPr>
                <w:rFonts w:ascii="微软雅黑" w:eastAsia="微软雅黑" w:hAnsi="微软雅黑" w:cs="微软雅黑"/>
                <w:sz w:val="28"/>
              </w:rPr>
            </w:pPr>
            <w:r>
              <w:t>B</w:t>
            </w:r>
            <w:r>
              <w:t>、</w:t>
            </w:r>
            <w:r>
              <w:t xml:space="preserve"> </w:t>
            </w:r>
            <w:r>
              <w:t>接受</w:t>
            </w:r>
            <w:r>
              <w:t>H1</w:t>
            </w:r>
          </w:p>
        </w:tc>
      </w:tr>
      <w:tr w:rsidR="003F4894" w14:paraId="48E00EF1" w14:textId="77777777">
        <w:trPr>
          <w:trHeight w:val="500"/>
        </w:trPr>
        <w:tc>
          <w:tcPr>
            <w:tcW w:w="7400" w:type="dxa"/>
            <w:shd w:val="clear" w:color="auto" w:fill="FFFFFF"/>
            <w:vAlign w:val="center"/>
          </w:tcPr>
          <w:p w14:paraId="1199806A" w14:textId="77777777" w:rsidR="003F4894" w:rsidRDefault="000D5B91">
            <w:pPr>
              <w:rPr>
                <w:rFonts w:ascii="微软雅黑" w:eastAsia="微软雅黑" w:hAnsi="微软雅黑" w:cs="微软雅黑"/>
                <w:sz w:val="28"/>
              </w:rPr>
            </w:pPr>
            <w:r>
              <w:t>C</w:t>
            </w:r>
            <w:r>
              <w:t>、</w:t>
            </w:r>
            <w:r>
              <w:t xml:space="preserve"> </w:t>
            </w:r>
            <w:r>
              <w:t>均不接受</w:t>
            </w:r>
          </w:p>
        </w:tc>
      </w:tr>
      <w:tr w:rsidR="003F4894" w14:paraId="5329FA03" w14:textId="77777777">
        <w:trPr>
          <w:trHeight w:val="500"/>
        </w:trPr>
        <w:tc>
          <w:tcPr>
            <w:tcW w:w="7400" w:type="dxa"/>
            <w:shd w:val="clear" w:color="auto" w:fill="FFFFFF"/>
            <w:vAlign w:val="center"/>
          </w:tcPr>
          <w:p w14:paraId="56AA0260" w14:textId="77777777" w:rsidR="003F4894" w:rsidRDefault="000D5B91">
            <w:pPr>
              <w:rPr>
                <w:rFonts w:ascii="微软雅黑" w:eastAsia="微软雅黑" w:hAnsi="微软雅黑" w:cs="微软雅黑"/>
                <w:sz w:val="28"/>
              </w:rPr>
            </w:pPr>
            <w:r>
              <w:t>D</w:t>
            </w:r>
            <w:r>
              <w:t>、</w:t>
            </w:r>
            <w:r>
              <w:t xml:space="preserve"> </w:t>
            </w:r>
            <w:r>
              <w:t>均接受</w:t>
            </w:r>
          </w:p>
        </w:tc>
      </w:tr>
    </w:tbl>
    <w:p w14:paraId="0C691677" w14:textId="77777777" w:rsidR="003F4894" w:rsidRDefault="003F4894"/>
    <w:p w14:paraId="368F90BF" w14:textId="77777777" w:rsidR="003F4894" w:rsidRDefault="000D5B91">
      <w:pPr>
        <w:spacing w:line="360" w:lineRule="auto"/>
      </w:pPr>
      <w:r>
        <w:t xml:space="preserve">1477. </w:t>
      </w:r>
      <w:r>
        <w:t>作四格表卡方检验，当</w:t>
      </w:r>
      <w:r>
        <w:t>N </w:t>
      </w:r>
      <w:r>
        <w:t>＞</w:t>
      </w:r>
      <w:r>
        <w:t>40</w:t>
      </w:r>
      <w:r>
        <w:t>，且（</w:t>
      </w:r>
      <w:r>
        <w:t xml:space="preserve"> </w:t>
      </w:r>
      <w:r>
        <w:t>）时，应该使用校正公式</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5DF5F56" w14:textId="77777777">
        <w:trPr>
          <w:trHeight w:val="500"/>
        </w:trPr>
        <w:tc>
          <w:tcPr>
            <w:tcW w:w="7400" w:type="dxa"/>
            <w:shd w:val="clear" w:color="auto" w:fill="FFFFFF"/>
            <w:vAlign w:val="center"/>
          </w:tcPr>
          <w:p w14:paraId="3CB0CE19" w14:textId="77777777" w:rsidR="003F4894" w:rsidRDefault="000D5B91">
            <w:r>
              <w:t>A</w:t>
            </w:r>
            <w:r>
              <w:t>、</w:t>
            </w:r>
            <w:r>
              <w:t xml:space="preserve"> </w:t>
            </w:r>
            <w:r>
              <w:t>全部</w:t>
            </w:r>
            <w:r>
              <w:t>T </w:t>
            </w:r>
            <w:r>
              <w:t>＜</w:t>
            </w:r>
            <w:r>
              <w:t> 5</w:t>
            </w:r>
          </w:p>
        </w:tc>
      </w:tr>
      <w:tr w:rsidR="003F4894" w14:paraId="0C04D6EB" w14:textId="77777777">
        <w:trPr>
          <w:trHeight w:val="500"/>
        </w:trPr>
        <w:tc>
          <w:tcPr>
            <w:tcW w:w="7400" w:type="dxa"/>
            <w:shd w:val="clear" w:color="auto" w:fill="FFFFFF"/>
            <w:vAlign w:val="center"/>
          </w:tcPr>
          <w:p w14:paraId="4559404E" w14:textId="77777777" w:rsidR="003F4894" w:rsidRDefault="000D5B91">
            <w:pPr>
              <w:rPr>
                <w:rFonts w:ascii="微软雅黑" w:eastAsia="微软雅黑" w:hAnsi="微软雅黑" w:cs="微软雅黑"/>
                <w:sz w:val="28"/>
              </w:rPr>
            </w:pPr>
            <w:r>
              <w:t>B</w:t>
            </w:r>
            <w:r>
              <w:t>、</w:t>
            </w:r>
            <w:r>
              <w:t xml:space="preserve"> </w:t>
            </w:r>
            <w:r>
              <w:t>全部</w:t>
            </w:r>
            <w:r>
              <w:t>T </w:t>
            </w:r>
            <w:r>
              <w:t>＞</w:t>
            </w:r>
            <w:r>
              <w:t> 5</w:t>
            </w:r>
          </w:p>
        </w:tc>
      </w:tr>
      <w:tr w:rsidR="003F4894" w14:paraId="422FD49E" w14:textId="77777777">
        <w:trPr>
          <w:trHeight w:val="500"/>
        </w:trPr>
        <w:tc>
          <w:tcPr>
            <w:tcW w:w="7400" w:type="dxa"/>
            <w:shd w:val="clear" w:color="auto" w:fill="FFFFFF"/>
            <w:vAlign w:val="center"/>
          </w:tcPr>
          <w:p w14:paraId="30B59C09" w14:textId="77777777" w:rsidR="003F4894" w:rsidRDefault="000D5B91">
            <w:pPr>
              <w:rPr>
                <w:rFonts w:ascii="微软雅黑" w:eastAsia="微软雅黑" w:hAnsi="微软雅黑" w:cs="微软雅黑"/>
                <w:sz w:val="28"/>
              </w:rPr>
            </w:pPr>
            <w:r>
              <w:t>C</w:t>
            </w:r>
            <w:r>
              <w:t>、</w:t>
            </w:r>
            <w:r>
              <w:t xml:space="preserve"> </w:t>
            </w:r>
            <w:r>
              <w:t>有</w:t>
            </w:r>
            <w:r>
              <w:t>T </w:t>
            </w:r>
            <w:r>
              <w:t>＜</w:t>
            </w:r>
            <w:r>
              <w:t> 1 </w:t>
            </w:r>
            <w:r>
              <w:t>的情况</w:t>
            </w:r>
          </w:p>
        </w:tc>
      </w:tr>
      <w:tr w:rsidR="003F4894" w14:paraId="58847D2A" w14:textId="77777777">
        <w:trPr>
          <w:trHeight w:val="500"/>
        </w:trPr>
        <w:tc>
          <w:tcPr>
            <w:tcW w:w="7400" w:type="dxa"/>
            <w:shd w:val="clear" w:color="auto" w:fill="FFFFFF"/>
            <w:vAlign w:val="center"/>
          </w:tcPr>
          <w:p w14:paraId="3FFC98F3" w14:textId="77777777" w:rsidR="003F4894" w:rsidRDefault="000D5B91">
            <w:pPr>
              <w:rPr>
                <w:rFonts w:ascii="微软雅黑" w:eastAsia="微软雅黑" w:hAnsi="微软雅黑" w:cs="微软雅黑"/>
                <w:sz w:val="28"/>
              </w:rPr>
            </w:pPr>
            <w:r>
              <w:t>D</w:t>
            </w:r>
            <w:r>
              <w:t>、</w:t>
            </w:r>
            <w:r>
              <w:t xml:space="preserve"> </w:t>
            </w:r>
            <w:r>
              <w:t>有</w:t>
            </w:r>
            <w:r>
              <w:t>1</w:t>
            </w:r>
            <w:r>
              <w:t>＜</w:t>
            </w:r>
            <w:r>
              <w:t> T </w:t>
            </w:r>
            <w:r>
              <w:t>＜</w:t>
            </w:r>
            <w:r>
              <w:t> 5 </w:t>
            </w:r>
            <w:r>
              <w:t>的情况</w:t>
            </w:r>
            <w:r>
              <w:rPr>
                <w:color w:val="EFA030"/>
              </w:rPr>
              <w:t>(</w:t>
            </w:r>
            <w:r>
              <w:rPr>
                <w:color w:val="EFA030"/>
              </w:rPr>
              <w:t>正确答案</w:t>
            </w:r>
            <w:r>
              <w:rPr>
                <w:color w:val="EFA030"/>
              </w:rPr>
              <w:t>)</w:t>
            </w:r>
          </w:p>
        </w:tc>
      </w:tr>
    </w:tbl>
    <w:p w14:paraId="6DC29AC2" w14:textId="77777777" w:rsidR="003F4894" w:rsidRDefault="003F4894"/>
    <w:p w14:paraId="5DB7F0E5" w14:textId="77777777" w:rsidR="003F4894" w:rsidRDefault="000D5B91">
      <w:pPr>
        <w:spacing w:line="360" w:lineRule="auto"/>
      </w:pPr>
      <w:r>
        <w:t xml:space="preserve">1478. </w:t>
      </w:r>
      <w:r>
        <w:t>四格表的四个基本数字是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1FC5C39" w14:textId="77777777">
        <w:trPr>
          <w:trHeight w:val="500"/>
        </w:trPr>
        <w:tc>
          <w:tcPr>
            <w:tcW w:w="7400" w:type="dxa"/>
            <w:shd w:val="clear" w:color="auto" w:fill="FFFFFF"/>
            <w:vAlign w:val="center"/>
          </w:tcPr>
          <w:p w14:paraId="74A17B19" w14:textId="77777777" w:rsidR="003F4894" w:rsidRDefault="000D5B91">
            <w:r>
              <w:t>A</w:t>
            </w:r>
            <w:r>
              <w:t>、</w:t>
            </w:r>
            <w:r>
              <w:t xml:space="preserve"> </w:t>
            </w:r>
            <w:r>
              <w:t>两个率的分子与分母</w:t>
            </w:r>
          </w:p>
        </w:tc>
      </w:tr>
      <w:tr w:rsidR="003F4894" w14:paraId="17A6195C" w14:textId="77777777">
        <w:trPr>
          <w:trHeight w:val="500"/>
        </w:trPr>
        <w:tc>
          <w:tcPr>
            <w:tcW w:w="7400" w:type="dxa"/>
            <w:shd w:val="clear" w:color="auto" w:fill="FFFFFF"/>
            <w:vAlign w:val="center"/>
          </w:tcPr>
          <w:p w14:paraId="796AF781" w14:textId="77777777" w:rsidR="003F4894" w:rsidRDefault="000D5B91">
            <w:pPr>
              <w:rPr>
                <w:rFonts w:ascii="微软雅黑" w:eastAsia="微软雅黑" w:hAnsi="微软雅黑" w:cs="微软雅黑"/>
                <w:sz w:val="28"/>
              </w:rPr>
            </w:pPr>
            <w:r>
              <w:t>B</w:t>
            </w:r>
            <w:r>
              <w:t>、</w:t>
            </w:r>
            <w:r>
              <w:t xml:space="preserve"> </w:t>
            </w:r>
            <w:r>
              <w:t>两个构成比的分子与分母</w:t>
            </w:r>
          </w:p>
        </w:tc>
      </w:tr>
      <w:tr w:rsidR="003F4894" w14:paraId="3CE0E189" w14:textId="77777777">
        <w:trPr>
          <w:trHeight w:val="500"/>
        </w:trPr>
        <w:tc>
          <w:tcPr>
            <w:tcW w:w="7400" w:type="dxa"/>
            <w:shd w:val="clear" w:color="auto" w:fill="FFFFFF"/>
            <w:vAlign w:val="center"/>
          </w:tcPr>
          <w:p w14:paraId="5A279DE3" w14:textId="77777777" w:rsidR="003F4894" w:rsidRDefault="000D5B91">
            <w:pPr>
              <w:rPr>
                <w:rFonts w:ascii="微软雅黑" w:eastAsia="微软雅黑" w:hAnsi="微软雅黑" w:cs="微软雅黑"/>
                <w:sz w:val="28"/>
              </w:rPr>
            </w:pPr>
            <w:r>
              <w:t>C</w:t>
            </w:r>
            <w:r>
              <w:t>、</w:t>
            </w:r>
            <w:r>
              <w:t xml:space="preserve"> </w:t>
            </w:r>
            <w:r>
              <w:t>两对阳性实际数和阴性实际数</w:t>
            </w:r>
            <w:r>
              <w:rPr>
                <w:color w:val="EFA030"/>
              </w:rPr>
              <w:t>(</w:t>
            </w:r>
            <w:r>
              <w:rPr>
                <w:color w:val="EFA030"/>
              </w:rPr>
              <w:t>正确答案</w:t>
            </w:r>
            <w:r>
              <w:rPr>
                <w:color w:val="EFA030"/>
              </w:rPr>
              <w:t>)</w:t>
            </w:r>
          </w:p>
        </w:tc>
      </w:tr>
      <w:tr w:rsidR="003F4894" w14:paraId="1B32E58A" w14:textId="77777777">
        <w:trPr>
          <w:trHeight w:val="500"/>
        </w:trPr>
        <w:tc>
          <w:tcPr>
            <w:tcW w:w="7400" w:type="dxa"/>
            <w:shd w:val="clear" w:color="auto" w:fill="FFFFFF"/>
            <w:vAlign w:val="center"/>
          </w:tcPr>
          <w:p w14:paraId="1A3916F8" w14:textId="77777777" w:rsidR="003F4894" w:rsidRDefault="000D5B91">
            <w:pPr>
              <w:rPr>
                <w:rFonts w:ascii="微软雅黑" w:eastAsia="微软雅黑" w:hAnsi="微软雅黑" w:cs="微软雅黑"/>
                <w:sz w:val="28"/>
              </w:rPr>
            </w:pPr>
            <w:r>
              <w:t>D</w:t>
            </w:r>
            <w:r>
              <w:t>、</w:t>
            </w:r>
            <w:r>
              <w:t xml:space="preserve"> </w:t>
            </w:r>
            <w:r>
              <w:t>两对实际数与理论数</w:t>
            </w:r>
          </w:p>
        </w:tc>
      </w:tr>
    </w:tbl>
    <w:p w14:paraId="0A9C9084" w14:textId="77777777" w:rsidR="003F4894" w:rsidRDefault="003F4894"/>
    <w:p w14:paraId="3360BFF7" w14:textId="77777777" w:rsidR="003F4894" w:rsidRDefault="000D5B91">
      <w:pPr>
        <w:spacing w:line="360" w:lineRule="auto"/>
      </w:pPr>
      <w:r>
        <w:t xml:space="preserve">1479. </w:t>
      </w:r>
      <w:r>
        <w:t>样本率与总体率差别的统计学差异检验公式为</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10D35B9" w14:textId="77777777">
        <w:trPr>
          <w:trHeight w:val="500"/>
        </w:trPr>
        <w:tc>
          <w:tcPr>
            <w:tcW w:w="7400" w:type="dxa"/>
            <w:shd w:val="clear" w:color="auto" w:fill="FFFFFF"/>
            <w:vAlign w:val="center"/>
          </w:tcPr>
          <w:p w14:paraId="21B1406C" w14:textId="73BC9AE5" w:rsidR="003F4894" w:rsidRDefault="00B15E03">
            <w:pPr>
              <w:pBdr>
                <w:top w:val="nil"/>
                <w:left w:val="nil"/>
                <w:bottom w:val="nil"/>
                <w:right w:val="nil"/>
              </w:pBdr>
              <w:ind w:left="75" w:right="75"/>
              <w:jc w:val="center"/>
            </w:pPr>
            <w:r>
              <w:rPr>
                <w:noProof/>
              </w:rPr>
              <w:drawing>
                <wp:inline distT="0" distB="0" distL="0" distR="0" wp14:anchorId="158E12DB" wp14:editId="2F2D30F9">
                  <wp:extent cx="466725" cy="485775"/>
                  <wp:effectExtent l="0" t="0" r="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466725" cy="485775"/>
                          </a:xfrm>
                          <a:prstGeom prst="rect">
                            <a:avLst/>
                          </a:prstGeom>
                          <a:noFill/>
                          <a:ln>
                            <a:noFill/>
                          </a:ln>
                        </pic:spPr>
                      </pic:pic>
                    </a:graphicData>
                  </a:graphic>
                </wp:inline>
              </w:drawing>
            </w:r>
            <w:r w:rsidR="000D5B91">
              <w:br/>
            </w:r>
            <w:r w:rsidR="000D5B91">
              <w:t>A</w:t>
            </w:r>
            <w:r w:rsidR="000D5B91">
              <w:t>、</w:t>
            </w:r>
            <w:r w:rsidR="000D5B91">
              <w:t xml:space="preserve"> z=</w:t>
            </w:r>
            <w:r w:rsidR="000D5B91">
              <w:rPr>
                <w:color w:val="EFA030"/>
              </w:rPr>
              <w:t>(</w:t>
            </w:r>
            <w:r w:rsidR="000D5B91">
              <w:rPr>
                <w:color w:val="EFA030"/>
              </w:rPr>
              <w:t>正确答案</w:t>
            </w:r>
            <w:r w:rsidR="000D5B91">
              <w:rPr>
                <w:color w:val="EFA030"/>
              </w:rPr>
              <w:t>)</w:t>
            </w:r>
          </w:p>
          <w:p w14:paraId="280132F9" w14:textId="77777777" w:rsidR="003F4894" w:rsidRDefault="003F4894">
            <w:pPr>
              <w:rPr>
                <w:rFonts w:ascii="微软雅黑" w:eastAsia="微软雅黑" w:hAnsi="微软雅黑" w:cs="微软雅黑"/>
                <w:sz w:val="28"/>
              </w:rPr>
            </w:pPr>
          </w:p>
        </w:tc>
      </w:tr>
      <w:tr w:rsidR="003F4894" w14:paraId="1E4F6E5C" w14:textId="77777777">
        <w:trPr>
          <w:trHeight w:val="500"/>
        </w:trPr>
        <w:tc>
          <w:tcPr>
            <w:tcW w:w="7400" w:type="dxa"/>
            <w:shd w:val="clear" w:color="auto" w:fill="FFFFFF"/>
            <w:vAlign w:val="center"/>
          </w:tcPr>
          <w:p w14:paraId="02D2EE0D" w14:textId="30CF3581"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67619D4" wp14:editId="3B185DB1">
                  <wp:extent cx="466725" cy="466725"/>
                  <wp:effectExtent l="0" t="0" r="0" b="0"/>
                  <wp:docPr id="309"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000D5B91">
              <w:br/>
            </w:r>
            <w:r w:rsidR="000D5B91">
              <w:t>B</w:t>
            </w:r>
            <w:r w:rsidR="000D5B91">
              <w:t>、</w:t>
            </w:r>
            <w:r w:rsidR="000D5B91">
              <w:t xml:space="preserve"> z=</w:t>
            </w:r>
          </w:p>
          <w:p w14:paraId="71031527" w14:textId="77777777" w:rsidR="003F4894" w:rsidRDefault="003F4894">
            <w:pPr>
              <w:rPr>
                <w:rFonts w:ascii="微软雅黑" w:eastAsia="微软雅黑" w:hAnsi="微软雅黑" w:cs="微软雅黑"/>
                <w:sz w:val="28"/>
              </w:rPr>
            </w:pPr>
          </w:p>
        </w:tc>
      </w:tr>
      <w:tr w:rsidR="003F4894" w14:paraId="49BF2AF9" w14:textId="77777777">
        <w:trPr>
          <w:trHeight w:val="500"/>
        </w:trPr>
        <w:tc>
          <w:tcPr>
            <w:tcW w:w="7400" w:type="dxa"/>
            <w:shd w:val="clear" w:color="auto" w:fill="FFFFFF"/>
            <w:vAlign w:val="center"/>
          </w:tcPr>
          <w:p w14:paraId="68498D45" w14:textId="2AF0811F"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BC98B51" wp14:editId="2A4B6F10">
                  <wp:extent cx="466725" cy="466725"/>
                  <wp:effectExtent l="0" t="0" r="0" b="0"/>
                  <wp:docPr id="310"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000D5B91">
              <w:br/>
            </w:r>
            <w:r w:rsidR="000D5B91">
              <w:t>C</w:t>
            </w:r>
            <w:r w:rsidR="000D5B91">
              <w:t>、</w:t>
            </w:r>
            <w:r w:rsidR="000D5B91">
              <w:t xml:space="preserve"> z=</w:t>
            </w:r>
          </w:p>
          <w:p w14:paraId="68BD85B4" w14:textId="77777777" w:rsidR="003F4894" w:rsidRDefault="003F4894">
            <w:pPr>
              <w:rPr>
                <w:rFonts w:ascii="微软雅黑" w:eastAsia="微软雅黑" w:hAnsi="微软雅黑" w:cs="微软雅黑"/>
                <w:sz w:val="28"/>
              </w:rPr>
            </w:pPr>
          </w:p>
        </w:tc>
      </w:tr>
      <w:tr w:rsidR="003F4894" w14:paraId="64AC3B00" w14:textId="77777777">
        <w:trPr>
          <w:trHeight w:val="500"/>
        </w:trPr>
        <w:tc>
          <w:tcPr>
            <w:tcW w:w="7400" w:type="dxa"/>
            <w:shd w:val="clear" w:color="auto" w:fill="FFFFFF"/>
            <w:vAlign w:val="center"/>
          </w:tcPr>
          <w:p w14:paraId="45E07177" w14:textId="1308CD88"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DF29031" wp14:editId="7102C9E8">
                  <wp:extent cx="466725" cy="466725"/>
                  <wp:effectExtent l="0" t="0" r="0" b="0"/>
                  <wp:docPr id="311"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000D5B91">
              <w:br/>
            </w:r>
            <w:r w:rsidR="000D5B91">
              <w:t>D</w:t>
            </w:r>
            <w:r w:rsidR="000D5B91">
              <w:t>、</w:t>
            </w:r>
            <w:r w:rsidR="000D5B91">
              <w:t xml:space="preserve"> t=</w:t>
            </w:r>
          </w:p>
          <w:p w14:paraId="4E6DC85B" w14:textId="77777777" w:rsidR="003F4894" w:rsidRDefault="003F4894">
            <w:pPr>
              <w:rPr>
                <w:rFonts w:ascii="微软雅黑" w:eastAsia="微软雅黑" w:hAnsi="微软雅黑" w:cs="微软雅黑"/>
                <w:sz w:val="28"/>
              </w:rPr>
            </w:pPr>
          </w:p>
        </w:tc>
      </w:tr>
      <w:tr w:rsidR="003F4894" w14:paraId="48E00FE8" w14:textId="77777777">
        <w:trPr>
          <w:trHeight w:val="500"/>
        </w:trPr>
        <w:tc>
          <w:tcPr>
            <w:tcW w:w="7400" w:type="dxa"/>
            <w:shd w:val="clear" w:color="auto" w:fill="FFFFFF"/>
            <w:vAlign w:val="center"/>
          </w:tcPr>
          <w:p w14:paraId="3E605713" w14:textId="01CC9530"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D92AC0C" wp14:editId="6088F930">
                  <wp:extent cx="466725" cy="466725"/>
                  <wp:effectExtent l="0" t="0" r="0" b="0"/>
                  <wp:docPr id="312"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000D5B91">
              <w:br/>
            </w:r>
            <w:r w:rsidR="000D5B91">
              <w:t>E</w:t>
            </w:r>
            <w:r w:rsidR="000D5B91">
              <w:t>、</w:t>
            </w:r>
            <w:r w:rsidR="000D5B91">
              <w:t xml:space="preserve"> t=</w:t>
            </w:r>
          </w:p>
          <w:p w14:paraId="10F95935" w14:textId="77777777" w:rsidR="003F4894" w:rsidRDefault="003F4894">
            <w:pPr>
              <w:rPr>
                <w:rFonts w:ascii="微软雅黑" w:eastAsia="微软雅黑" w:hAnsi="微软雅黑" w:cs="微软雅黑"/>
                <w:sz w:val="28"/>
              </w:rPr>
            </w:pPr>
          </w:p>
        </w:tc>
      </w:tr>
    </w:tbl>
    <w:p w14:paraId="56CF2653" w14:textId="77777777" w:rsidR="003F4894" w:rsidRDefault="003F4894"/>
    <w:p w14:paraId="63FE1F55" w14:textId="77777777" w:rsidR="003F4894" w:rsidRDefault="000D5B91">
      <w:pPr>
        <w:spacing w:line="360" w:lineRule="auto"/>
      </w:pPr>
      <w:r>
        <w:t xml:space="preserve">1480. </w:t>
      </w:r>
      <w:r>
        <w:t>在样本率与总体率差别的统计学差异检验中有</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3827298" w14:textId="77777777">
        <w:trPr>
          <w:trHeight w:val="500"/>
        </w:trPr>
        <w:tc>
          <w:tcPr>
            <w:tcW w:w="7400" w:type="dxa"/>
            <w:shd w:val="clear" w:color="auto" w:fill="FFFFFF"/>
            <w:vAlign w:val="center"/>
          </w:tcPr>
          <w:p w14:paraId="2704F046" w14:textId="77777777" w:rsidR="003F4894" w:rsidRDefault="000D5B91">
            <w:r>
              <w:t>A</w:t>
            </w:r>
            <w:r>
              <w:t>、</w:t>
            </w:r>
            <w:r>
              <w:t xml:space="preserve"> z</w:t>
            </w:r>
            <w:r>
              <w:t>＞</w:t>
            </w:r>
            <w:r>
              <w:t>2.58</w:t>
            </w:r>
            <w:r>
              <w:t>时</w:t>
            </w:r>
            <w:r>
              <w:t>P</w:t>
            </w:r>
            <w:r>
              <w:t>＜</w:t>
            </w:r>
            <w:r>
              <w:t>0.01</w:t>
            </w:r>
            <w:r>
              <w:rPr>
                <w:color w:val="EFA030"/>
              </w:rPr>
              <w:t>(</w:t>
            </w:r>
            <w:r>
              <w:rPr>
                <w:color w:val="EFA030"/>
              </w:rPr>
              <w:t>正确答案</w:t>
            </w:r>
            <w:r>
              <w:rPr>
                <w:color w:val="EFA030"/>
              </w:rPr>
              <w:t>)</w:t>
            </w:r>
          </w:p>
        </w:tc>
      </w:tr>
      <w:tr w:rsidR="003F4894" w14:paraId="56BF893A" w14:textId="77777777">
        <w:trPr>
          <w:trHeight w:val="500"/>
        </w:trPr>
        <w:tc>
          <w:tcPr>
            <w:tcW w:w="7400" w:type="dxa"/>
            <w:shd w:val="clear" w:color="auto" w:fill="FFFFFF"/>
            <w:vAlign w:val="center"/>
          </w:tcPr>
          <w:p w14:paraId="3E72D76F" w14:textId="77777777" w:rsidR="003F4894" w:rsidRDefault="000D5B91">
            <w:pPr>
              <w:rPr>
                <w:rFonts w:ascii="微软雅黑" w:eastAsia="微软雅黑" w:hAnsi="微软雅黑" w:cs="微软雅黑"/>
                <w:sz w:val="28"/>
              </w:rPr>
            </w:pPr>
            <w:r>
              <w:t>B</w:t>
            </w:r>
            <w:r>
              <w:t>、</w:t>
            </w:r>
            <w:r>
              <w:t xml:space="preserve"> z</w:t>
            </w:r>
            <w:r>
              <w:t>＞</w:t>
            </w:r>
            <w:r>
              <w:t>2.58</w:t>
            </w:r>
            <w:r>
              <w:t>时</w:t>
            </w:r>
            <w:r>
              <w:t>P</w:t>
            </w:r>
            <w:r>
              <w:t>＞</w:t>
            </w:r>
            <w:r>
              <w:t>0.01</w:t>
            </w:r>
          </w:p>
        </w:tc>
      </w:tr>
      <w:tr w:rsidR="003F4894" w14:paraId="60094F2F" w14:textId="77777777">
        <w:trPr>
          <w:trHeight w:val="500"/>
        </w:trPr>
        <w:tc>
          <w:tcPr>
            <w:tcW w:w="7400" w:type="dxa"/>
            <w:shd w:val="clear" w:color="auto" w:fill="FFFFFF"/>
            <w:vAlign w:val="center"/>
          </w:tcPr>
          <w:p w14:paraId="0D004FFD" w14:textId="77777777" w:rsidR="003F4894" w:rsidRDefault="000D5B91">
            <w:pPr>
              <w:rPr>
                <w:rFonts w:ascii="微软雅黑" w:eastAsia="微软雅黑" w:hAnsi="微软雅黑" w:cs="微软雅黑"/>
                <w:sz w:val="28"/>
              </w:rPr>
            </w:pPr>
            <w:r>
              <w:t>C</w:t>
            </w:r>
            <w:r>
              <w:t>、</w:t>
            </w:r>
            <w:r>
              <w:t xml:space="preserve"> </w:t>
            </w:r>
            <w:r>
              <w:t>t</w:t>
            </w:r>
            <w:r>
              <w:t>＞</w:t>
            </w:r>
            <w:r>
              <w:t>t 0.01(n’) </w:t>
            </w:r>
            <w:r>
              <w:t>时</w:t>
            </w:r>
            <w:r>
              <w:t>P</w:t>
            </w:r>
            <w:r>
              <w:t>＜</w:t>
            </w:r>
            <w:r>
              <w:t>0.01</w:t>
            </w:r>
          </w:p>
        </w:tc>
      </w:tr>
      <w:tr w:rsidR="003F4894" w14:paraId="21F4235B" w14:textId="77777777">
        <w:trPr>
          <w:trHeight w:val="500"/>
        </w:trPr>
        <w:tc>
          <w:tcPr>
            <w:tcW w:w="7400" w:type="dxa"/>
            <w:shd w:val="clear" w:color="auto" w:fill="FFFFFF"/>
            <w:vAlign w:val="center"/>
          </w:tcPr>
          <w:p w14:paraId="602FB9B4" w14:textId="77777777" w:rsidR="003F4894" w:rsidRDefault="000D5B91">
            <w:pPr>
              <w:rPr>
                <w:rFonts w:ascii="微软雅黑" w:eastAsia="微软雅黑" w:hAnsi="微软雅黑" w:cs="微软雅黑"/>
                <w:sz w:val="28"/>
              </w:rPr>
            </w:pPr>
            <w:r>
              <w:t>D</w:t>
            </w:r>
            <w:r>
              <w:t>、</w:t>
            </w:r>
            <w:r>
              <w:t xml:space="preserve"> z</w:t>
            </w:r>
            <w:r>
              <w:t>＞</w:t>
            </w:r>
            <w:r>
              <w:t>t 0.01(n’) </w:t>
            </w:r>
            <w:r>
              <w:t>时</w:t>
            </w:r>
            <w:r>
              <w:t>P</w:t>
            </w:r>
            <w:r>
              <w:t>＞</w:t>
            </w:r>
            <w:r>
              <w:t>0.01</w:t>
            </w:r>
          </w:p>
        </w:tc>
      </w:tr>
      <w:tr w:rsidR="003F4894" w14:paraId="63194E9E" w14:textId="77777777">
        <w:trPr>
          <w:trHeight w:val="500"/>
        </w:trPr>
        <w:tc>
          <w:tcPr>
            <w:tcW w:w="7400" w:type="dxa"/>
            <w:shd w:val="clear" w:color="auto" w:fill="FFFFFF"/>
            <w:vAlign w:val="center"/>
          </w:tcPr>
          <w:p w14:paraId="2DFD224A" w14:textId="77777777" w:rsidR="003F4894" w:rsidRDefault="000D5B91">
            <w:pPr>
              <w:rPr>
                <w:rFonts w:ascii="微软雅黑" w:eastAsia="微软雅黑" w:hAnsi="微软雅黑" w:cs="微软雅黑"/>
                <w:sz w:val="28"/>
              </w:rPr>
            </w:pPr>
            <w:r>
              <w:t>E</w:t>
            </w:r>
            <w:r>
              <w:t>、</w:t>
            </w:r>
            <w:r>
              <w:t xml:space="preserve"> </w:t>
            </w:r>
            <w:r>
              <w:t>以上都不是</w:t>
            </w:r>
          </w:p>
        </w:tc>
      </w:tr>
    </w:tbl>
    <w:p w14:paraId="5CE9E627" w14:textId="77777777" w:rsidR="003F4894" w:rsidRDefault="003F4894"/>
    <w:p w14:paraId="142F4F72" w14:textId="77777777" w:rsidR="003F4894" w:rsidRDefault="000D5B91">
      <w:pPr>
        <w:spacing w:line="360" w:lineRule="auto"/>
      </w:pPr>
      <w:r>
        <w:t xml:space="preserve">1481. </w:t>
      </w:r>
      <w:r>
        <w:t>两样本率与总体率差别的假设检验的目的是</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9567DEC" w14:textId="77777777">
        <w:trPr>
          <w:trHeight w:val="500"/>
        </w:trPr>
        <w:tc>
          <w:tcPr>
            <w:tcW w:w="7400" w:type="dxa"/>
            <w:shd w:val="clear" w:color="auto" w:fill="FFFFFF"/>
            <w:vAlign w:val="center"/>
          </w:tcPr>
          <w:p w14:paraId="760783C1" w14:textId="77777777" w:rsidR="003F4894" w:rsidRDefault="000D5B91">
            <w:r>
              <w:t>A</w:t>
            </w:r>
            <w:r>
              <w:t>、</w:t>
            </w:r>
            <w:r>
              <w:t xml:space="preserve"> </w:t>
            </w:r>
            <w:r>
              <w:t>推断两个样本率有无差别</w:t>
            </w:r>
          </w:p>
        </w:tc>
      </w:tr>
      <w:tr w:rsidR="003F4894" w14:paraId="24588C37" w14:textId="77777777">
        <w:trPr>
          <w:trHeight w:val="500"/>
        </w:trPr>
        <w:tc>
          <w:tcPr>
            <w:tcW w:w="7400" w:type="dxa"/>
            <w:shd w:val="clear" w:color="auto" w:fill="FFFFFF"/>
            <w:vAlign w:val="center"/>
          </w:tcPr>
          <w:p w14:paraId="2629957C" w14:textId="77777777" w:rsidR="003F4894" w:rsidRDefault="000D5B91">
            <w:pPr>
              <w:rPr>
                <w:rFonts w:ascii="微软雅黑" w:eastAsia="微软雅黑" w:hAnsi="微软雅黑" w:cs="微软雅黑"/>
                <w:sz w:val="28"/>
              </w:rPr>
            </w:pPr>
            <w:r>
              <w:t>B</w:t>
            </w:r>
            <w:r>
              <w:t>、</w:t>
            </w:r>
            <w:r>
              <w:t xml:space="preserve"> </w:t>
            </w:r>
            <w:r>
              <w:t>推断两个总体率有无差别</w:t>
            </w:r>
            <w:r>
              <w:rPr>
                <w:color w:val="EFA030"/>
              </w:rPr>
              <w:t>(</w:t>
            </w:r>
            <w:r>
              <w:rPr>
                <w:color w:val="EFA030"/>
              </w:rPr>
              <w:t>正确答案</w:t>
            </w:r>
            <w:r>
              <w:rPr>
                <w:color w:val="EFA030"/>
              </w:rPr>
              <w:t>)</w:t>
            </w:r>
          </w:p>
        </w:tc>
      </w:tr>
      <w:tr w:rsidR="003F4894" w14:paraId="6F7AD876" w14:textId="77777777">
        <w:trPr>
          <w:trHeight w:val="500"/>
        </w:trPr>
        <w:tc>
          <w:tcPr>
            <w:tcW w:w="7400" w:type="dxa"/>
            <w:shd w:val="clear" w:color="auto" w:fill="FFFFFF"/>
            <w:vAlign w:val="center"/>
          </w:tcPr>
          <w:p w14:paraId="7407EF79" w14:textId="77777777" w:rsidR="003F4894" w:rsidRDefault="000D5B91">
            <w:pPr>
              <w:rPr>
                <w:rFonts w:ascii="微软雅黑" w:eastAsia="微软雅黑" w:hAnsi="微软雅黑" w:cs="微软雅黑"/>
                <w:sz w:val="28"/>
              </w:rPr>
            </w:pPr>
            <w:r>
              <w:t>C</w:t>
            </w:r>
            <w:r>
              <w:t>、</w:t>
            </w:r>
            <w:r>
              <w:t xml:space="preserve"> </w:t>
            </w:r>
            <w:r>
              <w:t>推断两个总体率的差别有无显著性</w:t>
            </w:r>
          </w:p>
        </w:tc>
      </w:tr>
      <w:tr w:rsidR="003F4894" w14:paraId="5F9CE304" w14:textId="77777777">
        <w:trPr>
          <w:trHeight w:val="500"/>
        </w:trPr>
        <w:tc>
          <w:tcPr>
            <w:tcW w:w="7400" w:type="dxa"/>
            <w:shd w:val="clear" w:color="auto" w:fill="FFFFFF"/>
            <w:vAlign w:val="center"/>
          </w:tcPr>
          <w:p w14:paraId="56CF0919" w14:textId="77777777" w:rsidR="003F4894" w:rsidRDefault="000D5B91">
            <w:pPr>
              <w:rPr>
                <w:rFonts w:ascii="微软雅黑" w:eastAsia="微软雅黑" w:hAnsi="微软雅黑" w:cs="微软雅黑"/>
                <w:sz w:val="28"/>
              </w:rPr>
            </w:pPr>
            <w:r>
              <w:t>D</w:t>
            </w:r>
            <w:r>
              <w:t>、</w:t>
            </w:r>
            <w:r>
              <w:t xml:space="preserve"> </w:t>
            </w:r>
            <w:r>
              <w:t>推断两个样本率和两个总体率有无差别</w:t>
            </w:r>
          </w:p>
        </w:tc>
      </w:tr>
      <w:tr w:rsidR="003F4894" w14:paraId="319E27BD" w14:textId="77777777">
        <w:trPr>
          <w:trHeight w:val="500"/>
        </w:trPr>
        <w:tc>
          <w:tcPr>
            <w:tcW w:w="7400" w:type="dxa"/>
            <w:shd w:val="clear" w:color="auto" w:fill="FFFFFF"/>
            <w:vAlign w:val="center"/>
          </w:tcPr>
          <w:p w14:paraId="20BDEF9D" w14:textId="77777777" w:rsidR="003F4894" w:rsidRDefault="000D5B91">
            <w:pPr>
              <w:rPr>
                <w:rFonts w:ascii="微软雅黑" w:eastAsia="微软雅黑" w:hAnsi="微软雅黑" w:cs="微软雅黑"/>
                <w:sz w:val="28"/>
              </w:rPr>
            </w:pPr>
            <w:r>
              <w:t>E</w:t>
            </w:r>
            <w:r>
              <w:t>、</w:t>
            </w:r>
            <w:r>
              <w:t xml:space="preserve"> </w:t>
            </w:r>
            <w:r>
              <w:t>推断两个样本率和两个总体率的差别有无显著性</w:t>
            </w:r>
          </w:p>
        </w:tc>
      </w:tr>
    </w:tbl>
    <w:p w14:paraId="1B673F00" w14:textId="77777777" w:rsidR="003F4894" w:rsidRDefault="003F4894"/>
    <w:p w14:paraId="62E8A576" w14:textId="77777777" w:rsidR="003F4894" w:rsidRDefault="000D5B91">
      <w:pPr>
        <w:spacing w:line="360" w:lineRule="auto"/>
      </w:pPr>
      <w:r>
        <w:t>1482. R×C</w:t>
      </w:r>
      <w:r>
        <w:t>列联表</w:t>
      </w:r>
      <w:r>
        <w:t>X²</w:t>
      </w:r>
      <w:r>
        <w:t>检验的自由度为</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3937ECD" w14:textId="77777777">
        <w:trPr>
          <w:trHeight w:val="500"/>
        </w:trPr>
        <w:tc>
          <w:tcPr>
            <w:tcW w:w="7400" w:type="dxa"/>
            <w:shd w:val="clear" w:color="auto" w:fill="FFFFFF"/>
            <w:vAlign w:val="center"/>
          </w:tcPr>
          <w:p w14:paraId="12207E21" w14:textId="77777777" w:rsidR="003F4894" w:rsidRDefault="000D5B91">
            <w:r>
              <w:t>A</w:t>
            </w:r>
            <w:r>
              <w:t>、</w:t>
            </w:r>
            <w:r>
              <w:t xml:space="preserve"> R-1</w:t>
            </w:r>
          </w:p>
        </w:tc>
      </w:tr>
      <w:tr w:rsidR="003F4894" w14:paraId="1EAA801A" w14:textId="77777777">
        <w:trPr>
          <w:trHeight w:val="500"/>
        </w:trPr>
        <w:tc>
          <w:tcPr>
            <w:tcW w:w="7400" w:type="dxa"/>
            <w:shd w:val="clear" w:color="auto" w:fill="FFFFFF"/>
            <w:vAlign w:val="center"/>
          </w:tcPr>
          <w:p w14:paraId="4C742489" w14:textId="77777777" w:rsidR="003F4894" w:rsidRDefault="000D5B91">
            <w:pPr>
              <w:rPr>
                <w:rFonts w:ascii="微软雅黑" w:eastAsia="微软雅黑" w:hAnsi="微软雅黑" w:cs="微软雅黑"/>
                <w:sz w:val="28"/>
              </w:rPr>
            </w:pPr>
            <w:r>
              <w:t>B</w:t>
            </w:r>
            <w:r>
              <w:t>、</w:t>
            </w:r>
            <w:r>
              <w:t xml:space="preserve"> C-1</w:t>
            </w:r>
          </w:p>
        </w:tc>
      </w:tr>
      <w:tr w:rsidR="003F4894" w14:paraId="5C64F90D" w14:textId="77777777">
        <w:trPr>
          <w:trHeight w:val="500"/>
        </w:trPr>
        <w:tc>
          <w:tcPr>
            <w:tcW w:w="7400" w:type="dxa"/>
            <w:shd w:val="clear" w:color="auto" w:fill="FFFFFF"/>
            <w:vAlign w:val="center"/>
          </w:tcPr>
          <w:p w14:paraId="0E01213E" w14:textId="77777777" w:rsidR="003F4894" w:rsidRDefault="000D5B91">
            <w:pPr>
              <w:rPr>
                <w:rFonts w:ascii="微软雅黑" w:eastAsia="微软雅黑" w:hAnsi="微软雅黑" w:cs="微软雅黑"/>
                <w:sz w:val="28"/>
              </w:rPr>
            </w:pPr>
            <w:r>
              <w:t>C</w:t>
            </w:r>
            <w:r>
              <w:t>、</w:t>
            </w:r>
            <w:r>
              <w:t xml:space="preserve"> R+C-1</w:t>
            </w:r>
          </w:p>
        </w:tc>
      </w:tr>
      <w:tr w:rsidR="003F4894" w14:paraId="0045DEB9" w14:textId="77777777">
        <w:trPr>
          <w:trHeight w:val="500"/>
        </w:trPr>
        <w:tc>
          <w:tcPr>
            <w:tcW w:w="7400" w:type="dxa"/>
            <w:shd w:val="clear" w:color="auto" w:fill="FFFFFF"/>
            <w:vAlign w:val="center"/>
          </w:tcPr>
          <w:p w14:paraId="28B34409" w14:textId="77777777" w:rsidR="003F4894" w:rsidRDefault="000D5B91">
            <w:pPr>
              <w:rPr>
                <w:rFonts w:ascii="微软雅黑" w:eastAsia="微软雅黑" w:hAnsi="微软雅黑" w:cs="微软雅黑"/>
                <w:sz w:val="28"/>
              </w:rPr>
            </w:pPr>
            <w:r>
              <w:t>D</w:t>
            </w:r>
            <w:r>
              <w:t>、</w:t>
            </w:r>
            <w:r>
              <w:t xml:space="preserve"> R×C-1</w:t>
            </w:r>
          </w:p>
        </w:tc>
      </w:tr>
      <w:tr w:rsidR="003F4894" w14:paraId="636C5A1B" w14:textId="77777777">
        <w:trPr>
          <w:trHeight w:val="500"/>
        </w:trPr>
        <w:tc>
          <w:tcPr>
            <w:tcW w:w="7400" w:type="dxa"/>
            <w:shd w:val="clear" w:color="auto" w:fill="FFFFFF"/>
            <w:vAlign w:val="center"/>
          </w:tcPr>
          <w:p w14:paraId="137DFD55" w14:textId="77777777" w:rsidR="003F4894" w:rsidRDefault="000D5B91">
            <w:pPr>
              <w:rPr>
                <w:rFonts w:ascii="微软雅黑" w:eastAsia="微软雅黑" w:hAnsi="微软雅黑" w:cs="微软雅黑"/>
                <w:sz w:val="28"/>
              </w:rPr>
            </w:pPr>
            <w:r>
              <w:t>E</w:t>
            </w:r>
            <w:r>
              <w:t>、</w:t>
            </w:r>
            <w:r>
              <w:t xml:space="preserve"> (R-1)(C-1)</w:t>
            </w:r>
            <w:r>
              <w:rPr>
                <w:color w:val="EFA030"/>
              </w:rPr>
              <w:t>(</w:t>
            </w:r>
            <w:r>
              <w:rPr>
                <w:color w:val="EFA030"/>
              </w:rPr>
              <w:t>正确答案</w:t>
            </w:r>
            <w:r>
              <w:rPr>
                <w:color w:val="EFA030"/>
              </w:rPr>
              <w:t>)</w:t>
            </w:r>
          </w:p>
        </w:tc>
      </w:tr>
    </w:tbl>
    <w:p w14:paraId="4EC996CE" w14:textId="77777777" w:rsidR="003F4894" w:rsidRDefault="003F4894"/>
    <w:p w14:paraId="26AB3674" w14:textId="77777777" w:rsidR="003F4894" w:rsidRDefault="000D5B91">
      <w:pPr>
        <w:spacing w:line="360" w:lineRule="auto"/>
      </w:pPr>
      <w:r>
        <w:t xml:space="preserve">1483. </w:t>
      </w:r>
      <w:r>
        <w:t>四表格资料用基本公式或专用公式求</w:t>
      </w:r>
      <w:r>
        <w:t>X²</w:t>
      </w:r>
      <w:r>
        <w:t>值的条件</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CEE845E" w14:textId="77777777">
        <w:trPr>
          <w:trHeight w:val="500"/>
        </w:trPr>
        <w:tc>
          <w:tcPr>
            <w:tcW w:w="7400" w:type="dxa"/>
            <w:shd w:val="clear" w:color="auto" w:fill="FFFFFF"/>
            <w:vAlign w:val="center"/>
          </w:tcPr>
          <w:p w14:paraId="1154BCE9" w14:textId="763E3F91" w:rsidR="003F4894" w:rsidRDefault="00B15E03">
            <w:pPr>
              <w:pBdr>
                <w:top w:val="nil"/>
                <w:left w:val="nil"/>
                <w:bottom w:val="nil"/>
                <w:right w:val="nil"/>
              </w:pBdr>
              <w:ind w:left="75" w:right="75"/>
              <w:jc w:val="center"/>
            </w:pPr>
            <w:r>
              <w:rPr>
                <w:noProof/>
              </w:rPr>
              <w:drawing>
                <wp:inline distT="0" distB="0" distL="0" distR="0" wp14:anchorId="5EDF3920" wp14:editId="0A54E768">
                  <wp:extent cx="266700" cy="228600"/>
                  <wp:effectExtent l="0" t="0" r="0" b="0"/>
                  <wp:docPr id="313" name="图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0D5B91">
              <w:br/>
            </w:r>
            <w:r w:rsidR="000D5B91">
              <w:t>A</w:t>
            </w:r>
            <w:r w:rsidR="000D5B91">
              <w:t>、</w:t>
            </w:r>
            <w:r w:rsidR="000D5B91">
              <w:t xml:space="preserve"> ≥5(</w:t>
            </w:r>
            <w:r w:rsidR="000D5B91">
              <w:t>为每格实际数</w:t>
            </w:r>
            <w:r w:rsidR="000D5B91">
              <w:t>)</w:t>
            </w:r>
          </w:p>
          <w:p w14:paraId="7ADFF608" w14:textId="77777777" w:rsidR="003F4894" w:rsidRDefault="003F4894">
            <w:pPr>
              <w:rPr>
                <w:rFonts w:ascii="微软雅黑" w:eastAsia="微软雅黑" w:hAnsi="微软雅黑" w:cs="微软雅黑"/>
                <w:sz w:val="28"/>
              </w:rPr>
            </w:pPr>
          </w:p>
        </w:tc>
      </w:tr>
      <w:tr w:rsidR="003F4894" w14:paraId="4FE3F870" w14:textId="77777777">
        <w:trPr>
          <w:trHeight w:val="500"/>
        </w:trPr>
        <w:tc>
          <w:tcPr>
            <w:tcW w:w="7400" w:type="dxa"/>
            <w:shd w:val="clear" w:color="auto" w:fill="FFFFFF"/>
            <w:vAlign w:val="center"/>
          </w:tcPr>
          <w:p w14:paraId="655906E7" w14:textId="61345BBC"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49F68A0" wp14:editId="25524BD8">
                  <wp:extent cx="238125" cy="228600"/>
                  <wp:effectExtent l="0" t="0" r="0" b="0"/>
                  <wp:docPr id="314"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0D5B91">
              <w:br/>
            </w:r>
            <w:r w:rsidR="000D5B91">
              <w:t>B</w:t>
            </w:r>
            <w:r w:rsidR="000D5B91">
              <w:t>、</w:t>
            </w:r>
            <w:r w:rsidR="000D5B91">
              <w:t xml:space="preserve"> ≥5(</w:t>
            </w:r>
            <w:r w:rsidR="000D5B91">
              <w:t>为每格理论数</w:t>
            </w:r>
            <w:r w:rsidR="000D5B91">
              <w:t>)</w:t>
            </w:r>
          </w:p>
          <w:p w14:paraId="236AB665" w14:textId="77777777" w:rsidR="003F4894" w:rsidRDefault="003F4894">
            <w:pPr>
              <w:rPr>
                <w:rFonts w:ascii="微软雅黑" w:eastAsia="微软雅黑" w:hAnsi="微软雅黑" w:cs="微软雅黑"/>
                <w:sz w:val="28"/>
              </w:rPr>
            </w:pPr>
          </w:p>
        </w:tc>
      </w:tr>
      <w:tr w:rsidR="003F4894" w14:paraId="7BD17425" w14:textId="77777777">
        <w:trPr>
          <w:trHeight w:val="500"/>
        </w:trPr>
        <w:tc>
          <w:tcPr>
            <w:tcW w:w="7400" w:type="dxa"/>
            <w:shd w:val="clear" w:color="auto" w:fill="FFFFFF"/>
            <w:vAlign w:val="center"/>
          </w:tcPr>
          <w:p w14:paraId="77BEBFEB" w14:textId="05477640"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27DA075" wp14:editId="0651A584">
                  <wp:extent cx="266700" cy="228600"/>
                  <wp:effectExtent l="0" t="0" r="0" b="0"/>
                  <wp:docPr id="315"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0D5B91">
              <w:br/>
            </w:r>
            <w:r w:rsidR="000D5B91">
              <w:t>C</w:t>
            </w:r>
            <w:r w:rsidR="000D5B91">
              <w:t>、</w:t>
            </w:r>
            <w:r w:rsidR="000D5B91">
              <w:t xml:space="preserve"> ≥5</w:t>
            </w:r>
            <w:r w:rsidR="000D5B91">
              <w:t>和</w:t>
            </w:r>
            <w:r w:rsidR="000D5B91">
              <w:t>≥5</w:t>
            </w:r>
          </w:p>
          <w:p w14:paraId="6BD59567" w14:textId="77777777" w:rsidR="003F4894" w:rsidRDefault="003F4894">
            <w:pPr>
              <w:rPr>
                <w:rFonts w:ascii="微软雅黑" w:eastAsia="微软雅黑" w:hAnsi="微软雅黑" w:cs="微软雅黑"/>
                <w:sz w:val="28"/>
              </w:rPr>
            </w:pPr>
          </w:p>
        </w:tc>
      </w:tr>
      <w:tr w:rsidR="003F4894" w14:paraId="2A50836B" w14:textId="77777777">
        <w:trPr>
          <w:trHeight w:val="500"/>
        </w:trPr>
        <w:tc>
          <w:tcPr>
            <w:tcW w:w="7400" w:type="dxa"/>
            <w:shd w:val="clear" w:color="auto" w:fill="FFFFFF"/>
            <w:vAlign w:val="center"/>
          </w:tcPr>
          <w:p w14:paraId="2D61A6A7" w14:textId="75293826"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8819CA5" wp14:editId="19E8058A">
                  <wp:extent cx="266700" cy="228600"/>
                  <wp:effectExtent l="0" t="0" r="0" b="0"/>
                  <wp:docPr id="316" name="图片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0D5B91">
              <w:br/>
            </w:r>
            <w:r w:rsidR="000D5B91">
              <w:t>D</w:t>
            </w:r>
            <w:r w:rsidR="000D5B91">
              <w:t>、</w:t>
            </w:r>
            <w:r w:rsidR="000D5B91">
              <w:t xml:space="preserve"> ≥5</w:t>
            </w:r>
            <w:r w:rsidR="000D5B91">
              <w:t>和</w:t>
            </w:r>
            <w:r w:rsidR="000D5B91">
              <w:t>n≥40(n</w:t>
            </w:r>
            <w:r w:rsidR="000D5B91">
              <w:t>为总例数</w:t>
            </w:r>
            <w:r w:rsidR="000D5B91">
              <w:t>)</w:t>
            </w:r>
          </w:p>
          <w:p w14:paraId="16432E36" w14:textId="77777777" w:rsidR="003F4894" w:rsidRDefault="003F4894">
            <w:pPr>
              <w:rPr>
                <w:rFonts w:ascii="微软雅黑" w:eastAsia="微软雅黑" w:hAnsi="微软雅黑" w:cs="微软雅黑"/>
                <w:sz w:val="28"/>
              </w:rPr>
            </w:pPr>
          </w:p>
        </w:tc>
      </w:tr>
      <w:tr w:rsidR="003F4894" w14:paraId="7BA0375A" w14:textId="77777777">
        <w:trPr>
          <w:trHeight w:val="500"/>
        </w:trPr>
        <w:tc>
          <w:tcPr>
            <w:tcW w:w="7400" w:type="dxa"/>
            <w:shd w:val="clear" w:color="auto" w:fill="FFFFFF"/>
            <w:vAlign w:val="center"/>
          </w:tcPr>
          <w:p w14:paraId="6DCE6361" w14:textId="42A4E288"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F632E3F" wp14:editId="5BA7779E">
                  <wp:extent cx="238125" cy="228600"/>
                  <wp:effectExtent l="0" t="0" r="0" b="0"/>
                  <wp:docPr id="317" name="图片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0D5B91">
              <w:br/>
            </w:r>
            <w:r w:rsidR="000D5B91">
              <w:t>E</w:t>
            </w:r>
            <w:r w:rsidR="000D5B91">
              <w:t>、</w:t>
            </w:r>
            <w:r w:rsidR="000D5B91">
              <w:t xml:space="preserve"> ≥5</w:t>
            </w:r>
            <w:r w:rsidR="000D5B91">
              <w:t>和</w:t>
            </w:r>
            <w:r w:rsidR="000D5B91">
              <w:t>n≥40</w:t>
            </w:r>
            <w:r w:rsidR="000D5B91">
              <w:rPr>
                <w:color w:val="EFA030"/>
              </w:rPr>
              <w:t>(</w:t>
            </w:r>
            <w:r w:rsidR="000D5B91">
              <w:rPr>
                <w:color w:val="EFA030"/>
              </w:rPr>
              <w:t>正确答案</w:t>
            </w:r>
            <w:r w:rsidR="000D5B91">
              <w:rPr>
                <w:color w:val="EFA030"/>
              </w:rPr>
              <w:t>)</w:t>
            </w:r>
          </w:p>
          <w:p w14:paraId="21C77355" w14:textId="77777777" w:rsidR="003F4894" w:rsidRDefault="003F4894">
            <w:pPr>
              <w:rPr>
                <w:rFonts w:ascii="微软雅黑" w:eastAsia="微软雅黑" w:hAnsi="微软雅黑" w:cs="微软雅黑"/>
                <w:sz w:val="28"/>
              </w:rPr>
            </w:pPr>
          </w:p>
        </w:tc>
      </w:tr>
    </w:tbl>
    <w:p w14:paraId="4C786FBB" w14:textId="77777777" w:rsidR="003F4894" w:rsidRDefault="003F4894"/>
    <w:p w14:paraId="43633279" w14:textId="77777777" w:rsidR="003F4894" w:rsidRDefault="000D5B91">
      <w:pPr>
        <w:spacing w:line="360" w:lineRule="auto"/>
      </w:pPr>
      <w:r>
        <w:t xml:space="preserve">1484. </w:t>
      </w:r>
      <w:r>
        <w:t>本是配对四格表</w:t>
      </w:r>
      <w:r>
        <w:t>X²</w:t>
      </w:r>
      <w:r>
        <w:t>检验的资料</w:t>
      </w:r>
      <w:r>
        <w:t>,</w:t>
      </w:r>
      <w:r>
        <w:t>误作一般四格表</w:t>
      </w:r>
      <w:r>
        <w:t>X²</w:t>
      </w:r>
      <w:r>
        <w:t>检验</w:t>
      </w:r>
      <w:r>
        <w:t>,</w:t>
      </w:r>
      <w:r>
        <w:t>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1D3F0C7" w14:textId="77777777">
        <w:trPr>
          <w:trHeight w:val="500"/>
        </w:trPr>
        <w:tc>
          <w:tcPr>
            <w:tcW w:w="7400" w:type="dxa"/>
            <w:shd w:val="clear" w:color="auto" w:fill="FFFFFF"/>
            <w:vAlign w:val="center"/>
          </w:tcPr>
          <w:p w14:paraId="4F94281E" w14:textId="77777777" w:rsidR="003F4894" w:rsidRDefault="000D5B91">
            <w:r>
              <w:t>A</w:t>
            </w:r>
            <w:r>
              <w:t>、</w:t>
            </w:r>
            <w:r>
              <w:t xml:space="preserve"> </w:t>
            </w:r>
            <w:r>
              <w:t>会降低检验效率</w:t>
            </w:r>
            <w:r>
              <w:rPr>
                <w:color w:val="EFA030"/>
              </w:rPr>
              <w:t>(</w:t>
            </w:r>
            <w:r>
              <w:rPr>
                <w:color w:val="EFA030"/>
              </w:rPr>
              <w:t>正确答案</w:t>
            </w:r>
            <w:r>
              <w:rPr>
                <w:color w:val="EFA030"/>
              </w:rPr>
              <w:t>)</w:t>
            </w:r>
          </w:p>
        </w:tc>
      </w:tr>
      <w:tr w:rsidR="003F4894" w14:paraId="3EFB0EDF" w14:textId="77777777">
        <w:trPr>
          <w:trHeight w:val="500"/>
        </w:trPr>
        <w:tc>
          <w:tcPr>
            <w:tcW w:w="7400" w:type="dxa"/>
            <w:shd w:val="clear" w:color="auto" w:fill="FFFFFF"/>
            <w:vAlign w:val="center"/>
          </w:tcPr>
          <w:p w14:paraId="3AC8A8A8" w14:textId="77777777" w:rsidR="003F4894" w:rsidRDefault="000D5B91">
            <w:pPr>
              <w:rPr>
                <w:rFonts w:ascii="微软雅黑" w:eastAsia="微软雅黑" w:hAnsi="微软雅黑" w:cs="微软雅黑"/>
                <w:sz w:val="28"/>
              </w:rPr>
            </w:pPr>
            <w:r>
              <w:t>B</w:t>
            </w:r>
            <w:r>
              <w:t>、</w:t>
            </w:r>
            <w:r>
              <w:t xml:space="preserve"> </w:t>
            </w:r>
            <w:r>
              <w:t>会提高检验效率</w:t>
            </w:r>
          </w:p>
        </w:tc>
      </w:tr>
      <w:tr w:rsidR="003F4894" w14:paraId="19C15543" w14:textId="77777777">
        <w:trPr>
          <w:trHeight w:val="500"/>
        </w:trPr>
        <w:tc>
          <w:tcPr>
            <w:tcW w:w="7400" w:type="dxa"/>
            <w:shd w:val="clear" w:color="auto" w:fill="FFFFFF"/>
            <w:vAlign w:val="center"/>
          </w:tcPr>
          <w:p w14:paraId="407669B0" w14:textId="77777777" w:rsidR="003F4894" w:rsidRDefault="000D5B91">
            <w:pPr>
              <w:rPr>
                <w:rFonts w:ascii="微软雅黑" w:eastAsia="微软雅黑" w:hAnsi="微软雅黑" w:cs="微软雅黑"/>
                <w:sz w:val="28"/>
              </w:rPr>
            </w:pPr>
            <w:r>
              <w:t>C</w:t>
            </w:r>
            <w:r>
              <w:t>、</w:t>
            </w:r>
            <w:r>
              <w:t xml:space="preserve"> </w:t>
            </w:r>
            <w:r>
              <w:t>降低检验效率和提高检验效率都可能</w:t>
            </w:r>
          </w:p>
        </w:tc>
      </w:tr>
      <w:tr w:rsidR="003F4894" w14:paraId="362B5A02" w14:textId="77777777">
        <w:trPr>
          <w:trHeight w:val="500"/>
        </w:trPr>
        <w:tc>
          <w:tcPr>
            <w:tcW w:w="7400" w:type="dxa"/>
            <w:shd w:val="clear" w:color="auto" w:fill="FFFFFF"/>
            <w:vAlign w:val="center"/>
          </w:tcPr>
          <w:p w14:paraId="28F0BA64" w14:textId="77777777" w:rsidR="003F4894" w:rsidRDefault="000D5B91">
            <w:pPr>
              <w:rPr>
                <w:rFonts w:ascii="微软雅黑" w:eastAsia="微软雅黑" w:hAnsi="微软雅黑" w:cs="微软雅黑"/>
                <w:sz w:val="28"/>
              </w:rPr>
            </w:pPr>
            <w:r>
              <w:t>D</w:t>
            </w:r>
            <w:r>
              <w:t>、</w:t>
            </w:r>
            <w:r>
              <w:t xml:space="preserve"> </w:t>
            </w:r>
            <w:r>
              <w:t>两者效率相等</w:t>
            </w:r>
          </w:p>
        </w:tc>
      </w:tr>
      <w:tr w:rsidR="003F4894" w14:paraId="0EE9E84E" w14:textId="77777777">
        <w:trPr>
          <w:trHeight w:val="500"/>
        </w:trPr>
        <w:tc>
          <w:tcPr>
            <w:tcW w:w="7400" w:type="dxa"/>
            <w:shd w:val="clear" w:color="auto" w:fill="FFFFFF"/>
            <w:vAlign w:val="center"/>
          </w:tcPr>
          <w:p w14:paraId="3828C3BC" w14:textId="77777777" w:rsidR="003F4894" w:rsidRDefault="000D5B91">
            <w:pPr>
              <w:rPr>
                <w:rFonts w:ascii="微软雅黑" w:eastAsia="微软雅黑" w:hAnsi="微软雅黑" w:cs="微软雅黑"/>
                <w:sz w:val="28"/>
              </w:rPr>
            </w:pPr>
            <w:r>
              <w:t>E</w:t>
            </w:r>
            <w:r>
              <w:t>、</w:t>
            </w:r>
            <w:r>
              <w:t xml:space="preserve"> </w:t>
            </w:r>
            <w:r>
              <w:t>两者效率近似相等</w:t>
            </w:r>
          </w:p>
        </w:tc>
      </w:tr>
    </w:tbl>
    <w:p w14:paraId="3E81A61E" w14:textId="77777777" w:rsidR="003F4894" w:rsidRDefault="003F4894"/>
    <w:p w14:paraId="0ECEA611" w14:textId="25D62DAA" w:rsidR="003F4894" w:rsidRDefault="000D5B91">
      <w:pPr>
        <w:spacing w:line="360" w:lineRule="auto"/>
      </w:pPr>
      <w:r>
        <w:t>1485. R×C</w:t>
      </w:r>
      <w:r>
        <w:t>表必须用公式</w:t>
      </w:r>
      <w:r w:rsidR="00B15E03">
        <w:rPr>
          <w:noProof/>
        </w:rPr>
        <w:drawing>
          <wp:inline distT="0" distB="0" distL="0" distR="0" wp14:anchorId="4AF20B97" wp14:editId="698EC987">
            <wp:extent cx="771525" cy="409575"/>
            <wp:effectExtent l="0" t="0" r="0" b="0"/>
            <wp:docPr id="318" name="图片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771525" cy="409575"/>
                    </a:xfrm>
                    <a:prstGeom prst="rect">
                      <a:avLst/>
                    </a:prstGeom>
                    <a:noFill/>
                    <a:ln>
                      <a:noFill/>
                    </a:ln>
                  </pic:spPr>
                </pic:pic>
              </a:graphicData>
            </a:graphic>
          </wp:inline>
        </w:drawing>
      </w:r>
      <w:r>
        <w:t>求理论数的格子个数</w:t>
      </w:r>
      <w:r>
        <w:t>(</w:t>
      </w:r>
      <w:r>
        <w:t>其他可由减法求出</w:t>
      </w:r>
      <w:r>
        <w:t>)</w:t>
      </w:r>
      <w:r>
        <w:t>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EB84741" w14:textId="77777777">
        <w:trPr>
          <w:trHeight w:val="500"/>
        </w:trPr>
        <w:tc>
          <w:tcPr>
            <w:tcW w:w="7400" w:type="dxa"/>
            <w:shd w:val="clear" w:color="auto" w:fill="FFFFFF"/>
            <w:vAlign w:val="center"/>
          </w:tcPr>
          <w:p w14:paraId="28C5937F" w14:textId="77777777" w:rsidR="003F4894" w:rsidRDefault="000D5B91">
            <w:r>
              <w:t>A</w:t>
            </w:r>
            <w:r>
              <w:t>、</w:t>
            </w:r>
            <w:r>
              <w:t xml:space="preserve"> R×C</w:t>
            </w:r>
          </w:p>
        </w:tc>
      </w:tr>
      <w:tr w:rsidR="003F4894" w14:paraId="0E98E7AE" w14:textId="77777777">
        <w:trPr>
          <w:trHeight w:val="500"/>
        </w:trPr>
        <w:tc>
          <w:tcPr>
            <w:tcW w:w="7400" w:type="dxa"/>
            <w:shd w:val="clear" w:color="auto" w:fill="FFFFFF"/>
            <w:vAlign w:val="center"/>
          </w:tcPr>
          <w:p w14:paraId="3E925378" w14:textId="77777777" w:rsidR="003F4894" w:rsidRDefault="000D5B91">
            <w:pPr>
              <w:rPr>
                <w:rFonts w:ascii="微软雅黑" w:eastAsia="微软雅黑" w:hAnsi="微软雅黑" w:cs="微软雅黑"/>
                <w:sz w:val="28"/>
              </w:rPr>
            </w:pPr>
            <w:r>
              <w:t>B</w:t>
            </w:r>
            <w:r>
              <w:t>、</w:t>
            </w:r>
            <w:r>
              <w:t xml:space="preserve"> </w:t>
            </w:r>
            <w:r>
              <w:t>（</w:t>
            </w:r>
            <w:r>
              <w:t>R-1</w:t>
            </w:r>
            <w:r>
              <w:t>）（</w:t>
            </w:r>
            <w:r>
              <w:t>C-1</w:t>
            </w:r>
            <w:r>
              <w:t>）</w:t>
            </w:r>
            <w:r>
              <w:rPr>
                <w:color w:val="EFA030"/>
              </w:rPr>
              <w:t>(</w:t>
            </w:r>
            <w:r>
              <w:rPr>
                <w:color w:val="EFA030"/>
              </w:rPr>
              <w:t>正确答案</w:t>
            </w:r>
            <w:r>
              <w:rPr>
                <w:color w:val="EFA030"/>
              </w:rPr>
              <w:t>)</w:t>
            </w:r>
          </w:p>
        </w:tc>
      </w:tr>
      <w:tr w:rsidR="003F4894" w14:paraId="6DF11F4F" w14:textId="77777777">
        <w:trPr>
          <w:trHeight w:val="500"/>
        </w:trPr>
        <w:tc>
          <w:tcPr>
            <w:tcW w:w="7400" w:type="dxa"/>
            <w:shd w:val="clear" w:color="auto" w:fill="FFFFFF"/>
            <w:vAlign w:val="center"/>
          </w:tcPr>
          <w:p w14:paraId="1AFCC3D2" w14:textId="77777777" w:rsidR="003F4894" w:rsidRDefault="000D5B91">
            <w:pPr>
              <w:rPr>
                <w:rFonts w:ascii="微软雅黑" w:eastAsia="微软雅黑" w:hAnsi="微软雅黑" w:cs="微软雅黑"/>
                <w:sz w:val="28"/>
              </w:rPr>
            </w:pPr>
            <w:r>
              <w:t>C</w:t>
            </w:r>
            <w:r>
              <w:t>、</w:t>
            </w:r>
            <w:r>
              <w:t xml:space="preserve"> R</w:t>
            </w:r>
            <w:r>
              <w:t>（</w:t>
            </w:r>
            <w:r>
              <w:t>C-1</w:t>
            </w:r>
            <w:r>
              <w:t>）</w:t>
            </w:r>
          </w:p>
        </w:tc>
      </w:tr>
      <w:tr w:rsidR="003F4894" w14:paraId="1A22052F" w14:textId="77777777">
        <w:trPr>
          <w:trHeight w:val="500"/>
        </w:trPr>
        <w:tc>
          <w:tcPr>
            <w:tcW w:w="7400" w:type="dxa"/>
            <w:shd w:val="clear" w:color="auto" w:fill="FFFFFF"/>
            <w:vAlign w:val="center"/>
          </w:tcPr>
          <w:p w14:paraId="564B199A" w14:textId="77777777" w:rsidR="003F4894" w:rsidRDefault="000D5B91">
            <w:pPr>
              <w:rPr>
                <w:rFonts w:ascii="微软雅黑" w:eastAsia="微软雅黑" w:hAnsi="微软雅黑" w:cs="微软雅黑"/>
                <w:sz w:val="28"/>
              </w:rPr>
            </w:pPr>
            <w:r>
              <w:t>D</w:t>
            </w:r>
            <w:r>
              <w:t>、</w:t>
            </w:r>
            <w:r>
              <w:t xml:space="preserve"> C</w:t>
            </w:r>
            <w:r>
              <w:t>（</w:t>
            </w:r>
            <w:r>
              <w:t>R-1</w:t>
            </w:r>
            <w:r>
              <w:t>）</w:t>
            </w:r>
          </w:p>
        </w:tc>
      </w:tr>
      <w:tr w:rsidR="003F4894" w14:paraId="405B5E31" w14:textId="77777777">
        <w:trPr>
          <w:trHeight w:val="500"/>
        </w:trPr>
        <w:tc>
          <w:tcPr>
            <w:tcW w:w="7400" w:type="dxa"/>
            <w:shd w:val="clear" w:color="auto" w:fill="FFFFFF"/>
            <w:vAlign w:val="center"/>
          </w:tcPr>
          <w:p w14:paraId="262DA68E" w14:textId="77777777" w:rsidR="003F4894" w:rsidRDefault="000D5B91">
            <w:pPr>
              <w:rPr>
                <w:rFonts w:ascii="微软雅黑" w:eastAsia="微软雅黑" w:hAnsi="微软雅黑" w:cs="微软雅黑"/>
                <w:sz w:val="28"/>
              </w:rPr>
            </w:pPr>
            <w:r>
              <w:t>E</w:t>
            </w:r>
            <w:r>
              <w:t>、</w:t>
            </w:r>
            <w:r>
              <w:t xml:space="preserve"> R+C-1</w:t>
            </w:r>
          </w:p>
        </w:tc>
      </w:tr>
    </w:tbl>
    <w:p w14:paraId="0C395805" w14:textId="77777777" w:rsidR="003F4894" w:rsidRDefault="003F4894"/>
    <w:p w14:paraId="0EF25F9B" w14:textId="77777777" w:rsidR="003F4894" w:rsidRDefault="000D5B91">
      <w:pPr>
        <w:spacing w:line="360" w:lineRule="auto"/>
      </w:pPr>
      <w:r>
        <w:t xml:space="preserve">1486. </w:t>
      </w:r>
      <w:r>
        <w:t>行</w:t>
      </w:r>
      <w:r>
        <w:t>×</w:t>
      </w:r>
      <w:r>
        <w:t>列表的</w:t>
      </w:r>
      <w:r>
        <w:t>X²</w:t>
      </w:r>
      <w:r>
        <w:t>检验应注意：</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C6DA2D1" w14:textId="77777777">
        <w:trPr>
          <w:trHeight w:val="500"/>
        </w:trPr>
        <w:tc>
          <w:tcPr>
            <w:tcW w:w="7400" w:type="dxa"/>
            <w:shd w:val="clear" w:color="auto" w:fill="FFFFFF"/>
            <w:vAlign w:val="center"/>
          </w:tcPr>
          <w:p w14:paraId="034A8219" w14:textId="77777777" w:rsidR="003F4894" w:rsidRDefault="000D5B91">
            <w:r>
              <w:t>A</w:t>
            </w:r>
            <w:r>
              <w:t>、</w:t>
            </w:r>
            <w:r>
              <w:t xml:space="preserve"> </w:t>
            </w:r>
            <w:r>
              <w:t>任一格理论数小于</w:t>
            </w:r>
            <w:r>
              <w:t>5</w:t>
            </w:r>
            <w:r>
              <w:t>，则要用校正公式</w:t>
            </w:r>
          </w:p>
        </w:tc>
      </w:tr>
      <w:tr w:rsidR="003F4894" w14:paraId="6A45ED5E" w14:textId="77777777">
        <w:trPr>
          <w:trHeight w:val="500"/>
        </w:trPr>
        <w:tc>
          <w:tcPr>
            <w:tcW w:w="7400" w:type="dxa"/>
            <w:shd w:val="clear" w:color="auto" w:fill="FFFFFF"/>
            <w:vAlign w:val="center"/>
          </w:tcPr>
          <w:p w14:paraId="750C0C6F" w14:textId="77777777" w:rsidR="003F4894" w:rsidRDefault="000D5B91">
            <w:pPr>
              <w:rPr>
                <w:rFonts w:ascii="微软雅黑" w:eastAsia="微软雅黑" w:hAnsi="微软雅黑" w:cs="微软雅黑"/>
                <w:sz w:val="28"/>
              </w:rPr>
            </w:pPr>
            <w:r>
              <w:t>B</w:t>
            </w:r>
            <w:r>
              <w:t>、</w:t>
            </w:r>
            <w:r>
              <w:t xml:space="preserve"> </w:t>
            </w:r>
            <w:r>
              <w:t>任一格理论数小于</w:t>
            </w:r>
            <w:r>
              <w:t>5</w:t>
            </w:r>
            <w:r>
              <w:t>，则要将相应组合并</w:t>
            </w:r>
          </w:p>
        </w:tc>
      </w:tr>
      <w:tr w:rsidR="003F4894" w14:paraId="587516A6" w14:textId="77777777">
        <w:trPr>
          <w:trHeight w:val="500"/>
        </w:trPr>
        <w:tc>
          <w:tcPr>
            <w:tcW w:w="7400" w:type="dxa"/>
            <w:shd w:val="clear" w:color="auto" w:fill="FFFFFF"/>
            <w:vAlign w:val="center"/>
          </w:tcPr>
          <w:p w14:paraId="17B0107C" w14:textId="77777777" w:rsidR="003F4894" w:rsidRDefault="000D5B91">
            <w:pPr>
              <w:rPr>
                <w:rFonts w:ascii="微软雅黑" w:eastAsia="微软雅黑" w:hAnsi="微软雅黑" w:cs="微软雅黑"/>
                <w:sz w:val="28"/>
              </w:rPr>
            </w:pPr>
            <w:r>
              <w:t>C</w:t>
            </w:r>
            <w:r>
              <w:t>、</w:t>
            </w:r>
            <w:r>
              <w:t xml:space="preserve"> </w:t>
            </w:r>
            <w:r>
              <w:t>若</w:t>
            </w:r>
            <w:r>
              <w:t>1/5</w:t>
            </w:r>
            <w:r>
              <w:t>以上格子理论数小于</w:t>
            </w:r>
            <w:r>
              <w:t>5</w:t>
            </w:r>
            <w:r>
              <w:t>，则要用校正公式</w:t>
            </w:r>
          </w:p>
        </w:tc>
      </w:tr>
      <w:tr w:rsidR="003F4894" w14:paraId="61F964D1" w14:textId="77777777">
        <w:trPr>
          <w:trHeight w:val="500"/>
        </w:trPr>
        <w:tc>
          <w:tcPr>
            <w:tcW w:w="7400" w:type="dxa"/>
            <w:shd w:val="clear" w:color="auto" w:fill="FFFFFF"/>
            <w:vAlign w:val="center"/>
          </w:tcPr>
          <w:p w14:paraId="1EF2C196" w14:textId="77777777" w:rsidR="003F4894" w:rsidRDefault="000D5B91">
            <w:pPr>
              <w:rPr>
                <w:rFonts w:ascii="微软雅黑" w:eastAsia="微软雅黑" w:hAnsi="微软雅黑" w:cs="微软雅黑"/>
                <w:sz w:val="28"/>
              </w:rPr>
            </w:pPr>
            <w:r>
              <w:t>D</w:t>
            </w:r>
            <w:r>
              <w:t>、</w:t>
            </w:r>
            <w:r>
              <w:t xml:space="preserve"> </w:t>
            </w:r>
            <w:r>
              <w:t>若</w:t>
            </w:r>
            <w:r>
              <w:t>1/5</w:t>
            </w:r>
            <w:r>
              <w:t>以上格子理论数小于</w:t>
            </w:r>
            <w:r>
              <w:t>5</w:t>
            </w:r>
            <w:r>
              <w:t>，则要考虑合理并组</w:t>
            </w:r>
            <w:r>
              <w:rPr>
                <w:color w:val="EFA030"/>
              </w:rPr>
              <w:t>(</w:t>
            </w:r>
            <w:r>
              <w:rPr>
                <w:color w:val="EFA030"/>
              </w:rPr>
              <w:t>正确答案</w:t>
            </w:r>
            <w:r>
              <w:rPr>
                <w:color w:val="EFA030"/>
              </w:rPr>
              <w:t>)</w:t>
            </w:r>
          </w:p>
        </w:tc>
      </w:tr>
      <w:tr w:rsidR="003F4894" w14:paraId="32D635DF" w14:textId="77777777">
        <w:trPr>
          <w:trHeight w:val="500"/>
        </w:trPr>
        <w:tc>
          <w:tcPr>
            <w:tcW w:w="7400" w:type="dxa"/>
            <w:shd w:val="clear" w:color="auto" w:fill="FFFFFF"/>
            <w:vAlign w:val="center"/>
          </w:tcPr>
          <w:p w14:paraId="379D9126" w14:textId="77777777" w:rsidR="003F4894" w:rsidRDefault="000D5B91">
            <w:pPr>
              <w:rPr>
                <w:rFonts w:ascii="微软雅黑" w:eastAsia="微软雅黑" w:hAnsi="微软雅黑" w:cs="微软雅黑"/>
                <w:sz w:val="28"/>
              </w:rPr>
            </w:pPr>
            <w:r>
              <w:t>E</w:t>
            </w:r>
            <w:r>
              <w:t>、</w:t>
            </w:r>
            <w:r>
              <w:t xml:space="preserve"> </w:t>
            </w:r>
            <w:r>
              <w:t>以上都不对</w:t>
            </w:r>
          </w:p>
        </w:tc>
      </w:tr>
    </w:tbl>
    <w:p w14:paraId="5EDD8866" w14:textId="77777777" w:rsidR="003F4894" w:rsidRDefault="003F4894"/>
    <w:p w14:paraId="73C68978" w14:textId="77777777" w:rsidR="003F4894" w:rsidRDefault="000D5B91">
      <w:pPr>
        <w:spacing w:line="360" w:lineRule="auto"/>
      </w:pPr>
      <w:r>
        <w:t xml:space="preserve">1487. </w:t>
      </w:r>
      <w:r>
        <w:t>两组计数配对资料比较，当</w:t>
      </w:r>
      <w:r>
        <w:t>b+c</w:t>
      </w:r>
      <w:r>
        <w:t>＜</w:t>
      </w:r>
      <w:r>
        <w:t>40</w:t>
      </w:r>
      <w:r>
        <w:t>时，宜用</w:t>
      </w:r>
      <w:r>
        <w:t>_______</w:t>
      </w:r>
      <w:r>
        <w:t>公式计算检验统计量来判断两组差异的来源（</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BE3CFD4" w14:textId="77777777">
        <w:trPr>
          <w:trHeight w:val="500"/>
        </w:trPr>
        <w:tc>
          <w:tcPr>
            <w:tcW w:w="7400" w:type="dxa"/>
            <w:shd w:val="clear" w:color="auto" w:fill="FFFFFF"/>
            <w:vAlign w:val="center"/>
          </w:tcPr>
          <w:p w14:paraId="2294A753" w14:textId="77777777" w:rsidR="003F4894" w:rsidRDefault="000D5B91">
            <w:r>
              <w:t>A</w:t>
            </w:r>
            <w:r>
              <w:t>、</w:t>
            </w:r>
            <w:r>
              <w:t xml:space="preserve"> </w:t>
            </w:r>
            <w:r>
              <w:t>（</w:t>
            </w:r>
            <w:r>
              <w:t>b-c</w:t>
            </w:r>
            <w:r>
              <w:t>）</w:t>
            </w:r>
            <w:r>
              <w:t>²/</w:t>
            </w:r>
            <w:r>
              <w:t>（</w:t>
            </w:r>
            <w:r>
              <w:t>b+c</w:t>
            </w:r>
            <w:r>
              <w:t>）</w:t>
            </w:r>
          </w:p>
        </w:tc>
      </w:tr>
      <w:tr w:rsidR="003F4894" w14:paraId="3EC44489" w14:textId="77777777">
        <w:trPr>
          <w:trHeight w:val="500"/>
        </w:trPr>
        <w:tc>
          <w:tcPr>
            <w:tcW w:w="7400" w:type="dxa"/>
            <w:shd w:val="clear" w:color="auto" w:fill="FFFFFF"/>
            <w:vAlign w:val="center"/>
          </w:tcPr>
          <w:p w14:paraId="2DA8C618" w14:textId="77777777" w:rsidR="003F4894" w:rsidRDefault="000D5B91">
            <w:pPr>
              <w:rPr>
                <w:rFonts w:ascii="微软雅黑" w:eastAsia="微软雅黑" w:hAnsi="微软雅黑" w:cs="微软雅黑"/>
                <w:sz w:val="28"/>
              </w:rPr>
            </w:pPr>
            <w:r>
              <w:t>B</w:t>
            </w:r>
            <w:r>
              <w:t>、</w:t>
            </w:r>
            <w:r>
              <w:t xml:space="preserve"> </w:t>
            </w:r>
            <w:r>
              <w:t>Σ</w:t>
            </w:r>
            <w:r>
              <w:t>（</w:t>
            </w:r>
            <w:r>
              <w:t>|A-T|-1</w:t>
            </w:r>
            <w:r>
              <w:t>）</w:t>
            </w:r>
            <w:r>
              <w:t>²/T</w:t>
            </w:r>
          </w:p>
        </w:tc>
      </w:tr>
      <w:tr w:rsidR="003F4894" w14:paraId="54203D0B" w14:textId="77777777">
        <w:trPr>
          <w:trHeight w:val="500"/>
        </w:trPr>
        <w:tc>
          <w:tcPr>
            <w:tcW w:w="7400" w:type="dxa"/>
            <w:shd w:val="clear" w:color="auto" w:fill="FFFFFF"/>
            <w:vAlign w:val="center"/>
          </w:tcPr>
          <w:p w14:paraId="0A860FFE" w14:textId="77777777" w:rsidR="003F4894" w:rsidRDefault="000D5B91">
            <w:pPr>
              <w:rPr>
                <w:rFonts w:ascii="微软雅黑" w:eastAsia="微软雅黑" w:hAnsi="微软雅黑" w:cs="微软雅黑"/>
                <w:sz w:val="28"/>
              </w:rPr>
            </w:pPr>
            <w:r>
              <w:t>C</w:t>
            </w:r>
            <w:r>
              <w:t>、</w:t>
            </w:r>
            <w:r>
              <w:t xml:space="preserve"> Σ</w:t>
            </w:r>
            <w:r>
              <w:t>（</w:t>
            </w:r>
            <w:r>
              <w:t>|A-T|-1</w:t>
            </w:r>
            <w:r>
              <w:t>）</w:t>
            </w:r>
            <w:r>
              <w:t>/T</w:t>
            </w:r>
          </w:p>
        </w:tc>
      </w:tr>
      <w:tr w:rsidR="003F4894" w14:paraId="73E60870" w14:textId="77777777">
        <w:trPr>
          <w:trHeight w:val="500"/>
        </w:trPr>
        <w:tc>
          <w:tcPr>
            <w:tcW w:w="7400" w:type="dxa"/>
            <w:shd w:val="clear" w:color="auto" w:fill="FFFFFF"/>
            <w:vAlign w:val="center"/>
          </w:tcPr>
          <w:p w14:paraId="73D2AA8E" w14:textId="77777777" w:rsidR="003F4894" w:rsidRDefault="000D5B91">
            <w:pPr>
              <w:rPr>
                <w:rFonts w:ascii="微软雅黑" w:eastAsia="微软雅黑" w:hAnsi="微软雅黑" w:cs="微软雅黑"/>
                <w:sz w:val="28"/>
              </w:rPr>
            </w:pPr>
            <w:r>
              <w:t>D</w:t>
            </w:r>
            <w:r>
              <w:t>、</w:t>
            </w:r>
            <w:r>
              <w:t xml:space="preserve"> </w:t>
            </w:r>
            <w:r>
              <w:t>（</w:t>
            </w:r>
            <w:r>
              <w:t>|b-c|-1</w:t>
            </w:r>
            <w:r>
              <w:t>）</w:t>
            </w:r>
            <w:r>
              <w:t>²/</w:t>
            </w:r>
            <w:r>
              <w:t>（</w:t>
            </w:r>
            <w:r>
              <w:t>b+c</w:t>
            </w:r>
            <w:r>
              <w:t>）</w:t>
            </w:r>
            <w:r>
              <w:rPr>
                <w:color w:val="EFA030"/>
              </w:rPr>
              <w:t>(</w:t>
            </w:r>
            <w:r>
              <w:rPr>
                <w:color w:val="EFA030"/>
              </w:rPr>
              <w:t>正确答案</w:t>
            </w:r>
            <w:r>
              <w:rPr>
                <w:color w:val="EFA030"/>
              </w:rPr>
              <w:t>)</w:t>
            </w:r>
          </w:p>
        </w:tc>
      </w:tr>
      <w:tr w:rsidR="003F4894" w14:paraId="2971CC64" w14:textId="77777777">
        <w:trPr>
          <w:trHeight w:val="500"/>
        </w:trPr>
        <w:tc>
          <w:tcPr>
            <w:tcW w:w="7400" w:type="dxa"/>
            <w:shd w:val="clear" w:color="auto" w:fill="FFFFFF"/>
            <w:vAlign w:val="center"/>
          </w:tcPr>
          <w:p w14:paraId="5ADE9E75" w14:textId="77777777" w:rsidR="003F4894" w:rsidRDefault="000D5B91">
            <w:pPr>
              <w:rPr>
                <w:rFonts w:ascii="微软雅黑" w:eastAsia="微软雅黑" w:hAnsi="微软雅黑" w:cs="微软雅黑"/>
                <w:sz w:val="28"/>
              </w:rPr>
            </w:pPr>
            <w:r>
              <w:t>E</w:t>
            </w:r>
            <w:r>
              <w:t>、</w:t>
            </w:r>
            <w:r>
              <w:t xml:space="preserve"> </w:t>
            </w:r>
            <w:r>
              <w:t>［（</w:t>
            </w:r>
            <w:r>
              <w:t>|ad-bc|-n/2</w:t>
            </w:r>
            <w:r>
              <w:t>）</w:t>
            </w:r>
            <w:r>
              <w:t>²n</w:t>
            </w:r>
            <w:r>
              <w:t>］</w:t>
            </w:r>
            <w:r>
              <w:t>/</w:t>
            </w:r>
            <w:r>
              <w:t>［（</w:t>
            </w:r>
            <w:r>
              <w:t>a+b</w:t>
            </w:r>
            <w:r>
              <w:t>）（</w:t>
            </w:r>
            <w:r>
              <w:t>c+d </w:t>
            </w:r>
            <w:r>
              <w:t>）（</w:t>
            </w:r>
            <w:r>
              <w:t>a+c</w:t>
            </w:r>
            <w:r>
              <w:t>）（</w:t>
            </w:r>
            <w:r>
              <w:t>b+d</w:t>
            </w:r>
            <w:r>
              <w:t>）］</w:t>
            </w:r>
          </w:p>
        </w:tc>
      </w:tr>
    </w:tbl>
    <w:p w14:paraId="0DBAE2A9" w14:textId="77777777" w:rsidR="003F4894" w:rsidRDefault="003F4894"/>
    <w:p w14:paraId="55962810" w14:textId="77777777" w:rsidR="003F4894" w:rsidRDefault="000D5B91">
      <w:pPr>
        <w:spacing w:line="360" w:lineRule="auto"/>
      </w:pPr>
      <w:r>
        <w:t xml:space="preserve">1488. </w:t>
      </w:r>
      <w:r>
        <w:t>两组计数非配对资料比较，每组分阳性和阴性两部分，当</w:t>
      </w:r>
      <w:r>
        <w:t>n</w:t>
      </w:r>
      <w:r>
        <w:t>＞</w:t>
      </w:r>
      <w:r>
        <w:t>40</w:t>
      </w:r>
      <w:r>
        <w:t>，有一个理论数</w:t>
      </w:r>
      <w:r>
        <w:t>1</w:t>
      </w:r>
      <w:r>
        <w:t>＜</w:t>
      </w:r>
      <w:r>
        <w:t>T</w:t>
      </w:r>
      <w:r>
        <w:t>＜</w:t>
      </w:r>
      <w:r>
        <w:t>5</w:t>
      </w:r>
      <w:r>
        <w:t>，用</w:t>
      </w:r>
      <w:r>
        <w:t>_______</w:t>
      </w:r>
      <w:r>
        <w:t>公式计算检验统计量（</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AC1B478" w14:textId="77777777">
        <w:trPr>
          <w:trHeight w:val="500"/>
        </w:trPr>
        <w:tc>
          <w:tcPr>
            <w:tcW w:w="7400" w:type="dxa"/>
            <w:shd w:val="clear" w:color="auto" w:fill="FFFFFF"/>
            <w:vAlign w:val="center"/>
          </w:tcPr>
          <w:p w14:paraId="7C8BD044" w14:textId="77777777" w:rsidR="003F4894" w:rsidRDefault="000D5B91">
            <w:r>
              <w:t>A</w:t>
            </w:r>
            <w:r>
              <w:t>、</w:t>
            </w:r>
            <w:r>
              <w:t xml:space="preserve"> </w:t>
            </w:r>
            <w:r>
              <w:t>（</w:t>
            </w:r>
            <w:r>
              <w:t>b-c</w:t>
            </w:r>
            <w:r>
              <w:t>）</w:t>
            </w:r>
            <w:r>
              <w:t>²/</w:t>
            </w:r>
            <w:r>
              <w:t>（</w:t>
            </w:r>
            <w:r>
              <w:t>b+c</w:t>
            </w:r>
            <w:r>
              <w:t>）</w:t>
            </w:r>
          </w:p>
        </w:tc>
      </w:tr>
      <w:tr w:rsidR="003F4894" w14:paraId="56D2810D" w14:textId="77777777">
        <w:trPr>
          <w:trHeight w:val="500"/>
        </w:trPr>
        <w:tc>
          <w:tcPr>
            <w:tcW w:w="7400" w:type="dxa"/>
            <w:shd w:val="clear" w:color="auto" w:fill="FFFFFF"/>
            <w:vAlign w:val="center"/>
          </w:tcPr>
          <w:p w14:paraId="14352B80" w14:textId="77777777" w:rsidR="003F4894" w:rsidRDefault="000D5B91">
            <w:pPr>
              <w:rPr>
                <w:rFonts w:ascii="微软雅黑" w:eastAsia="微软雅黑" w:hAnsi="微软雅黑" w:cs="微软雅黑"/>
                <w:sz w:val="28"/>
              </w:rPr>
            </w:pPr>
            <w:r>
              <w:t>B</w:t>
            </w:r>
            <w:r>
              <w:t>、</w:t>
            </w:r>
            <w:r>
              <w:t xml:space="preserve"> Σ</w:t>
            </w:r>
            <w:r>
              <w:t>（</w:t>
            </w:r>
            <w:r>
              <w:t>|A-T|-0.5</w:t>
            </w:r>
            <w:r>
              <w:t>）</w:t>
            </w:r>
            <w:r>
              <w:t>²/T</w:t>
            </w:r>
            <w:r>
              <w:rPr>
                <w:color w:val="EFA030"/>
              </w:rPr>
              <w:t>(</w:t>
            </w:r>
            <w:r>
              <w:rPr>
                <w:color w:val="EFA030"/>
              </w:rPr>
              <w:t>正确答案</w:t>
            </w:r>
            <w:r>
              <w:rPr>
                <w:color w:val="EFA030"/>
              </w:rPr>
              <w:t>)</w:t>
            </w:r>
          </w:p>
        </w:tc>
      </w:tr>
      <w:tr w:rsidR="003F4894" w14:paraId="7520CD0D" w14:textId="77777777">
        <w:trPr>
          <w:trHeight w:val="500"/>
        </w:trPr>
        <w:tc>
          <w:tcPr>
            <w:tcW w:w="7400" w:type="dxa"/>
            <w:shd w:val="clear" w:color="auto" w:fill="FFFFFF"/>
            <w:vAlign w:val="center"/>
          </w:tcPr>
          <w:p w14:paraId="64ADA85C" w14:textId="77777777" w:rsidR="003F4894" w:rsidRDefault="000D5B91">
            <w:pPr>
              <w:rPr>
                <w:rFonts w:ascii="微软雅黑" w:eastAsia="微软雅黑" w:hAnsi="微软雅黑" w:cs="微软雅黑"/>
                <w:sz w:val="28"/>
              </w:rPr>
            </w:pPr>
            <w:r>
              <w:t>C</w:t>
            </w:r>
            <w:r>
              <w:t>、</w:t>
            </w:r>
            <w:r>
              <w:t xml:space="preserve"> Σ</w:t>
            </w:r>
            <w:r>
              <w:t>（</w:t>
            </w:r>
            <w:r>
              <w:t>|A-T|-1</w:t>
            </w:r>
            <w:r>
              <w:t>）</w:t>
            </w:r>
            <w:r>
              <w:t>²/T</w:t>
            </w:r>
          </w:p>
        </w:tc>
      </w:tr>
      <w:tr w:rsidR="003F4894" w14:paraId="46F5083E" w14:textId="77777777">
        <w:trPr>
          <w:trHeight w:val="500"/>
        </w:trPr>
        <w:tc>
          <w:tcPr>
            <w:tcW w:w="7400" w:type="dxa"/>
            <w:shd w:val="clear" w:color="auto" w:fill="FFFFFF"/>
            <w:vAlign w:val="center"/>
          </w:tcPr>
          <w:p w14:paraId="066760B1" w14:textId="77777777" w:rsidR="003F4894" w:rsidRDefault="000D5B91">
            <w:pPr>
              <w:rPr>
                <w:rFonts w:ascii="微软雅黑" w:eastAsia="微软雅黑" w:hAnsi="微软雅黑" w:cs="微软雅黑"/>
                <w:sz w:val="28"/>
              </w:rPr>
            </w:pPr>
            <w:r>
              <w:t>D</w:t>
            </w:r>
            <w:r>
              <w:t>、</w:t>
            </w:r>
            <w:r>
              <w:t xml:space="preserve"> </w:t>
            </w:r>
            <w:r>
              <w:t>（</w:t>
            </w:r>
            <w:r>
              <w:t>|b-c|-1</w:t>
            </w:r>
            <w:r>
              <w:t>）</w:t>
            </w:r>
            <w:r>
              <w:t>²/</w:t>
            </w:r>
            <w:r>
              <w:t>（</w:t>
            </w:r>
            <w:r>
              <w:t>b+c</w:t>
            </w:r>
            <w:r>
              <w:t>）</w:t>
            </w:r>
          </w:p>
        </w:tc>
      </w:tr>
      <w:tr w:rsidR="003F4894" w14:paraId="5269EAB4" w14:textId="77777777">
        <w:trPr>
          <w:trHeight w:val="500"/>
        </w:trPr>
        <w:tc>
          <w:tcPr>
            <w:tcW w:w="7400" w:type="dxa"/>
            <w:shd w:val="clear" w:color="auto" w:fill="FFFFFF"/>
            <w:vAlign w:val="center"/>
          </w:tcPr>
          <w:p w14:paraId="414A173A" w14:textId="77777777" w:rsidR="003F4894" w:rsidRDefault="000D5B91">
            <w:pPr>
              <w:rPr>
                <w:rFonts w:ascii="微软雅黑" w:eastAsia="微软雅黑" w:hAnsi="微软雅黑" w:cs="微软雅黑"/>
                <w:sz w:val="28"/>
              </w:rPr>
            </w:pPr>
            <w:r>
              <w:t>E</w:t>
            </w:r>
            <w:r>
              <w:t>、</w:t>
            </w:r>
            <w:r>
              <w:t xml:space="preserve"> </w:t>
            </w:r>
            <w:r>
              <w:t>以上均不对</w:t>
            </w:r>
          </w:p>
        </w:tc>
      </w:tr>
    </w:tbl>
    <w:p w14:paraId="445DE50A" w14:textId="77777777" w:rsidR="003F4894" w:rsidRDefault="003F4894"/>
    <w:p w14:paraId="61288ED1" w14:textId="77777777" w:rsidR="003F4894" w:rsidRDefault="000D5B91">
      <w:pPr>
        <w:spacing w:line="360" w:lineRule="auto"/>
      </w:pPr>
      <w:r>
        <w:t xml:space="preserve">1489. </w:t>
      </w:r>
      <w:r>
        <w:t>某医师用注射疗法治疗椎间盘突出，治疗</w:t>
      </w:r>
      <w:r>
        <w:t>26</w:t>
      </w:r>
      <w:r>
        <w:t>例</w:t>
      </w:r>
      <w:r>
        <w:t>12</w:t>
      </w:r>
      <w:r>
        <w:t>人治愈，用手术方法治疗</w:t>
      </w:r>
      <w:r>
        <w:t>25</w:t>
      </w:r>
      <w:r>
        <w:t>人</w:t>
      </w:r>
      <w:r>
        <w:t>18</w:t>
      </w:r>
      <w:r>
        <w:t>人治愈，若进行</w:t>
      </w:r>
      <w:r>
        <w:t>X²</w:t>
      </w:r>
      <w:r>
        <w:t>检验用：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61F988A" w14:textId="77777777">
        <w:trPr>
          <w:trHeight w:val="500"/>
        </w:trPr>
        <w:tc>
          <w:tcPr>
            <w:tcW w:w="7400" w:type="dxa"/>
            <w:shd w:val="clear" w:color="auto" w:fill="FFFFFF"/>
            <w:vAlign w:val="center"/>
          </w:tcPr>
          <w:p w14:paraId="6BFBCE20" w14:textId="77777777" w:rsidR="003F4894" w:rsidRDefault="000D5B91">
            <w:r>
              <w:t>A</w:t>
            </w:r>
            <w:r>
              <w:t>、</w:t>
            </w:r>
            <w:r>
              <w:t xml:space="preserve"> Σ</w:t>
            </w:r>
            <w:r>
              <w:t>（</w:t>
            </w:r>
            <w:r>
              <w:t>A-T</w:t>
            </w:r>
            <w:r>
              <w:t>）</w:t>
            </w:r>
            <w:r>
              <w:t>²/T</w:t>
            </w:r>
            <w:r>
              <w:rPr>
                <w:color w:val="EFA030"/>
              </w:rPr>
              <w:t>(</w:t>
            </w:r>
            <w:r>
              <w:rPr>
                <w:color w:val="EFA030"/>
              </w:rPr>
              <w:t>正确答案</w:t>
            </w:r>
            <w:r>
              <w:rPr>
                <w:color w:val="EFA030"/>
              </w:rPr>
              <w:t>)</w:t>
            </w:r>
          </w:p>
        </w:tc>
      </w:tr>
      <w:tr w:rsidR="003F4894" w14:paraId="2637B5C2" w14:textId="77777777">
        <w:trPr>
          <w:trHeight w:val="500"/>
        </w:trPr>
        <w:tc>
          <w:tcPr>
            <w:tcW w:w="7400" w:type="dxa"/>
            <w:shd w:val="clear" w:color="auto" w:fill="FFFFFF"/>
            <w:vAlign w:val="center"/>
          </w:tcPr>
          <w:p w14:paraId="752BA3CC" w14:textId="77777777" w:rsidR="003F4894" w:rsidRDefault="000D5B91">
            <w:pPr>
              <w:rPr>
                <w:rFonts w:ascii="微软雅黑" w:eastAsia="微软雅黑" w:hAnsi="微软雅黑" w:cs="微软雅黑"/>
                <w:sz w:val="28"/>
              </w:rPr>
            </w:pPr>
            <w:r>
              <w:t>B</w:t>
            </w:r>
            <w:r>
              <w:t>、</w:t>
            </w:r>
            <w:r>
              <w:t xml:space="preserve"> Σ</w:t>
            </w:r>
            <w:r>
              <w:t>（</w:t>
            </w:r>
            <w:r>
              <w:t>|A-T|-1</w:t>
            </w:r>
            <w:r>
              <w:t>）</w:t>
            </w:r>
            <w:r>
              <w:t>²/T</w:t>
            </w:r>
          </w:p>
        </w:tc>
      </w:tr>
      <w:tr w:rsidR="003F4894" w14:paraId="5C2D76F7" w14:textId="77777777">
        <w:trPr>
          <w:trHeight w:val="500"/>
        </w:trPr>
        <w:tc>
          <w:tcPr>
            <w:tcW w:w="7400" w:type="dxa"/>
            <w:shd w:val="clear" w:color="auto" w:fill="FFFFFF"/>
            <w:vAlign w:val="center"/>
          </w:tcPr>
          <w:p w14:paraId="424495A3" w14:textId="77777777" w:rsidR="003F4894" w:rsidRDefault="000D5B91">
            <w:pPr>
              <w:rPr>
                <w:rFonts w:ascii="微软雅黑" w:eastAsia="微软雅黑" w:hAnsi="微软雅黑" w:cs="微软雅黑"/>
                <w:sz w:val="28"/>
              </w:rPr>
            </w:pPr>
            <w:r>
              <w:t>C</w:t>
            </w:r>
            <w:r>
              <w:t>、</w:t>
            </w:r>
            <w:r>
              <w:t xml:space="preserve"> Σ</w:t>
            </w:r>
            <w:r>
              <w:t>（</w:t>
            </w:r>
            <w:r>
              <w:t>|A-T|-0.5</w:t>
            </w:r>
            <w:r>
              <w:t>）</w:t>
            </w:r>
            <w:r>
              <w:t>²/T</w:t>
            </w:r>
          </w:p>
        </w:tc>
      </w:tr>
      <w:tr w:rsidR="003F4894" w14:paraId="5C7BE61B" w14:textId="77777777">
        <w:trPr>
          <w:trHeight w:val="500"/>
        </w:trPr>
        <w:tc>
          <w:tcPr>
            <w:tcW w:w="7400" w:type="dxa"/>
            <w:shd w:val="clear" w:color="auto" w:fill="FFFFFF"/>
            <w:vAlign w:val="center"/>
          </w:tcPr>
          <w:p w14:paraId="5739B905" w14:textId="77777777" w:rsidR="003F4894" w:rsidRDefault="000D5B91">
            <w:pPr>
              <w:rPr>
                <w:rFonts w:ascii="微软雅黑" w:eastAsia="微软雅黑" w:hAnsi="微软雅黑" w:cs="微软雅黑"/>
                <w:sz w:val="28"/>
              </w:rPr>
            </w:pPr>
            <w:r>
              <w:t>D</w:t>
            </w:r>
            <w:r>
              <w:t>、</w:t>
            </w:r>
            <w:r>
              <w:t xml:space="preserve"> </w:t>
            </w:r>
            <w:r>
              <w:t>（</w:t>
            </w:r>
            <w:r>
              <w:t>|A-T|-1</w:t>
            </w:r>
            <w:r>
              <w:t>）</w:t>
            </w:r>
            <w:r>
              <w:t>²/T</w:t>
            </w:r>
          </w:p>
        </w:tc>
      </w:tr>
      <w:tr w:rsidR="003F4894" w14:paraId="260B4E8F" w14:textId="77777777">
        <w:trPr>
          <w:trHeight w:val="500"/>
        </w:trPr>
        <w:tc>
          <w:tcPr>
            <w:tcW w:w="7400" w:type="dxa"/>
            <w:shd w:val="clear" w:color="auto" w:fill="FFFFFF"/>
            <w:vAlign w:val="center"/>
          </w:tcPr>
          <w:p w14:paraId="18378C3A" w14:textId="77777777" w:rsidR="003F4894" w:rsidRDefault="000D5B91">
            <w:pPr>
              <w:rPr>
                <w:rFonts w:ascii="微软雅黑" w:eastAsia="微软雅黑" w:hAnsi="微软雅黑" w:cs="微软雅黑"/>
                <w:sz w:val="28"/>
              </w:rPr>
            </w:pPr>
            <w:r>
              <w:t>E</w:t>
            </w:r>
            <w:r>
              <w:t>、</w:t>
            </w:r>
            <w:r>
              <w:t xml:space="preserve"> Σ</w:t>
            </w:r>
            <w:r>
              <w:t>（</w:t>
            </w:r>
            <w:r>
              <w:t>A-T</w:t>
            </w:r>
            <w:r>
              <w:t>）</w:t>
            </w:r>
            <w:r>
              <w:t>/T</w:t>
            </w:r>
          </w:p>
        </w:tc>
      </w:tr>
    </w:tbl>
    <w:p w14:paraId="1AD1945A" w14:textId="77777777" w:rsidR="003F4894" w:rsidRDefault="003F4894"/>
    <w:p w14:paraId="7534F059" w14:textId="77777777" w:rsidR="003F4894" w:rsidRDefault="000D5B91">
      <w:pPr>
        <w:spacing w:line="360" w:lineRule="auto"/>
      </w:pPr>
      <w:r>
        <w:t xml:space="preserve">1490. </w:t>
      </w:r>
      <w:r>
        <w:t>某医师用电针灸加中药治疗抑郁症病人，治疗</w:t>
      </w:r>
      <w:r>
        <w:t>16</w:t>
      </w:r>
      <w:r>
        <w:t>例</w:t>
      </w:r>
      <w:r>
        <w:t>15</w:t>
      </w:r>
      <w:r>
        <w:t>人治愈，用西药治疗</w:t>
      </w:r>
      <w:r>
        <w:t>23</w:t>
      </w:r>
      <w:r>
        <w:t>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579A713" w14:textId="77777777">
        <w:trPr>
          <w:trHeight w:val="500"/>
        </w:trPr>
        <w:tc>
          <w:tcPr>
            <w:tcW w:w="7400" w:type="dxa"/>
            <w:shd w:val="clear" w:color="auto" w:fill="FFFFFF"/>
            <w:vAlign w:val="center"/>
          </w:tcPr>
          <w:p w14:paraId="0AF57441" w14:textId="77777777" w:rsidR="003F4894" w:rsidRDefault="000D5B91">
            <w:r>
              <w:t>A</w:t>
            </w:r>
            <w:r>
              <w:t>、</w:t>
            </w:r>
            <w:r>
              <w:t xml:space="preserve"> </w:t>
            </w:r>
            <w:r>
              <w:t>人治愈，若比较两组的治疗效果用：</w:t>
            </w:r>
          </w:p>
        </w:tc>
      </w:tr>
      <w:tr w:rsidR="003F4894" w14:paraId="7688DCB0" w14:textId="77777777">
        <w:trPr>
          <w:trHeight w:val="500"/>
        </w:trPr>
        <w:tc>
          <w:tcPr>
            <w:tcW w:w="7400" w:type="dxa"/>
            <w:shd w:val="clear" w:color="auto" w:fill="FFFFFF"/>
            <w:vAlign w:val="center"/>
          </w:tcPr>
          <w:p w14:paraId="270B45FE" w14:textId="77777777" w:rsidR="003F4894" w:rsidRDefault="000D5B91">
            <w:pPr>
              <w:rPr>
                <w:rFonts w:ascii="微软雅黑" w:eastAsia="微软雅黑" w:hAnsi="微软雅黑" w:cs="微软雅黑"/>
                <w:sz w:val="28"/>
              </w:rPr>
            </w:pPr>
            <w:r>
              <w:t>B</w:t>
            </w:r>
            <w:r>
              <w:t>、</w:t>
            </w:r>
            <w:r>
              <w:t xml:space="preserve"> Σ</w:t>
            </w:r>
            <w:r>
              <w:t>（</w:t>
            </w:r>
            <w:r>
              <w:t>A-T</w:t>
            </w:r>
            <w:r>
              <w:t>）</w:t>
            </w:r>
            <w:r>
              <w:t>²/T</w:t>
            </w:r>
          </w:p>
        </w:tc>
      </w:tr>
      <w:tr w:rsidR="003F4894" w14:paraId="10BD300A" w14:textId="77777777">
        <w:trPr>
          <w:trHeight w:val="500"/>
        </w:trPr>
        <w:tc>
          <w:tcPr>
            <w:tcW w:w="7400" w:type="dxa"/>
            <w:shd w:val="clear" w:color="auto" w:fill="FFFFFF"/>
            <w:vAlign w:val="center"/>
          </w:tcPr>
          <w:p w14:paraId="7B874DB6" w14:textId="77777777" w:rsidR="003F4894" w:rsidRDefault="000D5B91">
            <w:pPr>
              <w:rPr>
                <w:rFonts w:ascii="微软雅黑" w:eastAsia="微软雅黑" w:hAnsi="微软雅黑" w:cs="微软雅黑"/>
                <w:sz w:val="28"/>
              </w:rPr>
            </w:pPr>
            <w:r>
              <w:t>C</w:t>
            </w:r>
            <w:r>
              <w:t>、</w:t>
            </w:r>
            <w:r>
              <w:t xml:space="preserve"> Σ</w:t>
            </w:r>
            <w:r>
              <w:t>（</w:t>
            </w:r>
            <w:r>
              <w:t>|A-T|-1</w:t>
            </w:r>
            <w:r>
              <w:t>）</w:t>
            </w:r>
            <w:r>
              <w:t>²/T</w:t>
            </w:r>
          </w:p>
        </w:tc>
      </w:tr>
      <w:tr w:rsidR="003F4894" w14:paraId="2A3F4C6F" w14:textId="77777777">
        <w:trPr>
          <w:trHeight w:val="500"/>
        </w:trPr>
        <w:tc>
          <w:tcPr>
            <w:tcW w:w="7400" w:type="dxa"/>
            <w:shd w:val="clear" w:color="auto" w:fill="FFFFFF"/>
            <w:vAlign w:val="center"/>
          </w:tcPr>
          <w:p w14:paraId="44E898EB" w14:textId="77777777" w:rsidR="003F4894" w:rsidRDefault="000D5B91">
            <w:pPr>
              <w:rPr>
                <w:rFonts w:ascii="微软雅黑" w:eastAsia="微软雅黑" w:hAnsi="微软雅黑" w:cs="微软雅黑"/>
                <w:sz w:val="28"/>
              </w:rPr>
            </w:pPr>
            <w:r>
              <w:t>D</w:t>
            </w:r>
            <w:r>
              <w:t>、</w:t>
            </w:r>
            <w:r>
              <w:t xml:space="preserve"> Σ</w:t>
            </w:r>
            <w:r>
              <w:t>（</w:t>
            </w:r>
            <w:r>
              <w:t>|A-T|-0.5</w:t>
            </w:r>
            <w:r>
              <w:t>）</w:t>
            </w:r>
            <w:r>
              <w:t>²/T</w:t>
            </w:r>
          </w:p>
        </w:tc>
      </w:tr>
      <w:tr w:rsidR="003F4894" w14:paraId="6DAFAF91" w14:textId="77777777">
        <w:trPr>
          <w:trHeight w:val="500"/>
        </w:trPr>
        <w:tc>
          <w:tcPr>
            <w:tcW w:w="7400" w:type="dxa"/>
            <w:shd w:val="clear" w:color="auto" w:fill="FFFFFF"/>
            <w:vAlign w:val="center"/>
          </w:tcPr>
          <w:p w14:paraId="596408BA" w14:textId="77777777" w:rsidR="003F4894" w:rsidRDefault="000D5B91">
            <w:pPr>
              <w:rPr>
                <w:rFonts w:ascii="微软雅黑" w:eastAsia="微软雅黑" w:hAnsi="微软雅黑" w:cs="微软雅黑"/>
                <w:sz w:val="28"/>
              </w:rPr>
            </w:pPr>
            <w:r>
              <w:t>E</w:t>
            </w:r>
            <w:r>
              <w:t>、</w:t>
            </w:r>
            <w:r>
              <w:t xml:space="preserve"> </w:t>
            </w:r>
            <w:r>
              <w:t>（</w:t>
            </w:r>
            <w:r>
              <w:t>|A-T|-1</w:t>
            </w:r>
            <w:r>
              <w:t>）</w:t>
            </w:r>
            <w:r>
              <w:t>²/T</w:t>
            </w:r>
            <w:r>
              <w:rPr>
                <w:color w:val="EFA030"/>
              </w:rPr>
              <w:t>(</w:t>
            </w:r>
            <w:r>
              <w:rPr>
                <w:color w:val="EFA030"/>
              </w:rPr>
              <w:t>正确答案</w:t>
            </w:r>
            <w:r>
              <w:rPr>
                <w:color w:val="EFA030"/>
              </w:rPr>
              <w:t>)</w:t>
            </w:r>
          </w:p>
        </w:tc>
      </w:tr>
      <w:tr w:rsidR="003F4894" w14:paraId="0337FABB" w14:textId="77777777">
        <w:trPr>
          <w:trHeight w:val="500"/>
        </w:trPr>
        <w:tc>
          <w:tcPr>
            <w:tcW w:w="7400" w:type="dxa"/>
            <w:shd w:val="clear" w:color="auto" w:fill="FFFFFF"/>
            <w:vAlign w:val="center"/>
          </w:tcPr>
          <w:p w14:paraId="07EF5261" w14:textId="77777777" w:rsidR="003F4894" w:rsidRDefault="000D5B91">
            <w:pPr>
              <w:rPr>
                <w:rFonts w:ascii="微软雅黑" w:eastAsia="微软雅黑" w:hAnsi="微软雅黑" w:cs="微软雅黑"/>
                <w:sz w:val="28"/>
              </w:rPr>
            </w:pPr>
            <w:r>
              <w:t>F</w:t>
            </w:r>
            <w:r>
              <w:t>、</w:t>
            </w:r>
            <w:r>
              <w:t xml:space="preserve"> </w:t>
            </w:r>
            <w:r>
              <w:t>确切概率法</w:t>
            </w:r>
          </w:p>
        </w:tc>
      </w:tr>
    </w:tbl>
    <w:p w14:paraId="159A80D9" w14:textId="77777777" w:rsidR="003F4894" w:rsidRDefault="003F4894"/>
    <w:p w14:paraId="634DBF0D" w14:textId="77777777" w:rsidR="003F4894" w:rsidRDefault="000D5B91">
      <w:pPr>
        <w:spacing w:line="360" w:lineRule="auto"/>
      </w:pPr>
      <w:r>
        <w:t xml:space="preserve">1491. </w:t>
      </w:r>
      <w:r>
        <w:t>已知男性的钩虫感染率高于女性，今欲比较甲乙两乡居民的钩虫感染率</w:t>
      </w:r>
      <w:r>
        <w:t>,</w:t>
      </w:r>
      <w:r>
        <w:t>但甲乡人</w:t>
      </w:r>
      <w:r>
        <w:t> </w:t>
      </w:r>
      <w:r>
        <w:t>口女多于男，而乙乡男多于女，适当的比较方法是</w:t>
      </w:r>
      <w:r>
        <w:t>_______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511485D" w14:textId="77777777">
        <w:trPr>
          <w:trHeight w:val="500"/>
        </w:trPr>
        <w:tc>
          <w:tcPr>
            <w:tcW w:w="7400" w:type="dxa"/>
            <w:shd w:val="clear" w:color="auto" w:fill="FFFFFF"/>
            <w:vAlign w:val="center"/>
          </w:tcPr>
          <w:p w14:paraId="38A74BBC" w14:textId="77777777" w:rsidR="003F4894" w:rsidRDefault="000D5B91">
            <w:r>
              <w:t>A</w:t>
            </w:r>
            <w:r>
              <w:t>、</w:t>
            </w:r>
            <w:r>
              <w:t xml:space="preserve"> </w:t>
            </w:r>
            <w:r>
              <w:t>分性别进行比较</w:t>
            </w:r>
          </w:p>
        </w:tc>
      </w:tr>
      <w:tr w:rsidR="003F4894" w14:paraId="5A5F75A7" w14:textId="77777777">
        <w:trPr>
          <w:trHeight w:val="500"/>
        </w:trPr>
        <w:tc>
          <w:tcPr>
            <w:tcW w:w="7400" w:type="dxa"/>
            <w:shd w:val="clear" w:color="auto" w:fill="FFFFFF"/>
            <w:vAlign w:val="center"/>
          </w:tcPr>
          <w:p w14:paraId="0311BBD4" w14:textId="77777777" w:rsidR="003F4894" w:rsidRDefault="000D5B91">
            <w:pPr>
              <w:rPr>
                <w:rFonts w:ascii="微软雅黑" w:eastAsia="微软雅黑" w:hAnsi="微软雅黑" w:cs="微软雅黑"/>
                <w:sz w:val="28"/>
              </w:rPr>
            </w:pPr>
            <w:r>
              <w:t>B</w:t>
            </w:r>
            <w:r>
              <w:t>、</w:t>
            </w:r>
            <w:r>
              <w:t xml:space="preserve"> </w:t>
            </w:r>
            <w:r>
              <w:t>两个率比较的</w:t>
            </w:r>
            <w:r>
              <w:t>X²</w:t>
            </w:r>
            <w:r>
              <w:t>检验</w:t>
            </w:r>
          </w:p>
        </w:tc>
      </w:tr>
      <w:tr w:rsidR="003F4894" w14:paraId="51231924" w14:textId="77777777">
        <w:trPr>
          <w:trHeight w:val="500"/>
        </w:trPr>
        <w:tc>
          <w:tcPr>
            <w:tcW w:w="7400" w:type="dxa"/>
            <w:shd w:val="clear" w:color="auto" w:fill="FFFFFF"/>
            <w:vAlign w:val="center"/>
          </w:tcPr>
          <w:p w14:paraId="1B316602" w14:textId="77777777" w:rsidR="003F4894" w:rsidRDefault="000D5B91">
            <w:pPr>
              <w:rPr>
                <w:rFonts w:ascii="微软雅黑" w:eastAsia="微软雅黑" w:hAnsi="微软雅黑" w:cs="微软雅黑"/>
                <w:sz w:val="28"/>
              </w:rPr>
            </w:pPr>
            <w:r>
              <w:t>C</w:t>
            </w:r>
            <w:r>
              <w:t>、</w:t>
            </w:r>
            <w:r>
              <w:t xml:space="preserve"> </w:t>
            </w:r>
            <w:r>
              <w:t>不具可比性，不能比较</w:t>
            </w:r>
          </w:p>
        </w:tc>
      </w:tr>
      <w:tr w:rsidR="003F4894" w14:paraId="6CCB7BBD" w14:textId="77777777">
        <w:trPr>
          <w:trHeight w:val="500"/>
        </w:trPr>
        <w:tc>
          <w:tcPr>
            <w:tcW w:w="7400" w:type="dxa"/>
            <w:shd w:val="clear" w:color="auto" w:fill="FFFFFF"/>
            <w:vAlign w:val="center"/>
          </w:tcPr>
          <w:p w14:paraId="4A885FAE" w14:textId="77777777" w:rsidR="003F4894" w:rsidRDefault="000D5B91">
            <w:pPr>
              <w:rPr>
                <w:rFonts w:ascii="微软雅黑" w:eastAsia="微软雅黑" w:hAnsi="微软雅黑" w:cs="微软雅黑"/>
                <w:sz w:val="28"/>
              </w:rPr>
            </w:pPr>
            <w:r>
              <w:t>D</w:t>
            </w:r>
            <w:r>
              <w:t>、</w:t>
            </w:r>
            <w:r>
              <w:t xml:space="preserve"> </w:t>
            </w:r>
            <w:r>
              <w:t>对性别进行标准化后再进行假设比较</w:t>
            </w:r>
            <w:r>
              <w:rPr>
                <w:color w:val="EFA030"/>
              </w:rPr>
              <w:t>(</w:t>
            </w:r>
            <w:r>
              <w:rPr>
                <w:color w:val="EFA030"/>
              </w:rPr>
              <w:t>正确答案</w:t>
            </w:r>
            <w:r>
              <w:rPr>
                <w:color w:val="EFA030"/>
              </w:rPr>
              <w:t>)</w:t>
            </w:r>
          </w:p>
        </w:tc>
      </w:tr>
    </w:tbl>
    <w:p w14:paraId="5556E038" w14:textId="77777777" w:rsidR="003F4894" w:rsidRDefault="003F4894"/>
    <w:p w14:paraId="00E4A72E" w14:textId="77777777" w:rsidR="003F4894" w:rsidRDefault="000D5B91">
      <w:pPr>
        <w:spacing w:line="360" w:lineRule="auto"/>
      </w:pPr>
      <w:r>
        <w:t xml:space="preserve">1492. </w:t>
      </w:r>
      <w:r>
        <w:t>卡方检验中自由度的计算公式是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33015A7" w14:textId="77777777">
        <w:trPr>
          <w:trHeight w:val="500"/>
        </w:trPr>
        <w:tc>
          <w:tcPr>
            <w:tcW w:w="7400" w:type="dxa"/>
            <w:shd w:val="clear" w:color="auto" w:fill="FFFFFF"/>
            <w:vAlign w:val="center"/>
          </w:tcPr>
          <w:p w14:paraId="5EEE333A" w14:textId="77777777" w:rsidR="003F4894" w:rsidRDefault="000D5B91">
            <w:r>
              <w:t>A</w:t>
            </w:r>
            <w:r>
              <w:t>、</w:t>
            </w:r>
            <w:r>
              <w:t xml:space="preserve"> </w:t>
            </w:r>
            <w:r>
              <w:t>行数</w:t>
            </w:r>
            <w:r>
              <w:t>×</w:t>
            </w:r>
            <w:r>
              <w:t>列数</w:t>
            </w:r>
          </w:p>
        </w:tc>
      </w:tr>
      <w:tr w:rsidR="003F4894" w14:paraId="391B1CA3" w14:textId="77777777">
        <w:trPr>
          <w:trHeight w:val="500"/>
        </w:trPr>
        <w:tc>
          <w:tcPr>
            <w:tcW w:w="7400" w:type="dxa"/>
            <w:shd w:val="clear" w:color="auto" w:fill="FFFFFF"/>
            <w:vAlign w:val="center"/>
          </w:tcPr>
          <w:p w14:paraId="16BBAE51" w14:textId="77777777" w:rsidR="003F4894" w:rsidRDefault="000D5B91">
            <w:pPr>
              <w:rPr>
                <w:rFonts w:ascii="微软雅黑" w:eastAsia="微软雅黑" w:hAnsi="微软雅黑" w:cs="微软雅黑"/>
                <w:sz w:val="28"/>
              </w:rPr>
            </w:pPr>
            <w:r>
              <w:t>B</w:t>
            </w:r>
            <w:r>
              <w:t>、</w:t>
            </w:r>
            <w:r>
              <w:t xml:space="preserve"> n-1</w:t>
            </w:r>
          </w:p>
        </w:tc>
      </w:tr>
      <w:tr w:rsidR="003F4894" w14:paraId="3DB41649" w14:textId="77777777">
        <w:trPr>
          <w:trHeight w:val="500"/>
        </w:trPr>
        <w:tc>
          <w:tcPr>
            <w:tcW w:w="7400" w:type="dxa"/>
            <w:shd w:val="clear" w:color="auto" w:fill="FFFFFF"/>
            <w:vAlign w:val="center"/>
          </w:tcPr>
          <w:p w14:paraId="6026706E" w14:textId="77777777" w:rsidR="003F4894" w:rsidRDefault="000D5B91">
            <w:pPr>
              <w:rPr>
                <w:rFonts w:ascii="微软雅黑" w:eastAsia="微软雅黑" w:hAnsi="微软雅黑" w:cs="微软雅黑"/>
                <w:sz w:val="28"/>
              </w:rPr>
            </w:pPr>
            <w:r>
              <w:t>C</w:t>
            </w:r>
            <w:r>
              <w:t>、</w:t>
            </w:r>
            <w:r>
              <w:t xml:space="preserve"> N-k</w:t>
            </w:r>
          </w:p>
        </w:tc>
      </w:tr>
      <w:tr w:rsidR="003F4894" w14:paraId="49EB73C7" w14:textId="77777777">
        <w:trPr>
          <w:trHeight w:val="500"/>
        </w:trPr>
        <w:tc>
          <w:tcPr>
            <w:tcW w:w="7400" w:type="dxa"/>
            <w:shd w:val="clear" w:color="auto" w:fill="FFFFFF"/>
            <w:vAlign w:val="center"/>
          </w:tcPr>
          <w:p w14:paraId="40C7BEB1" w14:textId="77777777" w:rsidR="003F4894" w:rsidRDefault="000D5B91">
            <w:pPr>
              <w:rPr>
                <w:rFonts w:ascii="微软雅黑" w:eastAsia="微软雅黑" w:hAnsi="微软雅黑" w:cs="微软雅黑"/>
                <w:sz w:val="28"/>
              </w:rPr>
            </w:pPr>
            <w:r>
              <w:t>D</w:t>
            </w:r>
            <w:r>
              <w:t>、</w:t>
            </w:r>
            <w:r>
              <w:t xml:space="preserve"> </w:t>
            </w:r>
            <w:r>
              <w:t>（行数</w:t>
            </w:r>
            <w:r>
              <w:t>-1</w:t>
            </w:r>
            <w:r>
              <w:t>）（列数</w:t>
            </w:r>
            <w:r>
              <w:t>-1</w:t>
            </w:r>
            <w:r>
              <w:t>）</w:t>
            </w:r>
            <w:r>
              <w:rPr>
                <w:color w:val="EFA030"/>
              </w:rPr>
              <w:t>(</w:t>
            </w:r>
            <w:r>
              <w:rPr>
                <w:color w:val="EFA030"/>
              </w:rPr>
              <w:t>正确答案</w:t>
            </w:r>
            <w:r>
              <w:rPr>
                <w:color w:val="EFA030"/>
              </w:rPr>
              <w:t>)</w:t>
            </w:r>
          </w:p>
        </w:tc>
      </w:tr>
      <w:tr w:rsidR="003F4894" w14:paraId="78FB9B3D" w14:textId="77777777">
        <w:trPr>
          <w:trHeight w:val="500"/>
        </w:trPr>
        <w:tc>
          <w:tcPr>
            <w:tcW w:w="7400" w:type="dxa"/>
            <w:shd w:val="clear" w:color="auto" w:fill="FFFFFF"/>
            <w:vAlign w:val="center"/>
          </w:tcPr>
          <w:p w14:paraId="68C56D36" w14:textId="77777777" w:rsidR="003F4894" w:rsidRDefault="000D5B91">
            <w:pPr>
              <w:rPr>
                <w:rFonts w:ascii="微软雅黑" w:eastAsia="微软雅黑" w:hAnsi="微软雅黑" w:cs="微软雅黑"/>
                <w:sz w:val="28"/>
              </w:rPr>
            </w:pPr>
            <w:r>
              <w:t>E</w:t>
            </w:r>
            <w:r>
              <w:t>、</w:t>
            </w:r>
            <w:r>
              <w:t xml:space="preserve"> </w:t>
            </w:r>
            <w:r>
              <w:t>行数</w:t>
            </w:r>
            <w:r>
              <w:t>×</w:t>
            </w:r>
            <w:r>
              <w:t>列数</w:t>
            </w:r>
            <w:r>
              <w:t>-1</w:t>
            </w:r>
          </w:p>
        </w:tc>
      </w:tr>
    </w:tbl>
    <w:p w14:paraId="677F5F34" w14:textId="77777777" w:rsidR="003F4894" w:rsidRDefault="003F4894"/>
    <w:p w14:paraId="1C744B66" w14:textId="77777777" w:rsidR="003F4894" w:rsidRDefault="000D5B91">
      <w:pPr>
        <w:spacing w:line="360" w:lineRule="auto"/>
      </w:pPr>
      <w:r>
        <w:t xml:space="preserve">1493. </w:t>
      </w:r>
      <w:r>
        <w:t>作四格表卡方检验，当</w:t>
      </w:r>
      <w:r>
        <w:t>N</w:t>
      </w:r>
      <w:r>
        <w:t>＞</w:t>
      </w:r>
      <w:r>
        <w:t>40</w:t>
      </w:r>
      <w:r>
        <w:t>，且（）时，应该使用校正公式</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4CEB1A7" w14:textId="77777777">
        <w:trPr>
          <w:trHeight w:val="500"/>
        </w:trPr>
        <w:tc>
          <w:tcPr>
            <w:tcW w:w="7400" w:type="dxa"/>
            <w:shd w:val="clear" w:color="auto" w:fill="FFFFFF"/>
            <w:vAlign w:val="center"/>
          </w:tcPr>
          <w:p w14:paraId="347D450C" w14:textId="77777777" w:rsidR="003F4894" w:rsidRDefault="000D5B91">
            <w:r>
              <w:t>A</w:t>
            </w:r>
            <w:r>
              <w:t>、</w:t>
            </w:r>
            <w:r>
              <w:t xml:space="preserve"> T</w:t>
            </w:r>
            <w:r>
              <w:t>＜</w:t>
            </w:r>
            <w:r>
              <w:t>5</w:t>
            </w:r>
          </w:p>
        </w:tc>
      </w:tr>
      <w:tr w:rsidR="003F4894" w14:paraId="47156F02" w14:textId="77777777">
        <w:trPr>
          <w:trHeight w:val="500"/>
        </w:trPr>
        <w:tc>
          <w:tcPr>
            <w:tcW w:w="7400" w:type="dxa"/>
            <w:shd w:val="clear" w:color="auto" w:fill="FFFFFF"/>
            <w:vAlign w:val="center"/>
          </w:tcPr>
          <w:p w14:paraId="48823AC5" w14:textId="77777777" w:rsidR="003F4894" w:rsidRDefault="000D5B91">
            <w:pPr>
              <w:rPr>
                <w:rFonts w:ascii="微软雅黑" w:eastAsia="微软雅黑" w:hAnsi="微软雅黑" w:cs="微软雅黑"/>
                <w:sz w:val="28"/>
              </w:rPr>
            </w:pPr>
            <w:r>
              <w:t>B</w:t>
            </w:r>
            <w:r>
              <w:t>、</w:t>
            </w:r>
            <w:r>
              <w:t xml:space="preserve"> T</w:t>
            </w:r>
            <w:r>
              <w:t>＞</w:t>
            </w:r>
            <w:r>
              <w:t>5</w:t>
            </w:r>
          </w:p>
        </w:tc>
      </w:tr>
      <w:tr w:rsidR="003F4894" w14:paraId="562F2307" w14:textId="77777777">
        <w:trPr>
          <w:trHeight w:val="500"/>
        </w:trPr>
        <w:tc>
          <w:tcPr>
            <w:tcW w:w="7400" w:type="dxa"/>
            <w:shd w:val="clear" w:color="auto" w:fill="FFFFFF"/>
            <w:vAlign w:val="center"/>
          </w:tcPr>
          <w:p w14:paraId="1C507898" w14:textId="77777777" w:rsidR="003F4894" w:rsidRDefault="000D5B91">
            <w:pPr>
              <w:rPr>
                <w:rFonts w:ascii="微软雅黑" w:eastAsia="微软雅黑" w:hAnsi="微软雅黑" w:cs="微软雅黑"/>
                <w:sz w:val="28"/>
              </w:rPr>
            </w:pPr>
            <w:r>
              <w:t>C</w:t>
            </w:r>
            <w:r>
              <w:t>、</w:t>
            </w:r>
            <w:r>
              <w:t xml:space="preserve"> T</w:t>
            </w:r>
            <w:r>
              <w:t>＜</w:t>
            </w:r>
            <w:r>
              <w:t>1</w:t>
            </w:r>
          </w:p>
        </w:tc>
      </w:tr>
      <w:tr w:rsidR="003F4894" w14:paraId="165BD0CD" w14:textId="77777777">
        <w:trPr>
          <w:trHeight w:val="500"/>
        </w:trPr>
        <w:tc>
          <w:tcPr>
            <w:tcW w:w="7400" w:type="dxa"/>
            <w:shd w:val="clear" w:color="auto" w:fill="FFFFFF"/>
            <w:vAlign w:val="center"/>
          </w:tcPr>
          <w:p w14:paraId="695FAC24" w14:textId="77777777" w:rsidR="003F4894" w:rsidRDefault="000D5B91">
            <w:pPr>
              <w:rPr>
                <w:rFonts w:ascii="微软雅黑" w:eastAsia="微软雅黑" w:hAnsi="微软雅黑" w:cs="微软雅黑"/>
                <w:sz w:val="28"/>
              </w:rPr>
            </w:pPr>
            <w:r>
              <w:t>D</w:t>
            </w:r>
            <w:r>
              <w:t>、</w:t>
            </w:r>
            <w:r>
              <w:t xml:space="preserve"> T</w:t>
            </w:r>
            <w:r>
              <w:t>＞</w:t>
            </w:r>
            <w:r>
              <w:t>5</w:t>
            </w:r>
          </w:p>
        </w:tc>
      </w:tr>
      <w:tr w:rsidR="003F4894" w14:paraId="717F9675" w14:textId="77777777">
        <w:trPr>
          <w:trHeight w:val="500"/>
        </w:trPr>
        <w:tc>
          <w:tcPr>
            <w:tcW w:w="7400" w:type="dxa"/>
            <w:shd w:val="clear" w:color="auto" w:fill="FFFFFF"/>
            <w:vAlign w:val="center"/>
          </w:tcPr>
          <w:p w14:paraId="5B65F547" w14:textId="77777777" w:rsidR="003F4894" w:rsidRDefault="000D5B91">
            <w:pPr>
              <w:rPr>
                <w:rFonts w:ascii="微软雅黑" w:eastAsia="微软雅黑" w:hAnsi="微软雅黑" w:cs="微软雅黑"/>
                <w:sz w:val="28"/>
              </w:rPr>
            </w:pPr>
            <w:r>
              <w:t>E</w:t>
            </w:r>
            <w:r>
              <w:t>、</w:t>
            </w:r>
            <w:r>
              <w:t xml:space="preserve"> 1</w:t>
            </w:r>
            <w:r>
              <w:t>＜</w:t>
            </w:r>
            <w:r>
              <w:t>T</w:t>
            </w:r>
            <w:r>
              <w:t>＜</w:t>
            </w:r>
            <w:r>
              <w:t>5</w:t>
            </w:r>
            <w:r>
              <w:rPr>
                <w:color w:val="EFA030"/>
              </w:rPr>
              <w:t>(</w:t>
            </w:r>
            <w:r>
              <w:rPr>
                <w:color w:val="EFA030"/>
              </w:rPr>
              <w:t>正确答案</w:t>
            </w:r>
            <w:r>
              <w:rPr>
                <w:color w:val="EFA030"/>
              </w:rPr>
              <w:t>)</w:t>
            </w:r>
          </w:p>
        </w:tc>
      </w:tr>
    </w:tbl>
    <w:p w14:paraId="46BBF566" w14:textId="77777777" w:rsidR="003F4894" w:rsidRDefault="003F4894"/>
    <w:p w14:paraId="33C21D4D" w14:textId="77777777" w:rsidR="003F4894" w:rsidRDefault="000D5B91">
      <w:pPr>
        <w:spacing w:line="360" w:lineRule="auto"/>
      </w:pPr>
      <w:r>
        <w:t xml:space="preserve">1494. </w:t>
      </w:r>
      <w:r>
        <w:t>若</w:t>
      </w:r>
      <w:r>
        <w:t>X2≥X2 0.05(ν)</w:t>
      </w:r>
      <w:r>
        <w:t>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69664C" w14:textId="77777777">
        <w:trPr>
          <w:trHeight w:val="500"/>
        </w:trPr>
        <w:tc>
          <w:tcPr>
            <w:tcW w:w="7400" w:type="dxa"/>
            <w:shd w:val="clear" w:color="auto" w:fill="FFFFFF"/>
            <w:vAlign w:val="center"/>
          </w:tcPr>
          <w:p w14:paraId="38EAE53F" w14:textId="77777777" w:rsidR="003F4894" w:rsidRDefault="000D5B91">
            <w:r>
              <w:t>A</w:t>
            </w:r>
            <w:r>
              <w:t>、</w:t>
            </w:r>
            <w:r>
              <w:t xml:space="preserve"> P≤0</w:t>
            </w:r>
            <w:r>
              <w:t>．</w:t>
            </w:r>
            <w:r>
              <w:t>05</w:t>
            </w:r>
            <w:r>
              <w:rPr>
                <w:color w:val="EFA030"/>
              </w:rPr>
              <w:t>(</w:t>
            </w:r>
            <w:r>
              <w:rPr>
                <w:color w:val="EFA030"/>
              </w:rPr>
              <w:t>正确答案</w:t>
            </w:r>
            <w:r>
              <w:rPr>
                <w:color w:val="EFA030"/>
              </w:rPr>
              <w:t>)</w:t>
            </w:r>
          </w:p>
        </w:tc>
      </w:tr>
      <w:tr w:rsidR="003F4894" w14:paraId="1E1AB730" w14:textId="77777777">
        <w:trPr>
          <w:trHeight w:val="500"/>
        </w:trPr>
        <w:tc>
          <w:tcPr>
            <w:tcW w:w="7400" w:type="dxa"/>
            <w:shd w:val="clear" w:color="auto" w:fill="FFFFFF"/>
            <w:vAlign w:val="center"/>
          </w:tcPr>
          <w:p w14:paraId="3486453B" w14:textId="77777777" w:rsidR="003F4894" w:rsidRDefault="000D5B91">
            <w:pPr>
              <w:rPr>
                <w:rFonts w:ascii="微软雅黑" w:eastAsia="微软雅黑" w:hAnsi="微软雅黑" w:cs="微软雅黑"/>
                <w:sz w:val="28"/>
              </w:rPr>
            </w:pPr>
            <w:r>
              <w:t>B</w:t>
            </w:r>
            <w:r>
              <w:t>、</w:t>
            </w:r>
            <w:r>
              <w:t xml:space="preserve"> P≥0</w:t>
            </w:r>
            <w:r>
              <w:t>．</w:t>
            </w:r>
            <w:r>
              <w:t>05</w:t>
            </w:r>
          </w:p>
        </w:tc>
      </w:tr>
      <w:tr w:rsidR="003F4894" w14:paraId="49C98C04" w14:textId="77777777">
        <w:trPr>
          <w:trHeight w:val="500"/>
        </w:trPr>
        <w:tc>
          <w:tcPr>
            <w:tcW w:w="7400" w:type="dxa"/>
            <w:shd w:val="clear" w:color="auto" w:fill="FFFFFF"/>
            <w:vAlign w:val="center"/>
          </w:tcPr>
          <w:p w14:paraId="01F25C3F" w14:textId="77777777" w:rsidR="003F4894" w:rsidRDefault="000D5B91">
            <w:pPr>
              <w:rPr>
                <w:rFonts w:ascii="微软雅黑" w:eastAsia="微软雅黑" w:hAnsi="微软雅黑" w:cs="微软雅黑"/>
                <w:sz w:val="28"/>
              </w:rPr>
            </w:pPr>
            <w:r>
              <w:t>C</w:t>
            </w:r>
            <w:r>
              <w:t>、</w:t>
            </w:r>
            <w:r>
              <w:t xml:space="preserve"> P</w:t>
            </w:r>
            <w:r>
              <w:t>＜</w:t>
            </w:r>
            <w:r>
              <w:t>0</w:t>
            </w:r>
            <w:r>
              <w:t>．</w:t>
            </w:r>
            <w:r>
              <w:t>05</w:t>
            </w:r>
          </w:p>
        </w:tc>
      </w:tr>
      <w:tr w:rsidR="003F4894" w14:paraId="1F1AA83D" w14:textId="77777777">
        <w:trPr>
          <w:trHeight w:val="500"/>
        </w:trPr>
        <w:tc>
          <w:tcPr>
            <w:tcW w:w="7400" w:type="dxa"/>
            <w:shd w:val="clear" w:color="auto" w:fill="FFFFFF"/>
            <w:vAlign w:val="center"/>
          </w:tcPr>
          <w:p w14:paraId="540D58F6" w14:textId="77777777" w:rsidR="003F4894" w:rsidRDefault="000D5B91">
            <w:pPr>
              <w:rPr>
                <w:rFonts w:ascii="微软雅黑" w:eastAsia="微软雅黑" w:hAnsi="微软雅黑" w:cs="微软雅黑"/>
                <w:sz w:val="28"/>
              </w:rPr>
            </w:pPr>
            <w:r>
              <w:t>D</w:t>
            </w:r>
            <w:r>
              <w:t>、</w:t>
            </w:r>
            <w:r>
              <w:t xml:space="preserve"> P</w:t>
            </w:r>
            <w:r>
              <w:t>＝</w:t>
            </w:r>
            <w:r>
              <w:t>0</w:t>
            </w:r>
            <w:r>
              <w:t>．</w:t>
            </w:r>
            <w:r>
              <w:t>05</w:t>
            </w:r>
          </w:p>
        </w:tc>
      </w:tr>
      <w:tr w:rsidR="003F4894" w14:paraId="2718C6A8" w14:textId="77777777">
        <w:trPr>
          <w:trHeight w:val="500"/>
        </w:trPr>
        <w:tc>
          <w:tcPr>
            <w:tcW w:w="7400" w:type="dxa"/>
            <w:shd w:val="clear" w:color="auto" w:fill="FFFFFF"/>
            <w:vAlign w:val="center"/>
          </w:tcPr>
          <w:p w14:paraId="5CB501F4" w14:textId="77777777" w:rsidR="003F4894" w:rsidRDefault="000D5B91">
            <w:pPr>
              <w:rPr>
                <w:rFonts w:ascii="微软雅黑" w:eastAsia="微软雅黑" w:hAnsi="微软雅黑" w:cs="微软雅黑"/>
                <w:sz w:val="28"/>
              </w:rPr>
            </w:pPr>
            <w:r>
              <w:t>E</w:t>
            </w:r>
            <w:r>
              <w:t>、</w:t>
            </w:r>
            <w:r>
              <w:t xml:space="preserve"> P</w:t>
            </w:r>
            <w:r>
              <w:t>＞</w:t>
            </w:r>
            <w:r>
              <w:t>0</w:t>
            </w:r>
            <w:r>
              <w:t>．</w:t>
            </w:r>
            <w:r>
              <w:t>05</w:t>
            </w:r>
          </w:p>
        </w:tc>
      </w:tr>
    </w:tbl>
    <w:p w14:paraId="7C89ECC6" w14:textId="77777777" w:rsidR="003F4894" w:rsidRDefault="003F4894"/>
    <w:p w14:paraId="524D6EA6" w14:textId="77777777" w:rsidR="003F4894" w:rsidRDefault="000D5B91">
      <w:pPr>
        <w:spacing w:line="360" w:lineRule="auto"/>
      </w:pPr>
      <w:r>
        <w:t xml:space="preserve">1495. </w:t>
      </w:r>
      <w:r>
        <w:t>多个样本率比较</w:t>
      </w:r>
      <w:r>
        <w:t> χ2 </w:t>
      </w:r>
      <w:r>
        <w:t>检验中，若</w:t>
      </w:r>
      <w:r>
        <w:t> P≤α</w:t>
      </w:r>
      <w:r>
        <w:t>，拒绝</w:t>
      </w:r>
      <w:r>
        <w:t> H0</w:t>
      </w:r>
      <w:r>
        <w:t>，接受</w:t>
      </w:r>
      <w:r>
        <w:t> H1</w:t>
      </w:r>
      <w:r>
        <w:t>，所得的结论是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FCE25CC" w14:textId="77777777">
        <w:trPr>
          <w:trHeight w:val="500"/>
        </w:trPr>
        <w:tc>
          <w:tcPr>
            <w:tcW w:w="7400" w:type="dxa"/>
            <w:shd w:val="clear" w:color="auto" w:fill="FFFFFF"/>
            <w:vAlign w:val="center"/>
          </w:tcPr>
          <w:p w14:paraId="7F9AC6EB" w14:textId="77777777" w:rsidR="003F4894" w:rsidRDefault="000D5B91">
            <w:r>
              <w:t>A</w:t>
            </w:r>
            <w:r>
              <w:t>、</w:t>
            </w:r>
            <w:r>
              <w:t xml:space="preserve"> </w:t>
            </w:r>
            <w:r>
              <w:t>多个样本率全相等</w:t>
            </w:r>
          </w:p>
        </w:tc>
      </w:tr>
      <w:tr w:rsidR="003F4894" w14:paraId="02F391C9" w14:textId="77777777">
        <w:trPr>
          <w:trHeight w:val="500"/>
        </w:trPr>
        <w:tc>
          <w:tcPr>
            <w:tcW w:w="7400" w:type="dxa"/>
            <w:shd w:val="clear" w:color="auto" w:fill="FFFFFF"/>
            <w:vAlign w:val="center"/>
          </w:tcPr>
          <w:p w14:paraId="528CE9D6" w14:textId="77777777" w:rsidR="003F4894" w:rsidRDefault="000D5B91">
            <w:pPr>
              <w:rPr>
                <w:rFonts w:ascii="微软雅黑" w:eastAsia="微软雅黑" w:hAnsi="微软雅黑" w:cs="微软雅黑"/>
                <w:sz w:val="28"/>
              </w:rPr>
            </w:pPr>
            <w:r>
              <w:t>B</w:t>
            </w:r>
            <w:r>
              <w:t>、</w:t>
            </w:r>
            <w:r>
              <w:t xml:space="preserve"> </w:t>
            </w:r>
            <w:r>
              <w:t>多个总体率全相等</w:t>
            </w:r>
          </w:p>
        </w:tc>
      </w:tr>
      <w:tr w:rsidR="003F4894" w14:paraId="2560B11E" w14:textId="77777777">
        <w:trPr>
          <w:trHeight w:val="500"/>
        </w:trPr>
        <w:tc>
          <w:tcPr>
            <w:tcW w:w="7400" w:type="dxa"/>
            <w:shd w:val="clear" w:color="auto" w:fill="FFFFFF"/>
            <w:vAlign w:val="center"/>
          </w:tcPr>
          <w:p w14:paraId="552C73BB" w14:textId="77777777" w:rsidR="003F4894" w:rsidRDefault="000D5B91">
            <w:pPr>
              <w:rPr>
                <w:rFonts w:ascii="微软雅黑" w:eastAsia="微软雅黑" w:hAnsi="微软雅黑" w:cs="微软雅黑"/>
                <w:sz w:val="28"/>
              </w:rPr>
            </w:pPr>
            <w:r>
              <w:t>C</w:t>
            </w:r>
            <w:r>
              <w:t>、</w:t>
            </w:r>
            <w:r>
              <w:t xml:space="preserve"> </w:t>
            </w:r>
            <w:r>
              <w:t>多个样本率不全相等</w:t>
            </w:r>
          </w:p>
        </w:tc>
      </w:tr>
      <w:tr w:rsidR="003F4894" w14:paraId="4AF9398B" w14:textId="77777777">
        <w:trPr>
          <w:trHeight w:val="500"/>
        </w:trPr>
        <w:tc>
          <w:tcPr>
            <w:tcW w:w="7400" w:type="dxa"/>
            <w:shd w:val="clear" w:color="auto" w:fill="FFFFFF"/>
            <w:vAlign w:val="center"/>
          </w:tcPr>
          <w:p w14:paraId="097790C3" w14:textId="77777777" w:rsidR="003F4894" w:rsidRDefault="000D5B91">
            <w:pPr>
              <w:rPr>
                <w:rFonts w:ascii="微软雅黑" w:eastAsia="微软雅黑" w:hAnsi="微软雅黑" w:cs="微软雅黑"/>
                <w:sz w:val="28"/>
              </w:rPr>
            </w:pPr>
            <w:r>
              <w:t>D</w:t>
            </w:r>
            <w:r>
              <w:t>、</w:t>
            </w:r>
            <w:r>
              <w:t xml:space="preserve"> </w:t>
            </w:r>
            <w:r>
              <w:t>多个总体率不全相等</w:t>
            </w:r>
            <w:r>
              <w:rPr>
                <w:color w:val="EFA030"/>
              </w:rPr>
              <w:t>(</w:t>
            </w:r>
            <w:r>
              <w:rPr>
                <w:color w:val="EFA030"/>
              </w:rPr>
              <w:t>正确答案</w:t>
            </w:r>
            <w:r>
              <w:rPr>
                <w:color w:val="EFA030"/>
              </w:rPr>
              <w:t>)</w:t>
            </w:r>
          </w:p>
        </w:tc>
      </w:tr>
      <w:tr w:rsidR="003F4894" w14:paraId="5A4E6784" w14:textId="77777777">
        <w:trPr>
          <w:trHeight w:val="500"/>
        </w:trPr>
        <w:tc>
          <w:tcPr>
            <w:tcW w:w="7400" w:type="dxa"/>
            <w:shd w:val="clear" w:color="auto" w:fill="FFFFFF"/>
            <w:vAlign w:val="center"/>
          </w:tcPr>
          <w:p w14:paraId="562165E2" w14:textId="77777777" w:rsidR="003F4894" w:rsidRDefault="000D5B91">
            <w:pPr>
              <w:rPr>
                <w:rFonts w:ascii="微软雅黑" w:eastAsia="微软雅黑" w:hAnsi="微软雅黑" w:cs="微软雅黑"/>
                <w:sz w:val="28"/>
              </w:rPr>
            </w:pPr>
            <w:r>
              <w:t>E</w:t>
            </w:r>
            <w:r>
              <w:t>、</w:t>
            </w:r>
            <w:r>
              <w:t xml:space="preserve"> </w:t>
            </w:r>
            <w:r>
              <w:t>多个总体率全不相等</w:t>
            </w:r>
          </w:p>
        </w:tc>
      </w:tr>
    </w:tbl>
    <w:p w14:paraId="0CE619AF" w14:textId="77777777" w:rsidR="003F4894" w:rsidRDefault="003F4894"/>
    <w:p w14:paraId="7274032C" w14:textId="77777777" w:rsidR="003F4894" w:rsidRDefault="000D5B91">
      <w:pPr>
        <w:spacing w:line="360" w:lineRule="auto"/>
      </w:pPr>
      <w:r>
        <w:t xml:space="preserve">1496. </w:t>
      </w:r>
      <w:r>
        <w:t>某学院抽样调查两个年级学生的乙型肝炎表面抗原，其中甲年级调查</w:t>
      </w:r>
      <w:r>
        <w:t>35</w:t>
      </w:r>
      <w:r>
        <w:t>人，阳性人数</w:t>
      </w:r>
      <w:r>
        <w:t>4</w:t>
      </w:r>
      <w:r>
        <w:t>人；乙年级调查</w:t>
      </w:r>
      <w:r>
        <w:t>40</w:t>
      </w:r>
      <w:r>
        <w:t>人，阳性人数</w:t>
      </w:r>
      <w:r>
        <w:t>8</w:t>
      </w:r>
      <w:r>
        <w:t>人。该资料宜选用的统计方法为（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740F685" w14:textId="77777777">
        <w:trPr>
          <w:trHeight w:val="500"/>
        </w:trPr>
        <w:tc>
          <w:tcPr>
            <w:tcW w:w="7400" w:type="dxa"/>
            <w:shd w:val="clear" w:color="auto" w:fill="FFFFFF"/>
            <w:vAlign w:val="center"/>
          </w:tcPr>
          <w:p w14:paraId="67AA9C74" w14:textId="77777777" w:rsidR="003F4894" w:rsidRDefault="000D5B91">
            <w:r>
              <w:t>A</w:t>
            </w:r>
            <w:r>
              <w:t>、</w:t>
            </w:r>
            <w:r>
              <w:t xml:space="preserve"> </w:t>
            </w:r>
            <w:r>
              <w:t>四格表检验</w:t>
            </w:r>
            <w:r>
              <w:rPr>
                <w:color w:val="EFA030"/>
              </w:rPr>
              <w:t>(</w:t>
            </w:r>
            <w:r>
              <w:rPr>
                <w:color w:val="EFA030"/>
              </w:rPr>
              <w:t>正确答案</w:t>
            </w:r>
            <w:r>
              <w:rPr>
                <w:color w:val="EFA030"/>
              </w:rPr>
              <w:t>)</w:t>
            </w:r>
          </w:p>
        </w:tc>
      </w:tr>
      <w:tr w:rsidR="003F4894" w14:paraId="0FB03EBD" w14:textId="77777777">
        <w:trPr>
          <w:trHeight w:val="500"/>
        </w:trPr>
        <w:tc>
          <w:tcPr>
            <w:tcW w:w="7400" w:type="dxa"/>
            <w:shd w:val="clear" w:color="auto" w:fill="FFFFFF"/>
            <w:vAlign w:val="center"/>
          </w:tcPr>
          <w:p w14:paraId="323E00C4" w14:textId="77777777" w:rsidR="003F4894" w:rsidRDefault="000D5B91">
            <w:pPr>
              <w:rPr>
                <w:rFonts w:ascii="微软雅黑" w:eastAsia="微软雅黑" w:hAnsi="微软雅黑" w:cs="微软雅黑"/>
                <w:sz w:val="28"/>
              </w:rPr>
            </w:pPr>
            <w:r>
              <w:t>B</w:t>
            </w:r>
            <w:r>
              <w:t>、</w:t>
            </w:r>
            <w:r>
              <w:t xml:space="preserve"> </w:t>
            </w:r>
            <w:r>
              <w:t>四格表校正</w:t>
            </w:r>
            <w:r>
              <w:t> </w:t>
            </w:r>
            <w:r>
              <w:t>检验</w:t>
            </w:r>
          </w:p>
        </w:tc>
      </w:tr>
      <w:tr w:rsidR="003F4894" w14:paraId="446AE533" w14:textId="77777777">
        <w:trPr>
          <w:trHeight w:val="500"/>
        </w:trPr>
        <w:tc>
          <w:tcPr>
            <w:tcW w:w="7400" w:type="dxa"/>
            <w:shd w:val="clear" w:color="auto" w:fill="FFFFFF"/>
            <w:vAlign w:val="center"/>
          </w:tcPr>
          <w:p w14:paraId="7763A2D6" w14:textId="77777777" w:rsidR="003F4894" w:rsidRDefault="000D5B91">
            <w:pPr>
              <w:rPr>
                <w:rFonts w:ascii="微软雅黑" w:eastAsia="微软雅黑" w:hAnsi="微软雅黑" w:cs="微软雅黑"/>
                <w:sz w:val="28"/>
              </w:rPr>
            </w:pPr>
            <w:r>
              <w:t>C</w:t>
            </w:r>
            <w:r>
              <w:t>、</w:t>
            </w:r>
            <w:r>
              <w:t xml:space="preserve"> t</w:t>
            </w:r>
            <w:r>
              <w:t>检验</w:t>
            </w:r>
          </w:p>
        </w:tc>
      </w:tr>
      <w:tr w:rsidR="003F4894" w14:paraId="7CC91D97" w14:textId="77777777">
        <w:trPr>
          <w:trHeight w:val="500"/>
        </w:trPr>
        <w:tc>
          <w:tcPr>
            <w:tcW w:w="7400" w:type="dxa"/>
            <w:shd w:val="clear" w:color="auto" w:fill="FFFFFF"/>
            <w:vAlign w:val="center"/>
          </w:tcPr>
          <w:p w14:paraId="53E7C04D" w14:textId="77777777" w:rsidR="003F4894" w:rsidRDefault="000D5B91">
            <w:pPr>
              <w:rPr>
                <w:rFonts w:ascii="微软雅黑" w:eastAsia="微软雅黑" w:hAnsi="微软雅黑" w:cs="微软雅黑"/>
                <w:sz w:val="28"/>
              </w:rPr>
            </w:pPr>
            <w:r>
              <w:t>D</w:t>
            </w:r>
            <w:r>
              <w:t>、</w:t>
            </w:r>
            <w:r>
              <w:t xml:space="preserve"> z</w:t>
            </w:r>
            <w:r>
              <w:t>检验</w:t>
            </w:r>
          </w:p>
        </w:tc>
      </w:tr>
    </w:tbl>
    <w:p w14:paraId="4A811EF8" w14:textId="77777777" w:rsidR="003F4894" w:rsidRDefault="003F4894"/>
    <w:p w14:paraId="568DE656" w14:textId="77777777" w:rsidR="003F4894" w:rsidRDefault="000D5B91">
      <w:pPr>
        <w:spacing w:line="360" w:lineRule="auto"/>
      </w:pPr>
      <w:r>
        <w:t xml:space="preserve">1497. </w:t>
      </w:r>
      <w:r>
        <w:t>两个样本率比较的四格表检验，差别有统计学意义，这个差别是指（</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813D1C7" w14:textId="77777777">
        <w:trPr>
          <w:trHeight w:val="500"/>
        </w:trPr>
        <w:tc>
          <w:tcPr>
            <w:tcW w:w="7400" w:type="dxa"/>
            <w:shd w:val="clear" w:color="auto" w:fill="FFFFFF"/>
            <w:vAlign w:val="center"/>
          </w:tcPr>
          <w:p w14:paraId="1CCA4DB5" w14:textId="77777777" w:rsidR="003F4894" w:rsidRDefault="000D5B91">
            <w:r>
              <w:t>A</w:t>
            </w:r>
            <w:r>
              <w:t>、</w:t>
            </w:r>
            <w:r>
              <w:t xml:space="preserve"> </w:t>
            </w:r>
            <w:r>
              <w:t>两个样本率的差别</w:t>
            </w:r>
          </w:p>
        </w:tc>
      </w:tr>
      <w:tr w:rsidR="003F4894" w14:paraId="4287121B" w14:textId="77777777">
        <w:trPr>
          <w:trHeight w:val="500"/>
        </w:trPr>
        <w:tc>
          <w:tcPr>
            <w:tcW w:w="7400" w:type="dxa"/>
            <w:shd w:val="clear" w:color="auto" w:fill="FFFFFF"/>
            <w:vAlign w:val="center"/>
          </w:tcPr>
          <w:p w14:paraId="4B637B89" w14:textId="77777777" w:rsidR="003F4894" w:rsidRDefault="000D5B91">
            <w:pPr>
              <w:rPr>
                <w:rFonts w:ascii="微软雅黑" w:eastAsia="微软雅黑" w:hAnsi="微软雅黑" w:cs="微软雅黑"/>
                <w:sz w:val="28"/>
              </w:rPr>
            </w:pPr>
            <w:r>
              <w:t>B</w:t>
            </w:r>
            <w:r>
              <w:t>、</w:t>
            </w:r>
            <w:r>
              <w:t xml:space="preserve"> </w:t>
            </w:r>
            <w:r>
              <w:t>两个样本率的标准误</w:t>
            </w:r>
          </w:p>
        </w:tc>
      </w:tr>
      <w:tr w:rsidR="003F4894" w14:paraId="5708092C" w14:textId="77777777">
        <w:trPr>
          <w:trHeight w:val="500"/>
        </w:trPr>
        <w:tc>
          <w:tcPr>
            <w:tcW w:w="7400" w:type="dxa"/>
            <w:shd w:val="clear" w:color="auto" w:fill="FFFFFF"/>
            <w:vAlign w:val="center"/>
          </w:tcPr>
          <w:p w14:paraId="52CE7FC2" w14:textId="77777777" w:rsidR="003F4894" w:rsidRDefault="000D5B91">
            <w:pPr>
              <w:rPr>
                <w:rFonts w:ascii="微软雅黑" w:eastAsia="微软雅黑" w:hAnsi="微软雅黑" w:cs="微软雅黑"/>
                <w:sz w:val="28"/>
              </w:rPr>
            </w:pPr>
            <w:r>
              <w:t>C</w:t>
            </w:r>
            <w:r>
              <w:t>、</w:t>
            </w:r>
            <w:r>
              <w:t xml:space="preserve"> </w:t>
            </w:r>
            <w:r>
              <w:t>两个总体率的差别</w:t>
            </w:r>
            <w:r>
              <w:rPr>
                <w:color w:val="EFA030"/>
              </w:rPr>
              <w:t>(</w:t>
            </w:r>
            <w:r>
              <w:rPr>
                <w:color w:val="EFA030"/>
              </w:rPr>
              <w:t>正确答案</w:t>
            </w:r>
            <w:r>
              <w:rPr>
                <w:color w:val="EFA030"/>
              </w:rPr>
              <w:t>)</w:t>
            </w:r>
          </w:p>
        </w:tc>
      </w:tr>
      <w:tr w:rsidR="003F4894" w14:paraId="4E587570" w14:textId="77777777">
        <w:trPr>
          <w:trHeight w:val="500"/>
        </w:trPr>
        <w:tc>
          <w:tcPr>
            <w:tcW w:w="7400" w:type="dxa"/>
            <w:shd w:val="clear" w:color="auto" w:fill="FFFFFF"/>
            <w:vAlign w:val="center"/>
          </w:tcPr>
          <w:p w14:paraId="6A54B2B3" w14:textId="77777777" w:rsidR="003F4894" w:rsidRDefault="000D5B91">
            <w:pPr>
              <w:rPr>
                <w:rFonts w:ascii="微软雅黑" w:eastAsia="微软雅黑" w:hAnsi="微软雅黑" w:cs="微软雅黑"/>
                <w:sz w:val="28"/>
              </w:rPr>
            </w:pPr>
            <w:r>
              <w:t>D</w:t>
            </w:r>
            <w:r>
              <w:t>、</w:t>
            </w:r>
            <w:r>
              <w:t xml:space="preserve"> </w:t>
            </w:r>
            <w:r>
              <w:t>两个总体率的标准差</w:t>
            </w:r>
          </w:p>
        </w:tc>
      </w:tr>
    </w:tbl>
    <w:p w14:paraId="329E1F8E" w14:textId="77777777" w:rsidR="003F4894" w:rsidRDefault="003F4894"/>
    <w:p w14:paraId="772D6A91" w14:textId="77777777" w:rsidR="003F4894" w:rsidRDefault="000D5B91">
      <w:pPr>
        <w:spacing w:line="360" w:lineRule="auto"/>
      </w:pPr>
      <w:r>
        <w:t xml:space="preserve">1498. </w:t>
      </w:r>
      <w:r>
        <w:t>四格表中，当</w:t>
      </w:r>
      <w:r>
        <w:t>a=20</w:t>
      </w:r>
      <w:r>
        <w:t>，</w:t>
      </w:r>
      <w:r>
        <w:t>b=60</w:t>
      </w:r>
      <w:r>
        <w:t>，</w:t>
      </w:r>
      <w:r>
        <w:t>c=15</w:t>
      </w:r>
      <w:r>
        <w:t>，</w:t>
      </w:r>
      <w:r>
        <w:t>d=5</w:t>
      </w:r>
      <w:r>
        <w:t>时，最小的理论频数位于哪一个格子（）</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C7DCA7D" w14:textId="77777777">
        <w:trPr>
          <w:trHeight w:val="500"/>
        </w:trPr>
        <w:tc>
          <w:tcPr>
            <w:tcW w:w="7400" w:type="dxa"/>
            <w:shd w:val="clear" w:color="auto" w:fill="FFFFFF"/>
            <w:vAlign w:val="center"/>
          </w:tcPr>
          <w:p w14:paraId="245E30AB" w14:textId="77777777" w:rsidR="003F4894" w:rsidRDefault="000D5B91">
            <w:r>
              <w:t>A</w:t>
            </w:r>
            <w:r>
              <w:t>、</w:t>
            </w:r>
            <w:r>
              <w:t xml:space="preserve"> T11</w:t>
            </w:r>
          </w:p>
        </w:tc>
      </w:tr>
      <w:tr w:rsidR="003F4894" w14:paraId="4B7022F2" w14:textId="77777777">
        <w:trPr>
          <w:trHeight w:val="500"/>
        </w:trPr>
        <w:tc>
          <w:tcPr>
            <w:tcW w:w="7400" w:type="dxa"/>
            <w:shd w:val="clear" w:color="auto" w:fill="FFFFFF"/>
            <w:vAlign w:val="center"/>
          </w:tcPr>
          <w:p w14:paraId="10CE0A5C" w14:textId="77777777" w:rsidR="003F4894" w:rsidRDefault="000D5B91">
            <w:pPr>
              <w:rPr>
                <w:rFonts w:ascii="微软雅黑" w:eastAsia="微软雅黑" w:hAnsi="微软雅黑" w:cs="微软雅黑"/>
                <w:sz w:val="28"/>
              </w:rPr>
            </w:pPr>
            <w:r>
              <w:t>B</w:t>
            </w:r>
            <w:r>
              <w:t>、</w:t>
            </w:r>
            <w:r>
              <w:t xml:space="preserve"> T12</w:t>
            </w:r>
          </w:p>
        </w:tc>
      </w:tr>
      <w:tr w:rsidR="003F4894" w14:paraId="2620F38F" w14:textId="77777777">
        <w:trPr>
          <w:trHeight w:val="500"/>
        </w:trPr>
        <w:tc>
          <w:tcPr>
            <w:tcW w:w="7400" w:type="dxa"/>
            <w:shd w:val="clear" w:color="auto" w:fill="FFFFFF"/>
            <w:vAlign w:val="center"/>
          </w:tcPr>
          <w:p w14:paraId="27F9683F" w14:textId="77777777" w:rsidR="003F4894" w:rsidRDefault="000D5B91">
            <w:pPr>
              <w:rPr>
                <w:rFonts w:ascii="微软雅黑" w:eastAsia="微软雅黑" w:hAnsi="微软雅黑" w:cs="微软雅黑"/>
                <w:sz w:val="28"/>
              </w:rPr>
            </w:pPr>
            <w:r>
              <w:t>C</w:t>
            </w:r>
            <w:r>
              <w:t>、</w:t>
            </w:r>
            <w:r>
              <w:t xml:space="preserve"> T21</w:t>
            </w:r>
            <w:r>
              <w:rPr>
                <w:color w:val="EFA030"/>
              </w:rPr>
              <w:t>(</w:t>
            </w:r>
            <w:r>
              <w:rPr>
                <w:color w:val="EFA030"/>
              </w:rPr>
              <w:t>正确答案</w:t>
            </w:r>
            <w:r>
              <w:rPr>
                <w:color w:val="EFA030"/>
              </w:rPr>
              <w:t>)</w:t>
            </w:r>
          </w:p>
        </w:tc>
      </w:tr>
      <w:tr w:rsidR="003F4894" w14:paraId="18F98066" w14:textId="77777777">
        <w:trPr>
          <w:trHeight w:val="500"/>
        </w:trPr>
        <w:tc>
          <w:tcPr>
            <w:tcW w:w="7400" w:type="dxa"/>
            <w:shd w:val="clear" w:color="auto" w:fill="FFFFFF"/>
            <w:vAlign w:val="center"/>
          </w:tcPr>
          <w:p w14:paraId="592C710A" w14:textId="77777777" w:rsidR="003F4894" w:rsidRDefault="000D5B91">
            <w:pPr>
              <w:rPr>
                <w:rFonts w:ascii="微软雅黑" w:eastAsia="微软雅黑" w:hAnsi="微软雅黑" w:cs="微软雅黑"/>
                <w:sz w:val="28"/>
              </w:rPr>
            </w:pPr>
            <w:r>
              <w:t>D</w:t>
            </w:r>
            <w:r>
              <w:t>、</w:t>
            </w:r>
            <w:r>
              <w:t xml:space="preserve"> T22</w:t>
            </w:r>
          </w:p>
        </w:tc>
      </w:tr>
    </w:tbl>
    <w:p w14:paraId="36BF94E2" w14:textId="77777777" w:rsidR="003F4894" w:rsidRDefault="003F4894"/>
    <w:p w14:paraId="6EBF750B" w14:textId="16EDFF48" w:rsidR="003F4894" w:rsidRDefault="000D5B91">
      <w:pPr>
        <w:spacing w:line="360" w:lineRule="auto"/>
      </w:pPr>
      <w:r>
        <w:t xml:space="preserve">1499. </w:t>
      </w:r>
      <w:r>
        <w:t>假设对两个率差别的显著性检验同时用</w:t>
      </w:r>
      <w:r>
        <w:t>z</w:t>
      </w:r>
      <w:r>
        <w:t>检验和</w:t>
      </w:r>
      <w:r w:rsidR="00B15E03">
        <w:rPr>
          <w:noProof/>
        </w:rPr>
        <w:drawing>
          <wp:inline distT="0" distB="0" distL="0" distR="0" wp14:anchorId="42B37E7D" wp14:editId="126A6694">
            <wp:extent cx="219075" cy="238125"/>
            <wp:effectExtent l="0" t="0" r="0" b="0"/>
            <wp:docPr id="319" name="图片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检验，则所得到的统计量</w:t>
      </w:r>
      <w:r>
        <w:t>z</w:t>
      </w:r>
      <w:r>
        <w:t>与</w:t>
      </w:r>
      <w:r w:rsidR="00B15E03">
        <w:rPr>
          <w:noProof/>
        </w:rPr>
        <w:drawing>
          <wp:inline distT="0" distB="0" distL="0" distR="0" wp14:anchorId="7B086B0E" wp14:editId="184D420B">
            <wp:extent cx="219075" cy="238125"/>
            <wp:effectExtent l="0" t="0" r="0" b="0"/>
            <wp:docPr id="320" name="图片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的关系为（）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CFADC64" w14:textId="77777777">
        <w:trPr>
          <w:trHeight w:val="500"/>
        </w:trPr>
        <w:tc>
          <w:tcPr>
            <w:tcW w:w="7400" w:type="dxa"/>
            <w:shd w:val="clear" w:color="auto" w:fill="FFFFFF"/>
            <w:vAlign w:val="center"/>
          </w:tcPr>
          <w:p w14:paraId="41FA2A1F" w14:textId="2AB27C6E" w:rsidR="003F4894" w:rsidRDefault="00B15E03">
            <w:pPr>
              <w:pBdr>
                <w:top w:val="nil"/>
                <w:left w:val="nil"/>
                <w:bottom w:val="nil"/>
                <w:right w:val="nil"/>
              </w:pBdr>
              <w:ind w:left="75" w:right="75"/>
              <w:jc w:val="center"/>
            </w:pPr>
            <w:r>
              <w:rPr>
                <w:noProof/>
              </w:rPr>
              <w:drawing>
                <wp:inline distT="0" distB="0" distL="0" distR="0" wp14:anchorId="0CFFFCA3" wp14:editId="4CFD40F9">
                  <wp:extent cx="219075" cy="238125"/>
                  <wp:effectExtent l="0" t="0" r="0" b="0"/>
                  <wp:docPr id="321" name="图片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0D5B91">
              <w:br/>
            </w:r>
            <w:r w:rsidR="000D5B91">
              <w:t>A</w:t>
            </w:r>
            <w:r w:rsidR="000D5B91">
              <w:t>、</w:t>
            </w:r>
            <w:r w:rsidR="000D5B91">
              <w:t xml:space="preserve"> z</w:t>
            </w:r>
            <w:r w:rsidR="000D5B91">
              <w:t>值较值准确</w:t>
            </w:r>
          </w:p>
          <w:p w14:paraId="352EBC4E" w14:textId="77777777" w:rsidR="003F4894" w:rsidRDefault="003F4894">
            <w:pPr>
              <w:rPr>
                <w:rFonts w:ascii="微软雅黑" w:eastAsia="微软雅黑" w:hAnsi="微软雅黑" w:cs="微软雅黑"/>
                <w:sz w:val="28"/>
              </w:rPr>
            </w:pPr>
          </w:p>
        </w:tc>
      </w:tr>
      <w:tr w:rsidR="003F4894" w14:paraId="533B934F" w14:textId="77777777">
        <w:trPr>
          <w:trHeight w:val="500"/>
        </w:trPr>
        <w:tc>
          <w:tcPr>
            <w:tcW w:w="7400" w:type="dxa"/>
            <w:shd w:val="clear" w:color="auto" w:fill="FFFFFF"/>
            <w:vAlign w:val="center"/>
          </w:tcPr>
          <w:p w14:paraId="1EE5E34A" w14:textId="1828C99D"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38BB921" wp14:editId="2481871A">
                  <wp:extent cx="219075" cy="238125"/>
                  <wp:effectExtent l="0" t="0" r="0" b="0"/>
                  <wp:docPr id="322" name="图片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0D5B91">
              <w:br/>
            </w:r>
            <w:r w:rsidR="000D5B91">
              <w:t>B</w:t>
            </w:r>
            <w:r w:rsidR="000D5B91">
              <w:t>、</w:t>
            </w:r>
            <w:r w:rsidR="000D5B91">
              <w:t xml:space="preserve"> </w:t>
            </w:r>
            <w:r w:rsidR="000D5B91">
              <w:t>值较</w:t>
            </w:r>
            <w:r w:rsidR="000D5B91">
              <w:t>z</w:t>
            </w:r>
            <w:r w:rsidR="000D5B91">
              <w:t>值准确</w:t>
            </w:r>
          </w:p>
          <w:p w14:paraId="744D4421" w14:textId="77777777" w:rsidR="003F4894" w:rsidRDefault="003F4894">
            <w:pPr>
              <w:rPr>
                <w:rFonts w:ascii="微软雅黑" w:eastAsia="微软雅黑" w:hAnsi="微软雅黑" w:cs="微软雅黑"/>
                <w:sz w:val="28"/>
              </w:rPr>
            </w:pPr>
          </w:p>
        </w:tc>
      </w:tr>
      <w:tr w:rsidR="003F4894" w14:paraId="05B8395B" w14:textId="77777777">
        <w:trPr>
          <w:trHeight w:val="500"/>
        </w:trPr>
        <w:tc>
          <w:tcPr>
            <w:tcW w:w="7400" w:type="dxa"/>
            <w:shd w:val="clear" w:color="auto" w:fill="FFFFFF"/>
            <w:vAlign w:val="center"/>
          </w:tcPr>
          <w:p w14:paraId="2F8F1824" w14:textId="462065BD"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249FE81" wp14:editId="4ED11506">
                  <wp:extent cx="219075" cy="238125"/>
                  <wp:effectExtent l="0" t="0" r="0" b="0"/>
                  <wp:docPr id="323" name="图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0D5B91">
              <w:br/>
            </w:r>
            <w:r w:rsidR="000D5B91">
              <w:t>C</w:t>
            </w:r>
            <w:r w:rsidR="000D5B91">
              <w:t>、</w:t>
            </w:r>
            <w:r w:rsidR="000D5B91">
              <w:t xml:space="preserve"> z=</w:t>
            </w:r>
          </w:p>
          <w:p w14:paraId="1F9DD9C6" w14:textId="77777777" w:rsidR="003F4894" w:rsidRDefault="003F4894">
            <w:pPr>
              <w:rPr>
                <w:rFonts w:ascii="微软雅黑" w:eastAsia="微软雅黑" w:hAnsi="微软雅黑" w:cs="微软雅黑"/>
                <w:sz w:val="28"/>
              </w:rPr>
            </w:pPr>
          </w:p>
        </w:tc>
      </w:tr>
      <w:tr w:rsidR="003F4894" w14:paraId="471C2F04" w14:textId="77777777">
        <w:trPr>
          <w:trHeight w:val="500"/>
        </w:trPr>
        <w:tc>
          <w:tcPr>
            <w:tcW w:w="7400" w:type="dxa"/>
            <w:shd w:val="clear" w:color="auto" w:fill="FFFFFF"/>
            <w:vAlign w:val="center"/>
          </w:tcPr>
          <w:p w14:paraId="077D02EC" w14:textId="2318D437"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BB57AB2" wp14:editId="0AB37EEC">
                  <wp:extent cx="352425" cy="276225"/>
                  <wp:effectExtent l="0" t="0" r="0" b="0"/>
                  <wp:docPr id="324" name="图片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000D5B91">
              <w:br/>
            </w:r>
            <w:r w:rsidR="000D5B91">
              <w:t>D</w:t>
            </w:r>
            <w:r w:rsidR="000D5B91">
              <w:t>、</w:t>
            </w:r>
            <w:r w:rsidR="000D5B91">
              <w:t xml:space="preserve"> z=</w:t>
            </w:r>
            <w:r w:rsidR="000D5B91">
              <w:rPr>
                <w:color w:val="EFA030"/>
              </w:rPr>
              <w:t>(</w:t>
            </w:r>
            <w:r w:rsidR="000D5B91">
              <w:rPr>
                <w:color w:val="EFA030"/>
              </w:rPr>
              <w:t>正确答案</w:t>
            </w:r>
            <w:r w:rsidR="000D5B91">
              <w:rPr>
                <w:color w:val="EFA030"/>
              </w:rPr>
              <w:t>)</w:t>
            </w:r>
          </w:p>
          <w:p w14:paraId="61E5C750" w14:textId="77777777" w:rsidR="003F4894" w:rsidRDefault="003F4894">
            <w:pPr>
              <w:rPr>
                <w:rFonts w:ascii="微软雅黑" w:eastAsia="微软雅黑" w:hAnsi="微软雅黑" w:cs="微软雅黑"/>
                <w:sz w:val="28"/>
              </w:rPr>
            </w:pPr>
          </w:p>
        </w:tc>
      </w:tr>
      <w:tr w:rsidR="003F4894" w14:paraId="3AC63099" w14:textId="77777777">
        <w:trPr>
          <w:trHeight w:val="500"/>
        </w:trPr>
        <w:tc>
          <w:tcPr>
            <w:tcW w:w="7400" w:type="dxa"/>
            <w:shd w:val="clear" w:color="auto" w:fill="FFFFFF"/>
            <w:vAlign w:val="center"/>
          </w:tcPr>
          <w:p w14:paraId="1F4475F6" w14:textId="5EEA5FE5"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C30E4B7" wp14:editId="1899CA16">
                  <wp:extent cx="219075" cy="238125"/>
                  <wp:effectExtent l="0" t="0" r="0" b="0"/>
                  <wp:docPr id="325"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0D5B91">
              <w:br/>
            </w:r>
            <w:r w:rsidR="000D5B91">
              <w:t>E</w:t>
            </w:r>
            <w:r w:rsidR="000D5B91">
              <w:t>、</w:t>
            </w:r>
            <w:r w:rsidR="000D5B91">
              <w:t xml:space="preserve"> =</w:t>
            </w:r>
          </w:p>
          <w:p w14:paraId="206E191D" w14:textId="77777777" w:rsidR="003F4894" w:rsidRDefault="003F4894">
            <w:pPr>
              <w:rPr>
                <w:rFonts w:ascii="微软雅黑" w:eastAsia="微软雅黑" w:hAnsi="微软雅黑" w:cs="微软雅黑"/>
                <w:sz w:val="28"/>
              </w:rPr>
            </w:pPr>
          </w:p>
        </w:tc>
      </w:tr>
    </w:tbl>
    <w:p w14:paraId="604326DC" w14:textId="77777777" w:rsidR="003F4894" w:rsidRDefault="003F4894"/>
    <w:p w14:paraId="0B36B87E" w14:textId="291A73F5" w:rsidR="003F4894" w:rsidRDefault="000D5B91">
      <w:pPr>
        <w:spacing w:line="360" w:lineRule="auto"/>
      </w:pPr>
      <w:r>
        <w:t xml:space="preserve">1500. </w:t>
      </w:r>
      <w:r>
        <w:t>四格表资料中的实际数与理论数分别用</w:t>
      </w:r>
      <w:r>
        <w:t>A</w:t>
      </w:r>
      <w:r>
        <w:t>与</w:t>
      </w:r>
      <w:r>
        <w:t>T</w:t>
      </w:r>
      <w:r>
        <w:t>表示，其基本公式与专用公式求</w:t>
      </w:r>
      <w:r w:rsidR="00B15E03">
        <w:rPr>
          <w:noProof/>
        </w:rPr>
        <w:drawing>
          <wp:inline distT="0" distB="0" distL="0" distR="0" wp14:anchorId="5AC32974" wp14:editId="5F85BFC3">
            <wp:extent cx="219075" cy="238125"/>
            <wp:effectExtent l="0" t="0" r="0" b="0"/>
            <wp:docPr id="326"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的条件为（）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FEC73E7" w14:textId="77777777">
        <w:trPr>
          <w:trHeight w:val="500"/>
        </w:trPr>
        <w:tc>
          <w:tcPr>
            <w:tcW w:w="7400" w:type="dxa"/>
            <w:shd w:val="clear" w:color="auto" w:fill="FFFFFF"/>
            <w:vAlign w:val="center"/>
          </w:tcPr>
          <w:p w14:paraId="4D5062D5" w14:textId="77777777" w:rsidR="003F4894" w:rsidRDefault="000D5B91">
            <w:r>
              <w:t>A</w:t>
            </w:r>
            <w:r>
              <w:t>、</w:t>
            </w:r>
            <w:r>
              <w:t xml:space="preserve"> A≥5</w:t>
            </w:r>
          </w:p>
        </w:tc>
      </w:tr>
      <w:tr w:rsidR="003F4894" w14:paraId="6F69D1AA" w14:textId="77777777">
        <w:trPr>
          <w:trHeight w:val="500"/>
        </w:trPr>
        <w:tc>
          <w:tcPr>
            <w:tcW w:w="7400" w:type="dxa"/>
            <w:shd w:val="clear" w:color="auto" w:fill="FFFFFF"/>
            <w:vAlign w:val="center"/>
          </w:tcPr>
          <w:p w14:paraId="4D271552" w14:textId="77777777" w:rsidR="003F4894" w:rsidRDefault="000D5B91">
            <w:pPr>
              <w:rPr>
                <w:rFonts w:ascii="微软雅黑" w:eastAsia="微软雅黑" w:hAnsi="微软雅黑" w:cs="微软雅黑"/>
                <w:sz w:val="28"/>
              </w:rPr>
            </w:pPr>
            <w:r>
              <w:t>B</w:t>
            </w:r>
            <w:r>
              <w:t>、</w:t>
            </w:r>
            <w:r>
              <w:t xml:space="preserve"> T≥5</w:t>
            </w:r>
          </w:p>
        </w:tc>
      </w:tr>
      <w:tr w:rsidR="003F4894" w14:paraId="3305C543" w14:textId="77777777">
        <w:trPr>
          <w:trHeight w:val="500"/>
        </w:trPr>
        <w:tc>
          <w:tcPr>
            <w:tcW w:w="7400" w:type="dxa"/>
            <w:shd w:val="clear" w:color="auto" w:fill="FFFFFF"/>
            <w:vAlign w:val="center"/>
          </w:tcPr>
          <w:p w14:paraId="499D4FA8" w14:textId="77777777" w:rsidR="003F4894" w:rsidRDefault="000D5B91">
            <w:pPr>
              <w:rPr>
                <w:rFonts w:ascii="微软雅黑" w:eastAsia="微软雅黑" w:hAnsi="微软雅黑" w:cs="微软雅黑"/>
                <w:sz w:val="28"/>
              </w:rPr>
            </w:pPr>
            <w:r>
              <w:t>C</w:t>
            </w:r>
            <w:r>
              <w:t>、</w:t>
            </w:r>
            <w:r>
              <w:t xml:space="preserve"> A≥5 </w:t>
            </w:r>
            <w:r>
              <w:t>且</w:t>
            </w:r>
            <w:r>
              <w:t> T≥5</w:t>
            </w:r>
          </w:p>
        </w:tc>
      </w:tr>
      <w:tr w:rsidR="003F4894" w14:paraId="21BCFF59" w14:textId="77777777">
        <w:trPr>
          <w:trHeight w:val="500"/>
        </w:trPr>
        <w:tc>
          <w:tcPr>
            <w:tcW w:w="7400" w:type="dxa"/>
            <w:shd w:val="clear" w:color="auto" w:fill="FFFFFF"/>
            <w:vAlign w:val="center"/>
          </w:tcPr>
          <w:p w14:paraId="7F6D5E06" w14:textId="77777777" w:rsidR="003F4894" w:rsidRDefault="000D5B91">
            <w:pPr>
              <w:rPr>
                <w:rFonts w:ascii="微软雅黑" w:eastAsia="微软雅黑" w:hAnsi="微软雅黑" w:cs="微软雅黑"/>
                <w:sz w:val="28"/>
              </w:rPr>
            </w:pPr>
            <w:r>
              <w:t>D</w:t>
            </w:r>
            <w:r>
              <w:t>、</w:t>
            </w:r>
            <w:r>
              <w:t xml:space="preserve"> A≥5 </w:t>
            </w:r>
            <w:r>
              <w:t>且</w:t>
            </w:r>
            <w:r>
              <w:t>n≥40</w:t>
            </w:r>
          </w:p>
        </w:tc>
      </w:tr>
      <w:tr w:rsidR="003F4894" w14:paraId="18AC86B8" w14:textId="77777777">
        <w:trPr>
          <w:trHeight w:val="500"/>
        </w:trPr>
        <w:tc>
          <w:tcPr>
            <w:tcW w:w="7400" w:type="dxa"/>
            <w:shd w:val="clear" w:color="auto" w:fill="FFFFFF"/>
            <w:vAlign w:val="center"/>
          </w:tcPr>
          <w:p w14:paraId="6A9CB3D9" w14:textId="77777777" w:rsidR="003F4894" w:rsidRDefault="000D5B91">
            <w:pPr>
              <w:rPr>
                <w:rFonts w:ascii="微软雅黑" w:eastAsia="微软雅黑" w:hAnsi="微软雅黑" w:cs="微软雅黑"/>
                <w:sz w:val="28"/>
              </w:rPr>
            </w:pPr>
            <w:r>
              <w:t>E</w:t>
            </w:r>
            <w:r>
              <w:t>、</w:t>
            </w:r>
            <w:r>
              <w:t xml:space="preserve"> T≥5 </w:t>
            </w:r>
            <w:r>
              <w:t>且</w:t>
            </w:r>
            <w:r>
              <w:t>n≥40</w:t>
            </w:r>
            <w:r>
              <w:rPr>
                <w:color w:val="EFA030"/>
              </w:rPr>
              <w:t>(</w:t>
            </w:r>
            <w:r>
              <w:rPr>
                <w:color w:val="EFA030"/>
              </w:rPr>
              <w:t>正确答案</w:t>
            </w:r>
            <w:r>
              <w:rPr>
                <w:color w:val="EFA030"/>
              </w:rPr>
              <w:t>)</w:t>
            </w:r>
          </w:p>
        </w:tc>
      </w:tr>
    </w:tbl>
    <w:p w14:paraId="2DB8F020" w14:textId="77777777" w:rsidR="003F4894" w:rsidRDefault="003F4894"/>
    <w:p w14:paraId="2AE0C6B4" w14:textId="336D1268" w:rsidR="003F4894" w:rsidRDefault="000D5B91">
      <w:pPr>
        <w:spacing w:line="360" w:lineRule="auto"/>
      </w:pPr>
      <w:r>
        <w:t xml:space="preserve">1501. </w:t>
      </w:r>
      <w:r>
        <w:t>三个样本率比较得到</w:t>
      </w:r>
      <w:r w:rsidR="00B15E03">
        <w:rPr>
          <w:noProof/>
        </w:rPr>
        <w:drawing>
          <wp:inline distT="0" distB="0" distL="0" distR="0" wp14:anchorId="0C1A3357" wp14:editId="4838504A">
            <wp:extent cx="219075" cy="238125"/>
            <wp:effectExtent l="0" t="0" r="0" b="0"/>
            <wp:docPr id="327" name="图片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w:t>
      </w:r>
      <w:r w:rsidR="00B15E03">
        <w:rPr>
          <w:noProof/>
        </w:rPr>
        <w:drawing>
          <wp:inline distT="0" distB="0" distL="0" distR="0" wp14:anchorId="64304F2B" wp14:editId="36FE3B8D">
            <wp:extent cx="419100" cy="257175"/>
            <wp:effectExtent l="0" t="0" r="0" b="0"/>
            <wp:docPr id="328" name="图片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t>，可以为（）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88E85D9" w14:textId="77777777">
        <w:trPr>
          <w:trHeight w:val="500"/>
        </w:trPr>
        <w:tc>
          <w:tcPr>
            <w:tcW w:w="7400" w:type="dxa"/>
            <w:shd w:val="clear" w:color="auto" w:fill="FFFFFF"/>
            <w:vAlign w:val="center"/>
          </w:tcPr>
          <w:p w14:paraId="0C33C162" w14:textId="77777777" w:rsidR="003F4894" w:rsidRDefault="000D5B91">
            <w:r>
              <w:t>A</w:t>
            </w:r>
            <w:r>
              <w:t>、</w:t>
            </w:r>
            <w:r>
              <w:t xml:space="preserve"> </w:t>
            </w:r>
            <w:r>
              <w:t>三个总体率不同或不全相同</w:t>
            </w:r>
            <w:r>
              <w:rPr>
                <w:color w:val="EFA030"/>
              </w:rPr>
              <w:t>(</w:t>
            </w:r>
            <w:r>
              <w:rPr>
                <w:color w:val="EFA030"/>
              </w:rPr>
              <w:t>正确答案</w:t>
            </w:r>
            <w:r>
              <w:rPr>
                <w:color w:val="EFA030"/>
              </w:rPr>
              <w:t>)</w:t>
            </w:r>
          </w:p>
        </w:tc>
      </w:tr>
      <w:tr w:rsidR="003F4894" w14:paraId="105FBA29" w14:textId="77777777">
        <w:trPr>
          <w:trHeight w:val="500"/>
        </w:trPr>
        <w:tc>
          <w:tcPr>
            <w:tcW w:w="7400" w:type="dxa"/>
            <w:shd w:val="clear" w:color="auto" w:fill="FFFFFF"/>
            <w:vAlign w:val="center"/>
          </w:tcPr>
          <w:p w14:paraId="4EB1A6FB" w14:textId="77777777" w:rsidR="003F4894" w:rsidRDefault="000D5B91">
            <w:pPr>
              <w:rPr>
                <w:rFonts w:ascii="微软雅黑" w:eastAsia="微软雅黑" w:hAnsi="微软雅黑" w:cs="微软雅黑"/>
                <w:sz w:val="28"/>
              </w:rPr>
            </w:pPr>
            <w:r>
              <w:t>B</w:t>
            </w:r>
            <w:r>
              <w:t>、</w:t>
            </w:r>
            <w:r>
              <w:t xml:space="preserve"> </w:t>
            </w:r>
            <w:r>
              <w:t>三个总体率都不相同</w:t>
            </w:r>
          </w:p>
        </w:tc>
      </w:tr>
      <w:tr w:rsidR="003F4894" w14:paraId="0D13B271" w14:textId="77777777">
        <w:trPr>
          <w:trHeight w:val="500"/>
        </w:trPr>
        <w:tc>
          <w:tcPr>
            <w:tcW w:w="7400" w:type="dxa"/>
            <w:shd w:val="clear" w:color="auto" w:fill="FFFFFF"/>
            <w:vAlign w:val="center"/>
          </w:tcPr>
          <w:p w14:paraId="43757B9B" w14:textId="77777777" w:rsidR="003F4894" w:rsidRDefault="000D5B91">
            <w:pPr>
              <w:rPr>
                <w:rFonts w:ascii="微软雅黑" w:eastAsia="微软雅黑" w:hAnsi="微软雅黑" w:cs="微软雅黑"/>
                <w:sz w:val="28"/>
              </w:rPr>
            </w:pPr>
            <w:r>
              <w:t>C</w:t>
            </w:r>
            <w:r>
              <w:t>、</w:t>
            </w:r>
            <w:r>
              <w:t xml:space="preserve"> </w:t>
            </w:r>
            <w:r>
              <w:t>三个样本率都不相同</w:t>
            </w:r>
          </w:p>
        </w:tc>
      </w:tr>
      <w:tr w:rsidR="003F4894" w14:paraId="796F9617" w14:textId="77777777">
        <w:trPr>
          <w:trHeight w:val="500"/>
        </w:trPr>
        <w:tc>
          <w:tcPr>
            <w:tcW w:w="7400" w:type="dxa"/>
            <w:shd w:val="clear" w:color="auto" w:fill="FFFFFF"/>
            <w:vAlign w:val="center"/>
          </w:tcPr>
          <w:p w14:paraId="47B15751" w14:textId="77777777" w:rsidR="003F4894" w:rsidRDefault="000D5B91">
            <w:pPr>
              <w:rPr>
                <w:rFonts w:ascii="微软雅黑" w:eastAsia="微软雅黑" w:hAnsi="微软雅黑" w:cs="微软雅黑"/>
                <w:sz w:val="28"/>
              </w:rPr>
            </w:pPr>
            <w:r>
              <w:t>D</w:t>
            </w:r>
            <w:r>
              <w:t>、</w:t>
            </w:r>
            <w:r>
              <w:t xml:space="preserve"> </w:t>
            </w:r>
            <w:r>
              <w:t>三个样本率不同或不全相同</w:t>
            </w:r>
          </w:p>
        </w:tc>
      </w:tr>
      <w:tr w:rsidR="003F4894" w14:paraId="029F4F84" w14:textId="77777777">
        <w:trPr>
          <w:trHeight w:val="500"/>
        </w:trPr>
        <w:tc>
          <w:tcPr>
            <w:tcW w:w="7400" w:type="dxa"/>
            <w:shd w:val="clear" w:color="auto" w:fill="FFFFFF"/>
            <w:vAlign w:val="center"/>
          </w:tcPr>
          <w:p w14:paraId="48DDDE20" w14:textId="77777777" w:rsidR="003F4894" w:rsidRDefault="000D5B91">
            <w:pPr>
              <w:rPr>
                <w:rFonts w:ascii="微软雅黑" w:eastAsia="微软雅黑" w:hAnsi="微软雅黑" w:cs="微软雅黑"/>
                <w:sz w:val="28"/>
              </w:rPr>
            </w:pPr>
            <w:r>
              <w:t>E</w:t>
            </w:r>
            <w:r>
              <w:t>、</w:t>
            </w:r>
            <w:r>
              <w:t xml:space="preserve"> </w:t>
            </w:r>
            <w:r>
              <w:t>三个总体率中有两个不同</w:t>
            </w:r>
          </w:p>
        </w:tc>
      </w:tr>
    </w:tbl>
    <w:p w14:paraId="34BA1EEB" w14:textId="77777777" w:rsidR="003F4894" w:rsidRDefault="003F4894"/>
    <w:p w14:paraId="6340FE67" w14:textId="7BAD2F21" w:rsidR="003F4894" w:rsidRDefault="000D5B91">
      <w:pPr>
        <w:spacing w:line="360" w:lineRule="auto"/>
      </w:pPr>
      <w:r>
        <w:t xml:space="preserve">1502. </w:t>
      </w:r>
      <w:r>
        <w:t>四格表</w:t>
      </w:r>
      <w:r w:rsidR="00B15E03">
        <w:rPr>
          <w:noProof/>
        </w:rPr>
        <w:drawing>
          <wp:inline distT="0" distB="0" distL="0" distR="0" wp14:anchorId="2C5A1829" wp14:editId="1E27E5F2">
            <wp:extent cx="219075" cy="238125"/>
            <wp:effectExtent l="0" t="0" r="0" b="0"/>
            <wp:docPr id="329" name="图片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检验的校正公式应用条件为（）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77DB213" w14:textId="77777777">
        <w:trPr>
          <w:trHeight w:val="500"/>
        </w:trPr>
        <w:tc>
          <w:tcPr>
            <w:tcW w:w="7400" w:type="dxa"/>
            <w:shd w:val="clear" w:color="auto" w:fill="FFFFFF"/>
            <w:vAlign w:val="center"/>
          </w:tcPr>
          <w:p w14:paraId="4F6CAEE0" w14:textId="77777777" w:rsidR="003F4894" w:rsidRDefault="000D5B91">
            <w:r>
              <w:t>A</w:t>
            </w:r>
            <w:r>
              <w:t>、</w:t>
            </w:r>
            <w:r>
              <w:t xml:space="preserve"> n</w:t>
            </w:r>
            <w:r>
              <w:t>＞</w:t>
            </w:r>
            <w:r>
              <w:t>40 </w:t>
            </w:r>
            <w:r>
              <w:t>且</w:t>
            </w:r>
            <w:r>
              <w:t>T</w:t>
            </w:r>
            <w:r>
              <w:t>＞</w:t>
            </w:r>
            <w:r>
              <w:t>5</w:t>
            </w:r>
          </w:p>
        </w:tc>
      </w:tr>
      <w:tr w:rsidR="003F4894" w14:paraId="4E69CD75" w14:textId="77777777">
        <w:trPr>
          <w:trHeight w:val="500"/>
        </w:trPr>
        <w:tc>
          <w:tcPr>
            <w:tcW w:w="7400" w:type="dxa"/>
            <w:shd w:val="clear" w:color="auto" w:fill="FFFFFF"/>
            <w:vAlign w:val="center"/>
          </w:tcPr>
          <w:p w14:paraId="4C254F8E" w14:textId="77777777" w:rsidR="003F4894" w:rsidRDefault="000D5B91">
            <w:pPr>
              <w:rPr>
                <w:rFonts w:ascii="微软雅黑" w:eastAsia="微软雅黑" w:hAnsi="微软雅黑" w:cs="微软雅黑"/>
                <w:sz w:val="28"/>
              </w:rPr>
            </w:pPr>
            <w:r>
              <w:t>B</w:t>
            </w:r>
            <w:r>
              <w:t>、</w:t>
            </w:r>
            <w:r>
              <w:t xml:space="preserve"> n</w:t>
            </w:r>
            <w:r>
              <w:t>＜</w:t>
            </w:r>
            <w:r>
              <w:t>40 </w:t>
            </w:r>
            <w:r>
              <w:t>且</w:t>
            </w:r>
            <w:r>
              <w:t>T</w:t>
            </w:r>
            <w:r>
              <w:t>＞</w:t>
            </w:r>
            <w:r>
              <w:t>5</w:t>
            </w:r>
          </w:p>
        </w:tc>
      </w:tr>
      <w:tr w:rsidR="003F4894" w14:paraId="177F57A1" w14:textId="77777777">
        <w:trPr>
          <w:trHeight w:val="500"/>
        </w:trPr>
        <w:tc>
          <w:tcPr>
            <w:tcW w:w="7400" w:type="dxa"/>
            <w:shd w:val="clear" w:color="auto" w:fill="FFFFFF"/>
            <w:vAlign w:val="center"/>
          </w:tcPr>
          <w:p w14:paraId="4BFBD74C" w14:textId="77777777" w:rsidR="003F4894" w:rsidRDefault="000D5B91">
            <w:pPr>
              <w:rPr>
                <w:rFonts w:ascii="微软雅黑" w:eastAsia="微软雅黑" w:hAnsi="微软雅黑" w:cs="微软雅黑"/>
                <w:sz w:val="28"/>
              </w:rPr>
            </w:pPr>
            <w:r>
              <w:t>C</w:t>
            </w:r>
            <w:r>
              <w:t>、</w:t>
            </w:r>
            <w:r>
              <w:t xml:space="preserve"> n</w:t>
            </w:r>
            <w:r>
              <w:t>＞</w:t>
            </w:r>
            <w:r>
              <w:t>40 </w:t>
            </w:r>
            <w:r>
              <w:t>且</w:t>
            </w:r>
            <w:r>
              <w:t> 1</w:t>
            </w:r>
            <w:r>
              <w:t>＜</w:t>
            </w:r>
            <w:r>
              <w:t>T</w:t>
            </w:r>
            <w:r>
              <w:t>＜</w:t>
            </w:r>
            <w:r>
              <w:t>5</w:t>
            </w:r>
            <w:r>
              <w:rPr>
                <w:color w:val="EFA030"/>
              </w:rPr>
              <w:t>(</w:t>
            </w:r>
            <w:r>
              <w:rPr>
                <w:color w:val="EFA030"/>
              </w:rPr>
              <w:t>正确答案</w:t>
            </w:r>
            <w:r>
              <w:rPr>
                <w:color w:val="EFA030"/>
              </w:rPr>
              <w:t>)</w:t>
            </w:r>
          </w:p>
        </w:tc>
      </w:tr>
      <w:tr w:rsidR="003F4894" w14:paraId="4CE4595E" w14:textId="77777777">
        <w:trPr>
          <w:trHeight w:val="500"/>
        </w:trPr>
        <w:tc>
          <w:tcPr>
            <w:tcW w:w="7400" w:type="dxa"/>
            <w:shd w:val="clear" w:color="auto" w:fill="FFFFFF"/>
            <w:vAlign w:val="center"/>
          </w:tcPr>
          <w:p w14:paraId="0B5166E0" w14:textId="77777777" w:rsidR="003F4894" w:rsidRDefault="000D5B91">
            <w:pPr>
              <w:rPr>
                <w:rFonts w:ascii="微软雅黑" w:eastAsia="微软雅黑" w:hAnsi="微软雅黑" w:cs="微软雅黑"/>
                <w:sz w:val="28"/>
              </w:rPr>
            </w:pPr>
            <w:r>
              <w:t>D</w:t>
            </w:r>
            <w:r>
              <w:t>、</w:t>
            </w:r>
            <w:r>
              <w:t xml:space="preserve"> n</w:t>
            </w:r>
            <w:r>
              <w:t>＜</w:t>
            </w:r>
            <w:r>
              <w:t>40 </w:t>
            </w:r>
            <w:r>
              <w:t>且</w:t>
            </w:r>
            <w:r>
              <w:t>1</w:t>
            </w:r>
            <w:r>
              <w:t>＜</w:t>
            </w:r>
            <w:r>
              <w:t>T</w:t>
            </w:r>
            <w:r>
              <w:t>＜</w:t>
            </w:r>
            <w:r>
              <w:t>5</w:t>
            </w:r>
          </w:p>
        </w:tc>
      </w:tr>
      <w:tr w:rsidR="003F4894" w14:paraId="52D88886" w14:textId="77777777">
        <w:trPr>
          <w:trHeight w:val="500"/>
        </w:trPr>
        <w:tc>
          <w:tcPr>
            <w:tcW w:w="7400" w:type="dxa"/>
            <w:shd w:val="clear" w:color="auto" w:fill="FFFFFF"/>
            <w:vAlign w:val="center"/>
          </w:tcPr>
          <w:p w14:paraId="6F455B9D" w14:textId="77777777" w:rsidR="003F4894" w:rsidRDefault="000D5B91">
            <w:pPr>
              <w:rPr>
                <w:rFonts w:ascii="微软雅黑" w:eastAsia="微软雅黑" w:hAnsi="微软雅黑" w:cs="微软雅黑"/>
                <w:sz w:val="28"/>
              </w:rPr>
            </w:pPr>
            <w:r>
              <w:t>E</w:t>
            </w:r>
            <w:r>
              <w:t>、</w:t>
            </w:r>
            <w:r>
              <w:t xml:space="preserve"> n</w:t>
            </w:r>
            <w:r>
              <w:t>＞</w:t>
            </w:r>
            <w:r>
              <w:t>40 </w:t>
            </w:r>
            <w:r>
              <w:t>且</w:t>
            </w:r>
            <w:r>
              <w:t>T</w:t>
            </w:r>
            <w:r>
              <w:t>＜</w:t>
            </w:r>
            <w:r>
              <w:t>1</w:t>
            </w:r>
          </w:p>
        </w:tc>
      </w:tr>
    </w:tbl>
    <w:p w14:paraId="57FA6B7F" w14:textId="77777777" w:rsidR="003F4894" w:rsidRDefault="003F4894"/>
    <w:p w14:paraId="3CFAD9C7" w14:textId="1A1FD8FA" w:rsidR="003F4894" w:rsidRDefault="000D5B91">
      <w:pPr>
        <w:spacing w:line="360" w:lineRule="auto"/>
      </w:pPr>
      <w:r>
        <w:t xml:space="preserve">1503. </w:t>
      </w:r>
      <w:r>
        <w:t>对</w:t>
      </w:r>
      <w:r>
        <w:t>15</w:t>
      </w:r>
      <w:r>
        <w:t>个猪肝给予某种处理</w:t>
      </w:r>
      <w:r>
        <w:t>,</w:t>
      </w:r>
      <w:r>
        <w:t>在处理前后各采一次肝外表的涂抹标本进行细菌培养</w:t>
      </w:r>
      <w:r>
        <w:t>,</w:t>
      </w:r>
      <w:r>
        <w:t>结果如下</w:t>
      </w:r>
      <w:r>
        <w:t xml:space="preserve">. </w:t>
      </w:r>
      <w:r w:rsidR="00B15E03">
        <w:rPr>
          <w:noProof/>
        </w:rPr>
        <w:drawing>
          <wp:inline distT="0" distB="0" distL="0" distR="0" wp14:anchorId="175DBA2F" wp14:editId="53F5DCAE">
            <wp:extent cx="2809875" cy="923925"/>
            <wp:effectExtent l="0" t="0" r="0" b="0"/>
            <wp:docPr id="330"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809875" cy="923925"/>
                    </a:xfrm>
                    <a:prstGeom prst="rect">
                      <a:avLst/>
                    </a:prstGeom>
                    <a:noFill/>
                    <a:ln>
                      <a:noFill/>
                    </a:ln>
                  </pic:spPr>
                </pic:pic>
              </a:graphicData>
            </a:graphic>
          </wp:inline>
        </w:drawing>
      </w:r>
      <w:r>
        <w:t>欲比较处理前后的带菌情况有无差别</w:t>
      </w:r>
      <w:r>
        <w:t>,</w:t>
      </w:r>
      <w:r>
        <w:t>宜用（）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8BF8CF9" w14:textId="77777777">
        <w:trPr>
          <w:trHeight w:val="500"/>
        </w:trPr>
        <w:tc>
          <w:tcPr>
            <w:tcW w:w="7400" w:type="dxa"/>
            <w:shd w:val="clear" w:color="auto" w:fill="FFFFFF"/>
            <w:vAlign w:val="center"/>
          </w:tcPr>
          <w:p w14:paraId="7E817DAF" w14:textId="77777777" w:rsidR="003F4894" w:rsidRDefault="000D5B91">
            <w:r>
              <w:t>A</w:t>
            </w:r>
            <w:r>
              <w:t>、</w:t>
            </w:r>
            <w:r>
              <w:t xml:space="preserve"> 2×2</w:t>
            </w:r>
            <w:r>
              <w:t>表的</w:t>
            </w:r>
            <w:r>
              <w:t>X2</w:t>
            </w:r>
            <w:r>
              <w:t>检验</w:t>
            </w:r>
          </w:p>
        </w:tc>
      </w:tr>
      <w:tr w:rsidR="003F4894" w14:paraId="6AE6E7EF" w14:textId="77777777">
        <w:trPr>
          <w:trHeight w:val="500"/>
        </w:trPr>
        <w:tc>
          <w:tcPr>
            <w:tcW w:w="7400" w:type="dxa"/>
            <w:shd w:val="clear" w:color="auto" w:fill="FFFFFF"/>
            <w:vAlign w:val="center"/>
          </w:tcPr>
          <w:p w14:paraId="77900398" w14:textId="77777777" w:rsidR="003F4894" w:rsidRDefault="000D5B91">
            <w:pPr>
              <w:rPr>
                <w:rFonts w:ascii="微软雅黑" w:eastAsia="微软雅黑" w:hAnsi="微软雅黑" w:cs="微软雅黑"/>
                <w:sz w:val="28"/>
              </w:rPr>
            </w:pPr>
            <w:r>
              <w:t>B</w:t>
            </w:r>
            <w:r>
              <w:t>、</w:t>
            </w:r>
            <w:r>
              <w:t xml:space="preserve"> 2×2</w:t>
            </w:r>
            <w:r>
              <w:t>列联表的</w:t>
            </w:r>
            <w:r>
              <w:t>X2</w:t>
            </w:r>
            <w:r>
              <w:t>检验</w:t>
            </w:r>
          </w:p>
        </w:tc>
      </w:tr>
      <w:tr w:rsidR="003F4894" w14:paraId="7AD73399" w14:textId="77777777">
        <w:trPr>
          <w:trHeight w:val="500"/>
        </w:trPr>
        <w:tc>
          <w:tcPr>
            <w:tcW w:w="7400" w:type="dxa"/>
            <w:shd w:val="clear" w:color="auto" w:fill="FFFFFF"/>
            <w:vAlign w:val="center"/>
          </w:tcPr>
          <w:p w14:paraId="375CB6A2" w14:textId="77777777" w:rsidR="003F4894" w:rsidRDefault="000D5B91">
            <w:pPr>
              <w:rPr>
                <w:rFonts w:ascii="微软雅黑" w:eastAsia="微软雅黑" w:hAnsi="微软雅黑" w:cs="微软雅黑"/>
                <w:sz w:val="28"/>
              </w:rPr>
            </w:pPr>
            <w:r>
              <w:t>C</w:t>
            </w:r>
            <w:r>
              <w:t>、</w:t>
            </w:r>
            <w:r>
              <w:t xml:space="preserve"> 3×3</w:t>
            </w:r>
            <w:r>
              <w:t>表的</w:t>
            </w:r>
            <w:r>
              <w:t>X2</w:t>
            </w:r>
            <w:r>
              <w:t>检验</w:t>
            </w:r>
          </w:p>
        </w:tc>
      </w:tr>
      <w:tr w:rsidR="003F4894" w14:paraId="2C773B2E" w14:textId="77777777">
        <w:trPr>
          <w:trHeight w:val="500"/>
        </w:trPr>
        <w:tc>
          <w:tcPr>
            <w:tcW w:w="7400" w:type="dxa"/>
            <w:shd w:val="clear" w:color="auto" w:fill="FFFFFF"/>
            <w:vAlign w:val="center"/>
          </w:tcPr>
          <w:p w14:paraId="2CE3711D" w14:textId="77777777" w:rsidR="003F4894" w:rsidRDefault="000D5B91">
            <w:pPr>
              <w:rPr>
                <w:rFonts w:ascii="微软雅黑" w:eastAsia="微软雅黑" w:hAnsi="微软雅黑" w:cs="微软雅黑"/>
                <w:sz w:val="28"/>
              </w:rPr>
            </w:pPr>
            <w:r>
              <w:t>D</w:t>
            </w:r>
            <w:r>
              <w:t>、</w:t>
            </w:r>
            <w:r>
              <w:t xml:space="preserve"> 3×3</w:t>
            </w:r>
            <w:r>
              <w:t>列联表的</w:t>
            </w:r>
            <w:r>
              <w:t>X2</w:t>
            </w:r>
            <w:r>
              <w:t>检验</w:t>
            </w:r>
          </w:p>
        </w:tc>
      </w:tr>
      <w:tr w:rsidR="003F4894" w14:paraId="5278055F" w14:textId="77777777">
        <w:trPr>
          <w:trHeight w:val="500"/>
        </w:trPr>
        <w:tc>
          <w:tcPr>
            <w:tcW w:w="7400" w:type="dxa"/>
            <w:shd w:val="clear" w:color="auto" w:fill="FFFFFF"/>
            <w:vAlign w:val="center"/>
          </w:tcPr>
          <w:p w14:paraId="75261EC9" w14:textId="77777777" w:rsidR="003F4894" w:rsidRDefault="000D5B91">
            <w:pPr>
              <w:rPr>
                <w:rFonts w:ascii="微软雅黑" w:eastAsia="微软雅黑" w:hAnsi="微软雅黑" w:cs="微软雅黑"/>
                <w:sz w:val="28"/>
              </w:rPr>
            </w:pPr>
            <w:r>
              <w:t>E</w:t>
            </w:r>
            <w:r>
              <w:t>、</w:t>
            </w:r>
            <w:r>
              <w:t xml:space="preserve"> </w:t>
            </w:r>
            <w:r>
              <w:t>四格表的确切概率法</w:t>
            </w:r>
            <w:r>
              <w:rPr>
                <w:color w:val="EFA030"/>
              </w:rPr>
              <w:t>(</w:t>
            </w:r>
            <w:r>
              <w:rPr>
                <w:color w:val="EFA030"/>
              </w:rPr>
              <w:t>正确答案</w:t>
            </w:r>
            <w:r>
              <w:rPr>
                <w:color w:val="EFA030"/>
              </w:rPr>
              <w:t>)</w:t>
            </w:r>
          </w:p>
        </w:tc>
      </w:tr>
    </w:tbl>
    <w:p w14:paraId="6172ED32" w14:textId="77777777" w:rsidR="003F4894" w:rsidRDefault="003F4894"/>
    <w:p w14:paraId="11026F48" w14:textId="77777777" w:rsidR="003F4894" w:rsidRDefault="000D5B91">
      <w:pPr>
        <w:spacing w:line="360" w:lineRule="auto"/>
      </w:pPr>
      <w:r>
        <w:t xml:space="preserve">1504. </w:t>
      </w:r>
      <w:r>
        <w:t>两个四格表资料，－个</w:t>
      </w:r>
      <w:r>
        <w:t>X2</w:t>
      </w:r>
      <w:r>
        <w:t>＞</w:t>
      </w:r>
      <w:r>
        <w:t> X2 0.01 </w:t>
      </w:r>
      <w:r>
        <w:t>，另一个</w:t>
      </w:r>
      <w:r>
        <w:t>X2</w:t>
      </w:r>
      <w:r>
        <w:t>＞</w:t>
      </w:r>
      <w:r>
        <w:t> X2 0.05</w:t>
      </w:r>
      <w:r>
        <w:t>，可认为（）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A98802C" w14:textId="77777777">
        <w:trPr>
          <w:trHeight w:val="500"/>
        </w:trPr>
        <w:tc>
          <w:tcPr>
            <w:tcW w:w="7400" w:type="dxa"/>
            <w:shd w:val="clear" w:color="auto" w:fill="FFFFFF"/>
            <w:vAlign w:val="center"/>
          </w:tcPr>
          <w:p w14:paraId="2573E803" w14:textId="77777777" w:rsidR="003F4894" w:rsidRDefault="000D5B91">
            <w:r>
              <w:t>A</w:t>
            </w:r>
            <w:r>
              <w:t>、</w:t>
            </w:r>
            <w:r>
              <w:t xml:space="preserve"> </w:t>
            </w:r>
            <w:r>
              <w:t>前者两个率相差较大</w:t>
            </w:r>
          </w:p>
        </w:tc>
      </w:tr>
      <w:tr w:rsidR="003F4894" w14:paraId="1EF69E08" w14:textId="77777777">
        <w:trPr>
          <w:trHeight w:val="500"/>
        </w:trPr>
        <w:tc>
          <w:tcPr>
            <w:tcW w:w="7400" w:type="dxa"/>
            <w:shd w:val="clear" w:color="auto" w:fill="FFFFFF"/>
            <w:vAlign w:val="center"/>
          </w:tcPr>
          <w:p w14:paraId="777A03F4" w14:textId="77777777" w:rsidR="003F4894" w:rsidRDefault="000D5B91">
            <w:pPr>
              <w:rPr>
                <w:rFonts w:ascii="微软雅黑" w:eastAsia="微软雅黑" w:hAnsi="微软雅黑" w:cs="微软雅黑"/>
                <w:sz w:val="28"/>
              </w:rPr>
            </w:pPr>
            <w:r>
              <w:t>B</w:t>
            </w:r>
            <w:r>
              <w:t>、</w:t>
            </w:r>
            <w:r>
              <w:t xml:space="preserve"> </w:t>
            </w:r>
            <w:r>
              <w:t>后者两个率相差较大</w:t>
            </w:r>
          </w:p>
        </w:tc>
      </w:tr>
      <w:tr w:rsidR="003F4894" w14:paraId="43889DCA" w14:textId="77777777">
        <w:trPr>
          <w:trHeight w:val="500"/>
        </w:trPr>
        <w:tc>
          <w:tcPr>
            <w:tcW w:w="7400" w:type="dxa"/>
            <w:shd w:val="clear" w:color="auto" w:fill="FFFFFF"/>
            <w:vAlign w:val="center"/>
          </w:tcPr>
          <w:p w14:paraId="76194C14" w14:textId="77777777" w:rsidR="003F4894" w:rsidRDefault="000D5B91">
            <w:pPr>
              <w:rPr>
                <w:rFonts w:ascii="微软雅黑" w:eastAsia="微软雅黑" w:hAnsi="微软雅黑" w:cs="微软雅黑"/>
                <w:sz w:val="28"/>
              </w:rPr>
            </w:pPr>
            <w:r>
              <w:t>C</w:t>
            </w:r>
            <w:r>
              <w:t>、</w:t>
            </w:r>
            <w:r>
              <w:t xml:space="preserve"> </w:t>
            </w:r>
            <w:r>
              <w:t>前者结论更可靠</w:t>
            </w:r>
            <w:r>
              <w:rPr>
                <w:color w:val="EFA030"/>
              </w:rPr>
              <w:t>(</w:t>
            </w:r>
            <w:r>
              <w:rPr>
                <w:color w:val="EFA030"/>
              </w:rPr>
              <w:t>正确答案</w:t>
            </w:r>
            <w:r>
              <w:rPr>
                <w:color w:val="EFA030"/>
              </w:rPr>
              <w:t>)</w:t>
            </w:r>
          </w:p>
        </w:tc>
      </w:tr>
      <w:tr w:rsidR="003F4894" w14:paraId="67F2C871" w14:textId="77777777">
        <w:trPr>
          <w:trHeight w:val="500"/>
        </w:trPr>
        <w:tc>
          <w:tcPr>
            <w:tcW w:w="7400" w:type="dxa"/>
            <w:shd w:val="clear" w:color="auto" w:fill="FFFFFF"/>
            <w:vAlign w:val="center"/>
          </w:tcPr>
          <w:p w14:paraId="6B1A3867" w14:textId="77777777" w:rsidR="003F4894" w:rsidRDefault="000D5B91">
            <w:pPr>
              <w:rPr>
                <w:rFonts w:ascii="微软雅黑" w:eastAsia="微软雅黑" w:hAnsi="微软雅黑" w:cs="微软雅黑"/>
                <w:sz w:val="28"/>
              </w:rPr>
            </w:pPr>
            <w:r>
              <w:t>D</w:t>
            </w:r>
            <w:r>
              <w:t>、</w:t>
            </w:r>
            <w:r>
              <w:t xml:space="preserve"> </w:t>
            </w:r>
            <w:r>
              <w:t>后者结论更可靠</w:t>
            </w:r>
          </w:p>
        </w:tc>
      </w:tr>
    </w:tbl>
    <w:p w14:paraId="68008F29" w14:textId="77777777" w:rsidR="003F4894" w:rsidRDefault="003F4894"/>
    <w:p w14:paraId="7880F840" w14:textId="77777777" w:rsidR="003F4894" w:rsidRDefault="000D5B91">
      <w:pPr>
        <w:spacing w:line="360" w:lineRule="auto"/>
      </w:pPr>
      <w:r>
        <w:t xml:space="preserve">1505. </w:t>
      </w:r>
      <w:r>
        <w:t>用</w:t>
      </w:r>
      <w:r>
        <w:t>A</w:t>
      </w:r>
      <w:r>
        <w:t>、</w:t>
      </w:r>
      <w:r>
        <w:t>B</w:t>
      </w:r>
      <w:r>
        <w:t>两药分别观察治疗某病疗效，各观察</w:t>
      </w:r>
      <w:r>
        <w:t>15</w:t>
      </w:r>
      <w:r>
        <w:t>人，欲比较两药疗效，宜采用</w:t>
      </w:r>
      <w:r>
        <w:t>_____ </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BC220C" w14:textId="77777777">
        <w:trPr>
          <w:trHeight w:val="500"/>
        </w:trPr>
        <w:tc>
          <w:tcPr>
            <w:tcW w:w="7400" w:type="dxa"/>
            <w:shd w:val="clear" w:color="auto" w:fill="FFFFFF"/>
            <w:vAlign w:val="center"/>
          </w:tcPr>
          <w:p w14:paraId="06C09FB9" w14:textId="77777777" w:rsidR="003F4894" w:rsidRDefault="000D5B91">
            <w:r>
              <w:t>A</w:t>
            </w:r>
            <w:r>
              <w:t>、</w:t>
            </w:r>
            <w:r>
              <w:t xml:space="preserve"> </w:t>
            </w:r>
            <w:r>
              <w:t>四格表</w:t>
            </w:r>
            <w:r>
              <w:t>x2</w:t>
            </w:r>
            <w:r>
              <w:t>检验</w:t>
            </w:r>
          </w:p>
        </w:tc>
      </w:tr>
      <w:tr w:rsidR="003F4894" w14:paraId="474BE82D" w14:textId="77777777">
        <w:trPr>
          <w:trHeight w:val="500"/>
        </w:trPr>
        <w:tc>
          <w:tcPr>
            <w:tcW w:w="7400" w:type="dxa"/>
            <w:shd w:val="clear" w:color="auto" w:fill="FFFFFF"/>
            <w:vAlign w:val="center"/>
          </w:tcPr>
          <w:p w14:paraId="1A72F5C9" w14:textId="77777777" w:rsidR="003F4894" w:rsidRDefault="000D5B91">
            <w:pPr>
              <w:rPr>
                <w:rFonts w:ascii="微软雅黑" w:eastAsia="微软雅黑" w:hAnsi="微软雅黑" w:cs="微软雅黑"/>
                <w:sz w:val="28"/>
              </w:rPr>
            </w:pPr>
            <w:r>
              <w:t>B</w:t>
            </w:r>
            <w:r>
              <w:t>、</w:t>
            </w:r>
            <w:r>
              <w:t xml:space="preserve"> </w:t>
            </w:r>
            <w:r>
              <w:t>四格表确切概率法</w:t>
            </w:r>
            <w:r>
              <w:rPr>
                <w:color w:val="EFA030"/>
              </w:rPr>
              <w:t>(</w:t>
            </w:r>
            <w:r>
              <w:rPr>
                <w:color w:val="EFA030"/>
              </w:rPr>
              <w:t>正确答案</w:t>
            </w:r>
            <w:r>
              <w:rPr>
                <w:color w:val="EFA030"/>
              </w:rPr>
              <w:t>)</w:t>
            </w:r>
          </w:p>
        </w:tc>
      </w:tr>
      <w:tr w:rsidR="003F4894" w14:paraId="762D8869" w14:textId="77777777">
        <w:trPr>
          <w:trHeight w:val="500"/>
        </w:trPr>
        <w:tc>
          <w:tcPr>
            <w:tcW w:w="7400" w:type="dxa"/>
            <w:shd w:val="clear" w:color="auto" w:fill="FFFFFF"/>
            <w:vAlign w:val="center"/>
          </w:tcPr>
          <w:p w14:paraId="4616DD1D" w14:textId="77777777" w:rsidR="003F4894" w:rsidRDefault="000D5B91">
            <w:pPr>
              <w:rPr>
                <w:rFonts w:ascii="微软雅黑" w:eastAsia="微软雅黑" w:hAnsi="微软雅黑" w:cs="微软雅黑"/>
                <w:sz w:val="28"/>
              </w:rPr>
            </w:pPr>
            <w:r>
              <w:t>C</w:t>
            </w:r>
            <w:r>
              <w:t>、</w:t>
            </w:r>
            <w:r>
              <w:t xml:space="preserve"> </w:t>
            </w:r>
            <w:r>
              <w:t>四格表校正</w:t>
            </w:r>
            <w:r>
              <w:t>x2</w:t>
            </w:r>
            <w:r>
              <w:t>检验</w:t>
            </w:r>
          </w:p>
        </w:tc>
      </w:tr>
      <w:tr w:rsidR="003F4894" w14:paraId="141C443A" w14:textId="77777777">
        <w:trPr>
          <w:trHeight w:val="500"/>
        </w:trPr>
        <w:tc>
          <w:tcPr>
            <w:tcW w:w="7400" w:type="dxa"/>
            <w:shd w:val="clear" w:color="auto" w:fill="FFFFFF"/>
            <w:vAlign w:val="center"/>
          </w:tcPr>
          <w:p w14:paraId="4BD70D0B" w14:textId="77777777" w:rsidR="003F4894" w:rsidRDefault="000D5B91">
            <w:pPr>
              <w:rPr>
                <w:rFonts w:ascii="微软雅黑" w:eastAsia="微软雅黑" w:hAnsi="微软雅黑" w:cs="微软雅黑"/>
                <w:sz w:val="28"/>
              </w:rPr>
            </w:pPr>
            <w:r>
              <w:t>D</w:t>
            </w:r>
            <w:r>
              <w:t>、</w:t>
            </w:r>
            <w:r>
              <w:t xml:space="preserve"> </w:t>
            </w:r>
            <w:r>
              <w:t>配对</w:t>
            </w:r>
            <w:r>
              <w:t>x2</w:t>
            </w:r>
            <w:r>
              <w:t>检验</w:t>
            </w:r>
          </w:p>
        </w:tc>
      </w:tr>
    </w:tbl>
    <w:p w14:paraId="1B7227C2" w14:textId="77777777" w:rsidR="003F4894" w:rsidRDefault="003F4894"/>
    <w:p w14:paraId="056C0A48" w14:textId="77777777" w:rsidR="003F4894" w:rsidRDefault="000D5B91">
      <w:pPr>
        <w:spacing w:line="360" w:lineRule="auto"/>
      </w:pPr>
      <w:r>
        <w:t xml:space="preserve">1506. </w:t>
      </w:r>
      <w:r>
        <w:t>有</w:t>
      </w:r>
      <w:r>
        <w:t>52</w:t>
      </w:r>
      <w:r>
        <w:t>例可疑宫颈癌患者，分别用甲、乙两法进行诊断，其中甲法阳性</w:t>
      </w:r>
      <w:r>
        <w:t>28</w:t>
      </w:r>
      <w:r>
        <w:t>例，乙法阳性</w:t>
      </w:r>
      <w:r>
        <w:t>25</w:t>
      </w:r>
      <w:r>
        <w:t>例，两法均为阳性</w:t>
      </w:r>
      <w:r>
        <w:t>20</w:t>
      </w:r>
      <w:r>
        <w:t>例，欲比较两法阳性率有无差别，宜用（）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B7CAF7E" w14:textId="77777777">
        <w:trPr>
          <w:trHeight w:val="500"/>
        </w:trPr>
        <w:tc>
          <w:tcPr>
            <w:tcW w:w="7400" w:type="dxa"/>
            <w:shd w:val="clear" w:color="auto" w:fill="FFFFFF"/>
            <w:vAlign w:val="center"/>
          </w:tcPr>
          <w:p w14:paraId="1CD3269A" w14:textId="77777777" w:rsidR="003F4894" w:rsidRDefault="000D5B91">
            <w:r>
              <w:t>A</w:t>
            </w:r>
            <w:r>
              <w:t>、</w:t>
            </w:r>
            <w:r>
              <w:t xml:space="preserve"> </w:t>
            </w:r>
            <w:r>
              <w:t>四格表</w:t>
            </w:r>
            <w:r>
              <w:t>x2</w:t>
            </w:r>
            <w:r>
              <w:t>检验</w:t>
            </w:r>
          </w:p>
        </w:tc>
      </w:tr>
      <w:tr w:rsidR="003F4894" w14:paraId="34428CC6" w14:textId="77777777">
        <w:trPr>
          <w:trHeight w:val="500"/>
        </w:trPr>
        <w:tc>
          <w:tcPr>
            <w:tcW w:w="7400" w:type="dxa"/>
            <w:shd w:val="clear" w:color="auto" w:fill="FFFFFF"/>
            <w:vAlign w:val="center"/>
          </w:tcPr>
          <w:p w14:paraId="296574E7" w14:textId="77777777" w:rsidR="003F4894" w:rsidRDefault="000D5B91">
            <w:pPr>
              <w:rPr>
                <w:rFonts w:ascii="微软雅黑" w:eastAsia="微软雅黑" w:hAnsi="微软雅黑" w:cs="微软雅黑"/>
                <w:sz w:val="28"/>
              </w:rPr>
            </w:pPr>
            <w:r>
              <w:t>B</w:t>
            </w:r>
            <w:r>
              <w:t>、</w:t>
            </w:r>
            <w:r>
              <w:t xml:space="preserve"> </w:t>
            </w:r>
            <w:r>
              <w:t>配对设计</w:t>
            </w:r>
            <w:r>
              <w:t>x2</w:t>
            </w:r>
            <w:r>
              <w:t>检验</w:t>
            </w:r>
            <w:r>
              <w:rPr>
                <w:color w:val="EFA030"/>
              </w:rPr>
              <w:t>(</w:t>
            </w:r>
            <w:r>
              <w:rPr>
                <w:color w:val="EFA030"/>
              </w:rPr>
              <w:t>正确答案</w:t>
            </w:r>
            <w:r>
              <w:rPr>
                <w:color w:val="EFA030"/>
              </w:rPr>
              <w:t>)</w:t>
            </w:r>
          </w:p>
        </w:tc>
      </w:tr>
      <w:tr w:rsidR="003F4894" w14:paraId="63DA580F" w14:textId="77777777">
        <w:trPr>
          <w:trHeight w:val="500"/>
        </w:trPr>
        <w:tc>
          <w:tcPr>
            <w:tcW w:w="7400" w:type="dxa"/>
            <w:shd w:val="clear" w:color="auto" w:fill="FFFFFF"/>
            <w:vAlign w:val="center"/>
          </w:tcPr>
          <w:p w14:paraId="781F4D03" w14:textId="77777777" w:rsidR="003F4894" w:rsidRDefault="000D5B91">
            <w:pPr>
              <w:rPr>
                <w:rFonts w:ascii="微软雅黑" w:eastAsia="微软雅黑" w:hAnsi="微软雅黑" w:cs="微软雅黑"/>
                <w:sz w:val="28"/>
              </w:rPr>
            </w:pPr>
            <w:r>
              <w:t>C</w:t>
            </w:r>
            <w:r>
              <w:t>、</w:t>
            </w:r>
            <w:r>
              <w:t xml:space="preserve"> </w:t>
            </w:r>
            <w:r>
              <w:t>行</w:t>
            </w:r>
            <w:r>
              <w:t>×</w:t>
            </w:r>
            <w:r>
              <w:t>列表</w:t>
            </w:r>
            <w:r>
              <w:t>x2</w:t>
            </w:r>
            <w:r>
              <w:t>检验</w:t>
            </w:r>
          </w:p>
        </w:tc>
      </w:tr>
      <w:tr w:rsidR="003F4894" w14:paraId="72FB2426" w14:textId="77777777">
        <w:trPr>
          <w:trHeight w:val="500"/>
        </w:trPr>
        <w:tc>
          <w:tcPr>
            <w:tcW w:w="7400" w:type="dxa"/>
            <w:shd w:val="clear" w:color="auto" w:fill="FFFFFF"/>
            <w:vAlign w:val="center"/>
          </w:tcPr>
          <w:p w14:paraId="4A712DE9" w14:textId="77777777" w:rsidR="003F4894" w:rsidRDefault="000D5B91">
            <w:pPr>
              <w:rPr>
                <w:rFonts w:ascii="微软雅黑" w:eastAsia="微软雅黑" w:hAnsi="微软雅黑" w:cs="微软雅黑"/>
                <w:sz w:val="28"/>
              </w:rPr>
            </w:pPr>
            <w:r>
              <w:t>D</w:t>
            </w:r>
            <w:r>
              <w:t>、</w:t>
            </w:r>
            <w:r>
              <w:t xml:space="preserve"> t</w:t>
            </w:r>
            <w:r>
              <w:t>检验</w:t>
            </w:r>
          </w:p>
        </w:tc>
      </w:tr>
    </w:tbl>
    <w:p w14:paraId="27A6C436" w14:textId="77777777" w:rsidR="003F4894" w:rsidRDefault="003F4894"/>
    <w:p w14:paraId="43C20F94" w14:textId="77777777" w:rsidR="003F4894" w:rsidRDefault="000D5B91">
      <w:pPr>
        <w:spacing w:line="360" w:lineRule="auto"/>
      </w:pPr>
      <w:r>
        <w:t xml:space="preserve">1507. </w:t>
      </w:r>
      <w:r>
        <w:t>四个样本率作比较，</w:t>
      </w:r>
      <w:r>
        <w:t>χ2</w:t>
      </w:r>
      <w:r>
        <w:t>＞</w:t>
      </w:r>
      <w:r>
        <w:t>χ20.05,ν</w:t>
      </w:r>
      <w:r>
        <w:t>可认为（）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1E58EAA" w14:textId="77777777">
        <w:trPr>
          <w:trHeight w:val="500"/>
        </w:trPr>
        <w:tc>
          <w:tcPr>
            <w:tcW w:w="7400" w:type="dxa"/>
            <w:shd w:val="clear" w:color="auto" w:fill="FFFFFF"/>
            <w:vAlign w:val="center"/>
          </w:tcPr>
          <w:p w14:paraId="06DC70F1" w14:textId="77777777" w:rsidR="003F4894" w:rsidRDefault="000D5B91">
            <w:r>
              <w:t>A</w:t>
            </w:r>
            <w:r>
              <w:t>、</w:t>
            </w:r>
            <w:r>
              <w:t xml:space="preserve"> </w:t>
            </w:r>
            <w:r>
              <w:t>总体率不同或不全相同</w:t>
            </w:r>
            <w:r>
              <w:rPr>
                <w:color w:val="EFA030"/>
              </w:rPr>
              <w:t>(</w:t>
            </w:r>
            <w:r>
              <w:rPr>
                <w:color w:val="EFA030"/>
              </w:rPr>
              <w:t>正确答案</w:t>
            </w:r>
            <w:r>
              <w:rPr>
                <w:color w:val="EFA030"/>
              </w:rPr>
              <w:t>)</w:t>
            </w:r>
          </w:p>
        </w:tc>
      </w:tr>
      <w:tr w:rsidR="003F4894" w14:paraId="60914E78" w14:textId="77777777">
        <w:trPr>
          <w:trHeight w:val="500"/>
        </w:trPr>
        <w:tc>
          <w:tcPr>
            <w:tcW w:w="7400" w:type="dxa"/>
            <w:shd w:val="clear" w:color="auto" w:fill="FFFFFF"/>
            <w:vAlign w:val="center"/>
          </w:tcPr>
          <w:p w14:paraId="6E9EE3AD" w14:textId="77777777" w:rsidR="003F4894" w:rsidRDefault="000D5B91">
            <w:pPr>
              <w:rPr>
                <w:rFonts w:ascii="微软雅黑" w:eastAsia="微软雅黑" w:hAnsi="微软雅黑" w:cs="微软雅黑"/>
                <w:sz w:val="28"/>
              </w:rPr>
            </w:pPr>
            <w:r>
              <w:t>B</w:t>
            </w:r>
            <w:r>
              <w:t>、</w:t>
            </w:r>
            <w:r>
              <w:t xml:space="preserve"> </w:t>
            </w:r>
            <w:r>
              <w:t>总体率均不相同</w:t>
            </w:r>
          </w:p>
        </w:tc>
      </w:tr>
      <w:tr w:rsidR="003F4894" w14:paraId="56587371" w14:textId="77777777">
        <w:trPr>
          <w:trHeight w:val="500"/>
        </w:trPr>
        <w:tc>
          <w:tcPr>
            <w:tcW w:w="7400" w:type="dxa"/>
            <w:shd w:val="clear" w:color="auto" w:fill="FFFFFF"/>
            <w:vAlign w:val="center"/>
          </w:tcPr>
          <w:p w14:paraId="417C3DB7" w14:textId="77777777" w:rsidR="003F4894" w:rsidRDefault="000D5B91">
            <w:pPr>
              <w:rPr>
                <w:rFonts w:ascii="微软雅黑" w:eastAsia="微软雅黑" w:hAnsi="微软雅黑" w:cs="微软雅黑"/>
                <w:sz w:val="28"/>
              </w:rPr>
            </w:pPr>
            <w:r>
              <w:t>C</w:t>
            </w:r>
            <w:r>
              <w:t>、</w:t>
            </w:r>
            <w:r>
              <w:t xml:space="preserve"> </w:t>
            </w:r>
            <w:r>
              <w:t>样本率均不相同</w:t>
            </w:r>
          </w:p>
        </w:tc>
      </w:tr>
      <w:tr w:rsidR="003F4894" w14:paraId="44C23E3E" w14:textId="77777777">
        <w:trPr>
          <w:trHeight w:val="500"/>
        </w:trPr>
        <w:tc>
          <w:tcPr>
            <w:tcW w:w="7400" w:type="dxa"/>
            <w:shd w:val="clear" w:color="auto" w:fill="FFFFFF"/>
            <w:vAlign w:val="center"/>
          </w:tcPr>
          <w:p w14:paraId="1A51875A" w14:textId="77777777" w:rsidR="003F4894" w:rsidRDefault="000D5B91">
            <w:pPr>
              <w:rPr>
                <w:rFonts w:ascii="微软雅黑" w:eastAsia="微软雅黑" w:hAnsi="微软雅黑" w:cs="微软雅黑"/>
                <w:sz w:val="28"/>
              </w:rPr>
            </w:pPr>
            <w:r>
              <w:t>D</w:t>
            </w:r>
            <w:r>
              <w:t>、</w:t>
            </w:r>
            <w:r>
              <w:t xml:space="preserve"> </w:t>
            </w:r>
            <w:r>
              <w:t>样本率不同或不全相同</w:t>
            </w:r>
          </w:p>
        </w:tc>
      </w:tr>
    </w:tbl>
    <w:p w14:paraId="6ADAB35A" w14:textId="77777777" w:rsidR="003F4894" w:rsidRDefault="003F4894"/>
    <w:p w14:paraId="631F73F0" w14:textId="77777777" w:rsidR="003F4894" w:rsidRDefault="000D5B91">
      <w:pPr>
        <w:spacing w:line="360" w:lineRule="auto"/>
      </w:pPr>
      <w:r>
        <w:t xml:space="preserve">1508. </w:t>
      </w:r>
      <w:r>
        <w:t>某研究者对</w:t>
      </w:r>
      <w:r>
        <w:t>50</w:t>
      </w:r>
      <w:r>
        <w:t>份痰液标本，每份分别接种在甲乙培养基上，观察结核杆菌的生长情况并想比较两种培养基的培养效果是否一致，资料见下表（</w:t>
      </w:r>
      <w:r>
        <w:t xml:space="preserve"> </w:t>
      </w:r>
      <w:r>
        <w:t>）问应该选择的统计方法是：</w:t>
      </w:r>
      <w:r>
        <w:t>A.</w:t>
      </w:r>
      <w:r>
        <w:t>确切概率法</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3FD8F7E" w14:textId="77777777">
        <w:trPr>
          <w:trHeight w:val="500"/>
        </w:trPr>
        <w:tc>
          <w:tcPr>
            <w:tcW w:w="7400" w:type="dxa"/>
            <w:shd w:val="clear" w:color="auto" w:fill="FFFFFF"/>
            <w:vAlign w:val="center"/>
          </w:tcPr>
          <w:p w14:paraId="48AF9BEC" w14:textId="77777777" w:rsidR="003F4894" w:rsidRDefault="000D5B91">
            <w:r>
              <w:t>A</w:t>
            </w:r>
            <w:r>
              <w:t>、</w:t>
            </w:r>
            <w:r>
              <w:t xml:space="preserve"> </w:t>
            </w:r>
            <w:r>
              <w:t>四格表资料的卡方检验</w:t>
            </w:r>
          </w:p>
        </w:tc>
      </w:tr>
      <w:tr w:rsidR="003F4894" w14:paraId="3DA5F648" w14:textId="77777777">
        <w:trPr>
          <w:trHeight w:val="500"/>
        </w:trPr>
        <w:tc>
          <w:tcPr>
            <w:tcW w:w="7400" w:type="dxa"/>
            <w:shd w:val="clear" w:color="auto" w:fill="FFFFFF"/>
            <w:vAlign w:val="center"/>
          </w:tcPr>
          <w:p w14:paraId="017697B0" w14:textId="77777777" w:rsidR="003F4894" w:rsidRDefault="000D5B91">
            <w:pPr>
              <w:rPr>
                <w:rFonts w:ascii="微软雅黑" w:eastAsia="微软雅黑" w:hAnsi="微软雅黑" w:cs="微软雅黑"/>
                <w:sz w:val="28"/>
              </w:rPr>
            </w:pPr>
            <w:r>
              <w:t>B</w:t>
            </w:r>
            <w:r>
              <w:t>、</w:t>
            </w:r>
            <w:r>
              <w:t xml:space="preserve"> </w:t>
            </w:r>
            <w:r>
              <w:t>配对计数资料的卡方检验</w:t>
            </w:r>
          </w:p>
        </w:tc>
      </w:tr>
      <w:tr w:rsidR="003F4894" w14:paraId="6C187A15" w14:textId="77777777">
        <w:trPr>
          <w:trHeight w:val="500"/>
        </w:trPr>
        <w:tc>
          <w:tcPr>
            <w:tcW w:w="7400" w:type="dxa"/>
            <w:shd w:val="clear" w:color="auto" w:fill="FFFFFF"/>
            <w:vAlign w:val="center"/>
          </w:tcPr>
          <w:p w14:paraId="22E5FC9B" w14:textId="77777777" w:rsidR="003F4894" w:rsidRDefault="000D5B91">
            <w:pPr>
              <w:rPr>
                <w:rFonts w:ascii="微软雅黑" w:eastAsia="微软雅黑" w:hAnsi="微软雅黑" w:cs="微软雅黑"/>
                <w:sz w:val="28"/>
              </w:rPr>
            </w:pPr>
            <w:r>
              <w:t>C</w:t>
            </w:r>
            <w:r>
              <w:t>、</w:t>
            </w:r>
            <w:r>
              <w:t xml:space="preserve"> </w:t>
            </w:r>
            <w:r>
              <w:t>行乘列表资料的卡方检验</w:t>
            </w:r>
            <w:r>
              <w:rPr>
                <w:color w:val="EFA030"/>
              </w:rPr>
              <w:t>(</w:t>
            </w:r>
            <w:r>
              <w:rPr>
                <w:color w:val="EFA030"/>
              </w:rPr>
              <w:t>正确答案</w:t>
            </w:r>
            <w:r>
              <w:rPr>
                <w:color w:val="EFA030"/>
              </w:rPr>
              <w:t>)</w:t>
            </w:r>
          </w:p>
        </w:tc>
      </w:tr>
      <w:tr w:rsidR="003F4894" w14:paraId="4A063867" w14:textId="77777777">
        <w:trPr>
          <w:trHeight w:val="500"/>
        </w:trPr>
        <w:tc>
          <w:tcPr>
            <w:tcW w:w="7400" w:type="dxa"/>
            <w:shd w:val="clear" w:color="auto" w:fill="FFFFFF"/>
            <w:vAlign w:val="center"/>
          </w:tcPr>
          <w:p w14:paraId="0210652E" w14:textId="77777777" w:rsidR="003F4894" w:rsidRDefault="000D5B91">
            <w:pPr>
              <w:rPr>
                <w:rFonts w:ascii="微软雅黑" w:eastAsia="微软雅黑" w:hAnsi="微软雅黑" w:cs="微软雅黑"/>
                <w:sz w:val="28"/>
              </w:rPr>
            </w:pPr>
            <w:r>
              <w:t>D</w:t>
            </w:r>
            <w:r>
              <w:t>、</w:t>
            </w:r>
            <w:r>
              <w:t xml:space="preserve"> </w:t>
            </w:r>
            <w:r>
              <w:t>配对计量资料的</w:t>
            </w:r>
            <w:r>
              <w:t>t</w:t>
            </w:r>
            <w:r>
              <w:t>检验</w:t>
            </w:r>
          </w:p>
        </w:tc>
      </w:tr>
    </w:tbl>
    <w:p w14:paraId="6BAEA514" w14:textId="77777777" w:rsidR="003F4894" w:rsidRDefault="003F4894"/>
    <w:p w14:paraId="25FFE30F" w14:textId="77777777" w:rsidR="003F4894" w:rsidRDefault="000D5B91">
      <w:pPr>
        <w:spacing w:line="360" w:lineRule="auto"/>
      </w:pPr>
      <w:r>
        <w:t xml:space="preserve">1509. </w:t>
      </w:r>
      <w:r>
        <w:t>比较两个独立样本的四格表资料，用</w:t>
      </w:r>
      <w:r>
        <w:t>Pearson χ2</w:t>
      </w:r>
      <w:r>
        <w:t>检验，则</w:t>
      </w:r>
      <w:r>
        <w:t>Pearson χ2</w:t>
      </w:r>
      <w:r>
        <w:t>统计量近似服从自由度为</w:t>
      </w:r>
      <w:r>
        <w:t>1</w:t>
      </w:r>
      <w:r>
        <w:t>的</w:t>
      </w:r>
      <w:r>
        <w:t>χ2</w:t>
      </w:r>
      <w:r>
        <w:t>分布</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69CE8AA" w14:textId="77777777">
        <w:trPr>
          <w:trHeight w:val="500"/>
        </w:trPr>
        <w:tc>
          <w:tcPr>
            <w:tcW w:w="7400" w:type="dxa"/>
            <w:shd w:val="clear" w:color="auto" w:fill="FFFFFF"/>
            <w:vAlign w:val="center"/>
          </w:tcPr>
          <w:p w14:paraId="64B6746A" w14:textId="77777777" w:rsidR="003F4894" w:rsidRDefault="000D5B91">
            <w:r>
              <w:t>对</w:t>
            </w:r>
          </w:p>
        </w:tc>
      </w:tr>
      <w:tr w:rsidR="003F4894" w14:paraId="0891519F" w14:textId="77777777">
        <w:trPr>
          <w:trHeight w:val="500"/>
        </w:trPr>
        <w:tc>
          <w:tcPr>
            <w:tcW w:w="7400" w:type="dxa"/>
            <w:shd w:val="clear" w:color="auto" w:fill="FFFFFF"/>
            <w:vAlign w:val="center"/>
          </w:tcPr>
          <w:p w14:paraId="0C9699A7"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9F4EBD8" w14:textId="77777777" w:rsidR="003F4894" w:rsidRDefault="003F4894"/>
    <w:p w14:paraId="5408A851" w14:textId="77777777" w:rsidR="003F4894" w:rsidRDefault="000D5B91">
      <w:pPr>
        <w:spacing w:line="360" w:lineRule="auto"/>
      </w:pPr>
      <w:r>
        <w:t xml:space="preserve">1510. </w:t>
      </w:r>
      <w:r>
        <w:t>当</w:t>
      </w:r>
      <w:r>
        <w:t>H0</w:t>
      </w:r>
      <w:r>
        <w:t>成立时，两样本四格表资料中</w:t>
      </w:r>
      <w:r>
        <w:t>a</w:t>
      </w:r>
      <w:r>
        <w:t>的理论数</w:t>
      </w:r>
      <w:r>
        <w:t>Ta</w:t>
      </w:r>
      <w:r>
        <w:t>与实际数</w:t>
      </w:r>
      <w:r>
        <w:t>a</w:t>
      </w:r>
      <w:r>
        <w:t>的差异可以理解为抽样误差</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A99215" w14:textId="77777777">
        <w:trPr>
          <w:trHeight w:val="500"/>
        </w:trPr>
        <w:tc>
          <w:tcPr>
            <w:tcW w:w="7400" w:type="dxa"/>
            <w:shd w:val="clear" w:color="auto" w:fill="FFFFFF"/>
            <w:vAlign w:val="center"/>
          </w:tcPr>
          <w:p w14:paraId="6B2E0603" w14:textId="77777777" w:rsidR="003F4894" w:rsidRDefault="000D5B91">
            <w:r>
              <w:t>对</w:t>
            </w:r>
            <w:r>
              <w:rPr>
                <w:color w:val="EFA030"/>
              </w:rPr>
              <w:t>(</w:t>
            </w:r>
            <w:r>
              <w:rPr>
                <w:color w:val="EFA030"/>
              </w:rPr>
              <w:t>正确答案</w:t>
            </w:r>
            <w:r>
              <w:rPr>
                <w:color w:val="EFA030"/>
              </w:rPr>
              <w:t>)</w:t>
            </w:r>
          </w:p>
        </w:tc>
      </w:tr>
      <w:tr w:rsidR="003F4894" w14:paraId="0A3797F6" w14:textId="77777777">
        <w:trPr>
          <w:trHeight w:val="500"/>
        </w:trPr>
        <w:tc>
          <w:tcPr>
            <w:tcW w:w="7400" w:type="dxa"/>
            <w:shd w:val="clear" w:color="auto" w:fill="FFFFFF"/>
            <w:vAlign w:val="center"/>
          </w:tcPr>
          <w:p w14:paraId="0756062D" w14:textId="77777777" w:rsidR="003F4894" w:rsidRDefault="000D5B91">
            <w:pPr>
              <w:rPr>
                <w:rFonts w:ascii="微软雅黑" w:eastAsia="微软雅黑" w:hAnsi="微软雅黑" w:cs="微软雅黑"/>
                <w:sz w:val="28"/>
              </w:rPr>
            </w:pPr>
            <w:r>
              <w:t>错</w:t>
            </w:r>
          </w:p>
        </w:tc>
      </w:tr>
    </w:tbl>
    <w:p w14:paraId="11CD60E8" w14:textId="77777777" w:rsidR="003F4894" w:rsidRDefault="003F4894"/>
    <w:p w14:paraId="0F0B6207" w14:textId="77777777" w:rsidR="003F4894" w:rsidRDefault="000D5B91">
      <w:pPr>
        <w:spacing w:line="360" w:lineRule="auto"/>
      </w:pPr>
      <w:r>
        <w:t xml:space="preserve">1511. </w:t>
      </w:r>
      <w:r>
        <w:t>当</w:t>
      </w:r>
      <w:r>
        <w:t>n</w:t>
      </w:r>
      <w:r>
        <w:t>＜</w:t>
      </w:r>
      <w:r>
        <w:t>40</w:t>
      </w:r>
      <w:r>
        <w:t>时，对某个四格表资料用</w:t>
      </w:r>
      <w:r>
        <w:t>Fisher</w:t>
      </w:r>
      <w:r>
        <w:t>检验，其</w:t>
      </w:r>
      <w:r>
        <w:t>P=0.01</w:t>
      </w:r>
      <w:r>
        <w:t>，则认为这是一个小概率事件</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CF35937" w14:textId="77777777">
        <w:trPr>
          <w:trHeight w:val="500"/>
        </w:trPr>
        <w:tc>
          <w:tcPr>
            <w:tcW w:w="7400" w:type="dxa"/>
            <w:shd w:val="clear" w:color="auto" w:fill="FFFFFF"/>
            <w:vAlign w:val="center"/>
          </w:tcPr>
          <w:p w14:paraId="42BC4D6E" w14:textId="77777777" w:rsidR="003F4894" w:rsidRDefault="000D5B91">
            <w:r>
              <w:t>对</w:t>
            </w:r>
          </w:p>
        </w:tc>
      </w:tr>
      <w:tr w:rsidR="003F4894" w14:paraId="0E3943A3" w14:textId="77777777">
        <w:trPr>
          <w:trHeight w:val="500"/>
        </w:trPr>
        <w:tc>
          <w:tcPr>
            <w:tcW w:w="7400" w:type="dxa"/>
            <w:shd w:val="clear" w:color="auto" w:fill="FFFFFF"/>
            <w:vAlign w:val="center"/>
          </w:tcPr>
          <w:p w14:paraId="2EB26E2B"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5E479CA" w14:textId="77777777" w:rsidR="003F4894" w:rsidRDefault="003F4894"/>
    <w:p w14:paraId="69210F59" w14:textId="254A8774" w:rsidR="003F4894" w:rsidRDefault="000D5B91">
      <w:pPr>
        <w:spacing w:line="360" w:lineRule="auto"/>
      </w:pPr>
      <w:r>
        <w:t xml:space="preserve">1512. </w:t>
      </w:r>
      <w:r>
        <w:t>比较两个独立样本的两分类资料所构成的四格表资料，用</w:t>
      </w:r>
      <w:r>
        <w:t>Pearson χ2</w:t>
      </w:r>
      <w:r>
        <w:t>检验，</w:t>
      </w:r>
      <w:r w:rsidR="00B15E03">
        <w:rPr>
          <w:noProof/>
        </w:rPr>
        <w:drawing>
          <wp:inline distT="0" distB="0" distL="0" distR="0" wp14:anchorId="01BC5606" wp14:editId="13D674C6">
            <wp:extent cx="619125" cy="257175"/>
            <wp:effectExtent l="0" t="0" r="0" b="0"/>
            <wp:docPr id="331"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t> </w:t>
      </w:r>
      <w:r w:rsidR="00B15E03">
        <w:rPr>
          <w:noProof/>
        </w:rPr>
        <w:drawing>
          <wp:inline distT="0" distB="0" distL="0" distR="0" wp14:anchorId="313CD974" wp14:editId="7EE7B552">
            <wp:extent cx="428625" cy="180975"/>
            <wp:effectExtent l="0" t="0" r="0" b="0"/>
            <wp:docPr id="332" name="图片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t>，则可以拒绝</w:t>
      </w:r>
      <w:r>
        <w:t>H0</w:t>
      </w:r>
      <w:r>
        <w:t>，但还有可能犯第二类错误</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0619FBD" w14:textId="77777777">
        <w:trPr>
          <w:trHeight w:val="500"/>
        </w:trPr>
        <w:tc>
          <w:tcPr>
            <w:tcW w:w="7400" w:type="dxa"/>
            <w:shd w:val="clear" w:color="auto" w:fill="FFFFFF"/>
            <w:vAlign w:val="center"/>
          </w:tcPr>
          <w:p w14:paraId="3456C8C9" w14:textId="77777777" w:rsidR="003F4894" w:rsidRDefault="000D5B91">
            <w:r>
              <w:t>对</w:t>
            </w:r>
          </w:p>
        </w:tc>
      </w:tr>
      <w:tr w:rsidR="003F4894" w14:paraId="10421141" w14:textId="77777777">
        <w:trPr>
          <w:trHeight w:val="500"/>
        </w:trPr>
        <w:tc>
          <w:tcPr>
            <w:tcW w:w="7400" w:type="dxa"/>
            <w:shd w:val="clear" w:color="auto" w:fill="FFFFFF"/>
            <w:vAlign w:val="center"/>
          </w:tcPr>
          <w:p w14:paraId="3C39CB89"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19C9B3E" w14:textId="77777777" w:rsidR="003F4894" w:rsidRDefault="003F4894"/>
    <w:p w14:paraId="7FFC6EF0" w14:textId="77777777" w:rsidR="003F4894" w:rsidRDefault="000D5B91">
      <w:pPr>
        <w:spacing w:line="360" w:lineRule="auto"/>
      </w:pPr>
      <w:r>
        <w:t xml:space="preserve">1513. </w:t>
      </w:r>
      <w:r>
        <w:t>配对四格表资料，可以用</w:t>
      </w:r>
      <w:r>
        <w:t>Pearson χ2</w:t>
      </w:r>
      <w:r>
        <w:t>检验行因素与列因素之间的关联性</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D5F626C" w14:textId="77777777">
        <w:trPr>
          <w:trHeight w:val="500"/>
        </w:trPr>
        <w:tc>
          <w:tcPr>
            <w:tcW w:w="7400" w:type="dxa"/>
            <w:shd w:val="clear" w:color="auto" w:fill="FFFFFF"/>
            <w:vAlign w:val="center"/>
          </w:tcPr>
          <w:p w14:paraId="1238F017" w14:textId="77777777" w:rsidR="003F4894" w:rsidRDefault="000D5B91">
            <w:r>
              <w:t>对</w:t>
            </w:r>
            <w:r>
              <w:rPr>
                <w:color w:val="EFA030"/>
              </w:rPr>
              <w:t>(</w:t>
            </w:r>
            <w:r>
              <w:rPr>
                <w:color w:val="EFA030"/>
              </w:rPr>
              <w:t>正确答案</w:t>
            </w:r>
            <w:r>
              <w:rPr>
                <w:color w:val="EFA030"/>
              </w:rPr>
              <w:t>)</w:t>
            </w:r>
          </w:p>
        </w:tc>
      </w:tr>
      <w:tr w:rsidR="003F4894" w14:paraId="692DAFBE" w14:textId="77777777">
        <w:trPr>
          <w:trHeight w:val="500"/>
        </w:trPr>
        <w:tc>
          <w:tcPr>
            <w:tcW w:w="7400" w:type="dxa"/>
            <w:shd w:val="clear" w:color="auto" w:fill="FFFFFF"/>
            <w:vAlign w:val="center"/>
          </w:tcPr>
          <w:p w14:paraId="3F4F8853" w14:textId="77777777" w:rsidR="003F4894" w:rsidRDefault="000D5B91">
            <w:pPr>
              <w:rPr>
                <w:rFonts w:ascii="微软雅黑" w:eastAsia="微软雅黑" w:hAnsi="微软雅黑" w:cs="微软雅黑"/>
                <w:sz w:val="28"/>
              </w:rPr>
            </w:pPr>
            <w:r>
              <w:t>错</w:t>
            </w:r>
          </w:p>
        </w:tc>
      </w:tr>
    </w:tbl>
    <w:p w14:paraId="18BBF2D4" w14:textId="77777777" w:rsidR="003F4894" w:rsidRDefault="003F4894"/>
    <w:p w14:paraId="7D5F6A95" w14:textId="77777777" w:rsidR="003F4894" w:rsidRDefault="000D5B91">
      <w:pPr>
        <w:spacing w:line="360" w:lineRule="auto"/>
      </w:pPr>
      <w:r>
        <w:t xml:space="preserve">1514. </w:t>
      </w:r>
      <w:r>
        <w:t>对于比较两个独立样本的比例四格表资料，用</w:t>
      </w:r>
      <w:r>
        <w:t>Pearson χ2</w:t>
      </w:r>
      <w:r>
        <w:t>检验，样本量越大，</w:t>
      </w:r>
      <w:r>
        <w:t>P≤0.05</w:t>
      </w:r>
      <w:r>
        <w:t>的可能性就越大</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9269426" w14:textId="77777777">
        <w:trPr>
          <w:trHeight w:val="500"/>
        </w:trPr>
        <w:tc>
          <w:tcPr>
            <w:tcW w:w="7400" w:type="dxa"/>
            <w:shd w:val="clear" w:color="auto" w:fill="FFFFFF"/>
            <w:vAlign w:val="center"/>
          </w:tcPr>
          <w:p w14:paraId="5088BF7A" w14:textId="77777777" w:rsidR="003F4894" w:rsidRDefault="000D5B91">
            <w:r>
              <w:t>对</w:t>
            </w:r>
          </w:p>
        </w:tc>
      </w:tr>
      <w:tr w:rsidR="003F4894" w14:paraId="62FC1932" w14:textId="77777777">
        <w:trPr>
          <w:trHeight w:val="500"/>
        </w:trPr>
        <w:tc>
          <w:tcPr>
            <w:tcW w:w="7400" w:type="dxa"/>
            <w:shd w:val="clear" w:color="auto" w:fill="FFFFFF"/>
            <w:vAlign w:val="center"/>
          </w:tcPr>
          <w:p w14:paraId="480E2DB3"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C5F85F3" w14:textId="77777777" w:rsidR="003F4894" w:rsidRDefault="003F4894"/>
    <w:p w14:paraId="77A2C5F7" w14:textId="77777777" w:rsidR="003F4894" w:rsidRDefault="000D5B91">
      <w:pPr>
        <w:spacing w:line="360" w:lineRule="auto"/>
      </w:pPr>
      <w:r>
        <w:t>1515. χ²</w:t>
      </w:r>
      <w:r>
        <w:t>检验可推断两个或两个以上构成总体的分类构成比是否相同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F4D5815" w14:textId="77777777">
        <w:trPr>
          <w:trHeight w:val="500"/>
        </w:trPr>
        <w:tc>
          <w:tcPr>
            <w:tcW w:w="7400" w:type="dxa"/>
            <w:shd w:val="clear" w:color="auto" w:fill="FFFFFF"/>
            <w:vAlign w:val="center"/>
          </w:tcPr>
          <w:p w14:paraId="3A919D53" w14:textId="77777777" w:rsidR="003F4894" w:rsidRDefault="000D5B91">
            <w:r>
              <w:t>对</w:t>
            </w:r>
            <w:r>
              <w:rPr>
                <w:color w:val="EFA030"/>
              </w:rPr>
              <w:t>(</w:t>
            </w:r>
            <w:r>
              <w:rPr>
                <w:color w:val="EFA030"/>
              </w:rPr>
              <w:t>正确答案</w:t>
            </w:r>
            <w:r>
              <w:rPr>
                <w:color w:val="EFA030"/>
              </w:rPr>
              <w:t>)</w:t>
            </w:r>
          </w:p>
        </w:tc>
      </w:tr>
      <w:tr w:rsidR="003F4894" w14:paraId="0C065D06" w14:textId="77777777">
        <w:trPr>
          <w:trHeight w:val="500"/>
        </w:trPr>
        <w:tc>
          <w:tcPr>
            <w:tcW w:w="7400" w:type="dxa"/>
            <w:shd w:val="clear" w:color="auto" w:fill="FFFFFF"/>
            <w:vAlign w:val="center"/>
          </w:tcPr>
          <w:p w14:paraId="55392326" w14:textId="77777777" w:rsidR="003F4894" w:rsidRDefault="000D5B91">
            <w:pPr>
              <w:rPr>
                <w:rFonts w:ascii="微软雅黑" w:eastAsia="微软雅黑" w:hAnsi="微软雅黑" w:cs="微软雅黑"/>
                <w:sz w:val="28"/>
              </w:rPr>
            </w:pPr>
            <w:r>
              <w:t>错</w:t>
            </w:r>
          </w:p>
        </w:tc>
      </w:tr>
    </w:tbl>
    <w:p w14:paraId="6B2B5817" w14:textId="77777777" w:rsidR="003F4894" w:rsidRDefault="003F4894"/>
    <w:p w14:paraId="78DF4AEF" w14:textId="77777777" w:rsidR="003F4894" w:rsidRDefault="000D5B91">
      <w:pPr>
        <w:spacing w:line="360" w:lineRule="auto"/>
      </w:pPr>
      <w:r>
        <w:t>1516. χ²</w:t>
      </w:r>
      <w:r>
        <w:t>检验的自由度</w:t>
      </w:r>
      <w:r>
        <w:t> ν=</w:t>
      </w:r>
      <w:r>
        <w:t>（</w:t>
      </w:r>
      <w:r>
        <w:t>R-1</w:t>
      </w:r>
      <w:r>
        <w:t>）（</w:t>
      </w:r>
      <w:r>
        <w:t>C-1</w:t>
      </w:r>
      <w:r>
        <w:t>）</w:t>
      </w:r>
      <w:r>
        <w:t>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28C1C3D" w14:textId="77777777">
        <w:trPr>
          <w:trHeight w:val="500"/>
        </w:trPr>
        <w:tc>
          <w:tcPr>
            <w:tcW w:w="7400" w:type="dxa"/>
            <w:shd w:val="clear" w:color="auto" w:fill="FFFFFF"/>
            <w:vAlign w:val="center"/>
          </w:tcPr>
          <w:p w14:paraId="294AB846" w14:textId="77777777" w:rsidR="003F4894" w:rsidRDefault="000D5B91">
            <w:r>
              <w:t>对</w:t>
            </w:r>
            <w:r>
              <w:rPr>
                <w:color w:val="EFA030"/>
              </w:rPr>
              <w:t>(</w:t>
            </w:r>
            <w:r>
              <w:rPr>
                <w:color w:val="EFA030"/>
              </w:rPr>
              <w:t>正确答案</w:t>
            </w:r>
            <w:r>
              <w:rPr>
                <w:color w:val="EFA030"/>
              </w:rPr>
              <w:t>)</w:t>
            </w:r>
          </w:p>
        </w:tc>
      </w:tr>
      <w:tr w:rsidR="003F4894" w14:paraId="38698AD2" w14:textId="77777777">
        <w:trPr>
          <w:trHeight w:val="500"/>
        </w:trPr>
        <w:tc>
          <w:tcPr>
            <w:tcW w:w="7400" w:type="dxa"/>
            <w:shd w:val="clear" w:color="auto" w:fill="FFFFFF"/>
            <w:vAlign w:val="center"/>
          </w:tcPr>
          <w:p w14:paraId="44241C96" w14:textId="77777777" w:rsidR="003F4894" w:rsidRDefault="000D5B91">
            <w:pPr>
              <w:rPr>
                <w:rFonts w:ascii="微软雅黑" w:eastAsia="微软雅黑" w:hAnsi="微软雅黑" w:cs="微软雅黑"/>
                <w:sz w:val="28"/>
              </w:rPr>
            </w:pPr>
            <w:r>
              <w:t>错</w:t>
            </w:r>
          </w:p>
        </w:tc>
      </w:tr>
    </w:tbl>
    <w:p w14:paraId="43FF7C72" w14:textId="77777777" w:rsidR="003F4894" w:rsidRDefault="003F4894"/>
    <w:p w14:paraId="3B55F94E" w14:textId="77777777" w:rsidR="003F4894" w:rsidRDefault="000D5B91">
      <w:pPr>
        <w:spacing w:line="360" w:lineRule="auto"/>
      </w:pPr>
      <w:r>
        <w:t xml:space="preserve">1517. </w:t>
      </w:r>
      <w:r>
        <w:t>有理论数小于</w:t>
      </w:r>
      <w:r>
        <w:t>1</w:t>
      </w:r>
      <w:r>
        <w:t>时，三行四列的表也不能直接作</w:t>
      </w:r>
      <w:r>
        <w:t>χ²</w:t>
      </w:r>
      <w:r>
        <w:t>检验</w:t>
      </w:r>
      <w:r>
        <w:t>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E2E0EC0" w14:textId="77777777">
        <w:trPr>
          <w:trHeight w:val="500"/>
        </w:trPr>
        <w:tc>
          <w:tcPr>
            <w:tcW w:w="7400" w:type="dxa"/>
            <w:shd w:val="clear" w:color="auto" w:fill="FFFFFF"/>
            <w:vAlign w:val="center"/>
          </w:tcPr>
          <w:p w14:paraId="6C4A01A5" w14:textId="77777777" w:rsidR="003F4894" w:rsidRDefault="000D5B91">
            <w:r>
              <w:t>对</w:t>
            </w:r>
          </w:p>
        </w:tc>
      </w:tr>
      <w:tr w:rsidR="003F4894" w14:paraId="1DEA961E" w14:textId="77777777">
        <w:trPr>
          <w:trHeight w:val="500"/>
        </w:trPr>
        <w:tc>
          <w:tcPr>
            <w:tcW w:w="7400" w:type="dxa"/>
            <w:shd w:val="clear" w:color="auto" w:fill="FFFFFF"/>
            <w:vAlign w:val="center"/>
          </w:tcPr>
          <w:p w14:paraId="77F8C6AB"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B8DCA73" w14:textId="77777777" w:rsidR="003F4894" w:rsidRDefault="003F4894"/>
    <w:p w14:paraId="199C778B" w14:textId="77777777" w:rsidR="003F4894" w:rsidRDefault="000D5B91">
      <w:pPr>
        <w:spacing w:line="360" w:lineRule="auto"/>
      </w:pPr>
      <w:r>
        <w:t xml:space="preserve">1518. </w:t>
      </w:r>
      <w:r>
        <w:t>四格表的确切概率法要求先列出周边合计不变条件下的各种组合的四格表，所有这些四格表的概率之和即为双侧检验</w:t>
      </w:r>
      <w:r>
        <w:t>P</w:t>
      </w:r>
      <w:r>
        <w:t>值</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C99B409" w14:textId="77777777">
        <w:trPr>
          <w:trHeight w:val="500"/>
        </w:trPr>
        <w:tc>
          <w:tcPr>
            <w:tcW w:w="7400" w:type="dxa"/>
            <w:shd w:val="clear" w:color="auto" w:fill="FFFFFF"/>
            <w:vAlign w:val="center"/>
          </w:tcPr>
          <w:p w14:paraId="22A2DA34" w14:textId="77777777" w:rsidR="003F4894" w:rsidRDefault="000D5B91">
            <w:r>
              <w:t>对</w:t>
            </w:r>
          </w:p>
        </w:tc>
      </w:tr>
      <w:tr w:rsidR="003F4894" w14:paraId="0951B153" w14:textId="77777777">
        <w:trPr>
          <w:trHeight w:val="500"/>
        </w:trPr>
        <w:tc>
          <w:tcPr>
            <w:tcW w:w="7400" w:type="dxa"/>
            <w:shd w:val="clear" w:color="auto" w:fill="FFFFFF"/>
            <w:vAlign w:val="center"/>
          </w:tcPr>
          <w:p w14:paraId="0F9CB17D"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1E0C7760" w14:textId="77777777" w:rsidR="003F4894" w:rsidRDefault="003F4894"/>
    <w:p w14:paraId="5F4C5685" w14:textId="77777777" w:rsidR="003F4894" w:rsidRDefault="000D5B91">
      <w:pPr>
        <w:spacing w:line="360" w:lineRule="auto"/>
      </w:pPr>
      <w:r>
        <w:t xml:space="preserve">1519. </w:t>
      </w:r>
      <w:r>
        <w:t>配对四格表当</w:t>
      </w:r>
      <w:r>
        <w:t>n</w:t>
      </w:r>
      <w:r>
        <w:t>＞</w:t>
      </w:r>
      <w:r>
        <w:t>40</w:t>
      </w:r>
      <w:r>
        <w:t>时，</w:t>
      </w:r>
      <w:r>
        <w:t>χ²</w:t>
      </w:r>
      <w:r>
        <w:t>检验的公式选用</w:t>
      </w:r>
      <w:r>
        <w:t>χ2=(b-c)2 /</w:t>
      </w:r>
      <w:r>
        <w:t>（</w:t>
      </w:r>
      <w:r>
        <w:t>b+c</w:t>
      </w:r>
      <w:r>
        <w:t>）</w:t>
      </w:r>
      <w:r>
        <w:t>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DF068FF" w14:textId="77777777">
        <w:trPr>
          <w:trHeight w:val="500"/>
        </w:trPr>
        <w:tc>
          <w:tcPr>
            <w:tcW w:w="7400" w:type="dxa"/>
            <w:shd w:val="clear" w:color="auto" w:fill="FFFFFF"/>
            <w:vAlign w:val="center"/>
          </w:tcPr>
          <w:p w14:paraId="0EA01272" w14:textId="77777777" w:rsidR="003F4894" w:rsidRDefault="000D5B91">
            <w:r>
              <w:t>对</w:t>
            </w:r>
          </w:p>
        </w:tc>
      </w:tr>
      <w:tr w:rsidR="003F4894" w14:paraId="33F7FBA3" w14:textId="77777777">
        <w:trPr>
          <w:trHeight w:val="500"/>
        </w:trPr>
        <w:tc>
          <w:tcPr>
            <w:tcW w:w="7400" w:type="dxa"/>
            <w:shd w:val="clear" w:color="auto" w:fill="FFFFFF"/>
            <w:vAlign w:val="center"/>
          </w:tcPr>
          <w:p w14:paraId="7AF8C058"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4B7D65DE" w14:textId="77777777" w:rsidR="003F4894" w:rsidRDefault="003F4894"/>
    <w:p w14:paraId="24B9E4B2" w14:textId="77777777" w:rsidR="003F4894" w:rsidRDefault="000D5B91">
      <w:pPr>
        <w:spacing w:line="360" w:lineRule="auto"/>
      </w:pPr>
      <w:r>
        <w:t>1520. χ²</w:t>
      </w:r>
      <w:r>
        <w:t>检验可用于检验两个或两个以上构成比之间的差异</w:t>
      </w:r>
      <w:r>
        <w:t>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101CE15" w14:textId="77777777">
        <w:trPr>
          <w:trHeight w:val="500"/>
        </w:trPr>
        <w:tc>
          <w:tcPr>
            <w:tcW w:w="7400" w:type="dxa"/>
            <w:shd w:val="clear" w:color="auto" w:fill="FFFFFF"/>
            <w:vAlign w:val="center"/>
          </w:tcPr>
          <w:p w14:paraId="0A873B7D" w14:textId="77777777" w:rsidR="003F4894" w:rsidRDefault="000D5B91">
            <w:r>
              <w:t>对</w:t>
            </w:r>
            <w:r>
              <w:rPr>
                <w:color w:val="EFA030"/>
              </w:rPr>
              <w:t>(</w:t>
            </w:r>
            <w:r>
              <w:rPr>
                <w:color w:val="EFA030"/>
              </w:rPr>
              <w:t>正确答案</w:t>
            </w:r>
            <w:r>
              <w:rPr>
                <w:color w:val="EFA030"/>
              </w:rPr>
              <w:t>)</w:t>
            </w:r>
          </w:p>
        </w:tc>
      </w:tr>
      <w:tr w:rsidR="003F4894" w14:paraId="1870142E" w14:textId="77777777">
        <w:trPr>
          <w:trHeight w:val="500"/>
        </w:trPr>
        <w:tc>
          <w:tcPr>
            <w:tcW w:w="7400" w:type="dxa"/>
            <w:shd w:val="clear" w:color="auto" w:fill="FFFFFF"/>
            <w:vAlign w:val="center"/>
          </w:tcPr>
          <w:p w14:paraId="3D4B9A6D" w14:textId="77777777" w:rsidR="003F4894" w:rsidRDefault="000D5B91">
            <w:pPr>
              <w:rPr>
                <w:rFonts w:ascii="微软雅黑" w:eastAsia="微软雅黑" w:hAnsi="微软雅黑" w:cs="微软雅黑"/>
                <w:sz w:val="28"/>
              </w:rPr>
            </w:pPr>
            <w:r>
              <w:t>错</w:t>
            </w:r>
          </w:p>
        </w:tc>
      </w:tr>
    </w:tbl>
    <w:p w14:paraId="1EC2D9B7" w14:textId="77777777" w:rsidR="003F4894" w:rsidRDefault="003F4894"/>
    <w:p w14:paraId="34271361" w14:textId="2D57B1CD" w:rsidR="003F4894" w:rsidRDefault="000D5B91">
      <w:pPr>
        <w:spacing w:line="360" w:lineRule="auto"/>
      </w:pPr>
      <w:r>
        <w:t xml:space="preserve">1521. </w:t>
      </w:r>
      <w:r>
        <w:t>四格表</w:t>
      </w:r>
      <w:r>
        <w:t>χ²</w:t>
      </w:r>
      <w:r>
        <w:t>检验，当</w:t>
      </w:r>
      <w:r>
        <w:t>1</w:t>
      </w:r>
      <w:r>
        <w:t>＜</w:t>
      </w:r>
      <w:r>
        <w:t>T</w:t>
      </w:r>
      <w:r>
        <w:t>＜</w:t>
      </w:r>
      <w:r>
        <w:t>5</w:t>
      </w:r>
      <w:r>
        <w:t>，且</w:t>
      </w:r>
      <w:r>
        <w:t>n</w:t>
      </w:r>
      <w:r>
        <w:t>＞</w:t>
      </w:r>
      <w:r>
        <w:t>40</w:t>
      </w:r>
      <w:r>
        <w:t>选用公式</w:t>
      </w:r>
      <w:r w:rsidR="00B15E03">
        <w:rPr>
          <w:noProof/>
        </w:rPr>
        <w:drawing>
          <wp:inline distT="0" distB="0" distL="0" distR="0" wp14:anchorId="066F169B" wp14:editId="3BD6751D">
            <wp:extent cx="1485900" cy="485775"/>
            <wp:effectExtent l="0" t="0" r="0" b="0"/>
            <wp:docPr id="333" name="图片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485900" cy="485775"/>
                    </a:xfrm>
                    <a:prstGeom prst="rect">
                      <a:avLst/>
                    </a:prstGeom>
                    <a:noFill/>
                    <a:ln>
                      <a:noFill/>
                    </a:ln>
                  </pic:spPr>
                </pic:pic>
              </a:graphicData>
            </a:graphic>
          </wp:inline>
        </w:drawing>
      </w:r>
      <w:r>
        <w:t>和</w:t>
      </w:r>
      <w:r w:rsidR="00B15E03">
        <w:rPr>
          <w:noProof/>
        </w:rPr>
        <w:drawing>
          <wp:inline distT="0" distB="0" distL="0" distR="0" wp14:anchorId="6EC2EC28" wp14:editId="36CF8159">
            <wp:extent cx="2066925" cy="457200"/>
            <wp:effectExtent l="0" t="0" r="0" b="0"/>
            <wp:docPr id="334" name="图片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066925" cy="457200"/>
                    </a:xfrm>
                    <a:prstGeom prst="rect">
                      <a:avLst/>
                    </a:prstGeom>
                    <a:noFill/>
                    <a:ln>
                      <a:noFill/>
                    </a:ln>
                  </pic:spPr>
                </pic:pic>
              </a:graphicData>
            </a:graphic>
          </wp:inline>
        </w:drawing>
      </w:r>
      <w:r>
        <w:t>结果是一样的</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ABAB1D8" w14:textId="77777777">
        <w:trPr>
          <w:trHeight w:val="500"/>
        </w:trPr>
        <w:tc>
          <w:tcPr>
            <w:tcW w:w="7400" w:type="dxa"/>
            <w:shd w:val="clear" w:color="auto" w:fill="FFFFFF"/>
            <w:vAlign w:val="center"/>
          </w:tcPr>
          <w:p w14:paraId="5A1F382B" w14:textId="77777777" w:rsidR="003F4894" w:rsidRDefault="000D5B91">
            <w:r>
              <w:t>对</w:t>
            </w:r>
            <w:r>
              <w:rPr>
                <w:color w:val="EFA030"/>
              </w:rPr>
              <w:t>(</w:t>
            </w:r>
            <w:r>
              <w:rPr>
                <w:color w:val="EFA030"/>
              </w:rPr>
              <w:t>正确答案</w:t>
            </w:r>
            <w:r>
              <w:rPr>
                <w:color w:val="EFA030"/>
              </w:rPr>
              <w:t>)</w:t>
            </w:r>
          </w:p>
        </w:tc>
      </w:tr>
      <w:tr w:rsidR="003F4894" w14:paraId="74E66DAD" w14:textId="77777777">
        <w:trPr>
          <w:trHeight w:val="500"/>
        </w:trPr>
        <w:tc>
          <w:tcPr>
            <w:tcW w:w="7400" w:type="dxa"/>
            <w:shd w:val="clear" w:color="auto" w:fill="FFFFFF"/>
            <w:vAlign w:val="center"/>
          </w:tcPr>
          <w:p w14:paraId="67459EB5" w14:textId="77777777" w:rsidR="003F4894" w:rsidRDefault="000D5B91">
            <w:pPr>
              <w:rPr>
                <w:rFonts w:ascii="微软雅黑" w:eastAsia="微软雅黑" w:hAnsi="微软雅黑" w:cs="微软雅黑"/>
                <w:sz w:val="28"/>
              </w:rPr>
            </w:pPr>
            <w:r>
              <w:t>错</w:t>
            </w:r>
          </w:p>
        </w:tc>
      </w:tr>
    </w:tbl>
    <w:p w14:paraId="470A8394" w14:textId="77777777" w:rsidR="003F4894" w:rsidRDefault="003F4894"/>
    <w:p w14:paraId="796696CF" w14:textId="77777777" w:rsidR="003F4894" w:rsidRDefault="000D5B91">
      <w:pPr>
        <w:spacing w:line="360" w:lineRule="auto"/>
      </w:pPr>
      <w:r>
        <w:t xml:space="preserve">1522. </w:t>
      </w:r>
      <w:r>
        <w:t>四格表</w:t>
      </w:r>
      <w:r>
        <w:t>X2</w:t>
      </w:r>
      <w:r>
        <w:t>检验中，若某一格子实际数为</w:t>
      </w:r>
      <w:r>
        <w:t>0</w:t>
      </w:r>
      <w:r>
        <w:t>，也可以</w:t>
      </w:r>
      <w:r>
        <w:t>X2</w:t>
      </w:r>
      <w:r>
        <w:t>检验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A897F17" w14:textId="77777777">
        <w:trPr>
          <w:trHeight w:val="500"/>
        </w:trPr>
        <w:tc>
          <w:tcPr>
            <w:tcW w:w="7400" w:type="dxa"/>
            <w:shd w:val="clear" w:color="auto" w:fill="FFFFFF"/>
            <w:vAlign w:val="center"/>
          </w:tcPr>
          <w:p w14:paraId="6FB47F6E" w14:textId="77777777" w:rsidR="003F4894" w:rsidRDefault="000D5B91">
            <w:r>
              <w:t>对</w:t>
            </w:r>
          </w:p>
        </w:tc>
      </w:tr>
      <w:tr w:rsidR="003F4894" w14:paraId="5B045D97" w14:textId="77777777">
        <w:trPr>
          <w:trHeight w:val="500"/>
        </w:trPr>
        <w:tc>
          <w:tcPr>
            <w:tcW w:w="7400" w:type="dxa"/>
            <w:shd w:val="clear" w:color="auto" w:fill="FFFFFF"/>
            <w:vAlign w:val="center"/>
          </w:tcPr>
          <w:p w14:paraId="07DD975C"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1875A66" w14:textId="77777777" w:rsidR="003F4894" w:rsidRDefault="003F4894"/>
    <w:p w14:paraId="50A3CE26" w14:textId="77777777" w:rsidR="003F4894" w:rsidRDefault="000D5B91">
      <w:pPr>
        <w:spacing w:line="360" w:lineRule="auto"/>
      </w:pPr>
      <w:r>
        <w:t xml:space="preserve">1523. </w:t>
      </w:r>
      <w:r>
        <w:t>四格表中如果有一个实际频数为</w:t>
      </w:r>
      <w:r>
        <w:t>4</w:t>
      </w:r>
      <w:r>
        <w:t>，则必须用校正</w:t>
      </w:r>
      <w:r>
        <w:t>χ²</w:t>
      </w:r>
      <w:r>
        <w:t>检验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5BD8B84" w14:textId="77777777">
        <w:trPr>
          <w:trHeight w:val="500"/>
        </w:trPr>
        <w:tc>
          <w:tcPr>
            <w:tcW w:w="7400" w:type="dxa"/>
            <w:shd w:val="clear" w:color="auto" w:fill="FFFFFF"/>
            <w:vAlign w:val="center"/>
          </w:tcPr>
          <w:p w14:paraId="37287281" w14:textId="77777777" w:rsidR="003F4894" w:rsidRDefault="000D5B91">
            <w:r>
              <w:t>对</w:t>
            </w:r>
          </w:p>
        </w:tc>
      </w:tr>
      <w:tr w:rsidR="003F4894" w14:paraId="13518973" w14:textId="77777777">
        <w:trPr>
          <w:trHeight w:val="500"/>
        </w:trPr>
        <w:tc>
          <w:tcPr>
            <w:tcW w:w="7400" w:type="dxa"/>
            <w:shd w:val="clear" w:color="auto" w:fill="FFFFFF"/>
            <w:vAlign w:val="center"/>
          </w:tcPr>
          <w:p w14:paraId="739E19D2"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A12B381" w14:textId="77777777" w:rsidR="003F4894" w:rsidRDefault="003F4894"/>
    <w:p w14:paraId="7A7D3493" w14:textId="77777777" w:rsidR="003F4894" w:rsidRDefault="000D5B91">
      <w:pPr>
        <w:spacing w:line="360" w:lineRule="auto"/>
      </w:pPr>
      <w:r>
        <w:t xml:space="preserve">1524. </w:t>
      </w:r>
      <w:r>
        <w:t>四格表资料的自由度一定为</w:t>
      </w:r>
      <w:r>
        <w:t>1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1F566EC" w14:textId="77777777">
        <w:trPr>
          <w:trHeight w:val="500"/>
        </w:trPr>
        <w:tc>
          <w:tcPr>
            <w:tcW w:w="7400" w:type="dxa"/>
            <w:shd w:val="clear" w:color="auto" w:fill="FFFFFF"/>
            <w:vAlign w:val="center"/>
          </w:tcPr>
          <w:p w14:paraId="3056EE01" w14:textId="77777777" w:rsidR="003F4894" w:rsidRDefault="000D5B91">
            <w:r>
              <w:t>对</w:t>
            </w:r>
            <w:r>
              <w:rPr>
                <w:color w:val="EFA030"/>
              </w:rPr>
              <w:t>(</w:t>
            </w:r>
            <w:r>
              <w:rPr>
                <w:color w:val="EFA030"/>
              </w:rPr>
              <w:t>正确答案</w:t>
            </w:r>
            <w:r>
              <w:rPr>
                <w:color w:val="EFA030"/>
              </w:rPr>
              <w:t>)</w:t>
            </w:r>
          </w:p>
        </w:tc>
      </w:tr>
      <w:tr w:rsidR="003F4894" w14:paraId="7C825E01" w14:textId="77777777">
        <w:trPr>
          <w:trHeight w:val="500"/>
        </w:trPr>
        <w:tc>
          <w:tcPr>
            <w:tcW w:w="7400" w:type="dxa"/>
            <w:shd w:val="clear" w:color="auto" w:fill="FFFFFF"/>
            <w:vAlign w:val="center"/>
          </w:tcPr>
          <w:p w14:paraId="0E7A14F3" w14:textId="77777777" w:rsidR="003F4894" w:rsidRDefault="000D5B91">
            <w:pPr>
              <w:rPr>
                <w:rFonts w:ascii="微软雅黑" w:eastAsia="微软雅黑" w:hAnsi="微软雅黑" w:cs="微软雅黑"/>
                <w:sz w:val="28"/>
              </w:rPr>
            </w:pPr>
            <w:r>
              <w:t>错</w:t>
            </w:r>
          </w:p>
        </w:tc>
      </w:tr>
    </w:tbl>
    <w:p w14:paraId="305D4141" w14:textId="77777777" w:rsidR="003F4894" w:rsidRDefault="003F4894"/>
    <w:p w14:paraId="049D1BE1" w14:textId="77777777" w:rsidR="003F4894" w:rsidRDefault="000D5B91">
      <w:pPr>
        <w:spacing w:line="360" w:lineRule="auto"/>
      </w:pPr>
      <w:r>
        <w:t xml:space="preserve">1525. </w:t>
      </w:r>
      <w:r>
        <w:t>两组等级资料等级程度的比较应采用秩和检验，而不适合采用</w:t>
      </w:r>
      <w:r>
        <w:t>χ²</w:t>
      </w:r>
      <w:r>
        <w:t>检验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150B3D1" w14:textId="77777777">
        <w:trPr>
          <w:trHeight w:val="500"/>
        </w:trPr>
        <w:tc>
          <w:tcPr>
            <w:tcW w:w="7400" w:type="dxa"/>
            <w:shd w:val="clear" w:color="auto" w:fill="FFFFFF"/>
            <w:vAlign w:val="center"/>
          </w:tcPr>
          <w:p w14:paraId="1A43423C" w14:textId="77777777" w:rsidR="003F4894" w:rsidRDefault="000D5B91">
            <w:r>
              <w:t>对</w:t>
            </w:r>
            <w:r>
              <w:rPr>
                <w:color w:val="EFA030"/>
              </w:rPr>
              <w:t>(</w:t>
            </w:r>
            <w:r>
              <w:rPr>
                <w:color w:val="EFA030"/>
              </w:rPr>
              <w:t>正确答案</w:t>
            </w:r>
            <w:r>
              <w:rPr>
                <w:color w:val="EFA030"/>
              </w:rPr>
              <w:t>)</w:t>
            </w:r>
          </w:p>
        </w:tc>
      </w:tr>
      <w:tr w:rsidR="003F4894" w14:paraId="4F32DC5F" w14:textId="77777777">
        <w:trPr>
          <w:trHeight w:val="500"/>
        </w:trPr>
        <w:tc>
          <w:tcPr>
            <w:tcW w:w="7400" w:type="dxa"/>
            <w:shd w:val="clear" w:color="auto" w:fill="FFFFFF"/>
            <w:vAlign w:val="center"/>
          </w:tcPr>
          <w:p w14:paraId="300F1F5C" w14:textId="77777777" w:rsidR="003F4894" w:rsidRDefault="000D5B91">
            <w:pPr>
              <w:rPr>
                <w:rFonts w:ascii="微软雅黑" w:eastAsia="微软雅黑" w:hAnsi="微软雅黑" w:cs="微软雅黑"/>
                <w:sz w:val="28"/>
              </w:rPr>
            </w:pPr>
            <w:r>
              <w:t>错</w:t>
            </w:r>
          </w:p>
        </w:tc>
      </w:tr>
    </w:tbl>
    <w:p w14:paraId="6D3CFB15" w14:textId="77777777" w:rsidR="003F4894" w:rsidRDefault="003F4894"/>
    <w:p w14:paraId="577934E9" w14:textId="77777777" w:rsidR="003F4894" w:rsidRDefault="000D5B91">
      <w:pPr>
        <w:spacing w:line="360" w:lineRule="auto"/>
      </w:pPr>
      <w:r>
        <w:t xml:space="preserve">1526. </w:t>
      </w:r>
      <w:r>
        <w:t>多个样本率间的两两比较，可以采用</w:t>
      </w:r>
      <w:r>
        <w:t>χ²</w:t>
      </w:r>
      <w:r>
        <w:t>分割法</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A7B1390" w14:textId="77777777">
        <w:trPr>
          <w:trHeight w:val="500"/>
        </w:trPr>
        <w:tc>
          <w:tcPr>
            <w:tcW w:w="7400" w:type="dxa"/>
            <w:shd w:val="clear" w:color="auto" w:fill="FFFFFF"/>
            <w:vAlign w:val="center"/>
          </w:tcPr>
          <w:p w14:paraId="5FEFB838" w14:textId="77777777" w:rsidR="003F4894" w:rsidRDefault="000D5B91">
            <w:r>
              <w:t>对</w:t>
            </w:r>
            <w:r>
              <w:rPr>
                <w:color w:val="EFA030"/>
              </w:rPr>
              <w:t>(</w:t>
            </w:r>
            <w:r>
              <w:rPr>
                <w:color w:val="EFA030"/>
              </w:rPr>
              <w:t>正确答案</w:t>
            </w:r>
            <w:r>
              <w:rPr>
                <w:color w:val="EFA030"/>
              </w:rPr>
              <w:t>)</w:t>
            </w:r>
          </w:p>
        </w:tc>
      </w:tr>
      <w:tr w:rsidR="003F4894" w14:paraId="544A309A" w14:textId="77777777">
        <w:trPr>
          <w:trHeight w:val="500"/>
        </w:trPr>
        <w:tc>
          <w:tcPr>
            <w:tcW w:w="7400" w:type="dxa"/>
            <w:shd w:val="clear" w:color="auto" w:fill="FFFFFF"/>
            <w:vAlign w:val="center"/>
          </w:tcPr>
          <w:p w14:paraId="2EAA3F46" w14:textId="77777777" w:rsidR="003F4894" w:rsidRDefault="000D5B91">
            <w:pPr>
              <w:rPr>
                <w:rFonts w:ascii="微软雅黑" w:eastAsia="微软雅黑" w:hAnsi="微软雅黑" w:cs="微软雅黑"/>
                <w:sz w:val="28"/>
              </w:rPr>
            </w:pPr>
            <w:r>
              <w:t>错</w:t>
            </w:r>
          </w:p>
        </w:tc>
      </w:tr>
    </w:tbl>
    <w:p w14:paraId="3D376B6C" w14:textId="77777777" w:rsidR="003F4894" w:rsidRDefault="003F4894"/>
    <w:p w14:paraId="1220E228" w14:textId="77777777" w:rsidR="003F4894" w:rsidRDefault="000D5B91">
      <w:pPr>
        <w:spacing w:line="360" w:lineRule="auto"/>
      </w:pPr>
      <w:r>
        <w:t xml:space="preserve">1527. </w:t>
      </w:r>
      <w:r>
        <w:t>卡方检验的</w:t>
      </w:r>
      <w:r>
        <w:t>χ²</w:t>
      </w:r>
      <w:r>
        <w:t>值反映的是实际频数与理论频数的吻合程度</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A731D6E" w14:textId="77777777">
        <w:trPr>
          <w:trHeight w:val="500"/>
        </w:trPr>
        <w:tc>
          <w:tcPr>
            <w:tcW w:w="7400" w:type="dxa"/>
            <w:shd w:val="clear" w:color="auto" w:fill="FFFFFF"/>
            <w:vAlign w:val="center"/>
          </w:tcPr>
          <w:p w14:paraId="1290DCCB" w14:textId="77777777" w:rsidR="003F4894" w:rsidRDefault="000D5B91">
            <w:r>
              <w:t>对</w:t>
            </w:r>
            <w:r>
              <w:rPr>
                <w:color w:val="EFA030"/>
              </w:rPr>
              <w:t>(</w:t>
            </w:r>
            <w:r>
              <w:rPr>
                <w:color w:val="EFA030"/>
              </w:rPr>
              <w:t>正确答案</w:t>
            </w:r>
            <w:r>
              <w:rPr>
                <w:color w:val="EFA030"/>
              </w:rPr>
              <w:t>)</w:t>
            </w:r>
          </w:p>
        </w:tc>
      </w:tr>
      <w:tr w:rsidR="003F4894" w14:paraId="72CEF50E" w14:textId="77777777">
        <w:trPr>
          <w:trHeight w:val="500"/>
        </w:trPr>
        <w:tc>
          <w:tcPr>
            <w:tcW w:w="7400" w:type="dxa"/>
            <w:shd w:val="clear" w:color="auto" w:fill="FFFFFF"/>
            <w:vAlign w:val="center"/>
          </w:tcPr>
          <w:p w14:paraId="0D3CDBF5" w14:textId="77777777" w:rsidR="003F4894" w:rsidRDefault="000D5B91">
            <w:pPr>
              <w:rPr>
                <w:rFonts w:ascii="微软雅黑" w:eastAsia="微软雅黑" w:hAnsi="微软雅黑" w:cs="微软雅黑"/>
                <w:sz w:val="28"/>
              </w:rPr>
            </w:pPr>
            <w:r>
              <w:t>错</w:t>
            </w:r>
          </w:p>
        </w:tc>
      </w:tr>
    </w:tbl>
    <w:p w14:paraId="089C1CFD" w14:textId="77777777" w:rsidR="003F4894" w:rsidRDefault="003F4894"/>
    <w:p w14:paraId="6810D5F9" w14:textId="77777777" w:rsidR="003F4894" w:rsidRDefault="000D5B91">
      <w:pPr>
        <w:spacing w:line="360" w:lineRule="auto"/>
      </w:pPr>
      <w:r>
        <w:t xml:space="preserve">1528. </w:t>
      </w:r>
      <w:r>
        <w:t>两样本率比较时，假设检验的无效假设是两样本率无差别</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DC3403B" w14:textId="77777777">
        <w:trPr>
          <w:trHeight w:val="500"/>
        </w:trPr>
        <w:tc>
          <w:tcPr>
            <w:tcW w:w="7400" w:type="dxa"/>
            <w:shd w:val="clear" w:color="auto" w:fill="FFFFFF"/>
            <w:vAlign w:val="center"/>
          </w:tcPr>
          <w:p w14:paraId="68ED96E8" w14:textId="77777777" w:rsidR="003F4894" w:rsidRDefault="000D5B91">
            <w:r>
              <w:t>对</w:t>
            </w:r>
          </w:p>
        </w:tc>
      </w:tr>
      <w:tr w:rsidR="003F4894" w14:paraId="567CE383" w14:textId="77777777">
        <w:trPr>
          <w:trHeight w:val="500"/>
        </w:trPr>
        <w:tc>
          <w:tcPr>
            <w:tcW w:w="7400" w:type="dxa"/>
            <w:shd w:val="clear" w:color="auto" w:fill="FFFFFF"/>
            <w:vAlign w:val="center"/>
          </w:tcPr>
          <w:p w14:paraId="46842499"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103101F1" w14:textId="77777777" w:rsidR="003F4894" w:rsidRDefault="003F4894"/>
    <w:p w14:paraId="43243CDD" w14:textId="77777777" w:rsidR="003F4894" w:rsidRDefault="000D5B91">
      <w:pPr>
        <w:spacing w:line="360" w:lineRule="auto"/>
      </w:pPr>
      <w:r>
        <w:t>1529. χ²</w:t>
      </w:r>
      <w:r>
        <w:t>分布曲线是随着自由度变化而变化的一簇对称曲线</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7E6C1BA" w14:textId="77777777">
        <w:trPr>
          <w:trHeight w:val="500"/>
        </w:trPr>
        <w:tc>
          <w:tcPr>
            <w:tcW w:w="7400" w:type="dxa"/>
            <w:shd w:val="clear" w:color="auto" w:fill="FFFFFF"/>
            <w:vAlign w:val="center"/>
          </w:tcPr>
          <w:p w14:paraId="603FBA9B" w14:textId="77777777" w:rsidR="003F4894" w:rsidRDefault="000D5B91">
            <w:r>
              <w:t>对</w:t>
            </w:r>
          </w:p>
        </w:tc>
      </w:tr>
      <w:tr w:rsidR="003F4894" w14:paraId="0C29467A" w14:textId="77777777">
        <w:trPr>
          <w:trHeight w:val="500"/>
        </w:trPr>
        <w:tc>
          <w:tcPr>
            <w:tcW w:w="7400" w:type="dxa"/>
            <w:shd w:val="clear" w:color="auto" w:fill="FFFFFF"/>
            <w:vAlign w:val="center"/>
          </w:tcPr>
          <w:p w14:paraId="3AA2A1E3"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268174F6" w14:textId="77777777" w:rsidR="003F4894" w:rsidRDefault="003F4894"/>
    <w:p w14:paraId="4F70D583" w14:textId="77777777" w:rsidR="003F4894" w:rsidRDefault="000D5B91">
      <w:pPr>
        <w:spacing w:line="360" w:lineRule="auto"/>
      </w:pPr>
      <w:r>
        <w:t xml:space="preserve">1530. </w:t>
      </w:r>
      <w:r>
        <w:t>以下检验方法除</w:t>
      </w:r>
      <w:r>
        <w:t>_______</w:t>
      </w:r>
      <w:r>
        <w:t>外，其余均属非参数法（</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EA5ACC" w14:textId="77777777">
        <w:trPr>
          <w:trHeight w:val="500"/>
        </w:trPr>
        <w:tc>
          <w:tcPr>
            <w:tcW w:w="7400" w:type="dxa"/>
            <w:shd w:val="clear" w:color="auto" w:fill="FFFFFF"/>
            <w:vAlign w:val="center"/>
          </w:tcPr>
          <w:p w14:paraId="36BBDBC1" w14:textId="77777777" w:rsidR="003F4894" w:rsidRDefault="000D5B91">
            <w:r>
              <w:t>A</w:t>
            </w:r>
            <w:r>
              <w:t>、</w:t>
            </w:r>
            <w:r>
              <w:t xml:space="preserve"> t</w:t>
            </w:r>
            <w:r>
              <w:t>检验</w:t>
            </w:r>
            <w:r>
              <w:rPr>
                <w:color w:val="EFA030"/>
              </w:rPr>
              <w:t>(</w:t>
            </w:r>
            <w:r>
              <w:rPr>
                <w:color w:val="EFA030"/>
              </w:rPr>
              <w:t>正确答案</w:t>
            </w:r>
            <w:r>
              <w:rPr>
                <w:color w:val="EFA030"/>
              </w:rPr>
              <w:t>)</w:t>
            </w:r>
          </w:p>
        </w:tc>
      </w:tr>
      <w:tr w:rsidR="003F4894" w14:paraId="6509A7EC" w14:textId="77777777">
        <w:trPr>
          <w:trHeight w:val="500"/>
        </w:trPr>
        <w:tc>
          <w:tcPr>
            <w:tcW w:w="7400" w:type="dxa"/>
            <w:shd w:val="clear" w:color="auto" w:fill="FFFFFF"/>
            <w:vAlign w:val="center"/>
          </w:tcPr>
          <w:p w14:paraId="3CAA1C3A" w14:textId="77777777" w:rsidR="003F4894" w:rsidRDefault="000D5B91">
            <w:pPr>
              <w:rPr>
                <w:rFonts w:ascii="微软雅黑" w:eastAsia="微软雅黑" w:hAnsi="微软雅黑" w:cs="微软雅黑"/>
                <w:sz w:val="28"/>
              </w:rPr>
            </w:pPr>
            <w:r>
              <w:t>B</w:t>
            </w:r>
            <w:r>
              <w:t>、</w:t>
            </w:r>
            <w:r>
              <w:t xml:space="preserve"> H</w:t>
            </w:r>
            <w:r>
              <w:t>检验</w:t>
            </w:r>
          </w:p>
        </w:tc>
      </w:tr>
      <w:tr w:rsidR="003F4894" w14:paraId="345374AF" w14:textId="77777777">
        <w:trPr>
          <w:trHeight w:val="500"/>
        </w:trPr>
        <w:tc>
          <w:tcPr>
            <w:tcW w:w="7400" w:type="dxa"/>
            <w:shd w:val="clear" w:color="auto" w:fill="FFFFFF"/>
            <w:vAlign w:val="center"/>
          </w:tcPr>
          <w:p w14:paraId="3E7BF42F" w14:textId="77777777" w:rsidR="003F4894" w:rsidRDefault="000D5B91">
            <w:pPr>
              <w:rPr>
                <w:rFonts w:ascii="微软雅黑" w:eastAsia="微软雅黑" w:hAnsi="微软雅黑" w:cs="微软雅黑"/>
                <w:sz w:val="28"/>
              </w:rPr>
            </w:pPr>
            <w:r>
              <w:t>C</w:t>
            </w:r>
            <w:r>
              <w:t>、</w:t>
            </w:r>
            <w:r>
              <w:t xml:space="preserve"> T</w:t>
            </w:r>
            <w:r>
              <w:t>检验</w:t>
            </w:r>
          </w:p>
        </w:tc>
      </w:tr>
      <w:tr w:rsidR="003F4894" w14:paraId="01D22020" w14:textId="77777777">
        <w:trPr>
          <w:trHeight w:val="500"/>
        </w:trPr>
        <w:tc>
          <w:tcPr>
            <w:tcW w:w="7400" w:type="dxa"/>
            <w:shd w:val="clear" w:color="auto" w:fill="FFFFFF"/>
            <w:vAlign w:val="center"/>
          </w:tcPr>
          <w:p w14:paraId="00B02D9A" w14:textId="77777777" w:rsidR="003F4894" w:rsidRDefault="000D5B91">
            <w:pPr>
              <w:rPr>
                <w:rFonts w:ascii="微软雅黑" w:eastAsia="微软雅黑" w:hAnsi="微软雅黑" w:cs="微软雅黑"/>
                <w:sz w:val="28"/>
              </w:rPr>
            </w:pPr>
            <w:r>
              <w:t>D</w:t>
            </w:r>
            <w:r>
              <w:t>、</w:t>
            </w:r>
            <w:r>
              <w:t xml:space="preserve"> X²</w:t>
            </w:r>
            <w:r>
              <w:t>检验</w:t>
            </w:r>
          </w:p>
        </w:tc>
      </w:tr>
    </w:tbl>
    <w:p w14:paraId="7527216C" w14:textId="77777777" w:rsidR="003F4894" w:rsidRDefault="003F4894"/>
    <w:p w14:paraId="793A219B" w14:textId="77777777" w:rsidR="003F4894" w:rsidRDefault="000D5B91">
      <w:pPr>
        <w:spacing w:line="360" w:lineRule="auto"/>
      </w:pPr>
      <w:r>
        <w:t xml:space="preserve">1531. </w:t>
      </w:r>
      <w:r>
        <w:t>两小样本比较的假设检验，首先考虑</w:t>
      </w:r>
      <w:r>
        <w:t>_________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CB05354" w14:textId="77777777">
        <w:trPr>
          <w:trHeight w:val="500"/>
        </w:trPr>
        <w:tc>
          <w:tcPr>
            <w:tcW w:w="7400" w:type="dxa"/>
            <w:shd w:val="clear" w:color="auto" w:fill="FFFFFF"/>
            <w:vAlign w:val="center"/>
          </w:tcPr>
          <w:p w14:paraId="46282215" w14:textId="77777777" w:rsidR="003F4894" w:rsidRDefault="000D5B91">
            <w:r>
              <w:t>A</w:t>
            </w:r>
            <w:r>
              <w:t>、</w:t>
            </w:r>
            <w:r>
              <w:t xml:space="preserve"> </w:t>
            </w:r>
            <w:r>
              <w:t>用</w:t>
            </w:r>
            <w:r>
              <w:t>t</w:t>
            </w:r>
            <w:r>
              <w:t>检验</w:t>
            </w:r>
          </w:p>
        </w:tc>
      </w:tr>
      <w:tr w:rsidR="003F4894" w14:paraId="4452790F" w14:textId="77777777">
        <w:trPr>
          <w:trHeight w:val="500"/>
        </w:trPr>
        <w:tc>
          <w:tcPr>
            <w:tcW w:w="7400" w:type="dxa"/>
            <w:shd w:val="clear" w:color="auto" w:fill="FFFFFF"/>
            <w:vAlign w:val="center"/>
          </w:tcPr>
          <w:p w14:paraId="63796CDE" w14:textId="77777777" w:rsidR="003F4894" w:rsidRDefault="000D5B91">
            <w:pPr>
              <w:rPr>
                <w:rFonts w:ascii="微软雅黑" w:eastAsia="微软雅黑" w:hAnsi="微软雅黑" w:cs="微软雅黑"/>
                <w:sz w:val="28"/>
              </w:rPr>
            </w:pPr>
            <w:r>
              <w:t>B</w:t>
            </w:r>
            <w:r>
              <w:t>、</w:t>
            </w:r>
            <w:r>
              <w:t xml:space="preserve"> </w:t>
            </w:r>
            <w:r>
              <w:t>用秩和检验</w:t>
            </w:r>
          </w:p>
        </w:tc>
      </w:tr>
      <w:tr w:rsidR="003F4894" w14:paraId="7BC7A568" w14:textId="77777777">
        <w:trPr>
          <w:trHeight w:val="500"/>
        </w:trPr>
        <w:tc>
          <w:tcPr>
            <w:tcW w:w="7400" w:type="dxa"/>
            <w:shd w:val="clear" w:color="auto" w:fill="FFFFFF"/>
            <w:vAlign w:val="center"/>
          </w:tcPr>
          <w:p w14:paraId="2AFB0A52" w14:textId="77777777" w:rsidR="003F4894" w:rsidRDefault="000D5B91">
            <w:pPr>
              <w:rPr>
                <w:rFonts w:ascii="微软雅黑" w:eastAsia="微软雅黑" w:hAnsi="微软雅黑" w:cs="微软雅黑"/>
                <w:sz w:val="28"/>
              </w:rPr>
            </w:pPr>
            <w:r>
              <w:t>C</w:t>
            </w:r>
            <w:r>
              <w:t>、</w:t>
            </w:r>
            <w:r>
              <w:t xml:space="preserve"> t</w:t>
            </w:r>
            <w:r>
              <w:t>检验和秩和检验均可</w:t>
            </w:r>
          </w:p>
        </w:tc>
      </w:tr>
      <w:tr w:rsidR="003F4894" w14:paraId="606FB84C" w14:textId="77777777">
        <w:trPr>
          <w:trHeight w:val="500"/>
        </w:trPr>
        <w:tc>
          <w:tcPr>
            <w:tcW w:w="7400" w:type="dxa"/>
            <w:shd w:val="clear" w:color="auto" w:fill="FFFFFF"/>
            <w:vAlign w:val="center"/>
          </w:tcPr>
          <w:p w14:paraId="35217AC5" w14:textId="77777777" w:rsidR="003F4894" w:rsidRDefault="000D5B91">
            <w:pPr>
              <w:rPr>
                <w:rFonts w:ascii="微软雅黑" w:eastAsia="微软雅黑" w:hAnsi="微软雅黑" w:cs="微软雅黑"/>
                <w:sz w:val="28"/>
              </w:rPr>
            </w:pPr>
            <w:r>
              <w:t>D</w:t>
            </w:r>
            <w:r>
              <w:t>、</w:t>
            </w:r>
            <w:r>
              <w:t xml:space="preserve"> </w:t>
            </w:r>
            <w:r>
              <w:t>资料符合</w:t>
            </w:r>
            <w:r>
              <w:t>t</w:t>
            </w:r>
            <w:r>
              <w:t>检验还是秩和检验的条件</w:t>
            </w:r>
            <w:r>
              <w:rPr>
                <w:color w:val="EFA030"/>
              </w:rPr>
              <w:t>(</w:t>
            </w:r>
            <w:r>
              <w:rPr>
                <w:color w:val="EFA030"/>
              </w:rPr>
              <w:t>正确答案</w:t>
            </w:r>
            <w:r>
              <w:rPr>
                <w:color w:val="EFA030"/>
              </w:rPr>
              <w:t>)</w:t>
            </w:r>
          </w:p>
        </w:tc>
      </w:tr>
    </w:tbl>
    <w:p w14:paraId="38FE288E" w14:textId="77777777" w:rsidR="003F4894" w:rsidRDefault="003F4894"/>
    <w:p w14:paraId="0966AD7A" w14:textId="77777777" w:rsidR="003F4894" w:rsidRDefault="000D5B91">
      <w:pPr>
        <w:spacing w:line="360" w:lineRule="auto"/>
      </w:pPr>
      <w:r>
        <w:t xml:space="preserve">1532. </w:t>
      </w:r>
      <w:r>
        <w:t>等级资料比较，宜用（）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EB2628D" w14:textId="77777777">
        <w:trPr>
          <w:trHeight w:val="500"/>
        </w:trPr>
        <w:tc>
          <w:tcPr>
            <w:tcW w:w="7400" w:type="dxa"/>
            <w:shd w:val="clear" w:color="auto" w:fill="FFFFFF"/>
            <w:vAlign w:val="center"/>
          </w:tcPr>
          <w:p w14:paraId="4319C549" w14:textId="77777777" w:rsidR="003F4894" w:rsidRDefault="000D5B91">
            <w:r>
              <w:t>A</w:t>
            </w:r>
            <w:r>
              <w:t>、</w:t>
            </w:r>
            <w:r>
              <w:t xml:space="preserve"> t</w:t>
            </w:r>
            <w:r>
              <w:t>检验</w:t>
            </w:r>
          </w:p>
        </w:tc>
      </w:tr>
      <w:tr w:rsidR="003F4894" w14:paraId="1D5CE99D" w14:textId="77777777">
        <w:trPr>
          <w:trHeight w:val="500"/>
        </w:trPr>
        <w:tc>
          <w:tcPr>
            <w:tcW w:w="7400" w:type="dxa"/>
            <w:shd w:val="clear" w:color="auto" w:fill="FFFFFF"/>
            <w:vAlign w:val="center"/>
          </w:tcPr>
          <w:p w14:paraId="2C7B9DAE" w14:textId="77777777" w:rsidR="003F4894" w:rsidRDefault="000D5B91">
            <w:pPr>
              <w:rPr>
                <w:rFonts w:ascii="微软雅黑" w:eastAsia="微软雅黑" w:hAnsi="微软雅黑" w:cs="微软雅黑"/>
                <w:sz w:val="28"/>
              </w:rPr>
            </w:pPr>
            <w:r>
              <w:t>B</w:t>
            </w:r>
            <w:r>
              <w:t>、</w:t>
            </w:r>
            <w:r>
              <w:t xml:space="preserve"> X²</w:t>
            </w:r>
            <w:r>
              <w:t>检验</w:t>
            </w:r>
          </w:p>
        </w:tc>
      </w:tr>
      <w:tr w:rsidR="003F4894" w14:paraId="5883AC3B" w14:textId="77777777">
        <w:trPr>
          <w:trHeight w:val="500"/>
        </w:trPr>
        <w:tc>
          <w:tcPr>
            <w:tcW w:w="7400" w:type="dxa"/>
            <w:shd w:val="clear" w:color="auto" w:fill="FFFFFF"/>
            <w:vAlign w:val="center"/>
          </w:tcPr>
          <w:p w14:paraId="107AF7DE" w14:textId="77777777" w:rsidR="003F4894" w:rsidRDefault="000D5B91">
            <w:pPr>
              <w:rPr>
                <w:rFonts w:ascii="微软雅黑" w:eastAsia="微软雅黑" w:hAnsi="微软雅黑" w:cs="微软雅黑"/>
                <w:sz w:val="28"/>
              </w:rPr>
            </w:pPr>
            <w:r>
              <w:t>C</w:t>
            </w:r>
            <w:r>
              <w:t>、</w:t>
            </w:r>
            <w:r>
              <w:t xml:space="preserve"> </w:t>
            </w:r>
            <w:r>
              <w:t>秩和检验</w:t>
            </w:r>
            <w:r>
              <w:rPr>
                <w:color w:val="EFA030"/>
              </w:rPr>
              <w:t>(</w:t>
            </w:r>
            <w:r>
              <w:rPr>
                <w:color w:val="EFA030"/>
              </w:rPr>
              <w:t>正确答案</w:t>
            </w:r>
            <w:r>
              <w:rPr>
                <w:color w:val="EFA030"/>
              </w:rPr>
              <w:t>)</w:t>
            </w:r>
          </w:p>
        </w:tc>
      </w:tr>
      <w:tr w:rsidR="003F4894" w14:paraId="340CC30F" w14:textId="77777777">
        <w:trPr>
          <w:trHeight w:val="500"/>
        </w:trPr>
        <w:tc>
          <w:tcPr>
            <w:tcW w:w="7400" w:type="dxa"/>
            <w:shd w:val="clear" w:color="auto" w:fill="FFFFFF"/>
            <w:vAlign w:val="center"/>
          </w:tcPr>
          <w:p w14:paraId="4E733032" w14:textId="77777777" w:rsidR="003F4894" w:rsidRDefault="000D5B91">
            <w:pPr>
              <w:rPr>
                <w:rFonts w:ascii="微软雅黑" w:eastAsia="微软雅黑" w:hAnsi="微软雅黑" w:cs="微软雅黑"/>
                <w:sz w:val="28"/>
              </w:rPr>
            </w:pPr>
            <w:r>
              <w:t>D</w:t>
            </w:r>
            <w:r>
              <w:t>、</w:t>
            </w:r>
            <w:r>
              <w:t xml:space="preserve"> F</w:t>
            </w:r>
            <w:r>
              <w:t>检验</w:t>
            </w:r>
          </w:p>
        </w:tc>
      </w:tr>
    </w:tbl>
    <w:p w14:paraId="68A3E892" w14:textId="77777777" w:rsidR="003F4894" w:rsidRDefault="003F4894"/>
    <w:p w14:paraId="731E05DF" w14:textId="77777777" w:rsidR="003F4894" w:rsidRDefault="000D5B91">
      <w:pPr>
        <w:spacing w:line="360" w:lineRule="auto"/>
      </w:pPr>
      <w:r>
        <w:t xml:space="preserve">1533. </w:t>
      </w:r>
      <w:r>
        <w:t>在作两样本均数比较时，已知</w:t>
      </w:r>
      <w:r>
        <w:t>nn2</w:t>
      </w:r>
      <w:r>
        <w:t>均小于</w:t>
      </w:r>
      <w:r>
        <w:t>30</w:t>
      </w:r>
      <w:r>
        <w:t>，总体方差不齐且呈极度偏态的资料宜用（）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647850" w14:textId="77777777">
        <w:trPr>
          <w:trHeight w:val="500"/>
        </w:trPr>
        <w:tc>
          <w:tcPr>
            <w:tcW w:w="7400" w:type="dxa"/>
            <w:shd w:val="clear" w:color="auto" w:fill="FFFFFF"/>
            <w:vAlign w:val="center"/>
          </w:tcPr>
          <w:p w14:paraId="61D43E3C" w14:textId="77777777" w:rsidR="003F4894" w:rsidRDefault="000D5B91">
            <w:r>
              <w:t>A</w:t>
            </w:r>
            <w:r>
              <w:t>、</w:t>
            </w:r>
            <w:r>
              <w:t xml:space="preserve"> t’</w:t>
            </w:r>
            <w:r>
              <w:t>检验</w:t>
            </w:r>
          </w:p>
        </w:tc>
      </w:tr>
      <w:tr w:rsidR="003F4894" w14:paraId="794BA9ED" w14:textId="77777777">
        <w:trPr>
          <w:trHeight w:val="500"/>
        </w:trPr>
        <w:tc>
          <w:tcPr>
            <w:tcW w:w="7400" w:type="dxa"/>
            <w:shd w:val="clear" w:color="auto" w:fill="FFFFFF"/>
            <w:vAlign w:val="center"/>
          </w:tcPr>
          <w:p w14:paraId="776859D8" w14:textId="77777777" w:rsidR="003F4894" w:rsidRDefault="000D5B91">
            <w:pPr>
              <w:rPr>
                <w:rFonts w:ascii="微软雅黑" w:eastAsia="微软雅黑" w:hAnsi="微软雅黑" w:cs="微软雅黑"/>
                <w:sz w:val="28"/>
              </w:rPr>
            </w:pPr>
            <w:r>
              <w:t>B</w:t>
            </w:r>
            <w:r>
              <w:t>、</w:t>
            </w:r>
            <w:r>
              <w:t xml:space="preserve"> t</w:t>
            </w:r>
            <w:r>
              <w:t>检验</w:t>
            </w:r>
          </w:p>
        </w:tc>
      </w:tr>
      <w:tr w:rsidR="003F4894" w14:paraId="5F7FB514" w14:textId="77777777">
        <w:trPr>
          <w:trHeight w:val="500"/>
        </w:trPr>
        <w:tc>
          <w:tcPr>
            <w:tcW w:w="7400" w:type="dxa"/>
            <w:shd w:val="clear" w:color="auto" w:fill="FFFFFF"/>
            <w:vAlign w:val="center"/>
          </w:tcPr>
          <w:p w14:paraId="66C2F00B" w14:textId="77777777" w:rsidR="003F4894" w:rsidRDefault="000D5B91">
            <w:pPr>
              <w:rPr>
                <w:rFonts w:ascii="微软雅黑" w:eastAsia="微软雅黑" w:hAnsi="微软雅黑" w:cs="微软雅黑"/>
                <w:sz w:val="28"/>
              </w:rPr>
            </w:pPr>
            <w:r>
              <w:t>C</w:t>
            </w:r>
            <w:r>
              <w:t>、</w:t>
            </w:r>
            <w:r>
              <w:t xml:space="preserve"> z</w:t>
            </w:r>
            <w:r>
              <w:t>检验</w:t>
            </w:r>
          </w:p>
        </w:tc>
      </w:tr>
      <w:tr w:rsidR="003F4894" w14:paraId="1BD18E3F" w14:textId="77777777">
        <w:trPr>
          <w:trHeight w:val="500"/>
        </w:trPr>
        <w:tc>
          <w:tcPr>
            <w:tcW w:w="7400" w:type="dxa"/>
            <w:shd w:val="clear" w:color="auto" w:fill="FFFFFF"/>
            <w:vAlign w:val="center"/>
          </w:tcPr>
          <w:p w14:paraId="4152AD5D" w14:textId="77777777" w:rsidR="003F4894" w:rsidRDefault="000D5B91">
            <w:pPr>
              <w:rPr>
                <w:rFonts w:ascii="微软雅黑" w:eastAsia="微软雅黑" w:hAnsi="微软雅黑" w:cs="微软雅黑"/>
                <w:sz w:val="28"/>
              </w:rPr>
            </w:pPr>
            <w:r>
              <w:t>D</w:t>
            </w:r>
            <w:r>
              <w:t>、</w:t>
            </w:r>
            <w:r>
              <w:t xml:space="preserve"> </w:t>
            </w:r>
            <w:r>
              <w:t>秩和检验</w:t>
            </w:r>
            <w:r>
              <w:rPr>
                <w:color w:val="EFA030"/>
              </w:rPr>
              <w:t>(</w:t>
            </w:r>
            <w:r>
              <w:rPr>
                <w:color w:val="EFA030"/>
              </w:rPr>
              <w:t>正确答案</w:t>
            </w:r>
            <w:r>
              <w:rPr>
                <w:color w:val="EFA030"/>
              </w:rPr>
              <w:t>)</w:t>
            </w:r>
          </w:p>
        </w:tc>
      </w:tr>
    </w:tbl>
    <w:p w14:paraId="514AC8F9" w14:textId="77777777" w:rsidR="003F4894" w:rsidRDefault="003F4894"/>
    <w:p w14:paraId="3D0CDA3D" w14:textId="77777777" w:rsidR="003F4894" w:rsidRDefault="000D5B91">
      <w:pPr>
        <w:spacing w:line="360" w:lineRule="auto"/>
      </w:pPr>
      <w:r>
        <w:t xml:space="preserve">1534. </w:t>
      </w:r>
      <w:r>
        <w:t>三组比较的秩和检验，样本例数均为</w:t>
      </w:r>
      <w:r>
        <w:t>5</w:t>
      </w:r>
      <w:r>
        <w:t>，确定</w:t>
      </w:r>
      <w:r>
        <w:t>P</w:t>
      </w:r>
      <w:r>
        <w:t>值应查</w:t>
      </w:r>
      <w:r>
        <w:t>_________</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8039EF5" w14:textId="77777777">
        <w:trPr>
          <w:trHeight w:val="500"/>
        </w:trPr>
        <w:tc>
          <w:tcPr>
            <w:tcW w:w="7400" w:type="dxa"/>
            <w:shd w:val="clear" w:color="auto" w:fill="FFFFFF"/>
            <w:vAlign w:val="center"/>
          </w:tcPr>
          <w:p w14:paraId="311D3193" w14:textId="77777777" w:rsidR="003F4894" w:rsidRDefault="000D5B91">
            <w:r>
              <w:t>A</w:t>
            </w:r>
            <w:r>
              <w:t>、</w:t>
            </w:r>
            <w:r>
              <w:t xml:space="preserve"> X²</w:t>
            </w:r>
            <w:r>
              <w:t>界值表</w:t>
            </w:r>
          </w:p>
        </w:tc>
      </w:tr>
      <w:tr w:rsidR="003F4894" w14:paraId="6E81BFDB" w14:textId="77777777">
        <w:trPr>
          <w:trHeight w:val="500"/>
        </w:trPr>
        <w:tc>
          <w:tcPr>
            <w:tcW w:w="7400" w:type="dxa"/>
            <w:shd w:val="clear" w:color="auto" w:fill="FFFFFF"/>
            <w:vAlign w:val="center"/>
          </w:tcPr>
          <w:p w14:paraId="4DF5EC94" w14:textId="77777777" w:rsidR="003F4894" w:rsidRDefault="000D5B91">
            <w:pPr>
              <w:rPr>
                <w:rFonts w:ascii="微软雅黑" w:eastAsia="微软雅黑" w:hAnsi="微软雅黑" w:cs="微软雅黑"/>
                <w:sz w:val="28"/>
              </w:rPr>
            </w:pPr>
            <w:r>
              <w:t>B</w:t>
            </w:r>
            <w:r>
              <w:t>、</w:t>
            </w:r>
            <w:r>
              <w:t xml:space="preserve"> H</w:t>
            </w:r>
            <w:r>
              <w:t>界值表</w:t>
            </w:r>
            <w:r>
              <w:rPr>
                <w:color w:val="EFA030"/>
              </w:rPr>
              <w:t>(</w:t>
            </w:r>
            <w:r>
              <w:rPr>
                <w:color w:val="EFA030"/>
              </w:rPr>
              <w:t>正确答案</w:t>
            </w:r>
            <w:r>
              <w:rPr>
                <w:color w:val="EFA030"/>
              </w:rPr>
              <w:t>)</w:t>
            </w:r>
          </w:p>
        </w:tc>
      </w:tr>
      <w:tr w:rsidR="003F4894" w14:paraId="5504E20A" w14:textId="77777777">
        <w:trPr>
          <w:trHeight w:val="500"/>
        </w:trPr>
        <w:tc>
          <w:tcPr>
            <w:tcW w:w="7400" w:type="dxa"/>
            <w:shd w:val="clear" w:color="auto" w:fill="FFFFFF"/>
            <w:vAlign w:val="center"/>
          </w:tcPr>
          <w:p w14:paraId="02AA2973" w14:textId="77777777" w:rsidR="003F4894" w:rsidRDefault="000D5B91">
            <w:pPr>
              <w:rPr>
                <w:rFonts w:ascii="微软雅黑" w:eastAsia="微软雅黑" w:hAnsi="微软雅黑" w:cs="微软雅黑"/>
                <w:sz w:val="28"/>
              </w:rPr>
            </w:pPr>
            <w:r>
              <w:t>C</w:t>
            </w:r>
            <w:r>
              <w:t>、</w:t>
            </w:r>
            <w:r>
              <w:t xml:space="preserve"> T</w:t>
            </w:r>
            <w:r>
              <w:t>界值表</w:t>
            </w:r>
          </w:p>
        </w:tc>
      </w:tr>
      <w:tr w:rsidR="003F4894" w14:paraId="0B6E63CC" w14:textId="77777777">
        <w:trPr>
          <w:trHeight w:val="500"/>
        </w:trPr>
        <w:tc>
          <w:tcPr>
            <w:tcW w:w="7400" w:type="dxa"/>
            <w:shd w:val="clear" w:color="auto" w:fill="FFFFFF"/>
            <w:vAlign w:val="center"/>
          </w:tcPr>
          <w:p w14:paraId="37607B7E" w14:textId="77777777" w:rsidR="003F4894" w:rsidRDefault="000D5B91">
            <w:pPr>
              <w:rPr>
                <w:rFonts w:ascii="微软雅黑" w:eastAsia="微软雅黑" w:hAnsi="微软雅黑" w:cs="微软雅黑"/>
                <w:sz w:val="28"/>
              </w:rPr>
            </w:pPr>
            <w:r>
              <w:t>D</w:t>
            </w:r>
            <w:r>
              <w:t>、</w:t>
            </w:r>
            <w:r>
              <w:t xml:space="preserve"> </w:t>
            </w:r>
            <w:r>
              <w:t>三者均不可</w:t>
            </w:r>
          </w:p>
        </w:tc>
      </w:tr>
    </w:tbl>
    <w:p w14:paraId="24F7467A" w14:textId="77777777" w:rsidR="003F4894" w:rsidRDefault="003F4894"/>
    <w:p w14:paraId="3D578718" w14:textId="77777777" w:rsidR="003F4894" w:rsidRDefault="000D5B91">
      <w:pPr>
        <w:spacing w:line="360" w:lineRule="auto"/>
      </w:pPr>
      <w:r>
        <w:t xml:space="preserve">1535. </w:t>
      </w:r>
      <w:r>
        <w:t>符合</w:t>
      </w:r>
      <w:r>
        <w:t>t</w:t>
      </w:r>
      <w:r>
        <w:t>检验条件的数值变量资料，如果采用秩和检验，拒绝</w:t>
      </w:r>
      <w:r>
        <w:t>H0</w:t>
      </w:r>
      <w:r>
        <w:t>时</w:t>
      </w:r>
      <w:r>
        <w:t>_________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151F54B" w14:textId="77777777">
        <w:trPr>
          <w:trHeight w:val="500"/>
        </w:trPr>
        <w:tc>
          <w:tcPr>
            <w:tcW w:w="7400" w:type="dxa"/>
            <w:shd w:val="clear" w:color="auto" w:fill="FFFFFF"/>
            <w:vAlign w:val="center"/>
          </w:tcPr>
          <w:p w14:paraId="61E67637" w14:textId="77777777" w:rsidR="003F4894" w:rsidRDefault="000D5B91">
            <w:r>
              <w:t>A</w:t>
            </w:r>
            <w:r>
              <w:t>、</w:t>
            </w:r>
            <w:r>
              <w:t xml:space="preserve"> </w:t>
            </w:r>
            <w:r>
              <w:t>第一类错误增大</w:t>
            </w:r>
          </w:p>
        </w:tc>
      </w:tr>
      <w:tr w:rsidR="003F4894" w14:paraId="3F6BB386" w14:textId="77777777">
        <w:trPr>
          <w:trHeight w:val="500"/>
        </w:trPr>
        <w:tc>
          <w:tcPr>
            <w:tcW w:w="7400" w:type="dxa"/>
            <w:shd w:val="clear" w:color="auto" w:fill="FFFFFF"/>
            <w:vAlign w:val="center"/>
          </w:tcPr>
          <w:p w14:paraId="203C2BDE" w14:textId="77777777" w:rsidR="003F4894" w:rsidRDefault="000D5B91">
            <w:pPr>
              <w:rPr>
                <w:rFonts w:ascii="微软雅黑" w:eastAsia="微软雅黑" w:hAnsi="微软雅黑" w:cs="微软雅黑"/>
                <w:sz w:val="28"/>
              </w:rPr>
            </w:pPr>
            <w:r>
              <w:t>B</w:t>
            </w:r>
            <w:r>
              <w:t>、</w:t>
            </w:r>
            <w:r>
              <w:t xml:space="preserve"> </w:t>
            </w:r>
            <w:r>
              <w:t>第二类错误增大</w:t>
            </w:r>
            <w:r>
              <w:rPr>
                <w:color w:val="EFA030"/>
              </w:rPr>
              <w:t>(</w:t>
            </w:r>
            <w:r>
              <w:rPr>
                <w:color w:val="EFA030"/>
              </w:rPr>
              <w:t>正确答案</w:t>
            </w:r>
            <w:r>
              <w:rPr>
                <w:color w:val="EFA030"/>
              </w:rPr>
              <w:t>)</w:t>
            </w:r>
          </w:p>
        </w:tc>
      </w:tr>
      <w:tr w:rsidR="003F4894" w14:paraId="32FF9990" w14:textId="77777777">
        <w:trPr>
          <w:trHeight w:val="500"/>
        </w:trPr>
        <w:tc>
          <w:tcPr>
            <w:tcW w:w="7400" w:type="dxa"/>
            <w:shd w:val="clear" w:color="auto" w:fill="FFFFFF"/>
            <w:vAlign w:val="center"/>
          </w:tcPr>
          <w:p w14:paraId="21D2E749" w14:textId="77777777" w:rsidR="003F4894" w:rsidRDefault="000D5B91">
            <w:pPr>
              <w:rPr>
                <w:rFonts w:ascii="微软雅黑" w:eastAsia="微软雅黑" w:hAnsi="微软雅黑" w:cs="微软雅黑"/>
                <w:sz w:val="28"/>
              </w:rPr>
            </w:pPr>
            <w:r>
              <w:t>C</w:t>
            </w:r>
            <w:r>
              <w:t>、</w:t>
            </w:r>
            <w:r>
              <w:t xml:space="preserve"> </w:t>
            </w:r>
            <w:r>
              <w:t>第一类错误减少</w:t>
            </w:r>
          </w:p>
        </w:tc>
      </w:tr>
      <w:tr w:rsidR="003F4894" w14:paraId="751768AB" w14:textId="77777777">
        <w:trPr>
          <w:trHeight w:val="500"/>
        </w:trPr>
        <w:tc>
          <w:tcPr>
            <w:tcW w:w="7400" w:type="dxa"/>
            <w:shd w:val="clear" w:color="auto" w:fill="FFFFFF"/>
            <w:vAlign w:val="center"/>
          </w:tcPr>
          <w:p w14:paraId="12B2EC14" w14:textId="77777777" w:rsidR="003F4894" w:rsidRDefault="000D5B91">
            <w:pPr>
              <w:rPr>
                <w:rFonts w:ascii="微软雅黑" w:eastAsia="微软雅黑" w:hAnsi="微软雅黑" w:cs="微软雅黑"/>
                <w:sz w:val="28"/>
              </w:rPr>
            </w:pPr>
            <w:r>
              <w:t>D</w:t>
            </w:r>
            <w:r>
              <w:t>、</w:t>
            </w:r>
            <w:r>
              <w:t xml:space="preserve"> </w:t>
            </w:r>
            <w:r>
              <w:t>第二类错误减少</w:t>
            </w:r>
          </w:p>
        </w:tc>
      </w:tr>
    </w:tbl>
    <w:p w14:paraId="1E176B2C" w14:textId="77777777" w:rsidR="003F4894" w:rsidRDefault="003F4894"/>
    <w:p w14:paraId="037744FD" w14:textId="77777777" w:rsidR="003F4894" w:rsidRDefault="000D5B91">
      <w:pPr>
        <w:spacing w:line="360" w:lineRule="auto"/>
      </w:pPr>
      <w:r>
        <w:t xml:space="preserve">1536. </w:t>
      </w:r>
      <w:r>
        <w:t>设配对资料的变量值为</w:t>
      </w:r>
      <w:r>
        <w:t>X1</w:t>
      </w:r>
      <w:r>
        <w:t>和</w:t>
      </w:r>
      <w:r>
        <w:t>X2</w:t>
      </w:r>
      <w:r>
        <w:t>，则配对资料的秩和检验是：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2266ED2" w14:textId="77777777">
        <w:trPr>
          <w:trHeight w:val="500"/>
        </w:trPr>
        <w:tc>
          <w:tcPr>
            <w:tcW w:w="7400" w:type="dxa"/>
            <w:shd w:val="clear" w:color="auto" w:fill="FFFFFF"/>
            <w:vAlign w:val="center"/>
          </w:tcPr>
          <w:p w14:paraId="119E54C3" w14:textId="77777777" w:rsidR="003F4894" w:rsidRDefault="000D5B91">
            <w:r>
              <w:t>A</w:t>
            </w:r>
            <w:r>
              <w:t>、</w:t>
            </w:r>
            <w:r>
              <w:t xml:space="preserve"> </w:t>
            </w:r>
            <w:r>
              <w:t>分别按</w:t>
            </w:r>
            <w:r>
              <w:t>X1</w:t>
            </w:r>
            <w:r>
              <w:t>和</w:t>
            </w:r>
            <w:r>
              <w:t>X2</w:t>
            </w:r>
            <w:r>
              <w:t>从小到大编秩</w:t>
            </w:r>
          </w:p>
        </w:tc>
      </w:tr>
      <w:tr w:rsidR="003F4894" w14:paraId="2ADD43AA" w14:textId="77777777">
        <w:trPr>
          <w:trHeight w:val="500"/>
        </w:trPr>
        <w:tc>
          <w:tcPr>
            <w:tcW w:w="7400" w:type="dxa"/>
            <w:shd w:val="clear" w:color="auto" w:fill="FFFFFF"/>
            <w:vAlign w:val="center"/>
          </w:tcPr>
          <w:p w14:paraId="177627B0" w14:textId="77777777" w:rsidR="003F4894" w:rsidRDefault="000D5B91">
            <w:pPr>
              <w:rPr>
                <w:rFonts w:ascii="微软雅黑" w:eastAsia="微软雅黑" w:hAnsi="微软雅黑" w:cs="微软雅黑"/>
                <w:sz w:val="28"/>
              </w:rPr>
            </w:pPr>
            <w:r>
              <w:t>B</w:t>
            </w:r>
            <w:r>
              <w:t>、</w:t>
            </w:r>
            <w:r>
              <w:t xml:space="preserve"> </w:t>
            </w:r>
            <w:r>
              <w:t>把</w:t>
            </w:r>
            <w:r>
              <w:t>X1</w:t>
            </w:r>
            <w:r>
              <w:t>和</w:t>
            </w:r>
            <w:r>
              <w:t>X2</w:t>
            </w:r>
            <w:r>
              <w:t>综合从小到大编秩</w:t>
            </w:r>
          </w:p>
        </w:tc>
      </w:tr>
      <w:tr w:rsidR="003F4894" w14:paraId="22683CBF" w14:textId="77777777">
        <w:trPr>
          <w:trHeight w:val="500"/>
        </w:trPr>
        <w:tc>
          <w:tcPr>
            <w:tcW w:w="7400" w:type="dxa"/>
            <w:shd w:val="clear" w:color="auto" w:fill="FFFFFF"/>
            <w:vAlign w:val="center"/>
          </w:tcPr>
          <w:p w14:paraId="05798822" w14:textId="77777777" w:rsidR="003F4894" w:rsidRDefault="000D5B91">
            <w:pPr>
              <w:rPr>
                <w:rFonts w:ascii="微软雅黑" w:eastAsia="微软雅黑" w:hAnsi="微软雅黑" w:cs="微软雅黑"/>
                <w:sz w:val="28"/>
              </w:rPr>
            </w:pPr>
            <w:r>
              <w:t>C</w:t>
            </w:r>
            <w:r>
              <w:t>、</w:t>
            </w:r>
            <w:r>
              <w:t xml:space="preserve"> </w:t>
            </w:r>
            <w:r>
              <w:t>把</w:t>
            </w:r>
            <w:r>
              <w:t>X1</w:t>
            </w:r>
            <w:r>
              <w:t>和</w:t>
            </w:r>
            <w:r>
              <w:t>X2</w:t>
            </w:r>
            <w:r>
              <w:t>综合按绝对值从小到大编秩</w:t>
            </w:r>
          </w:p>
        </w:tc>
      </w:tr>
      <w:tr w:rsidR="003F4894" w14:paraId="59CFFB51" w14:textId="77777777">
        <w:trPr>
          <w:trHeight w:val="500"/>
        </w:trPr>
        <w:tc>
          <w:tcPr>
            <w:tcW w:w="7400" w:type="dxa"/>
            <w:shd w:val="clear" w:color="auto" w:fill="FFFFFF"/>
            <w:vAlign w:val="center"/>
          </w:tcPr>
          <w:p w14:paraId="13EF2E4D" w14:textId="77777777" w:rsidR="003F4894" w:rsidRDefault="000D5B91">
            <w:pPr>
              <w:rPr>
                <w:rFonts w:ascii="微软雅黑" w:eastAsia="微软雅黑" w:hAnsi="微软雅黑" w:cs="微软雅黑"/>
                <w:sz w:val="28"/>
              </w:rPr>
            </w:pPr>
            <w:r>
              <w:t>D</w:t>
            </w:r>
            <w:r>
              <w:t>、</w:t>
            </w:r>
            <w:r>
              <w:t xml:space="preserve"> </w:t>
            </w:r>
            <w:r>
              <w:t>按</w:t>
            </w:r>
            <w:r>
              <w:t>X1</w:t>
            </w:r>
            <w:r>
              <w:t>和</w:t>
            </w:r>
            <w:r>
              <w:t>X2</w:t>
            </w:r>
            <w:r>
              <w:t>的差数从小到大编秩</w:t>
            </w:r>
          </w:p>
        </w:tc>
      </w:tr>
      <w:tr w:rsidR="003F4894" w14:paraId="7D8507AF" w14:textId="77777777">
        <w:trPr>
          <w:trHeight w:val="500"/>
        </w:trPr>
        <w:tc>
          <w:tcPr>
            <w:tcW w:w="7400" w:type="dxa"/>
            <w:shd w:val="clear" w:color="auto" w:fill="FFFFFF"/>
            <w:vAlign w:val="center"/>
          </w:tcPr>
          <w:p w14:paraId="1AE926DF" w14:textId="77777777" w:rsidR="003F4894" w:rsidRDefault="000D5B91">
            <w:pPr>
              <w:rPr>
                <w:rFonts w:ascii="微软雅黑" w:eastAsia="微软雅黑" w:hAnsi="微软雅黑" w:cs="微软雅黑"/>
                <w:sz w:val="28"/>
              </w:rPr>
            </w:pPr>
            <w:r>
              <w:t>E</w:t>
            </w:r>
            <w:r>
              <w:t>、</w:t>
            </w:r>
            <w:r>
              <w:t xml:space="preserve"> </w:t>
            </w:r>
            <w:r>
              <w:t>按</w:t>
            </w:r>
            <w:r>
              <w:t>X1</w:t>
            </w:r>
            <w:r>
              <w:t>和</w:t>
            </w:r>
            <w:r>
              <w:t>X2</w:t>
            </w:r>
            <w:r>
              <w:t>的差数的绝对值从小到大编秩</w:t>
            </w:r>
            <w:r>
              <w:rPr>
                <w:color w:val="EFA030"/>
              </w:rPr>
              <w:t>(</w:t>
            </w:r>
            <w:r>
              <w:rPr>
                <w:color w:val="EFA030"/>
              </w:rPr>
              <w:t>正确答案</w:t>
            </w:r>
            <w:r>
              <w:rPr>
                <w:color w:val="EFA030"/>
              </w:rPr>
              <w:t>)</w:t>
            </w:r>
          </w:p>
        </w:tc>
      </w:tr>
    </w:tbl>
    <w:p w14:paraId="7384BA22" w14:textId="77777777" w:rsidR="003F4894" w:rsidRDefault="003F4894"/>
    <w:p w14:paraId="45E5AA67" w14:textId="77777777" w:rsidR="003F4894" w:rsidRDefault="000D5B91">
      <w:pPr>
        <w:spacing w:line="360" w:lineRule="auto"/>
      </w:pPr>
      <w:r>
        <w:t xml:space="preserve">1537. </w:t>
      </w:r>
      <w:r>
        <w:t>作秩和检验，要求资料：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F7A5874" w14:textId="77777777">
        <w:trPr>
          <w:trHeight w:val="500"/>
        </w:trPr>
        <w:tc>
          <w:tcPr>
            <w:tcW w:w="7400" w:type="dxa"/>
            <w:shd w:val="clear" w:color="auto" w:fill="FFFFFF"/>
            <w:vAlign w:val="center"/>
          </w:tcPr>
          <w:p w14:paraId="16C71B98" w14:textId="77777777" w:rsidR="003F4894" w:rsidRDefault="000D5B91">
            <w:r>
              <w:t>A</w:t>
            </w:r>
            <w:r>
              <w:t>、</w:t>
            </w:r>
            <w:r>
              <w:t xml:space="preserve"> </w:t>
            </w:r>
            <w:r>
              <w:t>来自正态总体，方差齐性</w:t>
            </w:r>
          </w:p>
        </w:tc>
      </w:tr>
      <w:tr w:rsidR="003F4894" w14:paraId="773E502A" w14:textId="77777777">
        <w:trPr>
          <w:trHeight w:val="500"/>
        </w:trPr>
        <w:tc>
          <w:tcPr>
            <w:tcW w:w="7400" w:type="dxa"/>
            <w:shd w:val="clear" w:color="auto" w:fill="FFFFFF"/>
            <w:vAlign w:val="center"/>
          </w:tcPr>
          <w:p w14:paraId="43A049DC" w14:textId="77777777" w:rsidR="003F4894" w:rsidRDefault="000D5B91">
            <w:pPr>
              <w:rPr>
                <w:rFonts w:ascii="微软雅黑" w:eastAsia="微软雅黑" w:hAnsi="微软雅黑" w:cs="微软雅黑"/>
                <w:sz w:val="28"/>
              </w:rPr>
            </w:pPr>
            <w:r>
              <w:t>B</w:t>
            </w:r>
            <w:r>
              <w:t>、</w:t>
            </w:r>
            <w:r>
              <w:t xml:space="preserve"> </w:t>
            </w:r>
            <w:r>
              <w:t>来自正态总体，方差较小</w:t>
            </w:r>
          </w:p>
        </w:tc>
      </w:tr>
      <w:tr w:rsidR="003F4894" w14:paraId="1E1D3CC1" w14:textId="77777777">
        <w:trPr>
          <w:trHeight w:val="500"/>
        </w:trPr>
        <w:tc>
          <w:tcPr>
            <w:tcW w:w="7400" w:type="dxa"/>
            <w:shd w:val="clear" w:color="auto" w:fill="FFFFFF"/>
            <w:vAlign w:val="center"/>
          </w:tcPr>
          <w:p w14:paraId="2C9653E5" w14:textId="77777777" w:rsidR="003F4894" w:rsidRDefault="000D5B91">
            <w:pPr>
              <w:rPr>
                <w:rFonts w:ascii="微软雅黑" w:eastAsia="微软雅黑" w:hAnsi="微软雅黑" w:cs="微软雅黑"/>
                <w:sz w:val="28"/>
              </w:rPr>
            </w:pPr>
            <w:r>
              <w:t>C</w:t>
            </w:r>
            <w:r>
              <w:t>、</w:t>
            </w:r>
            <w:r>
              <w:t xml:space="preserve"> </w:t>
            </w:r>
            <w:r>
              <w:t>来自严重偏态总体</w:t>
            </w:r>
          </w:p>
        </w:tc>
      </w:tr>
      <w:tr w:rsidR="003F4894" w14:paraId="26446435" w14:textId="77777777">
        <w:trPr>
          <w:trHeight w:val="500"/>
        </w:trPr>
        <w:tc>
          <w:tcPr>
            <w:tcW w:w="7400" w:type="dxa"/>
            <w:shd w:val="clear" w:color="auto" w:fill="FFFFFF"/>
            <w:vAlign w:val="center"/>
          </w:tcPr>
          <w:p w14:paraId="62B0734E" w14:textId="77777777" w:rsidR="003F4894" w:rsidRDefault="000D5B91">
            <w:pPr>
              <w:rPr>
                <w:rFonts w:ascii="微软雅黑" w:eastAsia="微软雅黑" w:hAnsi="微软雅黑" w:cs="微软雅黑"/>
                <w:sz w:val="28"/>
              </w:rPr>
            </w:pPr>
            <w:r>
              <w:t>D</w:t>
            </w:r>
            <w:r>
              <w:t>、</w:t>
            </w:r>
            <w:r>
              <w:t xml:space="preserve"> </w:t>
            </w:r>
            <w:r>
              <w:t>来自正态总体，均数相差较大</w:t>
            </w:r>
          </w:p>
        </w:tc>
      </w:tr>
      <w:tr w:rsidR="003F4894" w14:paraId="2CD69270" w14:textId="77777777">
        <w:trPr>
          <w:trHeight w:val="500"/>
        </w:trPr>
        <w:tc>
          <w:tcPr>
            <w:tcW w:w="7400" w:type="dxa"/>
            <w:shd w:val="clear" w:color="auto" w:fill="FFFFFF"/>
            <w:vAlign w:val="center"/>
          </w:tcPr>
          <w:p w14:paraId="28C51C2C" w14:textId="77777777" w:rsidR="003F4894" w:rsidRDefault="000D5B91">
            <w:pPr>
              <w:rPr>
                <w:rFonts w:ascii="微软雅黑" w:eastAsia="微软雅黑" w:hAnsi="微软雅黑" w:cs="微软雅黑"/>
                <w:sz w:val="28"/>
              </w:rPr>
            </w:pPr>
            <w:r>
              <w:t>E</w:t>
            </w:r>
            <w:r>
              <w:t>、</w:t>
            </w:r>
            <w:r>
              <w:t xml:space="preserve"> </w:t>
            </w:r>
            <w:r>
              <w:t>以上都不要求</w:t>
            </w:r>
            <w:r>
              <w:rPr>
                <w:color w:val="EFA030"/>
              </w:rPr>
              <w:t>(</w:t>
            </w:r>
            <w:r>
              <w:rPr>
                <w:color w:val="EFA030"/>
              </w:rPr>
              <w:t>正确答案</w:t>
            </w:r>
            <w:r>
              <w:rPr>
                <w:color w:val="EFA030"/>
              </w:rPr>
              <w:t>)</w:t>
            </w:r>
          </w:p>
        </w:tc>
      </w:tr>
    </w:tbl>
    <w:p w14:paraId="3EBC8CFB" w14:textId="77777777" w:rsidR="003F4894" w:rsidRDefault="003F4894"/>
    <w:p w14:paraId="62795F29" w14:textId="77777777" w:rsidR="003F4894" w:rsidRDefault="000D5B91">
      <w:pPr>
        <w:spacing w:line="360" w:lineRule="auto"/>
      </w:pPr>
      <w:r>
        <w:t xml:space="preserve">1538. </w:t>
      </w:r>
      <w:r>
        <w:t>配对比较的秩和检验的基本思想是：如果检验假设成立，则对样本来说（）</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16B2CE0" w14:textId="77777777">
        <w:trPr>
          <w:trHeight w:val="500"/>
        </w:trPr>
        <w:tc>
          <w:tcPr>
            <w:tcW w:w="7400" w:type="dxa"/>
            <w:shd w:val="clear" w:color="auto" w:fill="FFFFFF"/>
            <w:vAlign w:val="center"/>
          </w:tcPr>
          <w:p w14:paraId="654489E6" w14:textId="77777777" w:rsidR="003F4894" w:rsidRDefault="000D5B91">
            <w:r>
              <w:t>A</w:t>
            </w:r>
            <w:r>
              <w:t>、</w:t>
            </w:r>
            <w:r>
              <w:t xml:space="preserve"> </w:t>
            </w:r>
            <w:r>
              <w:t>正秩和与负秩和的绝对值不会相差很大</w:t>
            </w:r>
            <w:r>
              <w:rPr>
                <w:color w:val="EFA030"/>
              </w:rPr>
              <w:t>(</w:t>
            </w:r>
            <w:r>
              <w:rPr>
                <w:color w:val="EFA030"/>
              </w:rPr>
              <w:t>正确答案</w:t>
            </w:r>
            <w:r>
              <w:rPr>
                <w:color w:val="EFA030"/>
              </w:rPr>
              <w:t>)</w:t>
            </w:r>
          </w:p>
        </w:tc>
      </w:tr>
      <w:tr w:rsidR="003F4894" w14:paraId="7B50CA5F" w14:textId="77777777">
        <w:trPr>
          <w:trHeight w:val="500"/>
        </w:trPr>
        <w:tc>
          <w:tcPr>
            <w:tcW w:w="7400" w:type="dxa"/>
            <w:shd w:val="clear" w:color="auto" w:fill="FFFFFF"/>
            <w:vAlign w:val="center"/>
          </w:tcPr>
          <w:p w14:paraId="57A54B90" w14:textId="77777777" w:rsidR="003F4894" w:rsidRDefault="000D5B91">
            <w:pPr>
              <w:rPr>
                <w:rFonts w:ascii="微软雅黑" w:eastAsia="微软雅黑" w:hAnsi="微软雅黑" w:cs="微软雅黑"/>
                <w:sz w:val="28"/>
              </w:rPr>
            </w:pPr>
            <w:r>
              <w:t>B</w:t>
            </w:r>
            <w:r>
              <w:t>、</w:t>
            </w:r>
            <w:r>
              <w:t xml:space="preserve"> </w:t>
            </w:r>
            <w:r>
              <w:t>正秩和与负秩和的绝对值会相差很大</w:t>
            </w:r>
          </w:p>
        </w:tc>
      </w:tr>
      <w:tr w:rsidR="003F4894" w14:paraId="2A609CDB" w14:textId="77777777">
        <w:trPr>
          <w:trHeight w:val="500"/>
        </w:trPr>
        <w:tc>
          <w:tcPr>
            <w:tcW w:w="7400" w:type="dxa"/>
            <w:shd w:val="clear" w:color="auto" w:fill="FFFFFF"/>
            <w:vAlign w:val="center"/>
          </w:tcPr>
          <w:p w14:paraId="65709067" w14:textId="77777777" w:rsidR="003F4894" w:rsidRDefault="000D5B91">
            <w:pPr>
              <w:rPr>
                <w:rFonts w:ascii="微软雅黑" w:eastAsia="微软雅黑" w:hAnsi="微软雅黑" w:cs="微软雅黑"/>
                <w:sz w:val="28"/>
              </w:rPr>
            </w:pPr>
            <w:r>
              <w:t>C</w:t>
            </w:r>
            <w:r>
              <w:t>、</w:t>
            </w:r>
            <w:r>
              <w:t xml:space="preserve"> </w:t>
            </w:r>
            <w:r>
              <w:t>正秩和的绝对值大于负秩和的绝对值</w:t>
            </w:r>
          </w:p>
        </w:tc>
      </w:tr>
      <w:tr w:rsidR="003F4894" w14:paraId="3C447672" w14:textId="77777777">
        <w:trPr>
          <w:trHeight w:val="500"/>
        </w:trPr>
        <w:tc>
          <w:tcPr>
            <w:tcW w:w="7400" w:type="dxa"/>
            <w:shd w:val="clear" w:color="auto" w:fill="FFFFFF"/>
            <w:vAlign w:val="center"/>
          </w:tcPr>
          <w:p w14:paraId="576E4471" w14:textId="77777777" w:rsidR="003F4894" w:rsidRDefault="000D5B91">
            <w:pPr>
              <w:rPr>
                <w:rFonts w:ascii="微软雅黑" w:eastAsia="微软雅黑" w:hAnsi="微软雅黑" w:cs="微软雅黑"/>
                <w:sz w:val="28"/>
              </w:rPr>
            </w:pPr>
            <w:r>
              <w:t>D</w:t>
            </w:r>
            <w:r>
              <w:t>、</w:t>
            </w:r>
            <w:r>
              <w:t xml:space="preserve"> </w:t>
            </w:r>
            <w:r>
              <w:t>正秩和的绝对值小于负秩和的绝对值</w:t>
            </w:r>
          </w:p>
        </w:tc>
      </w:tr>
      <w:tr w:rsidR="003F4894" w14:paraId="4E435D4B" w14:textId="77777777">
        <w:trPr>
          <w:trHeight w:val="500"/>
        </w:trPr>
        <w:tc>
          <w:tcPr>
            <w:tcW w:w="7400" w:type="dxa"/>
            <w:shd w:val="clear" w:color="auto" w:fill="FFFFFF"/>
            <w:vAlign w:val="center"/>
          </w:tcPr>
          <w:p w14:paraId="2980D3A0" w14:textId="77777777" w:rsidR="003F4894" w:rsidRDefault="000D5B91">
            <w:pPr>
              <w:rPr>
                <w:rFonts w:ascii="微软雅黑" w:eastAsia="微软雅黑" w:hAnsi="微软雅黑" w:cs="微软雅黑"/>
                <w:sz w:val="28"/>
              </w:rPr>
            </w:pPr>
            <w:r>
              <w:t>E</w:t>
            </w:r>
            <w:r>
              <w:t>、</w:t>
            </w:r>
            <w:r>
              <w:t xml:space="preserve"> </w:t>
            </w:r>
            <w:r>
              <w:t>正秩和与负秩和的绝对值相等</w:t>
            </w:r>
          </w:p>
        </w:tc>
      </w:tr>
      <w:tr w:rsidR="003F4894" w14:paraId="69188A20" w14:textId="77777777">
        <w:trPr>
          <w:trHeight w:val="500"/>
        </w:trPr>
        <w:tc>
          <w:tcPr>
            <w:tcW w:w="7400" w:type="dxa"/>
            <w:shd w:val="clear" w:color="auto" w:fill="FFFFFF"/>
            <w:vAlign w:val="center"/>
          </w:tcPr>
          <w:p w14:paraId="095EDA9E" w14:textId="205F3681"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6EAAF0B" wp14:editId="29BBB017">
                  <wp:extent cx="152400" cy="219075"/>
                  <wp:effectExtent l="0" t="0" r="0" b="0"/>
                  <wp:docPr id="335" name="图片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0D5B91">
              <w:br/>
            </w:r>
            <w:r w:rsidR="000D5B91">
              <w:t>1599</w:t>
            </w:r>
            <w:r w:rsidR="000D5B91">
              <w:t>、甲组例和乙组例的两组计量资料或两组等级资料的秩和检验认为：如果两样本来自同一总体，则（</w:t>
            </w:r>
            <w:r w:rsidR="000D5B91">
              <w:t xml:space="preserve"> D</w:t>
            </w:r>
            <w:r w:rsidR="000D5B91">
              <w:t>）</w:t>
            </w:r>
          </w:p>
          <w:p w14:paraId="16F5A71C" w14:textId="77777777" w:rsidR="003F4894" w:rsidRDefault="003F4894">
            <w:pPr>
              <w:rPr>
                <w:rFonts w:ascii="微软雅黑" w:eastAsia="微软雅黑" w:hAnsi="微软雅黑" w:cs="微软雅黑"/>
                <w:sz w:val="28"/>
              </w:rPr>
            </w:pPr>
          </w:p>
        </w:tc>
      </w:tr>
      <w:tr w:rsidR="003F4894" w14:paraId="2CD4B0B9" w14:textId="77777777">
        <w:trPr>
          <w:trHeight w:val="500"/>
        </w:trPr>
        <w:tc>
          <w:tcPr>
            <w:tcW w:w="7400" w:type="dxa"/>
            <w:shd w:val="clear" w:color="auto" w:fill="FFFFFF"/>
            <w:vAlign w:val="center"/>
          </w:tcPr>
          <w:p w14:paraId="6D77ED3A" w14:textId="77777777" w:rsidR="003F4894" w:rsidRDefault="000D5B91">
            <w:pPr>
              <w:rPr>
                <w:rFonts w:ascii="微软雅黑" w:eastAsia="微软雅黑" w:hAnsi="微软雅黑" w:cs="微软雅黑"/>
                <w:sz w:val="28"/>
              </w:rPr>
            </w:pPr>
            <w:r>
              <w:t>A</w:t>
            </w:r>
            <w:r>
              <w:t>、</w:t>
            </w:r>
            <w:r>
              <w:t xml:space="preserve"> </w:t>
            </w:r>
            <w:r>
              <w:t>甲组和乙组的秩和相同</w:t>
            </w:r>
            <w:r>
              <w:rPr>
                <w:color w:val="EFA030"/>
              </w:rPr>
              <w:t>(</w:t>
            </w:r>
            <w:r>
              <w:rPr>
                <w:color w:val="EFA030"/>
              </w:rPr>
              <w:t>正确答案</w:t>
            </w:r>
            <w:r>
              <w:rPr>
                <w:color w:val="EFA030"/>
              </w:rPr>
              <w:t>)</w:t>
            </w:r>
          </w:p>
        </w:tc>
      </w:tr>
      <w:tr w:rsidR="003F4894" w14:paraId="06B1BEDD" w14:textId="77777777">
        <w:trPr>
          <w:trHeight w:val="500"/>
        </w:trPr>
        <w:tc>
          <w:tcPr>
            <w:tcW w:w="7400" w:type="dxa"/>
            <w:shd w:val="clear" w:color="auto" w:fill="FFFFFF"/>
            <w:vAlign w:val="center"/>
          </w:tcPr>
          <w:p w14:paraId="768C7D59" w14:textId="77777777" w:rsidR="003F4894" w:rsidRDefault="000D5B91">
            <w:pPr>
              <w:rPr>
                <w:rFonts w:ascii="微软雅黑" w:eastAsia="微软雅黑" w:hAnsi="微软雅黑" w:cs="微软雅黑"/>
                <w:sz w:val="28"/>
              </w:rPr>
            </w:pPr>
            <w:r>
              <w:t>B</w:t>
            </w:r>
            <w:r>
              <w:t>、</w:t>
            </w:r>
            <w:r>
              <w:t xml:space="preserve"> </w:t>
            </w:r>
            <w:r>
              <w:t>甲组和乙组的平均秩次相同</w:t>
            </w:r>
          </w:p>
        </w:tc>
      </w:tr>
      <w:tr w:rsidR="003F4894" w14:paraId="058F1B2B" w14:textId="77777777">
        <w:trPr>
          <w:trHeight w:val="500"/>
        </w:trPr>
        <w:tc>
          <w:tcPr>
            <w:tcW w:w="7400" w:type="dxa"/>
            <w:shd w:val="clear" w:color="auto" w:fill="FFFFFF"/>
            <w:vAlign w:val="center"/>
          </w:tcPr>
          <w:p w14:paraId="6BF3DDC1" w14:textId="77777777" w:rsidR="003F4894" w:rsidRDefault="000D5B91">
            <w:pPr>
              <w:rPr>
                <w:rFonts w:ascii="微软雅黑" w:eastAsia="微软雅黑" w:hAnsi="微软雅黑" w:cs="微软雅黑"/>
                <w:sz w:val="28"/>
              </w:rPr>
            </w:pPr>
            <w:r>
              <w:t>C</w:t>
            </w:r>
            <w:r>
              <w:t>、</w:t>
            </w:r>
            <w:r>
              <w:t xml:space="preserve"> </w:t>
            </w:r>
            <w:r>
              <w:t>甲组和乙组的秩和的差别完全是由于抽样误差引起</w:t>
            </w:r>
          </w:p>
        </w:tc>
      </w:tr>
      <w:tr w:rsidR="003F4894" w14:paraId="74189A5E" w14:textId="77777777">
        <w:trPr>
          <w:trHeight w:val="500"/>
        </w:trPr>
        <w:tc>
          <w:tcPr>
            <w:tcW w:w="7400" w:type="dxa"/>
            <w:shd w:val="clear" w:color="auto" w:fill="FFFFFF"/>
            <w:vAlign w:val="center"/>
          </w:tcPr>
          <w:p w14:paraId="5E120361" w14:textId="77777777" w:rsidR="003F4894" w:rsidRDefault="000D5B91">
            <w:pPr>
              <w:rPr>
                <w:rFonts w:ascii="微软雅黑" w:eastAsia="微软雅黑" w:hAnsi="微软雅黑" w:cs="微软雅黑"/>
                <w:sz w:val="28"/>
              </w:rPr>
            </w:pPr>
            <w:r>
              <w:t>D</w:t>
            </w:r>
            <w:r>
              <w:t>、</w:t>
            </w:r>
            <w:r>
              <w:t xml:space="preserve"> </w:t>
            </w:r>
            <w:r>
              <w:t>甲组和乙组的平均秩次的差别完全是由于抽样误差引起</w:t>
            </w:r>
          </w:p>
        </w:tc>
      </w:tr>
      <w:tr w:rsidR="003F4894" w14:paraId="30A57187" w14:textId="77777777">
        <w:trPr>
          <w:trHeight w:val="500"/>
        </w:trPr>
        <w:tc>
          <w:tcPr>
            <w:tcW w:w="7400" w:type="dxa"/>
            <w:shd w:val="clear" w:color="auto" w:fill="FFFFFF"/>
            <w:vAlign w:val="center"/>
          </w:tcPr>
          <w:p w14:paraId="6EE70B32" w14:textId="77777777" w:rsidR="003F4894" w:rsidRDefault="000D5B91">
            <w:pPr>
              <w:rPr>
                <w:rFonts w:ascii="微软雅黑" w:eastAsia="微软雅黑" w:hAnsi="微软雅黑" w:cs="微软雅黑"/>
                <w:sz w:val="28"/>
              </w:rPr>
            </w:pPr>
            <w:r>
              <w:t>E</w:t>
            </w:r>
            <w:r>
              <w:t>、</w:t>
            </w:r>
            <w:r>
              <w:t xml:space="preserve"> </w:t>
            </w:r>
            <w:r>
              <w:t>以上都不是</w:t>
            </w:r>
          </w:p>
        </w:tc>
      </w:tr>
    </w:tbl>
    <w:p w14:paraId="56012554" w14:textId="77777777" w:rsidR="003F4894" w:rsidRDefault="003F4894"/>
    <w:p w14:paraId="0501E6D4" w14:textId="77777777" w:rsidR="003F4894" w:rsidRDefault="000D5B91">
      <w:pPr>
        <w:spacing w:line="360" w:lineRule="auto"/>
      </w:pPr>
      <w:r>
        <w:t xml:space="preserve">1539. </w:t>
      </w:r>
      <w:r>
        <w:t>在多组资料比较的</w:t>
      </w:r>
      <w:r>
        <w:t>H</w:t>
      </w:r>
      <w:r>
        <w:t>检验中，查</w:t>
      </w:r>
      <w:r>
        <w:t>H</w:t>
      </w:r>
      <w:r>
        <w:t>界值表的情况为：（）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3A7DE58" w14:textId="77777777">
        <w:trPr>
          <w:trHeight w:val="500"/>
        </w:trPr>
        <w:tc>
          <w:tcPr>
            <w:tcW w:w="7400" w:type="dxa"/>
            <w:shd w:val="clear" w:color="auto" w:fill="FFFFFF"/>
            <w:vAlign w:val="center"/>
          </w:tcPr>
          <w:p w14:paraId="3501084A" w14:textId="77777777" w:rsidR="003F4894" w:rsidRDefault="000D5B91">
            <w:r>
              <w:t>A</w:t>
            </w:r>
            <w:r>
              <w:t>、</w:t>
            </w:r>
            <w:r>
              <w:t xml:space="preserve"> </w:t>
            </w:r>
            <w:r>
              <w:t>组数</w:t>
            </w:r>
            <w:r>
              <w:t>=3</w:t>
            </w:r>
            <w:r>
              <w:t>，每组例数＜</w:t>
            </w:r>
            <w:r>
              <w:t>5</w:t>
            </w:r>
          </w:p>
        </w:tc>
      </w:tr>
      <w:tr w:rsidR="003F4894" w14:paraId="3D4650EE" w14:textId="77777777">
        <w:trPr>
          <w:trHeight w:val="500"/>
        </w:trPr>
        <w:tc>
          <w:tcPr>
            <w:tcW w:w="7400" w:type="dxa"/>
            <w:shd w:val="clear" w:color="auto" w:fill="FFFFFF"/>
            <w:vAlign w:val="center"/>
          </w:tcPr>
          <w:p w14:paraId="5A09992E" w14:textId="77777777" w:rsidR="003F4894" w:rsidRDefault="000D5B91">
            <w:pPr>
              <w:rPr>
                <w:rFonts w:ascii="微软雅黑" w:eastAsia="微软雅黑" w:hAnsi="微软雅黑" w:cs="微软雅黑"/>
                <w:sz w:val="28"/>
              </w:rPr>
            </w:pPr>
            <w:r>
              <w:t>B</w:t>
            </w:r>
            <w:r>
              <w:t>、</w:t>
            </w:r>
            <w:r>
              <w:t xml:space="preserve"> </w:t>
            </w:r>
            <w:r>
              <w:t>组数</w:t>
            </w:r>
            <w:r>
              <w:t>=3</w:t>
            </w:r>
            <w:r>
              <w:t>，每组例数</w:t>
            </w:r>
            <w:r>
              <w:t>=5</w:t>
            </w:r>
          </w:p>
        </w:tc>
      </w:tr>
      <w:tr w:rsidR="003F4894" w14:paraId="614DC568" w14:textId="77777777">
        <w:trPr>
          <w:trHeight w:val="500"/>
        </w:trPr>
        <w:tc>
          <w:tcPr>
            <w:tcW w:w="7400" w:type="dxa"/>
            <w:shd w:val="clear" w:color="auto" w:fill="FFFFFF"/>
            <w:vAlign w:val="center"/>
          </w:tcPr>
          <w:p w14:paraId="4D9B7E6C" w14:textId="77777777" w:rsidR="003F4894" w:rsidRDefault="000D5B91">
            <w:pPr>
              <w:rPr>
                <w:rFonts w:ascii="微软雅黑" w:eastAsia="微软雅黑" w:hAnsi="微软雅黑" w:cs="微软雅黑"/>
                <w:sz w:val="28"/>
              </w:rPr>
            </w:pPr>
            <w:r>
              <w:t>C</w:t>
            </w:r>
            <w:r>
              <w:t>、</w:t>
            </w:r>
            <w:r>
              <w:t xml:space="preserve"> </w:t>
            </w:r>
            <w:r>
              <w:t>组数</w:t>
            </w:r>
            <w:r>
              <w:t>=3</w:t>
            </w:r>
            <w:r>
              <w:t>，每组例数</w:t>
            </w:r>
            <w:r>
              <w:t>≤5</w:t>
            </w:r>
            <w:r>
              <w:rPr>
                <w:color w:val="EFA030"/>
              </w:rPr>
              <w:t>(</w:t>
            </w:r>
            <w:r>
              <w:rPr>
                <w:color w:val="EFA030"/>
              </w:rPr>
              <w:t>正确答案</w:t>
            </w:r>
            <w:r>
              <w:rPr>
                <w:color w:val="EFA030"/>
              </w:rPr>
              <w:t>)</w:t>
            </w:r>
          </w:p>
        </w:tc>
      </w:tr>
      <w:tr w:rsidR="003F4894" w14:paraId="7A7ECDE5" w14:textId="77777777">
        <w:trPr>
          <w:trHeight w:val="500"/>
        </w:trPr>
        <w:tc>
          <w:tcPr>
            <w:tcW w:w="7400" w:type="dxa"/>
            <w:shd w:val="clear" w:color="auto" w:fill="FFFFFF"/>
            <w:vAlign w:val="center"/>
          </w:tcPr>
          <w:p w14:paraId="7F9B0E41" w14:textId="77777777" w:rsidR="003F4894" w:rsidRDefault="000D5B91">
            <w:pPr>
              <w:rPr>
                <w:rFonts w:ascii="微软雅黑" w:eastAsia="微软雅黑" w:hAnsi="微软雅黑" w:cs="微软雅黑"/>
                <w:sz w:val="28"/>
              </w:rPr>
            </w:pPr>
            <w:r>
              <w:t>D</w:t>
            </w:r>
            <w:r>
              <w:t>、</w:t>
            </w:r>
            <w:r>
              <w:t xml:space="preserve"> </w:t>
            </w:r>
            <w:r>
              <w:t>组数</w:t>
            </w:r>
            <w:r>
              <w:t>≥3</w:t>
            </w:r>
            <w:r>
              <w:t>，每组例数＜</w:t>
            </w:r>
            <w:r>
              <w:t>5</w:t>
            </w:r>
          </w:p>
        </w:tc>
      </w:tr>
      <w:tr w:rsidR="003F4894" w14:paraId="3BFE7BAF" w14:textId="77777777">
        <w:trPr>
          <w:trHeight w:val="500"/>
        </w:trPr>
        <w:tc>
          <w:tcPr>
            <w:tcW w:w="7400" w:type="dxa"/>
            <w:shd w:val="clear" w:color="auto" w:fill="FFFFFF"/>
            <w:vAlign w:val="center"/>
          </w:tcPr>
          <w:p w14:paraId="6DADB4D0" w14:textId="77777777" w:rsidR="003F4894" w:rsidRDefault="000D5B91">
            <w:pPr>
              <w:rPr>
                <w:rFonts w:ascii="微软雅黑" w:eastAsia="微软雅黑" w:hAnsi="微软雅黑" w:cs="微软雅黑"/>
                <w:sz w:val="28"/>
              </w:rPr>
            </w:pPr>
            <w:r>
              <w:t>E</w:t>
            </w:r>
            <w:r>
              <w:t>、</w:t>
            </w:r>
            <w:r>
              <w:t xml:space="preserve"> </w:t>
            </w:r>
            <w:r>
              <w:t>组数</w:t>
            </w:r>
            <w:r>
              <w:t>≥3</w:t>
            </w:r>
            <w:r>
              <w:t>，每组例数</w:t>
            </w:r>
            <w:r>
              <w:t>≤5</w:t>
            </w:r>
          </w:p>
        </w:tc>
      </w:tr>
    </w:tbl>
    <w:p w14:paraId="2CDBC69C" w14:textId="77777777" w:rsidR="003F4894" w:rsidRDefault="003F4894"/>
    <w:p w14:paraId="065F26F1" w14:textId="77777777" w:rsidR="003F4894" w:rsidRDefault="000D5B91">
      <w:pPr>
        <w:spacing w:line="360" w:lineRule="auto"/>
      </w:pPr>
      <w:r>
        <w:t xml:space="preserve">1540. </w:t>
      </w:r>
      <w:r>
        <w:t>在多组计量资料或多组等级资料的</w:t>
      </w:r>
      <w:r>
        <w:t>H</w:t>
      </w:r>
      <w:r>
        <w:t>检验中，如果</w:t>
      </w:r>
      <w:r>
        <w:t>P</w:t>
      </w:r>
      <w:r>
        <w:t>＞</w:t>
      </w:r>
      <w:r>
        <w:t>0.05</w:t>
      </w:r>
      <w:r>
        <w:t>，则判断结果为：（）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46A6306" w14:textId="77777777">
        <w:trPr>
          <w:trHeight w:val="500"/>
        </w:trPr>
        <w:tc>
          <w:tcPr>
            <w:tcW w:w="7400" w:type="dxa"/>
            <w:shd w:val="clear" w:color="auto" w:fill="FFFFFF"/>
            <w:vAlign w:val="center"/>
          </w:tcPr>
          <w:p w14:paraId="0B659DFB" w14:textId="77777777" w:rsidR="003F4894" w:rsidRDefault="000D5B91">
            <w:r>
              <w:t>A</w:t>
            </w:r>
            <w:r>
              <w:t>、</w:t>
            </w:r>
            <w:r>
              <w:t xml:space="preserve"> </w:t>
            </w:r>
            <w:r>
              <w:t>各组来自不同总体</w:t>
            </w:r>
          </w:p>
        </w:tc>
      </w:tr>
      <w:tr w:rsidR="003F4894" w14:paraId="2BFF6BE6" w14:textId="77777777">
        <w:trPr>
          <w:trHeight w:val="500"/>
        </w:trPr>
        <w:tc>
          <w:tcPr>
            <w:tcW w:w="7400" w:type="dxa"/>
            <w:shd w:val="clear" w:color="auto" w:fill="FFFFFF"/>
            <w:vAlign w:val="center"/>
          </w:tcPr>
          <w:p w14:paraId="1065C9E7" w14:textId="77777777" w:rsidR="003F4894" w:rsidRDefault="000D5B91">
            <w:pPr>
              <w:rPr>
                <w:rFonts w:ascii="微软雅黑" w:eastAsia="微软雅黑" w:hAnsi="微软雅黑" w:cs="微软雅黑"/>
                <w:sz w:val="28"/>
              </w:rPr>
            </w:pPr>
            <w:r>
              <w:t>B</w:t>
            </w:r>
            <w:r>
              <w:t>、</w:t>
            </w:r>
            <w:r>
              <w:t xml:space="preserve"> </w:t>
            </w:r>
            <w:r>
              <w:t>各组来自同一总体</w:t>
            </w:r>
            <w:r>
              <w:rPr>
                <w:color w:val="EFA030"/>
              </w:rPr>
              <w:t>(</w:t>
            </w:r>
            <w:r>
              <w:rPr>
                <w:color w:val="EFA030"/>
              </w:rPr>
              <w:t>正确答案</w:t>
            </w:r>
            <w:r>
              <w:rPr>
                <w:color w:val="EFA030"/>
              </w:rPr>
              <w:t>)</w:t>
            </w:r>
          </w:p>
        </w:tc>
      </w:tr>
      <w:tr w:rsidR="003F4894" w14:paraId="7363A9CB" w14:textId="77777777">
        <w:trPr>
          <w:trHeight w:val="500"/>
        </w:trPr>
        <w:tc>
          <w:tcPr>
            <w:tcW w:w="7400" w:type="dxa"/>
            <w:shd w:val="clear" w:color="auto" w:fill="FFFFFF"/>
            <w:vAlign w:val="center"/>
          </w:tcPr>
          <w:p w14:paraId="00DB2D40" w14:textId="77777777" w:rsidR="003F4894" w:rsidRDefault="000D5B91">
            <w:pPr>
              <w:rPr>
                <w:rFonts w:ascii="微软雅黑" w:eastAsia="微软雅黑" w:hAnsi="微软雅黑" w:cs="微软雅黑"/>
                <w:sz w:val="28"/>
              </w:rPr>
            </w:pPr>
            <w:r>
              <w:t>C</w:t>
            </w:r>
            <w:r>
              <w:t>、</w:t>
            </w:r>
            <w:r>
              <w:t xml:space="preserve"> </w:t>
            </w:r>
            <w:r>
              <w:t>至少有两组来自不同总体</w:t>
            </w:r>
          </w:p>
        </w:tc>
      </w:tr>
      <w:tr w:rsidR="003F4894" w14:paraId="2CFDF8AC" w14:textId="77777777">
        <w:trPr>
          <w:trHeight w:val="500"/>
        </w:trPr>
        <w:tc>
          <w:tcPr>
            <w:tcW w:w="7400" w:type="dxa"/>
            <w:shd w:val="clear" w:color="auto" w:fill="FFFFFF"/>
            <w:vAlign w:val="center"/>
          </w:tcPr>
          <w:p w14:paraId="5175BDC4" w14:textId="77777777" w:rsidR="003F4894" w:rsidRDefault="000D5B91">
            <w:pPr>
              <w:rPr>
                <w:rFonts w:ascii="微软雅黑" w:eastAsia="微软雅黑" w:hAnsi="微软雅黑" w:cs="微软雅黑"/>
                <w:sz w:val="28"/>
              </w:rPr>
            </w:pPr>
            <w:r>
              <w:t>D</w:t>
            </w:r>
            <w:r>
              <w:t>、</w:t>
            </w:r>
            <w:r>
              <w:t xml:space="preserve"> </w:t>
            </w:r>
            <w:r>
              <w:t>至少有两组来自相同总体</w:t>
            </w:r>
          </w:p>
        </w:tc>
      </w:tr>
      <w:tr w:rsidR="003F4894" w14:paraId="0D53117F" w14:textId="77777777">
        <w:trPr>
          <w:trHeight w:val="500"/>
        </w:trPr>
        <w:tc>
          <w:tcPr>
            <w:tcW w:w="7400" w:type="dxa"/>
            <w:shd w:val="clear" w:color="auto" w:fill="FFFFFF"/>
            <w:vAlign w:val="center"/>
          </w:tcPr>
          <w:p w14:paraId="2639AA9D" w14:textId="77777777" w:rsidR="003F4894" w:rsidRDefault="000D5B91">
            <w:pPr>
              <w:rPr>
                <w:rFonts w:ascii="微软雅黑" w:eastAsia="微软雅黑" w:hAnsi="微软雅黑" w:cs="微软雅黑"/>
                <w:sz w:val="28"/>
              </w:rPr>
            </w:pPr>
            <w:r>
              <w:t>E</w:t>
            </w:r>
            <w:r>
              <w:t>、</w:t>
            </w:r>
            <w:r>
              <w:t xml:space="preserve"> </w:t>
            </w:r>
            <w:r>
              <w:t>以上都不对</w:t>
            </w:r>
          </w:p>
        </w:tc>
      </w:tr>
    </w:tbl>
    <w:p w14:paraId="46D2DB0D" w14:textId="77777777" w:rsidR="003F4894" w:rsidRDefault="003F4894"/>
    <w:p w14:paraId="222A581E" w14:textId="77777777" w:rsidR="003F4894" w:rsidRDefault="000D5B91">
      <w:pPr>
        <w:spacing w:line="360" w:lineRule="auto"/>
      </w:pPr>
      <w:r>
        <w:t xml:space="preserve">1541. </w:t>
      </w:r>
      <w:r>
        <w:t>秩和检验要求的条件是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E78B9F7" w14:textId="77777777">
        <w:trPr>
          <w:trHeight w:val="500"/>
        </w:trPr>
        <w:tc>
          <w:tcPr>
            <w:tcW w:w="7400" w:type="dxa"/>
            <w:shd w:val="clear" w:color="auto" w:fill="FFFFFF"/>
            <w:vAlign w:val="center"/>
          </w:tcPr>
          <w:p w14:paraId="4D833AEF" w14:textId="77777777" w:rsidR="003F4894" w:rsidRDefault="000D5B91">
            <w:r>
              <w:t>A</w:t>
            </w:r>
            <w:r>
              <w:t>、</w:t>
            </w:r>
            <w:r>
              <w:t xml:space="preserve"> </w:t>
            </w:r>
            <w:r>
              <w:t>计数资料</w:t>
            </w:r>
          </w:p>
        </w:tc>
      </w:tr>
      <w:tr w:rsidR="003F4894" w14:paraId="18D94C4A" w14:textId="77777777">
        <w:trPr>
          <w:trHeight w:val="500"/>
        </w:trPr>
        <w:tc>
          <w:tcPr>
            <w:tcW w:w="7400" w:type="dxa"/>
            <w:shd w:val="clear" w:color="auto" w:fill="FFFFFF"/>
            <w:vAlign w:val="center"/>
          </w:tcPr>
          <w:p w14:paraId="38831C16" w14:textId="77777777" w:rsidR="003F4894" w:rsidRDefault="000D5B91">
            <w:pPr>
              <w:rPr>
                <w:rFonts w:ascii="微软雅黑" w:eastAsia="微软雅黑" w:hAnsi="微软雅黑" w:cs="微软雅黑"/>
                <w:sz w:val="28"/>
              </w:rPr>
            </w:pPr>
            <w:r>
              <w:t>B</w:t>
            </w:r>
            <w:r>
              <w:t>、</w:t>
            </w:r>
            <w:r>
              <w:t xml:space="preserve"> </w:t>
            </w:r>
            <w:r>
              <w:t>计量资料</w:t>
            </w:r>
          </w:p>
        </w:tc>
      </w:tr>
      <w:tr w:rsidR="003F4894" w14:paraId="20707235" w14:textId="77777777">
        <w:trPr>
          <w:trHeight w:val="500"/>
        </w:trPr>
        <w:tc>
          <w:tcPr>
            <w:tcW w:w="7400" w:type="dxa"/>
            <w:shd w:val="clear" w:color="auto" w:fill="FFFFFF"/>
            <w:vAlign w:val="center"/>
          </w:tcPr>
          <w:p w14:paraId="6350739E" w14:textId="77777777" w:rsidR="003F4894" w:rsidRDefault="000D5B91">
            <w:pPr>
              <w:rPr>
                <w:rFonts w:ascii="微软雅黑" w:eastAsia="微软雅黑" w:hAnsi="微软雅黑" w:cs="微软雅黑"/>
                <w:sz w:val="28"/>
              </w:rPr>
            </w:pPr>
            <w:r>
              <w:t>C</w:t>
            </w:r>
            <w:r>
              <w:t>、</w:t>
            </w:r>
            <w:r>
              <w:t xml:space="preserve"> </w:t>
            </w:r>
            <w:r>
              <w:t>成正态分布</w:t>
            </w:r>
          </w:p>
        </w:tc>
      </w:tr>
      <w:tr w:rsidR="003F4894" w14:paraId="0C4E8F4A" w14:textId="77777777">
        <w:trPr>
          <w:trHeight w:val="500"/>
        </w:trPr>
        <w:tc>
          <w:tcPr>
            <w:tcW w:w="7400" w:type="dxa"/>
            <w:shd w:val="clear" w:color="auto" w:fill="FFFFFF"/>
            <w:vAlign w:val="center"/>
          </w:tcPr>
          <w:p w14:paraId="14DA0DC2" w14:textId="77777777" w:rsidR="003F4894" w:rsidRDefault="000D5B91">
            <w:pPr>
              <w:rPr>
                <w:rFonts w:ascii="微软雅黑" w:eastAsia="微软雅黑" w:hAnsi="微软雅黑" w:cs="微软雅黑"/>
                <w:sz w:val="28"/>
              </w:rPr>
            </w:pPr>
            <w:r>
              <w:t>D</w:t>
            </w:r>
            <w:r>
              <w:t>、</w:t>
            </w:r>
            <w:r>
              <w:t xml:space="preserve"> </w:t>
            </w:r>
            <w:r>
              <w:t>方差齐</w:t>
            </w:r>
          </w:p>
        </w:tc>
      </w:tr>
      <w:tr w:rsidR="003F4894" w14:paraId="57328A9E" w14:textId="77777777">
        <w:trPr>
          <w:trHeight w:val="500"/>
        </w:trPr>
        <w:tc>
          <w:tcPr>
            <w:tcW w:w="7400" w:type="dxa"/>
            <w:shd w:val="clear" w:color="auto" w:fill="FFFFFF"/>
            <w:vAlign w:val="center"/>
          </w:tcPr>
          <w:p w14:paraId="3CDBCC1F" w14:textId="77777777" w:rsidR="003F4894" w:rsidRDefault="000D5B91">
            <w:pPr>
              <w:rPr>
                <w:rFonts w:ascii="微软雅黑" w:eastAsia="微软雅黑" w:hAnsi="微软雅黑" w:cs="微软雅黑"/>
                <w:sz w:val="28"/>
              </w:rPr>
            </w:pPr>
            <w:r>
              <w:t>E</w:t>
            </w:r>
            <w:r>
              <w:t>、</w:t>
            </w:r>
            <w:r>
              <w:t xml:space="preserve"> </w:t>
            </w:r>
            <w:r>
              <w:t>以上都不对</w:t>
            </w:r>
            <w:r>
              <w:rPr>
                <w:color w:val="EFA030"/>
              </w:rPr>
              <w:t>(</w:t>
            </w:r>
            <w:r>
              <w:rPr>
                <w:color w:val="EFA030"/>
              </w:rPr>
              <w:t>正确答案</w:t>
            </w:r>
            <w:r>
              <w:rPr>
                <w:color w:val="EFA030"/>
              </w:rPr>
              <w:t>)</w:t>
            </w:r>
          </w:p>
        </w:tc>
      </w:tr>
    </w:tbl>
    <w:p w14:paraId="48FCA292" w14:textId="77777777" w:rsidR="003F4894" w:rsidRDefault="003F4894"/>
    <w:p w14:paraId="1EF58658" w14:textId="77777777" w:rsidR="003F4894" w:rsidRDefault="000D5B91">
      <w:pPr>
        <w:spacing w:line="360" w:lineRule="auto"/>
      </w:pPr>
      <w:r>
        <w:t xml:space="preserve">1542. </w:t>
      </w:r>
      <w:r>
        <w:t>对医学计量资料成组比较</w:t>
      </w:r>
      <w:r>
        <w:t>, </w:t>
      </w:r>
      <w:r>
        <w:t>相对参数检验来说，非参数秩和检验的优点是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B134FBE" w14:textId="77777777">
        <w:trPr>
          <w:trHeight w:val="500"/>
        </w:trPr>
        <w:tc>
          <w:tcPr>
            <w:tcW w:w="7400" w:type="dxa"/>
            <w:shd w:val="clear" w:color="auto" w:fill="FFFFFF"/>
            <w:vAlign w:val="center"/>
          </w:tcPr>
          <w:p w14:paraId="4C2FA680" w14:textId="77777777" w:rsidR="003F4894" w:rsidRDefault="000D5B91">
            <w:r>
              <w:t>A</w:t>
            </w:r>
            <w:r>
              <w:t>、</w:t>
            </w:r>
            <w:r>
              <w:t xml:space="preserve"> </w:t>
            </w:r>
            <w:r>
              <w:t>适用范围广</w:t>
            </w:r>
            <w:r>
              <w:rPr>
                <w:color w:val="EFA030"/>
              </w:rPr>
              <w:t>(</w:t>
            </w:r>
            <w:r>
              <w:rPr>
                <w:color w:val="EFA030"/>
              </w:rPr>
              <w:t>正确答案</w:t>
            </w:r>
            <w:r>
              <w:rPr>
                <w:color w:val="EFA030"/>
              </w:rPr>
              <w:t>)</w:t>
            </w:r>
          </w:p>
        </w:tc>
      </w:tr>
      <w:tr w:rsidR="003F4894" w14:paraId="54762BCE" w14:textId="77777777">
        <w:trPr>
          <w:trHeight w:val="500"/>
        </w:trPr>
        <w:tc>
          <w:tcPr>
            <w:tcW w:w="7400" w:type="dxa"/>
            <w:shd w:val="clear" w:color="auto" w:fill="FFFFFF"/>
            <w:vAlign w:val="center"/>
          </w:tcPr>
          <w:p w14:paraId="0EE724A9" w14:textId="77777777" w:rsidR="003F4894" w:rsidRDefault="000D5B91">
            <w:pPr>
              <w:rPr>
                <w:rFonts w:ascii="微软雅黑" w:eastAsia="微软雅黑" w:hAnsi="微软雅黑" w:cs="微软雅黑"/>
                <w:sz w:val="28"/>
              </w:rPr>
            </w:pPr>
            <w:r>
              <w:t>B</w:t>
            </w:r>
            <w:r>
              <w:t>、</w:t>
            </w:r>
            <w:r>
              <w:t xml:space="preserve"> </w:t>
            </w:r>
            <w:r>
              <w:t>检验效能高</w:t>
            </w:r>
          </w:p>
        </w:tc>
      </w:tr>
      <w:tr w:rsidR="003F4894" w14:paraId="19F0C442" w14:textId="77777777">
        <w:trPr>
          <w:trHeight w:val="500"/>
        </w:trPr>
        <w:tc>
          <w:tcPr>
            <w:tcW w:w="7400" w:type="dxa"/>
            <w:shd w:val="clear" w:color="auto" w:fill="FFFFFF"/>
            <w:vAlign w:val="center"/>
          </w:tcPr>
          <w:p w14:paraId="547B5174" w14:textId="77777777" w:rsidR="003F4894" w:rsidRDefault="000D5B91">
            <w:pPr>
              <w:rPr>
                <w:rFonts w:ascii="微软雅黑" w:eastAsia="微软雅黑" w:hAnsi="微软雅黑" w:cs="微软雅黑"/>
                <w:sz w:val="28"/>
              </w:rPr>
            </w:pPr>
            <w:r>
              <w:t>C</w:t>
            </w:r>
            <w:r>
              <w:t>、</w:t>
            </w:r>
            <w:r>
              <w:t xml:space="preserve"> </w:t>
            </w:r>
            <w:r>
              <w:t>检验结果更准确</w:t>
            </w:r>
          </w:p>
        </w:tc>
      </w:tr>
      <w:tr w:rsidR="003F4894" w14:paraId="26EE1927" w14:textId="77777777">
        <w:trPr>
          <w:trHeight w:val="500"/>
        </w:trPr>
        <w:tc>
          <w:tcPr>
            <w:tcW w:w="7400" w:type="dxa"/>
            <w:shd w:val="clear" w:color="auto" w:fill="FFFFFF"/>
            <w:vAlign w:val="center"/>
          </w:tcPr>
          <w:p w14:paraId="44A5C7C8" w14:textId="77777777" w:rsidR="003F4894" w:rsidRDefault="000D5B91">
            <w:pPr>
              <w:rPr>
                <w:rFonts w:ascii="微软雅黑" w:eastAsia="微软雅黑" w:hAnsi="微软雅黑" w:cs="微软雅黑"/>
                <w:sz w:val="28"/>
              </w:rPr>
            </w:pPr>
            <w:r>
              <w:t>D</w:t>
            </w:r>
            <w:r>
              <w:t>、</w:t>
            </w:r>
            <w:r>
              <w:t xml:space="preserve"> </w:t>
            </w:r>
            <w:r>
              <w:t>充分利用资料信息</w:t>
            </w:r>
          </w:p>
        </w:tc>
      </w:tr>
      <w:tr w:rsidR="003F4894" w14:paraId="335D7AEE" w14:textId="77777777">
        <w:trPr>
          <w:trHeight w:val="500"/>
        </w:trPr>
        <w:tc>
          <w:tcPr>
            <w:tcW w:w="7400" w:type="dxa"/>
            <w:shd w:val="clear" w:color="auto" w:fill="FFFFFF"/>
            <w:vAlign w:val="center"/>
          </w:tcPr>
          <w:p w14:paraId="1747AA50" w14:textId="77777777" w:rsidR="003F4894" w:rsidRDefault="000D5B91">
            <w:pPr>
              <w:rPr>
                <w:rFonts w:ascii="微软雅黑" w:eastAsia="微软雅黑" w:hAnsi="微软雅黑" w:cs="微软雅黑"/>
                <w:sz w:val="28"/>
              </w:rPr>
            </w:pPr>
            <w:r>
              <w:t>E</w:t>
            </w:r>
            <w:r>
              <w:t>、</w:t>
            </w:r>
            <w:r>
              <w:t xml:space="preserve"> </w:t>
            </w:r>
            <w:r>
              <w:t>不易出现假阴性错误</w:t>
            </w:r>
          </w:p>
        </w:tc>
      </w:tr>
    </w:tbl>
    <w:p w14:paraId="2441DB52" w14:textId="77777777" w:rsidR="003F4894" w:rsidRDefault="003F4894"/>
    <w:p w14:paraId="0D87B0FC" w14:textId="77777777" w:rsidR="003F4894" w:rsidRDefault="000D5B91">
      <w:pPr>
        <w:spacing w:line="360" w:lineRule="auto"/>
      </w:pPr>
      <w:r>
        <w:t xml:space="preserve">1543. </w:t>
      </w:r>
      <w:r>
        <w:t>对于计量资料的比较</w:t>
      </w:r>
      <w:r>
        <w:t>,</w:t>
      </w:r>
      <w:r>
        <w:t>在满足参数法条件下用非参方法分析，可能产生的结果是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55290B1" w14:textId="77777777">
        <w:trPr>
          <w:trHeight w:val="500"/>
        </w:trPr>
        <w:tc>
          <w:tcPr>
            <w:tcW w:w="7400" w:type="dxa"/>
            <w:shd w:val="clear" w:color="auto" w:fill="FFFFFF"/>
            <w:vAlign w:val="center"/>
          </w:tcPr>
          <w:p w14:paraId="299D5F02" w14:textId="77777777" w:rsidR="003F4894" w:rsidRDefault="000D5B91">
            <w:r>
              <w:t>A</w:t>
            </w:r>
            <w:r>
              <w:t>、</w:t>
            </w:r>
            <w:r>
              <w:t xml:space="preserve"> </w:t>
            </w:r>
            <w:r>
              <w:t>增加</w:t>
            </w:r>
            <w:r>
              <w:t>Ⅰ</w:t>
            </w:r>
            <w:r>
              <w:t>类错误</w:t>
            </w:r>
          </w:p>
        </w:tc>
      </w:tr>
      <w:tr w:rsidR="003F4894" w14:paraId="6FC96905" w14:textId="77777777">
        <w:trPr>
          <w:trHeight w:val="500"/>
        </w:trPr>
        <w:tc>
          <w:tcPr>
            <w:tcW w:w="7400" w:type="dxa"/>
            <w:shd w:val="clear" w:color="auto" w:fill="FFFFFF"/>
            <w:vAlign w:val="center"/>
          </w:tcPr>
          <w:p w14:paraId="1B859C49" w14:textId="77777777" w:rsidR="003F4894" w:rsidRDefault="000D5B91">
            <w:pPr>
              <w:rPr>
                <w:rFonts w:ascii="微软雅黑" w:eastAsia="微软雅黑" w:hAnsi="微软雅黑" w:cs="微软雅黑"/>
                <w:sz w:val="28"/>
              </w:rPr>
            </w:pPr>
            <w:r>
              <w:t>B</w:t>
            </w:r>
            <w:r>
              <w:t>、</w:t>
            </w:r>
            <w:r>
              <w:t xml:space="preserve"> </w:t>
            </w:r>
            <w:r>
              <w:t>增加</w:t>
            </w:r>
            <w:r>
              <w:t>Ⅱ</w:t>
            </w:r>
            <w:r>
              <w:t>类错误</w:t>
            </w:r>
            <w:r>
              <w:rPr>
                <w:color w:val="EFA030"/>
              </w:rPr>
              <w:t>(</w:t>
            </w:r>
            <w:r>
              <w:rPr>
                <w:color w:val="EFA030"/>
              </w:rPr>
              <w:t>正确答案</w:t>
            </w:r>
            <w:r>
              <w:rPr>
                <w:color w:val="EFA030"/>
              </w:rPr>
              <w:t>)</w:t>
            </w:r>
          </w:p>
        </w:tc>
      </w:tr>
      <w:tr w:rsidR="003F4894" w14:paraId="4512C692" w14:textId="77777777">
        <w:trPr>
          <w:trHeight w:val="500"/>
        </w:trPr>
        <w:tc>
          <w:tcPr>
            <w:tcW w:w="7400" w:type="dxa"/>
            <w:shd w:val="clear" w:color="auto" w:fill="FFFFFF"/>
            <w:vAlign w:val="center"/>
          </w:tcPr>
          <w:p w14:paraId="1CCED01E" w14:textId="77777777" w:rsidR="003F4894" w:rsidRDefault="000D5B91">
            <w:pPr>
              <w:rPr>
                <w:rFonts w:ascii="微软雅黑" w:eastAsia="微软雅黑" w:hAnsi="微软雅黑" w:cs="微软雅黑"/>
                <w:sz w:val="28"/>
              </w:rPr>
            </w:pPr>
            <w:r>
              <w:t>C</w:t>
            </w:r>
            <w:r>
              <w:t>、</w:t>
            </w:r>
            <w:r>
              <w:t xml:space="preserve"> </w:t>
            </w:r>
            <w:r>
              <w:t>减少</w:t>
            </w:r>
            <w:r>
              <w:t>Ⅰ</w:t>
            </w:r>
            <w:r>
              <w:t>类错误</w:t>
            </w:r>
          </w:p>
        </w:tc>
      </w:tr>
      <w:tr w:rsidR="003F4894" w14:paraId="70173420" w14:textId="77777777">
        <w:trPr>
          <w:trHeight w:val="500"/>
        </w:trPr>
        <w:tc>
          <w:tcPr>
            <w:tcW w:w="7400" w:type="dxa"/>
            <w:shd w:val="clear" w:color="auto" w:fill="FFFFFF"/>
            <w:vAlign w:val="center"/>
          </w:tcPr>
          <w:p w14:paraId="7C58A74D" w14:textId="77777777" w:rsidR="003F4894" w:rsidRDefault="000D5B91">
            <w:pPr>
              <w:rPr>
                <w:rFonts w:ascii="微软雅黑" w:eastAsia="微软雅黑" w:hAnsi="微软雅黑" w:cs="微软雅黑"/>
                <w:sz w:val="28"/>
              </w:rPr>
            </w:pPr>
            <w:r>
              <w:t>D</w:t>
            </w:r>
            <w:r>
              <w:t>、</w:t>
            </w:r>
            <w:r>
              <w:t xml:space="preserve"> </w:t>
            </w:r>
            <w:r>
              <w:t>减少</w:t>
            </w:r>
            <w:r>
              <w:t>Ⅱ</w:t>
            </w:r>
            <w:r>
              <w:t>类错误</w:t>
            </w:r>
          </w:p>
        </w:tc>
      </w:tr>
      <w:tr w:rsidR="003F4894" w14:paraId="000B9BB0" w14:textId="77777777">
        <w:trPr>
          <w:trHeight w:val="500"/>
        </w:trPr>
        <w:tc>
          <w:tcPr>
            <w:tcW w:w="7400" w:type="dxa"/>
            <w:shd w:val="clear" w:color="auto" w:fill="FFFFFF"/>
            <w:vAlign w:val="center"/>
          </w:tcPr>
          <w:p w14:paraId="453792E8" w14:textId="77777777" w:rsidR="003F4894" w:rsidRDefault="000D5B91">
            <w:pPr>
              <w:rPr>
                <w:rFonts w:ascii="微软雅黑" w:eastAsia="微软雅黑" w:hAnsi="微软雅黑" w:cs="微软雅黑"/>
                <w:sz w:val="28"/>
              </w:rPr>
            </w:pPr>
            <w:r>
              <w:t>E</w:t>
            </w:r>
            <w:r>
              <w:t>、</w:t>
            </w:r>
            <w:r>
              <w:t xml:space="preserve"> </w:t>
            </w:r>
            <w:r>
              <w:t>两类错误都增加</w:t>
            </w:r>
          </w:p>
        </w:tc>
      </w:tr>
    </w:tbl>
    <w:p w14:paraId="58605467" w14:textId="77777777" w:rsidR="003F4894" w:rsidRDefault="003F4894"/>
    <w:p w14:paraId="0292C65E" w14:textId="77777777" w:rsidR="003F4894" w:rsidRDefault="000D5B91">
      <w:pPr>
        <w:spacing w:line="360" w:lineRule="auto"/>
      </w:pPr>
      <w:r>
        <w:t xml:space="preserve">1544. </w:t>
      </w:r>
      <w:r>
        <w:t>两样本比较的秩和检验</w:t>
      </w:r>
      <w:r>
        <w:t>,</w:t>
      </w:r>
      <w:r>
        <w:t>如果样本含量一定</w:t>
      </w:r>
      <w:r>
        <w:t>,</w:t>
      </w:r>
      <w:r>
        <w:t>两组秩和的差别越大说明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B9C8A39" w14:textId="77777777">
        <w:trPr>
          <w:trHeight w:val="500"/>
        </w:trPr>
        <w:tc>
          <w:tcPr>
            <w:tcW w:w="7400" w:type="dxa"/>
            <w:shd w:val="clear" w:color="auto" w:fill="FFFFFF"/>
            <w:vAlign w:val="center"/>
          </w:tcPr>
          <w:p w14:paraId="53D0C82F" w14:textId="77777777" w:rsidR="003F4894" w:rsidRDefault="000D5B91">
            <w:r>
              <w:t>A</w:t>
            </w:r>
            <w:r>
              <w:t>、</w:t>
            </w:r>
            <w:r>
              <w:t xml:space="preserve"> </w:t>
            </w:r>
            <w:r>
              <w:t>两总体的差别越大</w:t>
            </w:r>
          </w:p>
        </w:tc>
      </w:tr>
      <w:tr w:rsidR="003F4894" w14:paraId="3DE986D5" w14:textId="77777777">
        <w:trPr>
          <w:trHeight w:val="500"/>
        </w:trPr>
        <w:tc>
          <w:tcPr>
            <w:tcW w:w="7400" w:type="dxa"/>
            <w:shd w:val="clear" w:color="auto" w:fill="FFFFFF"/>
            <w:vAlign w:val="center"/>
          </w:tcPr>
          <w:p w14:paraId="0F6F5A57" w14:textId="77777777" w:rsidR="003F4894" w:rsidRDefault="000D5B91">
            <w:pPr>
              <w:rPr>
                <w:rFonts w:ascii="微软雅黑" w:eastAsia="微软雅黑" w:hAnsi="微软雅黑" w:cs="微软雅黑"/>
                <w:sz w:val="28"/>
              </w:rPr>
            </w:pPr>
            <w:r>
              <w:t>B</w:t>
            </w:r>
            <w:r>
              <w:t>、</w:t>
            </w:r>
            <w:r>
              <w:t xml:space="preserve"> </w:t>
            </w:r>
            <w:r>
              <w:t>两总体的差别越小</w:t>
            </w:r>
          </w:p>
        </w:tc>
      </w:tr>
      <w:tr w:rsidR="003F4894" w14:paraId="1FFB64B4" w14:textId="77777777">
        <w:trPr>
          <w:trHeight w:val="500"/>
        </w:trPr>
        <w:tc>
          <w:tcPr>
            <w:tcW w:w="7400" w:type="dxa"/>
            <w:shd w:val="clear" w:color="auto" w:fill="FFFFFF"/>
            <w:vAlign w:val="center"/>
          </w:tcPr>
          <w:p w14:paraId="42E6814E" w14:textId="77777777" w:rsidR="003F4894" w:rsidRDefault="000D5B91">
            <w:pPr>
              <w:rPr>
                <w:rFonts w:ascii="微软雅黑" w:eastAsia="微软雅黑" w:hAnsi="微软雅黑" w:cs="微软雅黑"/>
                <w:sz w:val="28"/>
              </w:rPr>
            </w:pPr>
            <w:r>
              <w:t>C</w:t>
            </w:r>
            <w:r>
              <w:t>、</w:t>
            </w:r>
            <w:r>
              <w:t xml:space="preserve"> </w:t>
            </w:r>
            <w:r>
              <w:t>两样本的差别可能越大</w:t>
            </w:r>
          </w:p>
        </w:tc>
      </w:tr>
      <w:tr w:rsidR="003F4894" w14:paraId="31E421D1" w14:textId="77777777">
        <w:trPr>
          <w:trHeight w:val="500"/>
        </w:trPr>
        <w:tc>
          <w:tcPr>
            <w:tcW w:w="7400" w:type="dxa"/>
            <w:shd w:val="clear" w:color="auto" w:fill="FFFFFF"/>
            <w:vAlign w:val="center"/>
          </w:tcPr>
          <w:p w14:paraId="0A531F4A" w14:textId="77777777" w:rsidR="003F4894" w:rsidRDefault="000D5B91">
            <w:pPr>
              <w:rPr>
                <w:rFonts w:ascii="微软雅黑" w:eastAsia="微软雅黑" w:hAnsi="微软雅黑" w:cs="微软雅黑"/>
                <w:sz w:val="28"/>
              </w:rPr>
            </w:pPr>
            <w:r>
              <w:t>D</w:t>
            </w:r>
            <w:r>
              <w:t>、</w:t>
            </w:r>
            <w:r>
              <w:t xml:space="preserve"> </w:t>
            </w:r>
            <w:r>
              <w:t>越有理由说明两总体有差别</w:t>
            </w:r>
            <w:r>
              <w:rPr>
                <w:color w:val="EFA030"/>
              </w:rPr>
              <w:t>(</w:t>
            </w:r>
            <w:r>
              <w:rPr>
                <w:color w:val="EFA030"/>
              </w:rPr>
              <w:t>正确答案</w:t>
            </w:r>
            <w:r>
              <w:rPr>
                <w:color w:val="EFA030"/>
              </w:rPr>
              <w:t>)</w:t>
            </w:r>
          </w:p>
        </w:tc>
      </w:tr>
      <w:tr w:rsidR="003F4894" w14:paraId="3C7AE243" w14:textId="77777777">
        <w:trPr>
          <w:trHeight w:val="500"/>
        </w:trPr>
        <w:tc>
          <w:tcPr>
            <w:tcW w:w="7400" w:type="dxa"/>
            <w:shd w:val="clear" w:color="auto" w:fill="FFFFFF"/>
            <w:vAlign w:val="center"/>
          </w:tcPr>
          <w:p w14:paraId="17F210CA" w14:textId="77777777" w:rsidR="003F4894" w:rsidRDefault="000D5B91">
            <w:pPr>
              <w:rPr>
                <w:rFonts w:ascii="微软雅黑" w:eastAsia="微软雅黑" w:hAnsi="微软雅黑" w:cs="微软雅黑"/>
                <w:sz w:val="28"/>
              </w:rPr>
            </w:pPr>
            <w:r>
              <w:t>E</w:t>
            </w:r>
            <w:r>
              <w:t>、</w:t>
            </w:r>
            <w:r>
              <w:t xml:space="preserve"> </w:t>
            </w:r>
            <w:r>
              <w:t>越有理由说明两总体无差别</w:t>
            </w:r>
          </w:p>
        </w:tc>
      </w:tr>
    </w:tbl>
    <w:p w14:paraId="5146E5C0" w14:textId="77777777" w:rsidR="003F4894" w:rsidRDefault="003F4894"/>
    <w:p w14:paraId="27E8E68B" w14:textId="77777777" w:rsidR="003F4894" w:rsidRDefault="000D5B91">
      <w:pPr>
        <w:spacing w:line="360" w:lineRule="auto"/>
      </w:pPr>
      <w:r>
        <w:t xml:space="preserve">1545. </w:t>
      </w:r>
      <w:r>
        <w:t>多个计量资料的比较，当分布类型不清时，应选择的统计方法是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7E00065" w14:textId="77777777">
        <w:trPr>
          <w:trHeight w:val="500"/>
        </w:trPr>
        <w:tc>
          <w:tcPr>
            <w:tcW w:w="7400" w:type="dxa"/>
            <w:shd w:val="clear" w:color="auto" w:fill="FFFFFF"/>
            <w:vAlign w:val="center"/>
          </w:tcPr>
          <w:p w14:paraId="2CE13CA3" w14:textId="77777777" w:rsidR="003F4894" w:rsidRDefault="000D5B91">
            <w:r>
              <w:t>A</w:t>
            </w:r>
            <w:r>
              <w:t>、</w:t>
            </w:r>
            <w:r>
              <w:t xml:space="preserve"> </w:t>
            </w:r>
            <w:r>
              <w:t>方差分析</w:t>
            </w:r>
          </w:p>
        </w:tc>
      </w:tr>
      <w:tr w:rsidR="003F4894" w14:paraId="7DC9DA16" w14:textId="77777777">
        <w:trPr>
          <w:trHeight w:val="500"/>
        </w:trPr>
        <w:tc>
          <w:tcPr>
            <w:tcW w:w="7400" w:type="dxa"/>
            <w:shd w:val="clear" w:color="auto" w:fill="FFFFFF"/>
            <w:vAlign w:val="center"/>
          </w:tcPr>
          <w:p w14:paraId="477C11F6" w14:textId="77777777" w:rsidR="003F4894" w:rsidRDefault="000D5B91">
            <w:pPr>
              <w:rPr>
                <w:rFonts w:ascii="微软雅黑" w:eastAsia="微软雅黑" w:hAnsi="微软雅黑" w:cs="微软雅黑"/>
                <w:sz w:val="28"/>
              </w:rPr>
            </w:pPr>
            <w:r>
              <w:t>B</w:t>
            </w:r>
            <w:r>
              <w:t>、</w:t>
            </w:r>
            <w:r>
              <w:t xml:space="preserve"> Wilcoxon</w:t>
            </w:r>
            <w:r>
              <w:t>两样本检验</w:t>
            </w:r>
          </w:p>
        </w:tc>
      </w:tr>
      <w:tr w:rsidR="003F4894" w14:paraId="4C3D0452" w14:textId="77777777">
        <w:trPr>
          <w:trHeight w:val="500"/>
        </w:trPr>
        <w:tc>
          <w:tcPr>
            <w:tcW w:w="7400" w:type="dxa"/>
            <w:shd w:val="clear" w:color="auto" w:fill="FFFFFF"/>
            <w:vAlign w:val="center"/>
          </w:tcPr>
          <w:p w14:paraId="43C08863" w14:textId="77777777" w:rsidR="003F4894" w:rsidRDefault="000D5B91">
            <w:pPr>
              <w:rPr>
                <w:rFonts w:ascii="微软雅黑" w:eastAsia="微软雅黑" w:hAnsi="微软雅黑" w:cs="微软雅黑"/>
                <w:sz w:val="28"/>
              </w:rPr>
            </w:pPr>
            <w:r>
              <w:t>C</w:t>
            </w:r>
            <w:r>
              <w:t>、</w:t>
            </w:r>
            <w:r>
              <w:t xml:space="preserve"> Kruskal</w:t>
            </w:r>
            <w:r>
              <w:t>－</w:t>
            </w:r>
            <w:r>
              <w:t>Wallis H</w:t>
            </w:r>
            <w:r>
              <w:t>检验</w:t>
            </w:r>
            <w:r>
              <w:rPr>
                <w:color w:val="EFA030"/>
              </w:rPr>
              <w:t>(</w:t>
            </w:r>
            <w:r>
              <w:rPr>
                <w:color w:val="EFA030"/>
              </w:rPr>
              <w:t>正确答案</w:t>
            </w:r>
            <w:r>
              <w:rPr>
                <w:color w:val="EFA030"/>
              </w:rPr>
              <w:t>)</w:t>
            </w:r>
          </w:p>
        </w:tc>
      </w:tr>
      <w:tr w:rsidR="003F4894" w14:paraId="158DC80C" w14:textId="77777777">
        <w:trPr>
          <w:trHeight w:val="500"/>
        </w:trPr>
        <w:tc>
          <w:tcPr>
            <w:tcW w:w="7400" w:type="dxa"/>
            <w:shd w:val="clear" w:color="auto" w:fill="FFFFFF"/>
            <w:vAlign w:val="center"/>
          </w:tcPr>
          <w:p w14:paraId="5BDBAD22" w14:textId="77777777" w:rsidR="003F4894" w:rsidRDefault="000D5B91">
            <w:pPr>
              <w:rPr>
                <w:rFonts w:ascii="微软雅黑" w:eastAsia="微软雅黑" w:hAnsi="微软雅黑" w:cs="微软雅黑"/>
                <w:sz w:val="28"/>
              </w:rPr>
            </w:pPr>
            <w:r>
              <w:t>D</w:t>
            </w:r>
            <w:r>
              <w:t>、</w:t>
            </w:r>
            <w:r>
              <w:t xml:space="preserve"> z</w:t>
            </w:r>
            <w:r>
              <w:t>检验</w:t>
            </w:r>
          </w:p>
        </w:tc>
      </w:tr>
      <w:tr w:rsidR="003F4894" w14:paraId="438E531E" w14:textId="77777777">
        <w:trPr>
          <w:trHeight w:val="500"/>
        </w:trPr>
        <w:tc>
          <w:tcPr>
            <w:tcW w:w="7400" w:type="dxa"/>
            <w:shd w:val="clear" w:color="auto" w:fill="FFFFFF"/>
            <w:vAlign w:val="center"/>
          </w:tcPr>
          <w:p w14:paraId="7B402DE7" w14:textId="3D7D7CED"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44A2438" wp14:editId="5C302161">
                  <wp:extent cx="200025" cy="228600"/>
                  <wp:effectExtent l="0" t="0" r="0" b="0"/>
                  <wp:docPr id="336" name="图片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0D5B91">
              <w:br/>
            </w:r>
            <w:r w:rsidR="000D5B91">
              <w:t>E</w:t>
            </w:r>
            <w:r w:rsidR="000D5B91">
              <w:t>、</w:t>
            </w:r>
            <w:r w:rsidR="000D5B91">
              <w:t xml:space="preserve"> </w:t>
            </w:r>
            <w:r w:rsidR="000D5B91">
              <w:t>检验</w:t>
            </w:r>
          </w:p>
          <w:p w14:paraId="682DE3F0" w14:textId="77777777" w:rsidR="003F4894" w:rsidRDefault="003F4894">
            <w:pPr>
              <w:rPr>
                <w:rFonts w:ascii="微软雅黑" w:eastAsia="微软雅黑" w:hAnsi="微软雅黑" w:cs="微软雅黑"/>
                <w:sz w:val="28"/>
              </w:rPr>
            </w:pPr>
          </w:p>
        </w:tc>
      </w:tr>
    </w:tbl>
    <w:p w14:paraId="46177313" w14:textId="77777777" w:rsidR="003F4894" w:rsidRDefault="003F4894"/>
    <w:p w14:paraId="0CA67D31" w14:textId="77777777" w:rsidR="003F4894" w:rsidRDefault="000D5B91">
      <w:pPr>
        <w:spacing w:line="360" w:lineRule="auto"/>
      </w:pPr>
      <w:r>
        <w:t xml:space="preserve">1546. </w:t>
      </w:r>
      <w:r>
        <w:t>在一项临床试验研究中，疗效分为</w:t>
      </w:r>
      <w:r>
        <w:t>“</w:t>
      </w:r>
      <w:r>
        <w:t>痊愈、显效、有效、无效</w:t>
      </w:r>
      <w:r>
        <w:t>”</w:t>
      </w:r>
      <w:r>
        <w:t>四个等级，现欲比较试验组与对照组治疗效果有无差别，宜采用的统计方法是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7D47007" w14:textId="77777777">
        <w:trPr>
          <w:trHeight w:val="500"/>
        </w:trPr>
        <w:tc>
          <w:tcPr>
            <w:tcW w:w="7400" w:type="dxa"/>
            <w:shd w:val="clear" w:color="auto" w:fill="FFFFFF"/>
            <w:vAlign w:val="center"/>
          </w:tcPr>
          <w:p w14:paraId="6A1D79BE" w14:textId="77777777" w:rsidR="003F4894" w:rsidRDefault="000D5B91">
            <w:r>
              <w:t>A</w:t>
            </w:r>
            <w:r>
              <w:t>、</w:t>
            </w:r>
            <w:r>
              <w:t xml:space="preserve"> Wilcoxon</w:t>
            </w:r>
            <w:r>
              <w:t>秩和检验</w:t>
            </w:r>
            <w:r>
              <w:rPr>
                <w:color w:val="EFA030"/>
              </w:rPr>
              <w:t>(</w:t>
            </w:r>
            <w:r>
              <w:rPr>
                <w:color w:val="EFA030"/>
              </w:rPr>
              <w:t>正确答案</w:t>
            </w:r>
            <w:r>
              <w:rPr>
                <w:color w:val="EFA030"/>
              </w:rPr>
              <w:t>)</w:t>
            </w:r>
          </w:p>
        </w:tc>
      </w:tr>
      <w:tr w:rsidR="003F4894" w14:paraId="546637AC" w14:textId="77777777">
        <w:trPr>
          <w:trHeight w:val="500"/>
        </w:trPr>
        <w:tc>
          <w:tcPr>
            <w:tcW w:w="7400" w:type="dxa"/>
            <w:shd w:val="clear" w:color="auto" w:fill="FFFFFF"/>
            <w:vAlign w:val="center"/>
          </w:tcPr>
          <w:p w14:paraId="7BDA75A3" w14:textId="3AD613DE"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1B5C4F6A" wp14:editId="013A7639">
                  <wp:extent cx="200025" cy="228600"/>
                  <wp:effectExtent l="0" t="0" r="0" b="0"/>
                  <wp:docPr id="337" name="图片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0D5B91">
              <w:br/>
            </w:r>
            <w:r w:rsidR="000D5B91">
              <w:t>B</w:t>
            </w:r>
            <w:r w:rsidR="000D5B91">
              <w:t>、</w:t>
            </w:r>
            <w:r w:rsidR="000D5B91">
              <w:t xml:space="preserve"> 2*4</w:t>
            </w:r>
            <w:r w:rsidR="000D5B91">
              <w:t>列联表检验</w:t>
            </w:r>
          </w:p>
          <w:p w14:paraId="06DFD7CB" w14:textId="77777777" w:rsidR="003F4894" w:rsidRDefault="003F4894">
            <w:pPr>
              <w:rPr>
                <w:rFonts w:ascii="微软雅黑" w:eastAsia="微软雅黑" w:hAnsi="微软雅黑" w:cs="微软雅黑"/>
                <w:sz w:val="28"/>
              </w:rPr>
            </w:pPr>
          </w:p>
        </w:tc>
      </w:tr>
      <w:tr w:rsidR="003F4894" w14:paraId="12813FE6" w14:textId="77777777">
        <w:trPr>
          <w:trHeight w:val="500"/>
        </w:trPr>
        <w:tc>
          <w:tcPr>
            <w:tcW w:w="7400" w:type="dxa"/>
            <w:shd w:val="clear" w:color="auto" w:fill="FFFFFF"/>
            <w:vAlign w:val="center"/>
          </w:tcPr>
          <w:p w14:paraId="7072B2C6" w14:textId="37432031"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F5F4B88" wp14:editId="22A88D58">
                  <wp:extent cx="200025" cy="228600"/>
                  <wp:effectExtent l="0" t="0" r="0" b="0"/>
                  <wp:docPr id="338" name="图片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0D5B91">
              <w:br/>
            </w:r>
            <w:r w:rsidR="000D5B91">
              <w:t>C</w:t>
            </w:r>
            <w:r w:rsidR="000D5B91">
              <w:t>、</w:t>
            </w:r>
            <w:r w:rsidR="000D5B91">
              <w:t xml:space="preserve"> </w:t>
            </w:r>
            <w:r w:rsidR="000D5B91">
              <w:t>四格表检验</w:t>
            </w:r>
          </w:p>
          <w:p w14:paraId="7B414858" w14:textId="77777777" w:rsidR="003F4894" w:rsidRDefault="003F4894">
            <w:pPr>
              <w:rPr>
                <w:rFonts w:ascii="微软雅黑" w:eastAsia="微软雅黑" w:hAnsi="微软雅黑" w:cs="微软雅黑"/>
                <w:sz w:val="28"/>
              </w:rPr>
            </w:pPr>
          </w:p>
        </w:tc>
      </w:tr>
      <w:tr w:rsidR="003F4894" w14:paraId="6F341EB7" w14:textId="77777777">
        <w:trPr>
          <w:trHeight w:val="500"/>
        </w:trPr>
        <w:tc>
          <w:tcPr>
            <w:tcW w:w="7400" w:type="dxa"/>
            <w:shd w:val="clear" w:color="auto" w:fill="FFFFFF"/>
            <w:vAlign w:val="center"/>
          </w:tcPr>
          <w:p w14:paraId="037D0BA3" w14:textId="77777777" w:rsidR="003F4894" w:rsidRDefault="000D5B91">
            <w:pPr>
              <w:rPr>
                <w:rFonts w:ascii="微软雅黑" w:eastAsia="微软雅黑" w:hAnsi="微软雅黑" w:cs="微软雅黑"/>
                <w:sz w:val="28"/>
              </w:rPr>
            </w:pPr>
            <w:r>
              <w:t>D</w:t>
            </w:r>
            <w:r>
              <w:t>、</w:t>
            </w:r>
            <w:r>
              <w:t xml:space="preserve"> Fisher</w:t>
            </w:r>
            <w:r>
              <w:t>确切概率法</w:t>
            </w:r>
          </w:p>
        </w:tc>
      </w:tr>
      <w:tr w:rsidR="003F4894" w14:paraId="21A2BB58" w14:textId="77777777">
        <w:trPr>
          <w:trHeight w:val="500"/>
        </w:trPr>
        <w:tc>
          <w:tcPr>
            <w:tcW w:w="7400" w:type="dxa"/>
            <w:shd w:val="clear" w:color="auto" w:fill="FFFFFF"/>
            <w:vAlign w:val="center"/>
          </w:tcPr>
          <w:p w14:paraId="3D8B3CA8" w14:textId="77777777" w:rsidR="003F4894" w:rsidRDefault="000D5B91">
            <w:pPr>
              <w:rPr>
                <w:rFonts w:ascii="微软雅黑" w:eastAsia="微软雅黑" w:hAnsi="微软雅黑" w:cs="微软雅黑"/>
                <w:sz w:val="28"/>
              </w:rPr>
            </w:pPr>
            <w:r>
              <w:t>E</w:t>
            </w:r>
            <w:r>
              <w:t>、</w:t>
            </w:r>
            <w:r>
              <w:t xml:space="preserve"> </w:t>
            </w:r>
            <w:r>
              <w:t>计算标准化率</w:t>
            </w:r>
          </w:p>
        </w:tc>
      </w:tr>
    </w:tbl>
    <w:p w14:paraId="7AF9EF4A" w14:textId="77777777" w:rsidR="003F4894" w:rsidRDefault="003F4894"/>
    <w:p w14:paraId="615DDF4B" w14:textId="77777777" w:rsidR="003F4894" w:rsidRDefault="000D5B91">
      <w:pPr>
        <w:spacing w:line="360" w:lineRule="auto"/>
      </w:pPr>
      <w:r>
        <w:t xml:space="preserve">1547. </w:t>
      </w:r>
      <w:r>
        <w:t>以下检验方法除</w:t>
      </w:r>
      <w:r>
        <w:t>____</w:t>
      </w:r>
      <w:r>
        <w:t>外，其余均属非参数检验方法（</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B34E5C4" w14:textId="77777777">
        <w:trPr>
          <w:trHeight w:val="500"/>
        </w:trPr>
        <w:tc>
          <w:tcPr>
            <w:tcW w:w="7400" w:type="dxa"/>
            <w:shd w:val="clear" w:color="auto" w:fill="FFFFFF"/>
            <w:vAlign w:val="center"/>
          </w:tcPr>
          <w:p w14:paraId="694C325C" w14:textId="77777777" w:rsidR="003F4894" w:rsidRDefault="000D5B91">
            <w:r>
              <w:t>A</w:t>
            </w:r>
            <w:r>
              <w:t>、</w:t>
            </w:r>
            <w:r>
              <w:t xml:space="preserve"> t</w:t>
            </w:r>
            <w:r>
              <w:t>检验</w:t>
            </w:r>
            <w:r>
              <w:rPr>
                <w:color w:val="EFA030"/>
              </w:rPr>
              <w:t>(</w:t>
            </w:r>
            <w:r>
              <w:rPr>
                <w:color w:val="EFA030"/>
              </w:rPr>
              <w:t>正确答案</w:t>
            </w:r>
            <w:r>
              <w:rPr>
                <w:color w:val="EFA030"/>
              </w:rPr>
              <w:t>)</w:t>
            </w:r>
          </w:p>
        </w:tc>
      </w:tr>
      <w:tr w:rsidR="003F4894" w14:paraId="0DC26FBB" w14:textId="77777777">
        <w:trPr>
          <w:trHeight w:val="500"/>
        </w:trPr>
        <w:tc>
          <w:tcPr>
            <w:tcW w:w="7400" w:type="dxa"/>
            <w:shd w:val="clear" w:color="auto" w:fill="FFFFFF"/>
            <w:vAlign w:val="center"/>
          </w:tcPr>
          <w:p w14:paraId="275F4AB9" w14:textId="77777777" w:rsidR="003F4894" w:rsidRDefault="000D5B91">
            <w:pPr>
              <w:rPr>
                <w:rFonts w:ascii="微软雅黑" w:eastAsia="微软雅黑" w:hAnsi="微软雅黑" w:cs="微软雅黑"/>
                <w:sz w:val="28"/>
              </w:rPr>
            </w:pPr>
            <w:r>
              <w:t>B</w:t>
            </w:r>
            <w:r>
              <w:t>、</w:t>
            </w:r>
            <w:r>
              <w:t xml:space="preserve"> H</w:t>
            </w:r>
            <w:r>
              <w:t>检验</w:t>
            </w:r>
          </w:p>
        </w:tc>
      </w:tr>
      <w:tr w:rsidR="003F4894" w14:paraId="2E58F10F" w14:textId="77777777">
        <w:trPr>
          <w:trHeight w:val="500"/>
        </w:trPr>
        <w:tc>
          <w:tcPr>
            <w:tcW w:w="7400" w:type="dxa"/>
            <w:shd w:val="clear" w:color="auto" w:fill="FFFFFF"/>
            <w:vAlign w:val="center"/>
          </w:tcPr>
          <w:p w14:paraId="77450836" w14:textId="77777777" w:rsidR="003F4894" w:rsidRDefault="000D5B91">
            <w:pPr>
              <w:rPr>
                <w:rFonts w:ascii="微软雅黑" w:eastAsia="微软雅黑" w:hAnsi="微软雅黑" w:cs="微软雅黑"/>
                <w:sz w:val="28"/>
              </w:rPr>
            </w:pPr>
            <w:r>
              <w:t>C</w:t>
            </w:r>
            <w:r>
              <w:t>、</w:t>
            </w:r>
            <w:r>
              <w:t xml:space="preserve"> W</w:t>
            </w:r>
            <w:r>
              <w:t>检验</w:t>
            </w:r>
          </w:p>
        </w:tc>
      </w:tr>
      <w:tr w:rsidR="003F4894" w14:paraId="0A17B60A" w14:textId="77777777">
        <w:trPr>
          <w:trHeight w:val="500"/>
        </w:trPr>
        <w:tc>
          <w:tcPr>
            <w:tcW w:w="7400" w:type="dxa"/>
            <w:shd w:val="clear" w:color="auto" w:fill="FFFFFF"/>
            <w:vAlign w:val="center"/>
          </w:tcPr>
          <w:p w14:paraId="2524A697" w14:textId="77777777" w:rsidR="003F4894" w:rsidRDefault="000D5B91">
            <w:pPr>
              <w:rPr>
                <w:rFonts w:ascii="微软雅黑" w:eastAsia="微软雅黑" w:hAnsi="微软雅黑" w:cs="微软雅黑"/>
                <w:sz w:val="28"/>
              </w:rPr>
            </w:pPr>
            <w:r>
              <w:t>D</w:t>
            </w:r>
            <w:r>
              <w:t>、</w:t>
            </w:r>
            <w:r>
              <w:t>x2</w:t>
            </w:r>
            <w:r>
              <w:t>检验</w:t>
            </w:r>
          </w:p>
        </w:tc>
      </w:tr>
      <w:tr w:rsidR="003F4894" w14:paraId="45FD8BDB" w14:textId="77777777">
        <w:trPr>
          <w:trHeight w:val="500"/>
        </w:trPr>
        <w:tc>
          <w:tcPr>
            <w:tcW w:w="7400" w:type="dxa"/>
            <w:shd w:val="clear" w:color="auto" w:fill="FFFFFF"/>
            <w:vAlign w:val="center"/>
          </w:tcPr>
          <w:p w14:paraId="4AAF668A" w14:textId="77777777" w:rsidR="003F4894" w:rsidRDefault="000D5B91">
            <w:pPr>
              <w:rPr>
                <w:rFonts w:ascii="微软雅黑" w:eastAsia="微软雅黑" w:hAnsi="微软雅黑" w:cs="微软雅黑"/>
                <w:sz w:val="28"/>
              </w:rPr>
            </w:pPr>
            <w:r>
              <w:t>E</w:t>
            </w:r>
            <w:r>
              <w:t>、</w:t>
            </w:r>
            <w:r>
              <w:t xml:space="preserve"> </w:t>
            </w:r>
            <w:r>
              <w:t>符号秩和检验</w:t>
            </w:r>
          </w:p>
        </w:tc>
      </w:tr>
    </w:tbl>
    <w:p w14:paraId="2AEB3497" w14:textId="77777777" w:rsidR="003F4894" w:rsidRDefault="003F4894"/>
    <w:p w14:paraId="1C4D4B24" w14:textId="77777777" w:rsidR="003F4894" w:rsidRDefault="000D5B91">
      <w:pPr>
        <w:spacing w:line="360" w:lineRule="auto"/>
      </w:pPr>
      <w:r>
        <w:t xml:space="preserve">1548. </w:t>
      </w:r>
      <w:r>
        <w:t>两小样本定量资料比较的假设检验，首先应考虑</w:t>
      </w:r>
      <w:r>
        <w:t>______.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0815B2B" w14:textId="77777777">
        <w:trPr>
          <w:trHeight w:val="500"/>
        </w:trPr>
        <w:tc>
          <w:tcPr>
            <w:tcW w:w="7400" w:type="dxa"/>
            <w:shd w:val="clear" w:color="auto" w:fill="FFFFFF"/>
            <w:vAlign w:val="center"/>
          </w:tcPr>
          <w:p w14:paraId="5C486617" w14:textId="77777777" w:rsidR="003F4894" w:rsidRDefault="000D5B91">
            <w:r>
              <w:t>A</w:t>
            </w:r>
            <w:r>
              <w:t>、</w:t>
            </w:r>
            <w:r>
              <w:t xml:space="preserve"> </w:t>
            </w:r>
            <w:r>
              <w:t>用</w:t>
            </w:r>
            <w:r>
              <w:t>t</w:t>
            </w:r>
            <w:r>
              <w:t>检验</w:t>
            </w:r>
          </w:p>
        </w:tc>
      </w:tr>
      <w:tr w:rsidR="003F4894" w14:paraId="79DCA8B5" w14:textId="77777777">
        <w:trPr>
          <w:trHeight w:val="500"/>
        </w:trPr>
        <w:tc>
          <w:tcPr>
            <w:tcW w:w="7400" w:type="dxa"/>
            <w:shd w:val="clear" w:color="auto" w:fill="FFFFFF"/>
            <w:vAlign w:val="center"/>
          </w:tcPr>
          <w:p w14:paraId="5D936027" w14:textId="77777777" w:rsidR="003F4894" w:rsidRDefault="000D5B91">
            <w:pPr>
              <w:rPr>
                <w:rFonts w:ascii="微软雅黑" w:eastAsia="微软雅黑" w:hAnsi="微软雅黑" w:cs="微软雅黑"/>
                <w:sz w:val="28"/>
              </w:rPr>
            </w:pPr>
            <w:r>
              <w:t>B</w:t>
            </w:r>
            <w:r>
              <w:t>、</w:t>
            </w:r>
            <w:r>
              <w:t xml:space="preserve"> </w:t>
            </w:r>
            <w:r>
              <w:t>用秩和检验</w:t>
            </w:r>
          </w:p>
        </w:tc>
      </w:tr>
      <w:tr w:rsidR="003F4894" w14:paraId="5AA3FF64" w14:textId="77777777">
        <w:trPr>
          <w:trHeight w:val="500"/>
        </w:trPr>
        <w:tc>
          <w:tcPr>
            <w:tcW w:w="7400" w:type="dxa"/>
            <w:shd w:val="clear" w:color="auto" w:fill="FFFFFF"/>
            <w:vAlign w:val="center"/>
          </w:tcPr>
          <w:p w14:paraId="21412137" w14:textId="77777777" w:rsidR="003F4894" w:rsidRDefault="000D5B91">
            <w:pPr>
              <w:rPr>
                <w:rFonts w:ascii="微软雅黑" w:eastAsia="微软雅黑" w:hAnsi="微软雅黑" w:cs="微软雅黑"/>
                <w:sz w:val="28"/>
              </w:rPr>
            </w:pPr>
            <w:r>
              <w:t>C</w:t>
            </w:r>
            <w:r>
              <w:t>、</w:t>
            </w:r>
            <w:r>
              <w:t xml:space="preserve"> t</w:t>
            </w:r>
            <w:r>
              <w:t>检验与秩和检验均可</w:t>
            </w:r>
          </w:p>
        </w:tc>
      </w:tr>
      <w:tr w:rsidR="003F4894" w14:paraId="140BA308" w14:textId="77777777">
        <w:trPr>
          <w:trHeight w:val="500"/>
        </w:trPr>
        <w:tc>
          <w:tcPr>
            <w:tcW w:w="7400" w:type="dxa"/>
            <w:shd w:val="clear" w:color="auto" w:fill="FFFFFF"/>
            <w:vAlign w:val="center"/>
          </w:tcPr>
          <w:p w14:paraId="608972F2" w14:textId="77777777" w:rsidR="003F4894" w:rsidRDefault="000D5B91">
            <w:pPr>
              <w:rPr>
                <w:rFonts w:ascii="微软雅黑" w:eastAsia="微软雅黑" w:hAnsi="微软雅黑" w:cs="微软雅黑"/>
                <w:sz w:val="28"/>
              </w:rPr>
            </w:pPr>
            <w:r>
              <w:t>D</w:t>
            </w:r>
            <w:r>
              <w:t>、</w:t>
            </w:r>
            <w:r>
              <w:t xml:space="preserve"> </w:t>
            </w:r>
            <w:r>
              <w:t>资料符合</w:t>
            </w:r>
            <w:r>
              <w:t>t</w:t>
            </w:r>
            <w:r>
              <w:t>检验还是秩和检验的条件</w:t>
            </w:r>
            <w:r>
              <w:rPr>
                <w:color w:val="EFA030"/>
              </w:rPr>
              <w:t>(</w:t>
            </w:r>
            <w:r>
              <w:rPr>
                <w:color w:val="EFA030"/>
              </w:rPr>
              <w:t>正确答案</w:t>
            </w:r>
            <w:r>
              <w:rPr>
                <w:color w:val="EFA030"/>
              </w:rPr>
              <w:t>)</w:t>
            </w:r>
          </w:p>
        </w:tc>
      </w:tr>
      <w:tr w:rsidR="003F4894" w14:paraId="5D0AB42D" w14:textId="77777777">
        <w:trPr>
          <w:trHeight w:val="500"/>
        </w:trPr>
        <w:tc>
          <w:tcPr>
            <w:tcW w:w="7400" w:type="dxa"/>
            <w:shd w:val="clear" w:color="auto" w:fill="FFFFFF"/>
            <w:vAlign w:val="center"/>
          </w:tcPr>
          <w:p w14:paraId="1D7A19B7" w14:textId="13D4E729"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5E178D2" wp14:editId="6F2905EA">
                  <wp:extent cx="219075" cy="400050"/>
                  <wp:effectExtent l="0" t="0" r="0" b="0"/>
                  <wp:docPr id="339" name="图片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19075" cy="400050"/>
                          </a:xfrm>
                          <a:prstGeom prst="rect">
                            <a:avLst/>
                          </a:prstGeom>
                          <a:noFill/>
                          <a:ln>
                            <a:noFill/>
                          </a:ln>
                        </pic:spPr>
                      </pic:pic>
                    </a:graphicData>
                  </a:graphic>
                </wp:inline>
              </w:drawing>
            </w:r>
            <w:r w:rsidR="000D5B91">
              <w:br/>
            </w:r>
            <w:r w:rsidR="000D5B91">
              <w:t>E</w:t>
            </w:r>
            <w:r w:rsidR="000D5B91">
              <w:t>、</w:t>
            </w:r>
            <w:r w:rsidR="000D5B91">
              <w:t xml:space="preserve"> </w:t>
            </w:r>
            <w:r w:rsidR="000D5B91">
              <w:t>检验</w:t>
            </w:r>
          </w:p>
          <w:p w14:paraId="7039309C" w14:textId="77777777" w:rsidR="003F4894" w:rsidRDefault="003F4894">
            <w:pPr>
              <w:rPr>
                <w:rFonts w:ascii="微软雅黑" w:eastAsia="微软雅黑" w:hAnsi="微软雅黑" w:cs="微软雅黑"/>
                <w:sz w:val="28"/>
              </w:rPr>
            </w:pPr>
          </w:p>
        </w:tc>
      </w:tr>
    </w:tbl>
    <w:p w14:paraId="7EAF0493" w14:textId="77777777" w:rsidR="003F4894" w:rsidRDefault="003F4894"/>
    <w:p w14:paraId="1B4F80A1" w14:textId="77777777" w:rsidR="003F4894" w:rsidRDefault="000D5B91">
      <w:pPr>
        <w:spacing w:line="360" w:lineRule="auto"/>
      </w:pPr>
      <w:r>
        <w:t xml:space="preserve">1549. </w:t>
      </w:r>
      <w:r>
        <w:t>在作等级资料的比较时，宜用（）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1967EFE" w14:textId="77777777">
        <w:trPr>
          <w:trHeight w:val="500"/>
        </w:trPr>
        <w:tc>
          <w:tcPr>
            <w:tcW w:w="7400" w:type="dxa"/>
            <w:shd w:val="clear" w:color="auto" w:fill="FFFFFF"/>
            <w:vAlign w:val="center"/>
          </w:tcPr>
          <w:p w14:paraId="54065277" w14:textId="77777777" w:rsidR="003F4894" w:rsidRDefault="000D5B91">
            <w:r>
              <w:t>A</w:t>
            </w:r>
            <w:r>
              <w:t>、</w:t>
            </w:r>
            <w:r>
              <w:t xml:space="preserve"> t </w:t>
            </w:r>
            <w:r>
              <w:t>检验</w:t>
            </w:r>
          </w:p>
        </w:tc>
      </w:tr>
      <w:tr w:rsidR="003F4894" w14:paraId="631668F8" w14:textId="77777777">
        <w:trPr>
          <w:trHeight w:val="500"/>
        </w:trPr>
        <w:tc>
          <w:tcPr>
            <w:tcW w:w="7400" w:type="dxa"/>
            <w:shd w:val="clear" w:color="auto" w:fill="FFFFFF"/>
            <w:vAlign w:val="center"/>
          </w:tcPr>
          <w:p w14:paraId="55928EFE" w14:textId="2456EA06"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5E4F703" wp14:editId="23057B46">
                  <wp:extent cx="219075" cy="400050"/>
                  <wp:effectExtent l="0" t="0" r="0" b="0"/>
                  <wp:docPr id="340" name="图片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19075" cy="400050"/>
                          </a:xfrm>
                          <a:prstGeom prst="rect">
                            <a:avLst/>
                          </a:prstGeom>
                          <a:noFill/>
                          <a:ln>
                            <a:noFill/>
                          </a:ln>
                        </pic:spPr>
                      </pic:pic>
                    </a:graphicData>
                  </a:graphic>
                </wp:inline>
              </w:drawing>
            </w:r>
            <w:r w:rsidR="000D5B91">
              <w:br/>
            </w:r>
            <w:r w:rsidR="000D5B91">
              <w:t>B</w:t>
            </w:r>
            <w:r w:rsidR="000D5B91">
              <w:t>、</w:t>
            </w:r>
            <w:r w:rsidR="000D5B91">
              <w:t xml:space="preserve"> </w:t>
            </w:r>
            <w:r w:rsidR="000D5B91">
              <w:t>检验</w:t>
            </w:r>
          </w:p>
          <w:p w14:paraId="7284935E" w14:textId="77777777" w:rsidR="003F4894" w:rsidRDefault="003F4894">
            <w:pPr>
              <w:rPr>
                <w:rFonts w:ascii="微软雅黑" w:eastAsia="微软雅黑" w:hAnsi="微软雅黑" w:cs="微软雅黑"/>
                <w:sz w:val="28"/>
              </w:rPr>
            </w:pPr>
          </w:p>
        </w:tc>
      </w:tr>
      <w:tr w:rsidR="003F4894" w14:paraId="5A60C826" w14:textId="77777777">
        <w:trPr>
          <w:trHeight w:val="500"/>
        </w:trPr>
        <w:tc>
          <w:tcPr>
            <w:tcW w:w="7400" w:type="dxa"/>
            <w:shd w:val="clear" w:color="auto" w:fill="FFFFFF"/>
            <w:vAlign w:val="center"/>
          </w:tcPr>
          <w:p w14:paraId="6DC5DA9E" w14:textId="77777777" w:rsidR="003F4894" w:rsidRDefault="000D5B91">
            <w:pPr>
              <w:rPr>
                <w:rFonts w:ascii="微软雅黑" w:eastAsia="微软雅黑" w:hAnsi="微软雅黑" w:cs="微软雅黑"/>
                <w:sz w:val="28"/>
              </w:rPr>
            </w:pPr>
            <w:r>
              <w:t>C</w:t>
            </w:r>
            <w:r>
              <w:t>、</w:t>
            </w:r>
            <w:r>
              <w:t xml:space="preserve"> </w:t>
            </w:r>
            <w:r>
              <w:t>秩和检验</w:t>
            </w:r>
            <w:r>
              <w:rPr>
                <w:color w:val="EFA030"/>
              </w:rPr>
              <w:t>(</w:t>
            </w:r>
            <w:r>
              <w:rPr>
                <w:color w:val="EFA030"/>
              </w:rPr>
              <w:t>正确答案</w:t>
            </w:r>
            <w:r>
              <w:rPr>
                <w:color w:val="EFA030"/>
              </w:rPr>
              <w:t>)</w:t>
            </w:r>
          </w:p>
        </w:tc>
      </w:tr>
      <w:tr w:rsidR="003F4894" w14:paraId="52CD16C0" w14:textId="77777777">
        <w:trPr>
          <w:trHeight w:val="500"/>
        </w:trPr>
        <w:tc>
          <w:tcPr>
            <w:tcW w:w="7400" w:type="dxa"/>
            <w:shd w:val="clear" w:color="auto" w:fill="FFFFFF"/>
            <w:vAlign w:val="center"/>
          </w:tcPr>
          <w:p w14:paraId="4DEB313F" w14:textId="77777777" w:rsidR="003F4894" w:rsidRDefault="000D5B91">
            <w:pPr>
              <w:rPr>
                <w:rFonts w:ascii="微软雅黑" w:eastAsia="微软雅黑" w:hAnsi="微软雅黑" w:cs="微软雅黑"/>
                <w:sz w:val="28"/>
              </w:rPr>
            </w:pPr>
            <w:r>
              <w:t>D</w:t>
            </w:r>
            <w:r>
              <w:t>、</w:t>
            </w:r>
            <w:r>
              <w:t xml:space="preserve"> F</w:t>
            </w:r>
            <w:r>
              <w:t>检验</w:t>
            </w:r>
          </w:p>
        </w:tc>
      </w:tr>
      <w:tr w:rsidR="003F4894" w14:paraId="7F931F55" w14:textId="77777777">
        <w:trPr>
          <w:trHeight w:val="500"/>
        </w:trPr>
        <w:tc>
          <w:tcPr>
            <w:tcW w:w="7400" w:type="dxa"/>
            <w:shd w:val="clear" w:color="auto" w:fill="FFFFFF"/>
            <w:vAlign w:val="center"/>
          </w:tcPr>
          <w:p w14:paraId="20EEADED" w14:textId="77777777" w:rsidR="003F4894" w:rsidRDefault="000D5B91">
            <w:pPr>
              <w:rPr>
                <w:rFonts w:ascii="微软雅黑" w:eastAsia="微软雅黑" w:hAnsi="微软雅黑" w:cs="微软雅黑"/>
                <w:sz w:val="28"/>
              </w:rPr>
            </w:pPr>
            <w:r>
              <w:t>E</w:t>
            </w:r>
            <w:r>
              <w:t>、</w:t>
            </w:r>
            <w:r>
              <w:t xml:space="preserve"> </w:t>
            </w:r>
            <w:r>
              <w:t>方差分析</w:t>
            </w:r>
          </w:p>
        </w:tc>
      </w:tr>
    </w:tbl>
    <w:p w14:paraId="4A25EF99" w14:textId="77777777" w:rsidR="003F4894" w:rsidRDefault="003F4894"/>
    <w:p w14:paraId="2C6593D4" w14:textId="77777777" w:rsidR="003F4894" w:rsidRDefault="000D5B91">
      <w:pPr>
        <w:spacing w:line="360" w:lineRule="auto"/>
      </w:pPr>
      <w:r>
        <w:t xml:space="preserve">1550. </w:t>
      </w:r>
      <w:r>
        <w:t>在作两样本均数比较时，已知</w:t>
      </w:r>
      <w:r>
        <w:t>nn2</w:t>
      </w:r>
      <w:r>
        <w:t>均小于</w:t>
      </w:r>
      <w:r>
        <w:t>30</w:t>
      </w:r>
      <w:r>
        <w:t>，总体方差不齐且极度偏锋资料宜用（）</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9960DDE" w14:textId="77777777">
        <w:trPr>
          <w:trHeight w:val="500"/>
        </w:trPr>
        <w:tc>
          <w:tcPr>
            <w:tcW w:w="7400" w:type="dxa"/>
            <w:shd w:val="clear" w:color="auto" w:fill="FFFFFF"/>
            <w:vAlign w:val="center"/>
          </w:tcPr>
          <w:p w14:paraId="4FE4FE49" w14:textId="4B5BCCB0" w:rsidR="003F4894" w:rsidRDefault="00B15E03">
            <w:pPr>
              <w:pBdr>
                <w:top w:val="nil"/>
                <w:left w:val="nil"/>
                <w:bottom w:val="nil"/>
                <w:right w:val="nil"/>
              </w:pBdr>
              <w:ind w:left="75" w:right="75"/>
              <w:jc w:val="center"/>
            </w:pPr>
            <w:r>
              <w:rPr>
                <w:noProof/>
              </w:rPr>
              <w:drawing>
                <wp:inline distT="0" distB="0" distL="0" distR="0" wp14:anchorId="6BE52F6A" wp14:editId="2359E967">
                  <wp:extent cx="171450" cy="400050"/>
                  <wp:effectExtent l="0" t="0" r="0" b="0"/>
                  <wp:docPr id="341" name="图片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71450" cy="400050"/>
                          </a:xfrm>
                          <a:prstGeom prst="rect">
                            <a:avLst/>
                          </a:prstGeom>
                          <a:noFill/>
                          <a:ln>
                            <a:noFill/>
                          </a:ln>
                        </pic:spPr>
                      </pic:pic>
                    </a:graphicData>
                  </a:graphic>
                </wp:inline>
              </w:drawing>
            </w:r>
            <w:r w:rsidR="000D5B91">
              <w:br/>
            </w:r>
            <w:r w:rsidR="000D5B91">
              <w:t>A</w:t>
            </w:r>
            <w:r w:rsidR="000D5B91">
              <w:t>、</w:t>
            </w:r>
            <w:r w:rsidR="000D5B91">
              <w:t xml:space="preserve"> </w:t>
            </w:r>
            <w:r w:rsidR="000D5B91">
              <w:t>检验</w:t>
            </w:r>
          </w:p>
          <w:p w14:paraId="1EFC214B" w14:textId="77777777" w:rsidR="003F4894" w:rsidRDefault="003F4894">
            <w:pPr>
              <w:rPr>
                <w:rFonts w:ascii="微软雅黑" w:eastAsia="微软雅黑" w:hAnsi="微软雅黑" w:cs="微软雅黑"/>
                <w:sz w:val="28"/>
              </w:rPr>
            </w:pPr>
          </w:p>
        </w:tc>
      </w:tr>
      <w:tr w:rsidR="003F4894" w14:paraId="13143B3A" w14:textId="77777777">
        <w:trPr>
          <w:trHeight w:val="500"/>
        </w:trPr>
        <w:tc>
          <w:tcPr>
            <w:tcW w:w="7400" w:type="dxa"/>
            <w:shd w:val="clear" w:color="auto" w:fill="FFFFFF"/>
            <w:vAlign w:val="center"/>
          </w:tcPr>
          <w:p w14:paraId="1C9ECC67" w14:textId="77777777" w:rsidR="003F4894" w:rsidRDefault="000D5B91">
            <w:pPr>
              <w:rPr>
                <w:rFonts w:ascii="微软雅黑" w:eastAsia="微软雅黑" w:hAnsi="微软雅黑" w:cs="微软雅黑"/>
                <w:sz w:val="28"/>
              </w:rPr>
            </w:pPr>
            <w:r>
              <w:t>B</w:t>
            </w:r>
            <w:r>
              <w:t>、</w:t>
            </w:r>
            <w:r>
              <w:t xml:space="preserve"> t</w:t>
            </w:r>
            <w:r>
              <w:t>检验</w:t>
            </w:r>
          </w:p>
        </w:tc>
      </w:tr>
      <w:tr w:rsidR="003F4894" w14:paraId="0D89BB09" w14:textId="77777777">
        <w:trPr>
          <w:trHeight w:val="500"/>
        </w:trPr>
        <w:tc>
          <w:tcPr>
            <w:tcW w:w="7400" w:type="dxa"/>
            <w:shd w:val="clear" w:color="auto" w:fill="FFFFFF"/>
            <w:vAlign w:val="center"/>
          </w:tcPr>
          <w:p w14:paraId="0A30CF34" w14:textId="77777777" w:rsidR="003F4894" w:rsidRDefault="000D5B91">
            <w:pPr>
              <w:rPr>
                <w:rFonts w:ascii="微软雅黑" w:eastAsia="微软雅黑" w:hAnsi="微软雅黑" w:cs="微软雅黑"/>
                <w:sz w:val="28"/>
              </w:rPr>
            </w:pPr>
            <w:r>
              <w:t>C</w:t>
            </w:r>
            <w:r>
              <w:t>、</w:t>
            </w:r>
            <w:r>
              <w:t xml:space="preserve"> Z</w:t>
            </w:r>
            <w:r>
              <w:t>检验</w:t>
            </w:r>
          </w:p>
        </w:tc>
      </w:tr>
      <w:tr w:rsidR="003F4894" w14:paraId="5B809193" w14:textId="77777777">
        <w:trPr>
          <w:trHeight w:val="500"/>
        </w:trPr>
        <w:tc>
          <w:tcPr>
            <w:tcW w:w="7400" w:type="dxa"/>
            <w:shd w:val="clear" w:color="auto" w:fill="FFFFFF"/>
            <w:vAlign w:val="center"/>
          </w:tcPr>
          <w:p w14:paraId="77D90422" w14:textId="77777777" w:rsidR="003F4894" w:rsidRDefault="000D5B91">
            <w:pPr>
              <w:rPr>
                <w:rFonts w:ascii="微软雅黑" w:eastAsia="微软雅黑" w:hAnsi="微软雅黑" w:cs="微软雅黑"/>
                <w:sz w:val="28"/>
              </w:rPr>
            </w:pPr>
            <w:r>
              <w:t>D</w:t>
            </w:r>
            <w:r>
              <w:t>、</w:t>
            </w:r>
            <w:r>
              <w:t xml:space="preserve"> </w:t>
            </w:r>
            <w:r>
              <w:t>秩和检验</w:t>
            </w:r>
          </w:p>
        </w:tc>
      </w:tr>
      <w:tr w:rsidR="003F4894" w14:paraId="480EBBE4" w14:textId="77777777">
        <w:trPr>
          <w:trHeight w:val="500"/>
        </w:trPr>
        <w:tc>
          <w:tcPr>
            <w:tcW w:w="7400" w:type="dxa"/>
            <w:shd w:val="clear" w:color="auto" w:fill="FFFFFF"/>
            <w:vAlign w:val="center"/>
          </w:tcPr>
          <w:p w14:paraId="6E5D8CBE" w14:textId="0D1B58EF"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258E321" wp14:editId="71455D5B">
                  <wp:extent cx="171450" cy="400050"/>
                  <wp:effectExtent l="0" t="0" r="0" b="0"/>
                  <wp:docPr id="342" name="图片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71450" cy="400050"/>
                          </a:xfrm>
                          <a:prstGeom prst="rect">
                            <a:avLst/>
                          </a:prstGeom>
                          <a:noFill/>
                          <a:ln>
                            <a:noFill/>
                          </a:ln>
                        </pic:spPr>
                      </pic:pic>
                    </a:graphicData>
                  </a:graphic>
                </wp:inline>
              </w:drawing>
            </w:r>
            <w:r w:rsidR="000D5B91">
              <w:br/>
            </w:r>
            <w:r w:rsidR="000D5B91">
              <w:t>E</w:t>
            </w:r>
            <w:r w:rsidR="000D5B91">
              <w:t>、</w:t>
            </w:r>
            <w:r w:rsidR="000D5B91">
              <w:t xml:space="preserve"> </w:t>
            </w:r>
            <w:r w:rsidR="000D5B91">
              <w:t>检验和秩和检验均可</w:t>
            </w:r>
            <w:r w:rsidR="000D5B91">
              <w:rPr>
                <w:color w:val="EFA030"/>
              </w:rPr>
              <w:t>(</w:t>
            </w:r>
            <w:r w:rsidR="000D5B91">
              <w:rPr>
                <w:color w:val="EFA030"/>
              </w:rPr>
              <w:t>正确答案</w:t>
            </w:r>
            <w:r w:rsidR="000D5B91">
              <w:rPr>
                <w:color w:val="EFA030"/>
              </w:rPr>
              <w:t>)</w:t>
            </w:r>
          </w:p>
          <w:p w14:paraId="15ED34C9" w14:textId="77777777" w:rsidR="003F4894" w:rsidRDefault="003F4894">
            <w:pPr>
              <w:rPr>
                <w:rFonts w:ascii="微软雅黑" w:eastAsia="微软雅黑" w:hAnsi="微软雅黑" w:cs="微软雅黑"/>
                <w:sz w:val="28"/>
              </w:rPr>
            </w:pPr>
          </w:p>
        </w:tc>
      </w:tr>
    </w:tbl>
    <w:p w14:paraId="784AEE7E" w14:textId="77777777" w:rsidR="003F4894" w:rsidRDefault="003F4894"/>
    <w:p w14:paraId="6DAC61B7" w14:textId="77777777" w:rsidR="003F4894" w:rsidRDefault="000D5B91">
      <w:pPr>
        <w:spacing w:line="360" w:lineRule="auto"/>
      </w:pPr>
      <w:r>
        <w:t xml:space="preserve">1551. </w:t>
      </w:r>
      <w:r>
        <w:t>三组比较的秩和检验，样本例数均为</w:t>
      </w:r>
      <w:r>
        <w:t>5</w:t>
      </w:r>
      <w:r>
        <w:t>，确定</w:t>
      </w:r>
      <w:r>
        <w:t>P</w:t>
      </w:r>
      <w:r>
        <w:t>值应查</w:t>
      </w:r>
      <w:r>
        <w:t>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55E479A" w14:textId="77777777">
        <w:trPr>
          <w:trHeight w:val="500"/>
        </w:trPr>
        <w:tc>
          <w:tcPr>
            <w:tcW w:w="7400" w:type="dxa"/>
            <w:shd w:val="clear" w:color="auto" w:fill="FFFFFF"/>
            <w:vAlign w:val="center"/>
          </w:tcPr>
          <w:p w14:paraId="092D92C2" w14:textId="281D4E46" w:rsidR="003F4894" w:rsidRDefault="00B15E03">
            <w:pPr>
              <w:pBdr>
                <w:top w:val="nil"/>
                <w:left w:val="nil"/>
                <w:bottom w:val="nil"/>
                <w:right w:val="nil"/>
              </w:pBdr>
              <w:ind w:left="75" w:right="75"/>
              <w:jc w:val="center"/>
            </w:pPr>
            <w:r>
              <w:rPr>
                <w:noProof/>
              </w:rPr>
              <w:drawing>
                <wp:inline distT="0" distB="0" distL="0" distR="0" wp14:anchorId="370E38F0" wp14:editId="5406E8C9">
                  <wp:extent cx="219075" cy="400050"/>
                  <wp:effectExtent l="0" t="0" r="0" b="0"/>
                  <wp:docPr id="343" name="图片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19075" cy="400050"/>
                          </a:xfrm>
                          <a:prstGeom prst="rect">
                            <a:avLst/>
                          </a:prstGeom>
                          <a:noFill/>
                          <a:ln>
                            <a:noFill/>
                          </a:ln>
                        </pic:spPr>
                      </pic:pic>
                    </a:graphicData>
                  </a:graphic>
                </wp:inline>
              </w:drawing>
            </w:r>
            <w:r w:rsidR="000D5B91">
              <w:br/>
            </w:r>
            <w:r w:rsidR="000D5B91">
              <w:t>A</w:t>
            </w:r>
            <w:r w:rsidR="000D5B91">
              <w:t>、</w:t>
            </w:r>
            <w:r w:rsidR="000D5B91">
              <w:t xml:space="preserve"> </w:t>
            </w:r>
            <w:r w:rsidR="000D5B91">
              <w:t>界值表</w:t>
            </w:r>
          </w:p>
          <w:p w14:paraId="3463D7E5" w14:textId="77777777" w:rsidR="003F4894" w:rsidRDefault="003F4894">
            <w:pPr>
              <w:rPr>
                <w:rFonts w:ascii="微软雅黑" w:eastAsia="微软雅黑" w:hAnsi="微软雅黑" w:cs="微软雅黑"/>
                <w:sz w:val="28"/>
              </w:rPr>
            </w:pPr>
          </w:p>
        </w:tc>
      </w:tr>
      <w:tr w:rsidR="003F4894" w14:paraId="0A4C20F0" w14:textId="77777777">
        <w:trPr>
          <w:trHeight w:val="500"/>
        </w:trPr>
        <w:tc>
          <w:tcPr>
            <w:tcW w:w="7400" w:type="dxa"/>
            <w:shd w:val="clear" w:color="auto" w:fill="FFFFFF"/>
            <w:vAlign w:val="center"/>
          </w:tcPr>
          <w:p w14:paraId="3CEDCFDD" w14:textId="77777777" w:rsidR="003F4894" w:rsidRDefault="000D5B91">
            <w:pPr>
              <w:rPr>
                <w:rFonts w:ascii="微软雅黑" w:eastAsia="微软雅黑" w:hAnsi="微软雅黑" w:cs="微软雅黑"/>
                <w:sz w:val="28"/>
              </w:rPr>
            </w:pPr>
            <w:r>
              <w:t>B</w:t>
            </w:r>
            <w:r>
              <w:t>、</w:t>
            </w:r>
            <w:r>
              <w:t xml:space="preserve"> H</w:t>
            </w:r>
            <w:r>
              <w:t>界值表</w:t>
            </w:r>
            <w:r>
              <w:rPr>
                <w:color w:val="EFA030"/>
              </w:rPr>
              <w:t>(</w:t>
            </w:r>
            <w:r>
              <w:rPr>
                <w:color w:val="EFA030"/>
              </w:rPr>
              <w:t>正确答案</w:t>
            </w:r>
            <w:r>
              <w:rPr>
                <w:color w:val="EFA030"/>
              </w:rPr>
              <w:t>)</w:t>
            </w:r>
          </w:p>
        </w:tc>
      </w:tr>
      <w:tr w:rsidR="003F4894" w14:paraId="5EF0C7DE" w14:textId="77777777">
        <w:trPr>
          <w:trHeight w:val="500"/>
        </w:trPr>
        <w:tc>
          <w:tcPr>
            <w:tcW w:w="7400" w:type="dxa"/>
            <w:shd w:val="clear" w:color="auto" w:fill="FFFFFF"/>
            <w:vAlign w:val="center"/>
          </w:tcPr>
          <w:p w14:paraId="25984DE3" w14:textId="77777777" w:rsidR="003F4894" w:rsidRDefault="000D5B91">
            <w:pPr>
              <w:rPr>
                <w:rFonts w:ascii="微软雅黑" w:eastAsia="微软雅黑" w:hAnsi="微软雅黑" w:cs="微软雅黑"/>
                <w:sz w:val="28"/>
              </w:rPr>
            </w:pPr>
            <w:r>
              <w:t>C</w:t>
            </w:r>
            <w:r>
              <w:t>、</w:t>
            </w:r>
            <w:r>
              <w:t xml:space="preserve"> T</w:t>
            </w:r>
            <w:r>
              <w:t>界值表</w:t>
            </w:r>
          </w:p>
        </w:tc>
      </w:tr>
      <w:tr w:rsidR="003F4894" w14:paraId="1C6AF9A4" w14:textId="77777777">
        <w:trPr>
          <w:trHeight w:val="500"/>
        </w:trPr>
        <w:tc>
          <w:tcPr>
            <w:tcW w:w="7400" w:type="dxa"/>
            <w:shd w:val="clear" w:color="auto" w:fill="FFFFFF"/>
            <w:vAlign w:val="center"/>
          </w:tcPr>
          <w:p w14:paraId="563077A6" w14:textId="77777777" w:rsidR="003F4894" w:rsidRDefault="000D5B91">
            <w:pPr>
              <w:rPr>
                <w:rFonts w:ascii="微软雅黑" w:eastAsia="微软雅黑" w:hAnsi="微软雅黑" w:cs="微软雅黑"/>
                <w:sz w:val="28"/>
              </w:rPr>
            </w:pPr>
            <w:r>
              <w:t>D</w:t>
            </w:r>
            <w:r>
              <w:t>、</w:t>
            </w:r>
            <w:r>
              <w:t xml:space="preserve"> M</w:t>
            </w:r>
            <w:r>
              <w:t>界值表</w:t>
            </w:r>
          </w:p>
        </w:tc>
      </w:tr>
      <w:tr w:rsidR="003F4894" w14:paraId="14E7295E" w14:textId="77777777">
        <w:trPr>
          <w:trHeight w:val="500"/>
        </w:trPr>
        <w:tc>
          <w:tcPr>
            <w:tcW w:w="7400" w:type="dxa"/>
            <w:shd w:val="clear" w:color="auto" w:fill="FFFFFF"/>
            <w:vAlign w:val="center"/>
          </w:tcPr>
          <w:p w14:paraId="4EF7D65A" w14:textId="77777777" w:rsidR="003F4894" w:rsidRDefault="000D5B91">
            <w:pPr>
              <w:rPr>
                <w:rFonts w:ascii="微软雅黑" w:eastAsia="微软雅黑" w:hAnsi="微软雅黑" w:cs="微软雅黑"/>
                <w:sz w:val="28"/>
              </w:rPr>
            </w:pPr>
            <w:r>
              <w:t>E</w:t>
            </w:r>
            <w:r>
              <w:t>、</w:t>
            </w:r>
            <w:r>
              <w:t xml:space="preserve"> </w:t>
            </w:r>
            <w:r>
              <w:t>以上均不可</w:t>
            </w:r>
          </w:p>
        </w:tc>
      </w:tr>
    </w:tbl>
    <w:p w14:paraId="032AB97E" w14:textId="77777777" w:rsidR="003F4894" w:rsidRDefault="003F4894"/>
    <w:p w14:paraId="191ACF0C" w14:textId="77777777" w:rsidR="003F4894" w:rsidRDefault="000D5B91">
      <w:pPr>
        <w:spacing w:line="360" w:lineRule="auto"/>
      </w:pPr>
      <w:r>
        <w:t xml:space="preserve">1552. </w:t>
      </w:r>
      <w:r>
        <w:t>对成组设计两样本比较的秩和检验，描述不正确的是</w:t>
      </w:r>
      <w:r>
        <w:t>______.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A892922" w14:textId="77777777">
        <w:trPr>
          <w:trHeight w:val="500"/>
        </w:trPr>
        <w:tc>
          <w:tcPr>
            <w:tcW w:w="7400" w:type="dxa"/>
            <w:shd w:val="clear" w:color="auto" w:fill="FFFFFF"/>
            <w:vAlign w:val="center"/>
          </w:tcPr>
          <w:p w14:paraId="3485C2A6" w14:textId="77777777" w:rsidR="003F4894" w:rsidRDefault="000D5B91">
            <w:r>
              <w:t>A</w:t>
            </w:r>
            <w:r>
              <w:t>、</w:t>
            </w:r>
            <w:r>
              <w:t xml:space="preserve"> </w:t>
            </w:r>
            <w:r>
              <w:t>将两组数据统一由小到大编秩</w:t>
            </w:r>
          </w:p>
        </w:tc>
      </w:tr>
      <w:tr w:rsidR="003F4894" w14:paraId="353A0100" w14:textId="77777777">
        <w:trPr>
          <w:trHeight w:val="500"/>
        </w:trPr>
        <w:tc>
          <w:tcPr>
            <w:tcW w:w="7400" w:type="dxa"/>
            <w:shd w:val="clear" w:color="auto" w:fill="FFFFFF"/>
            <w:vAlign w:val="center"/>
          </w:tcPr>
          <w:p w14:paraId="4AFBB420" w14:textId="77777777" w:rsidR="003F4894" w:rsidRDefault="000D5B91">
            <w:pPr>
              <w:rPr>
                <w:rFonts w:ascii="微软雅黑" w:eastAsia="微软雅黑" w:hAnsi="微软雅黑" w:cs="微软雅黑"/>
                <w:sz w:val="28"/>
              </w:rPr>
            </w:pPr>
            <w:r>
              <w:t>B</w:t>
            </w:r>
            <w:r>
              <w:t>、</w:t>
            </w:r>
            <w:r>
              <w:t xml:space="preserve"> </w:t>
            </w:r>
            <w:r>
              <w:t>遇到相同数据，若在同一组，按顺序编秩</w:t>
            </w:r>
          </w:p>
        </w:tc>
      </w:tr>
      <w:tr w:rsidR="003F4894" w14:paraId="2F1718AA" w14:textId="77777777">
        <w:trPr>
          <w:trHeight w:val="500"/>
        </w:trPr>
        <w:tc>
          <w:tcPr>
            <w:tcW w:w="7400" w:type="dxa"/>
            <w:shd w:val="clear" w:color="auto" w:fill="FFFFFF"/>
            <w:vAlign w:val="center"/>
          </w:tcPr>
          <w:p w14:paraId="0D451A85" w14:textId="77777777" w:rsidR="003F4894" w:rsidRDefault="000D5B91">
            <w:pPr>
              <w:rPr>
                <w:rFonts w:ascii="微软雅黑" w:eastAsia="微软雅黑" w:hAnsi="微软雅黑" w:cs="微软雅黑"/>
                <w:sz w:val="28"/>
              </w:rPr>
            </w:pPr>
            <w:r>
              <w:t>C</w:t>
            </w:r>
            <w:r>
              <w:t>、</w:t>
            </w:r>
            <w:r>
              <w:t xml:space="preserve"> </w:t>
            </w:r>
            <w:r>
              <w:t>遇到相同数据，若不在同一组，按顺序编秩</w:t>
            </w:r>
            <w:r>
              <w:rPr>
                <w:color w:val="EFA030"/>
              </w:rPr>
              <w:t>(</w:t>
            </w:r>
            <w:r>
              <w:rPr>
                <w:color w:val="EFA030"/>
              </w:rPr>
              <w:t>正确答案</w:t>
            </w:r>
            <w:r>
              <w:rPr>
                <w:color w:val="EFA030"/>
              </w:rPr>
              <w:t>)</w:t>
            </w:r>
          </w:p>
        </w:tc>
      </w:tr>
      <w:tr w:rsidR="003F4894" w14:paraId="13E5D928" w14:textId="77777777">
        <w:trPr>
          <w:trHeight w:val="500"/>
        </w:trPr>
        <w:tc>
          <w:tcPr>
            <w:tcW w:w="7400" w:type="dxa"/>
            <w:shd w:val="clear" w:color="auto" w:fill="FFFFFF"/>
            <w:vAlign w:val="center"/>
          </w:tcPr>
          <w:p w14:paraId="2419FC04" w14:textId="77777777" w:rsidR="003F4894" w:rsidRDefault="000D5B91">
            <w:pPr>
              <w:rPr>
                <w:rFonts w:ascii="微软雅黑" w:eastAsia="微软雅黑" w:hAnsi="微软雅黑" w:cs="微软雅黑"/>
                <w:sz w:val="28"/>
              </w:rPr>
            </w:pPr>
            <w:r>
              <w:t>D</w:t>
            </w:r>
            <w:r>
              <w:t>、</w:t>
            </w:r>
            <w:r>
              <w:t xml:space="preserve"> </w:t>
            </w:r>
            <w:r>
              <w:t>遇到相同数据，若不在同一组，取其平均秩次</w:t>
            </w:r>
          </w:p>
        </w:tc>
      </w:tr>
      <w:tr w:rsidR="003F4894" w14:paraId="70D8D369" w14:textId="77777777">
        <w:trPr>
          <w:trHeight w:val="500"/>
        </w:trPr>
        <w:tc>
          <w:tcPr>
            <w:tcW w:w="7400" w:type="dxa"/>
            <w:shd w:val="clear" w:color="auto" w:fill="FFFFFF"/>
            <w:vAlign w:val="center"/>
          </w:tcPr>
          <w:p w14:paraId="73C893BE" w14:textId="77777777" w:rsidR="003F4894" w:rsidRDefault="000D5B91">
            <w:pPr>
              <w:rPr>
                <w:rFonts w:ascii="微软雅黑" w:eastAsia="微软雅黑" w:hAnsi="微软雅黑" w:cs="微软雅黑"/>
                <w:sz w:val="28"/>
              </w:rPr>
            </w:pPr>
            <w:r>
              <w:t>E</w:t>
            </w:r>
            <w:r>
              <w:t>、</w:t>
            </w:r>
            <w:r>
              <w:t xml:space="preserve"> </w:t>
            </w:r>
            <w:r>
              <w:t>将两组数据混合编秩</w:t>
            </w:r>
          </w:p>
        </w:tc>
      </w:tr>
    </w:tbl>
    <w:p w14:paraId="493358DB" w14:textId="77777777" w:rsidR="003F4894" w:rsidRDefault="003F4894"/>
    <w:p w14:paraId="51E4B12F" w14:textId="77777777" w:rsidR="003F4894" w:rsidRDefault="000D5B91">
      <w:pPr>
        <w:spacing w:line="360" w:lineRule="auto"/>
      </w:pPr>
      <w:r>
        <w:t>1553. _____</w:t>
      </w:r>
      <w:r>
        <w:t>，应该用非参数统计方法（</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8B141D8" w14:textId="77777777">
        <w:trPr>
          <w:trHeight w:val="500"/>
        </w:trPr>
        <w:tc>
          <w:tcPr>
            <w:tcW w:w="7400" w:type="dxa"/>
            <w:shd w:val="clear" w:color="auto" w:fill="FFFFFF"/>
            <w:vAlign w:val="center"/>
          </w:tcPr>
          <w:p w14:paraId="4D6E39EE" w14:textId="77777777" w:rsidR="003F4894" w:rsidRDefault="000D5B91">
            <w:r>
              <w:t>A</w:t>
            </w:r>
            <w:r>
              <w:t>、</w:t>
            </w:r>
            <w:r>
              <w:t xml:space="preserve"> </w:t>
            </w:r>
            <w:r>
              <w:t>正态分布资料</w:t>
            </w:r>
            <w:r>
              <w:t>n</w:t>
            </w:r>
            <w:r>
              <w:t>不相等时两样本均数的比较</w:t>
            </w:r>
          </w:p>
        </w:tc>
      </w:tr>
      <w:tr w:rsidR="003F4894" w14:paraId="6D168ADD" w14:textId="77777777">
        <w:trPr>
          <w:trHeight w:val="500"/>
        </w:trPr>
        <w:tc>
          <w:tcPr>
            <w:tcW w:w="7400" w:type="dxa"/>
            <w:shd w:val="clear" w:color="auto" w:fill="FFFFFF"/>
            <w:vAlign w:val="center"/>
          </w:tcPr>
          <w:p w14:paraId="6337C1E6" w14:textId="77777777" w:rsidR="003F4894" w:rsidRDefault="000D5B91">
            <w:pPr>
              <w:rPr>
                <w:rFonts w:ascii="微软雅黑" w:eastAsia="微软雅黑" w:hAnsi="微软雅黑" w:cs="微软雅黑"/>
                <w:sz w:val="28"/>
              </w:rPr>
            </w:pPr>
            <w:r>
              <w:t>B</w:t>
            </w:r>
            <w:r>
              <w:t>、</w:t>
            </w:r>
            <w:r>
              <w:t xml:space="preserve"> </w:t>
            </w:r>
            <w:r>
              <w:t>正态分布资料两样本方差都比较大时两样本均数的比较</w:t>
            </w:r>
          </w:p>
        </w:tc>
      </w:tr>
      <w:tr w:rsidR="003F4894" w14:paraId="12D1F9C8" w14:textId="77777777">
        <w:trPr>
          <w:trHeight w:val="500"/>
        </w:trPr>
        <w:tc>
          <w:tcPr>
            <w:tcW w:w="7400" w:type="dxa"/>
            <w:shd w:val="clear" w:color="auto" w:fill="FFFFFF"/>
            <w:vAlign w:val="center"/>
          </w:tcPr>
          <w:p w14:paraId="14DA3939" w14:textId="77777777" w:rsidR="003F4894" w:rsidRDefault="000D5B91">
            <w:pPr>
              <w:rPr>
                <w:rFonts w:ascii="微软雅黑" w:eastAsia="微软雅黑" w:hAnsi="微软雅黑" w:cs="微软雅黑"/>
                <w:sz w:val="28"/>
              </w:rPr>
            </w:pPr>
            <w:r>
              <w:t>C</w:t>
            </w:r>
            <w:r>
              <w:t>、</w:t>
            </w:r>
            <w:r>
              <w:t xml:space="preserve"> </w:t>
            </w:r>
            <w:r>
              <w:t>两组等级资料比较</w:t>
            </w:r>
            <w:r>
              <w:rPr>
                <w:color w:val="EFA030"/>
              </w:rPr>
              <w:t>(</w:t>
            </w:r>
            <w:r>
              <w:rPr>
                <w:color w:val="EFA030"/>
              </w:rPr>
              <w:t>正确答案</w:t>
            </w:r>
            <w:r>
              <w:rPr>
                <w:color w:val="EFA030"/>
              </w:rPr>
              <w:t>)</w:t>
            </w:r>
          </w:p>
        </w:tc>
      </w:tr>
      <w:tr w:rsidR="003F4894" w14:paraId="607B9627" w14:textId="77777777">
        <w:trPr>
          <w:trHeight w:val="500"/>
        </w:trPr>
        <w:tc>
          <w:tcPr>
            <w:tcW w:w="7400" w:type="dxa"/>
            <w:shd w:val="clear" w:color="auto" w:fill="FFFFFF"/>
            <w:vAlign w:val="center"/>
          </w:tcPr>
          <w:p w14:paraId="1C68185E" w14:textId="77777777" w:rsidR="003F4894" w:rsidRDefault="000D5B91">
            <w:pPr>
              <w:rPr>
                <w:rFonts w:ascii="微软雅黑" w:eastAsia="微软雅黑" w:hAnsi="微软雅黑" w:cs="微软雅黑"/>
                <w:sz w:val="28"/>
              </w:rPr>
            </w:pPr>
            <w:r>
              <w:t>D</w:t>
            </w:r>
            <w:r>
              <w:t>、</w:t>
            </w:r>
            <w:r>
              <w:t xml:space="preserve"> </w:t>
            </w:r>
            <w:r>
              <w:t>两组百分比资料的平均数比较</w:t>
            </w:r>
          </w:p>
        </w:tc>
      </w:tr>
      <w:tr w:rsidR="003F4894" w14:paraId="233DC98B" w14:textId="77777777">
        <w:trPr>
          <w:trHeight w:val="500"/>
        </w:trPr>
        <w:tc>
          <w:tcPr>
            <w:tcW w:w="7400" w:type="dxa"/>
            <w:shd w:val="clear" w:color="auto" w:fill="FFFFFF"/>
            <w:vAlign w:val="center"/>
          </w:tcPr>
          <w:p w14:paraId="003C455E" w14:textId="77777777" w:rsidR="003F4894" w:rsidRDefault="000D5B91">
            <w:pPr>
              <w:rPr>
                <w:rFonts w:ascii="微软雅黑" w:eastAsia="微软雅黑" w:hAnsi="微软雅黑" w:cs="微软雅黑"/>
                <w:sz w:val="28"/>
              </w:rPr>
            </w:pPr>
            <w:r>
              <w:t>E</w:t>
            </w:r>
            <w:r>
              <w:t>、</w:t>
            </w:r>
            <w:r>
              <w:t xml:space="preserve"> </w:t>
            </w:r>
            <w:r>
              <w:t>两组对数正态分布资料的平均数比较</w:t>
            </w:r>
          </w:p>
        </w:tc>
      </w:tr>
    </w:tbl>
    <w:p w14:paraId="14699B4A" w14:textId="77777777" w:rsidR="003F4894" w:rsidRDefault="003F4894"/>
    <w:p w14:paraId="327713D1" w14:textId="77777777" w:rsidR="003F4894" w:rsidRDefault="000D5B91">
      <w:pPr>
        <w:spacing w:line="360" w:lineRule="auto"/>
      </w:pPr>
      <w:r>
        <w:t xml:space="preserve">1554. </w:t>
      </w:r>
      <w:r>
        <w:t>在统计检验中是否选用非参数统计方法</w:t>
      </w:r>
      <w:r>
        <w:t>,_____.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A59C633" w14:textId="77777777">
        <w:trPr>
          <w:trHeight w:val="500"/>
        </w:trPr>
        <w:tc>
          <w:tcPr>
            <w:tcW w:w="7400" w:type="dxa"/>
            <w:shd w:val="clear" w:color="auto" w:fill="FFFFFF"/>
            <w:vAlign w:val="center"/>
          </w:tcPr>
          <w:p w14:paraId="1D3FF9AB" w14:textId="77777777" w:rsidR="003F4894" w:rsidRDefault="000D5B91">
            <w:r>
              <w:t>A</w:t>
            </w:r>
            <w:r>
              <w:t>、</w:t>
            </w:r>
            <w:r>
              <w:t xml:space="preserve"> </w:t>
            </w:r>
            <w:r>
              <w:t>要根据研究目的和数据特征作决定</w:t>
            </w:r>
            <w:r>
              <w:rPr>
                <w:color w:val="EFA030"/>
              </w:rPr>
              <w:t>(</w:t>
            </w:r>
            <w:r>
              <w:rPr>
                <w:color w:val="EFA030"/>
              </w:rPr>
              <w:t>正确答案</w:t>
            </w:r>
            <w:r>
              <w:rPr>
                <w:color w:val="EFA030"/>
              </w:rPr>
              <w:t>)</w:t>
            </w:r>
          </w:p>
        </w:tc>
      </w:tr>
      <w:tr w:rsidR="003F4894" w14:paraId="4DC5C580" w14:textId="77777777">
        <w:trPr>
          <w:trHeight w:val="500"/>
        </w:trPr>
        <w:tc>
          <w:tcPr>
            <w:tcW w:w="7400" w:type="dxa"/>
            <w:shd w:val="clear" w:color="auto" w:fill="FFFFFF"/>
            <w:vAlign w:val="center"/>
          </w:tcPr>
          <w:p w14:paraId="21156B65" w14:textId="77777777" w:rsidR="003F4894" w:rsidRDefault="000D5B91">
            <w:pPr>
              <w:rPr>
                <w:rFonts w:ascii="微软雅黑" w:eastAsia="微软雅黑" w:hAnsi="微软雅黑" w:cs="微软雅黑"/>
                <w:sz w:val="28"/>
              </w:rPr>
            </w:pPr>
            <w:r>
              <w:t>B</w:t>
            </w:r>
            <w:r>
              <w:t>、</w:t>
            </w:r>
            <w:r>
              <w:t xml:space="preserve"> </w:t>
            </w:r>
            <w:r>
              <w:t>可在算出几个统计量和得出初步结论后进行选择</w:t>
            </w:r>
          </w:p>
        </w:tc>
      </w:tr>
      <w:tr w:rsidR="003F4894" w14:paraId="46DBB6CD" w14:textId="77777777">
        <w:trPr>
          <w:trHeight w:val="500"/>
        </w:trPr>
        <w:tc>
          <w:tcPr>
            <w:tcW w:w="7400" w:type="dxa"/>
            <w:shd w:val="clear" w:color="auto" w:fill="FFFFFF"/>
            <w:vAlign w:val="center"/>
          </w:tcPr>
          <w:p w14:paraId="3736A81A" w14:textId="77777777" w:rsidR="003F4894" w:rsidRDefault="000D5B91">
            <w:pPr>
              <w:rPr>
                <w:rFonts w:ascii="微软雅黑" w:eastAsia="微软雅黑" w:hAnsi="微软雅黑" w:cs="微软雅黑"/>
                <w:sz w:val="28"/>
              </w:rPr>
            </w:pPr>
            <w:r>
              <w:t>C</w:t>
            </w:r>
            <w:r>
              <w:t>、</w:t>
            </w:r>
            <w:r>
              <w:t xml:space="preserve"> </w:t>
            </w:r>
            <w:r>
              <w:t>要看哪个统计结论符合专业理论</w:t>
            </w:r>
          </w:p>
        </w:tc>
      </w:tr>
      <w:tr w:rsidR="003F4894" w14:paraId="1278EA3F" w14:textId="77777777">
        <w:trPr>
          <w:trHeight w:val="500"/>
        </w:trPr>
        <w:tc>
          <w:tcPr>
            <w:tcW w:w="7400" w:type="dxa"/>
            <w:shd w:val="clear" w:color="auto" w:fill="FFFFFF"/>
            <w:vAlign w:val="center"/>
          </w:tcPr>
          <w:p w14:paraId="7600A9A4" w14:textId="77777777" w:rsidR="003F4894" w:rsidRDefault="000D5B91">
            <w:pPr>
              <w:rPr>
                <w:rFonts w:ascii="微软雅黑" w:eastAsia="微软雅黑" w:hAnsi="微软雅黑" w:cs="微软雅黑"/>
                <w:sz w:val="28"/>
              </w:rPr>
            </w:pPr>
            <w:r>
              <w:t>D</w:t>
            </w:r>
            <w:r>
              <w:t>、</w:t>
            </w:r>
            <w:r>
              <w:t xml:space="preserve"> </w:t>
            </w:r>
            <w:r>
              <w:t>要看哪个</w:t>
            </w:r>
            <w:r>
              <w:t>P</w:t>
            </w:r>
            <w:r>
              <w:t>值更小</w:t>
            </w:r>
          </w:p>
        </w:tc>
      </w:tr>
      <w:tr w:rsidR="003F4894" w14:paraId="1A5A2AFD" w14:textId="77777777">
        <w:trPr>
          <w:trHeight w:val="500"/>
        </w:trPr>
        <w:tc>
          <w:tcPr>
            <w:tcW w:w="7400" w:type="dxa"/>
            <w:shd w:val="clear" w:color="auto" w:fill="FFFFFF"/>
            <w:vAlign w:val="center"/>
          </w:tcPr>
          <w:p w14:paraId="43BF3B7E" w14:textId="77777777" w:rsidR="003F4894" w:rsidRDefault="000D5B91">
            <w:pPr>
              <w:rPr>
                <w:rFonts w:ascii="微软雅黑" w:eastAsia="微软雅黑" w:hAnsi="微软雅黑" w:cs="微软雅黑"/>
                <w:sz w:val="28"/>
              </w:rPr>
            </w:pPr>
            <w:r>
              <w:t>E</w:t>
            </w:r>
            <w:r>
              <w:t>、</w:t>
            </w:r>
            <w:r>
              <w:t xml:space="preserve"> </w:t>
            </w:r>
            <w:r>
              <w:t>只看研究目的</w:t>
            </w:r>
          </w:p>
        </w:tc>
      </w:tr>
    </w:tbl>
    <w:p w14:paraId="102FFA10" w14:textId="77777777" w:rsidR="003F4894" w:rsidRDefault="003F4894"/>
    <w:p w14:paraId="1B98FC99" w14:textId="77777777" w:rsidR="003F4894" w:rsidRDefault="000D5B91">
      <w:pPr>
        <w:spacing w:line="360" w:lineRule="auto"/>
      </w:pPr>
      <w:r>
        <w:t xml:space="preserve">1555. </w:t>
      </w:r>
      <w:r>
        <w:t>下列五个秩和检验的结果错误的是（</w:t>
      </w:r>
      <w:r>
        <w:t>T</w:t>
      </w:r>
      <w:r>
        <w:t>为秩和，即为第八版的</w:t>
      </w:r>
      <w:r>
        <w:t>R</w:t>
      </w:r>
      <w:r>
        <w:t>）</w:t>
      </w:r>
      <w:r>
        <w:t>_____</w:t>
      </w:r>
      <w:r>
        <w:t>（</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7D602E3" w14:textId="77777777">
        <w:trPr>
          <w:trHeight w:val="500"/>
        </w:trPr>
        <w:tc>
          <w:tcPr>
            <w:tcW w:w="7400" w:type="dxa"/>
            <w:shd w:val="clear" w:color="auto" w:fill="FFFFFF"/>
            <w:vAlign w:val="center"/>
          </w:tcPr>
          <w:p w14:paraId="571F49AE" w14:textId="6FC0DEFF" w:rsidR="003F4894" w:rsidRDefault="00B15E03">
            <w:pPr>
              <w:pBdr>
                <w:top w:val="nil"/>
                <w:left w:val="nil"/>
                <w:bottom w:val="nil"/>
                <w:right w:val="nil"/>
              </w:pBdr>
              <w:ind w:left="75" w:right="75"/>
              <w:jc w:val="center"/>
            </w:pPr>
            <w:r>
              <w:rPr>
                <w:noProof/>
              </w:rPr>
              <w:drawing>
                <wp:inline distT="0" distB="0" distL="0" distR="0" wp14:anchorId="37AB21C2" wp14:editId="45D0A118">
                  <wp:extent cx="161925" cy="200025"/>
                  <wp:effectExtent l="0" t="0" r="0" b="0"/>
                  <wp:docPr id="344" name="图片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0D5B91">
              <w:br/>
            </w:r>
            <w:r w:rsidR="000D5B91">
              <w:t>A</w:t>
            </w:r>
            <w:r w:rsidR="000D5B91">
              <w:t>、</w:t>
            </w:r>
            <w:r w:rsidR="000D5B91">
              <w:t xml:space="preserve"> </w:t>
            </w:r>
            <w:r w:rsidR="000D5B91">
              <w:t>配对计量资料</w:t>
            </w:r>
            <w:r w:rsidR="000D5B91">
              <w:t>n=12</w:t>
            </w:r>
            <w:r w:rsidR="000D5B91">
              <w:t>，</w:t>
            </w:r>
            <w:r w:rsidR="000D5B91">
              <w:t>=7</w:t>
            </w:r>
            <w:r w:rsidR="000D5B91">
              <w:t>，</w:t>
            </w:r>
            <w:r w:rsidR="000D5B91">
              <w:t>=71</w:t>
            </w:r>
            <w:r w:rsidR="000D5B91">
              <w:t>，查得</w:t>
            </w:r>
            <w:r w:rsidR="000D5B91">
              <w:t>=13~65</w:t>
            </w:r>
            <w:r w:rsidR="000D5B91">
              <w:t>，</w:t>
            </w:r>
            <w:r w:rsidR="000D5B91">
              <w:t>P&lt;0.05</w:t>
            </w:r>
          </w:p>
          <w:p w14:paraId="665A78B7" w14:textId="77777777" w:rsidR="003F4894" w:rsidRDefault="003F4894">
            <w:pPr>
              <w:rPr>
                <w:rFonts w:ascii="微软雅黑" w:eastAsia="微软雅黑" w:hAnsi="微软雅黑" w:cs="微软雅黑"/>
                <w:sz w:val="28"/>
              </w:rPr>
            </w:pPr>
          </w:p>
        </w:tc>
      </w:tr>
      <w:tr w:rsidR="003F4894" w14:paraId="62198626" w14:textId="77777777">
        <w:trPr>
          <w:trHeight w:val="500"/>
        </w:trPr>
        <w:tc>
          <w:tcPr>
            <w:tcW w:w="7400" w:type="dxa"/>
            <w:shd w:val="clear" w:color="auto" w:fill="FFFFFF"/>
            <w:vAlign w:val="center"/>
          </w:tcPr>
          <w:p w14:paraId="2839825A" w14:textId="79D08DB0"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B3AEFC3" wp14:editId="159B1710">
                  <wp:extent cx="161925" cy="200025"/>
                  <wp:effectExtent l="0" t="0" r="0" b="0"/>
                  <wp:docPr id="345" name="图片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0D5B91">
              <w:br/>
            </w:r>
            <w:r w:rsidR="000D5B91">
              <w:t>B</w:t>
            </w:r>
            <w:r w:rsidR="000D5B91">
              <w:t>、</w:t>
            </w:r>
            <w:r w:rsidR="000D5B91">
              <w:t xml:space="preserve"> </w:t>
            </w:r>
            <w:r w:rsidR="000D5B91">
              <w:t>配对计量资料</w:t>
            </w:r>
            <w:r w:rsidR="000D5B91">
              <w:t>n=8</w:t>
            </w:r>
            <w:r w:rsidR="000D5B91">
              <w:t>，</w:t>
            </w:r>
            <w:r w:rsidR="000D5B91">
              <w:t>=12</w:t>
            </w:r>
            <w:r w:rsidR="000D5B91">
              <w:t>，</w:t>
            </w:r>
            <w:r w:rsidR="000D5B91">
              <w:t>=24</w:t>
            </w:r>
            <w:r w:rsidR="000D5B91">
              <w:t>，查得</w:t>
            </w:r>
            <w:r w:rsidR="000D5B91">
              <w:t>=3~33</w:t>
            </w:r>
            <w:r w:rsidR="000D5B91">
              <w:t>，</w:t>
            </w:r>
            <w:r w:rsidR="000D5B91">
              <w:t>P&lt;0.05</w:t>
            </w:r>
            <w:r w:rsidR="000D5B91">
              <w:rPr>
                <w:color w:val="EFA030"/>
              </w:rPr>
              <w:t>(</w:t>
            </w:r>
            <w:r w:rsidR="000D5B91">
              <w:rPr>
                <w:color w:val="EFA030"/>
              </w:rPr>
              <w:t>正确答案</w:t>
            </w:r>
            <w:r w:rsidR="000D5B91">
              <w:rPr>
                <w:color w:val="EFA030"/>
              </w:rPr>
              <w:t>)</w:t>
            </w:r>
          </w:p>
          <w:p w14:paraId="414A7FE7" w14:textId="77777777" w:rsidR="003F4894" w:rsidRDefault="003F4894">
            <w:pPr>
              <w:rPr>
                <w:rFonts w:ascii="微软雅黑" w:eastAsia="微软雅黑" w:hAnsi="微软雅黑" w:cs="微软雅黑"/>
                <w:sz w:val="28"/>
              </w:rPr>
            </w:pPr>
          </w:p>
        </w:tc>
      </w:tr>
      <w:tr w:rsidR="003F4894" w14:paraId="5C80A9A1" w14:textId="77777777">
        <w:trPr>
          <w:trHeight w:val="500"/>
        </w:trPr>
        <w:tc>
          <w:tcPr>
            <w:tcW w:w="7400" w:type="dxa"/>
            <w:shd w:val="clear" w:color="auto" w:fill="FFFFFF"/>
            <w:vAlign w:val="center"/>
          </w:tcPr>
          <w:p w14:paraId="083C59B7" w14:textId="240EDAB4"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F0CCEF9" wp14:editId="335A2374">
                  <wp:extent cx="142875" cy="200025"/>
                  <wp:effectExtent l="0" t="0" r="0" b="0"/>
                  <wp:docPr id="346" name="图片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0D5B91">
              <w:br/>
            </w:r>
            <w:r w:rsidR="000D5B91">
              <w:t>C</w:t>
            </w:r>
            <w:r w:rsidR="000D5B91">
              <w:t>、</w:t>
            </w:r>
            <w:r w:rsidR="000D5B91">
              <w:t xml:space="preserve"> </w:t>
            </w:r>
            <w:r w:rsidR="000D5B91">
              <w:t>两组计量资料</w:t>
            </w:r>
            <w:r w:rsidR="000D5B91">
              <w:t> n1=12</w:t>
            </w:r>
            <w:r w:rsidR="000D5B91">
              <w:t>，</w:t>
            </w:r>
            <w:r w:rsidR="000D5B91">
              <w:t>n2=10</w:t>
            </w:r>
            <w:r w:rsidR="000D5B91">
              <w:t>，</w:t>
            </w:r>
            <w:r w:rsidR="000D5B91">
              <w:t> =173</w:t>
            </w:r>
            <w:r w:rsidR="000D5B91">
              <w:t>，</w:t>
            </w:r>
            <w:r w:rsidR="000D5B91">
              <w:t> =80</w:t>
            </w:r>
            <w:r w:rsidR="000D5B91">
              <w:t>，查得</w:t>
            </w:r>
            <w:r w:rsidR="000D5B91">
              <w:t>=84~146</w:t>
            </w:r>
            <w:r w:rsidR="000D5B91">
              <w:t>，</w:t>
            </w:r>
            <w:r w:rsidR="000D5B91">
              <w:t>P&lt;0.05</w:t>
            </w:r>
          </w:p>
          <w:p w14:paraId="0E4A8944" w14:textId="77777777" w:rsidR="003F4894" w:rsidRDefault="003F4894">
            <w:pPr>
              <w:rPr>
                <w:rFonts w:ascii="微软雅黑" w:eastAsia="微软雅黑" w:hAnsi="微软雅黑" w:cs="微软雅黑"/>
                <w:sz w:val="28"/>
              </w:rPr>
            </w:pPr>
          </w:p>
        </w:tc>
      </w:tr>
      <w:tr w:rsidR="003F4894" w14:paraId="55905AB7" w14:textId="77777777">
        <w:trPr>
          <w:trHeight w:val="500"/>
        </w:trPr>
        <w:tc>
          <w:tcPr>
            <w:tcW w:w="7400" w:type="dxa"/>
            <w:shd w:val="clear" w:color="auto" w:fill="FFFFFF"/>
            <w:vAlign w:val="center"/>
          </w:tcPr>
          <w:p w14:paraId="4EF85A9B" w14:textId="51EB6366"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96D1D12" wp14:editId="42F52724">
                  <wp:extent cx="142875" cy="200025"/>
                  <wp:effectExtent l="0" t="0" r="0" b="0"/>
                  <wp:docPr id="347" name="图片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0D5B91">
              <w:br/>
            </w:r>
            <w:r w:rsidR="000D5B91">
              <w:t>D</w:t>
            </w:r>
            <w:r w:rsidR="000D5B91">
              <w:t>、</w:t>
            </w:r>
            <w:r w:rsidR="000D5B91">
              <w:t xml:space="preserve"> </w:t>
            </w:r>
            <w:r w:rsidR="000D5B91">
              <w:t>两组计量资料</w:t>
            </w:r>
            <w:r w:rsidR="000D5B91">
              <w:t> n1=10</w:t>
            </w:r>
            <w:r w:rsidR="000D5B91">
              <w:t>，</w:t>
            </w:r>
            <w:r w:rsidR="000D5B91">
              <w:t>n2=10</w:t>
            </w:r>
            <w:r w:rsidR="000D5B91">
              <w:t>，</w:t>
            </w:r>
            <w:r w:rsidR="000D5B91">
              <w:t> =55</w:t>
            </w:r>
            <w:r w:rsidR="000D5B91">
              <w:t>，</w:t>
            </w:r>
            <w:r w:rsidR="000D5B91">
              <w:t> =155</w:t>
            </w:r>
            <w:r w:rsidR="000D5B91">
              <w:t>，查得</w:t>
            </w:r>
            <w:r w:rsidR="000D5B91">
              <w:t>=78~132</w:t>
            </w:r>
            <w:r w:rsidR="000D5B91">
              <w:t>，</w:t>
            </w:r>
            <w:r w:rsidR="000D5B91">
              <w:t>P&lt;0.05</w:t>
            </w:r>
          </w:p>
          <w:p w14:paraId="28B8D356" w14:textId="77777777" w:rsidR="003F4894" w:rsidRDefault="003F4894">
            <w:pPr>
              <w:rPr>
                <w:rFonts w:ascii="微软雅黑" w:eastAsia="微软雅黑" w:hAnsi="微软雅黑" w:cs="微软雅黑"/>
                <w:sz w:val="28"/>
              </w:rPr>
            </w:pPr>
          </w:p>
        </w:tc>
      </w:tr>
      <w:tr w:rsidR="003F4894" w14:paraId="2D3B6EAA" w14:textId="77777777">
        <w:trPr>
          <w:trHeight w:val="500"/>
        </w:trPr>
        <w:tc>
          <w:tcPr>
            <w:tcW w:w="7400" w:type="dxa"/>
            <w:shd w:val="clear" w:color="auto" w:fill="FFFFFF"/>
            <w:vAlign w:val="center"/>
          </w:tcPr>
          <w:p w14:paraId="1DF4FB78" w14:textId="043861AB"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A01039F" wp14:editId="4BDD4F4F">
                  <wp:extent cx="142875" cy="200025"/>
                  <wp:effectExtent l="0" t="0" r="0" b="0"/>
                  <wp:docPr id="348" name="图片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0D5B91">
              <w:br/>
            </w:r>
            <w:r w:rsidR="000D5B91">
              <w:t>E</w:t>
            </w:r>
            <w:r w:rsidR="000D5B91">
              <w:t>、</w:t>
            </w:r>
            <w:r w:rsidR="000D5B91">
              <w:t xml:space="preserve"> </w:t>
            </w:r>
            <w:r w:rsidR="000D5B91">
              <w:t>两组计量资料</w:t>
            </w:r>
            <w:r w:rsidR="000D5B91">
              <w:t> n1=9</w:t>
            </w:r>
            <w:r w:rsidR="000D5B91">
              <w:t>，</w:t>
            </w:r>
            <w:r w:rsidR="000D5B91">
              <w:t>n2=13</w:t>
            </w:r>
            <w:r w:rsidR="000D5B91">
              <w:t>，</w:t>
            </w:r>
            <w:r w:rsidR="000D5B91">
              <w:t> =58</w:t>
            </w:r>
            <w:r w:rsidR="000D5B91">
              <w:t>，</w:t>
            </w:r>
            <w:r w:rsidR="000D5B91">
              <w:t> =195</w:t>
            </w:r>
            <w:r w:rsidR="000D5B91">
              <w:t>，查得</w:t>
            </w:r>
            <w:r w:rsidR="000D5B91">
              <w:t>=73~134</w:t>
            </w:r>
            <w:r w:rsidR="000D5B91">
              <w:t>，</w:t>
            </w:r>
            <w:r w:rsidR="000D5B91">
              <w:t>P&lt;0.05</w:t>
            </w:r>
          </w:p>
          <w:p w14:paraId="5A5FEE07" w14:textId="77777777" w:rsidR="003F4894" w:rsidRDefault="003F4894">
            <w:pPr>
              <w:rPr>
                <w:rFonts w:ascii="微软雅黑" w:eastAsia="微软雅黑" w:hAnsi="微软雅黑" w:cs="微软雅黑"/>
                <w:sz w:val="28"/>
              </w:rPr>
            </w:pPr>
          </w:p>
        </w:tc>
      </w:tr>
    </w:tbl>
    <w:p w14:paraId="5C114DB7" w14:textId="77777777" w:rsidR="003F4894" w:rsidRDefault="003F4894"/>
    <w:p w14:paraId="1EDF5D25" w14:textId="77777777" w:rsidR="003F4894" w:rsidRDefault="000D5B91">
      <w:pPr>
        <w:spacing w:line="360" w:lineRule="auto"/>
      </w:pPr>
      <w:r>
        <w:t xml:space="preserve">1556. </w:t>
      </w:r>
      <w:r>
        <w:t>等级资料两样本比较的秩和检验中，如相同秩次过多，应计算校对</w:t>
      </w:r>
      <w:r>
        <w:t>Z</w:t>
      </w:r>
      <w:r>
        <w:t>值，校正结果使（）</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E836EBE" w14:textId="77777777">
        <w:trPr>
          <w:trHeight w:val="500"/>
        </w:trPr>
        <w:tc>
          <w:tcPr>
            <w:tcW w:w="7400" w:type="dxa"/>
            <w:shd w:val="clear" w:color="auto" w:fill="FFFFFF"/>
            <w:vAlign w:val="center"/>
          </w:tcPr>
          <w:p w14:paraId="7A050AFC" w14:textId="77777777" w:rsidR="003F4894" w:rsidRDefault="000D5B91">
            <w:r>
              <w:t>A</w:t>
            </w:r>
            <w:r>
              <w:t>、</w:t>
            </w:r>
            <w:r>
              <w:t xml:space="preserve"> Z</w:t>
            </w:r>
            <w:r>
              <w:t>值增大，</w:t>
            </w:r>
            <w:r>
              <w:t>P</w:t>
            </w:r>
            <w:r>
              <w:t>值减小</w:t>
            </w:r>
          </w:p>
        </w:tc>
      </w:tr>
      <w:tr w:rsidR="003F4894" w14:paraId="3862B360" w14:textId="77777777">
        <w:trPr>
          <w:trHeight w:val="500"/>
        </w:trPr>
        <w:tc>
          <w:tcPr>
            <w:tcW w:w="7400" w:type="dxa"/>
            <w:shd w:val="clear" w:color="auto" w:fill="FFFFFF"/>
            <w:vAlign w:val="center"/>
          </w:tcPr>
          <w:p w14:paraId="033C38FB" w14:textId="77777777" w:rsidR="003F4894" w:rsidRDefault="000D5B91">
            <w:pPr>
              <w:rPr>
                <w:rFonts w:ascii="微软雅黑" w:eastAsia="微软雅黑" w:hAnsi="微软雅黑" w:cs="微软雅黑"/>
                <w:sz w:val="28"/>
              </w:rPr>
            </w:pPr>
            <w:r>
              <w:t>B</w:t>
            </w:r>
            <w:r>
              <w:t>、</w:t>
            </w:r>
            <w:r>
              <w:t xml:space="preserve"> Z</w:t>
            </w:r>
            <w:r>
              <w:t>值增大，</w:t>
            </w:r>
            <w:r>
              <w:t>P</w:t>
            </w:r>
            <w:r>
              <w:t>值增大</w:t>
            </w:r>
          </w:p>
        </w:tc>
      </w:tr>
      <w:tr w:rsidR="003F4894" w14:paraId="2E3BFBEF" w14:textId="77777777">
        <w:trPr>
          <w:trHeight w:val="500"/>
        </w:trPr>
        <w:tc>
          <w:tcPr>
            <w:tcW w:w="7400" w:type="dxa"/>
            <w:shd w:val="clear" w:color="auto" w:fill="FFFFFF"/>
            <w:vAlign w:val="center"/>
          </w:tcPr>
          <w:p w14:paraId="3D883A93" w14:textId="77777777" w:rsidR="003F4894" w:rsidRDefault="000D5B91">
            <w:pPr>
              <w:rPr>
                <w:rFonts w:ascii="微软雅黑" w:eastAsia="微软雅黑" w:hAnsi="微软雅黑" w:cs="微软雅黑"/>
                <w:sz w:val="28"/>
              </w:rPr>
            </w:pPr>
            <w:r>
              <w:t>C</w:t>
            </w:r>
            <w:r>
              <w:t>、</w:t>
            </w:r>
            <w:r>
              <w:t xml:space="preserve"> Z</w:t>
            </w:r>
            <w:r>
              <w:t>值减少，</w:t>
            </w:r>
            <w:r>
              <w:t>P</w:t>
            </w:r>
            <w:r>
              <w:t>值增大</w:t>
            </w:r>
            <w:r>
              <w:rPr>
                <w:color w:val="EFA030"/>
              </w:rPr>
              <w:t>(</w:t>
            </w:r>
            <w:r>
              <w:rPr>
                <w:color w:val="EFA030"/>
              </w:rPr>
              <w:t>正确答案</w:t>
            </w:r>
            <w:r>
              <w:rPr>
                <w:color w:val="EFA030"/>
              </w:rPr>
              <w:t>)</w:t>
            </w:r>
          </w:p>
        </w:tc>
      </w:tr>
      <w:tr w:rsidR="003F4894" w14:paraId="0EA549E0" w14:textId="77777777">
        <w:trPr>
          <w:trHeight w:val="500"/>
        </w:trPr>
        <w:tc>
          <w:tcPr>
            <w:tcW w:w="7400" w:type="dxa"/>
            <w:shd w:val="clear" w:color="auto" w:fill="FFFFFF"/>
            <w:vAlign w:val="center"/>
          </w:tcPr>
          <w:p w14:paraId="4E3CD431" w14:textId="77777777" w:rsidR="003F4894" w:rsidRDefault="000D5B91">
            <w:pPr>
              <w:rPr>
                <w:rFonts w:ascii="微软雅黑" w:eastAsia="微软雅黑" w:hAnsi="微软雅黑" w:cs="微软雅黑"/>
                <w:sz w:val="28"/>
              </w:rPr>
            </w:pPr>
            <w:r>
              <w:t>D</w:t>
            </w:r>
            <w:r>
              <w:t>、</w:t>
            </w:r>
            <w:r>
              <w:t xml:space="preserve"> Z</w:t>
            </w:r>
            <w:r>
              <w:t>值减小，</w:t>
            </w:r>
            <w:r>
              <w:t>P</w:t>
            </w:r>
            <w:r>
              <w:t>值减小</w:t>
            </w:r>
          </w:p>
        </w:tc>
      </w:tr>
      <w:tr w:rsidR="003F4894" w14:paraId="55C56D1E" w14:textId="77777777">
        <w:trPr>
          <w:trHeight w:val="500"/>
        </w:trPr>
        <w:tc>
          <w:tcPr>
            <w:tcW w:w="7400" w:type="dxa"/>
            <w:shd w:val="clear" w:color="auto" w:fill="FFFFFF"/>
            <w:vAlign w:val="center"/>
          </w:tcPr>
          <w:p w14:paraId="760FC354" w14:textId="77777777" w:rsidR="003F4894" w:rsidRDefault="000D5B91">
            <w:pPr>
              <w:rPr>
                <w:rFonts w:ascii="微软雅黑" w:eastAsia="微软雅黑" w:hAnsi="微软雅黑" w:cs="微软雅黑"/>
                <w:sz w:val="28"/>
              </w:rPr>
            </w:pPr>
            <w:r>
              <w:t>E</w:t>
            </w:r>
            <w:r>
              <w:t>、</w:t>
            </w:r>
            <w:r>
              <w:t xml:space="preserve"> </w:t>
            </w:r>
            <w:r>
              <w:t>视具体资料而定</w:t>
            </w:r>
          </w:p>
        </w:tc>
      </w:tr>
    </w:tbl>
    <w:p w14:paraId="11F7FEA1" w14:textId="77777777" w:rsidR="003F4894" w:rsidRDefault="003F4894"/>
    <w:p w14:paraId="71F01B16" w14:textId="1C8F833C" w:rsidR="003F4894" w:rsidRDefault="000D5B91">
      <w:pPr>
        <w:spacing w:line="360" w:lineRule="auto"/>
      </w:pPr>
      <w:r>
        <w:t xml:space="preserve">1557. </w:t>
      </w:r>
      <w:r>
        <w:t>三组人的血浆总皮质醇的测定值资料如表</w:t>
      </w:r>
      <w:r>
        <w:t>10-9</w:t>
      </w:r>
      <w:r>
        <w:t>所示：</w:t>
      </w:r>
      <w:r>
        <w:t> </w:t>
      </w:r>
      <w:r>
        <w:br/>
      </w:r>
      <w:r w:rsidR="00B15E03">
        <w:rPr>
          <w:noProof/>
        </w:rPr>
        <w:drawing>
          <wp:inline distT="0" distB="0" distL="0" distR="0" wp14:anchorId="53F4BA8F" wp14:editId="05620612">
            <wp:extent cx="4619625" cy="1447800"/>
            <wp:effectExtent l="0" t="0" r="0" b="0"/>
            <wp:docPr id="349" name="图片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4619625" cy="1447800"/>
                    </a:xfrm>
                    <a:prstGeom prst="rect">
                      <a:avLst/>
                    </a:prstGeom>
                    <a:noFill/>
                    <a:ln>
                      <a:noFill/>
                    </a:ln>
                  </pic:spPr>
                </pic:pic>
              </a:graphicData>
            </a:graphic>
          </wp:inline>
        </w:drawing>
      </w:r>
      <w:r>
        <w:t> </w:t>
      </w:r>
      <w:r>
        <w:br/>
      </w:r>
      <w:r>
        <w:t>欲检验三组人的血浆皮质醇含量有无区别，宜选用的方法是（）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6ED7F3E" w14:textId="77777777">
        <w:trPr>
          <w:trHeight w:val="500"/>
        </w:trPr>
        <w:tc>
          <w:tcPr>
            <w:tcW w:w="7400" w:type="dxa"/>
            <w:shd w:val="clear" w:color="auto" w:fill="FFFFFF"/>
            <w:vAlign w:val="center"/>
          </w:tcPr>
          <w:p w14:paraId="234C0877" w14:textId="77777777" w:rsidR="003F4894" w:rsidRDefault="000D5B91">
            <w:r>
              <w:t>A</w:t>
            </w:r>
            <w:r>
              <w:t>、</w:t>
            </w:r>
            <w:r>
              <w:t xml:space="preserve"> t</w:t>
            </w:r>
            <w:r>
              <w:t>检验</w:t>
            </w:r>
          </w:p>
        </w:tc>
      </w:tr>
      <w:tr w:rsidR="003F4894" w14:paraId="73DEEAC6" w14:textId="77777777">
        <w:trPr>
          <w:trHeight w:val="500"/>
        </w:trPr>
        <w:tc>
          <w:tcPr>
            <w:tcW w:w="7400" w:type="dxa"/>
            <w:shd w:val="clear" w:color="auto" w:fill="FFFFFF"/>
            <w:vAlign w:val="center"/>
          </w:tcPr>
          <w:p w14:paraId="50374856" w14:textId="77777777" w:rsidR="003F4894" w:rsidRDefault="000D5B91">
            <w:pPr>
              <w:rPr>
                <w:rFonts w:ascii="微软雅黑" w:eastAsia="微软雅黑" w:hAnsi="微软雅黑" w:cs="微软雅黑"/>
                <w:sz w:val="28"/>
              </w:rPr>
            </w:pPr>
            <w:r>
              <w:t>B</w:t>
            </w:r>
            <w:r>
              <w:t>、</w:t>
            </w:r>
            <w:r>
              <w:t xml:space="preserve"> </w:t>
            </w:r>
            <w:r>
              <w:t>方差分析</w:t>
            </w:r>
          </w:p>
        </w:tc>
      </w:tr>
      <w:tr w:rsidR="003F4894" w14:paraId="6F895B33" w14:textId="77777777">
        <w:trPr>
          <w:trHeight w:val="500"/>
        </w:trPr>
        <w:tc>
          <w:tcPr>
            <w:tcW w:w="7400" w:type="dxa"/>
            <w:shd w:val="clear" w:color="auto" w:fill="FFFFFF"/>
            <w:vAlign w:val="center"/>
          </w:tcPr>
          <w:p w14:paraId="49E19E79" w14:textId="77777777" w:rsidR="003F4894" w:rsidRDefault="000D5B91">
            <w:pPr>
              <w:rPr>
                <w:rFonts w:ascii="微软雅黑" w:eastAsia="微软雅黑" w:hAnsi="微软雅黑" w:cs="微软雅黑"/>
                <w:sz w:val="28"/>
              </w:rPr>
            </w:pPr>
            <w:r>
              <w:t>C</w:t>
            </w:r>
            <w:r>
              <w:t>、</w:t>
            </w:r>
            <w:r>
              <w:t xml:space="preserve"> Wilcoxon</w:t>
            </w:r>
            <w:r>
              <w:t>秩和检验</w:t>
            </w:r>
          </w:p>
        </w:tc>
      </w:tr>
      <w:tr w:rsidR="003F4894" w14:paraId="60E58BD1" w14:textId="77777777">
        <w:trPr>
          <w:trHeight w:val="500"/>
        </w:trPr>
        <w:tc>
          <w:tcPr>
            <w:tcW w:w="7400" w:type="dxa"/>
            <w:shd w:val="clear" w:color="auto" w:fill="FFFFFF"/>
            <w:vAlign w:val="center"/>
          </w:tcPr>
          <w:p w14:paraId="037CAC2A" w14:textId="77777777" w:rsidR="003F4894" w:rsidRDefault="000D5B91">
            <w:pPr>
              <w:rPr>
                <w:rFonts w:ascii="微软雅黑" w:eastAsia="微软雅黑" w:hAnsi="微软雅黑" w:cs="微软雅黑"/>
                <w:sz w:val="28"/>
              </w:rPr>
            </w:pPr>
            <w:r>
              <w:t>D</w:t>
            </w:r>
            <w:r>
              <w:t>、</w:t>
            </w:r>
            <w:r>
              <w:t xml:space="preserve"> K-W</w:t>
            </w:r>
            <w:r>
              <w:t>检验</w:t>
            </w:r>
            <w:r>
              <w:rPr>
                <w:color w:val="EFA030"/>
              </w:rPr>
              <w:t>(</w:t>
            </w:r>
            <w:r>
              <w:rPr>
                <w:color w:val="EFA030"/>
              </w:rPr>
              <w:t>正确答案</w:t>
            </w:r>
            <w:r>
              <w:rPr>
                <w:color w:val="EFA030"/>
              </w:rPr>
              <w:t>)</w:t>
            </w:r>
          </w:p>
        </w:tc>
      </w:tr>
      <w:tr w:rsidR="003F4894" w14:paraId="4A99058E" w14:textId="77777777">
        <w:trPr>
          <w:trHeight w:val="500"/>
        </w:trPr>
        <w:tc>
          <w:tcPr>
            <w:tcW w:w="7400" w:type="dxa"/>
            <w:shd w:val="clear" w:color="auto" w:fill="FFFFFF"/>
            <w:vAlign w:val="center"/>
          </w:tcPr>
          <w:p w14:paraId="6131B27B" w14:textId="77777777" w:rsidR="003F4894" w:rsidRDefault="000D5B91">
            <w:pPr>
              <w:rPr>
                <w:rFonts w:ascii="微软雅黑" w:eastAsia="微软雅黑" w:hAnsi="微软雅黑" w:cs="微软雅黑"/>
                <w:sz w:val="28"/>
              </w:rPr>
            </w:pPr>
            <w:r>
              <w:t>E</w:t>
            </w:r>
            <w:r>
              <w:t>、</w:t>
            </w:r>
            <w:r>
              <w:t xml:space="preserve"> Friedman</w:t>
            </w:r>
            <w:r>
              <w:t>秩和检验</w:t>
            </w:r>
          </w:p>
        </w:tc>
      </w:tr>
    </w:tbl>
    <w:p w14:paraId="6B76EF80" w14:textId="77777777" w:rsidR="003F4894" w:rsidRDefault="003F4894"/>
    <w:p w14:paraId="4CCEF650" w14:textId="77777777" w:rsidR="003F4894" w:rsidRDefault="000D5B91">
      <w:pPr>
        <w:spacing w:line="360" w:lineRule="auto"/>
      </w:pPr>
      <w:r>
        <w:t xml:space="preserve">1558. </w:t>
      </w:r>
      <w:r>
        <w:t>测得</w:t>
      </w:r>
      <w:r>
        <w:t>12</w:t>
      </w:r>
      <w:r>
        <w:t>名宇宙员航行及返航后</w:t>
      </w:r>
      <w:r>
        <w:t>24</w:t>
      </w:r>
      <w:r>
        <w:t>小时的心率（次</w:t>
      </w:r>
      <w:r>
        <w:t>/</w:t>
      </w:r>
      <w:r>
        <w:t>分），欲研究航行对心率有无影响，其无效假设为（）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81EC7B1" w14:textId="77777777">
        <w:trPr>
          <w:trHeight w:val="500"/>
        </w:trPr>
        <w:tc>
          <w:tcPr>
            <w:tcW w:w="7400" w:type="dxa"/>
            <w:shd w:val="clear" w:color="auto" w:fill="FFFFFF"/>
            <w:vAlign w:val="center"/>
          </w:tcPr>
          <w:p w14:paraId="3ACC3BCC" w14:textId="77777777" w:rsidR="003F4894" w:rsidRDefault="000D5B91">
            <w:r>
              <w:t>A</w:t>
            </w:r>
            <w:r>
              <w:t>、</w:t>
            </w:r>
            <w:r>
              <w:t xml:space="preserve"> </w:t>
            </w:r>
            <w:r>
              <w:t>航行前后的心率总体分布相同</w:t>
            </w:r>
          </w:p>
        </w:tc>
      </w:tr>
      <w:tr w:rsidR="003F4894" w14:paraId="6481D63C" w14:textId="77777777">
        <w:trPr>
          <w:trHeight w:val="500"/>
        </w:trPr>
        <w:tc>
          <w:tcPr>
            <w:tcW w:w="7400" w:type="dxa"/>
            <w:shd w:val="clear" w:color="auto" w:fill="FFFFFF"/>
            <w:vAlign w:val="center"/>
          </w:tcPr>
          <w:p w14:paraId="5FDFAF2F" w14:textId="7BDDAA99"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EA5EAF2" wp14:editId="3C614D42">
                  <wp:extent cx="200025" cy="200025"/>
                  <wp:effectExtent l="0" t="0" r="0" b="0"/>
                  <wp:docPr id="350" name="图片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0D5B91">
              <w:br/>
            </w:r>
            <w:r w:rsidR="000D5B91">
              <w:t>B</w:t>
            </w:r>
            <w:r w:rsidR="000D5B91">
              <w:t>、</w:t>
            </w:r>
            <w:r w:rsidR="000D5B91">
              <w:t xml:space="preserve"> </w:t>
            </w:r>
            <w:r w:rsidR="000D5B91">
              <w:t>航行前后的心率差值的总体中位数</w:t>
            </w:r>
            <w:r w:rsidR="000D5B91">
              <w:t> =0</w:t>
            </w:r>
            <w:r w:rsidR="000D5B91">
              <w:rPr>
                <w:color w:val="EFA030"/>
              </w:rPr>
              <w:t>(</w:t>
            </w:r>
            <w:r w:rsidR="000D5B91">
              <w:rPr>
                <w:color w:val="EFA030"/>
              </w:rPr>
              <w:t>正确答案</w:t>
            </w:r>
            <w:r w:rsidR="000D5B91">
              <w:rPr>
                <w:color w:val="EFA030"/>
              </w:rPr>
              <w:t>)</w:t>
            </w:r>
          </w:p>
          <w:p w14:paraId="23508EC5" w14:textId="77777777" w:rsidR="003F4894" w:rsidRDefault="003F4894">
            <w:pPr>
              <w:rPr>
                <w:rFonts w:ascii="微软雅黑" w:eastAsia="微软雅黑" w:hAnsi="微软雅黑" w:cs="微软雅黑"/>
                <w:sz w:val="28"/>
              </w:rPr>
            </w:pPr>
          </w:p>
        </w:tc>
      </w:tr>
      <w:tr w:rsidR="003F4894" w14:paraId="2037F104" w14:textId="77777777">
        <w:trPr>
          <w:trHeight w:val="500"/>
        </w:trPr>
        <w:tc>
          <w:tcPr>
            <w:tcW w:w="7400" w:type="dxa"/>
            <w:shd w:val="clear" w:color="auto" w:fill="FFFFFF"/>
            <w:vAlign w:val="center"/>
          </w:tcPr>
          <w:p w14:paraId="64049E40" w14:textId="77777777" w:rsidR="003F4894" w:rsidRDefault="000D5B91">
            <w:pPr>
              <w:rPr>
                <w:rFonts w:ascii="微软雅黑" w:eastAsia="微软雅黑" w:hAnsi="微软雅黑" w:cs="微软雅黑"/>
                <w:sz w:val="28"/>
              </w:rPr>
            </w:pPr>
            <w:r>
              <w:t>C</w:t>
            </w:r>
            <w:r>
              <w:t>、</w:t>
            </w:r>
            <w:r>
              <w:t xml:space="preserve"> </w:t>
            </w:r>
            <w:r>
              <w:t>航行前后的心率差值符合正态分布</w:t>
            </w:r>
          </w:p>
        </w:tc>
      </w:tr>
      <w:tr w:rsidR="003F4894" w14:paraId="53CC871A" w14:textId="77777777">
        <w:trPr>
          <w:trHeight w:val="500"/>
        </w:trPr>
        <w:tc>
          <w:tcPr>
            <w:tcW w:w="7400" w:type="dxa"/>
            <w:shd w:val="clear" w:color="auto" w:fill="FFFFFF"/>
            <w:vAlign w:val="center"/>
          </w:tcPr>
          <w:p w14:paraId="1D25F248" w14:textId="77777777" w:rsidR="003F4894" w:rsidRDefault="000D5B91">
            <w:pPr>
              <w:rPr>
                <w:rFonts w:ascii="微软雅黑" w:eastAsia="微软雅黑" w:hAnsi="微软雅黑" w:cs="微软雅黑"/>
                <w:sz w:val="28"/>
              </w:rPr>
            </w:pPr>
            <w:r>
              <w:t>D</w:t>
            </w:r>
            <w:r>
              <w:t>、</w:t>
            </w:r>
            <w:r>
              <w:t xml:space="preserve"> </w:t>
            </w:r>
            <w:r>
              <w:t>航行前后的心率差值的样本分布总体分布相同</w:t>
            </w:r>
          </w:p>
        </w:tc>
      </w:tr>
      <w:tr w:rsidR="003F4894" w14:paraId="71383F25" w14:textId="77777777">
        <w:trPr>
          <w:trHeight w:val="500"/>
        </w:trPr>
        <w:tc>
          <w:tcPr>
            <w:tcW w:w="7400" w:type="dxa"/>
            <w:shd w:val="clear" w:color="auto" w:fill="FFFFFF"/>
            <w:vAlign w:val="center"/>
          </w:tcPr>
          <w:p w14:paraId="6867CD34" w14:textId="77777777" w:rsidR="003F4894" w:rsidRDefault="000D5B91">
            <w:pPr>
              <w:rPr>
                <w:rFonts w:ascii="微软雅黑" w:eastAsia="微软雅黑" w:hAnsi="微软雅黑" w:cs="微软雅黑"/>
                <w:sz w:val="28"/>
              </w:rPr>
            </w:pPr>
            <w:r>
              <w:t>E</w:t>
            </w:r>
            <w:r>
              <w:t>、</w:t>
            </w:r>
            <w:r>
              <w:t xml:space="preserve"> </w:t>
            </w:r>
            <w:r>
              <w:t>以上都不对</w:t>
            </w:r>
          </w:p>
        </w:tc>
      </w:tr>
    </w:tbl>
    <w:p w14:paraId="15DB66EE" w14:textId="77777777" w:rsidR="003F4894" w:rsidRDefault="003F4894"/>
    <w:p w14:paraId="1D086EF0" w14:textId="58C01CDC" w:rsidR="003F4894" w:rsidRDefault="000D5B91">
      <w:pPr>
        <w:spacing w:line="360" w:lineRule="auto"/>
      </w:pPr>
      <w:r>
        <w:t xml:space="preserve">1559. </w:t>
      </w:r>
      <w:r>
        <w:t>两种方法测定车间空气中</w:t>
      </w:r>
      <w:r w:rsidR="00B15E03">
        <w:rPr>
          <w:noProof/>
        </w:rPr>
        <w:drawing>
          <wp:inline distT="0" distB="0" distL="0" distR="0" wp14:anchorId="6E332E70" wp14:editId="3A97485E">
            <wp:extent cx="228600" cy="200025"/>
            <wp:effectExtent l="0" t="0" r="0" b="0"/>
            <wp:docPr id="351" name="图片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t>的含量（</w:t>
      </w:r>
      <w:r>
        <w:t>mg/</w:t>
      </w:r>
      <w:r w:rsidR="00B15E03">
        <w:rPr>
          <w:noProof/>
        </w:rPr>
        <w:drawing>
          <wp:inline distT="0" distB="0" distL="0" distR="0" wp14:anchorId="3C896783" wp14:editId="5F84A6B7">
            <wp:extent cx="200025" cy="200025"/>
            <wp:effectExtent l="0" t="0" r="0" b="0"/>
            <wp:docPr id="352" name="图片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w:t>
      </w:r>
      <w:r>
        <w:t>10</w:t>
      </w:r>
      <w:r>
        <w:t>个样本中只有</w:t>
      </w:r>
      <w:r>
        <w:t>1</w:t>
      </w:r>
      <w:r>
        <w:t>个样本用两法测定的结果相同，若一直正的秩次和为</w:t>
      </w:r>
      <w:r>
        <w:t>10.5</w:t>
      </w:r>
      <w:r>
        <w:t>，则负的秩次和为（）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C3207F0" w14:textId="77777777">
        <w:trPr>
          <w:trHeight w:val="500"/>
        </w:trPr>
        <w:tc>
          <w:tcPr>
            <w:tcW w:w="7400" w:type="dxa"/>
            <w:shd w:val="clear" w:color="auto" w:fill="FFFFFF"/>
            <w:vAlign w:val="center"/>
          </w:tcPr>
          <w:p w14:paraId="6794A2AF" w14:textId="77777777" w:rsidR="003F4894" w:rsidRDefault="000D5B91">
            <w:r>
              <w:t>A</w:t>
            </w:r>
            <w:r>
              <w:t>、</w:t>
            </w:r>
            <w:r>
              <w:t xml:space="preserve"> 44.5</w:t>
            </w:r>
          </w:p>
        </w:tc>
      </w:tr>
      <w:tr w:rsidR="003F4894" w14:paraId="36C3A465" w14:textId="77777777">
        <w:trPr>
          <w:trHeight w:val="500"/>
        </w:trPr>
        <w:tc>
          <w:tcPr>
            <w:tcW w:w="7400" w:type="dxa"/>
            <w:shd w:val="clear" w:color="auto" w:fill="FFFFFF"/>
            <w:vAlign w:val="center"/>
          </w:tcPr>
          <w:p w14:paraId="36675F66" w14:textId="77777777" w:rsidR="003F4894" w:rsidRDefault="000D5B91">
            <w:pPr>
              <w:rPr>
                <w:rFonts w:ascii="微软雅黑" w:eastAsia="微软雅黑" w:hAnsi="微软雅黑" w:cs="微软雅黑"/>
                <w:sz w:val="28"/>
              </w:rPr>
            </w:pPr>
            <w:r>
              <w:t>B</w:t>
            </w:r>
            <w:r>
              <w:t>、</w:t>
            </w:r>
            <w:r>
              <w:t xml:space="preserve"> 35.5</w:t>
            </w:r>
          </w:p>
        </w:tc>
      </w:tr>
      <w:tr w:rsidR="003F4894" w14:paraId="684698DC" w14:textId="77777777">
        <w:trPr>
          <w:trHeight w:val="500"/>
        </w:trPr>
        <w:tc>
          <w:tcPr>
            <w:tcW w:w="7400" w:type="dxa"/>
            <w:shd w:val="clear" w:color="auto" w:fill="FFFFFF"/>
            <w:vAlign w:val="center"/>
          </w:tcPr>
          <w:p w14:paraId="0A869674" w14:textId="77777777" w:rsidR="003F4894" w:rsidRDefault="000D5B91">
            <w:pPr>
              <w:rPr>
                <w:rFonts w:ascii="微软雅黑" w:eastAsia="微软雅黑" w:hAnsi="微软雅黑" w:cs="微软雅黑"/>
                <w:sz w:val="28"/>
              </w:rPr>
            </w:pPr>
            <w:r>
              <w:t>C</w:t>
            </w:r>
            <w:r>
              <w:t>、</w:t>
            </w:r>
            <w:r>
              <w:t xml:space="preserve"> 34.5</w:t>
            </w:r>
            <w:r>
              <w:rPr>
                <w:color w:val="EFA030"/>
              </w:rPr>
              <w:t>(</w:t>
            </w:r>
            <w:r>
              <w:rPr>
                <w:color w:val="EFA030"/>
              </w:rPr>
              <w:t>正确答案</w:t>
            </w:r>
            <w:r>
              <w:rPr>
                <w:color w:val="EFA030"/>
              </w:rPr>
              <w:t>)</w:t>
            </w:r>
          </w:p>
        </w:tc>
      </w:tr>
      <w:tr w:rsidR="003F4894" w14:paraId="305D0E47" w14:textId="77777777">
        <w:trPr>
          <w:trHeight w:val="500"/>
        </w:trPr>
        <w:tc>
          <w:tcPr>
            <w:tcW w:w="7400" w:type="dxa"/>
            <w:shd w:val="clear" w:color="auto" w:fill="FFFFFF"/>
            <w:vAlign w:val="center"/>
          </w:tcPr>
          <w:p w14:paraId="77631D04" w14:textId="77777777" w:rsidR="003F4894" w:rsidRDefault="000D5B91">
            <w:pPr>
              <w:rPr>
                <w:rFonts w:ascii="微软雅黑" w:eastAsia="微软雅黑" w:hAnsi="微软雅黑" w:cs="微软雅黑"/>
                <w:sz w:val="28"/>
              </w:rPr>
            </w:pPr>
            <w:r>
              <w:t>D</w:t>
            </w:r>
            <w:r>
              <w:t>、</w:t>
            </w:r>
            <w:r>
              <w:t xml:space="preserve"> 32.5</w:t>
            </w:r>
          </w:p>
        </w:tc>
      </w:tr>
      <w:tr w:rsidR="003F4894" w14:paraId="0A152865" w14:textId="77777777">
        <w:trPr>
          <w:trHeight w:val="500"/>
        </w:trPr>
        <w:tc>
          <w:tcPr>
            <w:tcW w:w="7400" w:type="dxa"/>
            <w:shd w:val="clear" w:color="auto" w:fill="FFFFFF"/>
            <w:vAlign w:val="center"/>
          </w:tcPr>
          <w:p w14:paraId="7CF97BF4" w14:textId="77777777" w:rsidR="003F4894" w:rsidRDefault="000D5B91">
            <w:pPr>
              <w:rPr>
                <w:rFonts w:ascii="微软雅黑" w:eastAsia="微软雅黑" w:hAnsi="微软雅黑" w:cs="微软雅黑"/>
                <w:sz w:val="28"/>
              </w:rPr>
            </w:pPr>
            <w:r>
              <w:t>E</w:t>
            </w:r>
            <w:r>
              <w:t>、</w:t>
            </w:r>
            <w:r>
              <w:t xml:space="preserve"> </w:t>
            </w:r>
            <w:r>
              <w:t>无法计算</w:t>
            </w:r>
          </w:p>
        </w:tc>
      </w:tr>
    </w:tbl>
    <w:p w14:paraId="68BB5BC4" w14:textId="77777777" w:rsidR="003F4894" w:rsidRDefault="003F4894"/>
    <w:p w14:paraId="76BC6D6E" w14:textId="77777777" w:rsidR="003F4894" w:rsidRDefault="000D5B91">
      <w:pPr>
        <w:spacing w:line="360" w:lineRule="auto"/>
      </w:pPr>
      <w:r>
        <w:t xml:space="preserve">1560. </w:t>
      </w:r>
      <w:r>
        <w:t>测得</w:t>
      </w:r>
      <w:r>
        <w:t>12</w:t>
      </w:r>
      <w:r>
        <w:t>名宇宙航行前及返航后</w:t>
      </w:r>
      <w:r>
        <w:t>24</w:t>
      </w:r>
      <w:r>
        <w:t>小时的心率（次</w:t>
      </w:r>
      <w:r>
        <w:t>/</w:t>
      </w:r>
      <w:r>
        <w:t>分），如欲分析航行对心率有无影响，可用</w:t>
      </w:r>
      <w:r>
        <w:t>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B4EA406" w14:textId="77777777">
        <w:trPr>
          <w:trHeight w:val="500"/>
        </w:trPr>
        <w:tc>
          <w:tcPr>
            <w:tcW w:w="7400" w:type="dxa"/>
            <w:shd w:val="clear" w:color="auto" w:fill="FFFFFF"/>
            <w:vAlign w:val="center"/>
          </w:tcPr>
          <w:p w14:paraId="35BEFF23" w14:textId="77777777" w:rsidR="003F4894" w:rsidRDefault="000D5B91">
            <w:r>
              <w:t>A</w:t>
            </w:r>
            <w:r>
              <w:t>、</w:t>
            </w:r>
            <w:r>
              <w:t xml:space="preserve"> </w:t>
            </w:r>
            <w:r>
              <w:t>符号符号检验</w:t>
            </w:r>
            <w:r>
              <w:rPr>
                <w:color w:val="EFA030"/>
              </w:rPr>
              <w:t>(</w:t>
            </w:r>
            <w:r>
              <w:rPr>
                <w:color w:val="EFA030"/>
              </w:rPr>
              <w:t>正确答案</w:t>
            </w:r>
            <w:r>
              <w:rPr>
                <w:color w:val="EFA030"/>
              </w:rPr>
              <w:t>)</w:t>
            </w:r>
          </w:p>
        </w:tc>
      </w:tr>
      <w:tr w:rsidR="003F4894" w14:paraId="39B1C3B3" w14:textId="77777777">
        <w:trPr>
          <w:trHeight w:val="500"/>
        </w:trPr>
        <w:tc>
          <w:tcPr>
            <w:tcW w:w="7400" w:type="dxa"/>
            <w:shd w:val="clear" w:color="auto" w:fill="FFFFFF"/>
            <w:vAlign w:val="center"/>
          </w:tcPr>
          <w:p w14:paraId="12F770DF" w14:textId="77777777" w:rsidR="003F4894" w:rsidRDefault="000D5B91">
            <w:pPr>
              <w:rPr>
                <w:rFonts w:ascii="微软雅黑" w:eastAsia="微软雅黑" w:hAnsi="微软雅黑" w:cs="微软雅黑"/>
                <w:sz w:val="28"/>
              </w:rPr>
            </w:pPr>
            <w:r>
              <w:t>B</w:t>
            </w:r>
            <w:r>
              <w:t>、</w:t>
            </w:r>
            <w:r>
              <w:t xml:space="preserve"> </w:t>
            </w:r>
            <w:r>
              <w:t>成组</w:t>
            </w:r>
            <w:r>
              <w:t>t</w:t>
            </w:r>
            <w:r>
              <w:t>检验</w:t>
            </w:r>
          </w:p>
        </w:tc>
      </w:tr>
      <w:tr w:rsidR="003F4894" w14:paraId="608965C3" w14:textId="77777777">
        <w:trPr>
          <w:trHeight w:val="500"/>
        </w:trPr>
        <w:tc>
          <w:tcPr>
            <w:tcW w:w="7400" w:type="dxa"/>
            <w:shd w:val="clear" w:color="auto" w:fill="FFFFFF"/>
            <w:vAlign w:val="center"/>
          </w:tcPr>
          <w:p w14:paraId="73AD75B4" w14:textId="77777777" w:rsidR="003F4894" w:rsidRDefault="000D5B91">
            <w:pPr>
              <w:rPr>
                <w:rFonts w:ascii="微软雅黑" w:eastAsia="微软雅黑" w:hAnsi="微软雅黑" w:cs="微软雅黑"/>
                <w:sz w:val="28"/>
              </w:rPr>
            </w:pPr>
            <w:r>
              <w:t>C</w:t>
            </w:r>
            <w:r>
              <w:t>、</w:t>
            </w:r>
            <w:r>
              <w:t xml:space="preserve"> Z</w:t>
            </w:r>
            <w:r>
              <w:t>检验</w:t>
            </w:r>
          </w:p>
        </w:tc>
      </w:tr>
      <w:tr w:rsidR="003F4894" w14:paraId="2552B218" w14:textId="77777777">
        <w:trPr>
          <w:trHeight w:val="500"/>
        </w:trPr>
        <w:tc>
          <w:tcPr>
            <w:tcW w:w="7400" w:type="dxa"/>
            <w:shd w:val="clear" w:color="auto" w:fill="FFFFFF"/>
            <w:vAlign w:val="center"/>
          </w:tcPr>
          <w:p w14:paraId="1211CEEC" w14:textId="58F9660C"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E54EAEC" wp14:editId="06287411">
                  <wp:extent cx="219075" cy="400050"/>
                  <wp:effectExtent l="0" t="0" r="0" b="0"/>
                  <wp:docPr id="353" name="图片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19075" cy="400050"/>
                          </a:xfrm>
                          <a:prstGeom prst="rect">
                            <a:avLst/>
                          </a:prstGeom>
                          <a:noFill/>
                          <a:ln>
                            <a:noFill/>
                          </a:ln>
                        </pic:spPr>
                      </pic:pic>
                    </a:graphicData>
                  </a:graphic>
                </wp:inline>
              </w:drawing>
            </w:r>
            <w:r w:rsidR="000D5B91">
              <w:br/>
            </w:r>
            <w:r w:rsidR="000D5B91">
              <w:t>D</w:t>
            </w:r>
            <w:r w:rsidR="000D5B91">
              <w:t>、</w:t>
            </w:r>
            <w:r w:rsidR="000D5B91">
              <w:t xml:space="preserve"> </w:t>
            </w:r>
            <w:r w:rsidR="000D5B91">
              <w:t>检验</w:t>
            </w:r>
          </w:p>
          <w:p w14:paraId="503BE87C" w14:textId="77777777" w:rsidR="003F4894" w:rsidRDefault="003F4894">
            <w:pPr>
              <w:rPr>
                <w:rFonts w:ascii="微软雅黑" w:eastAsia="微软雅黑" w:hAnsi="微软雅黑" w:cs="微软雅黑"/>
                <w:sz w:val="28"/>
              </w:rPr>
            </w:pPr>
          </w:p>
        </w:tc>
      </w:tr>
      <w:tr w:rsidR="003F4894" w14:paraId="058E431B" w14:textId="77777777">
        <w:trPr>
          <w:trHeight w:val="500"/>
        </w:trPr>
        <w:tc>
          <w:tcPr>
            <w:tcW w:w="7400" w:type="dxa"/>
            <w:shd w:val="clear" w:color="auto" w:fill="FFFFFF"/>
            <w:vAlign w:val="center"/>
          </w:tcPr>
          <w:p w14:paraId="7086FC69" w14:textId="77777777" w:rsidR="003F4894" w:rsidRDefault="000D5B91">
            <w:pPr>
              <w:rPr>
                <w:rFonts w:ascii="微软雅黑" w:eastAsia="微软雅黑" w:hAnsi="微软雅黑" w:cs="微软雅黑"/>
                <w:sz w:val="28"/>
              </w:rPr>
            </w:pPr>
            <w:r>
              <w:t>E</w:t>
            </w:r>
            <w:r>
              <w:t>、</w:t>
            </w:r>
            <w:r>
              <w:t xml:space="preserve"> </w:t>
            </w:r>
            <w:r>
              <w:t>以上都不对</w:t>
            </w:r>
          </w:p>
        </w:tc>
      </w:tr>
    </w:tbl>
    <w:p w14:paraId="3DB11922" w14:textId="77777777" w:rsidR="003F4894" w:rsidRDefault="003F4894"/>
    <w:p w14:paraId="4E1DFB47" w14:textId="77777777" w:rsidR="003F4894" w:rsidRDefault="000D5B91">
      <w:pPr>
        <w:spacing w:line="360" w:lineRule="auto"/>
      </w:pPr>
      <w:r>
        <w:t xml:space="preserve">1561. </w:t>
      </w:r>
      <w:r>
        <w:t>设配对资料的变量值为</w:t>
      </w:r>
      <w:r>
        <w:t>x1</w:t>
      </w:r>
      <w:r>
        <w:t>和</w:t>
      </w:r>
      <w:r>
        <w:t>x2</w:t>
      </w:r>
      <w:r>
        <w:t>，则配对资料的秩和检验（</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B8A9ABC" w14:textId="77777777">
        <w:trPr>
          <w:trHeight w:val="500"/>
        </w:trPr>
        <w:tc>
          <w:tcPr>
            <w:tcW w:w="7400" w:type="dxa"/>
            <w:shd w:val="clear" w:color="auto" w:fill="FFFFFF"/>
            <w:vAlign w:val="center"/>
          </w:tcPr>
          <w:p w14:paraId="6F3DA908" w14:textId="77777777" w:rsidR="003F4894" w:rsidRDefault="000D5B91">
            <w:r>
              <w:t>A</w:t>
            </w:r>
            <w:r>
              <w:t>、</w:t>
            </w:r>
            <w:r>
              <w:t xml:space="preserve"> </w:t>
            </w:r>
            <w:r>
              <w:t>分别按</w:t>
            </w:r>
            <w:r>
              <w:t>x1</w:t>
            </w:r>
            <w:r>
              <w:t>和</w:t>
            </w:r>
            <w:r>
              <w:t>x2</w:t>
            </w:r>
            <w:r>
              <w:t>从小到大编秩</w:t>
            </w:r>
          </w:p>
        </w:tc>
      </w:tr>
      <w:tr w:rsidR="003F4894" w14:paraId="747CE0C5" w14:textId="77777777">
        <w:trPr>
          <w:trHeight w:val="500"/>
        </w:trPr>
        <w:tc>
          <w:tcPr>
            <w:tcW w:w="7400" w:type="dxa"/>
            <w:shd w:val="clear" w:color="auto" w:fill="FFFFFF"/>
            <w:vAlign w:val="center"/>
          </w:tcPr>
          <w:p w14:paraId="7F5ED777" w14:textId="77777777" w:rsidR="003F4894" w:rsidRDefault="000D5B91">
            <w:pPr>
              <w:rPr>
                <w:rFonts w:ascii="微软雅黑" w:eastAsia="微软雅黑" w:hAnsi="微软雅黑" w:cs="微软雅黑"/>
                <w:sz w:val="28"/>
              </w:rPr>
            </w:pPr>
            <w:r>
              <w:t>B</w:t>
            </w:r>
            <w:r>
              <w:t>、</w:t>
            </w:r>
            <w:r>
              <w:t xml:space="preserve"> </w:t>
            </w:r>
            <w:r>
              <w:t>把</w:t>
            </w:r>
            <w:r>
              <w:t>x1</w:t>
            </w:r>
            <w:r>
              <w:t>和</w:t>
            </w:r>
            <w:r>
              <w:t>x2</w:t>
            </w:r>
            <w:r>
              <w:t>综合从小到大编秩</w:t>
            </w:r>
          </w:p>
        </w:tc>
      </w:tr>
      <w:tr w:rsidR="003F4894" w14:paraId="0FC993B2" w14:textId="77777777">
        <w:trPr>
          <w:trHeight w:val="500"/>
        </w:trPr>
        <w:tc>
          <w:tcPr>
            <w:tcW w:w="7400" w:type="dxa"/>
            <w:shd w:val="clear" w:color="auto" w:fill="FFFFFF"/>
            <w:vAlign w:val="center"/>
          </w:tcPr>
          <w:p w14:paraId="75C7DF2C" w14:textId="77777777" w:rsidR="003F4894" w:rsidRDefault="000D5B91">
            <w:pPr>
              <w:rPr>
                <w:rFonts w:ascii="微软雅黑" w:eastAsia="微软雅黑" w:hAnsi="微软雅黑" w:cs="微软雅黑"/>
                <w:sz w:val="28"/>
              </w:rPr>
            </w:pPr>
            <w:r>
              <w:t>C</w:t>
            </w:r>
            <w:r>
              <w:t>、</w:t>
            </w:r>
            <w:r>
              <w:t xml:space="preserve"> </w:t>
            </w:r>
            <w:r>
              <w:t>把</w:t>
            </w:r>
            <w:r>
              <w:t>x1</w:t>
            </w:r>
            <w:r>
              <w:t>和</w:t>
            </w:r>
            <w:r>
              <w:t>x2</w:t>
            </w:r>
            <w:r>
              <w:t>综合按绝对值从小到大编秩</w:t>
            </w:r>
          </w:p>
        </w:tc>
      </w:tr>
      <w:tr w:rsidR="003F4894" w14:paraId="3803585E" w14:textId="77777777">
        <w:trPr>
          <w:trHeight w:val="500"/>
        </w:trPr>
        <w:tc>
          <w:tcPr>
            <w:tcW w:w="7400" w:type="dxa"/>
            <w:shd w:val="clear" w:color="auto" w:fill="FFFFFF"/>
            <w:vAlign w:val="center"/>
          </w:tcPr>
          <w:p w14:paraId="4333DF1E" w14:textId="77777777" w:rsidR="003F4894" w:rsidRDefault="000D5B91">
            <w:pPr>
              <w:rPr>
                <w:rFonts w:ascii="微软雅黑" w:eastAsia="微软雅黑" w:hAnsi="微软雅黑" w:cs="微软雅黑"/>
                <w:sz w:val="28"/>
              </w:rPr>
            </w:pPr>
            <w:r>
              <w:t>D</w:t>
            </w:r>
            <w:r>
              <w:t>、</w:t>
            </w:r>
            <w:r>
              <w:t xml:space="preserve"> </w:t>
            </w:r>
            <w:r>
              <w:t>把</w:t>
            </w:r>
            <w:r>
              <w:t>x1</w:t>
            </w:r>
            <w:r>
              <w:t>和</w:t>
            </w:r>
            <w:r>
              <w:t>x2</w:t>
            </w:r>
            <w:r>
              <w:t>的差数按绝对值从小到大编秩</w:t>
            </w:r>
            <w:r>
              <w:rPr>
                <w:color w:val="EFA030"/>
              </w:rPr>
              <w:t>(</w:t>
            </w:r>
            <w:r>
              <w:rPr>
                <w:color w:val="EFA030"/>
              </w:rPr>
              <w:t>正确答案</w:t>
            </w:r>
            <w:r>
              <w:rPr>
                <w:color w:val="EFA030"/>
              </w:rPr>
              <w:t>)</w:t>
            </w:r>
          </w:p>
        </w:tc>
      </w:tr>
    </w:tbl>
    <w:p w14:paraId="7361D926" w14:textId="77777777" w:rsidR="003F4894" w:rsidRDefault="003F4894"/>
    <w:p w14:paraId="0BD48031" w14:textId="77777777" w:rsidR="003F4894" w:rsidRDefault="000D5B91">
      <w:pPr>
        <w:spacing w:line="360" w:lineRule="auto"/>
      </w:pPr>
      <w:r>
        <w:t xml:space="preserve">1562. </w:t>
      </w:r>
      <w:r>
        <w:t>关于基于秩次的非参数检验，下列说法错误的是</w:t>
      </w:r>
      <w:r>
        <w:t>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8D56366" w14:textId="77777777">
        <w:trPr>
          <w:trHeight w:val="500"/>
        </w:trPr>
        <w:tc>
          <w:tcPr>
            <w:tcW w:w="7400" w:type="dxa"/>
            <w:shd w:val="clear" w:color="auto" w:fill="FFFFFF"/>
            <w:vAlign w:val="center"/>
          </w:tcPr>
          <w:p w14:paraId="7246952A" w14:textId="77777777" w:rsidR="003F4894" w:rsidRDefault="000D5B91">
            <w:r>
              <w:t>A</w:t>
            </w:r>
            <w:r>
              <w:t>、</w:t>
            </w:r>
            <w:r>
              <w:t xml:space="preserve"> </w:t>
            </w:r>
            <w:r>
              <w:t>符号秩和检验中，差值为零不参加编秩</w:t>
            </w:r>
          </w:p>
        </w:tc>
      </w:tr>
      <w:tr w:rsidR="003F4894" w14:paraId="0141867F" w14:textId="77777777">
        <w:trPr>
          <w:trHeight w:val="500"/>
        </w:trPr>
        <w:tc>
          <w:tcPr>
            <w:tcW w:w="7400" w:type="dxa"/>
            <w:shd w:val="clear" w:color="auto" w:fill="FFFFFF"/>
            <w:vAlign w:val="center"/>
          </w:tcPr>
          <w:p w14:paraId="4D52EC56" w14:textId="77777777" w:rsidR="003F4894" w:rsidRDefault="000D5B91">
            <w:pPr>
              <w:rPr>
                <w:rFonts w:ascii="微软雅黑" w:eastAsia="微软雅黑" w:hAnsi="微软雅黑" w:cs="微软雅黑"/>
                <w:sz w:val="28"/>
              </w:rPr>
            </w:pPr>
            <w:r>
              <w:t>B</w:t>
            </w:r>
            <w:r>
              <w:t>、</w:t>
            </w:r>
            <w:r>
              <w:t xml:space="preserve"> </w:t>
            </w:r>
            <w:r>
              <w:t>两样本比较的秩和检验方法中的正态近似法为参数检验</w:t>
            </w:r>
            <w:r>
              <w:rPr>
                <w:color w:val="EFA030"/>
              </w:rPr>
              <w:t>(</w:t>
            </w:r>
            <w:r>
              <w:rPr>
                <w:color w:val="EFA030"/>
              </w:rPr>
              <w:t>正确答案</w:t>
            </w:r>
            <w:r>
              <w:rPr>
                <w:color w:val="EFA030"/>
              </w:rPr>
              <w:t>)</w:t>
            </w:r>
          </w:p>
        </w:tc>
      </w:tr>
      <w:tr w:rsidR="003F4894" w14:paraId="038829CC" w14:textId="77777777">
        <w:trPr>
          <w:trHeight w:val="500"/>
        </w:trPr>
        <w:tc>
          <w:tcPr>
            <w:tcW w:w="7400" w:type="dxa"/>
            <w:shd w:val="clear" w:color="auto" w:fill="FFFFFF"/>
            <w:vAlign w:val="center"/>
          </w:tcPr>
          <w:p w14:paraId="49D17527" w14:textId="77777777" w:rsidR="003F4894" w:rsidRDefault="000D5B91">
            <w:pPr>
              <w:rPr>
                <w:rFonts w:ascii="微软雅黑" w:eastAsia="微软雅黑" w:hAnsi="微软雅黑" w:cs="微软雅黑"/>
                <w:sz w:val="28"/>
              </w:rPr>
            </w:pPr>
            <w:r>
              <w:t>C</w:t>
            </w:r>
            <w:r>
              <w:t>、</w:t>
            </w:r>
            <w:r>
              <w:t xml:space="preserve"> </w:t>
            </w:r>
            <w:r>
              <w:t>当符合正态假定时，非参数检验犯</w:t>
            </w:r>
            <w:r>
              <w:t>II</w:t>
            </w:r>
            <w:r>
              <w:t>类</w:t>
            </w:r>
            <w:r>
              <w:t>错误的概率较参数检验大</w:t>
            </w:r>
          </w:p>
        </w:tc>
      </w:tr>
      <w:tr w:rsidR="003F4894" w14:paraId="47CDFF1B" w14:textId="77777777">
        <w:trPr>
          <w:trHeight w:val="500"/>
        </w:trPr>
        <w:tc>
          <w:tcPr>
            <w:tcW w:w="7400" w:type="dxa"/>
            <w:shd w:val="clear" w:color="auto" w:fill="FFFFFF"/>
            <w:vAlign w:val="center"/>
          </w:tcPr>
          <w:p w14:paraId="19B820C6" w14:textId="77777777" w:rsidR="003F4894" w:rsidRDefault="000D5B91">
            <w:pPr>
              <w:rPr>
                <w:rFonts w:ascii="微软雅黑" w:eastAsia="微软雅黑" w:hAnsi="微软雅黑" w:cs="微软雅黑"/>
                <w:sz w:val="28"/>
              </w:rPr>
            </w:pPr>
            <w:r>
              <w:t>D</w:t>
            </w:r>
            <w:r>
              <w:t>、</w:t>
            </w:r>
            <w:r>
              <w:t xml:space="preserve"> </w:t>
            </w:r>
            <w:r>
              <w:t>当样本足够大时，秩和分布近似正态</w:t>
            </w:r>
          </w:p>
        </w:tc>
      </w:tr>
      <w:tr w:rsidR="003F4894" w14:paraId="29A035F8" w14:textId="77777777">
        <w:trPr>
          <w:trHeight w:val="500"/>
        </w:trPr>
        <w:tc>
          <w:tcPr>
            <w:tcW w:w="7400" w:type="dxa"/>
            <w:shd w:val="clear" w:color="auto" w:fill="FFFFFF"/>
            <w:vAlign w:val="center"/>
          </w:tcPr>
          <w:p w14:paraId="44C08AF8" w14:textId="77777777" w:rsidR="003F4894" w:rsidRDefault="000D5B91">
            <w:pPr>
              <w:rPr>
                <w:rFonts w:ascii="微软雅黑" w:eastAsia="微软雅黑" w:hAnsi="微软雅黑" w:cs="微软雅黑"/>
                <w:sz w:val="28"/>
              </w:rPr>
            </w:pPr>
            <w:r>
              <w:t>E</w:t>
            </w:r>
            <w:r>
              <w:t>、</w:t>
            </w:r>
            <w:r>
              <w:t xml:space="preserve"> </w:t>
            </w:r>
            <w:r>
              <w:t>秩和检验适用于检验等级资料、可排序资料和分布不明资料的差异</w:t>
            </w:r>
          </w:p>
        </w:tc>
      </w:tr>
    </w:tbl>
    <w:p w14:paraId="024337D3" w14:textId="77777777" w:rsidR="003F4894" w:rsidRDefault="003F4894"/>
    <w:p w14:paraId="67C14D20" w14:textId="77777777" w:rsidR="003F4894" w:rsidRDefault="000D5B91">
      <w:pPr>
        <w:spacing w:line="360" w:lineRule="auto"/>
      </w:pPr>
      <w:r>
        <w:t xml:space="preserve">1563. </w:t>
      </w:r>
      <w:r>
        <w:t>作符号秩和检验时，记统计量</w:t>
      </w:r>
      <w:r>
        <w:t>T</w:t>
      </w:r>
      <w:r>
        <w:t>为较小的秩和，则正确的是（</w:t>
      </w:r>
      <w:r>
        <w:t>T</w:t>
      </w:r>
      <w:r>
        <w:t>为秩和，即为第八版的</w:t>
      </w:r>
      <w:r>
        <w:t>R</w:t>
      </w:r>
      <w:r>
        <w:t>）</w:t>
      </w:r>
      <w:r>
        <w:t>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32A8FCA" w14:textId="77777777">
        <w:trPr>
          <w:trHeight w:val="500"/>
        </w:trPr>
        <w:tc>
          <w:tcPr>
            <w:tcW w:w="7400" w:type="dxa"/>
            <w:shd w:val="clear" w:color="auto" w:fill="FFFFFF"/>
            <w:vAlign w:val="center"/>
          </w:tcPr>
          <w:p w14:paraId="7DB8BCA9" w14:textId="77777777" w:rsidR="003F4894" w:rsidRDefault="000D5B91">
            <w:r>
              <w:t>A</w:t>
            </w:r>
            <w:r>
              <w:t>、</w:t>
            </w:r>
            <w:r>
              <w:t xml:space="preserve"> T</w:t>
            </w:r>
            <w:r>
              <w:t>值越大</w:t>
            </w:r>
            <w:r>
              <w:t>P</w:t>
            </w:r>
            <w:r>
              <w:t>值越小</w:t>
            </w:r>
          </w:p>
        </w:tc>
      </w:tr>
      <w:tr w:rsidR="003F4894" w14:paraId="263D8A13" w14:textId="77777777">
        <w:trPr>
          <w:trHeight w:val="500"/>
        </w:trPr>
        <w:tc>
          <w:tcPr>
            <w:tcW w:w="7400" w:type="dxa"/>
            <w:shd w:val="clear" w:color="auto" w:fill="FFFFFF"/>
            <w:vAlign w:val="center"/>
          </w:tcPr>
          <w:p w14:paraId="02DAFD8C" w14:textId="77777777" w:rsidR="003F4894" w:rsidRDefault="000D5B91">
            <w:pPr>
              <w:rPr>
                <w:rFonts w:ascii="微软雅黑" w:eastAsia="微软雅黑" w:hAnsi="微软雅黑" w:cs="微软雅黑"/>
                <w:sz w:val="28"/>
              </w:rPr>
            </w:pPr>
            <w:r>
              <w:t>B</w:t>
            </w:r>
            <w:r>
              <w:t>、</w:t>
            </w:r>
            <w:r>
              <w:t xml:space="preserve"> T</w:t>
            </w:r>
            <w:r>
              <w:t>值越大越有理由拒绝</w:t>
            </w:r>
            <w:r>
              <w:t>H0</w:t>
            </w:r>
          </w:p>
        </w:tc>
      </w:tr>
      <w:tr w:rsidR="003F4894" w14:paraId="2D65BDC1" w14:textId="77777777">
        <w:trPr>
          <w:trHeight w:val="500"/>
        </w:trPr>
        <w:tc>
          <w:tcPr>
            <w:tcW w:w="7400" w:type="dxa"/>
            <w:shd w:val="clear" w:color="auto" w:fill="FFFFFF"/>
            <w:vAlign w:val="center"/>
          </w:tcPr>
          <w:p w14:paraId="21E6C6CF" w14:textId="77777777" w:rsidR="003F4894" w:rsidRDefault="000D5B91">
            <w:pPr>
              <w:rPr>
                <w:rFonts w:ascii="微软雅黑" w:eastAsia="微软雅黑" w:hAnsi="微软雅黑" w:cs="微软雅黑"/>
                <w:sz w:val="28"/>
              </w:rPr>
            </w:pPr>
            <w:r>
              <w:t>C</w:t>
            </w:r>
            <w:r>
              <w:t>、</w:t>
            </w:r>
            <w:r>
              <w:t xml:space="preserve"> P</w:t>
            </w:r>
            <w:r>
              <w:t>值与</w:t>
            </w:r>
            <w:r>
              <w:t>T</w:t>
            </w:r>
            <w:r>
              <w:t>值毫无联系</w:t>
            </w:r>
          </w:p>
        </w:tc>
      </w:tr>
      <w:tr w:rsidR="003F4894" w14:paraId="6F7C8A07" w14:textId="77777777">
        <w:trPr>
          <w:trHeight w:val="500"/>
        </w:trPr>
        <w:tc>
          <w:tcPr>
            <w:tcW w:w="7400" w:type="dxa"/>
            <w:shd w:val="clear" w:color="auto" w:fill="FFFFFF"/>
            <w:vAlign w:val="center"/>
          </w:tcPr>
          <w:p w14:paraId="332D64B0" w14:textId="77777777" w:rsidR="003F4894" w:rsidRDefault="000D5B91">
            <w:pPr>
              <w:rPr>
                <w:rFonts w:ascii="微软雅黑" w:eastAsia="微软雅黑" w:hAnsi="微软雅黑" w:cs="微软雅黑"/>
                <w:sz w:val="28"/>
              </w:rPr>
            </w:pPr>
            <w:r>
              <w:t>D</w:t>
            </w:r>
            <w:r>
              <w:t>、</w:t>
            </w:r>
            <w:r>
              <w:t xml:space="preserve"> T</w:t>
            </w:r>
            <w:r>
              <w:t>值越小</w:t>
            </w:r>
            <w:r>
              <w:t>P</w:t>
            </w:r>
            <w:r>
              <w:t>值越小</w:t>
            </w:r>
            <w:r>
              <w:rPr>
                <w:color w:val="EFA030"/>
              </w:rPr>
              <w:t>(</w:t>
            </w:r>
            <w:r>
              <w:rPr>
                <w:color w:val="EFA030"/>
              </w:rPr>
              <w:t>正确答案</w:t>
            </w:r>
            <w:r>
              <w:rPr>
                <w:color w:val="EFA030"/>
              </w:rPr>
              <w:t>)</w:t>
            </w:r>
          </w:p>
        </w:tc>
      </w:tr>
      <w:tr w:rsidR="003F4894" w14:paraId="74041A95" w14:textId="77777777">
        <w:trPr>
          <w:trHeight w:val="500"/>
        </w:trPr>
        <w:tc>
          <w:tcPr>
            <w:tcW w:w="7400" w:type="dxa"/>
            <w:shd w:val="clear" w:color="auto" w:fill="FFFFFF"/>
            <w:vAlign w:val="center"/>
          </w:tcPr>
          <w:p w14:paraId="17C8236F" w14:textId="77777777" w:rsidR="003F4894" w:rsidRDefault="000D5B91">
            <w:pPr>
              <w:rPr>
                <w:rFonts w:ascii="微软雅黑" w:eastAsia="微软雅黑" w:hAnsi="微软雅黑" w:cs="微软雅黑"/>
                <w:sz w:val="28"/>
              </w:rPr>
            </w:pPr>
            <w:r>
              <w:t>E</w:t>
            </w:r>
            <w:r>
              <w:t>、</w:t>
            </w:r>
            <w:r>
              <w:t xml:space="preserve"> </w:t>
            </w:r>
            <w:r>
              <w:t>以上都不对</w:t>
            </w:r>
          </w:p>
        </w:tc>
      </w:tr>
    </w:tbl>
    <w:p w14:paraId="5C7CCE59" w14:textId="77777777" w:rsidR="003F4894" w:rsidRDefault="003F4894"/>
    <w:p w14:paraId="3B050EDD" w14:textId="77777777" w:rsidR="003F4894" w:rsidRDefault="000D5B91">
      <w:pPr>
        <w:spacing w:line="360" w:lineRule="auto"/>
      </w:pPr>
      <w:r>
        <w:t xml:space="preserve">1564. </w:t>
      </w:r>
      <w:r>
        <w:t>欲比较三种药物的疗效（无效、好转、显效、痊愈）孰优孰劣，最好选择</w:t>
      </w:r>
      <w:r>
        <w:t>______.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110DCBD" w14:textId="77777777">
        <w:trPr>
          <w:trHeight w:val="500"/>
        </w:trPr>
        <w:tc>
          <w:tcPr>
            <w:tcW w:w="7400" w:type="dxa"/>
            <w:shd w:val="clear" w:color="auto" w:fill="FFFFFF"/>
            <w:vAlign w:val="center"/>
          </w:tcPr>
          <w:p w14:paraId="4C1808A7" w14:textId="77777777" w:rsidR="003F4894" w:rsidRDefault="000D5B91">
            <w:r>
              <w:t>A. t</w:t>
            </w:r>
            <w:r>
              <w:t>检验</w:t>
            </w:r>
          </w:p>
        </w:tc>
      </w:tr>
      <w:tr w:rsidR="003F4894" w14:paraId="514BA36C" w14:textId="77777777">
        <w:trPr>
          <w:trHeight w:val="500"/>
        </w:trPr>
        <w:tc>
          <w:tcPr>
            <w:tcW w:w="7400" w:type="dxa"/>
            <w:shd w:val="clear" w:color="auto" w:fill="FFFFFF"/>
            <w:vAlign w:val="center"/>
          </w:tcPr>
          <w:p w14:paraId="0EF111FC" w14:textId="77777777" w:rsidR="003F4894" w:rsidRDefault="000D5B91">
            <w:pPr>
              <w:rPr>
                <w:rFonts w:ascii="微软雅黑" w:eastAsia="微软雅黑" w:hAnsi="微软雅黑" w:cs="微软雅黑"/>
                <w:sz w:val="28"/>
              </w:rPr>
            </w:pPr>
            <w:r>
              <w:t>B</w:t>
            </w:r>
            <w:r>
              <w:t>、</w:t>
            </w:r>
            <w:r>
              <w:t xml:space="preserve"> </w:t>
            </w:r>
            <w:r>
              <w:t>方差分析</w:t>
            </w:r>
          </w:p>
        </w:tc>
      </w:tr>
      <w:tr w:rsidR="003F4894" w14:paraId="0E977476" w14:textId="77777777">
        <w:trPr>
          <w:trHeight w:val="500"/>
        </w:trPr>
        <w:tc>
          <w:tcPr>
            <w:tcW w:w="7400" w:type="dxa"/>
            <w:shd w:val="clear" w:color="auto" w:fill="FFFFFF"/>
            <w:vAlign w:val="center"/>
          </w:tcPr>
          <w:p w14:paraId="5DC94CE2" w14:textId="77777777" w:rsidR="003F4894" w:rsidRDefault="000D5B91">
            <w:pPr>
              <w:rPr>
                <w:rFonts w:ascii="微软雅黑" w:eastAsia="微软雅黑" w:hAnsi="微软雅黑" w:cs="微软雅黑"/>
                <w:sz w:val="28"/>
              </w:rPr>
            </w:pPr>
            <w:r>
              <w:t>C</w:t>
            </w:r>
            <w:r>
              <w:t>、</w:t>
            </w:r>
            <w:r>
              <w:t xml:space="preserve"> χ2</w:t>
            </w:r>
            <w:r>
              <w:t>检验</w:t>
            </w:r>
          </w:p>
        </w:tc>
      </w:tr>
      <w:tr w:rsidR="003F4894" w14:paraId="4CCCE6A5" w14:textId="77777777">
        <w:trPr>
          <w:trHeight w:val="500"/>
        </w:trPr>
        <w:tc>
          <w:tcPr>
            <w:tcW w:w="7400" w:type="dxa"/>
            <w:shd w:val="clear" w:color="auto" w:fill="FFFFFF"/>
            <w:vAlign w:val="center"/>
          </w:tcPr>
          <w:p w14:paraId="635B9E18" w14:textId="77777777" w:rsidR="003F4894" w:rsidRDefault="000D5B91">
            <w:pPr>
              <w:rPr>
                <w:rFonts w:ascii="微软雅黑" w:eastAsia="微软雅黑" w:hAnsi="微软雅黑" w:cs="微软雅黑"/>
                <w:sz w:val="28"/>
              </w:rPr>
            </w:pPr>
            <w:r>
              <w:t>D</w:t>
            </w:r>
            <w:r>
              <w:t>、</w:t>
            </w:r>
            <w:r>
              <w:t xml:space="preserve"> </w:t>
            </w:r>
            <w:r>
              <w:t>秩和检验</w:t>
            </w:r>
            <w:r>
              <w:rPr>
                <w:color w:val="EFA030"/>
              </w:rPr>
              <w:t>(</w:t>
            </w:r>
            <w:r>
              <w:rPr>
                <w:color w:val="EFA030"/>
              </w:rPr>
              <w:t>正确答案</w:t>
            </w:r>
            <w:r>
              <w:rPr>
                <w:color w:val="EFA030"/>
              </w:rPr>
              <w:t>)</w:t>
            </w:r>
          </w:p>
        </w:tc>
      </w:tr>
      <w:tr w:rsidR="003F4894" w14:paraId="37F2EB99" w14:textId="77777777">
        <w:trPr>
          <w:trHeight w:val="500"/>
        </w:trPr>
        <w:tc>
          <w:tcPr>
            <w:tcW w:w="7400" w:type="dxa"/>
            <w:shd w:val="clear" w:color="auto" w:fill="FFFFFF"/>
            <w:vAlign w:val="center"/>
          </w:tcPr>
          <w:p w14:paraId="6BB91F4E" w14:textId="77777777" w:rsidR="003F4894" w:rsidRDefault="000D5B91">
            <w:pPr>
              <w:rPr>
                <w:rFonts w:ascii="微软雅黑" w:eastAsia="微软雅黑" w:hAnsi="微软雅黑" w:cs="微软雅黑"/>
                <w:sz w:val="28"/>
              </w:rPr>
            </w:pPr>
            <w:r>
              <w:t>E</w:t>
            </w:r>
            <w:r>
              <w:t>、</w:t>
            </w:r>
            <w:r>
              <w:t xml:space="preserve"> z</w:t>
            </w:r>
            <w:r>
              <w:t>检验</w:t>
            </w:r>
          </w:p>
        </w:tc>
      </w:tr>
    </w:tbl>
    <w:p w14:paraId="7D451496" w14:textId="77777777" w:rsidR="003F4894" w:rsidRDefault="003F4894"/>
    <w:p w14:paraId="5E33ADAF" w14:textId="77777777" w:rsidR="003F4894" w:rsidRDefault="000D5B91">
      <w:pPr>
        <w:spacing w:line="360" w:lineRule="auto"/>
      </w:pPr>
      <w:r>
        <w:t xml:space="preserve">1565. </w:t>
      </w:r>
      <w:r>
        <w:t>多组等级资料的两两比较方法，应采用</w:t>
      </w:r>
      <w:r>
        <w:t>______.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89CCB73" w14:textId="77777777">
        <w:trPr>
          <w:trHeight w:val="500"/>
        </w:trPr>
        <w:tc>
          <w:tcPr>
            <w:tcW w:w="7400" w:type="dxa"/>
            <w:shd w:val="clear" w:color="auto" w:fill="FFFFFF"/>
            <w:vAlign w:val="center"/>
          </w:tcPr>
          <w:p w14:paraId="7F9B01B0" w14:textId="77777777" w:rsidR="003F4894" w:rsidRDefault="000D5B91">
            <w:r>
              <w:t>A</w:t>
            </w:r>
            <w:r>
              <w:t>、</w:t>
            </w:r>
            <w:r>
              <w:t xml:space="preserve"> </w:t>
            </w:r>
            <w:r>
              <w:t>两样本</w:t>
            </w:r>
            <w:r>
              <w:t>t</w:t>
            </w:r>
            <w:r>
              <w:t>检验</w:t>
            </w:r>
          </w:p>
        </w:tc>
      </w:tr>
      <w:tr w:rsidR="003F4894" w14:paraId="58F36312" w14:textId="77777777">
        <w:trPr>
          <w:trHeight w:val="500"/>
        </w:trPr>
        <w:tc>
          <w:tcPr>
            <w:tcW w:w="7400" w:type="dxa"/>
            <w:shd w:val="clear" w:color="auto" w:fill="FFFFFF"/>
            <w:vAlign w:val="center"/>
          </w:tcPr>
          <w:p w14:paraId="3235E733" w14:textId="77777777" w:rsidR="003F4894" w:rsidRDefault="000D5B91">
            <w:pPr>
              <w:rPr>
                <w:rFonts w:ascii="微软雅黑" w:eastAsia="微软雅黑" w:hAnsi="微软雅黑" w:cs="微软雅黑"/>
                <w:sz w:val="28"/>
              </w:rPr>
            </w:pPr>
            <w:r>
              <w:t>B</w:t>
            </w:r>
            <w:r>
              <w:t>、</w:t>
            </w:r>
            <w:r>
              <w:t xml:space="preserve"> </w:t>
            </w:r>
            <w:r>
              <w:t>多样本</w:t>
            </w:r>
            <w:r>
              <w:t>H</w:t>
            </w:r>
            <w:r>
              <w:t>检验</w:t>
            </w:r>
          </w:p>
        </w:tc>
      </w:tr>
      <w:tr w:rsidR="003F4894" w14:paraId="25C3EEDD" w14:textId="77777777">
        <w:trPr>
          <w:trHeight w:val="500"/>
        </w:trPr>
        <w:tc>
          <w:tcPr>
            <w:tcW w:w="7400" w:type="dxa"/>
            <w:shd w:val="clear" w:color="auto" w:fill="FFFFFF"/>
            <w:vAlign w:val="center"/>
          </w:tcPr>
          <w:p w14:paraId="0C2C97B0" w14:textId="77777777" w:rsidR="003F4894" w:rsidRDefault="000D5B91">
            <w:pPr>
              <w:rPr>
                <w:rFonts w:ascii="微软雅黑" w:eastAsia="微软雅黑" w:hAnsi="微软雅黑" w:cs="微软雅黑"/>
                <w:sz w:val="28"/>
              </w:rPr>
            </w:pPr>
            <w:r>
              <w:t>C</w:t>
            </w:r>
            <w:r>
              <w:t>、</w:t>
            </w:r>
            <w:r>
              <w:t xml:space="preserve"> </w:t>
            </w:r>
            <w:r>
              <w:t>两样本</w:t>
            </w:r>
            <w:r>
              <w:t>wilcoxon</w:t>
            </w:r>
            <w:r>
              <w:t>秩和检验，并调整检验水准</w:t>
            </w:r>
            <w:r>
              <w:rPr>
                <w:color w:val="EFA030"/>
              </w:rPr>
              <w:t>(</w:t>
            </w:r>
            <w:r>
              <w:rPr>
                <w:color w:val="EFA030"/>
              </w:rPr>
              <w:t>正确答案</w:t>
            </w:r>
            <w:r>
              <w:rPr>
                <w:color w:val="EFA030"/>
              </w:rPr>
              <w:t>)</w:t>
            </w:r>
          </w:p>
        </w:tc>
      </w:tr>
      <w:tr w:rsidR="003F4894" w14:paraId="2C6B7B72" w14:textId="77777777">
        <w:trPr>
          <w:trHeight w:val="500"/>
        </w:trPr>
        <w:tc>
          <w:tcPr>
            <w:tcW w:w="7400" w:type="dxa"/>
            <w:shd w:val="clear" w:color="auto" w:fill="FFFFFF"/>
            <w:vAlign w:val="center"/>
          </w:tcPr>
          <w:p w14:paraId="68AF6967" w14:textId="77777777" w:rsidR="003F4894" w:rsidRDefault="000D5B91">
            <w:pPr>
              <w:rPr>
                <w:rFonts w:ascii="微软雅黑" w:eastAsia="微软雅黑" w:hAnsi="微软雅黑" w:cs="微软雅黑"/>
                <w:sz w:val="28"/>
              </w:rPr>
            </w:pPr>
            <w:r>
              <w:t>D</w:t>
            </w:r>
            <w:r>
              <w:t>、</w:t>
            </w:r>
            <w:r>
              <w:t xml:space="preserve"> </w:t>
            </w:r>
            <w:r>
              <w:t>多样本</w:t>
            </w:r>
            <w:r>
              <w:t>H</w:t>
            </w:r>
            <w:r>
              <w:t>检验，并调整检验水准</w:t>
            </w:r>
          </w:p>
        </w:tc>
      </w:tr>
      <w:tr w:rsidR="003F4894" w14:paraId="643BA573" w14:textId="77777777">
        <w:trPr>
          <w:trHeight w:val="500"/>
        </w:trPr>
        <w:tc>
          <w:tcPr>
            <w:tcW w:w="7400" w:type="dxa"/>
            <w:shd w:val="clear" w:color="auto" w:fill="FFFFFF"/>
            <w:vAlign w:val="center"/>
          </w:tcPr>
          <w:p w14:paraId="326B94E3" w14:textId="77777777" w:rsidR="003F4894" w:rsidRDefault="000D5B91">
            <w:pPr>
              <w:rPr>
                <w:rFonts w:ascii="微软雅黑" w:eastAsia="微软雅黑" w:hAnsi="微软雅黑" w:cs="微软雅黑"/>
                <w:sz w:val="28"/>
              </w:rPr>
            </w:pPr>
            <w:r>
              <w:t>E</w:t>
            </w:r>
            <w:r>
              <w:t>、</w:t>
            </w:r>
            <w:r>
              <w:t xml:space="preserve"> </w:t>
            </w:r>
            <w:r>
              <w:t>两样本</w:t>
            </w:r>
            <w:r>
              <w:t>t</w:t>
            </w:r>
            <w:r>
              <w:t>检验，并调整检验水准</w:t>
            </w:r>
          </w:p>
        </w:tc>
      </w:tr>
    </w:tbl>
    <w:p w14:paraId="5F471693" w14:textId="77777777" w:rsidR="003F4894" w:rsidRDefault="003F4894"/>
    <w:p w14:paraId="4539F186" w14:textId="77777777" w:rsidR="003F4894" w:rsidRDefault="000D5B91">
      <w:pPr>
        <w:spacing w:line="360" w:lineRule="auto"/>
      </w:pPr>
      <w:r>
        <w:t xml:space="preserve">1566. </w:t>
      </w:r>
      <w:r>
        <w:t>多组偏态分布资料的两两比较方法，应采用</w:t>
      </w:r>
      <w:r>
        <w:t>______.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A7487E0" w14:textId="77777777">
        <w:trPr>
          <w:trHeight w:val="500"/>
        </w:trPr>
        <w:tc>
          <w:tcPr>
            <w:tcW w:w="7400" w:type="dxa"/>
            <w:shd w:val="clear" w:color="auto" w:fill="FFFFFF"/>
            <w:vAlign w:val="center"/>
          </w:tcPr>
          <w:p w14:paraId="5AF37FA3" w14:textId="77777777" w:rsidR="003F4894" w:rsidRDefault="000D5B91">
            <w:r>
              <w:t>A</w:t>
            </w:r>
            <w:r>
              <w:t>、</w:t>
            </w:r>
            <w:r>
              <w:t xml:space="preserve"> </w:t>
            </w:r>
            <w:r>
              <w:t>两样本</w:t>
            </w:r>
            <w:r>
              <w:t>t</w:t>
            </w:r>
            <w:r>
              <w:t>检验</w:t>
            </w:r>
          </w:p>
        </w:tc>
      </w:tr>
      <w:tr w:rsidR="003F4894" w14:paraId="1572C85A" w14:textId="77777777">
        <w:trPr>
          <w:trHeight w:val="500"/>
        </w:trPr>
        <w:tc>
          <w:tcPr>
            <w:tcW w:w="7400" w:type="dxa"/>
            <w:shd w:val="clear" w:color="auto" w:fill="FFFFFF"/>
            <w:vAlign w:val="center"/>
          </w:tcPr>
          <w:p w14:paraId="738D7949" w14:textId="77777777" w:rsidR="003F4894" w:rsidRDefault="000D5B91">
            <w:pPr>
              <w:rPr>
                <w:rFonts w:ascii="微软雅黑" w:eastAsia="微软雅黑" w:hAnsi="微软雅黑" w:cs="微软雅黑"/>
                <w:sz w:val="28"/>
              </w:rPr>
            </w:pPr>
            <w:r>
              <w:t>B</w:t>
            </w:r>
            <w:r>
              <w:t>、</w:t>
            </w:r>
            <w:r>
              <w:t xml:space="preserve"> </w:t>
            </w:r>
            <w:r>
              <w:t>多样本</w:t>
            </w:r>
            <w:r>
              <w:t>H</w:t>
            </w:r>
            <w:r>
              <w:t>检验</w:t>
            </w:r>
          </w:p>
        </w:tc>
      </w:tr>
      <w:tr w:rsidR="003F4894" w14:paraId="26DC3ADC" w14:textId="77777777">
        <w:trPr>
          <w:trHeight w:val="500"/>
        </w:trPr>
        <w:tc>
          <w:tcPr>
            <w:tcW w:w="7400" w:type="dxa"/>
            <w:shd w:val="clear" w:color="auto" w:fill="FFFFFF"/>
            <w:vAlign w:val="center"/>
          </w:tcPr>
          <w:p w14:paraId="6F7CEEA6" w14:textId="77777777" w:rsidR="003F4894" w:rsidRDefault="000D5B91">
            <w:pPr>
              <w:rPr>
                <w:rFonts w:ascii="微软雅黑" w:eastAsia="微软雅黑" w:hAnsi="微软雅黑" w:cs="微软雅黑"/>
                <w:sz w:val="28"/>
              </w:rPr>
            </w:pPr>
            <w:r>
              <w:t>C</w:t>
            </w:r>
            <w:r>
              <w:t>、</w:t>
            </w:r>
            <w:r>
              <w:t xml:space="preserve"> </w:t>
            </w:r>
            <w:r>
              <w:t>两样本</w:t>
            </w:r>
            <w:r>
              <w:t>wilcoxon</w:t>
            </w:r>
            <w:r>
              <w:t>秩和检验，并调整检验水准</w:t>
            </w:r>
            <w:r>
              <w:rPr>
                <w:color w:val="EFA030"/>
              </w:rPr>
              <w:t>(</w:t>
            </w:r>
            <w:r>
              <w:rPr>
                <w:color w:val="EFA030"/>
              </w:rPr>
              <w:t>正确答案</w:t>
            </w:r>
            <w:r>
              <w:rPr>
                <w:color w:val="EFA030"/>
              </w:rPr>
              <w:t>)</w:t>
            </w:r>
          </w:p>
        </w:tc>
      </w:tr>
      <w:tr w:rsidR="003F4894" w14:paraId="26379108" w14:textId="77777777">
        <w:trPr>
          <w:trHeight w:val="500"/>
        </w:trPr>
        <w:tc>
          <w:tcPr>
            <w:tcW w:w="7400" w:type="dxa"/>
            <w:shd w:val="clear" w:color="auto" w:fill="FFFFFF"/>
            <w:vAlign w:val="center"/>
          </w:tcPr>
          <w:p w14:paraId="69CADAC4" w14:textId="77777777" w:rsidR="003F4894" w:rsidRDefault="000D5B91">
            <w:pPr>
              <w:rPr>
                <w:rFonts w:ascii="微软雅黑" w:eastAsia="微软雅黑" w:hAnsi="微软雅黑" w:cs="微软雅黑"/>
                <w:sz w:val="28"/>
              </w:rPr>
            </w:pPr>
            <w:r>
              <w:t>D</w:t>
            </w:r>
            <w:r>
              <w:t>、</w:t>
            </w:r>
            <w:r>
              <w:t xml:space="preserve"> </w:t>
            </w:r>
            <w:r>
              <w:t>多样本</w:t>
            </w:r>
            <w:r>
              <w:t>H</w:t>
            </w:r>
            <w:r>
              <w:t>检验，并调整检验水准</w:t>
            </w:r>
          </w:p>
        </w:tc>
      </w:tr>
      <w:tr w:rsidR="003F4894" w14:paraId="3B076E14" w14:textId="77777777">
        <w:trPr>
          <w:trHeight w:val="500"/>
        </w:trPr>
        <w:tc>
          <w:tcPr>
            <w:tcW w:w="7400" w:type="dxa"/>
            <w:shd w:val="clear" w:color="auto" w:fill="FFFFFF"/>
            <w:vAlign w:val="center"/>
          </w:tcPr>
          <w:p w14:paraId="3CC3B51A" w14:textId="77777777" w:rsidR="003F4894" w:rsidRDefault="000D5B91">
            <w:pPr>
              <w:rPr>
                <w:rFonts w:ascii="微软雅黑" w:eastAsia="微软雅黑" w:hAnsi="微软雅黑" w:cs="微软雅黑"/>
                <w:sz w:val="28"/>
              </w:rPr>
            </w:pPr>
            <w:r>
              <w:t>E</w:t>
            </w:r>
            <w:r>
              <w:t>、</w:t>
            </w:r>
            <w:r>
              <w:t xml:space="preserve"> </w:t>
            </w:r>
            <w:r>
              <w:t>两样本</w:t>
            </w:r>
            <w:r>
              <w:t>t</w:t>
            </w:r>
            <w:r>
              <w:t>检验，并调整检验水准</w:t>
            </w:r>
          </w:p>
        </w:tc>
      </w:tr>
    </w:tbl>
    <w:p w14:paraId="2716C19F" w14:textId="77777777" w:rsidR="003F4894" w:rsidRDefault="003F4894"/>
    <w:p w14:paraId="2F0EA7C3" w14:textId="77777777" w:rsidR="003F4894" w:rsidRDefault="000D5B91">
      <w:pPr>
        <w:spacing w:line="360" w:lineRule="auto"/>
      </w:pPr>
      <w:r>
        <w:t xml:space="preserve">1567. </w:t>
      </w:r>
      <w:r>
        <w:t>欲比较三种药物结局（无效、好转、显效、痊愈）的构成比分布有无差别，一般选择（）</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104FAA2" w14:textId="77777777">
        <w:trPr>
          <w:trHeight w:val="500"/>
        </w:trPr>
        <w:tc>
          <w:tcPr>
            <w:tcW w:w="7400" w:type="dxa"/>
            <w:shd w:val="clear" w:color="auto" w:fill="FFFFFF"/>
            <w:vAlign w:val="center"/>
          </w:tcPr>
          <w:p w14:paraId="6046A3C1" w14:textId="77777777" w:rsidR="003F4894" w:rsidRDefault="000D5B91">
            <w:r>
              <w:t>A</w:t>
            </w:r>
            <w:r>
              <w:t>、</w:t>
            </w:r>
            <w:r>
              <w:t xml:space="preserve"> t</w:t>
            </w:r>
            <w:r>
              <w:t>检验</w:t>
            </w:r>
          </w:p>
        </w:tc>
      </w:tr>
      <w:tr w:rsidR="003F4894" w14:paraId="050479D8" w14:textId="77777777">
        <w:trPr>
          <w:trHeight w:val="500"/>
        </w:trPr>
        <w:tc>
          <w:tcPr>
            <w:tcW w:w="7400" w:type="dxa"/>
            <w:shd w:val="clear" w:color="auto" w:fill="FFFFFF"/>
            <w:vAlign w:val="center"/>
          </w:tcPr>
          <w:p w14:paraId="070FD253" w14:textId="77777777" w:rsidR="003F4894" w:rsidRDefault="000D5B91">
            <w:pPr>
              <w:rPr>
                <w:rFonts w:ascii="微软雅黑" w:eastAsia="微软雅黑" w:hAnsi="微软雅黑" w:cs="微软雅黑"/>
                <w:sz w:val="28"/>
              </w:rPr>
            </w:pPr>
            <w:r>
              <w:t>B</w:t>
            </w:r>
            <w:r>
              <w:t>、</w:t>
            </w:r>
            <w:r>
              <w:t xml:space="preserve"> </w:t>
            </w:r>
            <w:r>
              <w:t>方差分析</w:t>
            </w:r>
          </w:p>
        </w:tc>
      </w:tr>
      <w:tr w:rsidR="003F4894" w14:paraId="3232E977" w14:textId="77777777">
        <w:trPr>
          <w:trHeight w:val="500"/>
        </w:trPr>
        <w:tc>
          <w:tcPr>
            <w:tcW w:w="7400" w:type="dxa"/>
            <w:shd w:val="clear" w:color="auto" w:fill="FFFFFF"/>
            <w:vAlign w:val="center"/>
          </w:tcPr>
          <w:p w14:paraId="17C31615" w14:textId="77777777" w:rsidR="003F4894" w:rsidRDefault="000D5B91">
            <w:pPr>
              <w:rPr>
                <w:rFonts w:ascii="微软雅黑" w:eastAsia="微软雅黑" w:hAnsi="微软雅黑" w:cs="微软雅黑"/>
                <w:sz w:val="28"/>
              </w:rPr>
            </w:pPr>
            <w:r>
              <w:t>C</w:t>
            </w:r>
            <w:r>
              <w:t>、</w:t>
            </w:r>
            <w:r>
              <w:t xml:space="preserve"> χ2</w:t>
            </w:r>
            <w:r>
              <w:t>检验</w:t>
            </w:r>
            <w:r>
              <w:rPr>
                <w:color w:val="EFA030"/>
              </w:rPr>
              <w:t>(</w:t>
            </w:r>
            <w:r>
              <w:rPr>
                <w:color w:val="EFA030"/>
              </w:rPr>
              <w:t>正确答案</w:t>
            </w:r>
            <w:r>
              <w:rPr>
                <w:color w:val="EFA030"/>
              </w:rPr>
              <w:t>)</w:t>
            </w:r>
          </w:p>
        </w:tc>
      </w:tr>
      <w:tr w:rsidR="003F4894" w14:paraId="5616B749" w14:textId="77777777">
        <w:trPr>
          <w:trHeight w:val="500"/>
        </w:trPr>
        <w:tc>
          <w:tcPr>
            <w:tcW w:w="7400" w:type="dxa"/>
            <w:shd w:val="clear" w:color="auto" w:fill="FFFFFF"/>
            <w:vAlign w:val="center"/>
          </w:tcPr>
          <w:p w14:paraId="663338CB" w14:textId="77777777" w:rsidR="003F4894" w:rsidRDefault="000D5B91">
            <w:pPr>
              <w:rPr>
                <w:rFonts w:ascii="微软雅黑" w:eastAsia="微软雅黑" w:hAnsi="微软雅黑" w:cs="微软雅黑"/>
                <w:sz w:val="28"/>
              </w:rPr>
            </w:pPr>
            <w:r>
              <w:t>D</w:t>
            </w:r>
            <w:r>
              <w:t>、</w:t>
            </w:r>
            <w:r>
              <w:t xml:space="preserve"> </w:t>
            </w:r>
            <w:r>
              <w:t>秩和检验</w:t>
            </w:r>
          </w:p>
        </w:tc>
      </w:tr>
      <w:tr w:rsidR="003F4894" w14:paraId="612FE625" w14:textId="77777777">
        <w:trPr>
          <w:trHeight w:val="500"/>
        </w:trPr>
        <w:tc>
          <w:tcPr>
            <w:tcW w:w="7400" w:type="dxa"/>
            <w:shd w:val="clear" w:color="auto" w:fill="FFFFFF"/>
            <w:vAlign w:val="center"/>
          </w:tcPr>
          <w:p w14:paraId="408248CE" w14:textId="77777777" w:rsidR="003F4894" w:rsidRDefault="000D5B91">
            <w:pPr>
              <w:rPr>
                <w:rFonts w:ascii="微软雅黑" w:eastAsia="微软雅黑" w:hAnsi="微软雅黑" w:cs="微软雅黑"/>
                <w:sz w:val="28"/>
              </w:rPr>
            </w:pPr>
            <w:r>
              <w:t>E</w:t>
            </w:r>
            <w:r>
              <w:t>、</w:t>
            </w:r>
            <w:r>
              <w:t xml:space="preserve"> z</w:t>
            </w:r>
            <w:r>
              <w:t>检验</w:t>
            </w:r>
          </w:p>
        </w:tc>
      </w:tr>
    </w:tbl>
    <w:p w14:paraId="059CF515" w14:textId="77777777" w:rsidR="003F4894" w:rsidRDefault="003F4894"/>
    <w:p w14:paraId="7172DFB9" w14:textId="77777777" w:rsidR="003F4894" w:rsidRDefault="000D5B91">
      <w:pPr>
        <w:spacing w:line="360" w:lineRule="auto"/>
      </w:pPr>
      <w:r>
        <w:t xml:space="preserve">1568. </w:t>
      </w:r>
      <w:r>
        <w:t>在两独立样本比较的秩和检验中，实验组的观察值为</w:t>
      </w:r>
      <w:r>
        <w:t>0</w:t>
      </w:r>
      <w:r>
        <w:t>，</w:t>
      </w:r>
      <w:r>
        <w:t>0</w:t>
      </w:r>
      <w:r>
        <w:t>，</w:t>
      </w:r>
      <w:r>
        <w:t>7</w:t>
      </w:r>
      <w:r>
        <w:t>，</w:t>
      </w:r>
      <w:r>
        <w:t>14</w:t>
      </w:r>
      <w:r>
        <w:t>，</w:t>
      </w:r>
      <w:r>
        <w:t>32</w:t>
      </w:r>
      <w:r>
        <w:t>，</w:t>
      </w:r>
      <w:r>
        <w:t>40</w:t>
      </w:r>
      <w:r>
        <w:t>，对照组的观察值为</w:t>
      </w:r>
      <w:r>
        <w:t>0</w:t>
      </w:r>
      <w:r>
        <w:t>，</w:t>
      </w:r>
      <w:r>
        <w:t>1</w:t>
      </w:r>
      <w:r>
        <w:t>，</w:t>
      </w:r>
      <w:r>
        <w:t>2</w:t>
      </w:r>
      <w:r>
        <w:t>，</w:t>
      </w:r>
      <w:r>
        <w:t>4</w:t>
      </w:r>
      <w:r>
        <w:t>，</w:t>
      </w:r>
      <w:r>
        <w:t>4</w:t>
      </w:r>
      <w:r>
        <w:t>，</w:t>
      </w:r>
      <w:r>
        <w:t>8.</w:t>
      </w:r>
      <w:r>
        <w:t>编秩中零值的秩应分别编为（）</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CDC0F3" w14:textId="77777777">
        <w:trPr>
          <w:trHeight w:val="500"/>
        </w:trPr>
        <w:tc>
          <w:tcPr>
            <w:tcW w:w="7400" w:type="dxa"/>
            <w:shd w:val="clear" w:color="auto" w:fill="FFFFFF"/>
            <w:vAlign w:val="center"/>
          </w:tcPr>
          <w:p w14:paraId="5EFDA5C8" w14:textId="77777777" w:rsidR="003F4894" w:rsidRDefault="000D5B91">
            <w:r>
              <w:t>A</w:t>
            </w:r>
            <w:r>
              <w:t>、</w:t>
            </w:r>
            <w:r>
              <w:t xml:space="preserve"> 2</w:t>
            </w:r>
            <w:r>
              <w:t>，</w:t>
            </w:r>
            <w:r>
              <w:t>3</w:t>
            </w:r>
            <w:r>
              <w:t>；</w:t>
            </w:r>
            <w:r>
              <w:t>1</w:t>
            </w:r>
          </w:p>
        </w:tc>
      </w:tr>
      <w:tr w:rsidR="003F4894" w14:paraId="2D1EBE4F" w14:textId="77777777">
        <w:trPr>
          <w:trHeight w:val="500"/>
        </w:trPr>
        <w:tc>
          <w:tcPr>
            <w:tcW w:w="7400" w:type="dxa"/>
            <w:shd w:val="clear" w:color="auto" w:fill="FFFFFF"/>
            <w:vAlign w:val="center"/>
          </w:tcPr>
          <w:p w14:paraId="476FF535" w14:textId="77777777" w:rsidR="003F4894" w:rsidRDefault="000D5B91">
            <w:pPr>
              <w:rPr>
                <w:rFonts w:ascii="微软雅黑" w:eastAsia="微软雅黑" w:hAnsi="微软雅黑" w:cs="微软雅黑"/>
                <w:sz w:val="28"/>
              </w:rPr>
            </w:pPr>
            <w:r>
              <w:t>B</w:t>
            </w:r>
            <w:r>
              <w:t>、</w:t>
            </w:r>
            <w:r>
              <w:t xml:space="preserve"> 1.5</w:t>
            </w:r>
            <w:r>
              <w:t>，</w:t>
            </w:r>
            <w:r>
              <w:t>1.5</w:t>
            </w:r>
            <w:r>
              <w:t>；</w:t>
            </w:r>
            <w:r>
              <w:t>3</w:t>
            </w:r>
          </w:p>
        </w:tc>
      </w:tr>
      <w:tr w:rsidR="003F4894" w14:paraId="7AFC67D5" w14:textId="77777777">
        <w:trPr>
          <w:trHeight w:val="500"/>
        </w:trPr>
        <w:tc>
          <w:tcPr>
            <w:tcW w:w="7400" w:type="dxa"/>
            <w:shd w:val="clear" w:color="auto" w:fill="FFFFFF"/>
            <w:vAlign w:val="center"/>
          </w:tcPr>
          <w:p w14:paraId="0F779E31" w14:textId="77777777" w:rsidR="003F4894" w:rsidRDefault="000D5B91">
            <w:pPr>
              <w:rPr>
                <w:rFonts w:ascii="微软雅黑" w:eastAsia="微软雅黑" w:hAnsi="微软雅黑" w:cs="微软雅黑"/>
                <w:sz w:val="28"/>
              </w:rPr>
            </w:pPr>
            <w:r>
              <w:t>C</w:t>
            </w:r>
            <w:r>
              <w:t>、</w:t>
            </w:r>
            <w:r>
              <w:t xml:space="preserve"> 2</w:t>
            </w:r>
            <w:r>
              <w:t>，</w:t>
            </w:r>
            <w:r>
              <w:t>2</w:t>
            </w:r>
            <w:r>
              <w:t>；</w:t>
            </w:r>
            <w:r>
              <w:t>2</w:t>
            </w:r>
            <w:r>
              <w:rPr>
                <w:color w:val="EFA030"/>
              </w:rPr>
              <w:t>(</w:t>
            </w:r>
            <w:r>
              <w:rPr>
                <w:color w:val="EFA030"/>
              </w:rPr>
              <w:t>正确答案</w:t>
            </w:r>
            <w:r>
              <w:rPr>
                <w:color w:val="EFA030"/>
              </w:rPr>
              <w:t>)</w:t>
            </w:r>
          </w:p>
        </w:tc>
      </w:tr>
      <w:tr w:rsidR="003F4894" w14:paraId="65FBCA65" w14:textId="77777777">
        <w:trPr>
          <w:trHeight w:val="500"/>
        </w:trPr>
        <w:tc>
          <w:tcPr>
            <w:tcW w:w="7400" w:type="dxa"/>
            <w:shd w:val="clear" w:color="auto" w:fill="FFFFFF"/>
            <w:vAlign w:val="center"/>
          </w:tcPr>
          <w:p w14:paraId="402852C3" w14:textId="77777777" w:rsidR="003F4894" w:rsidRDefault="000D5B91">
            <w:pPr>
              <w:rPr>
                <w:rFonts w:ascii="微软雅黑" w:eastAsia="微软雅黑" w:hAnsi="微软雅黑" w:cs="微软雅黑"/>
                <w:sz w:val="28"/>
              </w:rPr>
            </w:pPr>
            <w:r>
              <w:t>D</w:t>
            </w:r>
            <w:r>
              <w:t>、</w:t>
            </w:r>
            <w:r>
              <w:t xml:space="preserve"> 2.5</w:t>
            </w:r>
            <w:r>
              <w:t>，</w:t>
            </w:r>
            <w:r>
              <w:t>2.5</w:t>
            </w:r>
            <w:r>
              <w:t>；</w:t>
            </w:r>
            <w:r>
              <w:t>1</w:t>
            </w:r>
          </w:p>
        </w:tc>
      </w:tr>
      <w:tr w:rsidR="003F4894" w14:paraId="4B365A2B" w14:textId="77777777">
        <w:trPr>
          <w:trHeight w:val="500"/>
        </w:trPr>
        <w:tc>
          <w:tcPr>
            <w:tcW w:w="7400" w:type="dxa"/>
            <w:shd w:val="clear" w:color="auto" w:fill="FFFFFF"/>
            <w:vAlign w:val="center"/>
          </w:tcPr>
          <w:p w14:paraId="07907071" w14:textId="77777777" w:rsidR="003F4894" w:rsidRDefault="000D5B91">
            <w:pPr>
              <w:rPr>
                <w:rFonts w:ascii="微软雅黑" w:eastAsia="微软雅黑" w:hAnsi="微软雅黑" w:cs="微软雅黑"/>
                <w:sz w:val="28"/>
              </w:rPr>
            </w:pPr>
            <w:r>
              <w:t>E</w:t>
            </w:r>
            <w:r>
              <w:t>、</w:t>
            </w:r>
            <w:r>
              <w:t xml:space="preserve"> </w:t>
            </w:r>
            <w:r>
              <w:t>不参加编秩</w:t>
            </w:r>
          </w:p>
        </w:tc>
      </w:tr>
    </w:tbl>
    <w:p w14:paraId="7F2E0985" w14:textId="77777777" w:rsidR="003F4894" w:rsidRDefault="003F4894"/>
    <w:p w14:paraId="243034B8" w14:textId="77777777" w:rsidR="003F4894" w:rsidRDefault="000D5B91">
      <w:pPr>
        <w:spacing w:line="360" w:lineRule="auto"/>
      </w:pPr>
      <w:r>
        <w:t xml:space="preserve">1569. </w:t>
      </w:r>
      <w:r>
        <w:t>两样本比较的秩和检验（两组样本例数相等），如果假设成立，则对样本来说：</w:t>
      </w:r>
      <w:r>
        <w:t>______.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5AAF6C" w14:textId="77777777">
        <w:trPr>
          <w:trHeight w:val="500"/>
        </w:trPr>
        <w:tc>
          <w:tcPr>
            <w:tcW w:w="7400" w:type="dxa"/>
            <w:shd w:val="clear" w:color="auto" w:fill="FFFFFF"/>
            <w:vAlign w:val="center"/>
          </w:tcPr>
          <w:p w14:paraId="686344FE" w14:textId="77777777" w:rsidR="003F4894" w:rsidRDefault="000D5B91">
            <w:r>
              <w:t>A</w:t>
            </w:r>
            <w:r>
              <w:t>、</w:t>
            </w:r>
            <w:r>
              <w:t xml:space="preserve"> </w:t>
            </w:r>
            <w:r>
              <w:t>两组秩和相等</w:t>
            </w:r>
            <w:r>
              <w:rPr>
                <w:color w:val="EFA030"/>
              </w:rPr>
              <w:t>(</w:t>
            </w:r>
            <w:r>
              <w:rPr>
                <w:color w:val="EFA030"/>
              </w:rPr>
              <w:t>正确答案</w:t>
            </w:r>
            <w:r>
              <w:rPr>
                <w:color w:val="EFA030"/>
              </w:rPr>
              <w:t>)</w:t>
            </w:r>
          </w:p>
        </w:tc>
      </w:tr>
      <w:tr w:rsidR="003F4894" w14:paraId="28E2A763" w14:textId="77777777">
        <w:trPr>
          <w:trHeight w:val="500"/>
        </w:trPr>
        <w:tc>
          <w:tcPr>
            <w:tcW w:w="7400" w:type="dxa"/>
            <w:shd w:val="clear" w:color="auto" w:fill="FFFFFF"/>
            <w:vAlign w:val="center"/>
          </w:tcPr>
          <w:p w14:paraId="09089256" w14:textId="77777777" w:rsidR="003F4894" w:rsidRDefault="000D5B91">
            <w:pPr>
              <w:rPr>
                <w:rFonts w:ascii="微软雅黑" w:eastAsia="微软雅黑" w:hAnsi="微软雅黑" w:cs="微软雅黑"/>
                <w:sz w:val="28"/>
              </w:rPr>
            </w:pPr>
            <w:r>
              <w:t>B</w:t>
            </w:r>
            <w:r>
              <w:t>、</w:t>
            </w:r>
            <w:r>
              <w:t xml:space="preserve"> </w:t>
            </w:r>
            <w:r>
              <w:t>两组秩和的绝对值相等</w:t>
            </w:r>
          </w:p>
        </w:tc>
      </w:tr>
      <w:tr w:rsidR="003F4894" w14:paraId="182F659D" w14:textId="77777777">
        <w:trPr>
          <w:trHeight w:val="500"/>
        </w:trPr>
        <w:tc>
          <w:tcPr>
            <w:tcW w:w="7400" w:type="dxa"/>
            <w:shd w:val="clear" w:color="auto" w:fill="FFFFFF"/>
            <w:vAlign w:val="center"/>
          </w:tcPr>
          <w:p w14:paraId="1A3C5902" w14:textId="77777777" w:rsidR="003F4894" w:rsidRDefault="000D5B91">
            <w:pPr>
              <w:rPr>
                <w:rFonts w:ascii="微软雅黑" w:eastAsia="微软雅黑" w:hAnsi="微软雅黑" w:cs="微软雅黑"/>
                <w:sz w:val="28"/>
              </w:rPr>
            </w:pPr>
            <w:r>
              <w:t>C</w:t>
            </w:r>
            <w:r>
              <w:t>、</w:t>
            </w:r>
            <w:r>
              <w:t xml:space="preserve"> </w:t>
            </w:r>
            <w:r>
              <w:t>两组秩和相差很大</w:t>
            </w:r>
          </w:p>
        </w:tc>
      </w:tr>
      <w:tr w:rsidR="003F4894" w14:paraId="30EE6CC2" w14:textId="77777777">
        <w:trPr>
          <w:trHeight w:val="500"/>
        </w:trPr>
        <w:tc>
          <w:tcPr>
            <w:tcW w:w="7400" w:type="dxa"/>
            <w:shd w:val="clear" w:color="auto" w:fill="FFFFFF"/>
            <w:vAlign w:val="center"/>
          </w:tcPr>
          <w:p w14:paraId="6D5A013D" w14:textId="77777777" w:rsidR="003F4894" w:rsidRDefault="000D5B91">
            <w:pPr>
              <w:rPr>
                <w:rFonts w:ascii="微软雅黑" w:eastAsia="微软雅黑" w:hAnsi="微软雅黑" w:cs="微软雅黑"/>
                <w:sz w:val="28"/>
              </w:rPr>
            </w:pPr>
            <w:r>
              <w:t>D</w:t>
            </w:r>
            <w:r>
              <w:t>、</w:t>
            </w:r>
            <w:r>
              <w:t xml:space="preserve"> </w:t>
            </w:r>
            <w:r>
              <w:t>两组秩和相差一般不会很大</w:t>
            </w:r>
          </w:p>
        </w:tc>
      </w:tr>
      <w:tr w:rsidR="003F4894" w14:paraId="365907F6" w14:textId="77777777">
        <w:trPr>
          <w:trHeight w:val="500"/>
        </w:trPr>
        <w:tc>
          <w:tcPr>
            <w:tcW w:w="7400" w:type="dxa"/>
            <w:shd w:val="clear" w:color="auto" w:fill="FFFFFF"/>
            <w:vAlign w:val="center"/>
          </w:tcPr>
          <w:p w14:paraId="45CF2206" w14:textId="77777777" w:rsidR="003F4894" w:rsidRDefault="000D5B91">
            <w:pPr>
              <w:rPr>
                <w:rFonts w:ascii="微软雅黑" w:eastAsia="微软雅黑" w:hAnsi="微软雅黑" w:cs="微软雅黑"/>
                <w:sz w:val="28"/>
              </w:rPr>
            </w:pPr>
            <w:r>
              <w:t>E</w:t>
            </w:r>
            <w:r>
              <w:t>、</w:t>
            </w:r>
            <w:r>
              <w:t xml:space="preserve"> </w:t>
            </w:r>
            <w:r>
              <w:t>两组秩和的差值相等</w:t>
            </w:r>
          </w:p>
        </w:tc>
      </w:tr>
    </w:tbl>
    <w:p w14:paraId="109342A9" w14:textId="77777777" w:rsidR="003F4894" w:rsidRDefault="003F4894"/>
    <w:p w14:paraId="7C70FC25" w14:textId="77777777" w:rsidR="003F4894" w:rsidRDefault="000D5B91">
      <w:pPr>
        <w:spacing w:line="360" w:lineRule="auto"/>
      </w:pPr>
      <w:r>
        <w:t xml:space="preserve">1570. </w:t>
      </w:r>
      <w:r>
        <w:t>下述哪项不是非参数统计的优点</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63FCFED" w14:textId="77777777">
        <w:trPr>
          <w:trHeight w:val="500"/>
        </w:trPr>
        <w:tc>
          <w:tcPr>
            <w:tcW w:w="7400" w:type="dxa"/>
            <w:shd w:val="clear" w:color="auto" w:fill="FFFFFF"/>
            <w:vAlign w:val="center"/>
          </w:tcPr>
          <w:p w14:paraId="158624D6" w14:textId="77777777" w:rsidR="003F4894" w:rsidRDefault="000D5B91">
            <w:r>
              <w:t>A</w:t>
            </w:r>
            <w:r>
              <w:t>、</w:t>
            </w:r>
            <w:r>
              <w:t xml:space="preserve"> </w:t>
            </w:r>
            <w:r>
              <w:t>不受总体分布的限定</w:t>
            </w:r>
          </w:p>
        </w:tc>
      </w:tr>
      <w:tr w:rsidR="003F4894" w14:paraId="70012766" w14:textId="77777777">
        <w:trPr>
          <w:trHeight w:val="500"/>
        </w:trPr>
        <w:tc>
          <w:tcPr>
            <w:tcW w:w="7400" w:type="dxa"/>
            <w:shd w:val="clear" w:color="auto" w:fill="FFFFFF"/>
            <w:vAlign w:val="center"/>
          </w:tcPr>
          <w:p w14:paraId="69189B0D" w14:textId="77777777" w:rsidR="003F4894" w:rsidRDefault="000D5B91">
            <w:pPr>
              <w:rPr>
                <w:rFonts w:ascii="微软雅黑" w:eastAsia="微软雅黑" w:hAnsi="微软雅黑" w:cs="微软雅黑"/>
                <w:sz w:val="28"/>
              </w:rPr>
            </w:pPr>
            <w:r>
              <w:t>B</w:t>
            </w:r>
            <w:r>
              <w:t>、</w:t>
            </w:r>
            <w:r>
              <w:t xml:space="preserve"> </w:t>
            </w:r>
            <w:r>
              <w:t>简便、易掌握</w:t>
            </w:r>
          </w:p>
        </w:tc>
      </w:tr>
      <w:tr w:rsidR="003F4894" w14:paraId="07F1DBAA" w14:textId="77777777">
        <w:trPr>
          <w:trHeight w:val="500"/>
        </w:trPr>
        <w:tc>
          <w:tcPr>
            <w:tcW w:w="7400" w:type="dxa"/>
            <w:shd w:val="clear" w:color="auto" w:fill="FFFFFF"/>
            <w:vAlign w:val="center"/>
          </w:tcPr>
          <w:p w14:paraId="7751608C" w14:textId="77777777" w:rsidR="003F4894" w:rsidRDefault="000D5B91">
            <w:pPr>
              <w:rPr>
                <w:rFonts w:ascii="微软雅黑" w:eastAsia="微软雅黑" w:hAnsi="微软雅黑" w:cs="微软雅黑"/>
                <w:sz w:val="28"/>
              </w:rPr>
            </w:pPr>
            <w:r>
              <w:t>C</w:t>
            </w:r>
            <w:r>
              <w:t>、</w:t>
            </w:r>
            <w:r>
              <w:t xml:space="preserve"> </w:t>
            </w:r>
            <w:r>
              <w:t>适用于等级资料</w:t>
            </w:r>
          </w:p>
        </w:tc>
      </w:tr>
      <w:tr w:rsidR="003F4894" w14:paraId="549A8B6E" w14:textId="77777777">
        <w:trPr>
          <w:trHeight w:val="500"/>
        </w:trPr>
        <w:tc>
          <w:tcPr>
            <w:tcW w:w="7400" w:type="dxa"/>
            <w:shd w:val="clear" w:color="auto" w:fill="FFFFFF"/>
            <w:vAlign w:val="center"/>
          </w:tcPr>
          <w:p w14:paraId="6484C586" w14:textId="77777777" w:rsidR="003F4894" w:rsidRDefault="000D5B91">
            <w:pPr>
              <w:rPr>
                <w:rFonts w:ascii="微软雅黑" w:eastAsia="微软雅黑" w:hAnsi="微软雅黑" w:cs="微软雅黑"/>
                <w:sz w:val="28"/>
              </w:rPr>
            </w:pPr>
            <w:r>
              <w:t>D</w:t>
            </w:r>
            <w:r>
              <w:t>、</w:t>
            </w:r>
            <w:r>
              <w:t xml:space="preserve"> </w:t>
            </w:r>
            <w:r>
              <w:t>检验效能高于参数检验</w:t>
            </w:r>
            <w:r>
              <w:rPr>
                <w:color w:val="EFA030"/>
              </w:rPr>
              <w:t>(</w:t>
            </w:r>
            <w:r>
              <w:rPr>
                <w:color w:val="EFA030"/>
              </w:rPr>
              <w:t>正确答案</w:t>
            </w:r>
            <w:r>
              <w:rPr>
                <w:color w:val="EFA030"/>
              </w:rPr>
              <w:t>)</w:t>
            </w:r>
          </w:p>
        </w:tc>
      </w:tr>
      <w:tr w:rsidR="003F4894" w14:paraId="0E3EA1EB" w14:textId="77777777">
        <w:trPr>
          <w:trHeight w:val="500"/>
        </w:trPr>
        <w:tc>
          <w:tcPr>
            <w:tcW w:w="7400" w:type="dxa"/>
            <w:shd w:val="clear" w:color="auto" w:fill="FFFFFF"/>
            <w:vAlign w:val="center"/>
          </w:tcPr>
          <w:p w14:paraId="47E3EE6D" w14:textId="77777777" w:rsidR="003F4894" w:rsidRDefault="000D5B91">
            <w:pPr>
              <w:rPr>
                <w:rFonts w:ascii="微软雅黑" w:eastAsia="微软雅黑" w:hAnsi="微软雅黑" w:cs="微软雅黑"/>
                <w:sz w:val="28"/>
              </w:rPr>
            </w:pPr>
            <w:r>
              <w:t>E</w:t>
            </w:r>
            <w:r>
              <w:t>、</w:t>
            </w:r>
            <w:r>
              <w:t xml:space="preserve"> </w:t>
            </w:r>
            <w:r>
              <w:t>适用于未知分布型资料</w:t>
            </w:r>
          </w:p>
        </w:tc>
      </w:tr>
    </w:tbl>
    <w:p w14:paraId="13D67171" w14:textId="77777777" w:rsidR="003F4894" w:rsidRDefault="003F4894"/>
    <w:p w14:paraId="24CAB0F4" w14:textId="77777777" w:rsidR="003F4894" w:rsidRDefault="000D5B91">
      <w:pPr>
        <w:spacing w:line="360" w:lineRule="auto"/>
      </w:pPr>
      <w:r>
        <w:t xml:space="preserve">1571. </w:t>
      </w:r>
      <w:r>
        <w:t>秩和检验和</w:t>
      </w:r>
      <w:r>
        <w:t>t</w:t>
      </w:r>
      <w:r>
        <w:t>检验相比，其优点是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481E4CB" w14:textId="77777777">
        <w:trPr>
          <w:trHeight w:val="500"/>
        </w:trPr>
        <w:tc>
          <w:tcPr>
            <w:tcW w:w="7400" w:type="dxa"/>
            <w:shd w:val="clear" w:color="auto" w:fill="FFFFFF"/>
            <w:vAlign w:val="center"/>
          </w:tcPr>
          <w:p w14:paraId="0EF33D43" w14:textId="77777777" w:rsidR="003F4894" w:rsidRDefault="000D5B91">
            <w:r>
              <w:t>A</w:t>
            </w:r>
            <w:r>
              <w:t>、</w:t>
            </w:r>
            <w:r>
              <w:t xml:space="preserve"> </w:t>
            </w:r>
            <w:r>
              <w:t>计算简便，不受分布限制</w:t>
            </w:r>
            <w:r>
              <w:rPr>
                <w:color w:val="EFA030"/>
              </w:rPr>
              <w:t>(</w:t>
            </w:r>
            <w:r>
              <w:rPr>
                <w:color w:val="EFA030"/>
              </w:rPr>
              <w:t>正确答案</w:t>
            </w:r>
            <w:r>
              <w:rPr>
                <w:color w:val="EFA030"/>
              </w:rPr>
              <w:t>)</w:t>
            </w:r>
          </w:p>
        </w:tc>
      </w:tr>
      <w:tr w:rsidR="003F4894" w14:paraId="10BCE8ED" w14:textId="77777777">
        <w:trPr>
          <w:trHeight w:val="500"/>
        </w:trPr>
        <w:tc>
          <w:tcPr>
            <w:tcW w:w="7400" w:type="dxa"/>
            <w:shd w:val="clear" w:color="auto" w:fill="FFFFFF"/>
            <w:vAlign w:val="center"/>
          </w:tcPr>
          <w:p w14:paraId="26331517" w14:textId="77777777" w:rsidR="003F4894" w:rsidRDefault="000D5B91">
            <w:pPr>
              <w:rPr>
                <w:rFonts w:ascii="微软雅黑" w:eastAsia="微软雅黑" w:hAnsi="微软雅黑" w:cs="微软雅黑"/>
                <w:sz w:val="28"/>
              </w:rPr>
            </w:pPr>
            <w:r>
              <w:t>B</w:t>
            </w:r>
            <w:r>
              <w:t>、</w:t>
            </w:r>
            <w:r>
              <w:t xml:space="preserve"> </w:t>
            </w:r>
            <w:r>
              <w:t>公式更为合理</w:t>
            </w:r>
          </w:p>
        </w:tc>
      </w:tr>
      <w:tr w:rsidR="003F4894" w14:paraId="59E91F5D" w14:textId="77777777">
        <w:trPr>
          <w:trHeight w:val="500"/>
        </w:trPr>
        <w:tc>
          <w:tcPr>
            <w:tcW w:w="7400" w:type="dxa"/>
            <w:shd w:val="clear" w:color="auto" w:fill="FFFFFF"/>
            <w:vAlign w:val="center"/>
          </w:tcPr>
          <w:p w14:paraId="3A409035" w14:textId="77777777" w:rsidR="003F4894" w:rsidRDefault="000D5B91">
            <w:pPr>
              <w:rPr>
                <w:rFonts w:ascii="微软雅黑" w:eastAsia="微软雅黑" w:hAnsi="微软雅黑" w:cs="微软雅黑"/>
                <w:sz w:val="28"/>
              </w:rPr>
            </w:pPr>
            <w:r>
              <w:t>C</w:t>
            </w:r>
            <w:r>
              <w:t>、</w:t>
            </w:r>
            <w:r>
              <w:t xml:space="preserve"> </w:t>
            </w:r>
            <w:r>
              <w:t>检验效能高</w:t>
            </w:r>
          </w:p>
        </w:tc>
      </w:tr>
      <w:tr w:rsidR="003F4894" w14:paraId="43711E7C" w14:textId="77777777">
        <w:trPr>
          <w:trHeight w:val="500"/>
        </w:trPr>
        <w:tc>
          <w:tcPr>
            <w:tcW w:w="7400" w:type="dxa"/>
            <w:shd w:val="clear" w:color="auto" w:fill="FFFFFF"/>
            <w:vAlign w:val="center"/>
          </w:tcPr>
          <w:p w14:paraId="5F651204" w14:textId="77777777" w:rsidR="003F4894" w:rsidRDefault="000D5B91">
            <w:pPr>
              <w:rPr>
                <w:rFonts w:ascii="微软雅黑" w:eastAsia="微软雅黑" w:hAnsi="微软雅黑" w:cs="微软雅黑"/>
                <w:sz w:val="28"/>
              </w:rPr>
            </w:pPr>
            <w:r>
              <w:t>D</w:t>
            </w:r>
            <w:r>
              <w:t>、</w:t>
            </w:r>
            <w:r>
              <w:t xml:space="preserve"> </w:t>
            </w:r>
            <w:r>
              <w:t>抽样误差小</w:t>
            </w:r>
          </w:p>
        </w:tc>
      </w:tr>
      <w:tr w:rsidR="003F4894" w14:paraId="7A5A0952" w14:textId="77777777">
        <w:trPr>
          <w:trHeight w:val="500"/>
        </w:trPr>
        <w:tc>
          <w:tcPr>
            <w:tcW w:w="7400" w:type="dxa"/>
            <w:shd w:val="clear" w:color="auto" w:fill="FFFFFF"/>
            <w:vAlign w:val="center"/>
          </w:tcPr>
          <w:p w14:paraId="65AB5EA0" w14:textId="77777777" w:rsidR="003F4894" w:rsidRDefault="000D5B91">
            <w:pPr>
              <w:rPr>
                <w:rFonts w:ascii="微软雅黑" w:eastAsia="微软雅黑" w:hAnsi="微软雅黑" w:cs="微软雅黑"/>
                <w:sz w:val="28"/>
              </w:rPr>
            </w:pPr>
            <w:r>
              <w:t>E</w:t>
            </w:r>
            <w:r>
              <w:t>、</w:t>
            </w:r>
            <w:r>
              <w:t xml:space="preserve"> </w:t>
            </w:r>
            <w:r>
              <w:t>第二类错误概率小</w:t>
            </w:r>
          </w:p>
        </w:tc>
      </w:tr>
    </w:tbl>
    <w:p w14:paraId="6B248FE3" w14:textId="77777777" w:rsidR="003F4894" w:rsidRDefault="003F4894"/>
    <w:p w14:paraId="74B0F677" w14:textId="77777777" w:rsidR="003F4894" w:rsidRDefault="000D5B91">
      <w:pPr>
        <w:spacing w:line="360" w:lineRule="auto"/>
      </w:pPr>
      <w:r>
        <w:t xml:space="preserve">1572. </w:t>
      </w:r>
      <w:r>
        <w:t>两独立样本</w:t>
      </w:r>
      <w:r>
        <w:t>Wilcoxon</w:t>
      </w:r>
      <w:r>
        <w:t>秩和检验的</w:t>
      </w:r>
      <w:r>
        <w:t>H0</w:t>
      </w:r>
      <w:r>
        <w:t>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6D182D4" w14:textId="77777777">
        <w:trPr>
          <w:trHeight w:val="500"/>
        </w:trPr>
        <w:tc>
          <w:tcPr>
            <w:tcW w:w="7400" w:type="dxa"/>
            <w:shd w:val="clear" w:color="auto" w:fill="FFFFFF"/>
            <w:vAlign w:val="center"/>
          </w:tcPr>
          <w:p w14:paraId="43EC2EF0" w14:textId="77777777" w:rsidR="003F4894" w:rsidRDefault="000D5B91">
            <w:r>
              <w:t>A</w:t>
            </w:r>
            <w:r>
              <w:t>、</w:t>
            </w:r>
            <w:r>
              <w:t xml:space="preserve"> </w:t>
            </w:r>
            <w:r>
              <w:t>两样本秩和相同</w:t>
            </w:r>
          </w:p>
        </w:tc>
      </w:tr>
      <w:tr w:rsidR="003F4894" w14:paraId="72D9927D" w14:textId="77777777">
        <w:trPr>
          <w:trHeight w:val="500"/>
        </w:trPr>
        <w:tc>
          <w:tcPr>
            <w:tcW w:w="7400" w:type="dxa"/>
            <w:shd w:val="clear" w:color="auto" w:fill="FFFFFF"/>
            <w:vAlign w:val="center"/>
          </w:tcPr>
          <w:p w14:paraId="3E94F075" w14:textId="77777777" w:rsidR="003F4894" w:rsidRDefault="000D5B91">
            <w:pPr>
              <w:rPr>
                <w:rFonts w:ascii="微软雅黑" w:eastAsia="微软雅黑" w:hAnsi="微软雅黑" w:cs="微软雅黑"/>
                <w:sz w:val="28"/>
              </w:rPr>
            </w:pPr>
            <w:r>
              <w:t>B</w:t>
            </w:r>
            <w:r>
              <w:t>、</w:t>
            </w:r>
            <w:r>
              <w:t xml:space="preserve"> </w:t>
            </w:r>
            <w:r>
              <w:t>两总体分布位置相同</w:t>
            </w:r>
            <w:r>
              <w:rPr>
                <w:color w:val="EFA030"/>
              </w:rPr>
              <w:t>(</w:t>
            </w:r>
            <w:r>
              <w:rPr>
                <w:color w:val="EFA030"/>
              </w:rPr>
              <w:t>正确答案</w:t>
            </w:r>
            <w:r>
              <w:rPr>
                <w:color w:val="EFA030"/>
              </w:rPr>
              <w:t>)</w:t>
            </w:r>
          </w:p>
        </w:tc>
      </w:tr>
      <w:tr w:rsidR="003F4894" w14:paraId="67E83FBF" w14:textId="77777777">
        <w:trPr>
          <w:trHeight w:val="500"/>
        </w:trPr>
        <w:tc>
          <w:tcPr>
            <w:tcW w:w="7400" w:type="dxa"/>
            <w:shd w:val="clear" w:color="auto" w:fill="FFFFFF"/>
            <w:vAlign w:val="center"/>
          </w:tcPr>
          <w:p w14:paraId="1FD5CB62" w14:textId="77777777" w:rsidR="003F4894" w:rsidRDefault="000D5B91">
            <w:pPr>
              <w:rPr>
                <w:rFonts w:ascii="微软雅黑" w:eastAsia="微软雅黑" w:hAnsi="微软雅黑" w:cs="微软雅黑"/>
                <w:sz w:val="28"/>
              </w:rPr>
            </w:pPr>
            <w:r>
              <w:t>C</w:t>
            </w:r>
            <w:r>
              <w:t>、</w:t>
            </w:r>
            <w:r>
              <w:t xml:space="preserve"> </w:t>
            </w:r>
            <w:r>
              <w:t>两样本分布位置相同</w:t>
            </w:r>
          </w:p>
        </w:tc>
      </w:tr>
      <w:tr w:rsidR="003F4894" w14:paraId="3217DF48" w14:textId="77777777">
        <w:trPr>
          <w:trHeight w:val="500"/>
        </w:trPr>
        <w:tc>
          <w:tcPr>
            <w:tcW w:w="7400" w:type="dxa"/>
            <w:shd w:val="clear" w:color="auto" w:fill="FFFFFF"/>
            <w:vAlign w:val="center"/>
          </w:tcPr>
          <w:p w14:paraId="53E277B9" w14:textId="77777777" w:rsidR="003F4894" w:rsidRDefault="000D5B91">
            <w:pPr>
              <w:rPr>
                <w:rFonts w:ascii="微软雅黑" w:eastAsia="微软雅黑" w:hAnsi="微软雅黑" w:cs="微软雅黑"/>
                <w:sz w:val="28"/>
              </w:rPr>
            </w:pPr>
            <w:r>
              <w:t>D</w:t>
            </w:r>
            <w:r>
              <w:t>、</w:t>
            </w:r>
            <w:r>
              <w:t xml:space="preserve"> </w:t>
            </w:r>
            <w:r>
              <w:t>两总体秩和相同</w:t>
            </w:r>
            <w:r>
              <w:t> E. </w:t>
            </w:r>
            <w:r>
              <w:t>两总体均数相同</w:t>
            </w:r>
          </w:p>
        </w:tc>
      </w:tr>
    </w:tbl>
    <w:p w14:paraId="58DD9649" w14:textId="77777777" w:rsidR="003F4894" w:rsidRDefault="003F4894"/>
    <w:p w14:paraId="47DB5326" w14:textId="77777777" w:rsidR="003F4894" w:rsidRDefault="000D5B91">
      <w:pPr>
        <w:spacing w:line="360" w:lineRule="auto"/>
      </w:pPr>
      <w:r>
        <w:t xml:space="preserve">1573. </w:t>
      </w:r>
      <w:r>
        <w:t>两样本均数比较，方差不齐时</w:t>
      </w:r>
      <w:r>
        <w:t>,</w:t>
      </w:r>
      <w:r>
        <w:t>下列说法不正确的是（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5ABD95C" w14:textId="77777777">
        <w:trPr>
          <w:trHeight w:val="500"/>
        </w:trPr>
        <w:tc>
          <w:tcPr>
            <w:tcW w:w="7400" w:type="dxa"/>
            <w:shd w:val="clear" w:color="auto" w:fill="FFFFFF"/>
            <w:vAlign w:val="center"/>
          </w:tcPr>
          <w:p w14:paraId="4411B079" w14:textId="77777777" w:rsidR="003F4894" w:rsidRDefault="000D5B91">
            <w:r>
              <w:t>A</w:t>
            </w:r>
            <w:r>
              <w:t>、</w:t>
            </w:r>
            <w:r>
              <w:t xml:space="preserve"> </w:t>
            </w:r>
            <w:r>
              <w:t>可用秩和检验</w:t>
            </w:r>
          </w:p>
        </w:tc>
      </w:tr>
      <w:tr w:rsidR="003F4894" w14:paraId="18708AF2" w14:textId="77777777">
        <w:trPr>
          <w:trHeight w:val="500"/>
        </w:trPr>
        <w:tc>
          <w:tcPr>
            <w:tcW w:w="7400" w:type="dxa"/>
            <w:shd w:val="clear" w:color="auto" w:fill="FFFFFF"/>
            <w:vAlign w:val="center"/>
          </w:tcPr>
          <w:p w14:paraId="5CBEA298" w14:textId="77777777" w:rsidR="003F4894" w:rsidRDefault="000D5B91">
            <w:pPr>
              <w:rPr>
                <w:rFonts w:ascii="微软雅黑" w:eastAsia="微软雅黑" w:hAnsi="微软雅黑" w:cs="微软雅黑"/>
                <w:sz w:val="28"/>
              </w:rPr>
            </w:pPr>
            <w:r>
              <w:t>B</w:t>
            </w:r>
            <w:r>
              <w:t>、</w:t>
            </w:r>
            <w:r>
              <w:t xml:space="preserve"> </w:t>
            </w:r>
            <w:r>
              <w:t>可用</w:t>
            </w:r>
            <w:r>
              <w:t>t</w:t>
            </w:r>
            <w:r>
              <w:t>，检验</w:t>
            </w:r>
          </w:p>
        </w:tc>
      </w:tr>
      <w:tr w:rsidR="003F4894" w14:paraId="7E7FEF78" w14:textId="77777777">
        <w:trPr>
          <w:trHeight w:val="500"/>
        </w:trPr>
        <w:tc>
          <w:tcPr>
            <w:tcW w:w="7400" w:type="dxa"/>
            <w:shd w:val="clear" w:color="auto" w:fill="FFFFFF"/>
            <w:vAlign w:val="center"/>
          </w:tcPr>
          <w:p w14:paraId="308F24B5" w14:textId="77777777" w:rsidR="003F4894" w:rsidRDefault="000D5B91">
            <w:pPr>
              <w:rPr>
                <w:rFonts w:ascii="微软雅黑" w:eastAsia="微软雅黑" w:hAnsi="微软雅黑" w:cs="微软雅黑"/>
                <w:sz w:val="28"/>
              </w:rPr>
            </w:pPr>
            <w:r>
              <w:t>C</w:t>
            </w:r>
            <w:r>
              <w:t>、</w:t>
            </w:r>
            <w:r>
              <w:t xml:space="preserve"> </w:t>
            </w:r>
            <w:r>
              <w:t>可用</w:t>
            </w:r>
            <w:r>
              <w:t>t</w:t>
            </w:r>
            <w:r>
              <w:t>检验</w:t>
            </w:r>
            <w:r>
              <w:rPr>
                <w:color w:val="EFA030"/>
              </w:rPr>
              <w:t>(</w:t>
            </w:r>
            <w:r>
              <w:rPr>
                <w:color w:val="EFA030"/>
              </w:rPr>
              <w:t>正确答案</w:t>
            </w:r>
            <w:r>
              <w:rPr>
                <w:color w:val="EFA030"/>
              </w:rPr>
              <w:t>)</w:t>
            </w:r>
          </w:p>
        </w:tc>
      </w:tr>
      <w:tr w:rsidR="003F4894" w14:paraId="243E292C" w14:textId="77777777">
        <w:trPr>
          <w:trHeight w:val="500"/>
        </w:trPr>
        <w:tc>
          <w:tcPr>
            <w:tcW w:w="7400" w:type="dxa"/>
            <w:shd w:val="clear" w:color="auto" w:fill="FFFFFF"/>
            <w:vAlign w:val="center"/>
          </w:tcPr>
          <w:p w14:paraId="0D12C5E2" w14:textId="77777777" w:rsidR="003F4894" w:rsidRDefault="000D5B91">
            <w:pPr>
              <w:rPr>
                <w:rFonts w:ascii="微软雅黑" w:eastAsia="微软雅黑" w:hAnsi="微软雅黑" w:cs="微软雅黑"/>
                <w:sz w:val="28"/>
              </w:rPr>
            </w:pPr>
            <w:r>
              <w:t>D</w:t>
            </w:r>
            <w:r>
              <w:t>、</w:t>
            </w:r>
            <w:r>
              <w:t xml:space="preserve"> </w:t>
            </w:r>
            <w:r>
              <w:t>可变量变换后再作决定</w:t>
            </w:r>
          </w:p>
        </w:tc>
      </w:tr>
      <w:tr w:rsidR="003F4894" w14:paraId="42C55D75" w14:textId="77777777">
        <w:trPr>
          <w:trHeight w:val="500"/>
        </w:trPr>
        <w:tc>
          <w:tcPr>
            <w:tcW w:w="7400" w:type="dxa"/>
            <w:shd w:val="clear" w:color="auto" w:fill="FFFFFF"/>
            <w:vAlign w:val="center"/>
          </w:tcPr>
          <w:p w14:paraId="7FBE4E0E" w14:textId="77777777" w:rsidR="003F4894" w:rsidRDefault="000D5B91">
            <w:pPr>
              <w:rPr>
                <w:rFonts w:ascii="微软雅黑" w:eastAsia="微软雅黑" w:hAnsi="微软雅黑" w:cs="微软雅黑"/>
                <w:sz w:val="28"/>
              </w:rPr>
            </w:pPr>
            <w:r>
              <w:t>E</w:t>
            </w:r>
            <w:r>
              <w:t>、</w:t>
            </w:r>
            <w:r>
              <w:t xml:space="preserve"> </w:t>
            </w:r>
            <w:r>
              <w:t>可对原始数据编秩后进行</w:t>
            </w:r>
            <w:r>
              <w:t>t</w:t>
            </w:r>
            <w:r>
              <w:t>检验</w:t>
            </w:r>
          </w:p>
        </w:tc>
      </w:tr>
    </w:tbl>
    <w:p w14:paraId="289F1A69" w14:textId="77777777" w:rsidR="003F4894" w:rsidRDefault="003F4894"/>
    <w:p w14:paraId="7AC4FDDD" w14:textId="77777777" w:rsidR="003F4894" w:rsidRDefault="000D5B91">
      <w:pPr>
        <w:spacing w:line="360" w:lineRule="auto"/>
      </w:pPr>
      <w:r>
        <w:t xml:space="preserve">1574. </w:t>
      </w:r>
      <w:r>
        <w:t>在进行配对</w:t>
      </w:r>
      <w:r>
        <w:t>Wilcoxon</w:t>
      </w:r>
      <w:r>
        <w:t>符号秩和检验时，以下检验假设</w:t>
      </w:r>
      <w:r>
        <w:t>H0</w:t>
      </w:r>
      <w:r>
        <w:t>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B4F0691" w14:textId="77777777">
        <w:trPr>
          <w:trHeight w:val="500"/>
        </w:trPr>
        <w:tc>
          <w:tcPr>
            <w:tcW w:w="7400" w:type="dxa"/>
            <w:shd w:val="clear" w:color="auto" w:fill="FFFFFF"/>
            <w:vAlign w:val="center"/>
          </w:tcPr>
          <w:p w14:paraId="724C11AD" w14:textId="77777777" w:rsidR="003F4894" w:rsidRDefault="000D5B91">
            <w:r>
              <w:t>A</w:t>
            </w:r>
            <w:r>
              <w:t>、</w:t>
            </w:r>
            <w:r>
              <w:t xml:space="preserve"> </w:t>
            </w:r>
            <w:r>
              <w:t>两个总体均数相同</w:t>
            </w:r>
          </w:p>
        </w:tc>
      </w:tr>
      <w:tr w:rsidR="003F4894" w14:paraId="2E5DEE75" w14:textId="77777777">
        <w:trPr>
          <w:trHeight w:val="500"/>
        </w:trPr>
        <w:tc>
          <w:tcPr>
            <w:tcW w:w="7400" w:type="dxa"/>
            <w:shd w:val="clear" w:color="auto" w:fill="FFFFFF"/>
            <w:vAlign w:val="center"/>
          </w:tcPr>
          <w:p w14:paraId="51BBD818" w14:textId="77777777" w:rsidR="003F4894" w:rsidRDefault="000D5B91">
            <w:pPr>
              <w:rPr>
                <w:rFonts w:ascii="微软雅黑" w:eastAsia="微软雅黑" w:hAnsi="微软雅黑" w:cs="微软雅黑"/>
                <w:sz w:val="28"/>
              </w:rPr>
            </w:pPr>
            <w:r>
              <w:t>B</w:t>
            </w:r>
            <w:r>
              <w:t>、</w:t>
            </w:r>
            <w:r>
              <w:t xml:space="preserve"> </w:t>
            </w:r>
            <w:r>
              <w:t>差值的总体均数为</w:t>
            </w:r>
            <w:r>
              <w:t>0</w:t>
            </w:r>
          </w:p>
        </w:tc>
      </w:tr>
      <w:tr w:rsidR="003F4894" w14:paraId="45BBCC77" w14:textId="77777777">
        <w:trPr>
          <w:trHeight w:val="500"/>
        </w:trPr>
        <w:tc>
          <w:tcPr>
            <w:tcW w:w="7400" w:type="dxa"/>
            <w:shd w:val="clear" w:color="auto" w:fill="FFFFFF"/>
            <w:vAlign w:val="center"/>
          </w:tcPr>
          <w:p w14:paraId="6491BAE5" w14:textId="77777777" w:rsidR="003F4894" w:rsidRDefault="000D5B91">
            <w:pPr>
              <w:rPr>
                <w:rFonts w:ascii="微软雅黑" w:eastAsia="微软雅黑" w:hAnsi="微软雅黑" w:cs="微软雅黑"/>
                <w:sz w:val="28"/>
              </w:rPr>
            </w:pPr>
            <w:r>
              <w:t>C</w:t>
            </w:r>
            <w:r>
              <w:t>、</w:t>
            </w:r>
            <w:r>
              <w:t xml:space="preserve"> </w:t>
            </w:r>
            <w:r>
              <w:t>两个总体分布位置相同</w:t>
            </w:r>
          </w:p>
        </w:tc>
      </w:tr>
      <w:tr w:rsidR="003F4894" w14:paraId="1E6C15A2" w14:textId="77777777">
        <w:trPr>
          <w:trHeight w:val="500"/>
        </w:trPr>
        <w:tc>
          <w:tcPr>
            <w:tcW w:w="7400" w:type="dxa"/>
            <w:shd w:val="clear" w:color="auto" w:fill="FFFFFF"/>
            <w:vAlign w:val="center"/>
          </w:tcPr>
          <w:p w14:paraId="509FD2F0" w14:textId="77777777" w:rsidR="003F4894" w:rsidRDefault="000D5B91">
            <w:pPr>
              <w:rPr>
                <w:rFonts w:ascii="微软雅黑" w:eastAsia="微软雅黑" w:hAnsi="微软雅黑" w:cs="微软雅黑"/>
                <w:sz w:val="28"/>
              </w:rPr>
            </w:pPr>
            <w:r>
              <w:t>D</w:t>
            </w:r>
            <w:r>
              <w:t>、</w:t>
            </w:r>
            <w:r>
              <w:t xml:space="preserve"> </w:t>
            </w:r>
            <w:r>
              <w:t>差值的总体中位数为</w:t>
            </w:r>
            <w:r>
              <w:t>0</w:t>
            </w:r>
            <w:r>
              <w:rPr>
                <w:color w:val="EFA030"/>
              </w:rPr>
              <w:t>(</w:t>
            </w:r>
            <w:r>
              <w:rPr>
                <w:color w:val="EFA030"/>
              </w:rPr>
              <w:t>正确答案</w:t>
            </w:r>
            <w:r>
              <w:rPr>
                <w:color w:val="EFA030"/>
              </w:rPr>
              <w:t>)</w:t>
            </w:r>
          </w:p>
        </w:tc>
      </w:tr>
      <w:tr w:rsidR="003F4894" w14:paraId="5215283E" w14:textId="77777777">
        <w:trPr>
          <w:trHeight w:val="500"/>
        </w:trPr>
        <w:tc>
          <w:tcPr>
            <w:tcW w:w="7400" w:type="dxa"/>
            <w:shd w:val="clear" w:color="auto" w:fill="FFFFFF"/>
            <w:vAlign w:val="center"/>
          </w:tcPr>
          <w:p w14:paraId="3386B687" w14:textId="77777777" w:rsidR="003F4894" w:rsidRDefault="000D5B91">
            <w:pPr>
              <w:rPr>
                <w:rFonts w:ascii="微软雅黑" w:eastAsia="微软雅黑" w:hAnsi="微软雅黑" w:cs="微软雅黑"/>
                <w:sz w:val="28"/>
              </w:rPr>
            </w:pPr>
            <w:r>
              <w:t>E</w:t>
            </w:r>
            <w:r>
              <w:t>、</w:t>
            </w:r>
            <w:r>
              <w:t xml:space="preserve"> </w:t>
            </w:r>
            <w:r>
              <w:t>以上都不正确</w:t>
            </w:r>
          </w:p>
        </w:tc>
      </w:tr>
    </w:tbl>
    <w:p w14:paraId="10B5AC24" w14:textId="77777777" w:rsidR="003F4894" w:rsidRDefault="003F4894"/>
    <w:p w14:paraId="24999DD9" w14:textId="77777777" w:rsidR="003F4894" w:rsidRDefault="000D5B91">
      <w:pPr>
        <w:spacing w:line="360" w:lineRule="auto"/>
      </w:pPr>
      <w:r>
        <w:t xml:space="preserve">1575. </w:t>
      </w:r>
      <w:r>
        <w:t>调查到</w:t>
      </w:r>
      <w:r>
        <w:t>100</w:t>
      </w:r>
      <w:r>
        <w:t>名大学生般情况下在工作日和节假日的每日上网时间</w:t>
      </w:r>
      <w:r>
        <w:t>(</w:t>
      </w:r>
      <w:r>
        <w:t>小时</w:t>
      </w:r>
      <w:r>
        <w:t>)</w:t>
      </w:r>
      <w:r>
        <w:t>，如欲分析工作日和节假日上网时间有无差别</w:t>
      </w:r>
      <w:r>
        <w:t>,</w:t>
      </w:r>
      <w:r>
        <w:t>可用（</w:t>
      </w:r>
      <w:r>
        <w:t xml:space="preserve"> </w:t>
      </w:r>
      <w:r>
        <w:t>）</w:t>
      </w:r>
      <w:r>
        <w:t>  (</w:t>
      </w:r>
      <w:r>
        <w:t>注：上网时间不服从正态分布</w:t>
      </w:r>
      <w:r>
        <w:t>)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B2450CE" w14:textId="77777777">
        <w:trPr>
          <w:trHeight w:val="500"/>
        </w:trPr>
        <w:tc>
          <w:tcPr>
            <w:tcW w:w="7400" w:type="dxa"/>
            <w:shd w:val="clear" w:color="auto" w:fill="FFFFFF"/>
            <w:vAlign w:val="center"/>
          </w:tcPr>
          <w:p w14:paraId="34494D39" w14:textId="77777777" w:rsidR="003F4894" w:rsidRDefault="000D5B91">
            <w:r>
              <w:t>A</w:t>
            </w:r>
            <w:r>
              <w:t>、</w:t>
            </w:r>
            <w:r>
              <w:t xml:space="preserve"> </w:t>
            </w:r>
            <w:r>
              <w:t>配对</w:t>
            </w:r>
            <w:r>
              <w:t>Wilcoxon</w:t>
            </w:r>
            <w:r>
              <w:t>符号秩和检验</w:t>
            </w:r>
            <w:r>
              <w:rPr>
                <w:color w:val="EFA030"/>
              </w:rPr>
              <w:t>(</w:t>
            </w:r>
            <w:r>
              <w:rPr>
                <w:color w:val="EFA030"/>
              </w:rPr>
              <w:t>正确答案</w:t>
            </w:r>
            <w:r>
              <w:rPr>
                <w:color w:val="EFA030"/>
              </w:rPr>
              <w:t>)</w:t>
            </w:r>
          </w:p>
        </w:tc>
      </w:tr>
      <w:tr w:rsidR="003F4894" w14:paraId="2B240A62" w14:textId="77777777">
        <w:trPr>
          <w:trHeight w:val="500"/>
        </w:trPr>
        <w:tc>
          <w:tcPr>
            <w:tcW w:w="7400" w:type="dxa"/>
            <w:shd w:val="clear" w:color="auto" w:fill="FFFFFF"/>
            <w:vAlign w:val="center"/>
          </w:tcPr>
          <w:p w14:paraId="3B3CEB84" w14:textId="77777777" w:rsidR="003F4894" w:rsidRDefault="000D5B91">
            <w:pPr>
              <w:rPr>
                <w:rFonts w:ascii="微软雅黑" w:eastAsia="微软雅黑" w:hAnsi="微软雅黑" w:cs="微软雅黑"/>
                <w:sz w:val="28"/>
              </w:rPr>
            </w:pPr>
            <w:r>
              <w:t>B</w:t>
            </w:r>
            <w:r>
              <w:t>、</w:t>
            </w:r>
            <w:r>
              <w:t xml:space="preserve"> </w:t>
            </w:r>
            <w:r>
              <w:t>配对</w:t>
            </w:r>
            <w:r>
              <w:t>t</w:t>
            </w:r>
            <w:r>
              <w:t>检验</w:t>
            </w:r>
          </w:p>
        </w:tc>
      </w:tr>
      <w:tr w:rsidR="003F4894" w14:paraId="7B58FD43" w14:textId="77777777">
        <w:trPr>
          <w:trHeight w:val="500"/>
        </w:trPr>
        <w:tc>
          <w:tcPr>
            <w:tcW w:w="7400" w:type="dxa"/>
            <w:shd w:val="clear" w:color="auto" w:fill="FFFFFF"/>
            <w:vAlign w:val="center"/>
          </w:tcPr>
          <w:p w14:paraId="20AF2CDE" w14:textId="77777777" w:rsidR="003F4894" w:rsidRDefault="000D5B91">
            <w:pPr>
              <w:rPr>
                <w:rFonts w:ascii="微软雅黑" w:eastAsia="微软雅黑" w:hAnsi="微软雅黑" w:cs="微软雅黑"/>
                <w:sz w:val="28"/>
              </w:rPr>
            </w:pPr>
            <w:r>
              <w:t>C</w:t>
            </w:r>
            <w:r>
              <w:t>、</w:t>
            </w:r>
            <w:r>
              <w:t xml:space="preserve"> </w:t>
            </w:r>
            <w:r>
              <w:t>两样本</w:t>
            </w:r>
            <w:r>
              <w:t>Wilcoxon</w:t>
            </w:r>
            <w:r>
              <w:t>秩和检验</w:t>
            </w:r>
          </w:p>
        </w:tc>
      </w:tr>
      <w:tr w:rsidR="003F4894" w14:paraId="2C5650A9" w14:textId="77777777">
        <w:trPr>
          <w:trHeight w:val="500"/>
        </w:trPr>
        <w:tc>
          <w:tcPr>
            <w:tcW w:w="7400" w:type="dxa"/>
            <w:shd w:val="clear" w:color="auto" w:fill="FFFFFF"/>
            <w:vAlign w:val="center"/>
          </w:tcPr>
          <w:p w14:paraId="1FF8F185" w14:textId="77777777" w:rsidR="003F4894" w:rsidRDefault="000D5B91">
            <w:pPr>
              <w:rPr>
                <w:rFonts w:ascii="微软雅黑" w:eastAsia="微软雅黑" w:hAnsi="微软雅黑" w:cs="微软雅黑"/>
                <w:sz w:val="28"/>
              </w:rPr>
            </w:pPr>
            <w:r>
              <w:t>D</w:t>
            </w:r>
            <w:r>
              <w:t>、</w:t>
            </w:r>
            <w:r>
              <w:t xml:space="preserve"> </w:t>
            </w:r>
            <w:r>
              <w:t>配对</w:t>
            </w:r>
            <w:r>
              <w:t>X2</w:t>
            </w:r>
            <w:r>
              <w:t>检验</w:t>
            </w:r>
          </w:p>
        </w:tc>
      </w:tr>
      <w:tr w:rsidR="003F4894" w14:paraId="5AD31FD7" w14:textId="77777777">
        <w:trPr>
          <w:trHeight w:val="500"/>
        </w:trPr>
        <w:tc>
          <w:tcPr>
            <w:tcW w:w="7400" w:type="dxa"/>
            <w:shd w:val="clear" w:color="auto" w:fill="FFFFFF"/>
            <w:vAlign w:val="center"/>
          </w:tcPr>
          <w:p w14:paraId="066138F7" w14:textId="77777777" w:rsidR="003F4894" w:rsidRDefault="000D5B91">
            <w:pPr>
              <w:rPr>
                <w:rFonts w:ascii="微软雅黑" w:eastAsia="微软雅黑" w:hAnsi="微软雅黑" w:cs="微软雅黑"/>
                <w:sz w:val="28"/>
              </w:rPr>
            </w:pPr>
            <w:r>
              <w:t>E</w:t>
            </w:r>
            <w:r>
              <w:t>、</w:t>
            </w:r>
            <w:r>
              <w:t xml:space="preserve"> </w:t>
            </w:r>
            <w:r>
              <w:t>两样本</w:t>
            </w:r>
            <w:r>
              <w:t>t</w:t>
            </w:r>
            <w:r>
              <w:t>检验</w:t>
            </w:r>
          </w:p>
        </w:tc>
      </w:tr>
    </w:tbl>
    <w:p w14:paraId="70795936" w14:textId="77777777" w:rsidR="003F4894" w:rsidRDefault="003F4894"/>
    <w:p w14:paraId="7A607236" w14:textId="77777777" w:rsidR="003F4894" w:rsidRDefault="000D5B91">
      <w:pPr>
        <w:spacing w:line="360" w:lineRule="auto"/>
      </w:pPr>
      <w:r>
        <w:t xml:space="preserve">1576. </w:t>
      </w:r>
      <w:r>
        <w:t>为研究甲乙两种治疗方法的疗效是否有差异将</w:t>
      </w:r>
      <w:r>
        <w:t>26</w:t>
      </w:r>
      <w:r>
        <w:t>名某病患者随机分成两组，分别接受甲，乙两种不同的治疗，观察某项定量指标，甲法的均数为</w:t>
      </w:r>
      <w:r>
        <w:t>118.6,</w:t>
      </w:r>
      <w:r>
        <w:t>标准差为</w:t>
      </w:r>
      <w:r>
        <w:t>20</w:t>
      </w:r>
      <w:r>
        <w:t>，乙法的均数为</w:t>
      </w:r>
      <w:r>
        <w:t>68.4</w:t>
      </w:r>
      <w:r>
        <w:t>，标准差为</w:t>
      </w:r>
      <w:r>
        <w:t>100</w:t>
      </w:r>
      <w:r>
        <w:t>，最好选用（</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A5FAFD4" w14:textId="77777777">
        <w:trPr>
          <w:trHeight w:val="500"/>
        </w:trPr>
        <w:tc>
          <w:tcPr>
            <w:tcW w:w="7400" w:type="dxa"/>
            <w:shd w:val="clear" w:color="auto" w:fill="FFFFFF"/>
            <w:vAlign w:val="center"/>
          </w:tcPr>
          <w:p w14:paraId="610A7CB9" w14:textId="77777777" w:rsidR="003F4894" w:rsidRDefault="000D5B91">
            <w:r>
              <w:t>A</w:t>
            </w:r>
            <w:r>
              <w:t>、</w:t>
            </w:r>
            <w:r>
              <w:t xml:space="preserve"> t</w:t>
            </w:r>
            <w:r>
              <w:t>检验</w:t>
            </w:r>
          </w:p>
        </w:tc>
      </w:tr>
      <w:tr w:rsidR="003F4894" w14:paraId="56E4F0CE" w14:textId="77777777">
        <w:trPr>
          <w:trHeight w:val="500"/>
        </w:trPr>
        <w:tc>
          <w:tcPr>
            <w:tcW w:w="7400" w:type="dxa"/>
            <w:shd w:val="clear" w:color="auto" w:fill="FFFFFF"/>
            <w:vAlign w:val="center"/>
          </w:tcPr>
          <w:p w14:paraId="73E9440F" w14:textId="77777777" w:rsidR="003F4894" w:rsidRDefault="000D5B91">
            <w:pPr>
              <w:rPr>
                <w:rFonts w:ascii="微软雅黑" w:eastAsia="微软雅黑" w:hAnsi="微软雅黑" w:cs="微软雅黑"/>
                <w:sz w:val="28"/>
              </w:rPr>
            </w:pPr>
            <w:r>
              <w:t>B</w:t>
            </w:r>
            <w:r>
              <w:t>、</w:t>
            </w:r>
            <w:r>
              <w:t xml:space="preserve"> </w:t>
            </w:r>
            <w:r>
              <w:t>秩和检验</w:t>
            </w:r>
            <w:r>
              <w:rPr>
                <w:color w:val="EFA030"/>
              </w:rPr>
              <w:t>(</w:t>
            </w:r>
            <w:r>
              <w:rPr>
                <w:color w:val="EFA030"/>
              </w:rPr>
              <w:t>正确答案</w:t>
            </w:r>
            <w:r>
              <w:rPr>
                <w:color w:val="EFA030"/>
              </w:rPr>
              <w:t>)</w:t>
            </w:r>
          </w:p>
        </w:tc>
      </w:tr>
      <w:tr w:rsidR="003F4894" w14:paraId="45A24E05" w14:textId="77777777">
        <w:trPr>
          <w:trHeight w:val="500"/>
        </w:trPr>
        <w:tc>
          <w:tcPr>
            <w:tcW w:w="7400" w:type="dxa"/>
            <w:shd w:val="clear" w:color="auto" w:fill="FFFFFF"/>
            <w:vAlign w:val="center"/>
          </w:tcPr>
          <w:p w14:paraId="27F6E455" w14:textId="77777777" w:rsidR="003F4894" w:rsidRDefault="000D5B91">
            <w:pPr>
              <w:rPr>
                <w:rFonts w:ascii="微软雅黑" w:eastAsia="微软雅黑" w:hAnsi="微软雅黑" w:cs="微软雅黑"/>
                <w:sz w:val="28"/>
              </w:rPr>
            </w:pPr>
            <w:r>
              <w:t>C</w:t>
            </w:r>
            <w:r>
              <w:t>、</w:t>
            </w:r>
            <w:r>
              <w:t xml:space="preserve"> C. </w:t>
            </w:r>
            <w:r>
              <w:t>可信区间</w:t>
            </w:r>
          </w:p>
        </w:tc>
      </w:tr>
      <w:tr w:rsidR="003F4894" w14:paraId="2713C338" w14:textId="77777777">
        <w:trPr>
          <w:trHeight w:val="500"/>
        </w:trPr>
        <w:tc>
          <w:tcPr>
            <w:tcW w:w="7400" w:type="dxa"/>
            <w:shd w:val="clear" w:color="auto" w:fill="FFFFFF"/>
            <w:vAlign w:val="center"/>
          </w:tcPr>
          <w:p w14:paraId="7E97F80B" w14:textId="77777777" w:rsidR="003F4894" w:rsidRDefault="000D5B91">
            <w:pPr>
              <w:rPr>
                <w:rFonts w:ascii="微软雅黑" w:eastAsia="微软雅黑" w:hAnsi="微软雅黑" w:cs="微软雅黑"/>
                <w:sz w:val="28"/>
              </w:rPr>
            </w:pPr>
            <w:r>
              <w:t>D</w:t>
            </w:r>
            <w:r>
              <w:t>、</w:t>
            </w:r>
            <w:r>
              <w:t xml:space="preserve"> D. X2</w:t>
            </w:r>
            <w:r>
              <w:t>检验</w:t>
            </w:r>
          </w:p>
        </w:tc>
      </w:tr>
      <w:tr w:rsidR="003F4894" w14:paraId="5B410055" w14:textId="77777777">
        <w:trPr>
          <w:trHeight w:val="500"/>
        </w:trPr>
        <w:tc>
          <w:tcPr>
            <w:tcW w:w="7400" w:type="dxa"/>
            <w:shd w:val="clear" w:color="auto" w:fill="FFFFFF"/>
            <w:vAlign w:val="center"/>
          </w:tcPr>
          <w:p w14:paraId="3C3513AF" w14:textId="77777777" w:rsidR="003F4894" w:rsidRDefault="000D5B91">
            <w:pPr>
              <w:rPr>
                <w:rFonts w:ascii="微软雅黑" w:eastAsia="微软雅黑" w:hAnsi="微软雅黑" w:cs="微软雅黑"/>
                <w:sz w:val="28"/>
              </w:rPr>
            </w:pPr>
            <w:r>
              <w:t>E</w:t>
            </w:r>
            <w:r>
              <w:t>、</w:t>
            </w:r>
            <w:r>
              <w:t xml:space="preserve"> t</w:t>
            </w:r>
            <w:r>
              <w:t>检验、秩和检验、</w:t>
            </w:r>
            <w:r>
              <w:t>X2</w:t>
            </w:r>
            <w:r>
              <w:t>检验均可</w:t>
            </w:r>
          </w:p>
        </w:tc>
      </w:tr>
    </w:tbl>
    <w:p w14:paraId="67B69BF6" w14:textId="77777777" w:rsidR="003F4894" w:rsidRDefault="003F4894"/>
    <w:p w14:paraId="638A1976" w14:textId="77777777" w:rsidR="003F4894" w:rsidRDefault="000D5B91">
      <w:pPr>
        <w:spacing w:line="360" w:lineRule="auto"/>
      </w:pPr>
      <w:r>
        <w:t xml:space="preserve">1577. </w:t>
      </w:r>
      <w:r>
        <w:t>非参数统计无严格的条件限制，且多数非参数统计方法较为简便易于理解和掌握，故而应用范围广</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303DB63" w14:textId="77777777">
        <w:trPr>
          <w:trHeight w:val="500"/>
        </w:trPr>
        <w:tc>
          <w:tcPr>
            <w:tcW w:w="7400" w:type="dxa"/>
            <w:shd w:val="clear" w:color="auto" w:fill="FFFFFF"/>
            <w:vAlign w:val="center"/>
          </w:tcPr>
          <w:p w14:paraId="43FFAFB0" w14:textId="77777777" w:rsidR="003F4894" w:rsidRDefault="000D5B91">
            <w:r>
              <w:t>对</w:t>
            </w:r>
            <w:r>
              <w:rPr>
                <w:color w:val="EFA030"/>
              </w:rPr>
              <w:t>(</w:t>
            </w:r>
            <w:r>
              <w:rPr>
                <w:color w:val="EFA030"/>
              </w:rPr>
              <w:t>正确答案</w:t>
            </w:r>
            <w:r>
              <w:rPr>
                <w:color w:val="EFA030"/>
              </w:rPr>
              <w:t>)</w:t>
            </w:r>
          </w:p>
        </w:tc>
      </w:tr>
      <w:tr w:rsidR="003F4894" w14:paraId="6D1AE8CC" w14:textId="77777777">
        <w:trPr>
          <w:trHeight w:val="500"/>
        </w:trPr>
        <w:tc>
          <w:tcPr>
            <w:tcW w:w="7400" w:type="dxa"/>
            <w:shd w:val="clear" w:color="auto" w:fill="FFFFFF"/>
            <w:vAlign w:val="center"/>
          </w:tcPr>
          <w:p w14:paraId="060446C0" w14:textId="77777777" w:rsidR="003F4894" w:rsidRDefault="000D5B91">
            <w:pPr>
              <w:rPr>
                <w:rFonts w:ascii="微软雅黑" w:eastAsia="微软雅黑" w:hAnsi="微软雅黑" w:cs="微软雅黑"/>
                <w:sz w:val="28"/>
              </w:rPr>
            </w:pPr>
            <w:r>
              <w:t>错</w:t>
            </w:r>
          </w:p>
        </w:tc>
      </w:tr>
    </w:tbl>
    <w:p w14:paraId="3C61CB07" w14:textId="77777777" w:rsidR="003F4894" w:rsidRDefault="003F4894"/>
    <w:p w14:paraId="0EB69B32" w14:textId="77777777" w:rsidR="003F4894" w:rsidRDefault="000D5B91">
      <w:pPr>
        <w:spacing w:line="360" w:lineRule="auto"/>
      </w:pPr>
      <w:r>
        <w:t xml:space="preserve">1578. </w:t>
      </w:r>
      <w:r>
        <w:t>配对比较的秩和检验的基本思想如果检验假设设成立，则对样本来说，正秩和与负秩和的绝对值不会相差很大</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40B7FB0" w14:textId="77777777">
        <w:trPr>
          <w:trHeight w:val="500"/>
        </w:trPr>
        <w:tc>
          <w:tcPr>
            <w:tcW w:w="7400" w:type="dxa"/>
            <w:shd w:val="clear" w:color="auto" w:fill="FFFFFF"/>
            <w:vAlign w:val="center"/>
          </w:tcPr>
          <w:p w14:paraId="0E6C83DD" w14:textId="77777777" w:rsidR="003F4894" w:rsidRDefault="000D5B91">
            <w:r>
              <w:t>对</w:t>
            </w:r>
            <w:r>
              <w:rPr>
                <w:color w:val="EFA030"/>
              </w:rPr>
              <w:t>(</w:t>
            </w:r>
            <w:r>
              <w:rPr>
                <w:color w:val="EFA030"/>
              </w:rPr>
              <w:t>正确答案</w:t>
            </w:r>
            <w:r>
              <w:rPr>
                <w:color w:val="EFA030"/>
              </w:rPr>
              <w:t>)</w:t>
            </w:r>
          </w:p>
        </w:tc>
      </w:tr>
      <w:tr w:rsidR="003F4894" w14:paraId="27C95786" w14:textId="77777777">
        <w:trPr>
          <w:trHeight w:val="500"/>
        </w:trPr>
        <w:tc>
          <w:tcPr>
            <w:tcW w:w="7400" w:type="dxa"/>
            <w:shd w:val="clear" w:color="auto" w:fill="FFFFFF"/>
            <w:vAlign w:val="center"/>
          </w:tcPr>
          <w:p w14:paraId="782E6AEF" w14:textId="77777777" w:rsidR="003F4894" w:rsidRDefault="000D5B91">
            <w:pPr>
              <w:rPr>
                <w:rFonts w:ascii="微软雅黑" w:eastAsia="微软雅黑" w:hAnsi="微软雅黑" w:cs="微软雅黑"/>
                <w:sz w:val="28"/>
              </w:rPr>
            </w:pPr>
            <w:r>
              <w:t>错</w:t>
            </w:r>
          </w:p>
        </w:tc>
      </w:tr>
    </w:tbl>
    <w:p w14:paraId="722F7D87" w14:textId="77777777" w:rsidR="003F4894" w:rsidRDefault="003F4894"/>
    <w:p w14:paraId="22EF99AF" w14:textId="77777777" w:rsidR="003F4894" w:rsidRDefault="000D5B91">
      <w:pPr>
        <w:spacing w:line="360" w:lineRule="auto"/>
      </w:pPr>
      <w:r>
        <w:t xml:space="preserve">1579. </w:t>
      </w:r>
      <w:r>
        <w:t>三组比较的秩和检验，样本例数均为</w:t>
      </w:r>
      <w:r>
        <w:t>5</w:t>
      </w:r>
      <w:r>
        <w:t>，在确定</w:t>
      </w:r>
      <w:r>
        <w:t>P</w:t>
      </w:r>
      <w:r>
        <w:t>值时，应查</w:t>
      </w:r>
      <w:r>
        <w:t>χ²</w:t>
      </w:r>
      <w:r>
        <w:t>界值</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97D727F" w14:textId="77777777">
        <w:trPr>
          <w:trHeight w:val="500"/>
        </w:trPr>
        <w:tc>
          <w:tcPr>
            <w:tcW w:w="7400" w:type="dxa"/>
            <w:shd w:val="clear" w:color="auto" w:fill="FFFFFF"/>
            <w:vAlign w:val="center"/>
          </w:tcPr>
          <w:p w14:paraId="5CE788F1" w14:textId="77777777" w:rsidR="003F4894" w:rsidRDefault="000D5B91">
            <w:r>
              <w:t>对</w:t>
            </w:r>
          </w:p>
        </w:tc>
      </w:tr>
      <w:tr w:rsidR="003F4894" w14:paraId="0070C083" w14:textId="77777777">
        <w:trPr>
          <w:trHeight w:val="500"/>
        </w:trPr>
        <w:tc>
          <w:tcPr>
            <w:tcW w:w="7400" w:type="dxa"/>
            <w:shd w:val="clear" w:color="auto" w:fill="FFFFFF"/>
            <w:vAlign w:val="center"/>
          </w:tcPr>
          <w:p w14:paraId="1C9E5006"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00961C43" w14:textId="77777777" w:rsidR="003F4894" w:rsidRDefault="003F4894"/>
    <w:p w14:paraId="19C6F270" w14:textId="77777777" w:rsidR="003F4894" w:rsidRDefault="000D5B91">
      <w:pPr>
        <w:spacing w:line="360" w:lineRule="auto"/>
      </w:pPr>
      <w:r>
        <w:t xml:space="preserve">1580. </w:t>
      </w:r>
      <w:r>
        <w:t>非参数不足之处符合作参数检验的资料，如用非参数检验，因没有充分利用资料提供信息，检验效率低于参数检验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0EB258C" w14:textId="77777777">
        <w:trPr>
          <w:trHeight w:val="500"/>
        </w:trPr>
        <w:tc>
          <w:tcPr>
            <w:tcW w:w="7400" w:type="dxa"/>
            <w:shd w:val="clear" w:color="auto" w:fill="FFFFFF"/>
            <w:vAlign w:val="center"/>
          </w:tcPr>
          <w:p w14:paraId="004F653A" w14:textId="77777777" w:rsidR="003F4894" w:rsidRDefault="000D5B91">
            <w:r>
              <w:t>对</w:t>
            </w:r>
            <w:r>
              <w:rPr>
                <w:color w:val="EFA030"/>
              </w:rPr>
              <w:t>(</w:t>
            </w:r>
            <w:r>
              <w:rPr>
                <w:color w:val="EFA030"/>
              </w:rPr>
              <w:t>正确答案</w:t>
            </w:r>
            <w:r>
              <w:rPr>
                <w:color w:val="EFA030"/>
              </w:rPr>
              <w:t>)</w:t>
            </w:r>
          </w:p>
        </w:tc>
      </w:tr>
      <w:tr w:rsidR="003F4894" w14:paraId="647E31D3" w14:textId="77777777">
        <w:trPr>
          <w:trHeight w:val="500"/>
        </w:trPr>
        <w:tc>
          <w:tcPr>
            <w:tcW w:w="7400" w:type="dxa"/>
            <w:shd w:val="clear" w:color="auto" w:fill="FFFFFF"/>
            <w:vAlign w:val="center"/>
          </w:tcPr>
          <w:p w14:paraId="580C21EC" w14:textId="77777777" w:rsidR="003F4894" w:rsidRDefault="000D5B91">
            <w:pPr>
              <w:rPr>
                <w:rFonts w:ascii="微软雅黑" w:eastAsia="微软雅黑" w:hAnsi="微软雅黑" w:cs="微软雅黑"/>
                <w:sz w:val="28"/>
              </w:rPr>
            </w:pPr>
            <w:r>
              <w:t>错</w:t>
            </w:r>
          </w:p>
        </w:tc>
      </w:tr>
    </w:tbl>
    <w:p w14:paraId="584A535A" w14:textId="77777777" w:rsidR="003F4894" w:rsidRDefault="003F4894"/>
    <w:p w14:paraId="366C8C85" w14:textId="77777777" w:rsidR="003F4894" w:rsidRDefault="000D5B91">
      <w:pPr>
        <w:spacing w:line="360" w:lineRule="auto"/>
      </w:pPr>
      <w:r>
        <w:t xml:space="preserve">1581. </w:t>
      </w:r>
      <w:r>
        <w:t>秩和检验属于非参数检验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EAFC93" w14:textId="77777777">
        <w:trPr>
          <w:trHeight w:val="500"/>
        </w:trPr>
        <w:tc>
          <w:tcPr>
            <w:tcW w:w="7400" w:type="dxa"/>
            <w:shd w:val="clear" w:color="auto" w:fill="FFFFFF"/>
            <w:vAlign w:val="center"/>
          </w:tcPr>
          <w:p w14:paraId="7D57A893" w14:textId="77777777" w:rsidR="003F4894" w:rsidRDefault="000D5B91">
            <w:r>
              <w:t>对</w:t>
            </w:r>
            <w:r>
              <w:rPr>
                <w:color w:val="EFA030"/>
              </w:rPr>
              <w:t>(</w:t>
            </w:r>
            <w:r>
              <w:rPr>
                <w:color w:val="EFA030"/>
              </w:rPr>
              <w:t>正确答案</w:t>
            </w:r>
            <w:r>
              <w:rPr>
                <w:color w:val="EFA030"/>
              </w:rPr>
              <w:t>)</w:t>
            </w:r>
          </w:p>
        </w:tc>
      </w:tr>
      <w:tr w:rsidR="003F4894" w14:paraId="30B40C37" w14:textId="77777777">
        <w:trPr>
          <w:trHeight w:val="500"/>
        </w:trPr>
        <w:tc>
          <w:tcPr>
            <w:tcW w:w="7400" w:type="dxa"/>
            <w:shd w:val="clear" w:color="auto" w:fill="FFFFFF"/>
            <w:vAlign w:val="center"/>
          </w:tcPr>
          <w:p w14:paraId="1FE85FE8" w14:textId="77777777" w:rsidR="003F4894" w:rsidRDefault="000D5B91">
            <w:pPr>
              <w:rPr>
                <w:rFonts w:ascii="微软雅黑" w:eastAsia="微软雅黑" w:hAnsi="微软雅黑" w:cs="微软雅黑"/>
                <w:sz w:val="28"/>
              </w:rPr>
            </w:pPr>
            <w:r>
              <w:t>错</w:t>
            </w:r>
          </w:p>
        </w:tc>
      </w:tr>
    </w:tbl>
    <w:p w14:paraId="06457805" w14:textId="77777777" w:rsidR="003F4894" w:rsidRDefault="003F4894"/>
    <w:p w14:paraId="321A09B8" w14:textId="77777777" w:rsidR="003F4894" w:rsidRDefault="000D5B91">
      <w:pPr>
        <w:spacing w:line="360" w:lineRule="auto"/>
      </w:pPr>
      <w:r>
        <w:t xml:space="preserve">1582. </w:t>
      </w:r>
      <w:r>
        <w:t>非参数检验不对特定分布的参数作统计推断</w:t>
      </w:r>
      <w:r>
        <w:t>.</w:t>
      </w:r>
      <w:r>
        <w:t>但仍要求数据服从正态分布</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ECC1A0F" w14:textId="77777777">
        <w:trPr>
          <w:trHeight w:val="500"/>
        </w:trPr>
        <w:tc>
          <w:tcPr>
            <w:tcW w:w="7400" w:type="dxa"/>
            <w:shd w:val="clear" w:color="auto" w:fill="FFFFFF"/>
            <w:vAlign w:val="center"/>
          </w:tcPr>
          <w:p w14:paraId="2BF3B0A3" w14:textId="77777777" w:rsidR="003F4894" w:rsidRDefault="000D5B91">
            <w:r>
              <w:t>对</w:t>
            </w:r>
          </w:p>
        </w:tc>
      </w:tr>
      <w:tr w:rsidR="003F4894" w14:paraId="0DD1092F" w14:textId="77777777">
        <w:trPr>
          <w:trHeight w:val="500"/>
        </w:trPr>
        <w:tc>
          <w:tcPr>
            <w:tcW w:w="7400" w:type="dxa"/>
            <w:shd w:val="clear" w:color="auto" w:fill="FFFFFF"/>
            <w:vAlign w:val="center"/>
          </w:tcPr>
          <w:p w14:paraId="371077CF"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275A0068" w14:textId="77777777" w:rsidR="003F4894" w:rsidRDefault="003F4894"/>
    <w:p w14:paraId="42CE4F54" w14:textId="77777777" w:rsidR="003F4894" w:rsidRDefault="000D5B91">
      <w:pPr>
        <w:spacing w:line="360" w:lineRule="auto"/>
      </w:pPr>
      <w:r>
        <w:t xml:space="preserve">1583. </w:t>
      </w:r>
      <w:r>
        <w:t>符合参数检验条件的资料也可用非参数检验方法进行统计推断</w:t>
      </w:r>
      <w:r>
        <w:t>,</w:t>
      </w:r>
      <w:r>
        <w:t>但统计效能偏低</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C674CD6" w14:textId="77777777">
        <w:trPr>
          <w:trHeight w:val="500"/>
        </w:trPr>
        <w:tc>
          <w:tcPr>
            <w:tcW w:w="7400" w:type="dxa"/>
            <w:shd w:val="clear" w:color="auto" w:fill="FFFFFF"/>
            <w:vAlign w:val="center"/>
          </w:tcPr>
          <w:p w14:paraId="7FC6102B" w14:textId="77777777" w:rsidR="003F4894" w:rsidRDefault="000D5B91">
            <w:r>
              <w:t>对</w:t>
            </w:r>
            <w:r>
              <w:rPr>
                <w:color w:val="EFA030"/>
              </w:rPr>
              <w:t>(</w:t>
            </w:r>
            <w:r>
              <w:rPr>
                <w:color w:val="EFA030"/>
              </w:rPr>
              <w:t>正确答案</w:t>
            </w:r>
            <w:r>
              <w:rPr>
                <w:color w:val="EFA030"/>
              </w:rPr>
              <w:t>)</w:t>
            </w:r>
          </w:p>
        </w:tc>
      </w:tr>
      <w:tr w:rsidR="003F4894" w14:paraId="3C619049" w14:textId="77777777">
        <w:trPr>
          <w:trHeight w:val="500"/>
        </w:trPr>
        <w:tc>
          <w:tcPr>
            <w:tcW w:w="7400" w:type="dxa"/>
            <w:shd w:val="clear" w:color="auto" w:fill="FFFFFF"/>
            <w:vAlign w:val="center"/>
          </w:tcPr>
          <w:p w14:paraId="51FB9A76" w14:textId="77777777" w:rsidR="003F4894" w:rsidRDefault="000D5B91">
            <w:pPr>
              <w:rPr>
                <w:rFonts w:ascii="微软雅黑" w:eastAsia="微软雅黑" w:hAnsi="微软雅黑" w:cs="微软雅黑"/>
                <w:sz w:val="28"/>
              </w:rPr>
            </w:pPr>
            <w:r>
              <w:t>错</w:t>
            </w:r>
          </w:p>
        </w:tc>
      </w:tr>
    </w:tbl>
    <w:p w14:paraId="05E91E2F" w14:textId="77777777" w:rsidR="003F4894" w:rsidRDefault="003F4894"/>
    <w:p w14:paraId="5B37A67F" w14:textId="77777777" w:rsidR="003F4894" w:rsidRDefault="000D5B91">
      <w:pPr>
        <w:spacing w:line="360" w:lineRule="auto"/>
      </w:pPr>
      <w:r>
        <w:t xml:space="preserve">1584. </w:t>
      </w:r>
      <w:r>
        <w:t>两组资料比较时，秩和检验与检验的无效假设是一样的</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25A99BD" w14:textId="77777777">
        <w:trPr>
          <w:trHeight w:val="500"/>
        </w:trPr>
        <w:tc>
          <w:tcPr>
            <w:tcW w:w="7400" w:type="dxa"/>
            <w:shd w:val="clear" w:color="auto" w:fill="FFFFFF"/>
            <w:vAlign w:val="center"/>
          </w:tcPr>
          <w:p w14:paraId="00FB4389" w14:textId="77777777" w:rsidR="003F4894" w:rsidRDefault="000D5B91">
            <w:r>
              <w:t>对</w:t>
            </w:r>
          </w:p>
        </w:tc>
      </w:tr>
      <w:tr w:rsidR="003F4894" w14:paraId="386C4BDF" w14:textId="77777777">
        <w:trPr>
          <w:trHeight w:val="500"/>
        </w:trPr>
        <w:tc>
          <w:tcPr>
            <w:tcW w:w="7400" w:type="dxa"/>
            <w:shd w:val="clear" w:color="auto" w:fill="FFFFFF"/>
            <w:vAlign w:val="center"/>
          </w:tcPr>
          <w:p w14:paraId="28C8BFA1"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2DA76F52" w14:textId="77777777" w:rsidR="003F4894" w:rsidRDefault="003F4894"/>
    <w:p w14:paraId="0B66774E" w14:textId="77777777" w:rsidR="003F4894" w:rsidRDefault="000D5B91">
      <w:pPr>
        <w:spacing w:line="360" w:lineRule="auto"/>
      </w:pPr>
      <w:r>
        <w:t xml:space="preserve">1585. </w:t>
      </w:r>
      <w:r>
        <w:t>在配对符号秩和检验中</w:t>
      </w:r>
      <w:r>
        <w:t>,</w:t>
      </w:r>
      <w:r>
        <w:t>对两个或多个相同差值编秩时</w:t>
      </w:r>
      <w:r>
        <w:t>,</w:t>
      </w:r>
      <w:r>
        <w:t>可以不算平均秩次</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675474C" w14:textId="77777777">
        <w:trPr>
          <w:trHeight w:val="500"/>
        </w:trPr>
        <w:tc>
          <w:tcPr>
            <w:tcW w:w="7400" w:type="dxa"/>
            <w:shd w:val="clear" w:color="auto" w:fill="FFFFFF"/>
            <w:vAlign w:val="center"/>
          </w:tcPr>
          <w:p w14:paraId="74FBAEFE" w14:textId="77777777" w:rsidR="003F4894" w:rsidRDefault="000D5B91">
            <w:r>
              <w:t>对</w:t>
            </w:r>
            <w:r>
              <w:rPr>
                <w:color w:val="EFA030"/>
              </w:rPr>
              <w:t>(</w:t>
            </w:r>
            <w:r>
              <w:rPr>
                <w:color w:val="EFA030"/>
              </w:rPr>
              <w:t>正确答案</w:t>
            </w:r>
            <w:r>
              <w:rPr>
                <w:color w:val="EFA030"/>
              </w:rPr>
              <w:t>)</w:t>
            </w:r>
          </w:p>
        </w:tc>
      </w:tr>
      <w:tr w:rsidR="003F4894" w14:paraId="21034147" w14:textId="77777777">
        <w:trPr>
          <w:trHeight w:val="500"/>
        </w:trPr>
        <w:tc>
          <w:tcPr>
            <w:tcW w:w="7400" w:type="dxa"/>
            <w:shd w:val="clear" w:color="auto" w:fill="FFFFFF"/>
            <w:vAlign w:val="center"/>
          </w:tcPr>
          <w:p w14:paraId="0C3D26B9" w14:textId="77777777" w:rsidR="003F4894" w:rsidRDefault="000D5B91">
            <w:pPr>
              <w:rPr>
                <w:rFonts w:ascii="微软雅黑" w:eastAsia="微软雅黑" w:hAnsi="微软雅黑" w:cs="微软雅黑"/>
                <w:sz w:val="28"/>
              </w:rPr>
            </w:pPr>
            <w:r>
              <w:t>错</w:t>
            </w:r>
          </w:p>
        </w:tc>
      </w:tr>
    </w:tbl>
    <w:p w14:paraId="14EC11DE" w14:textId="77777777" w:rsidR="003F4894" w:rsidRDefault="003F4894"/>
    <w:p w14:paraId="3F7639A8" w14:textId="77777777" w:rsidR="003F4894" w:rsidRDefault="000D5B91">
      <w:pPr>
        <w:spacing w:line="360" w:lineRule="auto"/>
      </w:pPr>
      <w:r>
        <w:t xml:space="preserve">1586. </w:t>
      </w:r>
      <w:r>
        <w:t>在配对符号秩和检验中</w:t>
      </w:r>
      <w:r>
        <w:t>,</w:t>
      </w:r>
      <w:r>
        <w:t>对两个符号相反但绝对直相同的差值编秩时</w:t>
      </w:r>
      <w:r>
        <w:t>,</w:t>
      </w:r>
      <w:r>
        <w:t>需要编顺序秩次</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D3DA90B" w14:textId="77777777">
        <w:trPr>
          <w:trHeight w:val="500"/>
        </w:trPr>
        <w:tc>
          <w:tcPr>
            <w:tcW w:w="7400" w:type="dxa"/>
            <w:shd w:val="clear" w:color="auto" w:fill="FFFFFF"/>
            <w:vAlign w:val="center"/>
          </w:tcPr>
          <w:p w14:paraId="358EAADD" w14:textId="77777777" w:rsidR="003F4894" w:rsidRDefault="000D5B91">
            <w:r>
              <w:t>对</w:t>
            </w:r>
          </w:p>
        </w:tc>
      </w:tr>
      <w:tr w:rsidR="003F4894" w14:paraId="44DF00ED" w14:textId="77777777">
        <w:trPr>
          <w:trHeight w:val="500"/>
        </w:trPr>
        <w:tc>
          <w:tcPr>
            <w:tcW w:w="7400" w:type="dxa"/>
            <w:shd w:val="clear" w:color="auto" w:fill="FFFFFF"/>
            <w:vAlign w:val="center"/>
          </w:tcPr>
          <w:p w14:paraId="018ACCCA"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A336FFF" w14:textId="77777777" w:rsidR="003F4894" w:rsidRDefault="003F4894"/>
    <w:p w14:paraId="625C5E27" w14:textId="77777777" w:rsidR="003F4894" w:rsidRDefault="000D5B91">
      <w:pPr>
        <w:spacing w:line="360" w:lineRule="auto"/>
      </w:pPr>
      <w:r>
        <w:t xml:space="preserve">1587. </w:t>
      </w:r>
      <w:r>
        <w:t>秩和检验的检验效能和样本量有关</w:t>
      </w:r>
      <w:r>
        <w:t>,</w:t>
      </w:r>
      <w:r>
        <w:t>样本量越大，检险效能越大</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A4E5B6D" w14:textId="77777777">
        <w:trPr>
          <w:trHeight w:val="500"/>
        </w:trPr>
        <w:tc>
          <w:tcPr>
            <w:tcW w:w="7400" w:type="dxa"/>
            <w:shd w:val="clear" w:color="auto" w:fill="FFFFFF"/>
            <w:vAlign w:val="center"/>
          </w:tcPr>
          <w:p w14:paraId="0C94FA2E" w14:textId="77777777" w:rsidR="003F4894" w:rsidRDefault="000D5B91">
            <w:r>
              <w:t>对</w:t>
            </w:r>
            <w:r>
              <w:rPr>
                <w:color w:val="EFA030"/>
              </w:rPr>
              <w:t>(</w:t>
            </w:r>
            <w:r>
              <w:rPr>
                <w:color w:val="EFA030"/>
              </w:rPr>
              <w:t>正确答案</w:t>
            </w:r>
            <w:r>
              <w:rPr>
                <w:color w:val="EFA030"/>
              </w:rPr>
              <w:t>)</w:t>
            </w:r>
          </w:p>
        </w:tc>
      </w:tr>
      <w:tr w:rsidR="003F4894" w14:paraId="5F6BE019" w14:textId="77777777">
        <w:trPr>
          <w:trHeight w:val="500"/>
        </w:trPr>
        <w:tc>
          <w:tcPr>
            <w:tcW w:w="7400" w:type="dxa"/>
            <w:shd w:val="clear" w:color="auto" w:fill="FFFFFF"/>
            <w:vAlign w:val="center"/>
          </w:tcPr>
          <w:p w14:paraId="3B163E96" w14:textId="77777777" w:rsidR="003F4894" w:rsidRDefault="000D5B91">
            <w:pPr>
              <w:rPr>
                <w:rFonts w:ascii="微软雅黑" w:eastAsia="微软雅黑" w:hAnsi="微软雅黑" w:cs="微软雅黑"/>
                <w:sz w:val="28"/>
              </w:rPr>
            </w:pPr>
            <w:r>
              <w:t>错</w:t>
            </w:r>
          </w:p>
        </w:tc>
      </w:tr>
    </w:tbl>
    <w:p w14:paraId="48811698" w14:textId="77777777" w:rsidR="003F4894" w:rsidRDefault="003F4894"/>
    <w:p w14:paraId="1B4C9432" w14:textId="77777777" w:rsidR="003F4894" w:rsidRDefault="000D5B91">
      <w:pPr>
        <w:spacing w:line="360" w:lineRule="auto"/>
      </w:pPr>
      <w:r>
        <w:t xml:space="preserve">1588. </w:t>
      </w:r>
      <w:r>
        <w:t>两独立样本定量变量秩和检验的零假设是两个总体分布位置相同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7BA8881" w14:textId="77777777">
        <w:trPr>
          <w:trHeight w:val="500"/>
        </w:trPr>
        <w:tc>
          <w:tcPr>
            <w:tcW w:w="7400" w:type="dxa"/>
            <w:shd w:val="clear" w:color="auto" w:fill="FFFFFF"/>
            <w:vAlign w:val="center"/>
          </w:tcPr>
          <w:p w14:paraId="63DE06DF" w14:textId="77777777" w:rsidR="003F4894" w:rsidRDefault="000D5B91">
            <w:r>
              <w:t>对</w:t>
            </w:r>
            <w:r>
              <w:rPr>
                <w:color w:val="EFA030"/>
              </w:rPr>
              <w:t>(</w:t>
            </w:r>
            <w:r>
              <w:rPr>
                <w:color w:val="EFA030"/>
              </w:rPr>
              <w:t>正确答案</w:t>
            </w:r>
            <w:r>
              <w:rPr>
                <w:color w:val="EFA030"/>
              </w:rPr>
              <w:t>)</w:t>
            </w:r>
          </w:p>
        </w:tc>
      </w:tr>
      <w:tr w:rsidR="003F4894" w14:paraId="4E273670" w14:textId="77777777">
        <w:trPr>
          <w:trHeight w:val="500"/>
        </w:trPr>
        <w:tc>
          <w:tcPr>
            <w:tcW w:w="7400" w:type="dxa"/>
            <w:shd w:val="clear" w:color="auto" w:fill="FFFFFF"/>
            <w:vAlign w:val="center"/>
          </w:tcPr>
          <w:p w14:paraId="2A13A17E" w14:textId="77777777" w:rsidR="003F4894" w:rsidRDefault="000D5B91">
            <w:pPr>
              <w:rPr>
                <w:rFonts w:ascii="微软雅黑" w:eastAsia="微软雅黑" w:hAnsi="微软雅黑" w:cs="微软雅黑"/>
                <w:sz w:val="28"/>
              </w:rPr>
            </w:pPr>
            <w:r>
              <w:t>错</w:t>
            </w:r>
          </w:p>
        </w:tc>
      </w:tr>
    </w:tbl>
    <w:p w14:paraId="51605475" w14:textId="77777777" w:rsidR="003F4894" w:rsidRDefault="003F4894"/>
    <w:p w14:paraId="7794EA50" w14:textId="77777777" w:rsidR="003F4894" w:rsidRDefault="000D5B91">
      <w:pPr>
        <w:spacing w:line="360" w:lineRule="auto"/>
      </w:pPr>
      <w:r>
        <w:t xml:space="preserve">1589. </w:t>
      </w:r>
      <w:r>
        <w:t>多个独立样本定量变量经秩和检验拒绝</w:t>
      </w:r>
      <w:r>
        <w:t>H</w:t>
      </w:r>
      <w:r>
        <w:t>时，还需要作两两比较</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0084C40" w14:textId="77777777">
        <w:trPr>
          <w:trHeight w:val="500"/>
        </w:trPr>
        <w:tc>
          <w:tcPr>
            <w:tcW w:w="7400" w:type="dxa"/>
            <w:shd w:val="clear" w:color="auto" w:fill="FFFFFF"/>
            <w:vAlign w:val="center"/>
          </w:tcPr>
          <w:p w14:paraId="26EDE8CA" w14:textId="77777777" w:rsidR="003F4894" w:rsidRDefault="000D5B91">
            <w:r>
              <w:t>对</w:t>
            </w:r>
            <w:r>
              <w:rPr>
                <w:color w:val="EFA030"/>
              </w:rPr>
              <w:t>(</w:t>
            </w:r>
            <w:r>
              <w:rPr>
                <w:color w:val="EFA030"/>
              </w:rPr>
              <w:t>正确答案</w:t>
            </w:r>
            <w:r>
              <w:rPr>
                <w:color w:val="EFA030"/>
              </w:rPr>
              <w:t>)</w:t>
            </w:r>
          </w:p>
        </w:tc>
      </w:tr>
      <w:tr w:rsidR="003F4894" w14:paraId="2E24C4FE" w14:textId="77777777">
        <w:trPr>
          <w:trHeight w:val="500"/>
        </w:trPr>
        <w:tc>
          <w:tcPr>
            <w:tcW w:w="7400" w:type="dxa"/>
            <w:shd w:val="clear" w:color="auto" w:fill="FFFFFF"/>
            <w:vAlign w:val="center"/>
          </w:tcPr>
          <w:p w14:paraId="2961F5F0" w14:textId="77777777" w:rsidR="003F4894" w:rsidRDefault="000D5B91">
            <w:pPr>
              <w:rPr>
                <w:rFonts w:ascii="微软雅黑" w:eastAsia="微软雅黑" w:hAnsi="微软雅黑" w:cs="微软雅黑"/>
                <w:sz w:val="28"/>
              </w:rPr>
            </w:pPr>
            <w:r>
              <w:t>错</w:t>
            </w:r>
          </w:p>
        </w:tc>
      </w:tr>
    </w:tbl>
    <w:p w14:paraId="53A5FEB7" w14:textId="77777777" w:rsidR="003F4894" w:rsidRDefault="003F4894"/>
    <w:p w14:paraId="2229A666" w14:textId="77777777" w:rsidR="003F4894" w:rsidRDefault="000D5B91">
      <w:pPr>
        <w:spacing w:line="360" w:lineRule="auto"/>
      </w:pPr>
      <w:r>
        <w:t xml:space="preserve">1590. </w:t>
      </w:r>
      <w:r>
        <w:t>非参数检验对总体分布不作严格假定，又称任意分布检验</w:t>
      </w:r>
      <w:r>
        <w:t>,</w:t>
      </w:r>
      <w:r>
        <w:t>它直接对总体分布作假设检验（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7F23536" w14:textId="77777777">
        <w:trPr>
          <w:trHeight w:val="500"/>
        </w:trPr>
        <w:tc>
          <w:tcPr>
            <w:tcW w:w="7400" w:type="dxa"/>
            <w:shd w:val="clear" w:color="auto" w:fill="FFFFFF"/>
            <w:vAlign w:val="center"/>
          </w:tcPr>
          <w:p w14:paraId="32E14A75" w14:textId="77777777" w:rsidR="003F4894" w:rsidRDefault="000D5B91">
            <w:r>
              <w:t>对</w:t>
            </w:r>
            <w:r>
              <w:rPr>
                <w:color w:val="EFA030"/>
              </w:rPr>
              <w:t>(</w:t>
            </w:r>
            <w:r>
              <w:rPr>
                <w:color w:val="EFA030"/>
              </w:rPr>
              <w:t>正确答案</w:t>
            </w:r>
            <w:r>
              <w:rPr>
                <w:color w:val="EFA030"/>
              </w:rPr>
              <w:t>)</w:t>
            </w:r>
          </w:p>
        </w:tc>
      </w:tr>
      <w:tr w:rsidR="003F4894" w14:paraId="2199A00E" w14:textId="77777777">
        <w:trPr>
          <w:trHeight w:val="500"/>
        </w:trPr>
        <w:tc>
          <w:tcPr>
            <w:tcW w:w="7400" w:type="dxa"/>
            <w:shd w:val="clear" w:color="auto" w:fill="FFFFFF"/>
            <w:vAlign w:val="center"/>
          </w:tcPr>
          <w:p w14:paraId="71F00FC3" w14:textId="77777777" w:rsidR="003F4894" w:rsidRDefault="000D5B91">
            <w:pPr>
              <w:rPr>
                <w:rFonts w:ascii="微软雅黑" w:eastAsia="微软雅黑" w:hAnsi="微软雅黑" w:cs="微软雅黑"/>
                <w:sz w:val="28"/>
              </w:rPr>
            </w:pPr>
            <w:r>
              <w:t>错</w:t>
            </w:r>
          </w:p>
        </w:tc>
      </w:tr>
    </w:tbl>
    <w:p w14:paraId="1D9E0870" w14:textId="77777777" w:rsidR="003F4894" w:rsidRDefault="003F4894"/>
    <w:p w14:paraId="52B671E0" w14:textId="77777777" w:rsidR="003F4894" w:rsidRDefault="000D5B91">
      <w:pPr>
        <w:spacing w:line="360" w:lineRule="auto"/>
      </w:pPr>
      <w:r>
        <w:t xml:space="preserve">1591. </w:t>
      </w:r>
      <w:r>
        <w:t>配对设计符号秩检验时</w:t>
      </w:r>
      <w:r>
        <w:t>,</w:t>
      </w:r>
      <w:r>
        <w:t>如遇差值为</w:t>
      </w:r>
      <w:r>
        <w:t>0</w:t>
      </w:r>
      <w:r>
        <w:t>时</w:t>
      </w:r>
      <w:r>
        <w:t>,</w:t>
      </w:r>
      <w:r>
        <w:t>应编最小秩次</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0A7E5D7" w14:textId="77777777">
        <w:trPr>
          <w:trHeight w:val="500"/>
        </w:trPr>
        <w:tc>
          <w:tcPr>
            <w:tcW w:w="7400" w:type="dxa"/>
            <w:shd w:val="clear" w:color="auto" w:fill="FFFFFF"/>
            <w:vAlign w:val="center"/>
          </w:tcPr>
          <w:p w14:paraId="3C3B7943" w14:textId="77777777" w:rsidR="003F4894" w:rsidRDefault="000D5B91">
            <w:r>
              <w:t>对</w:t>
            </w:r>
          </w:p>
        </w:tc>
      </w:tr>
      <w:tr w:rsidR="003F4894" w14:paraId="50C2EF83" w14:textId="77777777">
        <w:trPr>
          <w:trHeight w:val="500"/>
        </w:trPr>
        <w:tc>
          <w:tcPr>
            <w:tcW w:w="7400" w:type="dxa"/>
            <w:shd w:val="clear" w:color="auto" w:fill="FFFFFF"/>
            <w:vAlign w:val="center"/>
          </w:tcPr>
          <w:p w14:paraId="54295587"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616B5BC4" w14:textId="77777777" w:rsidR="003F4894" w:rsidRDefault="003F4894"/>
    <w:p w14:paraId="6EAC4C9C" w14:textId="77777777" w:rsidR="003F4894" w:rsidRDefault="000D5B91">
      <w:pPr>
        <w:spacing w:line="360" w:lineRule="auto"/>
      </w:pPr>
      <w:r>
        <w:t xml:space="preserve">1592. </w:t>
      </w:r>
      <w:r>
        <w:t>秩和统计量和界值范围比较，如统计量在界值范围内</w:t>
      </w:r>
      <w:r>
        <w:t>,</w:t>
      </w:r>
      <w:r>
        <w:t>则拒绝</w:t>
      </w:r>
      <w:r>
        <w:t>H0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A4577EB" w14:textId="77777777">
        <w:trPr>
          <w:trHeight w:val="500"/>
        </w:trPr>
        <w:tc>
          <w:tcPr>
            <w:tcW w:w="7400" w:type="dxa"/>
            <w:shd w:val="clear" w:color="auto" w:fill="FFFFFF"/>
            <w:vAlign w:val="center"/>
          </w:tcPr>
          <w:p w14:paraId="6303F7C7" w14:textId="77777777" w:rsidR="003F4894" w:rsidRDefault="000D5B91">
            <w:r>
              <w:t>对</w:t>
            </w:r>
          </w:p>
        </w:tc>
      </w:tr>
      <w:tr w:rsidR="003F4894" w14:paraId="5D714814" w14:textId="77777777">
        <w:trPr>
          <w:trHeight w:val="500"/>
        </w:trPr>
        <w:tc>
          <w:tcPr>
            <w:tcW w:w="7400" w:type="dxa"/>
            <w:shd w:val="clear" w:color="auto" w:fill="FFFFFF"/>
            <w:vAlign w:val="center"/>
          </w:tcPr>
          <w:p w14:paraId="4616380E"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DE6FCAF" w14:textId="77777777" w:rsidR="003F4894" w:rsidRDefault="003F4894"/>
    <w:p w14:paraId="0178A21D" w14:textId="77777777" w:rsidR="003F4894" w:rsidRDefault="000D5B91">
      <w:pPr>
        <w:spacing w:line="360" w:lineRule="auto"/>
      </w:pPr>
      <w:r>
        <w:t xml:space="preserve">1593. </w:t>
      </w:r>
      <w:r>
        <w:t>非参数检验方法有很多，秩和检验是其中一类方法</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F37DD2B" w14:textId="77777777">
        <w:trPr>
          <w:trHeight w:val="500"/>
        </w:trPr>
        <w:tc>
          <w:tcPr>
            <w:tcW w:w="7400" w:type="dxa"/>
            <w:shd w:val="clear" w:color="auto" w:fill="FFFFFF"/>
            <w:vAlign w:val="center"/>
          </w:tcPr>
          <w:p w14:paraId="0BEFF287" w14:textId="77777777" w:rsidR="003F4894" w:rsidRDefault="000D5B91">
            <w:r>
              <w:t>对</w:t>
            </w:r>
            <w:r>
              <w:rPr>
                <w:color w:val="EFA030"/>
              </w:rPr>
              <w:t>(</w:t>
            </w:r>
            <w:r>
              <w:rPr>
                <w:color w:val="EFA030"/>
              </w:rPr>
              <w:t>正确答案</w:t>
            </w:r>
            <w:r>
              <w:rPr>
                <w:color w:val="EFA030"/>
              </w:rPr>
              <w:t>)</w:t>
            </w:r>
          </w:p>
        </w:tc>
      </w:tr>
      <w:tr w:rsidR="003F4894" w14:paraId="5E899FAB" w14:textId="77777777">
        <w:trPr>
          <w:trHeight w:val="500"/>
        </w:trPr>
        <w:tc>
          <w:tcPr>
            <w:tcW w:w="7400" w:type="dxa"/>
            <w:shd w:val="clear" w:color="auto" w:fill="FFFFFF"/>
            <w:vAlign w:val="center"/>
          </w:tcPr>
          <w:p w14:paraId="6D2C7B78" w14:textId="77777777" w:rsidR="003F4894" w:rsidRDefault="000D5B91">
            <w:pPr>
              <w:rPr>
                <w:rFonts w:ascii="微软雅黑" w:eastAsia="微软雅黑" w:hAnsi="微软雅黑" w:cs="微软雅黑"/>
                <w:sz w:val="28"/>
              </w:rPr>
            </w:pPr>
            <w:r>
              <w:t>错</w:t>
            </w:r>
          </w:p>
        </w:tc>
      </w:tr>
    </w:tbl>
    <w:p w14:paraId="60BF4919" w14:textId="77777777" w:rsidR="003F4894" w:rsidRDefault="003F4894"/>
    <w:p w14:paraId="25642617" w14:textId="77777777" w:rsidR="003F4894" w:rsidRDefault="000D5B91">
      <w:pPr>
        <w:spacing w:line="360" w:lineRule="auto"/>
      </w:pPr>
      <w:r>
        <w:t xml:space="preserve">1594. </w:t>
      </w:r>
      <w:r>
        <w:t>非参数统计方法不对特定分布的参数作统计推断，但仍要求数据服从正态分布</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E965D40" w14:textId="77777777">
        <w:trPr>
          <w:trHeight w:val="500"/>
        </w:trPr>
        <w:tc>
          <w:tcPr>
            <w:tcW w:w="7400" w:type="dxa"/>
            <w:shd w:val="clear" w:color="auto" w:fill="FFFFFF"/>
            <w:vAlign w:val="center"/>
          </w:tcPr>
          <w:p w14:paraId="0E160A50" w14:textId="77777777" w:rsidR="003F4894" w:rsidRDefault="000D5B91">
            <w:r>
              <w:t>对</w:t>
            </w:r>
          </w:p>
        </w:tc>
      </w:tr>
      <w:tr w:rsidR="003F4894" w14:paraId="151663AB" w14:textId="77777777">
        <w:trPr>
          <w:trHeight w:val="500"/>
        </w:trPr>
        <w:tc>
          <w:tcPr>
            <w:tcW w:w="7400" w:type="dxa"/>
            <w:shd w:val="clear" w:color="auto" w:fill="FFFFFF"/>
            <w:vAlign w:val="center"/>
          </w:tcPr>
          <w:p w14:paraId="6984574F"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16FA552A" w14:textId="77777777" w:rsidR="003F4894" w:rsidRDefault="003F4894"/>
    <w:p w14:paraId="1CA1EF05" w14:textId="77777777" w:rsidR="003F4894" w:rsidRDefault="000D5B91">
      <w:pPr>
        <w:spacing w:line="360" w:lineRule="auto"/>
      </w:pPr>
      <w:r>
        <w:t xml:space="preserve">1595. </w:t>
      </w:r>
      <w:r>
        <w:t>正态分布资料也可用非参数统计方法作分析，但平均统计效能偏低</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C7B652E" w14:textId="77777777">
        <w:trPr>
          <w:trHeight w:val="500"/>
        </w:trPr>
        <w:tc>
          <w:tcPr>
            <w:tcW w:w="7400" w:type="dxa"/>
            <w:shd w:val="clear" w:color="auto" w:fill="FFFFFF"/>
            <w:vAlign w:val="center"/>
          </w:tcPr>
          <w:p w14:paraId="0B5B6697" w14:textId="77777777" w:rsidR="003F4894" w:rsidRDefault="000D5B91">
            <w:r>
              <w:t>对</w:t>
            </w:r>
            <w:r>
              <w:rPr>
                <w:color w:val="EFA030"/>
              </w:rPr>
              <w:t>(</w:t>
            </w:r>
            <w:r>
              <w:rPr>
                <w:color w:val="EFA030"/>
              </w:rPr>
              <w:t>正确答案</w:t>
            </w:r>
            <w:r>
              <w:rPr>
                <w:color w:val="EFA030"/>
              </w:rPr>
              <w:t>)</w:t>
            </w:r>
          </w:p>
        </w:tc>
      </w:tr>
      <w:tr w:rsidR="003F4894" w14:paraId="5F2C3A75" w14:textId="77777777">
        <w:trPr>
          <w:trHeight w:val="500"/>
        </w:trPr>
        <w:tc>
          <w:tcPr>
            <w:tcW w:w="7400" w:type="dxa"/>
            <w:shd w:val="clear" w:color="auto" w:fill="FFFFFF"/>
            <w:vAlign w:val="center"/>
          </w:tcPr>
          <w:p w14:paraId="34E563A3" w14:textId="77777777" w:rsidR="003F4894" w:rsidRDefault="000D5B91">
            <w:pPr>
              <w:rPr>
                <w:rFonts w:ascii="微软雅黑" w:eastAsia="微软雅黑" w:hAnsi="微软雅黑" w:cs="微软雅黑"/>
                <w:sz w:val="28"/>
              </w:rPr>
            </w:pPr>
            <w:r>
              <w:t>错</w:t>
            </w:r>
          </w:p>
        </w:tc>
      </w:tr>
    </w:tbl>
    <w:p w14:paraId="3ECB76F7" w14:textId="77777777" w:rsidR="003F4894" w:rsidRDefault="003F4894"/>
    <w:p w14:paraId="1E9FC11E" w14:textId="77777777" w:rsidR="003F4894" w:rsidRDefault="000D5B91">
      <w:pPr>
        <w:spacing w:line="360" w:lineRule="auto"/>
      </w:pPr>
      <w:r>
        <w:t xml:space="preserve">1596. </w:t>
      </w:r>
      <w:r>
        <w:t>两组资料比较时，秩和检验与</w:t>
      </w:r>
      <w:r>
        <w:t>t</w:t>
      </w:r>
      <w:r>
        <w:t>检验的无效假设是一样的</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B02386A" w14:textId="77777777">
        <w:trPr>
          <w:trHeight w:val="500"/>
        </w:trPr>
        <w:tc>
          <w:tcPr>
            <w:tcW w:w="7400" w:type="dxa"/>
            <w:shd w:val="clear" w:color="auto" w:fill="FFFFFF"/>
            <w:vAlign w:val="center"/>
          </w:tcPr>
          <w:p w14:paraId="71C05823" w14:textId="77777777" w:rsidR="003F4894" w:rsidRDefault="000D5B91">
            <w:r>
              <w:t>对</w:t>
            </w:r>
          </w:p>
        </w:tc>
      </w:tr>
      <w:tr w:rsidR="003F4894" w14:paraId="3AF55025" w14:textId="77777777">
        <w:trPr>
          <w:trHeight w:val="500"/>
        </w:trPr>
        <w:tc>
          <w:tcPr>
            <w:tcW w:w="7400" w:type="dxa"/>
            <w:shd w:val="clear" w:color="auto" w:fill="FFFFFF"/>
            <w:vAlign w:val="center"/>
          </w:tcPr>
          <w:p w14:paraId="1F3B2489"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0107401" w14:textId="77777777" w:rsidR="003F4894" w:rsidRDefault="003F4894"/>
    <w:p w14:paraId="423F3F07" w14:textId="77777777" w:rsidR="003F4894" w:rsidRDefault="000D5B91">
      <w:pPr>
        <w:spacing w:line="360" w:lineRule="auto"/>
      </w:pPr>
      <w:r>
        <w:t xml:space="preserve">1597. </w:t>
      </w:r>
      <w:r>
        <w:t>研究两种治疗方法疗效（优、良、中、差）的差别，可用秩和检验</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469526E" w14:textId="77777777">
        <w:trPr>
          <w:trHeight w:val="500"/>
        </w:trPr>
        <w:tc>
          <w:tcPr>
            <w:tcW w:w="7400" w:type="dxa"/>
            <w:shd w:val="clear" w:color="auto" w:fill="FFFFFF"/>
            <w:vAlign w:val="center"/>
          </w:tcPr>
          <w:p w14:paraId="0F61C258" w14:textId="77777777" w:rsidR="003F4894" w:rsidRDefault="000D5B91">
            <w:r>
              <w:t>对</w:t>
            </w:r>
            <w:r>
              <w:rPr>
                <w:color w:val="EFA030"/>
              </w:rPr>
              <w:t>(</w:t>
            </w:r>
            <w:r>
              <w:rPr>
                <w:color w:val="EFA030"/>
              </w:rPr>
              <w:t>正确答案</w:t>
            </w:r>
            <w:r>
              <w:rPr>
                <w:color w:val="EFA030"/>
              </w:rPr>
              <w:t>)</w:t>
            </w:r>
          </w:p>
        </w:tc>
      </w:tr>
      <w:tr w:rsidR="003F4894" w14:paraId="662B4774" w14:textId="77777777">
        <w:trPr>
          <w:trHeight w:val="500"/>
        </w:trPr>
        <w:tc>
          <w:tcPr>
            <w:tcW w:w="7400" w:type="dxa"/>
            <w:shd w:val="clear" w:color="auto" w:fill="FFFFFF"/>
            <w:vAlign w:val="center"/>
          </w:tcPr>
          <w:p w14:paraId="478C2319" w14:textId="77777777" w:rsidR="003F4894" w:rsidRDefault="000D5B91">
            <w:pPr>
              <w:rPr>
                <w:rFonts w:ascii="微软雅黑" w:eastAsia="微软雅黑" w:hAnsi="微软雅黑" w:cs="微软雅黑"/>
                <w:sz w:val="28"/>
              </w:rPr>
            </w:pPr>
            <w:r>
              <w:t>错</w:t>
            </w:r>
          </w:p>
        </w:tc>
      </w:tr>
    </w:tbl>
    <w:p w14:paraId="25611106" w14:textId="77777777" w:rsidR="003F4894" w:rsidRDefault="003F4894"/>
    <w:p w14:paraId="17D6CB87" w14:textId="77777777" w:rsidR="003F4894" w:rsidRDefault="000D5B91">
      <w:pPr>
        <w:spacing w:line="360" w:lineRule="auto"/>
      </w:pPr>
      <w:r>
        <w:t xml:space="preserve">1598. </w:t>
      </w:r>
      <w:r>
        <w:t>对等级相关系数作假设检验，查表时自由度为</w:t>
      </w:r>
      <w:r>
        <w:t>n-2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D5971AD" w14:textId="77777777">
        <w:trPr>
          <w:trHeight w:val="500"/>
        </w:trPr>
        <w:tc>
          <w:tcPr>
            <w:tcW w:w="7400" w:type="dxa"/>
            <w:shd w:val="clear" w:color="auto" w:fill="FFFFFF"/>
            <w:vAlign w:val="center"/>
          </w:tcPr>
          <w:p w14:paraId="264AC44C" w14:textId="77777777" w:rsidR="003F4894" w:rsidRDefault="000D5B91">
            <w:r>
              <w:t>对</w:t>
            </w:r>
            <w:r>
              <w:rPr>
                <w:color w:val="EFA030"/>
              </w:rPr>
              <w:t>(</w:t>
            </w:r>
            <w:r>
              <w:rPr>
                <w:color w:val="EFA030"/>
              </w:rPr>
              <w:t>正确答案</w:t>
            </w:r>
            <w:r>
              <w:rPr>
                <w:color w:val="EFA030"/>
              </w:rPr>
              <w:t>)</w:t>
            </w:r>
          </w:p>
        </w:tc>
      </w:tr>
      <w:tr w:rsidR="003F4894" w14:paraId="1870C4D7" w14:textId="77777777">
        <w:trPr>
          <w:trHeight w:val="500"/>
        </w:trPr>
        <w:tc>
          <w:tcPr>
            <w:tcW w:w="7400" w:type="dxa"/>
            <w:shd w:val="clear" w:color="auto" w:fill="FFFFFF"/>
            <w:vAlign w:val="center"/>
          </w:tcPr>
          <w:p w14:paraId="0B6ABA11" w14:textId="77777777" w:rsidR="003F4894" w:rsidRDefault="000D5B91">
            <w:pPr>
              <w:rPr>
                <w:rFonts w:ascii="微软雅黑" w:eastAsia="微软雅黑" w:hAnsi="微软雅黑" w:cs="微软雅黑"/>
                <w:sz w:val="28"/>
              </w:rPr>
            </w:pPr>
            <w:r>
              <w:t>错</w:t>
            </w:r>
          </w:p>
        </w:tc>
      </w:tr>
    </w:tbl>
    <w:p w14:paraId="393C3B75" w14:textId="77777777" w:rsidR="003F4894" w:rsidRDefault="003F4894"/>
    <w:p w14:paraId="56C1B8B1" w14:textId="77777777" w:rsidR="003F4894" w:rsidRDefault="000D5B91">
      <w:pPr>
        <w:spacing w:line="360" w:lineRule="auto"/>
      </w:pPr>
      <w:r>
        <w:t xml:space="preserve">1599. </w:t>
      </w:r>
      <w:r>
        <w:t>在配对符号秩和检验中，对差值相等且符号一致的两个或多个差值编秩时，可以不算平均秩次</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BB9CCF1" w14:textId="77777777">
        <w:trPr>
          <w:trHeight w:val="500"/>
        </w:trPr>
        <w:tc>
          <w:tcPr>
            <w:tcW w:w="7400" w:type="dxa"/>
            <w:shd w:val="clear" w:color="auto" w:fill="FFFFFF"/>
            <w:vAlign w:val="center"/>
          </w:tcPr>
          <w:p w14:paraId="60D73930" w14:textId="77777777" w:rsidR="003F4894" w:rsidRDefault="000D5B91">
            <w:r>
              <w:t>对</w:t>
            </w:r>
            <w:r>
              <w:rPr>
                <w:color w:val="EFA030"/>
              </w:rPr>
              <w:t>(</w:t>
            </w:r>
            <w:r>
              <w:rPr>
                <w:color w:val="EFA030"/>
              </w:rPr>
              <w:t>正确答案</w:t>
            </w:r>
            <w:r>
              <w:rPr>
                <w:color w:val="EFA030"/>
              </w:rPr>
              <w:t>)</w:t>
            </w:r>
          </w:p>
        </w:tc>
      </w:tr>
      <w:tr w:rsidR="003F4894" w14:paraId="0215D725" w14:textId="77777777">
        <w:trPr>
          <w:trHeight w:val="500"/>
        </w:trPr>
        <w:tc>
          <w:tcPr>
            <w:tcW w:w="7400" w:type="dxa"/>
            <w:shd w:val="clear" w:color="auto" w:fill="FFFFFF"/>
            <w:vAlign w:val="center"/>
          </w:tcPr>
          <w:p w14:paraId="61F7FF9B" w14:textId="77777777" w:rsidR="003F4894" w:rsidRDefault="000D5B91">
            <w:pPr>
              <w:rPr>
                <w:rFonts w:ascii="微软雅黑" w:eastAsia="微软雅黑" w:hAnsi="微软雅黑" w:cs="微软雅黑"/>
                <w:sz w:val="28"/>
              </w:rPr>
            </w:pPr>
            <w:r>
              <w:t>错</w:t>
            </w:r>
          </w:p>
        </w:tc>
      </w:tr>
    </w:tbl>
    <w:p w14:paraId="1AEB6742" w14:textId="77777777" w:rsidR="003F4894" w:rsidRDefault="003F4894"/>
    <w:p w14:paraId="53E50706" w14:textId="77777777" w:rsidR="003F4894" w:rsidRDefault="000D5B91">
      <w:pPr>
        <w:spacing w:line="360" w:lineRule="auto"/>
      </w:pPr>
      <w:r>
        <w:t xml:space="preserve">1600. </w:t>
      </w:r>
      <w:r>
        <w:t>等级资料的比较，一定要用秩和检验，卡方检验是错误的</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A38D195" w14:textId="77777777">
        <w:trPr>
          <w:trHeight w:val="500"/>
        </w:trPr>
        <w:tc>
          <w:tcPr>
            <w:tcW w:w="7400" w:type="dxa"/>
            <w:shd w:val="clear" w:color="auto" w:fill="FFFFFF"/>
            <w:vAlign w:val="center"/>
          </w:tcPr>
          <w:p w14:paraId="144B5CEE" w14:textId="77777777" w:rsidR="003F4894" w:rsidRDefault="000D5B91">
            <w:r>
              <w:t>对</w:t>
            </w:r>
          </w:p>
        </w:tc>
      </w:tr>
      <w:tr w:rsidR="003F4894" w14:paraId="339F7B29" w14:textId="77777777">
        <w:trPr>
          <w:trHeight w:val="500"/>
        </w:trPr>
        <w:tc>
          <w:tcPr>
            <w:tcW w:w="7400" w:type="dxa"/>
            <w:shd w:val="clear" w:color="auto" w:fill="FFFFFF"/>
            <w:vAlign w:val="center"/>
          </w:tcPr>
          <w:p w14:paraId="60CD00AB"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0844A1F9" w14:textId="77777777" w:rsidR="003F4894" w:rsidRDefault="003F4894"/>
    <w:p w14:paraId="4C068B46" w14:textId="77777777" w:rsidR="003F4894" w:rsidRDefault="000D5B91">
      <w:pPr>
        <w:spacing w:line="360" w:lineRule="auto"/>
      </w:pPr>
      <w:r>
        <w:t xml:space="preserve">1601. </w:t>
      </w:r>
      <w:r>
        <w:t>等级相关系数的假设检验是一种非参数检验方法</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3665071" w14:textId="77777777">
        <w:trPr>
          <w:trHeight w:val="500"/>
        </w:trPr>
        <w:tc>
          <w:tcPr>
            <w:tcW w:w="7400" w:type="dxa"/>
            <w:shd w:val="clear" w:color="auto" w:fill="FFFFFF"/>
            <w:vAlign w:val="center"/>
          </w:tcPr>
          <w:p w14:paraId="3219D0A6" w14:textId="77777777" w:rsidR="003F4894" w:rsidRDefault="000D5B91">
            <w:r>
              <w:t>对</w:t>
            </w:r>
            <w:r>
              <w:rPr>
                <w:color w:val="EFA030"/>
              </w:rPr>
              <w:t>(</w:t>
            </w:r>
            <w:r>
              <w:rPr>
                <w:color w:val="EFA030"/>
              </w:rPr>
              <w:t>正确答案</w:t>
            </w:r>
            <w:r>
              <w:rPr>
                <w:color w:val="EFA030"/>
              </w:rPr>
              <w:t>)</w:t>
            </w:r>
          </w:p>
        </w:tc>
      </w:tr>
      <w:tr w:rsidR="003F4894" w14:paraId="5F97D3BD" w14:textId="77777777">
        <w:trPr>
          <w:trHeight w:val="500"/>
        </w:trPr>
        <w:tc>
          <w:tcPr>
            <w:tcW w:w="7400" w:type="dxa"/>
            <w:shd w:val="clear" w:color="auto" w:fill="FFFFFF"/>
            <w:vAlign w:val="center"/>
          </w:tcPr>
          <w:p w14:paraId="2728B440" w14:textId="77777777" w:rsidR="003F4894" w:rsidRDefault="000D5B91">
            <w:pPr>
              <w:rPr>
                <w:rFonts w:ascii="微软雅黑" w:eastAsia="微软雅黑" w:hAnsi="微软雅黑" w:cs="微软雅黑"/>
                <w:sz w:val="28"/>
              </w:rPr>
            </w:pPr>
            <w:r>
              <w:t>错</w:t>
            </w:r>
          </w:p>
        </w:tc>
      </w:tr>
    </w:tbl>
    <w:p w14:paraId="5EA2E75B" w14:textId="77777777" w:rsidR="003F4894" w:rsidRDefault="003F4894"/>
    <w:p w14:paraId="2A9264E7" w14:textId="77777777" w:rsidR="003F4894" w:rsidRDefault="000D5B91">
      <w:pPr>
        <w:spacing w:line="360" w:lineRule="auto"/>
      </w:pPr>
      <w:r>
        <w:t xml:space="preserve">1602. </w:t>
      </w:r>
      <w:r>
        <w:t>两独立样本</w:t>
      </w:r>
      <w:r>
        <w:t>Wilcoxon</w:t>
      </w:r>
      <w:r>
        <w:t>秩和检验的</w:t>
      </w:r>
      <w:r>
        <w:t>H0</w:t>
      </w:r>
      <w:r>
        <w:t>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11662D6" w14:textId="77777777">
        <w:trPr>
          <w:trHeight w:val="500"/>
        </w:trPr>
        <w:tc>
          <w:tcPr>
            <w:tcW w:w="7400" w:type="dxa"/>
            <w:shd w:val="clear" w:color="auto" w:fill="FFFFFF"/>
            <w:vAlign w:val="center"/>
          </w:tcPr>
          <w:p w14:paraId="4D35B966" w14:textId="77777777" w:rsidR="003F4894" w:rsidRDefault="000D5B91">
            <w:r>
              <w:t>A</w:t>
            </w:r>
            <w:r>
              <w:t>、</w:t>
            </w:r>
            <w:r>
              <w:t xml:space="preserve"> </w:t>
            </w:r>
            <w:r>
              <w:t>两样本秩和相同</w:t>
            </w:r>
          </w:p>
        </w:tc>
      </w:tr>
      <w:tr w:rsidR="003F4894" w14:paraId="404704B6" w14:textId="77777777">
        <w:trPr>
          <w:trHeight w:val="500"/>
        </w:trPr>
        <w:tc>
          <w:tcPr>
            <w:tcW w:w="7400" w:type="dxa"/>
            <w:shd w:val="clear" w:color="auto" w:fill="FFFFFF"/>
            <w:vAlign w:val="center"/>
          </w:tcPr>
          <w:p w14:paraId="72DA6AFB" w14:textId="77777777" w:rsidR="003F4894" w:rsidRDefault="000D5B91">
            <w:pPr>
              <w:rPr>
                <w:rFonts w:ascii="微软雅黑" w:eastAsia="微软雅黑" w:hAnsi="微软雅黑" w:cs="微软雅黑"/>
                <w:sz w:val="28"/>
              </w:rPr>
            </w:pPr>
            <w:r>
              <w:t>B</w:t>
            </w:r>
            <w:r>
              <w:t>、</w:t>
            </w:r>
            <w:r>
              <w:t xml:space="preserve"> </w:t>
            </w:r>
            <w:r>
              <w:t>两总体分布位置相同</w:t>
            </w:r>
            <w:r>
              <w:rPr>
                <w:color w:val="EFA030"/>
              </w:rPr>
              <w:t>(</w:t>
            </w:r>
            <w:r>
              <w:rPr>
                <w:color w:val="EFA030"/>
              </w:rPr>
              <w:t>正确答案</w:t>
            </w:r>
            <w:r>
              <w:rPr>
                <w:color w:val="EFA030"/>
              </w:rPr>
              <w:t>)</w:t>
            </w:r>
          </w:p>
        </w:tc>
      </w:tr>
      <w:tr w:rsidR="003F4894" w14:paraId="4FCCE766" w14:textId="77777777">
        <w:trPr>
          <w:trHeight w:val="500"/>
        </w:trPr>
        <w:tc>
          <w:tcPr>
            <w:tcW w:w="7400" w:type="dxa"/>
            <w:shd w:val="clear" w:color="auto" w:fill="FFFFFF"/>
            <w:vAlign w:val="center"/>
          </w:tcPr>
          <w:p w14:paraId="7F8C98C0" w14:textId="77777777" w:rsidR="003F4894" w:rsidRDefault="000D5B91">
            <w:pPr>
              <w:rPr>
                <w:rFonts w:ascii="微软雅黑" w:eastAsia="微软雅黑" w:hAnsi="微软雅黑" w:cs="微软雅黑"/>
                <w:sz w:val="28"/>
              </w:rPr>
            </w:pPr>
            <w:r>
              <w:t>C</w:t>
            </w:r>
            <w:r>
              <w:t>、</w:t>
            </w:r>
            <w:r>
              <w:t xml:space="preserve"> </w:t>
            </w:r>
            <w:r>
              <w:t>两样本分布位置相同</w:t>
            </w:r>
          </w:p>
        </w:tc>
      </w:tr>
      <w:tr w:rsidR="003F4894" w14:paraId="698C541A" w14:textId="77777777">
        <w:trPr>
          <w:trHeight w:val="500"/>
        </w:trPr>
        <w:tc>
          <w:tcPr>
            <w:tcW w:w="7400" w:type="dxa"/>
            <w:shd w:val="clear" w:color="auto" w:fill="FFFFFF"/>
            <w:vAlign w:val="center"/>
          </w:tcPr>
          <w:p w14:paraId="02D61265" w14:textId="77777777" w:rsidR="003F4894" w:rsidRDefault="000D5B91">
            <w:pPr>
              <w:rPr>
                <w:rFonts w:ascii="微软雅黑" w:eastAsia="微软雅黑" w:hAnsi="微软雅黑" w:cs="微软雅黑"/>
                <w:sz w:val="28"/>
              </w:rPr>
            </w:pPr>
            <w:r>
              <w:t>D</w:t>
            </w:r>
            <w:r>
              <w:t>、</w:t>
            </w:r>
            <w:r>
              <w:t xml:space="preserve"> </w:t>
            </w:r>
            <w:r>
              <w:t>两总体秩和相同</w:t>
            </w:r>
          </w:p>
        </w:tc>
      </w:tr>
      <w:tr w:rsidR="003F4894" w14:paraId="14D84C3F" w14:textId="77777777">
        <w:trPr>
          <w:trHeight w:val="500"/>
        </w:trPr>
        <w:tc>
          <w:tcPr>
            <w:tcW w:w="7400" w:type="dxa"/>
            <w:shd w:val="clear" w:color="auto" w:fill="FFFFFF"/>
            <w:vAlign w:val="center"/>
          </w:tcPr>
          <w:p w14:paraId="4783581E" w14:textId="77777777" w:rsidR="003F4894" w:rsidRDefault="000D5B91">
            <w:pPr>
              <w:rPr>
                <w:rFonts w:ascii="微软雅黑" w:eastAsia="微软雅黑" w:hAnsi="微软雅黑" w:cs="微软雅黑"/>
                <w:sz w:val="28"/>
              </w:rPr>
            </w:pPr>
            <w:r>
              <w:t>E</w:t>
            </w:r>
            <w:r>
              <w:t>、</w:t>
            </w:r>
            <w:r>
              <w:t xml:space="preserve"> </w:t>
            </w:r>
            <w:r>
              <w:t>两总体均数相同</w:t>
            </w:r>
          </w:p>
        </w:tc>
      </w:tr>
    </w:tbl>
    <w:p w14:paraId="48F1BC17" w14:textId="77777777" w:rsidR="003F4894" w:rsidRDefault="003F4894"/>
    <w:p w14:paraId="7CC9A8D3" w14:textId="77777777" w:rsidR="003F4894" w:rsidRDefault="000D5B91">
      <w:pPr>
        <w:spacing w:line="360" w:lineRule="auto"/>
      </w:pPr>
      <w:r>
        <w:t xml:space="preserve">1603. </w:t>
      </w:r>
      <w:r>
        <w:t>对完全随机设计两样本比较的</w:t>
      </w:r>
      <w:r>
        <w:t>Wiloxon</w:t>
      </w:r>
      <w:r>
        <w:t>秩和检验描述不正确的是（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DD7C9DC" w14:textId="77777777">
        <w:trPr>
          <w:trHeight w:val="500"/>
        </w:trPr>
        <w:tc>
          <w:tcPr>
            <w:tcW w:w="7400" w:type="dxa"/>
            <w:shd w:val="clear" w:color="auto" w:fill="FFFFFF"/>
            <w:vAlign w:val="center"/>
          </w:tcPr>
          <w:p w14:paraId="5F5EAB20" w14:textId="77777777" w:rsidR="003F4894" w:rsidRDefault="000D5B91">
            <w:r>
              <w:t>A</w:t>
            </w:r>
            <w:r>
              <w:t>、</w:t>
            </w:r>
            <w:r>
              <w:t xml:space="preserve"> </w:t>
            </w:r>
            <w:r>
              <w:t>将两组数据统由小到大编秩</w:t>
            </w:r>
          </w:p>
        </w:tc>
      </w:tr>
      <w:tr w:rsidR="003F4894" w14:paraId="2BE07170" w14:textId="77777777">
        <w:trPr>
          <w:trHeight w:val="500"/>
        </w:trPr>
        <w:tc>
          <w:tcPr>
            <w:tcW w:w="7400" w:type="dxa"/>
            <w:shd w:val="clear" w:color="auto" w:fill="FFFFFF"/>
            <w:vAlign w:val="center"/>
          </w:tcPr>
          <w:p w14:paraId="6A67D197" w14:textId="77777777" w:rsidR="003F4894" w:rsidRDefault="000D5B91">
            <w:pPr>
              <w:rPr>
                <w:rFonts w:ascii="微软雅黑" w:eastAsia="微软雅黑" w:hAnsi="微软雅黑" w:cs="微软雅黑"/>
                <w:sz w:val="28"/>
              </w:rPr>
            </w:pPr>
            <w:r>
              <w:t>B</w:t>
            </w:r>
            <w:r>
              <w:t>、</w:t>
            </w:r>
            <w:r>
              <w:t xml:space="preserve"> </w:t>
            </w:r>
            <w:r>
              <w:t>遇到相同数据在同组时</w:t>
            </w:r>
            <w:r>
              <w:t>,</w:t>
            </w:r>
            <w:r>
              <w:t>按顺序编秩</w:t>
            </w:r>
          </w:p>
        </w:tc>
      </w:tr>
      <w:tr w:rsidR="003F4894" w14:paraId="4D24276B" w14:textId="77777777">
        <w:trPr>
          <w:trHeight w:val="500"/>
        </w:trPr>
        <w:tc>
          <w:tcPr>
            <w:tcW w:w="7400" w:type="dxa"/>
            <w:shd w:val="clear" w:color="auto" w:fill="FFFFFF"/>
            <w:vAlign w:val="center"/>
          </w:tcPr>
          <w:p w14:paraId="5C6C9886" w14:textId="77777777" w:rsidR="003F4894" w:rsidRDefault="000D5B91">
            <w:pPr>
              <w:rPr>
                <w:rFonts w:ascii="微软雅黑" w:eastAsia="微软雅黑" w:hAnsi="微软雅黑" w:cs="微软雅黑"/>
                <w:sz w:val="28"/>
              </w:rPr>
            </w:pPr>
            <w:r>
              <w:t>C</w:t>
            </w:r>
            <w:r>
              <w:t>、</w:t>
            </w:r>
            <w:r>
              <w:t xml:space="preserve"> </w:t>
            </w:r>
            <w:r>
              <w:t>遇到相同数据在同组时，取平均秩次</w:t>
            </w:r>
          </w:p>
        </w:tc>
      </w:tr>
      <w:tr w:rsidR="003F4894" w14:paraId="192EF2FE" w14:textId="77777777">
        <w:trPr>
          <w:trHeight w:val="500"/>
        </w:trPr>
        <w:tc>
          <w:tcPr>
            <w:tcW w:w="7400" w:type="dxa"/>
            <w:shd w:val="clear" w:color="auto" w:fill="FFFFFF"/>
            <w:vAlign w:val="center"/>
          </w:tcPr>
          <w:p w14:paraId="7F090C6F" w14:textId="77777777" w:rsidR="003F4894" w:rsidRDefault="000D5B91">
            <w:pPr>
              <w:rPr>
                <w:rFonts w:ascii="微软雅黑" w:eastAsia="微软雅黑" w:hAnsi="微软雅黑" w:cs="微软雅黑"/>
                <w:sz w:val="28"/>
              </w:rPr>
            </w:pPr>
            <w:r>
              <w:t>D</w:t>
            </w:r>
            <w:r>
              <w:t>、</w:t>
            </w:r>
            <w:r>
              <w:t xml:space="preserve"> </w:t>
            </w:r>
            <w:r>
              <w:t>遇到相同数据不在同组时</w:t>
            </w:r>
            <w:r>
              <w:t>,</w:t>
            </w:r>
            <w:r>
              <w:t>按顺序编秩</w:t>
            </w:r>
            <w:r>
              <w:rPr>
                <w:color w:val="EFA030"/>
              </w:rPr>
              <w:t>(</w:t>
            </w:r>
            <w:r>
              <w:rPr>
                <w:color w:val="EFA030"/>
              </w:rPr>
              <w:t>正确答案</w:t>
            </w:r>
            <w:r>
              <w:rPr>
                <w:color w:val="EFA030"/>
              </w:rPr>
              <w:t>)</w:t>
            </w:r>
          </w:p>
        </w:tc>
      </w:tr>
      <w:tr w:rsidR="003F4894" w14:paraId="01043C95" w14:textId="77777777">
        <w:trPr>
          <w:trHeight w:val="500"/>
        </w:trPr>
        <w:tc>
          <w:tcPr>
            <w:tcW w:w="7400" w:type="dxa"/>
            <w:shd w:val="clear" w:color="auto" w:fill="FFFFFF"/>
            <w:vAlign w:val="center"/>
          </w:tcPr>
          <w:p w14:paraId="392CA6B5" w14:textId="77777777" w:rsidR="003F4894" w:rsidRDefault="000D5B91">
            <w:pPr>
              <w:rPr>
                <w:rFonts w:ascii="微软雅黑" w:eastAsia="微软雅黑" w:hAnsi="微软雅黑" w:cs="微软雅黑"/>
                <w:sz w:val="28"/>
              </w:rPr>
            </w:pPr>
            <w:r>
              <w:t>E</w:t>
            </w:r>
            <w:r>
              <w:t>、</w:t>
            </w:r>
            <w:r>
              <w:t xml:space="preserve"> </w:t>
            </w:r>
            <w:r>
              <w:t>遇到相同数据不在同组时，取平均秩次</w:t>
            </w:r>
          </w:p>
        </w:tc>
      </w:tr>
    </w:tbl>
    <w:p w14:paraId="1A94D6E7" w14:textId="77777777" w:rsidR="003F4894" w:rsidRDefault="003F4894"/>
    <w:p w14:paraId="5B052D4A" w14:textId="77777777" w:rsidR="003F4894" w:rsidRDefault="000D5B91">
      <w:pPr>
        <w:spacing w:line="360" w:lineRule="auto"/>
      </w:pPr>
      <w:r>
        <w:t xml:space="preserve">1604. </w:t>
      </w:r>
      <w:r>
        <w:t>作配对设计的</w:t>
      </w:r>
      <w:r>
        <w:t>Wilcoxon</w:t>
      </w:r>
      <w:r>
        <w:t>符号秩和检验时，下列编秩方法中正确的是（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FE7ABC" w14:textId="77777777">
        <w:trPr>
          <w:trHeight w:val="500"/>
        </w:trPr>
        <w:tc>
          <w:tcPr>
            <w:tcW w:w="7400" w:type="dxa"/>
            <w:shd w:val="clear" w:color="auto" w:fill="FFFFFF"/>
            <w:vAlign w:val="center"/>
          </w:tcPr>
          <w:p w14:paraId="70A75F43" w14:textId="77777777" w:rsidR="003F4894" w:rsidRDefault="000D5B91">
            <w:r>
              <w:t>A</w:t>
            </w:r>
            <w:r>
              <w:t>、</w:t>
            </w:r>
            <w:r>
              <w:t xml:space="preserve"> </w:t>
            </w:r>
            <w:r>
              <w:t>两组数据混合编秩</w:t>
            </w:r>
          </w:p>
        </w:tc>
      </w:tr>
      <w:tr w:rsidR="003F4894" w14:paraId="55DC7B74" w14:textId="77777777">
        <w:trPr>
          <w:trHeight w:val="500"/>
        </w:trPr>
        <w:tc>
          <w:tcPr>
            <w:tcW w:w="7400" w:type="dxa"/>
            <w:shd w:val="clear" w:color="auto" w:fill="FFFFFF"/>
            <w:vAlign w:val="center"/>
          </w:tcPr>
          <w:p w14:paraId="40B75FA1" w14:textId="77777777" w:rsidR="003F4894" w:rsidRDefault="000D5B91">
            <w:pPr>
              <w:rPr>
                <w:rFonts w:ascii="微软雅黑" w:eastAsia="微软雅黑" w:hAnsi="微软雅黑" w:cs="微软雅黑"/>
                <w:sz w:val="28"/>
              </w:rPr>
            </w:pPr>
            <w:r>
              <w:t>B</w:t>
            </w:r>
            <w:r>
              <w:t>、</w:t>
            </w:r>
            <w:r>
              <w:t xml:space="preserve"> </w:t>
            </w:r>
            <w:r>
              <w:t>两组数据分别编秩</w:t>
            </w:r>
          </w:p>
        </w:tc>
      </w:tr>
      <w:tr w:rsidR="003F4894" w14:paraId="6945A08F" w14:textId="77777777">
        <w:trPr>
          <w:trHeight w:val="500"/>
        </w:trPr>
        <w:tc>
          <w:tcPr>
            <w:tcW w:w="7400" w:type="dxa"/>
            <w:shd w:val="clear" w:color="auto" w:fill="FFFFFF"/>
            <w:vAlign w:val="center"/>
          </w:tcPr>
          <w:p w14:paraId="0678F46D" w14:textId="77777777" w:rsidR="003F4894" w:rsidRDefault="000D5B91">
            <w:pPr>
              <w:rPr>
                <w:rFonts w:ascii="微软雅黑" w:eastAsia="微软雅黑" w:hAnsi="微软雅黑" w:cs="微软雅黑"/>
                <w:sz w:val="28"/>
              </w:rPr>
            </w:pPr>
            <w:r>
              <w:t>C</w:t>
            </w:r>
            <w:r>
              <w:t>、</w:t>
            </w:r>
            <w:r>
              <w:t xml:space="preserve"> </w:t>
            </w:r>
            <w:r>
              <w:t>根据每对数据的差值分正负编秩</w:t>
            </w:r>
            <w:r>
              <w:rPr>
                <w:color w:val="EFA030"/>
              </w:rPr>
              <w:t>(</w:t>
            </w:r>
            <w:r>
              <w:rPr>
                <w:color w:val="EFA030"/>
              </w:rPr>
              <w:t>正确答案</w:t>
            </w:r>
            <w:r>
              <w:rPr>
                <w:color w:val="EFA030"/>
              </w:rPr>
              <w:t>)</w:t>
            </w:r>
          </w:p>
        </w:tc>
      </w:tr>
      <w:tr w:rsidR="003F4894" w14:paraId="7E8E640C" w14:textId="77777777">
        <w:trPr>
          <w:trHeight w:val="500"/>
        </w:trPr>
        <w:tc>
          <w:tcPr>
            <w:tcW w:w="7400" w:type="dxa"/>
            <w:shd w:val="clear" w:color="auto" w:fill="FFFFFF"/>
            <w:vAlign w:val="center"/>
          </w:tcPr>
          <w:p w14:paraId="2F2D792C" w14:textId="77777777" w:rsidR="003F4894" w:rsidRDefault="000D5B91">
            <w:pPr>
              <w:rPr>
                <w:rFonts w:ascii="微软雅黑" w:eastAsia="微软雅黑" w:hAnsi="微软雅黑" w:cs="微软雅黑"/>
                <w:sz w:val="28"/>
              </w:rPr>
            </w:pPr>
            <w:r>
              <w:t>D</w:t>
            </w:r>
            <w:r>
              <w:t>、</w:t>
            </w:r>
            <w:r>
              <w:t xml:space="preserve"> </w:t>
            </w:r>
            <w:r>
              <w:t>差值为</w:t>
            </w:r>
            <w:r>
              <w:t>0</w:t>
            </w:r>
            <w:r>
              <w:t>者可编入正秩次</w:t>
            </w:r>
          </w:p>
        </w:tc>
      </w:tr>
      <w:tr w:rsidR="003F4894" w14:paraId="3BCCC1AA" w14:textId="77777777">
        <w:trPr>
          <w:trHeight w:val="500"/>
        </w:trPr>
        <w:tc>
          <w:tcPr>
            <w:tcW w:w="7400" w:type="dxa"/>
            <w:shd w:val="clear" w:color="auto" w:fill="FFFFFF"/>
            <w:vAlign w:val="center"/>
          </w:tcPr>
          <w:p w14:paraId="37A1231C" w14:textId="77777777" w:rsidR="003F4894" w:rsidRDefault="000D5B91">
            <w:pPr>
              <w:rPr>
                <w:rFonts w:ascii="微软雅黑" w:eastAsia="微软雅黑" w:hAnsi="微软雅黑" w:cs="微软雅黑"/>
                <w:sz w:val="28"/>
              </w:rPr>
            </w:pPr>
            <w:r>
              <w:t>E</w:t>
            </w:r>
            <w:r>
              <w:t>、</w:t>
            </w:r>
            <w:r>
              <w:t xml:space="preserve"> </w:t>
            </w:r>
            <w:r>
              <w:t>以上都不对</w:t>
            </w:r>
          </w:p>
        </w:tc>
      </w:tr>
    </w:tbl>
    <w:p w14:paraId="392E5E17" w14:textId="77777777" w:rsidR="003F4894" w:rsidRDefault="003F4894"/>
    <w:p w14:paraId="42DC6F33" w14:textId="77777777" w:rsidR="003F4894" w:rsidRDefault="000D5B91">
      <w:pPr>
        <w:spacing w:line="360" w:lineRule="auto"/>
      </w:pPr>
      <w:r>
        <w:t xml:space="preserve">1605. </w:t>
      </w:r>
      <w:r>
        <w:t>对两个无序分类变量的频数表资料作关联性分析，可用（</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7869482" w14:textId="77777777">
        <w:trPr>
          <w:trHeight w:val="500"/>
        </w:trPr>
        <w:tc>
          <w:tcPr>
            <w:tcW w:w="7400" w:type="dxa"/>
            <w:shd w:val="clear" w:color="auto" w:fill="FFFFFF"/>
            <w:vAlign w:val="center"/>
          </w:tcPr>
          <w:p w14:paraId="1DA2BF03" w14:textId="77777777" w:rsidR="003F4894" w:rsidRDefault="000D5B91">
            <w:r>
              <w:t>A</w:t>
            </w:r>
            <w:r>
              <w:t>、</w:t>
            </w:r>
            <w:r>
              <w:t xml:space="preserve"> </w:t>
            </w:r>
            <w:r>
              <w:t>秩相关</w:t>
            </w:r>
          </w:p>
        </w:tc>
      </w:tr>
      <w:tr w:rsidR="003F4894" w14:paraId="6E5E00C1" w14:textId="77777777">
        <w:trPr>
          <w:trHeight w:val="500"/>
        </w:trPr>
        <w:tc>
          <w:tcPr>
            <w:tcW w:w="7400" w:type="dxa"/>
            <w:shd w:val="clear" w:color="auto" w:fill="FFFFFF"/>
            <w:vAlign w:val="center"/>
          </w:tcPr>
          <w:p w14:paraId="50FBFE77" w14:textId="77777777" w:rsidR="003F4894" w:rsidRDefault="000D5B91">
            <w:pPr>
              <w:rPr>
                <w:rFonts w:ascii="微软雅黑" w:eastAsia="微软雅黑" w:hAnsi="微软雅黑" w:cs="微软雅黑"/>
                <w:sz w:val="28"/>
              </w:rPr>
            </w:pPr>
            <w:r>
              <w:t>B</w:t>
            </w:r>
            <w:r>
              <w:t>、</w:t>
            </w:r>
            <w:r>
              <w:t xml:space="preserve"> </w:t>
            </w:r>
            <w:r>
              <w:t>列联系数</w:t>
            </w:r>
            <w:r>
              <w:rPr>
                <w:color w:val="EFA030"/>
              </w:rPr>
              <w:t>(</w:t>
            </w:r>
            <w:r>
              <w:rPr>
                <w:color w:val="EFA030"/>
              </w:rPr>
              <w:t>正确答案</w:t>
            </w:r>
            <w:r>
              <w:rPr>
                <w:color w:val="EFA030"/>
              </w:rPr>
              <w:t>)</w:t>
            </w:r>
          </w:p>
        </w:tc>
      </w:tr>
      <w:tr w:rsidR="003F4894" w14:paraId="40DEC91A" w14:textId="77777777">
        <w:trPr>
          <w:trHeight w:val="500"/>
        </w:trPr>
        <w:tc>
          <w:tcPr>
            <w:tcW w:w="7400" w:type="dxa"/>
            <w:shd w:val="clear" w:color="auto" w:fill="FFFFFF"/>
            <w:vAlign w:val="center"/>
          </w:tcPr>
          <w:p w14:paraId="274FF10A" w14:textId="77777777" w:rsidR="003F4894" w:rsidRDefault="000D5B91">
            <w:pPr>
              <w:rPr>
                <w:rFonts w:ascii="微软雅黑" w:eastAsia="微软雅黑" w:hAnsi="微软雅黑" w:cs="微软雅黑"/>
                <w:sz w:val="28"/>
              </w:rPr>
            </w:pPr>
            <w:r>
              <w:t>C</w:t>
            </w:r>
            <w:r>
              <w:t>、</w:t>
            </w:r>
            <w:r>
              <w:t xml:space="preserve"> </w:t>
            </w:r>
            <w:r>
              <w:t>等级相关</w:t>
            </w:r>
          </w:p>
        </w:tc>
      </w:tr>
      <w:tr w:rsidR="003F4894" w14:paraId="4A73B1BD" w14:textId="77777777">
        <w:trPr>
          <w:trHeight w:val="500"/>
        </w:trPr>
        <w:tc>
          <w:tcPr>
            <w:tcW w:w="7400" w:type="dxa"/>
            <w:shd w:val="clear" w:color="auto" w:fill="FFFFFF"/>
            <w:vAlign w:val="center"/>
          </w:tcPr>
          <w:p w14:paraId="3DD5B453" w14:textId="77777777" w:rsidR="003F4894" w:rsidRDefault="000D5B91">
            <w:pPr>
              <w:rPr>
                <w:rFonts w:ascii="微软雅黑" w:eastAsia="微软雅黑" w:hAnsi="微软雅黑" w:cs="微软雅黑"/>
                <w:sz w:val="28"/>
              </w:rPr>
            </w:pPr>
            <w:r>
              <w:t>D</w:t>
            </w:r>
            <w:r>
              <w:t>、</w:t>
            </w:r>
            <w:r>
              <w:t xml:space="preserve"> </w:t>
            </w:r>
            <w:r>
              <w:t>线性相关</w:t>
            </w:r>
          </w:p>
        </w:tc>
      </w:tr>
    </w:tbl>
    <w:p w14:paraId="5376747A" w14:textId="77777777" w:rsidR="003F4894" w:rsidRDefault="003F4894"/>
    <w:p w14:paraId="025F5DD7" w14:textId="77777777" w:rsidR="003F4894" w:rsidRDefault="000D5B91">
      <w:pPr>
        <w:spacing w:line="360" w:lineRule="auto"/>
      </w:pPr>
      <w:r>
        <w:t xml:space="preserve">1606. </w:t>
      </w:r>
      <w:r>
        <w:t>直线相关系数的假设检验，其自由度为（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DF09D84" w14:textId="77777777">
        <w:trPr>
          <w:trHeight w:val="500"/>
        </w:trPr>
        <w:tc>
          <w:tcPr>
            <w:tcW w:w="7400" w:type="dxa"/>
            <w:shd w:val="clear" w:color="auto" w:fill="FFFFFF"/>
            <w:vAlign w:val="center"/>
          </w:tcPr>
          <w:p w14:paraId="1F9FBBB4" w14:textId="77777777" w:rsidR="003F4894" w:rsidRDefault="000D5B91">
            <w:r>
              <w:t>A</w:t>
            </w:r>
            <w:r>
              <w:t>、</w:t>
            </w:r>
            <w:r>
              <w:t xml:space="preserve"> n</w:t>
            </w:r>
          </w:p>
        </w:tc>
      </w:tr>
      <w:tr w:rsidR="003F4894" w14:paraId="48F36612" w14:textId="77777777">
        <w:trPr>
          <w:trHeight w:val="500"/>
        </w:trPr>
        <w:tc>
          <w:tcPr>
            <w:tcW w:w="7400" w:type="dxa"/>
            <w:shd w:val="clear" w:color="auto" w:fill="FFFFFF"/>
            <w:vAlign w:val="center"/>
          </w:tcPr>
          <w:p w14:paraId="22D7B97B" w14:textId="77777777" w:rsidR="003F4894" w:rsidRDefault="000D5B91">
            <w:pPr>
              <w:rPr>
                <w:rFonts w:ascii="微软雅黑" w:eastAsia="微软雅黑" w:hAnsi="微软雅黑" w:cs="微软雅黑"/>
                <w:sz w:val="28"/>
              </w:rPr>
            </w:pPr>
            <w:r>
              <w:t>B</w:t>
            </w:r>
            <w:r>
              <w:t>、</w:t>
            </w:r>
            <w:r>
              <w:t xml:space="preserve"> n-1</w:t>
            </w:r>
          </w:p>
        </w:tc>
      </w:tr>
      <w:tr w:rsidR="003F4894" w14:paraId="5190914E" w14:textId="77777777">
        <w:trPr>
          <w:trHeight w:val="500"/>
        </w:trPr>
        <w:tc>
          <w:tcPr>
            <w:tcW w:w="7400" w:type="dxa"/>
            <w:shd w:val="clear" w:color="auto" w:fill="FFFFFF"/>
            <w:vAlign w:val="center"/>
          </w:tcPr>
          <w:p w14:paraId="3C9F97D5" w14:textId="77777777" w:rsidR="003F4894" w:rsidRDefault="000D5B91">
            <w:pPr>
              <w:rPr>
                <w:rFonts w:ascii="微软雅黑" w:eastAsia="微软雅黑" w:hAnsi="微软雅黑" w:cs="微软雅黑"/>
                <w:sz w:val="28"/>
              </w:rPr>
            </w:pPr>
            <w:r>
              <w:t>C</w:t>
            </w:r>
            <w:r>
              <w:t>、</w:t>
            </w:r>
            <w:r>
              <w:t xml:space="preserve"> n-2</w:t>
            </w:r>
            <w:r>
              <w:rPr>
                <w:color w:val="EFA030"/>
              </w:rPr>
              <w:t>(</w:t>
            </w:r>
            <w:r>
              <w:rPr>
                <w:color w:val="EFA030"/>
              </w:rPr>
              <w:t>正确答案</w:t>
            </w:r>
            <w:r>
              <w:rPr>
                <w:color w:val="EFA030"/>
              </w:rPr>
              <w:t>)</w:t>
            </w:r>
          </w:p>
        </w:tc>
      </w:tr>
      <w:tr w:rsidR="003F4894" w14:paraId="0FB7609B" w14:textId="77777777">
        <w:trPr>
          <w:trHeight w:val="500"/>
        </w:trPr>
        <w:tc>
          <w:tcPr>
            <w:tcW w:w="7400" w:type="dxa"/>
            <w:shd w:val="clear" w:color="auto" w:fill="FFFFFF"/>
            <w:vAlign w:val="center"/>
          </w:tcPr>
          <w:p w14:paraId="32234FC1" w14:textId="77777777" w:rsidR="003F4894" w:rsidRDefault="000D5B91">
            <w:pPr>
              <w:rPr>
                <w:rFonts w:ascii="微软雅黑" w:eastAsia="微软雅黑" w:hAnsi="微软雅黑" w:cs="微软雅黑"/>
                <w:sz w:val="28"/>
              </w:rPr>
            </w:pPr>
            <w:r>
              <w:t>D</w:t>
            </w:r>
            <w:r>
              <w:t>、</w:t>
            </w:r>
            <w:r>
              <w:t xml:space="preserve"> 2n-1</w:t>
            </w:r>
          </w:p>
        </w:tc>
      </w:tr>
    </w:tbl>
    <w:p w14:paraId="0901C459" w14:textId="77777777" w:rsidR="003F4894" w:rsidRDefault="003F4894"/>
    <w:p w14:paraId="23D639FD" w14:textId="77777777" w:rsidR="003F4894" w:rsidRDefault="000D5B91">
      <w:pPr>
        <w:spacing w:line="360" w:lineRule="auto"/>
      </w:pPr>
      <w:r>
        <w:t xml:space="preserve">1607. </w:t>
      </w:r>
      <w:r>
        <w:t>在相关性研究中，相关系数的统计推断</w:t>
      </w:r>
      <w:r>
        <w:t>P</w:t>
      </w:r>
      <w:r>
        <w:t>值越小，则（</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516CEFA" w14:textId="77777777">
        <w:trPr>
          <w:trHeight w:val="500"/>
        </w:trPr>
        <w:tc>
          <w:tcPr>
            <w:tcW w:w="7400" w:type="dxa"/>
            <w:shd w:val="clear" w:color="auto" w:fill="FFFFFF"/>
            <w:vAlign w:val="center"/>
          </w:tcPr>
          <w:p w14:paraId="6C7B6677" w14:textId="77777777" w:rsidR="003F4894" w:rsidRDefault="000D5B91">
            <w:r>
              <w:t>A</w:t>
            </w:r>
            <w:r>
              <w:t>、</w:t>
            </w:r>
            <w:r>
              <w:t xml:space="preserve"> </w:t>
            </w:r>
            <w:r>
              <w:t>两变量相关性越好</w:t>
            </w:r>
          </w:p>
        </w:tc>
      </w:tr>
      <w:tr w:rsidR="003F4894" w14:paraId="4C75E59E" w14:textId="77777777">
        <w:trPr>
          <w:trHeight w:val="500"/>
        </w:trPr>
        <w:tc>
          <w:tcPr>
            <w:tcW w:w="7400" w:type="dxa"/>
            <w:shd w:val="clear" w:color="auto" w:fill="FFFFFF"/>
            <w:vAlign w:val="center"/>
          </w:tcPr>
          <w:p w14:paraId="670F2E73" w14:textId="77777777" w:rsidR="003F4894" w:rsidRDefault="000D5B91">
            <w:pPr>
              <w:rPr>
                <w:rFonts w:ascii="微软雅黑" w:eastAsia="微软雅黑" w:hAnsi="微软雅黑" w:cs="微软雅黑"/>
                <w:sz w:val="28"/>
              </w:rPr>
            </w:pPr>
            <w:r>
              <w:t>B</w:t>
            </w:r>
            <w:r>
              <w:t>、</w:t>
            </w:r>
            <w:r>
              <w:t xml:space="preserve"> </w:t>
            </w:r>
            <w:r>
              <w:t>结论可信度越大</w:t>
            </w:r>
          </w:p>
        </w:tc>
      </w:tr>
      <w:tr w:rsidR="003F4894" w14:paraId="4FF899FD" w14:textId="77777777">
        <w:trPr>
          <w:trHeight w:val="500"/>
        </w:trPr>
        <w:tc>
          <w:tcPr>
            <w:tcW w:w="7400" w:type="dxa"/>
            <w:shd w:val="clear" w:color="auto" w:fill="FFFFFF"/>
            <w:vAlign w:val="center"/>
          </w:tcPr>
          <w:p w14:paraId="61F6B131" w14:textId="77777777" w:rsidR="003F4894" w:rsidRDefault="000D5B91">
            <w:pPr>
              <w:rPr>
                <w:rFonts w:ascii="微软雅黑" w:eastAsia="微软雅黑" w:hAnsi="微软雅黑" w:cs="微软雅黑"/>
                <w:sz w:val="28"/>
              </w:rPr>
            </w:pPr>
            <w:r>
              <w:t>C</w:t>
            </w:r>
            <w:r>
              <w:t>、</w:t>
            </w:r>
            <w:r>
              <w:t xml:space="preserve"> </w:t>
            </w:r>
            <w:r>
              <w:t>认为总体具有线性相关的理由越充分</w:t>
            </w:r>
            <w:r>
              <w:rPr>
                <w:color w:val="EFA030"/>
              </w:rPr>
              <w:t>(</w:t>
            </w:r>
            <w:r>
              <w:rPr>
                <w:color w:val="EFA030"/>
              </w:rPr>
              <w:t>正确答案</w:t>
            </w:r>
            <w:r>
              <w:rPr>
                <w:color w:val="EFA030"/>
              </w:rPr>
              <w:t>)</w:t>
            </w:r>
          </w:p>
        </w:tc>
      </w:tr>
      <w:tr w:rsidR="003F4894" w14:paraId="003009BC" w14:textId="77777777">
        <w:trPr>
          <w:trHeight w:val="500"/>
        </w:trPr>
        <w:tc>
          <w:tcPr>
            <w:tcW w:w="7400" w:type="dxa"/>
            <w:shd w:val="clear" w:color="auto" w:fill="FFFFFF"/>
            <w:vAlign w:val="center"/>
          </w:tcPr>
          <w:p w14:paraId="0F385C0D" w14:textId="77777777" w:rsidR="003F4894" w:rsidRDefault="000D5B91">
            <w:pPr>
              <w:rPr>
                <w:rFonts w:ascii="微软雅黑" w:eastAsia="微软雅黑" w:hAnsi="微软雅黑" w:cs="微软雅黑"/>
                <w:sz w:val="28"/>
              </w:rPr>
            </w:pPr>
            <w:r>
              <w:t>D</w:t>
            </w:r>
            <w:r>
              <w:t>、</w:t>
            </w:r>
            <w:r>
              <w:t xml:space="preserve"> </w:t>
            </w:r>
            <w:r>
              <w:t>抽样误差越小</w:t>
            </w:r>
          </w:p>
        </w:tc>
      </w:tr>
      <w:tr w:rsidR="003F4894" w14:paraId="5EFAC046" w14:textId="77777777">
        <w:trPr>
          <w:trHeight w:val="500"/>
        </w:trPr>
        <w:tc>
          <w:tcPr>
            <w:tcW w:w="7400" w:type="dxa"/>
            <w:shd w:val="clear" w:color="auto" w:fill="FFFFFF"/>
            <w:vAlign w:val="center"/>
          </w:tcPr>
          <w:p w14:paraId="4DF22ED0" w14:textId="77777777" w:rsidR="003F4894" w:rsidRDefault="000D5B91">
            <w:pPr>
              <w:rPr>
                <w:rFonts w:ascii="微软雅黑" w:eastAsia="微软雅黑" w:hAnsi="微软雅黑" w:cs="微软雅黑"/>
                <w:sz w:val="28"/>
              </w:rPr>
            </w:pPr>
            <w:r>
              <w:t>E</w:t>
            </w:r>
            <w:r>
              <w:t>、</w:t>
            </w:r>
            <w:r>
              <w:t xml:space="preserve"> </w:t>
            </w:r>
            <w:r>
              <w:t>抽样误差越大</w:t>
            </w:r>
          </w:p>
        </w:tc>
      </w:tr>
    </w:tbl>
    <w:p w14:paraId="54AF1612" w14:textId="77777777" w:rsidR="003F4894" w:rsidRDefault="003F4894"/>
    <w:p w14:paraId="5BEE85CE" w14:textId="77777777" w:rsidR="003F4894" w:rsidRDefault="000D5B91">
      <w:pPr>
        <w:spacing w:line="360" w:lineRule="auto"/>
      </w:pPr>
      <w:r>
        <w:t xml:space="preserve">1608. </w:t>
      </w:r>
      <w:r>
        <w:t>计算积差相关系数要求（）</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CE094B3" w14:textId="77777777">
        <w:trPr>
          <w:trHeight w:val="500"/>
        </w:trPr>
        <w:tc>
          <w:tcPr>
            <w:tcW w:w="7400" w:type="dxa"/>
            <w:shd w:val="clear" w:color="auto" w:fill="FFFFFF"/>
            <w:vAlign w:val="center"/>
          </w:tcPr>
          <w:p w14:paraId="689024CC" w14:textId="77777777" w:rsidR="003F4894" w:rsidRDefault="000D5B91">
            <w:r>
              <w:t>A</w:t>
            </w:r>
            <w:r>
              <w:t>、</w:t>
            </w:r>
            <w:r>
              <w:t xml:space="preserve"> </w:t>
            </w:r>
            <w:r>
              <w:t>应变量</w:t>
            </w:r>
            <w:r>
              <w:t>Y</w:t>
            </w:r>
            <w:r>
              <w:t>是正态变量，而自变量</w:t>
            </w:r>
            <w:r>
              <w:t>X</w:t>
            </w:r>
            <w:r>
              <w:t>可以不满足正态的要求</w:t>
            </w:r>
          </w:p>
        </w:tc>
      </w:tr>
      <w:tr w:rsidR="003F4894" w14:paraId="280CFD75" w14:textId="77777777">
        <w:trPr>
          <w:trHeight w:val="500"/>
        </w:trPr>
        <w:tc>
          <w:tcPr>
            <w:tcW w:w="7400" w:type="dxa"/>
            <w:shd w:val="clear" w:color="auto" w:fill="FFFFFF"/>
            <w:vAlign w:val="center"/>
          </w:tcPr>
          <w:p w14:paraId="4EB59B20" w14:textId="77777777" w:rsidR="003F4894" w:rsidRDefault="000D5B91">
            <w:pPr>
              <w:rPr>
                <w:rFonts w:ascii="微软雅黑" w:eastAsia="微软雅黑" w:hAnsi="微软雅黑" w:cs="微软雅黑"/>
                <w:sz w:val="28"/>
              </w:rPr>
            </w:pPr>
            <w:r>
              <w:t>B</w:t>
            </w:r>
            <w:r>
              <w:t>、</w:t>
            </w:r>
            <w:r>
              <w:t xml:space="preserve"> </w:t>
            </w:r>
            <w:r>
              <w:t>自变量</w:t>
            </w:r>
            <w:r>
              <w:t>X</w:t>
            </w:r>
            <w:r>
              <w:t>是正态变量，而应变量</w:t>
            </w:r>
            <w:r>
              <w:t>Y</w:t>
            </w:r>
            <w:r>
              <w:t>可以不满足正态的要求</w:t>
            </w:r>
          </w:p>
        </w:tc>
      </w:tr>
      <w:tr w:rsidR="003F4894" w14:paraId="4146FC30" w14:textId="77777777">
        <w:trPr>
          <w:trHeight w:val="500"/>
        </w:trPr>
        <w:tc>
          <w:tcPr>
            <w:tcW w:w="7400" w:type="dxa"/>
            <w:shd w:val="clear" w:color="auto" w:fill="FFFFFF"/>
            <w:vAlign w:val="center"/>
          </w:tcPr>
          <w:p w14:paraId="15643B63" w14:textId="77777777" w:rsidR="003F4894" w:rsidRDefault="000D5B91">
            <w:pPr>
              <w:rPr>
                <w:rFonts w:ascii="微软雅黑" w:eastAsia="微软雅黑" w:hAnsi="微软雅黑" w:cs="微软雅黑"/>
                <w:sz w:val="28"/>
              </w:rPr>
            </w:pPr>
            <w:r>
              <w:t>C</w:t>
            </w:r>
            <w:r>
              <w:t>、</w:t>
            </w:r>
            <w:r>
              <w:t xml:space="preserve"> </w:t>
            </w:r>
            <w:r>
              <w:t>应变量</w:t>
            </w:r>
            <w:r>
              <w:t>Y</w:t>
            </w:r>
            <w:r>
              <w:t>是定量指标，而自变量</w:t>
            </w:r>
            <w:r>
              <w:t>X</w:t>
            </w:r>
            <w:r>
              <w:t>可以是任何类型的数据</w:t>
            </w:r>
          </w:p>
        </w:tc>
      </w:tr>
      <w:tr w:rsidR="003F4894" w14:paraId="1708B922" w14:textId="77777777">
        <w:trPr>
          <w:trHeight w:val="500"/>
        </w:trPr>
        <w:tc>
          <w:tcPr>
            <w:tcW w:w="7400" w:type="dxa"/>
            <w:shd w:val="clear" w:color="auto" w:fill="FFFFFF"/>
            <w:vAlign w:val="center"/>
          </w:tcPr>
          <w:p w14:paraId="5B459241" w14:textId="77777777" w:rsidR="003F4894" w:rsidRDefault="000D5B91">
            <w:pPr>
              <w:rPr>
                <w:rFonts w:ascii="微软雅黑" w:eastAsia="微软雅黑" w:hAnsi="微软雅黑" w:cs="微软雅黑"/>
                <w:sz w:val="28"/>
              </w:rPr>
            </w:pPr>
            <w:r>
              <w:t>D</w:t>
            </w:r>
            <w:r>
              <w:t>、</w:t>
            </w:r>
            <w:r>
              <w:t xml:space="preserve"> </w:t>
            </w:r>
            <w:r>
              <w:t>两变量都要求为满足正态分布规律的随机变量</w:t>
            </w:r>
            <w:r>
              <w:rPr>
                <w:color w:val="EFA030"/>
              </w:rPr>
              <w:t>(</w:t>
            </w:r>
            <w:r>
              <w:rPr>
                <w:color w:val="EFA030"/>
              </w:rPr>
              <w:t>正确答案</w:t>
            </w:r>
            <w:r>
              <w:rPr>
                <w:color w:val="EFA030"/>
              </w:rPr>
              <w:t>)</w:t>
            </w:r>
          </w:p>
        </w:tc>
      </w:tr>
    </w:tbl>
    <w:p w14:paraId="44B307F2" w14:textId="77777777" w:rsidR="003F4894" w:rsidRDefault="003F4894"/>
    <w:p w14:paraId="2344AA67" w14:textId="77777777" w:rsidR="003F4894" w:rsidRDefault="000D5B91">
      <w:pPr>
        <w:spacing w:line="360" w:lineRule="auto"/>
      </w:pPr>
      <w:r>
        <w:t xml:space="preserve">1609. </w:t>
      </w:r>
      <w:r>
        <w:t>两组资料进行相关性分析，一个</w:t>
      </w:r>
      <w:r>
        <w:t>r0.01,v1</w:t>
      </w:r>
      <w:r>
        <w:t>＞</w:t>
      </w:r>
      <w:r>
        <w:t>r1</w:t>
      </w:r>
      <w:r>
        <w:t>＞</w:t>
      </w:r>
      <w:r>
        <w:t>r0.05,v1,</w:t>
      </w:r>
      <w:r>
        <w:t>，另一个</w:t>
      </w:r>
      <w:r>
        <w:t>r2</w:t>
      </w:r>
      <w:r>
        <w:t>＞</w:t>
      </w:r>
      <w:r>
        <w:t>r0.01,v2,</w:t>
      </w:r>
      <w:r>
        <w:t>，可认为</w:t>
      </w:r>
      <w:r>
        <w:t>________</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E5FA301" w14:textId="77777777">
        <w:trPr>
          <w:trHeight w:val="500"/>
        </w:trPr>
        <w:tc>
          <w:tcPr>
            <w:tcW w:w="7400" w:type="dxa"/>
            <w:shd w:val="clear" w:color="auto" w:fill="FFFFFF"/>
            <w:vAlign w:val="center"/>
          </w:tcPr>
          <w:p w14:paraId="1C4A02F1" w14:textId="77777777" w:rsidR="003F4894" w:rsidRDefault="000D5B91">
            <w:r>
              <w:t>A</w:t>
            </w:r>
            <w:r>
              <w:t>、</w:t>
            </w:r>
            <w:r>
              <w:t xml:space="preserve"> </w:t>
            </w:r>
            <w:r>
              <w:t>第</w:t>
            </w:r>
            <w:r>
              <w:t>1</w:t>
            </w:r>
            <w:r>
              <w:t>组资料两变量关系密切</w:t>
            </w:r>
          </w:p>
        </w:tc>
      </w:tr>
      <w:tr w:rsidR="003F4894" w14:paraId="2DBA3D62" w14:textId="77777777">
        <w:trPr>
          <w:trHeight w:val="500"/>
        </w:trPr>
        <w:tc>
          <w:tcPr>
            <w:tcW w:w="7400" w:type="dxa"/>
            <w:shd w:val="clear" w:color="auto" w:fill="FFFFFF"/>
            <w:vAlign w:val="center"/>
          </w:tcPr>
          <w:p w14:paraId="15FD33D5" w14:textId="77777777" w:rsidR="003F4894" w:rsidRDefault="000D5B91">
            <w:pPr>
              <w:rPr>
                <w:rFonts w:ascii="微软雅黑" w:eastAsia="微软雅黑" w:hAnsi="微软雅黑" w:cs="微软雅黑"/>
                <w:sz w:val="28"/>
              </w:rPr>
            </w:pPr>
            <w:r>
              <w:t>B</w:t>
            </w:r>
            <w:r>
              <w:t>、</w:t>
            </w:r>
            <w:r>
              <w:t xml:space="preserve"> </w:t>
            </w:r>
            <w:r>
              <w:t>第</w:t>
            </w:r>
            <w:r>
              <w:t>2</w:t>
            </w:r>
            <w:r>
              <w:t>组资料两变量关系密切</w:t>
            </w:r>
          </w:p>
        </w:tc>
      </w:tr>
      <w:tr w:rsidR="003F4894" w14:paraId="72B1D67D" w14:textId="77777777">
        <w:trPr>
          <w:trHeight w:val="500"/>
        </w:trPr>
        <w:tc>
          <w:tcPr>
            <w:tcW w:w="7400" w:type="dxa"/>
            <w:shd w:val="clear" w:color="auto" w:fill="FFFFFF"/>
            <w:vAlign w:val="center"/>
          </w:tcPr>
          <w:p w14:paraId="5CD1AB9F" w14:textId="77777777" w:rsidR="003F4894" w:rsidRDefault="000D5B91">
            <w:pPr>
              <w:rPr>
                <w:rFonts w:ascii="微软雅黑" w:eastAsia="微软雅黑" w:hAnsi="微软雅黑" w:cs="微软雅黑"/>
                <w:sz w:val="28"/>
              </w:rPr>
            </w:pPr>
            <w:r>
              <w:t>C</w:t>
            </w:r>
            <w:r>
              <w:t>、</w:t>
            </w:r>
            <w:r>
              <w:t xml:space="preserve"> </w:t>
            </w:r>
            <w:r>
              <w:t>很难说哪一组变量关系密切</w:t>
            </w:r>
            <w:r>
              <w:rPr>
                <w:color w:val="EFA030"/>
              </w:rPr>
              <w:t>(</w:t>
            </w:r>
            <w:r>
              <w:rPr>
                <w:color w:val="EFA030"/>
              </w:rPr>
              <w:t>正确答案</w:t>
            </w:r>
            <w:r>
              <w:rPr>
                <w:color w:val="EFA030"/>
              </w:rPr>
              <w:t>)</w:t>
            </w:r>
          </w:p>
        </w:tc>
      </w:tr>
      <w:tr w:rsidR="003F4894" w14:paraId="09CBA51E" w14:textId="77777777">
        <w:trPr>
          <w:trHeight w:val="500"/>
        </w:trPr>
        <w:tc>
          <w:tcPr>
            <w:tcW w:w="7400" w:type="dxa"/>
            <w:shd w:val="clear" w:color="auto" w:fill="FFFFFF"/>
            <w:vAlign w:val="center"/>
          </w:tcPr>
          <w:p w14:paraId="2B7E708C" w14:textId="63727BB6"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1AC553E0" wp14:editId="69725D4E">
                  <wp:extent cx="428625" cy="228600"/>
                  <wp:effectExtent l="0" t="0" r="0" b="0"/>
                  <wp:docPr id="354" name="图片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000D5B91">
              <w:br/>
            </w:r>
            <w:r w:rsidR="000D5B91">
              <w:t>D</w:t>
            </w:r>
            <w:r w:rsidR="000D5B91">
              <w:t>、</w:t>
            </w:r>
            <w:r w:rsidR="000D5B91">
              <w:t xml:space="preserve"> </w:t>
            </w:r>
          </w:p>
          <w:p w14:paraId="2CB07D82" w14:textId="77777777" w:rsidR="003F4894" w:rsidRDefault="003F4894">
            <w:pPr>
              <w:rPr>
                <w:rFonts w:ascii="微软雅黑" w:eastAsia="微软雅黑" w:hAnsi="微软雅黑" w:cs="微软雅黑"/>
                <w:sz w:val="28"/>
              </w:rPr>
            </w:pPr>
          </w:p>
        </w:tc>
      </w:tr>
    </w:tbl>
    <w:p w14:paraId="648A2EE9" w14:textId="77777777" w:rsidR="003F4894" w:rsidRDefault="003F4894"/>
    <w:p w14:paraId="243697A2" w14:textId="7CA08ACA" w:rsidR="003F4894" w:rsidRDefault="000D5B91">
      <w:pPr>
        <w:spacing w:line="360" w:lineRule="auto"/>
      </w:pPr>
      <w:r>
        <w:t xml:space="preserve">1610. </w:t>
      </w:r>
      <w:r>
        <w:t>欲也解</w:t>
      </w:r>
      <w:r>
        <w:t>20</w:t>
      </w:r>
      <w:r>
        <w:t>岁以上居民眼睛的晶状体混浊程度与年龄的相关关系，收集如下资料（表</w:t>
      </w:r>
      <w:r>
        <w:t>11-1</w:t>
      </w:r>
      <w:r>
        <w:t>）</w:t>
      </w:r>
      <w:r w:rsidR="00B15E03">
        <w:rPr>
          <w:noProof/>
        </w:rPr>
        <w:drawing>
          <wp:inline distT="0" distB="0" distL="0" distR="0" wp14:anchorId="1F2F80D5" wp14:editId="4EDC8329">
            <wp:extent cx="4410075" cy="1181100"/>
            <wp:effectExtent l="0" t="0" r="0" b="0"/>
            <wp:docPr id="355" name="图片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4410075" cy="1181100"/>
                    </a:xfrm>
                    <a:prstGeom prst="rect">
                      <a:avLst/>
                    </a:prstGeom>
                    <a:noFill/>
                    <a:ln>
                      <a:noFill/>
                    </a:ln>
                  </pic:spPr>
                </pic:pic>
              </a:graphicData>
            </a:graphic>
          </wp:inline>
        </w:drawing>
      </w:r>
      <w:r>
        <w:t>，应计（）</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C8B2BB3" w14:textId="77777777">
        <w:trPr>
          <w:trHeight w:val="500"/>
        </w:trPr>
        <w:tc>
          <w:tcPr>
            <w:tcW w:w="7400" w:type="dxa"/>
            <w:shd w:val="clear" w:color="auto" w:fill="FFFFFF"/>
            <w:vAlign w:val="center"/>
          </w:tcPr>
          <w:p w14:paraId="5D63E669" w14:textId="77777777" w:rsidR="003F4894" w:rsidRDefault="000D5B91">
            <w:r>
              <w:t>A</w:t>
            </w:r>
            <w:r>
              <w:t>、</w:t>
            </w:r>
            <w:r>
              <w:t xml:space="preserve"> </w:t>
            </w:r>
            <w:r>
              <w:t>积差相关系数</w:t>
            </w:r>
          </w:p>
        </w:tc>
      </w:tr>
      <w:tr w:rsidR="003F4894" w14:paraId="5BFD7478" w14:textId="77777777">
        <w:trPr>
          <w:trHeight w:val="500"/>
        </w:trPr>
        <w:tc>
          <w:tcPr>
            <w:tcW w:w="7400" w:type="dxa"/>
            <w:shd w:val="clear" w:color="auto" w:fill="FFFFFF"/>
            <w:vAlign w:val="center"/>
          </w:tcPr>
          <w:p w14:paraId="62185EE5" w14:textId="77777777" w:rsidR="003F4894" w:rsidRDefault="000D5B91">
            <w:pPr>
              <w:rPr>
                <w:rFonts w:ascii="微软雅黑" w:eastAsia="微软雅黑" w:hAnsi="微软雅黑" w:cs="微软雅黑"/>
                <w:sz w:val="28"/>
              </w:rPr>
            </w:pPr>
            <w:r>
              <w:t>B</w:t>
            </w:r>
            <w:r>
              <w:t>、</w:t>
            </w:r>
            <w:r>
              <w:t xml:space="preserve"> </w:t>
            </w:r>
            <w:r>
              <w:t>秩相关系数</w:t>
            </w:r>
            <w:r>
              <w:rPr>
                <w:color w:val="EFA030"/>
              </w:rPr>
              <w:t>(</w:t>
            </w:r>
            <w:r>
              <w:rPr>
                <w:color w:val="EFA030"/>
              </w:rPr>
              <w:t>正确答案</w:t>
            </w:r>
            <w:r>
              <w:rPr>
                <w:color w:val="EFA030"/>
              </w:rPr>
              <w:t>)</w:t>
            </w:r>
          </w:p>
        </w:tc>
      </w:tr>
      <w:tr w:rsidR="003F4894" w14:paraId="719DBA70" w14:textId="77777777">
        <w:trPr>
          <w:trHeight w:val="500"/>
        </w:trPr>
        <w:tc>
          <w:tcPr>
            <w:tcW w:w="7400" w:type="dxa"/>
            <w:shd w:val="clear" w:color="auto" w:fill="FFFFFF"/>
            <w:vAlign w:val="center"/>
          </w:tcPr>
          <w:p w14:paraId="256A1469" w14:textId="77777777" w:rsidR="003F4894" w:rsidRDefault="000D5B91">
            <w:pPr>
              <w:rPr>
                <w:rFonts w:ascii="微软雅黑" w:eastAsia="微软雅黑" w:hAnsi="微软雅黑" w:cs="微软雅黑"/>
                <w:sz w:val="28"/>
              </w:rPr>
            </w:pPr>
            <w:r>
              <w:t>C</w:t>
            </w:r>
            <w:r>
              <w:t>、</w:t>
            </w:r>
            <w:r>
              <w:t xml:space="preserve"> </w:t>
            </w:r>
            <w:r>
              <w:t>列联系数</w:t>
            </w:r>
          </w:p>
        </w:tc>
      </w:tr>
      <w:tr w:rsidR="003F4894" w14:paraId="49EB9BD7" w14:textId="77777777">
        <w:trPr>
          <w:trHeight w:val="500"/>
        </w:trPr>
        <w:tc>
          <w:tcPr>
            <w:tcW w:w="7400" w:type="dxa"/>
            <w:shd w:val="clear" w:color="auto" w:fill="FFFFFF"/>
            <w:vAlign w:val="center"/>
          </w:tcPr>
          <w:p w14:paraId="4B0640AA" w14:textId="77777777" w:rsidR="003F4894" w:rsidRDefault="000D5B91">
            <w:pPr>
              <w:rPr>
                <w:rFonts w:ascii="微软雅黑" w:eastAsia="微软雅黑" w:hAnsi="微软雅黑" w:cs="微软雅黑"/>
                <w:sz w:val="28"/>
              </w:rPr>
            </w:pPr>
            <w:r>
              <w:t>D</w:t>
            </w:r>
            <w:r>
              <w:t>、</w:t>
            </w:r>
            <w:r>
              <w:t xml:space="preserve"> B</w:t>
            </w:r>
            <w:r>
              <w:t>和</w:t>
            </w:r>
            <w:r>
              <w:t>C</w:t>
            </w:r>
            <w:r>
              <w:t>均正确</w:t>
            </w:r>
          </w:p>
        </w:tc>
      </w:tr>
    </w:tbl>
    <w:p w14:paraId="6EC65807" w14:textId="77777777" w:rsidR="003F4894" w:rsidRDefault="003F4894"/>
    <w:p w14:paraId="4A2BE4FA" w14:textId="77777777" w:rsidR="003F4894" w:rsidRDefault="000D5B91">
      <w:pPr>
        <w:spacing w:line="360" w:lineRule="auto"/>
      </w:pPr>
      <w:r>
        <w:t xml:space="preserve">1611. </w:t>
      </w:r>
      <w:r>
        <w:t>下列式中可出现负值的是（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20D1F41" w14:textId="77777777">
        <w:trPr>
          <w:trHeight w:val="500"/>
        </w:trPr>
        <w:tc>
          <w:tcPr>
            <w:tcW w:w="7400" w:type="dxa"/>
            <w:shd w:val="clear" w:color="auto" w:fill="FFFFFF"/>
            <w:vAlign w:val="center"/>
          </w:tcPr>
          <w:p w14:paraId="10FC1BF9" w14:textId="1BA12146" w:rsidR="003F4894" w:rsidRDefault="00B15E03">
            <w:pPr>
              <w:pBdr>
                <w:top w:val="nil"/>
                <w:left w:val="nil"/>
                <w:bottom w:val="nil"/>
                <w:right w:val="nil"/>
              </w:pBdr>
              <w:ind w:left="75" w:right="75"/>
              <w:jc w:val="center"/>
            </w:pPr>
            <w:r>
              <w:rPr>
                <w:noProof/>
              </w:rPr>
              <w:drawing>
                <wp:inline distT="0" distB="0" distL="0" distR="0" wp14:anchorId="7C6E37A7" wp14:editId="59BF515C">
                  <wp:extent cx="161925" cy="228600"/>
                  <wp:effectExtent l="0" t="0" r="0" b="0"/>
                  <wp:docPr id="356" name="图片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0D5B91">
              <w:br/>
            </w:r>
            <w:r w:rsidR="000D5B91">
              <w:t>A</w:t>
            </w:r>
            <w:r w:rsidR="000D5B91">
              <w:t>、</w:t>
            </w:r>
          </w:p>
          <w:p w14:paraId="32C9C812" w14:textId="77777777" w:rsidR="003F4894" w:rsidRDefault="003F4894">
            <w:pPr>
              <w:rPr>
                <w:rFonts w:ascii="微软雅黑" w:eastAsia="微软雅黑" w:hAnsi="微软雅黑" w:cs="微软雅黑"/>
                <w:sz w:val="28"/>
              </w:rPr>
            </w:pPr>
          </w:p>
        </w:tc>
      </w:tr>
      <w:tr w:rsidR="003F4894" w14:paraId="473DC751" w14:textId="77777777">
        <w:trPr>
          <w:trHeight w:val="500"/>
        </w:trPr>
        <w:tc>
          <w:tcPr>
            <w:tcW w:w="7400" w:type="dxa"/>
            <w:shd w:val="clear" w:color="auto" w:fill="FFFFFF"/>
            <w:vAlign w:val="center"/>
          </w:tcPr>
          <w:p w14:paraId="4C74A361" w14:textId="291EA6AF"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B59FE6D" wp14:editId="4AE0B222">
                  <wp:extent cx="180975" cy="228600"/>
                  <wp:effectExtent l="0" t="0" r="0" b="0"/>
                  <wp:docPr id="357" name="图片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0D5B91">
              <w:br/>
            </w:r>
            <w:r w:rsidR="000D5B91">
              <w:t>B</w:t>
            </w:r>
            <w:r w:rsidR="000D5B91">
              <w:t>、</w:t>
            </w:r>
            <w:r w:rsidR="000D5B91">
              <w:rPr>
                <w:color w:val="EFA030"/>
              </w:rPr>
              <w:t>(</w:t>
            </w:r>
            <w:r w:rsidR="000D5B91">
              <w:rPr>
                <w:color w:val="EFA030"/>
              </w:rPr>
              <w:t>正确答案</w:t>
            </w:r>
            <w:r w:rsidR="000D5B91">
              <w:rPr>
                <w:color w:val="EFA030"/>
              </w:rPr>
              <w:t>)</w:t>
            </w:r>
          </w:p>
          <w:p w14:paraId="31ACA4DF" w14:textId="77777777" w:rsidR="003F4894" w:rsidRDefault="003F4894">
            <w:pPr>
              <w:rPr>
                <w:rFonts w:ascii="微软雅黑" w:eastAsia="微软雅黑" w:hAnsi="微软雅黑" w:cs="微软雅黑"/>
                <w:sz w:val="28"/>
              </w:rPr>
            </w:pPr>
          </w:p>
        </w:tc>
      </w:tr>
      <w:tr w:rsidR="003F4894" w14:paraId="7BB97868" w14:textId="77777777">
        <w:trPr>
          <w:trHeight w:val="500"/>
        </w:trPr>
        <w:tc>
          <w:tcPr>
            <w:tcW w:w="7400" w:type="dxa"/>
            <w:shd w:val="clear" w:color="auto" w:fill="FFFFFF"/>
            <w:vAlign w:val="center"/>
          </w:tcPr>
          <w:p w14:paraId="28145322" w14:textId="68C6C248"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36825FB5" wp14:editId="7A31EFBB">
                  <wp:extent cx="180975" cy="228600"/>
                  <wp:effectExtent l="0" t="0" r="0" b="0"/>
                  <wp:docPr id="358" name="图片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0D5B91">
              <w:br/>
            </w:r>
            <w:r w:rsidR="000D5B91">
              <w:t>C</w:t>
            </w:r>
            <w:r w:rsidR="000D5B91">
              <w:t>、</w:t>
            </w:r>
          </w:p>
          <w:p w14:paraId="2EC5F7A0" w14:textId="77777777" w:rsidR="003F4894" w:rsidRDefault="003F4894">
            <w:pPr>
              <w:rPr>
                <w:rFonts w:ascii="微软雅黑" w:eastAsia="微软雅黑" w:hAnsi="微软雅黑" w:cs="微软雅黑"/>
                <w:sz w:val="28"/>
              </w:rPr>
            </w:pPr>
          </w:p>
        </w:tc>
      </w:tr>
      <w:tr w:rsidR="003F4894" w14:paraId="4D90A6CB" w14:textId="77777777">
        <w:trPr>
          <w:trHeight w:val="500"/>
        </w:trPr>
        <w:tc>
          <w:tcPr>
            <w:tcW w:w="7400" w:type="dxa"/>
            <w:shd w:val="clear" w:color="auto" w:fill="FFFFFF"/>
            <w:vAlign w:val="center"/>
          </w:tcPr>
          <w:p w14:paraId="154D3255" w14:textId="77777777" w:rsidR="003F4894" w:rsidRDefault="000D5B91">
            <w:pPr>
              <w:rPr>
                <w:rFonts w:ascii="微软雅黑" w:eastAsia="微软雅黑" w:hAnsi="微软雅黑" w:cs="微软雅黑"/>
                <w:sz w:val="28"/>
              </w:rPr>
            </w:pPr>
            <w:r>
              <w:t>D</w:t>
            </w:r>
            <w:r>
              <w:t>、</w:t>
            </w:r>
            <w:r>
              <w:t xml:space="preserve"> </w:t>
            </w:r>
            <w:r>
              <w:t>列联系数</w:t>
            </w:r>
          </w:p>
        </w:tc>
      </w:tr>
    </w:tbl>
    <w:p w14:paraId="415B9143" w14:textId="77777777" w:rsidR="003F4894" w:rsidRDefault="003F4894"/>
    <w:p w14:paraId="70E0972C" w14:textId="77777777" w:rsidR="003F4894" w:rsidRDefault="000D5B91">
      <w:pPr>
        <w:spacing w:line="360" w:lineRule="auto"/>
      </w:pPr>
      <w:r>
        <w:t xml:space="preserve">1612. </w:t>
      </w:r>
      <w:r>
        <w:t>相关系数的检验可用（</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EA89764" w14:textId="77777777">
        <w:trPr>
          <w:trHeight w:val="500"/>
        </w:trPr>
        <w:tc>
          <w:tcPr>
            <w:tcW w:w="7400" w:type="dxa"/>
            <w:shd w:val="clear" w:color="auto" w:fill="FFFFFF"/>
            <w:vAlign w:val="center"/>
          </w:tcPr>
          <w:p w14:paraId="73145909" w14:textId="77777777" w:rsidR="003F4894" w:rsidRDefault="000D5B91">
            <w:r>
              <w:t>A</w:t>
            </w:r>
            <w:r>
              <w:t>、</w:t>
            </w:r>
            <w:r>
              <w:t xml:space="preserve"> </w:t>
            </w:r>
            <w:r>
              <w:t>散点图直接观察法代替</w:t>
            </w:r>
          </w:p>
        </w:tc>
      </w:tr>
      <w:tr w:rsidR="003F4894" w14:paraId="1DA75880" w14:textId="77777777">
        <w:trPr>
          <w:trHeight w:val="500"/>
        </w:trPr>
        <w:tc>
          <w:tcPr>
            <w:tcW w:w="7400" w:type="dxa"/>
            <w:shd w:val="clear" w:color="auto" w:fill="FFFFFF"/>
            <w:vAlign w:val="center"/>
          </w:tcPr>
          <w:p w14:paraId="54C4D189" w14:textId="77777777" w:rsidR="003F4894" w:rsidRDefault="000D5B91">
            <w:pPr>
              <w:rPr>
                <w:rFonts w:ascii="微软雅黑" w:eastAsia="微软雅黑" w:hAnsi="微软雅黑" w:cs="微软雅黑"/>
                <w:sz w:val="28"/>
              </w:rPr>
            </w:pPr>
            <w:r>
              <w:t>B</w:t>
            </w:r>
            <w:r>
              <w:t>、</w:t>
            </w:r>
            <w:r>
              <w:t xml:space="preserve"> </w:t>
            </w:r>
            <w:r>
              <w:t>t </w:t>
            </w:r>
            <w:r>
              <w:t>检验</w:t>
            </w:r>
            <w:r>
              <w:rPr>
                <w:color w:val="EFA030"/>
              </w:rPr>
              <w:t>(</w:t>
            </w:r>
            <w:r>
              <w:rPr>
                <w:color w:val="EFA030"/>
              </w:rPr>
              <w:t>正确答案</w:t>
            </w:r>
            <w:r>
              <w:rPr>
                <w:color w:val="EFA030"/>
              </w:rPr>
              <w:t>)</w:t>
            </w:r>
          </w:p>
        </w:tc>
      </w:tr>
      <w:tr w:rsidR="003F4894" w14:paraId="31ED0AED" w14:textId="77777777">
        <w:trPr>
          <w:trHeight w:val="500"/>
        </w:trPr>
        <w:tc>
          <w:tcPr>
            <w:tcW w:w="7400" w:type="dxa"/>
            <w:shd w:val="clear" w:color="auto" w:fill="FFFFFF"/>
            <w:vAlign w:val="center"/>
          </w:tcPr>
          <w:p w14:paraId="37FAF746" w14:textId="77777777" w:rsidR="003F4894" w:rsidRDefault="000D5B91">
            <w:pPr>
              <w:rPr>
                <w:rFonts w:ascii="微软雅黑" w:eastAsia="微软雅黑" w:hAnsi="微软雅黑" w:cs="微软雅黑"/>
                <w:sz w:val="28"/>
              </w:rPr>
            </w:pPr>
            <w:r>
              <w:t>C</w:t>
            </w:r>
            <w:r>
              <w:t>、</w:t>
            </w:r>
            <w:r>
              <w:t xml:space="preserve"> </w:t>
            </w:r>
            <w:r>
              <w:t>秩和检验</w:t>
            </w:r>
          </w:p>
        </w:tc>
      </w:tr>
      <w:tr w:rsidR="003F4894" w14:paraId="0DBCCB28" w14:textId="77777777">
        <w:trPr>
          <w:trHeight w:val="500"/>
        </w:trPr>
        <w:tc>
          <w:tcPr>
            <w:tcW w:w="7400" w:type="dxa"/>
            <w:shd w:val="clear" w:color="auto" w:fill="FFFFFF"/>
            <w:vAlign w:val="center"/>
          </w:tcPr>
          <w:p w14:paraId="6DC8FF69" w14:textId="633DE4B1"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429E80DD" wp14:editId="68280B14">
                  <wp:extent cx="142875" cy="200025"/>
                  <wp:effectExtent l="0" t="0" r="0" b="0"/>
                  <wp:docPr id="359" name="图片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0D5B91">
              <w:br/>
            </w:r>
            <w:r w:rsidR="000D5B91">
              <w:t>D</w:t>
            </w:r>
            <w:r w:rsidR="000D5B91">
              <w:t>、</w:t>
            </w:r>
            <w:r w:rsidR="000D5B91">
              <w:t xml:space="preserve"> </w:t>
            </w:r>
            <w:r w:rsidR="000D5B91">
              <w:t>检验</w:t>
            </w:r>
          </w:p>
          <w:p w14:paraId="52FB4CC4" w14:textId="77777777" w:rsidR="003F4894" w:rsidRDefault="003F4894">
            <w:pPr>
              <w:rPr>
                <w:rFonts w:ascii="微软雅黑" w:eastAsia="微软雅黑" w:hAnsi="微软雅黑" w:cs="微软雅黑"/>
                <w:sz w:val="28"/>
              </w:rPr>
            </w:pPr>
          </w:p>
        </w:tc>
      </w:tr>
      <w:tr w:rsidR="003F4894" w14:paraId="564757F1" w14:textId="77777777">
        <w:trPr>
          <w:trHeight w:val="500"/>
        </w:trPr>
        <w:tc>
          <w:tcPr>
            <w:tcW w:w="7400" w:type="dxa"/>
            <w:shd w:val="clear" w:color="auto" w:fill="FFFFFF"/>
            <w:vAlign w:val="center"/>
          </w:tcPr>
          <w:p w14:paraId="1ECA69BE" w14:textId="77777777" w:rsidR="003F4894" w:rsidRDefault="000D5B91">
            <w:pPr>
              <w:rPr>
                <w:rFonts w:ascii="微软雅黑" w:eastAsia="微软雅黑" w:hAnsi="微软雅黑" w:cs="微软雅黑"/>
                <w:sz w:val="28"/>
              </w:rPr>
            </w:pPr>
            <w:r>
              <w:t>E</w:t>
            </w:r>
            <w:r>
              <w:t>、</w:t>
            </w:r>
            <w:r>
              <w:t xml:space="preserve"> </w:t>
            </w:r>
            <w:r>
              <w:t>以上都可</w:t>
            </w:r>
          </w:p>
        </w:tc>
      </w:tr>
    </w:tbl>
    <w:p w14:paraId="0A05A20E" w14:textId="77777777" w:rsidR="003F4894" w:rsidRDefault="003F4894"/>
    <w:p w14:paraId="15269CF9" w14:textId="77777777" w:rsidR="003F4894" w:rsidRDefault="000D5B91">
      <w:pPr>
        <w:spacing w:line="360" w:lineRule="auto"/>
      </w:pPr>
      <w:r>
        <w:t xml:space="preserve">1613. </w:t>
      </w:r>
      <w:r>
        <w:t>计算积差相关系数要求（</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C60B1EE" w14:textId="77777777">
        <w:trPr>
          <w:trHeight w:val="500"/>
        </w:trPr>
        <w:tc>
          <w:tcPr>
            <w:tcW w:w="7400" w:type="dxa"/>
            <w:shd w:val="clear" w:color="auto" w:fill="FFFFFF"/>
            <w:vAlign w:val="center"/>
          </w:tcPr>
          <w:p w14:paraId="0560C48B" w14:textId="77777777" w:rsidR="003F4894" w:rsidRDefault="000D5B91">
            <w:r>
              <w:t>A</w:t>
            </w:r>
            <w:r>
              <w:t>、</w:t>
            </w:r>
            <w:r>
              <w:t xml:space="preserve"> </w:t>
            </w:r>
            <w:r>
              <w:t>因变量</w:t>
            </w:r>
            <w:r>
              <w:t>Y </w:t>
            </w:r>
            <w:r>
              <w:t>是正态变量，而自变量</w:t>
            </w:r>
            <w:r>
              <w:t>X </w:t>
            </w:r>
            <w:r>
              <w:t>可以不满足正态的要求</w:t>
            </w:r>
          </w:p>
        </w:tc>
      </w:tr>
      <w:tr w:rsidR="003F4894" w14:paraId="3B7A8B08" w14:textId="77777777">
        <w:trPr>
          <w:trHeight w:val="500"/>
        </w:trPr>
        <w:tc>
          <w:tcPr>
            <w:tcW w:w="7400" w:type="dxa"/>
            <w:shd w:val="clear" w:color="auto" w:fill="FFFFFF"/>
            <w:vAlign w:val="center"/>
          </w:tcPr>
          <w:p w14:paraId="5496E275" w14:textId="77777777" w:rsidR="003F4894" w:rsidRDefault="000D5B91">
            <w:pPr>
              <w:rPr>
                <w:rFonts w:ascii="微软雅黑" w:eastAsia="微软雅黑" w:hAnsi="微软雅黑" w:cs="微软雅黑"/>
                <w:sz w:val="28"/>
              </w:rPr>
            </w:pPr>
            <w:r>
              <w:t>B</w:t>
            </w:r>
            <w:r>
              <w:t>、</w:t>
            </w:r>
            <w:r>
              <w:t xml:space="preserve"> </w:t>
            </w:r>
            <w:r>
              <w:t>自变量</w:t>
            </w:r>
            <w:r>
              <w:t>X </w:t>
            </w:r>
            <w:r>
              <w:t>是正态变量，而因变量</w:t>
            </w:r>
            <w:r>
              <w:t>Y </w:t>
            </w:r>
            <w:r>
              <w:t>可以不满足正态的要求</w:t>
            </w:r>
          </w:p>
        </w:tc>
      </w:tr>
      <w:tr w:rsidR="003F4894" w14:paraId="625E3889" w14:textId="77777777">
        <w:trPr>
          <w:trHeight w:val="500"/>
        </w:trPr>
        <w:tc>
          <w:tcPr>
            <w:tcW w:w="7400" w:type="dxa"/>
            <w:shd w:val="clear" w:color="auto" w:fill="FFFFFF"/>
            <w:vAlign w:val="center"/>
          </w:tcPr>
          <w:p w14:paraId="6734744A" w14:textId="77777777" w:rsidR="003F4894" w:rsidRDefault="000D5B91">
            <w:pPr>
              <w:rPr>
                <w:rFonts w:ascii="微软雅黑" w:eastAsia="微软雅黑" w:hAnsi="微软雅黑" w:cs="微软雅黑"/>
                <w:sz w:val="28"/>
              </w:rPr>
            </w:pPr>
            <w:r>
              <w:t>C</w:t>
            </w:r>
            <w:r>
              <w:t>、</w:t>
            </w:r>
            <w:r>
              <w:t xml:space="preserve"> </w:t>
            </w:r>
            <w:r>
              <w:t>两变量服从二元正态分布</w:t>
            </w:r>
            <w:r>
              <w:rPr>
                <w:color w:val="EFA030"/>
              </w:rPr>
              <w:t>(</w:t>
            </w:r>
            <w:r>
              <w:rPr>
                <w:color w:val="EFA030"/>
              </w:rPr>
              <w:t>正确答案</w:t>
            </w:r>
            <w:r>
              <w:rPr>
                <w:color w:val="EFA030"/>
              </w:rPr>
              <w:t>)</w:t>
            </w:r>
          </w:p>
        </w:tc>
      </w:tr>
      <w:tr w:rsidR="003F4894" w14:paraId="01801EDE" w14:textId="77777777">
        <w:trPr>
          <w:trHeight w:val="500"/>
        </w:trPr>
        <w:tc>
          <w:tcPr>
            <w:tcW w:w="7400" w:type="dxa"/>
            <w:shd w:val="clear" w:color="auto" w:fill="FFFFFF"/>
            <w:vAlign w:val="center"/>
          </w:tcPr>
          <w:p w14:paraId="53ABD10F" w14:textId="77777777" w:rsidR="003F4894" w:rsidRDefault="000D5B91">
            <w:pPr>
              <w:rPr>
                <w:rFonts w:ascii="微软雅黑" w:eastAsia="微软雅黑" w:hAnsi="微软雅黑" w:cs="微软雅黑"/>
                <w:sz w:val="28"/>
              </w:rPr>
            </w:pPr>
            <w:r>
              <w:t>D</w:t>
            </w:r>
            <w:r>
              <w:t>、</w:t>
            </w:r>
            <w:r>
              <w:t xml:space="preserve"> </w:t>
            </w:r>
            <w:r>
              <w:t>两变量只要是测量指标就行</w:t>
            </w:r>
          </w:p>
        </w:tc>
      </w:tr>
      <w:tr w:rsidR="003F4894" w14:paraId="756BCB1C" w14:textId="77777777">
        <w:trPr>
          <w:trHeight w:val="500"/>
        </w:trPr>
        <w:tc>
          <w:tcPr>
            <w:tcW w:w="7400" w:type="dxa"/>
            <w:shd w:val="clear" w:color="auto" w:fill="FFFFFF"/>
            <w:vAlign w:val="center"/>
          </w:tcPr>
          <w:p w14:paraId="2B2CEC23" w14:textId="77777777" w:rsidR="003F4894" w:rsidRDefault="000D5B91">
            <w:pPr>
              <w:rPr>
                <w:rFonts w:ascii="微软雅黑" w:eastAsia="微软雅黑" w:hAnsi="微软雅黑" w:cs="微软雅黑"/>
                <w:sz w:val="28"/>
              </w:rPr>
            </w:pPr>
            <w:r>
              <w:t>E</w:t>
            </w:r>
            <w:r>
              <w:t>、</w:t>
            </w:r>
            <w:r>
              <w:t xml:space="preserve"> </w:t>
            </w:r>
            <w:r>
              <w:t>因变量</w:t>
            </w:r>
            <w:r>
              <w:t>Y </w:t>
            </w:r>
            <w:r>
              <w:t>是定量指标，而自变量</w:t>
            </w:r>
            <w:r>
              <w:t>X </w:t>
            </w:r>
            <w:r>
              <w:t>可以是任何类型的数据</w:t>
            </w:r>
          </w:p>
        </w:tc>
      </w:tr>
    </w:tbl>
    <w:p w14:paraId="435BF90E" w14:textId="77777777" w:rsidR="003F4894" w:rsidRDefault="003F4894"/>
    <w:p w14:paraId="3A6E6454" w14:textId="77777777" w:rsidR="003F4894" w:rsidRDefault="000D5B91">
      <w:pPr>
        <w:spacing w:line="360" w:lineRule="auto"/>
      </w:pPr>
      <w:r>
        <w:t xml:space="preserve">1614. </w:t>
      </w:r>
      <w:r>
        <w:t>对于双向有序且属性不同的</w:t>
      </w:r>
      <w:r>
        <w:t>RXC </w:t>
      </w:r>
      <w:r>
        <w:t>列联表资料，若分析两个属性之间有无线性相关关系，则需计算的统计量为（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6DD4434" w14:textId="77777777">
        <w:trPr>
          <w:trHeight w:val="500"/>
        </w:trPr>
        <w:tc>
          <w:tcPr>
            <w:tcW w:w="7400" w:type="dxa"/>
            <w:shd w:val="clear" w:color="auto" w:fill="FFFFFF"/>
            <w:vAlign w:val="center"/>
          </w:tcPr>
          <w:p w14:paraId="380BC6FA" w14:textId="77777777" w:rsidR="003F4894" w:rsidRDefault="000D5B91">
            <w:r>
              <w:t>A</w:t>
            </w:r>
            <w:r>
              <w:t>、</w:t>
            </w:r>
            <w:r>
              <w:t xml:space="preserve"> Ridit </w:t>
            </w:r>
            <w:r>
              <w:t>值</w:t>
            </w:r>
          </w:p>
        </w:tc>
      </w:tr>
      <w:tr w:rsidR="003F4894" w14:paraId="2E3F207A" w14:textId="77777777">
        <w:trPr>
          <w:trHeight w:val="500"/>
        </w:trPr>
        <w:tc>
          <w:tcPr>
            <w:tcW w:w="7400" w:type="dxa"/>
            <w:shd w:val="clear" w:color="auto" w:fill="FFFFFF"/>
            <w:vAlign w:val="center"/>
          </w:tcPr>
          <w:p w14:paraId="618E617F" w14:textId="77777777" w:rsidR="003F4894" w:rsidRDefault="000D5B91">
            <w:pPr>
              <w:rPr>
                <w:rFonts w:ascii="微软雅黑" w:eastAsia="微软雅黑" w:hAnsi="微软雅黑" w:cs="微软雅黑"/>
                <w:sz w:val="28"/>
              </w:rPr>
            </w:pPr>
            <w:r>
              <w:t>B</w:t>
            </w:r>
            <w:r>
              <w:t>、</w:t>
            </w:r>
            <w:r>
              <w:t xml:space="preserve"> rs </w:t>
            </w:r>
            <w:r>
              <w:t>值</w:t>
            </w:r>
            <w:r>
              <w:rPr>
                <w:color w:val="EFA030"/>
              </w:rPr>
              <w:t>(</w:t>
            </w:r>
            <w:r>
              <w:rPr>
                <w:color w:val="EFA030"/>
              </w:rPr>
              <w:t>正确答案</w:t>
            </w:r>
            <w:r>
              <w:rPr>
                <w:color w:val="EFA030"/>
              </w:rPr>
              <w:t>)</w:t>
            </w:r>
          </w:p>
        </w:tc>
      </w:tr>
      <w:tr w:rsidR="003F4894" w14:paraId="0FA06A8B" w14:textId="77777777">
        <w:trPr>
          <w:trHeight w:val="500"/>
        </w:trPr>
        <w:tc>
          <w:tcPr>
            <w:tcW w:w="7400" w:type="dxa"/>
            <w:shd w:val="clear" w:color="auto" w:fill="FFFFFF"/>
            <w:vAlign w:val="center"/>
          </w:tcPr>
          <w:p w14:paraId="46CDABE8" w14:textId="5913FB95"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5C27D85" wp14:editId="12E0E73E">
                  <wp:extent cx="142875" cy="200025"/>
                  <wp:effectExtent l="0" t="0" r="0" b="0"/>
                  <wp:docPr id="360" name="图片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0D5B91">
              <w:br/>
            </w:r>
            <w:r w:rsidR="000D5B91">
              <w:t>C</w:t>
            </w:r>
            <w:r w:rsidR="000D5B91">
              <w:t>、</w:t>
            </w:r>
            <w:r w:rsidR="000D5B91">
              <w:t xml:space="preserve"> </w:t>
            </w:r>
            <w:r w:rsidR="000D5B91">
              <w:t>值</w:t>
            </w:r>
          </w:p>
          <w:p w14:paraId="5B48B6FA" w14:textId="77777777" w:rsidR="003F4894" w:rsidRDefault="003F4894">
            <w:pPr>
              <w:rPr>
                <w:rFonts w:ascii="微软雅黑" w:eastAsia="微软雅黑" w:hAnsi="微软雅黑" w:cs="微软雅黑"/>
                <w:sz w:val="28"/>
              </w:rPr>
            </w:pPr>
          </w:p>
        </w:tc>
      </w:tr>
      <w:tr w:rsidR="003F4894" w14:paraId="38747494" w14:textId="77777777">
        <w:trPr>
          <w:trHeight w:val="500"/>
        </w:trPr>
        <w:tc>
          <w:tcPr>
            <w:tcW w:w="7400" w:type="dxa"/>
            <w:shd w:val="clear" w:color="auto" w:fill="FFFFFF"/>
            <w:vAlign w:val="center"/>
          </w:tcPr>
          <w:p w14:paraId="1824022F" w14:textId="77777777" w:rsidR="003F4894" w:rsidRDefault="000D5B91">
            <w:pPr>
              <w:rPr>
                <w:rFonts w:ascii="微软雅黑" w:eastAsia="微软雅黑" w:hAnsi="微软雅黑" w:cs="微软雅黑"/>
                <w:sz w:val="28"/>
              </w:rPr>
            </w:pPr>
            <w:r>
              <w:t>D</w:t>
            </w:r>
            <w:r>
              <w:t>、</w:t>
            </w:r>
            <w:r>
              <w:t xml:space="preserve"> Kappa </w:t>
            </w:r>
            <w:r>
              <w:t>值</w:t>
            </w:r>
          </w:p>
        </w:tc>
      </w:tr>
      <w:tr w:rsidR="003F4894" w14:paraId="03E66061" w14:textId="77777777">
        <w:trPr>
          <w:trHeight w:val="500"/>
        </w:trPr>
        <w:tc>
          <w:tcPr>
            <w:tcW w:w="7400" w:type="dxa"/>
            <w:shd w:val="clear" w:color="auto" w:fill="FFFFFF"/>
            <w:vAlign w:val="center"/>
          </w:tcPr>
          <w:p w14:paraId="66A931BF" w14:textId="77777777" w:rsidR="003F4894" w:rsidRDefault="000D5B91">
            <w:pPr>
              <w:rPr>
                <w:rFonts w:ascii="微软雅黑" w:eastAsia="微软雅黑" w:hAnsi="微软雅黑" w:cs="微软雅黑"/>
                <w:sz w:val="28"/>
              </w:rPr>
            </w:pPr>
            <w:r>
              <w:t>E</w:t>
            </w:r>
            <w:r>
              <w:t>、</w:t>
            </w:r>
            <w:r>
              <w:t xml:space="preserve"> r </w:t>
            </w:r>
            <w:r>
              <w:t>值</w:t>
            </w:r>
          </w:p>
        </w:tc>
      </w:tr>
    </w:tbl>
    <w:p w14:paraId="380C239C" w14:textId="77777777" w:rsidR="003F4894" w:rsidRDefault="003F4894"/>
    <w:p w14:paraId="44BEDE41" w14:textId="77777777" w:rsidR="003F4894" w:rsidRDefault="000D5B91">
      <w:pPr>
        <w:spacing w:line="360" w:lineRule="auto"/>
      </w:pPr>
      <w:r>
        <w:t xml:space="preserve">1615. </w:t>
      </w:r>
      <w:r>
        <w:t>对</w:t>
      </w:r>
      <w:r>
        <w:t>RXC </w:t>
      </w:r>
      <w:r>
        <w:t>列联表资料作频数分布的比较与作两变量关联性分析（</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DF2C70C" w14:textId="77777777">
        <w:trPr>
          <w:trHeight w:val="500"/>
        </w:trPr>
        <w:tc>
          <w:tcPr>
            <w:tcW w:w="7400" w:type="dxa"/>
            <w:shd w:val="clear" w:color="auto" w:fill="FFFFFF"/>
            <w:vAlign w:val="center"/>
          </w:tcPr>
          <w:p w14:paraId="6961417F" w14:textId="42262A94" w:rsidR="003F4894" w:rsidRDefault="00B15E03">
            <w:pPr>
              <w:pBdr>
                <w:top w:val="nil"/>
                <w:left w:val="nil"/>
                <w:bottom w:val="nil"/>
                <w:right w:val="nil"/>
              </w:pBdr>
              <w:ind w:left="75" w:right="75"/>
              <w:jc w:val="center"/>
            </w:pPr>
            <w:r>
              <w:rPr>
                <w:noProof/>
              </w:rPr>
              <w:drawing>
                <wp:inline distT="0" distB="0" distL="0" distR="0" wp14:anchorId="21562BFD" wp14:editId="7AA25F12">
                  <wp:extent cx="142875" cy="200025"/>
                  <wp:effectExtent l="0" t="0" r="0" b="0"/>
                  <wp:docPr id="361" name="图片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0D5B91">
              <w:br/>
            </w:r>
            <w:r w:rsidR="000D5B91">
              <w:t>A</w:t>
            </w:r>
            <w:r w:rsidR="000D5B91">
              <w:t>、</w:t>
            </w:r>
            <w:r w:rsidR="000D5B91">
              <w:t xml:space="preserve"> </w:t>
            </w:r>
            <w:r w:rsidR="000D5B91">
              <w:t>设计不同，统计量一样</w:t>
            </w:r>
            <w:r w:rsidR="000D5B91">
              <w:rPr>
                <w:color w:val="EFA030"/>
              </w:rPr>
              <w:t>(</w:t>
            </w:r>
            <w:r w:rsidR="000D5B91">
              <w:rPr>
                <w:color w:val="EFA030"/>
              </w:rPr>
              <w:t>正确答案</w:t>
            </w:r>
            <w:r w:rsidR="000D5B91">
              <w:rPr>
                <w:color w:val="EFA030"/>
              </w:rPr>
              <w:t>)</w:t>
            </w:r>
          </w:p>
          <w:p w14:paraId="531A95D4" w14:textId="77777777" w:rsidR="003F4894" w:rsidRDefault="003F4894">
            <w:pPr>
              <w:rPr>
                <w:rFonts w:ascii="微软雅黑" w:eastAsia="微软雅黑" w:hAnsi="微软雅黑" w:cs="微软雅黑"/>
                <w:sz w:val="28"/>
              </w:rPr>
            </w:pPr>
          </w:p>
        </w:tc>
      </w:tr>
      <w:tr w:rsidR="003F4894" w14:paraId="76DE9453" w14:textId="77777777">
        <w:trPr>
          <w:trHeight w:val="500"/>
        </w:trPr>
        <w:tc>
          <w:tcPr>
            <w:tcW w:w="7400" w:type="dxa"/>
            <w:shd w:val="clear" w:color="auto" w:fill="FFFFFF"/>
            <w:vAlign w:val="center"/>
          </w:tcPr>
          <w:p w14:paraId="25CAF9D1" w14:textId="77777777" w:rsidR="003F4894" w:rsidRDefault="000D5B91">
            <w:pPr>
              <w:rPr>
                <w:rFonts w:ascii="微软雅黑" w:eastAsia="微软雅黑" w:hAnsi="微软雅黑" w:cs="微软雅黑"/>
                <w:sz w:val="28"/>
              </w:rPr>
            </w:pPr>
            <w:r>
              <w:t>B</w:t>
            </w:r>
            <w:r>
              <w:t>、</w:t>
            </w:r>
            <w:r>
              <w:t xml:space="preserve"> </w:t>
            </w:r>
            <w:r>
              <w:t>两者仅假设不同</w:t>
            </w:r>
          </w:p>
        </w:tc>
      </w:tr>
      <w:tr w:rsidR="003F4894" w14:paraId="4BE4D0EA" w14:textId="77777777">
        <w:trPr>
          <w:trHeight w:val="500"/>
        </w:trPr>
        <w:tc>
          <w:tcPr>
            <w:tcW w:w="7400" w:type="dxa"/>
            <w:shd w:val="clear" w:color="auto" w:fill="FFFFFF"/>
            <w:vAlign w:val="center"/>
          </w:tcPr>
          <w:p w14:paraId="53ED2658" w14:textId="77777777" w:rsidR="003F4894" w:rsidRDefault="000D5B91">
            <w:pPr>
              <w:rPr>
                <w:rFonts w:ascii="微软雅黑" w:eastAsia="微软雅黑" w:hAnsi="微软雅黑" w:cs="微软雅黑"/>
                <w:sz w:val="28"/>
              </w:rPr>
            </w:pPr>
            <w:r>
              <w:t>C</w:t>
            </w:r>
            <w:r>
              <w:t>、</w:t>
            </w:r>
            <w:r>
              <w:t xml:space="preserve"> </w:t>
            </w:r>
            <w:r>
              <w:t>两者仅结论不同</w:t>
            </w:r>
          </w:p>
        </w:tc>
      </w:tr>
      <w:tr w:rsidR="003F4894" w14:paraId="4CF8C376" w14:textId="77777777">
        <w:trPr>
          <w:trHeight w:val="500"/>
        </w:trPr>
        <w:tc>
          <w:tcPr>
            <w:tcW w:w="7400" w:type="dxa"/>
            <w:shd w:val="clear" w:color="auto" w:fill="FFFFFF"/>
            <w:vAlign w:val="center"/>
          </w:tcPr>
          <w:p w14:paraId="242F7DC5" w14:textId="77777777" w:rsidR="003F4894" w:rsidRDefault="000D5B91">
            <w:pPr>
              <w:rPr>
                <w:rFonts w:ascii="微软雅黑" w:eastAsia="微软雅黑" w:hAnsi="微软雅黑" w:cs="微软雅黑"/>
                <w:sz w:val="28"/>
              </w:rPr>
            </w:pPr>
            <w:r>
              <w:t>D</w:t>
            </w:r>
            <w:r>
              <w:t>、</w:t>
            </w:r>
            <w:r>
              <w:t xml:space="preserve"> </w:t>
            </w:r>
            <w:r>
              <w:t>两者的</w:t>
            </w:r>
            <w:r>
              <w:t>P </w:t>
            </w:r>
            <w:r>
              <w:t>值不同</w:t>
            </w:r>
          </w:p>
        </w:tc>
      </w:tr>
      <w:tr w:rsidR="003F4894" w14:paraId="108F61C0" w14:textId="77777777">
        <w:trPr>
          <w:trHeight w:val="500"/>
        </w:trPr>
        <w:tc>
          <w:tcPr>
            <w:tcW w:w="7400" w:type="dxa"/>
            <w:shd w:val="clear" w:color="auto" w:fill="FFFFFF"/>
            <w:vAlign w:val="center"/>
          </w:tcPr>
          <w:p w14:paraId="7E6F57FC" w14:textId="77777777" w:rsidR="003F4894" w:rsidRDefault="000D5B91">
            <w:pPr>
              <w:rPr>
                <w:rFonts w:ascii="微软雅黑" w:eastAsia="微软雅黑" w:hAnsi="微软雅黑" w:cs="微软雅黑"/>
                <w:sz w:val="28"/>
              </w:rPr>
            </w:pPr>
            <w:r>
              <w:t>E</w:t>
            </w:r>
            <w:r>
              <w:t>、</w:t>
            </w:r>
            <w:r>
              <w:t xml:space="preserve"> </w:t>
            </w:r>
            <w:r>
              <w:t>两者检验水准不同</w:t>
            </w:r>
          </w:p>
        </w:tc>
      </w:tr>
    </w:tbl>
    <w:p w14:paraId="67A5B852" w14:textId="77777777" w:rsidR="003F4894" w:rsidRDefault="003F4894"/>
    <w:p w14:paraId="5B9D1D1F" w14:textId="77777777" w:rsidR="003F4894" w:rsidRDefault="000D5B91">
      <w:pPr>
        <w:spacing w:line="360" w:lineRule="auto"/>
      </w:pPr>
      <w:r>
        <w:t xml:space="preserve">1616. </w:t>
      </w:r>
      <w:r>
        <w:t>对两个分类变量的频数表资料作关联性分析，可用（</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8EDE06A" w14:textId="77777777">
        <w:trPr>
          <w:trHeight w:val="500"/>
        </w:trPr>
        <w:tc>
          <w:tcPr>
            <w:tcW w:w="7400" w:type="dxa"/>
            <w:shd w:val="clear" w:color="auto" w:fill="FFFFFF"/>
            <w:vAlign w:val="center"/>
          </w:tcPr>
          <w:p w14:paraId="3573075A" w14:textId="77777777" w:rsidR="003F4894" w:rsidRDefault="000D5B91">
            <w:r>
              <w:t>A</w:t>
            </w:r>
            <w:r>
              <w:t>、</w:t>
            </w:r>
            <w:r>
              <w:t xml:space="preserve"> </w:t>
            </w:r>
            <w:r>
              <w:t>积差相关系数</w:t>
            </w:r>
          </w:p>
        </w:tc>
      </w:tr>
      <w:tr w:rsidR="003F4894" w14:paraId="04339216" w14:textId="77777777">
        <w:trPr>
          <w:trHeight w:val="500"/>
        </w:trPr>
        <w:tc>
          <w:tcPr>
            <w:tcW w:w="7400" w:type="dxa"/>
            <w:shd w:val="clear" w:color="auto" w:fill="FFFFFF"/>
            <w:vAlign w:val="center"/>
          </w:tcPr>
          <w:p w14:paraId="78C6F861" w14:textId="77777777" w:rsidR="003F4894" w:rsidRDefault="000D5B91">
            <w:pPr>
              <w:rPr>
                <w:rFonts w:ascii="微软雅黑" w:eastAsia="微软雅黑" w:hAnsi="微软雅黑" w:cs="微软雅黑"/>
                <w:sz w:val="28"/>
              </w:rPr>
            </w:pPr>
            <w:r>
              <w:t>B</w:t>
            </w:r>
            <w:r>
              <w:t>、</w:t>
            </w:r>
            <w:r>
              <w:t xml:space="preserve"> </w:t>
            </w:r>
            <w:r>
              <w:t>秩相关系数</w:t>
            </w:r>
          </w:p>
        </w:tc>
      </w:tr>
      <w:tr w:rsidR="003F4894" w14:paraId="1A80AFC1" w14:textId="77777777">
        <w:trPr>
          <w:trHeight w:val="500"/>
        </w:trPr>
        <w:tc>
          <w:tcPr>
            <w:tcW w:w="7400" w:type="dxa"/>
            <w:shd w:val="clear" w:color="auto" w:fill="FFFFFF"/>
            <w:vAlign w:val="center"/>
          </w:tcPr>
          <w:p w14:paraId="4977F862" w14:textId="77777777" w:rsidR="003F4894" w:rsidRDefault="000D5B91">
            <w:pPr>
              <w:rPr>
                <w:rFonts w:ascii="微软雅黑" w:eastAsia="微软雅黑" w:hAnsi="微软雅黑" w:cs="微软雅黑"/>
                <w:sz w:val="28"/>
              </w:rPr>
            </w:pPr>
            <w:r>
              <w:t>C</w:t>
            </w:r>
            <w:r>
              <w:t>、</w:t>
            </w:r>
            <w:r>
              <w:t xml:space="preserve"> </w:t>
            </w:r>
            <w:r>
              <w:t>列联系数</w:t>
            </w:r>
            <w:r>
              <w:rPr>
                <w:color w:val="EFA030"/>
              </w:rPr>
              <w:t>(</w:t>
            </w:r>
            <w:r>
              <w:rPr>
                <w:color w:val="EFA030"/>
              </w:rPr>
              <w:t>正确答案</w:t>
            </w:r>
            <w:r>
              <w:rPr>
                <w:color w:val="EFA030"/>
              </w:rPr>
              <w:t>)</w:t>
            </w:r>
          </w:p>
        </w:tc>
      </w:tr>
      <w:tr w:rsidR="003F4894" w14:paraId="0ADBBCB7" w14:textId="77777777">
        <w:trPr>
          <w:trHeight w:val="500"/>
        </w:trPr>
        <w:tc>
          <w:tcPr>
            <w:tcW w:w="7400" w:type="dxa"/>
            <w:shd w:val="clear" w:color="auto" w:fill="FFFFFF"/>
            <w:vAlign w:val="center"/>
          </w:tcPr>
          <w:p w14:paraId="55E34505" w14:textId="77777777" w:rsidR="003F4894" w:rsidRDefault="000D5B91">
            <w:pPr>
              <w:rPr>
                <w:rFonts w:ascii="微软雅黑" w:eastAsia="微软雅黑" w:hAnsi="微软雅黑" w:cs="微软雅黑"/>
                <w:sz w:val="28"/>
              </w:rPr>
            </w:pPr>
            <w:r>
              <w:t>D</w:t>
            </w:r>
            <w:r>
              <w:t>、</w:t>
            </w:r>
            <w:r>
              <w:t xml:space="preserve"> </w:t>
            </w:r>
            <w:r>
              <w:t>线性相关系数</w:t>
            </w:r>
          </w:p>
        </w:tc>
      </w:tr>
      <w:tr w:rsidR="003F4894" w14:paraId="74ED426D" w14:textId="77777777">
        <w:trPr>
          <w:trHeight w:val="500"/>
        </w:trPr>
        <w:tc>
          <w:tcPr>
            <w:tcW w:w="7400" w:type="dxa"/>
            <w:shd w:val="clear" w:color="auto" w:fill="FFFFFF"/>
            <w:vAlign w:val="center"/>
          </w:tcPr>
          <w:p w14:paraId="2AE3818A" w14:textId="77777777" w:rsidR="003F4894" w:rsidRDefault="000D5B91">
            <w:pPr>
              <w:rPr>
                <w:rFonts w:ascii="微软雅黑" w:eastAsia="微软雅黑" w:hAnsi="微软雅黑" w:cs="微软雅黑"/>
                <w:sz w:val="28"/>
              </w:rPr>
            </w:pPr>
            <w:r>
              <w:t>E</w:t>
            </w:r>
            <w:r>
              <w:t>、</w:t>
            </w:r>
            <w:r>
              <w:t xml:space="preserve"> </w:t>
            </w:r>
            <w:r>
              <w:t>等级相关系数</w:t>
            </w:r>
          </w:p>
        </w:tc>
      </w:tr>
    </w:tbl>
    <w:p w14:paraId="4D1A51BF" w14:textId="77777777" w:rsidR="003F4894" w:rsidRDefault="003F4894"/>
    <w:p w14:paraId="05BEF9DC" w14:textId="77777777" w:rsidR="003F4894" w:rsidRDefault="000D5B91">
      <w:pPr>
        <w:spacing w:line="360" w:lineRule="auto"/>
      </w:pPr>
      <w:r>
        <w:t xml:space="preserve">1617. </w:t>
      </w:r>
      <w:r>
        <w:t>积差相关系数</w:t>
      </w:r>
      <w:r>
        <w:t>r</w:t>
      </w:r>
      <w:r>
        <w:t>的假设检验，其自由度为（</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C0681C5" w14:textId="77777777">
        <w:trPr>
          <w:trHeight w:val="500"/>
        </w:trPr>
        <w:tc>
          <w:tcPr>
            <w:tcW w:w="7400" w:type="dxa"/>
            <w:shd w:val="clear" w:color="auto" w:fill="FFFFFF"/>
            <w:vAlign w:val="center"/>
          </w:tcPr>
          <w:p w14:paraId="0A842EDD" w14:textId="77777777" w:rsidR="003F4894" w:rsidRDefault="000D5B91">
            <w:r>
              <w:t>A</w:t>
            </w:r>
            <w:r>
              <w:t>、</w:t>
            </w:r>
            <w:r>
              <w:t xml:space="preserve"> n-1</w:t>
            </w:r>
          </w:p>
        </w:tc>
      </w:tr>
      <w:tr w:rsidR="003F4894" w14:paraId="3CAC04BA" w14:textId="77777777">
        <w:trPr>
          <w:trHeight w:val="500"/>
        </w:trPr>
        <w:tc>
          <w:tcPr>
            <w:tcW w:w="7400" w:type="dxa"/>
            <w:shd w:val="clear" w:color="auto" w:fill="FFFFFF"/>
            <w:vAlign w:val="center"/>
          </w:tcPr>
          <w:p w14:paraId="70AD1FDB" w14:textId="77777777" w:rsidR="003F4894" w:rsidRDefault="000D5B91">
            <w:pPr>
              <w:rPr>
                <w:rFonts w:ascii="微软雅黑" w:eastAsia="微软雅黑" w:hAnsi="微软雅黑" w:cs="微软雅黑"/>
                <w:sz w:val="28"/>
              </w:rPr>
            </w:pPr>
            <w:r>
              <w:t>B</w:t>
            </w:r>
            <w:r>
              <w:t>、</w:t>
            </w:r>
            <w:r>
              <w:t xml:space="preserve"> n-k</w:t>
            </w:r>
          </w:p>
        </w:tc>
      </w:tr>
      <w:tr w:rsidR="003F4894" w14:paraId="21E82C40" w14:textId="77777777">
        <w:trPr>
          <w:trHeight w:val="500"/>
        </w:trPr>
        <w:tc>
          <w:tcPr>
            <w:tcW w:w="7400" w:type="dxa"/>
            <w:shd w:val="clear" w:color="auto" w:fill="FFFFFF"/>
            <w:vAlign w:val="center"/>
          </w:tcPr>
          <w:p w14:paraId="2E3E2A44" w14:textId="77777777" w:rsidR="003F4894" w:rsidRDefault="000D5B91">
            <w:pPr>
              <w:rPr>
                <w:rFonts w:ascii="微软雅黑" w:eastAsia="微软雅黑" w:hAnsi="微软雅黑" w:cs="微软雅黑"/>
                <w:sz w:val="28"/>
              </w:rPr>
            </w:pPr>
            <w:r>
              <w:t>C</w:t>
            </w:r>
            <w:r>
              <w:t>、</w:t>
            </w:r>
            <w:r>
              <w:t xml:space="preserve"> 2n-1</w:t>
            </w:r>
          </w:p>
        </w:tc>
      </w:tr>
      <w:tr w:rsidR="003F4894" w14:paraId="1FE3FE23" w14:textId="77777777">
        <w:trPr>
          <w:trHeight w:val="500"/>
        </w:trPr>
        <w:tc>
          <w:tcPr>
            <w:tcW w:w="7400" w:type="dxa"/>
            <w:shd w:val="clear" w:color="auto" w:fill="FFFFFF"/>
            <w:vAlign w:val="center"/>
          </w:tcPr>
          <w:p w14:paraId="62F659E8" w14:textId="77777777" w:rsidR="003F4894" w:rsidRDefault="000D5B91">
            <w:pPr>
              <w:rPr>
                <w:rFonts w:ascii="微软雅黑" w:eastAsia="微软雅黑" w:hAnsi="微软雅黑" w:cs="微软雅黑"/>
                <w:sz w:val="28"/>
              </w:rPr>
            </w:pPr>
            <w:r>
              <w:t>D</w:t>
            </w:r>
            <w:r>
              <w:t>、</w:t>
            </w:r>
            <w:r>
              <w:t xml:space="preserve"> n- 2</w:t>
            </w:r>
            <w:r>
              <w:rPr>
                <w:color w:val="EFA030"/>
              </w:rPr>
              <w:t>(</w:t>
            </w:r>
            <w:r>
              <w:rPr>
                <w:color w:val="EFA030"/>
              </w:rPr>
              <w:t>正确答案</w:t>
            </w:r>
            <w:r>
              <w:rPr>
                <w:color w:val="EFA030"/>
              </w:rPr>
              <w:t>)</w:t>
            </w:r>
          </w:p>
        </w:tc>
      </w:tr>
      <w:tr w:rsidR="003F4894" w14:paraId="7BDC2123" w14:textId="77777777">
        <w:trPr>
          <w:trHeight w:val="500"/>
        </w:trPr>
        <w:tc>
          <w:tcPr>
            <w:tcW w:w="7400" w:type="dxa"/>
            <w:shd w:val="clear" w:color="auto" w:fill="FFFFFF"/>
            <w:vAlign w:val="center"/>
          </w:tcPr>
          <w:p w14:paraId="08994AED" w14:textId="77777777" w:rsidR="003F4894" w:rsidRDefault="000D5B91">
            <w:pPr>
              <w:rPr>
                <w:rFonts w:ascii="微软雅黑" w:eastAsia="微软雅黑" w:hAnsi="微软雅黑" w:cs="微软雅黑"/>
                <w:sz w:val="28"/>
              </w:rPr>
            </w:pPr>
            <w:r>
              <w:t>E</w:t>
            </w:r>
            <w:r>
              <w:t>、</w:t>
            </w:r>
            <w:r>
              <w:t xml:space="preserve"> (R- 1)(C-1)</w:t>
            </w:r>
          </w:p>
        </w:tc>
      </w:tr>
    </w:tbl>
    <w:p w14:paraId="46F04103" w14:textId="77777777" w:rsidR="003F4894" w:rsidRDefault="003F4894"/>
    <w:p w14:paraId="09FAEF54" w14:textId="77777777" w:rsidR="003F4894" w:rsidRDefault="000D5B91">
      <w:pPr>
        <w:spacing w:line="360" w:lineRule="auto"/>
      </w:pPr>
      <w:r>
        <w:t xml:space="preserve">1618. </w:t>
      </w:r>
      <w:r>
        <w:t>积差相关系数</w:t>
      </w:r>
      <w:r>
        <w:t>ρ=0 </w:t>
      </w:r>
      <w:r>
        <w:t>时，以下表述最佳的是（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CEAB6DF" w14:textId="77777777">
        <w:trPr>
          <w:trHeight w:val="500"/>
        </w:trPr>
        <w:tc>
          <w:tcPr>
            <w:tcW w:w="7400" w:type="dxa"/>
            <w:shd w:val="clear" w:color="auto" w:fill="FFFFFF"/>
            <w:vAlign w:val="center"/>
          </w:tcPr>
          <w:p w14:paraId="7ABC17D1" w14:textId="77777777" w:rsidR="003F4894" w:rsidRDefault="000D5B91">
            <w:r>
              <w:t>A</w:t>
            </w:r>
            <w:r>
              <w:t>、</w:t>
            </w:r>
            <w:r>
              <w:t xml:space="preserve"> </w:t>
            </w:r>
            <w:r>
              <w:t>两变量间不存在任何关系</w:t>
            </w:r>
          </w:p>
        </w:tc>
      </w:tr>
      <w:tr w:rsidR="003F4894" w14:paraId="1C4B7E72" w14:textId="77777777">
        <w:trPr>
          <w:trHeight w:val="500"/>
        </w:trPr>
        <w:tc>
          <w:tcPr>
            <w:tcW w:w="7400" w:type="dxa"/>
            <w:shd w:val="clear" w:color="auto" w:fill="FFFFFF"/>
            <w:vAlign w:val="center"/>
          </w:tcPr>
          <w:p w14:paraId="73764BEB" w14:textId="77777777" w:rsidR="003F4894" w:rsidRDefault="000D5B91">
            <w:pPr>
              <w:rPr>
                <w:rFonts w:ascii="微软雅黑" w:eastAsia="微软雅黑" w:hAnsi="微软雅黑" w:cs="微软雅黑"/>
                <w:sz w:val="28"/>
              </w:rPr>
            </w:pPr>
            <w:r>
              <w:t>B</w:t>
            </w:r>
            <w:r>
              <w:t>、</w:t>
            </w:r>
            <w:r>
              <w:t xml:space="preserve"> </w:t>
            </w:r>
            <w:r>
              <w:t>两变量间存在直线关系，不排除也存在某种曲线关系</w:t>
            </w:r>
          </w:p>
        </w:tc>
      </w:tr>
      <w:tr w:rsidR="003F4894" w14:paraId="552D9BCF" w14:textId="77777777">
        <w:trPr>
          <w:trHeight w:val="500"/>
        </w:trPr>
        <w:tc>
          <w:tcPr>
            <w:tcW w:w="7400" w:type="dxa"/>
            <w:shd w:val="clear" w:color="auto" w:fill="FFFFFF"/>
            <w:vAlign w:val="center"/>
          </w:tcPr>
          <w:p w14:paraId="173E897F" w14:textId="77777777" w:rsidR="003F4894" w:rsidRDefault="000D5B91">
            <w:pPr>
              <w:rPr>
                <w:rFonts w:ascii="微软雅黑" w:eastAsia="微软雅黑" w:hAnsi="微软雅黑" w:cs="微软雅黑"/>
                <w:sz w:val="28"/>
              </w:rPr>
            </w:pPr>
            <w:r>
              <w:t>C</w:t>
            </w:r>
            <w:r>
              <w:t>、</w:t>
            </w:r>
            <w:r>
              <w:t xml:space="preserve"> </w:t>
            </w:r>
            <w:r>
              <w:t>两变量间存在曲线关系</w:t>
            </w:r>
          </w:p>
        </w:tc>
      </w:tr>
      <w:tr w:rsidR="003F4894" w14:paraId="327D9775" w14:textId="77777777">
        <w:trPr>
          <w:trHeight w:val="500"/>
        </w:trPr>
        <w:tc>
          <w:tcPr>
            <w:tcW w:w="7400" w:type="dxa"/>
            <w:shd w:val="clear" w:color="auto" w:fill="FFFFFF"/>
            <w:vAlign w:val="center"/>
          </w:tcPr>
          <w:p w14:paraId="51BF49C3" w14:textId="77777777" w:rsidR="003F4894" w:rsidRDefault="000D5B91">
            <w:pPr>
              <w:rPr>
                <w:rFonts w:ascii="微软雅黑" w:eastAsia="微软雅黑" w:hAnsi="微软雅黑" w:cs="微软雅黑"/>
                <w:sz w:val="28"/>
              </w:rPr>
            </w:pPr>
            <w:r>
              <w:t>D</w:t>
            </w:r>
            <w:r>
              <w:t>、</w:t>
            </w:r>
            <w:r>
              <w:t xml:space="preserve"> </w:t>
            </w:r>
            <w:r>
              <w:t>两变量间的关系不能确定</w:t>
            </w:r>
          </w:p>
        </w:tc>
      </w:tr>
      <w:tr w:rsidR="003F4894" w14:paraId="796ADCD1" w14:textId="77777777">
        <w:trPr>
          <w:trHeight w:val="500"/>
        </w:trPr>
        <w:tc>
          <w:tcPr>
            <w:tcW w:w="7400" w:type="dxa"/>
            <w:shd w:val="clear" w:color="auto" w:fill="FFFFFF"/>
            <w:vAlign w:val="center"/>
          </w:tcPr>
          <w:p w14:paraId="17282046" w14:textId="77777777" w:rsidR="003F4894" w:rsidRDefault="000D5B91">
            <w:pPr>
              <w:rPr>
                <w:rFonts w:ascii="微软雅黑" w:eastAsia="微软雅黑" w:hAnsi="微软雅黑" w:cs="微软雅黑"/>
                <w:sz w:val="28"/>
              </w:rPr>
            </w:pPr>
            <w:r>
              <w:t>E</w:t>
            </w:r>
            <w:r>
              <w:t>、</w:t>
            </w:r>
            <w:r>
              <w:t xml:space="preserve"> </w:t>
            </w:r>
            <w:r>
              <w:t>两变量间不存在直线关系，但不排除存在某种曲线关系</w:t>
            </w:r>
            <w:r>
              <w:rPr>
                <w:color w:val="EFA030"/>
              </w:rPr>
              <w:t>(</w:t>
            </w:r>
            <w:r>
              <w:rPr>
                <w:color w:val="EFA030"/>
              </w:rPr>
              <w:t>正确答案</w:t>
            </w:r>
            <w:r>
              <w:rPr>
                <w:color w:val="EFA030"/>
              </w:rPr>
              <w:t>)</w:t>
            </w:r>
          </w:p>
        </w:tc>
      </w:tr>
    </w:tbl>
    <w:p w14:paraId="13A63165" w14:textId="77777777" w:rsidR="003F4894" w:rsidRDefault="003F4894"/>
    <w:p w14:paraId="69C19FB8" w14:textId="77777777" w:rsidR="003F4894" w:rsidRDefault="000D5B91">
      <w:pPr>
        <w:spacing w:line="360" w:lineRule="auto"/>
      </w:pPr>
      <w:r>
        <w:t xml:space="preserve">1619. </w:t>
      </w:r>
      <w:r>
        <w:t>关于秩相关的叙述，不正确的是（</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7C261AB" w14:textId="77777777">
        <w:trPr>
          <w:trHeight w:val="500"/>
        </w:trPr>
        <w:tc>
          <w:tcPr>
            <w:tcW w:w="7400" w:type="dxa"/>
            <w:shd w:val="clear" w:color="auto" w:fill="FFFFFF"/>
            <w:vAlign w:val="center"/>
          </w:tcPr>
          <w:p w14:paraId="4419403E" w14:textId="77777777" w:rsidR="003F4894" w:rsidRDefault="000D5B91">
            <w:r>
              <w:t>A</w:t>
            </w:r>
            <w:r>
              <w:t>、</w:t>
            </w:r>
            <w:r>
              <w:t xml:space="preserve"> </w:t>
            </w:r>
            <w:r>
              <w:t>当总体分布型未知时可用秩相关</w:t>
            </w:r>
          </w:p>
        </w:tc>
      </w:tr>
      <w:tr w:rsidR="003F4894" w14:paraId="320A1ED5" w14:textId="77777777">
        <w:trPr>
          <w:trHeight w:val="500"/>
        </w:trPr>
        <w:tc>
          <w:tcPr>
            <w:tcW w:w="7400" w:type="dxa"/>
            <w:shd w:val="clear" w:color="auto" w:fill="FFFFFF"/>
            <w:vAlign w:val="center"/>
          </w:tcPr>
          <w:p w14:paraId="17299A1E" w14:textId="77777777" w:rsidR="003F4894" w:rsidRDefault="000D5B91">
            <w:pPr>
              <w:rPr>
                <w:rFonts w:ascii="微软雅黑" w:eastAsia="微软雅黑" w:hAnsi="微软雅黑" w:cs="微软雅黑"/>
                <w:sz w:val="28"/>
              </w:rPr>
            </w:pPr>
            <w:r>
              <w:t>B</w:t>
            </w:r>
            <w:r>
              <w:t>、</w:t>
            </w:r>
            <w:r>
              <w:t xml:space="preserve"> </w:t>
            </w:r>
            <w:r>
              <w:t>当原始数据为等级资料时可用秩相关</w:t>
            </w:r>
          </w:p>
        </w:tc>
      </w:tr>
      <w:tr w:rsidR="003F4894" w14:paraId="3FEB6057" w14:textId="77777777">
        <w:trPr>
          <w:trHeight w:val="500"/>
        </w:trPr>
        <w:tc>
          <w:tcPr>
            <w:tcW w:w="7400" w:type="dxa"/>
            <w:shd w:val="clear" w:color="auto" w:fill="FFFFFF"/>
            <w:vAlign w:val="center"/>
          </w:tcPr>
          <w:p w14:paraId="494D921E" w14:textId="77777777" w:rsidR="003F4894" w:rsidRDefault="000D5B91">
            <w:pPr>
              <w:rPr>
                <w:rFonts w:ascii="微软雅黑" w:eastAsia="微软雅黑" w:hAnsi="微软雅黑" w:cs="微软雅黑"/>
                <w:sz w:val="28"/>
              </w:rPr>
            </w:pPr>
            <w:r>
              <w:t>C</w:t>
            </w:r>
            <w:r>
              <w:t>、</w:t>
            </w:r>
            <w:r>
              <w:t xml:space="preserve"> </w:t>
            </w:r>
            <w:r>
              <w:t>当两变量不服从正态分布时，可用秩相关</w:t>
            </w:r>
          </w:p>
        </w:tc>
      </w:tr>
      <w:tr w:rsidR="003F4894" w14:paraId="60C05FC4" w14:textId="77777777">
        <w:trPr>
          <w:trHeight w:val="500"/>
        </w:trPr>
        <w:tc>
          <w:tcPr>
            <w:tcW w:w="7400" w:type="dxa"/>
            <w:shd w:val="clear" w:color="auto" w:fill="FFFFFF"/>
            <w:vAlign w:val="center"/>
          </w:tcPr>
          <w:p w14:paraId="43DBC278" w14:textId="77777777" w:rsidR="003F4894" w:rsidRDefault="000D5B91">
            <w:pPr>
              <w:rPr>
                <w:rFonts w:ascii="微软雅黑" w:eastAsia="微软雅黑" w:hAnsi="微软雅黑" w:cs="微软雅黑"/>
                <w:sz w:val="28"/>
              </w:rPr>
            </w:pPr>
            <w:r>
              <w:t>D</w:t>
            </w:r>
            <w:r>
              <w:t>、</w:t>
            </w:r>
            <w:r>
              <w:t xml:space="preserve"> </w:t>
            </w:r>
            <w:r>
              <w:t>秩相关适用于单向有序且属性不同的</w:t>
            </w:r>
            <w:r>
              <w:t>RXC </w:t>
            </w:r>
            <w:r>
              <w:t>列联表资料</w:t>
            </w:r>
            <w:r>
              <w:rPr>
                <w:color w:val="EFA030"/>
              </w:rPr>
              <w:t>(</w:t>
            </w:r>
            <w:r>
              <w:rPr>
                <w:color w:val="EFA030"/>
              </w:rPr>
              <w:t>正确答案</w:t>
            </w:r>
            <w:r>
              <w:rPr>
                <w:color w:val="EFA030"/>
              </w:rPr>
              <w:t>)</w:t>
            </w:r>
          </w:p>
        </w:tc>
      </w:tr>
      <w:tr w:rsidR="003F4894" w14:paraId="1E3F0A31" w14:textId="77777777">
        <w:trPr>
          <w:trHeight w:val="500"/>
        </w:trPr>
        <w:tc>
          <w:tcPr>
            <w:tcW w:w="7400" w:type="dxa"/>
            <w:shd w:val="clear" w:color="auto" w:fill="FFFFFF"/>
            <w:vAlign w:val="center"/>
          </w:tcPr>
          <w:p w14:paraId="4F26CACD" w14:textId="77777777" w:rsidR="003F4894" w:rsidRDefault="000D5B91">
            <w:pPr>
              <w:rPr>
                <w:rFonts w:ascii="微软雅黑" w:eastAsia="微软雅黑" w:hAnsi="微软雅黑" w:cs="微软雅黑"/>
                <w:sz w:val="28"/>
              </w:rPr>
            </w:pPr>
            <w:r>
              <w:t>E</w:t>
            </w:r>
            <w:r>
              <w:t>、</w:t>
            </w:r>
            <w:r>
              <w:t xml:space="preserve"> </w:t>
            </w:r>
            <w:r>
              <w:t>秩相关对原变量的分布不作要求</w:t>
            </w:r>
          </w:p>
        </w:tc>
      </w:tr>
    </w:tbl>
    <w:p w14:paraId="7376CCF8" w14:textId="77777777" w:rsidR="003F4894" w:rsidRDefault="003F4894"/>
    <w:p w14:paraId="2FA237C3" w14:textId="77777777" w:rsidR="003F4894" w:rsidRDefault="000D5B91">
      <w:pPr>
        <w:spacing w:line="360" w:lineRule="auto"/>
      </w:pPr>
      <w:r>
        <w:t xml:space="preserve">1620. </w:t>
      </w:r>
      <w:r>
        <w:t>在相关性研究中，相关系数的统计推断</w:t>
      </w:r>
      <w:r>
        <w:t>P </w:t>
      </w:r>
      <w:r>
        <w:t>值越小，则（</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77E7BA0" w14:textId="77777777">
        <w:trPr>
          <w:trHeight w:val="500"/>
        </w:trPr>
        <w:tc>
          <w:tcPr>
            <w:tcW w:w="7400" w:type="dxa"/>
            <w:shd w:val="clear" w:color="auto" w:fill="FFFFFF"/>
            <w:vAlign w:val="center"/>
          </w:tcPr>
          <w:p w14:paraId="7D41FC71" w14:textId="77777777" w:rsidR="003F4894" w:rsidRDefault="000D5B91">
            <w:r>
              <w:t>A</w:t>
            </w:r>
            <w:r>
              <w:t>、</w:t>
            </w:r>
            <w:r>
              <w:t xml:space="preserve"> </w:t>
            </w:r>
            <w:r>
              <w:t>两变量相关性越好</w:t>
            </w:r>
          </w:p>
        </w:tc>
      </w:tr>
      <w:tr w:rsidR="003F4894" w14:paraId="5B01615C" w14:textId="77777777">
        <w:trPr>
          <w:trHeight w:val="500"/>
        </w:trPr>
        <w:tc>
          <w:tcPr>
            <w:tcW w:w="7400" w:type="dxa"/>
            <w:shd w:val="clear" w:color="auto" w:fill="FFFFFF"/>
            <w:vAlign w:val="center"/>
          </w:tcPr>
          <w:p w14:paraId="7A599DA3" w14:textId="77777777" w:rsidR="003F4894" w:rsidRDefault="000D5B91">
            <w:pPr>
              <w:rPr>
                <w:rFonts w:ascii="微软雅黑" w:eastAsia="微软雅黑" w:hAnsi="微软雅黑" w:cs="微软雅黑"/>
                <w:sz w:val="28"/>
              </w:rPr>
            </w:pPr>
            <w:r>
              <w:t>B</w:t>
            </w:r>
            <w:r>
              <w:t>、</w:t>
            </w:r>
            <w:r>
              <w:t xml:space="preserve"> </w:t>
            </w:r>
            <w:r>
              <w:t>结论可信度越大</w:t>
            </w:r>
          </w:p>
        </w:tc>
      </w:tr>
      <w:tr w:rsidR="003F4894" w14:paraId="43F80A5A" w14:textId="77777777">
        <w:trPr>
          <w:trHeight w:val="500"/>
        </w:trPr>
        <w:tc>
          <w:tcPr>
            <w:tcW w:w="7400" w:type="dxa"/>
            <w:shd w:val="clear" w:color="auto" w:fill="FFFFFF"/>
            <w:vAlign w:val="center"/>
          </w:tcPr>
          <w:p w14:paraId="5F00FD08" w14:textId="77777777" w:rsidR="003F4894" w:rsidRDefault="000D5B91">
            <w:pPr>
              <w:rPr>
                <w:rFonts w:ascii="微软雅黑" w:eastAsia="微软雅黑" w:hAnsi="微软雅黑" w:cs="微软雅黑"/>
                <w:sz w:val="28"/>
              </w:rPr>
            </w:pPr>
            <w:r>
              <w:t>C</w:t>
            </w:r>
            <w:r>
              <w:t>、</w:t>
            </w:r>
            <w:r>
              <w:t xml:space="preserve"> </w:t>
            </w:r>
            <w:r>
              <w:t>认为总体具有线性相关的理由越充分</w:t>
            </w:r>
            <w:r>
              <w:rPr>
                <w:color w:val="EFA030"/>
              </w:rPr>
              <w:t>(</w:t>
            </w:r>
            <w:r>
              <w:rPr>
                <w:color w:val="EFA030"/>
              </w:rPr>
              <w:t>正确答案</w:t>
            </w:r>
            <w:r>
              <w:rPr>
                <w:color w:val="EFA030"/>
              </w:rPr>
              <w:t>)</w:t>
            </w:r>
          </w:p>
        </w:tc>
      </w:tr>
      <w:tr w:rsidR="003F4894" w14:paraId="4E1742C5" w14:textId="77777777">
        <w:trPr>
          <w:trHeight w:val="500"/>
        </w:trPr>
        <w:tc>
          <w:tcPr>
            <w:tcW w:w="7400" w:type="dxa"/>
            <w:shd w:val="clear" w:color="auto" w:fill="FFFFFF"/>
            <w:vAlign w:val="center"/>
          </w:tcPr>
          <w:p w14:paraId="1DB1EE7F" w14:textId="77777777" w:rsidR="003F4894" w:rsidRDefault="000D5B91">
            <w:pPr>
              <w:rPr>
                <w:rFonts w:ascii="微软雅黑" w:eastAsia="微软雅黑" w:hAnsi="微软雅黑" w:cs="微软雅黑"/>
                <w:sz w:val="28"/>
              </w:rPr>
            </w:pPr>
            <w:r>
              <w:t>D</w:t>
            </w:r>
            <w:r>
              <w:t>、</w:t>
            </w:r>
            <w:r>
              <w:t xml:space="preserve"> </w:t>
            </w:r>
            <w:r>
              <w:t>抽样误差越小</w:t>
            </w:r>
          </w:p>
        </w:tc>
      </w:tr>
      <w:tr w:rsidR="003F4894" w14:paraId="7FCB231A" w14:textId="77777777">
        <w:trPr>
          <w:trHeight w:val="500"/>
        </w:trPr>
        <w:tc>
          <w:tcPr>
            <w:tcW w:w="7400" w:type="dxa"/>
            <w:shd w:val="clear" w:color="auto" w:fill="FFFFFF"/>
            <w:vAlign w:val="center"/>
          </w:tcPr>
          <w:p w14:paraId="6D696817" w14:textId="77777777" w:rsidR="003F4894" w:rsidRDefault="000D5B91">
            <w:pPr>
              <w:rPr>
                <w:rFonts w:ascii="微软雅黑" w:eastAsia="微软雅黑" w:hAnsi="微软雅黑" w:cs="微软雅黑"/>
                <w:sz w:val="28"/>
              </w:rPr>
            </w:pPr>
            <w:r>
              <w:t>E</w:t>
            </w:r>
            <w:r>
              <w:t>、</w:t>
            </w:r>
            <w:r>
              <w:t xml:space="preserve"> </w:t>
            </w:r>
            <w:r>
              <w:t>抽样误差越大</w:t>
            </w:r>
          </w:p>
        </w:tc>
      </w:tr>
    </w:tbl>
    <w:p w14:paraId="2F0E9A40" w14:textId="77777777" w:rsidR="003F4894" w:rsidRDefault="003F4894"/>
    <w:p w14:paraId="5E406230" w14:textId="77777777" w:rsidR="003F4894" w:rsidRDefault="000D5B91">
      <w:pPr>
        <w:spacing w:line="360" w:lineRule="auto"/>
      </w:pPr>
      <w:r>
        <w:t xml:space="preserve">1621. </w:t>
      </w:r>
      <w:r>
        <w:t>线性相关分析可用于研究（）的数量关系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5665E3F" w14:textId="77777777">
        <w:trPr>
          <w:trHeight w:val="500"/>
        </w:trPr>
        <w:tc>
          <w:tcPr>
            <w:tcW w:w="7400" w:type="dxa"/>
            <w:shd w:val="clear" w:color="auto" w:fill="FFFFFF"/>
            <w:vAlign w:val="center"/>
          </w:tcPr>
          <w:p w14:paraId="6703BC94" w14:textId="77777777" w:rsidR="003F4894" w:rsidRDefault="000D5B91">
            <w:r>
              <w:t>A</w:t>
            </w:r>
            <w:r>
              <w:t>、</w:t>
            </w:r>
            <w:r>
              <w:t xml:space="preserve"> </w:t>
            </w:r>
            <w:r>
              <w:t>儿童的性别与体重</w:t>
            </w:r>
          </w:p>
        </w:tc>
      </w:tr>
      <w:tr w:rsidR="003F4894" w14:paraId="41995D0C" w14:textId="77777777">
        <w:trPr>
          <w:trHeight w:val="500"/>
        </w:trPr>
        <w:tc>
          <w:tcPr>
            <w:tcW w:w="7400" w:type="dxa"/>
            <w:shd w:val="clear" w:color="auto" w:fill="FFFFFF"/>
            <w:vAlign w:val="center"/>
          </w:tcPr>
          <w:p w14:paraId="133A609F" w14:textId="77777777" w:rsidR="003F4894" w:rsidRDefault="000D5B91">
            <w:pPr>
              <w:rPr>
                <w:rFonts w:ascii="微软雅黑" w:eastAsia="微软雅黑" w:hAnsi="微软雅黑" w:cs="微软雅黑"/>
                <w:sz w:val="28"/>
              </w:rPr>
            </w:pPr>
            <w:r>
              <w:t>B</w:t>
            </w:r>
            <w:r>
              <w:t>、</w:t>
            </w:r>
            <w:r>
              <w:t xml:space="preserve"> </w:t>
            </w:r>
            <w:r>
              <w:t>儿童的身高与体重</w:t>
            </w:r>
            <w:r>
              <w:rPr>
                <w:color w:val="EFA030"/>
              </w:rPr>
              <w:t>(</w:t>
            </w:r>
            <w:r>
              <w:rPr>
                <w:color w:val="EFA030"/>
              </w:rPr>
              <w:t>正确答案</w:t>
            </w:r>
            <w:r>
              <w:rPr>
                <w:color w:val="EFA030"/>
              </w:rPr>
              <w:t>)</w:t>
            </w:r>
          </w:p>
        </w:tc>
      </w:tr>
      <w:tr w:rsidR="003F4894" w14:paraId="3A9963A4" w14:textId="77777777">
        <w:trPr>
          <w:trHeight w:val="500"/>
        </w:trPr>
        <w:tc>
          <w:tcPr>
            <w:tcW w:w="7400" w:type="dxa"/>
            <w:shd w:val="clear" w:color="auto" w:fill="FFFFFF"/>
            <w:vAlign w:val="center"/>
          </w:tcPr>
          <w:p w14:paraId="3393726C" w14:textId="77777777" w:rsidR="003F4894" w:rsidRDefault="000D5B91">
            <w:pPr>
              <w:rPr>
                <w:rFonts w:ascii="微软雅黑" w:eastAsia="微软雅黑" w:hAnsi="微软雅黑" w:cs="微软雅黑"/>
                <w:sz w:val="28"/>
              </w:rPr>
            </w:pPr>
            <w:r>
              <w:t>C</w:t>
            </w:r>
            <w:r>
              <w:t>、</w:t>
            </w:r>
            <w:r>
              <w:t xml:space="preserve"> </w:t>
            </w:r>
            <w:r>
              <w:t>儿童的性别与血型</w:t>
            </w:r>
          </w:p>
        </w:tc>
      </w:tr>
      <w:tr w:rsidR="003F4894" w14:paraId="1FC8B851" w14:textId="77777777">
        <w:trPr>
          <w:trHeight w:val="500"/>
        </w:trPr>
        <w:tc>
          <w:tcPr>
            <w:tcW w:w="7400" w:type="dxa"/>
            <w:shd w:val="clear" w:color="auto" w:fill="FFFFFF"/>
            <w:vAlign w:val="center"/>
          </w:tcPr>
          <w:p w14:paraId="29904C38" w14:textId="77777777" w:rsidR="003F4894" w:rsidRDefault="000D5B91">
            <w:pPr>
              <w:rPr>
                <w:rFonts w:ascii="微软雅黑" w:eastAsia="微软雅黑" w:hAnsi="微软雅黑" w:cs="微软雅黑"/>
                <w:sz w:val="28"/>
              </w:rPr>
            </w:pPr>
            <w:r>
              <w:t>D</w:t>
            </w:r>
            <w:r>
              <w:t>、</w:t>
            </w:r>
            <w:r>
              <w:t xml:space="preserve"> </w:t>
            </w:r>
            <w:r>
              <w:t>母亲的职业与儿童的智商</w:t>
            </w:r>
          </w:p>
        </w:tc>
      </w:tr>
      <w:tr w:rsidR="003F4894" w14:paraId="135A9833" w14:textId="77777777">
        <w:trPr>
          <w:trHeight w:val="500"/>
        </w:trPr>
        <w:tc>
          <w:tcPr>
            <w:tcW w:w="7400" w:type="dxa"/>
            <w:shd w:val="clear" w:color="auto" w:fill="FFFFFF"/>
            <w:vAlign w:val="center"/>
          </w:tcPr>
          <w:p w14:paraId="7253C933" w14:textId="77777777" w:rsidR="003F4894" w:rsidRDefault="000D5B91">
            <w:pPr>
              <w:rPr>
                <w:rFonts w:ascii="微软雅黑" w:eastAsia="微软雅黑" w:hAnsi="微软雅黑" w:cs="微软雅黑"/>
                <w:sz w:val="28"/>
              </w:rPr>
            </w:pPr>
            <w:r>
              <w:t>E</w:t>
            </w:r>
            <w:r>
              <w:t>、</w:t>
            </w:r>
            <w:r>
              <w:t xml:space="preserve"> </w:t>
            </w:r>
            <w:r>
              <w:t>母亲的职业与血型</w:t>
            </w:r>
          </w:p>
        </w:tc>
      </w:tr>
    </w:tbl>
    <w:p w14:paraId="158D9AF2" w14:textId="77777777" w:rsidR="003F4894" w:rsidRDefault="003F4894"/>
    <w:p w14:paraId="747DF527" w14:textId="77777777" w:rsidR="003F4894" w:rsidRDefault="000D5B91">
      <w:pPr>
        <w:spacing w:line="360" w:lineRule="auto"/>
      </w:pPr>
      <w:r>
        <w:t xml:space="preserve">1622. </w:t>
      </w:r>
      <w:r>
        <w:t>对兔子注射某药物后，测得一系列时间与所对应的药物浓度</w:t>
      </w:r>
      <w:r>
        <w:t>(</w:t>
      </w:r>
      <w:r>
        <w:t>有</w:t>
      </w:r>
      <w:r>
        <w:t>8</w:t>
      </w:r>
      <w:r>
        <w:t>对数据</w:t>
      </w:r>
      <w:r>
        <w:t>) </w:t>
      </w:r>
      <w:r>
        <w:t>，将一对原始数据代入积差相关系数的计算公式计算出两变量间的相关系数</w:t>
      </w:r>
      <w:r>
        <w:t>γ</w:t>
      </w:r>
      <w:r>
        <w:t>，并作假设检验得</w:t>
      </w:r>
      <w:r>
        <w:t>P</w:t>
      </w:r>
      <w:r>
        <w:t>＞</w:t>
      </w:r>
      <w:r>
        <w:t>0.0</w:t>
      </w:r>
      <w:r>
        <w:t>，结论认为两变量间无关。这个结论存在的问题是（）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8CA914C" w14:textId="77777777">
        <w:trPr>
          <w:trHeight w:val="500"/>
        </w:trPr>
        <w:tc>
          <w:tcPr>
            <w:tcW w:w="7400" w:type="dxa"/>
            <w:shd w:val="clear" w:color="auto" w:fill="FFFFFF"/>
            <w:vAlign w:val="center"/>
          </w:tcPr>
          <w:p w14:paraId="1F32BEB3" w14:textId="77777777" w:rsidR="003F4894" w:rsidRDefault="000D5B91">
            <w:r>
              <w:t>A</w:t>
            </w:r>
            <w:r>
              <w:t>、</w:t>
            </w:r>
            <w:r>
              <w:t xml:space="preserve"> </w:t>
            </w:r>
            <w:r>
              <w:t>样本例数不够多</w:t>
            </w:r>
          </w:p>
        </w:tc>
      </w:tr>
      <w:tr w:rsidR="003F4894" w14:paraId="21719450" w14:textId="77777777">
        <w:trPr>
          <w:trHeight w:val="500"/>
        </w:trPr>
        <w:tc>
          <w:tcPr>
            <w:tcW w:w="7400" w:type="dxa"/>
            <w:shd w:val="clear" w:color="auto" w:fill="FFFFFF"/>
            <w:vAlign w:val="center"/>
          </w:tcPr>
          <w:p w14:paraId="0E34FA43" w14:textId="77777777" w:rsidR="003F4894" w:rsidRDefault="000D5B91">
            <w:pPr>
              <w:rPr>
                <w:rFonts w:ascii="微软雅黑" w:eastAsia="微软雅黑" w:hAnsi="微软雅黑" w:cs="微软雅黑"/>
                <w:sz w:val="28"/>
              </w:rPr>
            </w:pPr>
            <w:r>
              <w:t>B</w:t>
            </w:r>
            <w:r>
              <w:t>、</w:t>
            </w:r>
            <w:r>
              <w:t xml:space="preserve"> </w:t>
            </w:r>
            <w:r>
              <w:t>没有绘散点图</w:t>
            </w:r>
          </w:p>
        </w:tc>
      </w:tr>
      <w:tr w:rsidR="003F4894" w14:paraId="299B966A" w14:textId="77777777">
        <w:trPr>
          <w:trHeight w:val="500"/>
        </w:trPr>
        <w:tc>
          <w:tcPr>
            <w:tcW w:w="7400" w:type="dxa"/>
            <w:shd w:val="clear" w:color="auto" w:fill="FFFFFF"/>
            <w:vAlign w:val="center"/>
          </w:tcPr>
          <w:p w14:paraId="1D538ED7" w14:textId="77777777" w:rsidR="003F4894" w:rsidRDefault="000D5B91">
            <w:pPr>
              <w:rPr>
                <w:rFonts w:ascii="微软雅黑" w:eastAsia="微软雅黑" w:hAnsi="微软雅黑" w:cs="微软雅黑"/>
                <w:sz w:val="28"/>
              </w:rPr>
            </w:pPr>
            <w:r>
              <w:t>C</w:t>
            </w:r>
            <w:r>
              <w:t>、</w:t>
            </w:r>
            <w:r>
              <w:t xml:space="preserve"> </w:t>
            </w:r>
            <w:r>
              <w:t>有可能存在非线性相关</w:t>
            </w:r>
            <w:r>
              <w:rPr>
                <w:color w:val="EFA030"/>
              </w:rPr>
              <w:t>(</w:t>
            </w:r>
            <w:r>
              <w:rPr>
                <w:color w:val="EFA030"/>
              </w:rPr>
              <w:t>正确答案</w:t>
            </w:r>
            <w:r>
              <w:rPr>
                <w:color w:val="EFA030"/>
              </w:rPr>
              <w:t>)</w:t>
            </w:r>
          </w:p>
        </w:tc>
      </w:tr>
      <w:tr w:rsidR="003F4894" w14:paraId="273A4978" w14:textId="77777777">
        <w:trPr>
          <w:trHeight w:val="500"/>
        </w:trPr>
        <w:tc>
          <w:tcPr>
            <w:tcW w:w="7400" w:type="dxa"/>
            <w:shd w:val="clear" w:color="auto" w:fill="FFFFFF"/>
            <w:vAlign w:val="center"/>
          </w:tcPr>
          <w:p w14:paraId="50E61ED9" w14:textId="77777777" w:rsidR="003F4894" w:rsidRDefault="000D5B91">
            <w:pPr>
              <w:rPr>
                <w:rFonts w:ascii="微软雅黑" w:eastAsia="微软雅黑" w:hAnsi="微软雅黑" w:cs="微软雅黑"/>
                <w:sz w:val="28"/>
              </w:rPr>
            </w:pPr>
            <w:r>
              <w:t>D</w:t>
            </w:r>
            <w:r>
              <w:t>、</w:t>
            </w:r>
            <w:r>
              <w:t xml:space="preserve"> </w:t>
            </w:r>
            <w:r>
              <w:t>应作秩相关分析</w:t>
            </w:r>
          </w:p>
        </w:tc>
      </w:tr>
      <w:tr w:rsidR="003F4894" w14:paraId="5135ECEC" w14:textId="77777777">
        <w:trPr>
          <w:trHeight w:val="500"/>
        </w:trPr>
        <w:tc>
          <w:tcPr>
            <w:tcW w:w="7400" w:type="dxa"/>
            <w:shd w:val="clear" w:color="auto" w:fill="FFFFFF"/>
            <w:vAlign w:val="center"/>
          </w:tcPr>
          <w:p w14:paraId="022143E2" w14:textId="77777777" w:rsidR="003F4894" w:rsidRDefault="000D5B91">
            <w:pPr>
              <w:rPr>
                <w:rFonts w:ascii="微软雅黑" w:eastAsia="微软雅黑" w:hAnsi="微软雅黑" w:cs="微软雅黑"/>
                <w:sz w:val="28"/>
              </w:rPr>
            </w:pPr>
            <w:r>
              <w:t>E</w:t>
            </w:r>
            <w:r>
              <w:t>、</w:t>
            </w:r>
            <w:r>
              <w:t xml:space="preserve"> </w:t>
            </w:r>
            <w:r>
              <w:t>可能计算有误</w:t>
            </w:r>
          </w:p>
        </w:tc>
      </w:tr>
    </w:tbl>
    <w:p w14:paraId="1CCEFFF1" w14:textId="77777777" w:rsidR="003F4894" w:rsidRDefault="003F4894"/>
    <w:p w14:paraId="4C3D81BD" w14:textId="77777777" w:rsidR="003F4894" w:rsidRDefault="000D5B91">
      <w:pPr>
        <w:spacing w:line="360" w:lineRule="auto"/>
      </w:pPr>
      <w:r>
        <w:t xml:space="preserve">1623. </w:t>
      </w:r>
      <w:r>
        <w:t>调查某地经济收入与某病发病率间的关系，发现收入低的人群，某病的发病率高</w:t>
      </w:r>
      <w:r>
        <w:t>;</w:t>
      </w:r>
      <w:r>
        <w:t>收入高的人群，某病的发病率低，两者呈负相关关系，经收</w:t>
      </w:r>
      <w:r>
        <w:t>集</w:t>
      </w:r>
      <w:r>
        <w:t>10</w:t>
      </w:r>
      <w:r>
        <w:t>个乡的资料并计算出积差相关系数</w:t>
      </w:r>
      <w:r>
        <w:t>r</w:t>
      </w:r>
      <w:r>
        <w:t>为负值，作假设检验后</w:t>
      </w:r>
      <w:r>
        <w:t>P</w:t>
      </w:r>
      <w:r>
        <w:t>＜</w:t>
      </w:r>
      <w:r>
        <w:t>0.05</w:t>
      </w:r>
      <w:r>
        <w:t>，结论认为两变量间确有负相关关系，这个结论存在的问题是（）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94C835D" w14:textId="77777777">
        <w:trPr>
          <w:trHeight w:val="500"/>
        </w:trPr>
        <w:tc>
          <w:tcPr>
            <w:tcW w:w="7400" w:type="dxa"/>
            <w:shd w:val="clear" w:color="auto" w:fill="FFFFFF"/>
            <w:vAlign w:val="center"/>
          </w:tcPr>
          <w:p w14:paraId="6EA70A8C" w14:textId="77777777" w:rsidR="003F4894" w:rsidRDefault="000D5B91">
            <w:r>
              <w:t>A</w:t>
            </w:r>
            <w:r>
              <w:t>、</w:t>
            </w:r>
            <w:r>
              <w:t xml:space="preserve"> </w:t>
            </w:r>
            <w:r>
              <w:t>样本例数不够多</w:t>
            </w:r>
          </w:p>
        </w:tc>
      </w:tr>
      <w:tr w:rsidR="003F4894" w14:paraId="0188CDF1" w14:textId="77777777">
        <w:trPr>
          <w:trHeight w:val="500"/>
        </w:trPr>
        <w:tc>
          <w:tcPr>
            <w:tcW w:w="7400" w:type="dxa"/>
            <w:shd w:val="clear" w:color="auto" w:fill="FFFFFF"/>
            <w:vAlign w:val="center"/>
          </w:tcPr>
          <w:p w14:paraId="27584CD8" w14:textId="77777777" w:rsidR="003F4894" w:rsidRDefault="000D5B91">
            <w:pPr>
              <w:rPr>
                <w:rFonts w:ascii="微软雅黑" w:eastAsia="微软雅黑" w:hAnsi="微软雅黑" w:cs="微软雅黑"/>
                <w:sz w:val="28"/>
              </w:rPr>
            </w:pPr>
            <w:r>
              <w:t>B</w:t>
            </w:r>
            <w:r>
              <w:t>、</w:t>
            </w:r>
            <w:r>
              <w:t xml:space="preserve"> </w:t>
            </w:r>
            <w:r>
              <w:t>没有绘散点图</w:t>
            </w:r>
          </w:p>
        </w:tc>
      </w:tr>
      <w:tr w:rsidR="003F4894" w14:paraId="63916932" w14:textId="77777777">
        <w:trPr>
          <w:trHeight w:val="500"/>
        </w:trPr>
        <w:tc>
          <w:tcPr>
            <w:tcW w:w="7400" w:type="dxa"/>
            <w:shd w:val="clear" w:color="auto" w:fill="FFFFFF"/>
            <w:vAlign w:val="center"/>
          </w:tcPr>
          <w:p w14:paraId="7851575C" w14:textId="77777777" w:rsidR="003F4894" w:rsidRDefault="000D5B91">
            <w:pPr>
              <w:rPr>
                <w:rFonts w:ascii="微软雅黑" w:eastAsia="微软雅黑" w:hAnsi="微软雅黑" w:cs="微软雅黑"/>
                <w:sz w:val="28"/>
              </w:rPr>
            </w:pPr>
            <w:r>
              <w:t>C</w:t>
            </w:r>
            <w:r>
              <w:t>、</w:t>
            </w:r>
            <w:r>
              <w:t xml:space="preserve"> </w:t>
            </w:r>
            <w:r>
              <w:t>可能存在非线性相关</w:t>
            </w:r>
          </w:p>
        </w:tc>
      </w:tr>
      <w:tr w:rsidR="003F4894" w14:paraId="562895E9" w14:textId="77777777">
        <w:trPr>
          <w:trHeight w:val="500"/>
        </w:trPr>
        <w:tc>
          <w:tcPr>
            <w:tcW w:w="7400" w:type="dxa"/>
            <w:shd w:val="clear" w:color="auto" w:fill="FFFFFF"/>
            <w:vAlign w:val="center"/>
          </w:tcPr>
          <w:p w14:paraId="5C7D8372" w14:textId="77777777" w:rsidR="003F4894" w:rsidRDefault="000D5B91">
            <w:pPr>
              <w:rPr>
                <w:rFonts w:ascii="微软雅黑" w:eastAsia="微软雅黑" w:hAnsi="微软雅黑" w:cs="微软雅黑"/>
                <w:sz w:val="28"/>
              </w:rPr>
            </w:pPr>
            <w:r>
              <w:t>D</w:t>
            </w:r>
            <w:r>
              <w:t>、</w:t>
            </w:r>
            <w:r>
              <w:t xml:space="preserve"> </w:t>
            </w:r>
            <w:r>
              <w:t>收入与发病率间不能计算相关系数</w:t>
            </w:r>
          </w:p>
        </w:tc>
      </w:tr>
      <w:tr w:rsidR="003F4894" w14:paraId="5DBF660E" w14:textId="77777777">
        <w:trPr>
          <w:trHeight w:val="500"/>
        </w:trPr>
        <w:tc>
          <w:tcPr>
            <w:tcW w:w="7400" w:type="dxa"/>
            <w:shd w:val="clear" w:color="auto" w:fill="FFFFFF"/>
            <w:vAlign w:val="center"/>
          </w:tcPr>
          <w:p w14:paraId="6E0C0241" w14:textId="77777777" w:rsidR="003F4894" w:rsidRDefault="000D5B91">
            <w:pPr>
              <w:rPr>
                <w:rFonts w:ascii="微软雅黑" w:eastAsia="微软雅黑" w:hAnsi="微软雅黑" w:cs="微软雅黑"/>
                <w:sz w:val="28"/>
              </w:rPr>
            </w:pPr>
            <w:r>
              <w:t>E</w:t>
            </w:r>
            <w:r>
              <w:t>、</w:t>
            </w:r>
            <w:r>
              <w:t xml:space="preserve"> </w:t>
            </w:r>
            <w:r>
              <w:t>数据不满足双变量正态的要求，应作秩相关分析</w:t>
            </w:r>
            <w:r>
              <w:rPr>
                <w:color w:val="EFA030"/>
              </w:rPr>
              <w:t>(</w:t>
            </w:r>
            <w:r>
              <w:rPr>
                <w:color w:val="EFA030"/>
              </w:rPr>
              <w:t>正确答案</w:t>
            </w:r>
            <w:r>
              <w:rPr>
                <w:color w:val="EFA030"/>
              </w:rPr>
              <w:t>)</w:t>
            </w:r>
          </w:p>
        </w:tc>
      </w:tr>
    </w:tbl>
    <w:p w14:paraId="12BB1D67" w14:textId="77777777" w:rsidR="003F4894" w:rsidRDefault="003F4894"/>
    <w:p w14:paraId="2F63A4A1" w14:textId="77777777" w:rsidR="003F4894" w:rsidRDefault="000D5B91">
      <w:pPr>
        <w:spacing w:line="360" w:lineRule="auto"/>
      </w:pPr>
      <w:r>
        <w:t xml:space="preserve">1624. </w:t>
      </w:r>
      <w:r>
        <w:t>下列（）公式可出现负值</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B3F1B67" w14:textId="77777777">
        <w:trPr>
          <w:trHeight w:val="500"/>
        </w:trPr>
        <w:tc>
          <w:tcPr>
            <w:tcW w:w="7400" w:type="dxa"/>
            <w:shd w:val="clear" w:color="auto" w:fill="FFFFFF"/>
            <w:vAlign w:val="center"/>
          </w:tcPr>
          <w:p w14:paraId="1CAF6E69" w14:textId="4F51BE15" w:rsidR="003F4894" w:rsidRDefault="00B15E03">
            <w:pPr>
              <w:pBdr>
                <w:top w:val="nil"/>
                <w:left w:val="nil"/>
                <w:bottom w:val="nil"/>
                <w:right w:val="nil"/>
              </w:pBdr>
              <w:ind w:left="75" w:right="75"/>
              <w:jc w:val="center"/>
            </w:pPr>
            <w:r>
              <w:rPr>
                <w:noProof/>
              </w:rPr>
              <w:drawing>
                <wp:inline distT="0" distB="0" distL="0" distR="0" wp14:anchorId="01E24621" wp14:editId="04D08A2E">
                  <wp:extent cx="180975" cy="161925"/>
                  <wp:effectExtent l="0" t="0" r="0" b="0"/>
                  <wp:docPr id="362" name="图片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000D5B91">
              <w:br/>
            </w:r>
            <w:r w:rsidR="000D5B91">
              <w:t>A</w:t>
            </w:r>
            <w:r w:rsidR="000D5B91">
              <w:t>、</w:t>
            </w:r>
            <w:r w:rsidR="000D5B91">
              <w:t xml:space="preserve"> ∑</w:t>
            </w:r>
            <w:r w:rsidR="000D5B91">
              <w:t>（</w:t>
            </w:r>
            <w:r w:rsidR="000D5B91">
              <w:t>-</w:t>
            </w:r>
            <w:r w:rsidR="000D5B91">
              <w:t>）</w:t>
            </w:r>
            <w:r w:rsidR="000D5B91">
              <w:t>2</w:t>
            </w:r>
          </w:p>
          <w:p w14:paraId="112B7549" w14:textId="77777777" w:rsidR="003F4894" w:rsidRDefault="003F4894">
            <w:pPr>
              <w:rPr>
                <w:rFonts w:ascii="微软雅黑" w:eastAsia="微软雅黑" w:hAnsi="微软雅黑" w:cs="微软雅黑"/>
                <w:sz w:val="28"/>
              </w:rPr>
            </w:pPr>
          </w:p>
        </w:tc>
      </w:tr>
      <w:tr w:rsidR="003F4894" w14:paraId="7AC4EA15" w14:textId="77777777">
        <w:trPr>
          <w:trHeight w:val="500"/>
        </w:trPr>
        <w:tc>
          <w:tcPr>
            <w:tcW w:w="7400" w:type="dxa"/>
            <w:shd w:val="clear" w:color="auto" w:fill="FFFFFF"/>
            <w:vAlign w:val="center"/>
          </w:tcPr>
          <w:p w14:paraId="4F0B2CDD" w14:textId="77777777" w:rsidR="003F4894" w:rsidRDefault="000D5B91">
            <w:pPr>
              <w:rPr>
                <w:rFonts w:ascii="微软雅黑" w:eastAsia="微软雅黑" w:hAnsi="微软雅黑" w:cs="微软雅黑"/>
                <w:sz w:val="28"/>
              </w:rPr>
            </w:pPr>
            <w:r>
              <w:t>B</w:t>
            </w:r>
            <w:r>
              <w:t>、</w:t>
            </w:r>
            <w:r>
              <w:t xml:space="preserve"> ΣY²-</w:t>
            </w:r>
            <w:r>
              <w:t>（</w:t>
            </w:r>
            <w:r>
              <w:t>ΣY</w:t>
            </w:r>
            <w:r>
              <w:t>）</w:t>
            </w:r>
            <w:r>
              <w:t>²/n</w:t>
            </w:r>
          </w:p>
        </w:tc>
      </w:tr>
      <w:tr w:rsidR="003F4894" w14:paraId="172D0522" w14:textId="77777777">
        <w:trPr>
          <w:trHeight w:val="500"/>
        </w:trPr>
        <w:tc>
          <w:tcPr>
            <w:tcW w:w="7400" w:type="dxa"/>
            <w:shd w:val="clear" w:color="auto" w:fill="FFFFFF"/>
            <w:vAlign w:val="center"/>
          </w:tcPr>
          <w:p w14:paraId="6F5512A0" w14:textId="28F615E1"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0A922D3" wp14:editId="1CD4C0D3">
                  <wp:extent cx="266700" cy="190500"/>
                  <wp:effectExtent l="0" t="0" r="0" b="0"/>
                  <wp:docPr id="363" name="图片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000D5B91">
              <w:br/>
            </w:r>
            <w:r w:rsidR="000D5B91">
              <w:t>C</w:t>
            </w:r>
            <w:r w:rsidR="000D5B91">
              <w:t>、</w:t>
            </w:r>
            <w:r w:rsidR="000D5B91">
              <w:t xml:space="preserve"> Σ</w:t>
            </w:r>
            <w:r w:rsidR="000D5B91">
              <w:t>（</w:t>
            </w:r>
            <w:r w:rsidR="000D5B91">
              <w:t>Y</w:t>
            </w:r>
            <w:r w:rsidR="000D5B91">
              <w:t>）</w:t>
            </w:r>
            <w:r w:rsidR="000D5B91">
              <w:t>²</w:t>
            </w:r>
          </w:p>
          <w:p w14:paraId="2DB86CA7" w14:textId="77777777" w:rsidR="003F4894" w:rsidRDefault="003F4894">
            <w:pPr>
              <w:rPr>
                <w:rFonts w:ascii="微软雅黑" w:eastAsia="微软雅黑" w:hAnsi="微软雅黑" w:cs="微软雅黑"/>
                <w:sz w:val="28"/>
              </w:rPr>
            </w:pPr>
          </w:p>
        </w:tc>
      </w:tr>
      <w:tr w:rsidR="003F4894" w14:paraId="1A789AE1" w14:textId="77777777">
        <w:trPr>
          <w:trHeight w:val="500"/>
        </w:trPr>
        <w:tc>
          <w:tcPr>
            <w:tcW w:w="7400" w:type="dxa"/>
            <w:shd w:val="clear" w:color="auto" w:fill="FFFFFF"/>
            <w:vAlign w:val="center"/>
          </w:tcPr>
          <w:p w14:paraId="352AA140" w14:textId="0805ACB4"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53A9D364" wp14:editId="6C8A12F2">
                  <wp:extent cx="180975" cy="190500"/>
                  <wp:effectExtent l="0" t="0" r="0" b="0"/>
                  <wp:docPr id="364"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0D5B91">
              <w:br/>
            </w:r>
            <w:r w:rsidR="000D5B91">
              <w:t>D</w:t>
            </w:r>
            <w:r w:rsidR="000D5B91">
              <w:t>、</w:t>
            </w:r>
            <w:r w:rsidR="000D5B91">
              <w:t xml:space="preserve"> Σ</w:t>
            </w:r>
            <w:r w:rsidR="000D5B91">
              <w:t>（</w:t>
            </w:r>
            <w:r w:rsidR="000D5B91">
              <w:t>X-</w:t>
            </w:r>
            <w:r w:rsidR="000D5B91">
              <w:t>）（</w:t>
            </w:r>
            <w:r w:rsidR="000D5B91">
              <w:t>Y</w:t>
            </w:r>
            <w:r w:rsidR="000D5B91">
              <w:t>）</w:t>
            </w:r>
            <w:r w:rsidR="000D5B91">
              <w:rPr>
                <w:color w:val="EFA030"/>
              </w:rPr>
              <w:t>(</w:t>
            </w:r>
            <w:r w:rsidR="000D5B91">
              <w:rPr>
                <w:color w:val="EFA030"/>
              </w:rPr>
              <w:t>正确答案</w:t>
            </w:r>
            <w:r w:rsidR="000D5B91">
              <w:rPr>
                <w:color w:val="EFA030"/>
              </w:rPr>
              <w:t>)</w:t>
            </w:r>
          </w:p>
          <w:p w14:paraId="3F78DB0F" w14:textId="77777777" w:rsidR="003F4894" w:rsidRDefault="003F4894">
            <w:pPr>
              <w:rPr>
                <w:rFonts w:ascii="微软雅黑" w:eastAsia="微软雅黑" w:hAnsi="微软雅黑" w:cs="微软雅黑"/>
                <w:sz w:val="28"/>
              </w:rPr>
            </w:pPr>
          </w:p>
        </w:tc>
      </w:tr>
    </w:tbl>
    <w:p w14:paraId="1FDA67B5" w14:textId="77777777" w:rsidR="003F4894" w:rsidRDefault="003F4894"/>
    <w:p w14:paraId="18C9468D" w14:textId="77777777" w:rsidR="003F4894" w:rsidRDefault="000D5B91">
      <w:pPr>
        <w:spacing w:line="360" w:lineRule="auto"/>
      </w:pPr>
      <w:r>
        <w:t>1625. |r|</w:t>
      </w:r>
      <w:r>
        <w:t>＞</w:t>
      </w:r>
      <w:r>
        <w:t>r 0.05</w:t>
      </w:r>
      <w:r>
        <w:t>（</w:t>
      </w:r>
      <w:r>
        <w:t>n-2</w:t>
      </w:r>
      <w:r>
        <w:t>）时，可认为两变量</w:t>
      </w:r>
      <w:r>
        <w:t>X</w:t>
      </w:r>
      <w:r>
        <w:t>与</w:t>
      </w:r>
      <w:r>
        <w:t>Y</w:t>
      </w:r>
      <w:r>
        <w:t>间（）</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454E210" w14:textId="77777777">
        <w:trPr>
          <w:trHeight w:val="500"/>
        </w:trPr>
        <w:tc>
          <w:tcPr>
            <w:tcW w:w="7400" w:type="dxa"/>
            <w:shd w:val="clear" w:color="auto" w:fill="FFFFFF"/>
            <w:vAlign w:val="center"/>
          </w:tcPr>
          <w:p w14:paraId="7CA440BF" w14:textId="77777777" w:rsidR="003F4894" w:rsidRDefault="000D5B91">
            <w:r>
              <w:t>A</w:t>
            </w:r>
            <w:r>
              <w:t>、</w:t>
            </w:r>
            <w:r>
              <w:t xml:space="preserve"> </w:t>
            </w:r>
            <w:r>
              <w:t>有一定关系</w:t>
            </w:r>
          </w:p>
        </w:tc>
      </w:tr>
      <w:tr w:rsidR="003F4894" w14:paraId="21473BD4" w14:textId="77777777">
        <w:trPr>
          <w:trHeight w:val="500"/>
        </w:trPr>
        <w:tc>
          <w:tcPr>
            <w:tcW w:w="7400" w:type="dxa"/>
            <w:shd w:val="clear" w:color="auto" w:fill="FFFFFF"/>
            <w:vAlign w:val="center"/>
          </w:tcPr>
          <w:p w14:paraId="07715143" w14:textId="77777777" w:rsidR="003F4894" w:rsidRDefault="000D5B91">
            <w:pPr>
              <w:rPr>
                <w:rFonts w:ascii="微软雅黑" w:eastAsia="微软雅黑" w:hAnsi="微软雅黑" w:cs="微软雅黑"/>
                <w:sz w:val="28"/>
              </w:rPr>
            </w:pPr>
            <w:r>
              <w:t>B</w:t>
            </w:r>
            <w:r>
              <w:t>、</w:t>
            </w:r>
            <w:r>
              <w:t xml:space="preserve"> </w:t>
            </w:r>
            <w:r>
              <w:t>有正相关关系</w:t>
            </w:r>
          </w:p>
        </w:tc>
      </w:tr>
      <w:tr w:rsidR="003F4894" w14:paraId="50B05D27" w14:textId="77777777">
        <w:trPr>
          <w:trHeight w:val="500"/>
        </w:trPr>
        <w:tc>
          <w:tcPr>
            <w:tcW w:w="7400" w:type="dxa"/>
            <w:shd w:val="clear" w:color="auto" w:fill="FFFFFF"/>
            <w:vAlign w:val="center"/>
          </w:tcPr>
          <w:p w14:paraId="44CEE83E" w14:textId="77777777" w:rsidR="003F4894" w:rsidRDefault="000D5B91">
            <w:pPr>
              <w:rPr>
                <w:rFonts w:ascii="微软雅黑" w:eastAsia="微软雅黑" w:hAnsi="微软雅黑" w:cs="微软雅黑"/>
                <w:sz w:val="28"/>
              </w:rPr>
            </w:pPr>
            <w:r>
              <w:t>C</w:t>
            </w:r>
            <w:r>
              <w:t>、</w:t>
            </w:r>
            <w:r>
              <w:t xml:space="preserve"> </w:t>
            </w:r>
            <w:r>
              <w:t>一定有直线关系</w:t>
            </w:r>
          </w:p>
        </w:tc>
      </w:tr>
      <w:tr w:rsidR="003F4894" w14:paraId="28E75317" w14:textId="77777777">
        <w:trPr>
          <w:trHeight w:val="500"/>
        </w:trPr>
        <w:tc>
          <w:tcPr>
            <w:tcW w:w="7400" w:type="dxa"/>
            <w:shd w:val="clear" w:color="auto" w:fill="FFFFFF"/>
            <w:vAlign w:val="center"/>
          </w:tcPr>
          <w:p w14:paraId="18F277B6" w14:textId="77777777" w:rsidR="003F4894" w:rsidRDefault="000D5B91">
            <w:pPr>
              <w:rPr>
                <w:rFonts w:ascii="微软雅黑" w:eastAsia="微软雅黑" w:hAnsi="微软雅黑" w:cs="微软雅黑"/>
                <w:sz w:val="28"/>
              </w:rPr>
            </w:pPr>
            <w:r>
              <w:t>D</w:t>
            </w:r>
            <w:r>
              <w:t>、</w:t>
            </w:r>
            <w:r>
              <w:t xml:space="preserve"> </w:t>
            </w:r>
            <w:r>
              <w:t>有直线关系</w:t>
            </w:r>
            <w:r>
              <w:rPr>
                <w:color w:val="EFA030"/>
              </w:rPr>
              <w:t>(</w:t>
            </w:r>
            <w:r>
              <w:rPr>
                <w:color w:val="EFA030"/>
              </w:rPr>
              <w:t>正确答案</w:t>
            </w:r>
            <w:r>
              <w:rPr>
                <w:color w:val="EFA030"/>
              </w:rPr>
              <w:t>)</w:t>
            </w:r>
          </w:p>
        </w:tc>
      </w:tr>
    </w:tbl>
    <w:p w14:paraId="4D6B6841" w14:textId="77777777" w:rsidR="003F4894" w:rsidRDefault="003F4894"/>
    <w:p w14:paraId="2C8B69B8" w14:textId="77742CC4" w:rsidR="003F4894" w:rsidRDefault="000D5B91">
      <w:pPr>
        <w:spacing w:line="360" w:lineRule="auto"/>
      </w:pPr>
      <w:r>
        <w:t xml:space="preserve">1626. </w:t>
      </w:r>
      <w:r>
        <w:t>已知</w:t>
      </w:r>
      <w:r w:rsidR="00B15E03">
        <w:rPr>
          <w:noProof/>
        </w:rPr>
        <w:drawing>
          <wp:inline distT="0" distB="0" distL="0" distR="0" wp14:anchorId="351F92E6" wp14:editId="793B6A91">
            <wp:extent cx="400050" cy="209550"/>
            <wp:effectExtent l="0" t="0" r="0" b="0"/>
            <wp:docPr id="365"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t>，那么（）</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7EBA4CB" w14:textId="77777777">
        <w:trPr>
          <w:trHeight w:val="500"/>
        </w:trPr>
        <w:tc>
          <w:tcPr>
            <w:tcW w:w="7400" w:type="dxa"/>
            <w:shd w:val="clear" w:color="auto" w:fill="FFFFFF"/>
            <w:vAlign w:val="center"/>
          </w:tcPr>
          <w:p w14:paraId="7B638517" w14:textId="1F9BB2EE" w:rsidR="003F4894" w:rsidRDefault="00B15E03">
            <w:pPr>
              <w:pBdr>
                <w:top w:val="nil"/>
                <w:left w:val="nil"/>
                <w:bottom w:val="nil"/>
                <w:right w:val="nil"/>
              </w:pBdr>
              <w:ind w:left="75" w:right="75"/>
              <w:jc w:val="center"/>
            </w:pPr>
            <w:r>
              <w:rPr>
                <w:noProof/>
              </w:rPr>
              <w:drawing>
                <wp:inline distT="0" distB="0" distL="0" distR="0" wp14:anchorId="175346CB" wp14:editId="2D43DDAB">
                  <wp:extent cx="447675" cy="209550"/>
                  <wp:effectExtent l="0" t="0" r="0" b="0"/>
                  <wp:docPr id="366" name="图片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447675" cy="209550"/>
                          </a:xfrm>
                          <a:prstGeom prst="rect">
                            <a:avLst/>
                          </a:prstGeom>
                          <a:noFill/>
                          <a:ln>
                            <a:noFill/>
                          </a:ln>
                        </pic:spPr>
                      </pic:pic>
                    </a:graphicData>
                  </a:graphic>
                </wp:inline>
              </w:drawing>
            </w:r>
            <w:r w:rsidR="000D5B91">
              <w:br/>
            </w:r>
            <w:r w:rsidR="000D5B91">
              <w:t>A</w:t>
            </w:r>
            <w:r w:rsidR="000D5B91">
              <w:t>、</w:t>
            </w:r>
            <w:r w:rsidR="000D5B91">
              <w:t xml:space="preserve"> </w:t>
            </w:r>
          </w:p>
          <w:p w14:paraId="33F5CDF9" w14:textId="77777777" w:rsidR="003F4894" w:rsidRDefault="003F4894">
            <w:pPr>
              <w:rPr>
                <w:rFonts w:ascii="微软雅黑" w:eastAsia="微软雅黑" w:hAnsi="微软雅黑" w:cs="微软雅黑"/>
                <w:sz w:val="28"/>
              </w:rPr>
            </w:pPr>
          </w:p>
        </w:tc>
      </w:tr>
      <w:tr w:rsidR="003F4894" w14:paraId="2EFACFE2" w14:textId="77777777">
        <w:trPr>
          <w:trHeight w:val="500"/>
        </w:trPr>
        <w:tc>
          <w:tcPr>
            <w:tcW w:w="7400" w:type="dxa"/>
            <w:shd w:val="clear" w:color="auto" w:fill="FFFFFF"/>
            <w:vAlign w:val="center"/>
          </w:tcPr>
          <w:p w14:paraId="261DE9B2" w14:textId="33EFA3B6"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0CF86ED" wp14:editId="641FD307">
                  <wp:extent cx="485775" cy="238125"/>
                  <wp:effectExtent l="0" t="0" r="0" b="0"/>
                  <wp:docPr id="367" name="图片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000D5B91">
              <w:br/>
            </w:r>
            <w:r w:rsidR="000D5B91">
              <w:t>B</w:t>
            </w:r>
            <w:r w:rsidR="000D5B91">
              <w:t>、</w:t>
            </w:r>
            <w:r w:rsidR="000D5B91">
              <w:t xml:space="preserve"> </w:t>
            </w:r>
          </w:p>
          <w:p w14:paraId="649B2582" w14:textId="77777777" w:rsidR="003F4894" w:rsidRDefault="003F4894">
            <w:pPr>
              <w:rPr>
                <w:rFonts w:ascii="微软雅黑" w:eastAsia="微软雅黑" w:hAnsi="微软雅黑" w:cs="微软雅黑"/>
                <w:sz w:val="28"/>
              </w:rPr>
            </w:pPr>
          </w:p>
        </w:tc>
      </w:tr>
      <w:tr w:rsidR="003F4894" w14:paraId="67E06C7E" w14:textId="77777777">
        <w:trPr>
          <w:trHeight w:val="500"/>
        </w:trPr>
        <w:tc>
          <w:tcPr>
            <w:tcW w:w="7400" w:type="dxa"/>
            <w:shd w:val="clear" w:color="auto" w:fill="FFFFFF"/>
            <w:vAlign w:val="center"/>
          </w:tcPr>
          <w:p w14:paraId="6705DAE7" w14:textId="5DDFFBB5"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6478203E" wp14:editId="4D5F58D7">
                  <wp:extent cx="485775" cy="209550"/>
                  <wp:effectExtent l="0" t="0" r="0" b="0"/>
                  <wp:docPr id="368" name="图片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485775" cy="209550"/>
                          </a:xfrm>
                          <a:prstGeom prst="rect">
                            <a:avLst/>
                          </a:prstGeom>
                          <a:noFill/>
                          <a:ln>
                            <a:noFill/>
                          </a:ln>
                        </pic:spPr>
                      </pic:pic>
                    </a:graphicData>
                  </a:graphic>
                </wp:inline>
              </w:drawing>
            </w:r>
            <w:r w:rsidR="000D5B91">
              <w:br/>
            </w:r>
            <w:r w:rsidR="000D5B91">
              <w:t>C</w:t>
            </w:r>
            <w:r w:rsidR="000D5B91">
              <w:t>、</w:t>
            </w:r>
            <w:r w:rsidR="000D5B91">
              <w:t xml:space="preserve"> </w:t>
            </w:r>
          </w:p>
          <w:p w14:paraId="66ABCCE5" w14:textId="77777777" w:rsidR="003F4894" w:rsidRDefault="003F4894">
            <w:pPr>
              <w:rPr>
                <w:rFonts w:ascii="微软雅黑" w:eastAsia="微软雅黑" w:hAnsi="微软雅黑" w:cs="微软雅黑"/>
                <w:sz w:val="28"/>
              </w:rPr>
            </w:pPr>
          </w:p>
        </w:tc>
      </w:tr>
      <w:tr w:rsidR="003F4894" w14:paraId="01DC0B7E" w14:textId="77777777">
        <w:trPr>
          <w:trHeight w:val="500"/>
        </w:trPr>
        <w:tc>
          <w:tcPr>
            <w:tcW w:w="7400" w:type="dxa"/>
            <w:shd w:val="clear" w:color="auto" w:fill="FFFFFF"/>
            <w:vAlign w:val="center"/>
          </w:tcPr>
          <w:p w14:paraId="27AF0EEB" w14:textId="77777777" w:rsidR="003F4894" w:rsidRDefault="000D5B91">
            <w:pPr>
              <w:rPr>
                <w:rFonts w:ascii="微软雅黑" w:eastAsia="微软雅黑" w:hAnsi="微软雅黑" w:cs="微软雅黑"/>
                <w:sz w:val="28"/>
              </w:rPr>
            </w:pPr>
            <w:r>
              <w:t>D</w:t>
            </w:r>
            <w:r>
              <w:t>、</w:t>
            </w:r>
            <w:r>
              <w:t xml:space="preserve"> </w:t>
            </w:r>
            <w:r>
              <w:t>两样本决定系数相等</w:t>
            </w:r>
            <w:r>
              <w:rPr>
                <w:color w:val="EFA030"/>
              </w:rPr>
              <w:t>(</w:t>
            </w:r>
            <w:r>
              <w:rPr>
                <w:color w:val="EFA030"/>
              </w:rPr>
              <w:t>正确答案</w:t>
            </w:r>
            <w:r>
              <w:rPr>
                <w:color w:val="EFA030"/>
              </w:rPr>
              <w:t>)</w:t>
            </w:r>
          </w:p>
        </w:tc>
      </w:tr>
    </w:tbl>
    <w:p w14:paraId="71B18423" w14:textId="77777777" w:rsidR="003F4894" w:rsidRDefault="003F4894"/>
    <w:p w14:paraId="422728BB" w14:textId="77777777" w:rsidR="003F4894" w:rsidRDefault="000D5B91">
      <w:pPr>
        <w:spacing w:line="360" w:lineRule="auto"/>
      </w:pPr>
      <w:r>
        <w:t xml:space="preserve">1627. </w:t>
      </w:r>
      <w:r>
        <w:t>相关分析一般是研究：</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9923D8E" w14:textId="77777777">
        <w:trPr>
          <w:trHeight w:val="500"/>
        </w:trPr>
        <w:tc>
          <w:tcPr>
            <w:tcW w:w="7400" w:type="dxa"/>
            <w:shd w:val="clear" w:color="auto" w:fill="FFFFFF"/>
            <w:vAlign w:val="center"/>
          </w:tcPr>
          <w:p w14:paraId="73525BA2" w14:textId="77777777" w:rsidR="003F4894" w:rsidRDefault="000D5B91">
            <w:r>
              <w:t>A</w:t>
            </w:r>
            <w:r>
              <w:t>、</w:t>
            </w:r>
            <w:r>
              <w:t xml:space="preserve"> </w:t>
            </w:r>
            <w:r>
              <w:t>两组观察单位的两个相同指标间的相互关系</w:t>
            </w:r>
          </w:p>
        </w:tc>
      </w:tr>
      <w:tr w:rsidR="003F4894" w14:paraId="31C3319F" w14:textId="77777777">
        <w:trPr>
          <w:trHeight w:val="500"/>
        </w:trPr>
        <w:tc>
          <w:tcPr>
            <w:tcW w:w="7400" w:type="dxa"/>
            <w:shd w:val="clear" w:color="auto" w:fill="FFFFFF"/>
            <w:vAlign w:val="center"/>
          </w:tcPr>
          <w:p w14:paraId="3A50330C" w14:textId="77777777" w:rsidR="003F4894" w:rsidRDefault="000D5B91">
            <w:pPr>
              <w:rPr>
                <w:rFonts w:ascii="微软雅黑" w:eastAsia="微软雅黑" w:hAnsi="微软雅黑" w:cs="微软雅黑"/>
                <w:sz w:val="28"/>
              </w:rPr>
            </w:pPr>
            <w:r>
              <w:t>B</w:t>
            </w:r>
            <w:r>
              <w:t>、</w:t>
            </w:r>
            <w:r>
              <w:t xml:space="preserve"> </w:t>
            </w:r>
            <w:r>
              <w:t>两组观察单位的两个相同指标间的相互差别</w:t>
            </w:r>
          </w:p>
        </w:tc>
      </w:tr>
      <w:tr w:rsidR="003F4894" w14:paraId="22B91878" w14:textId="77777777">
        <w:trPr>
          <w:trHeight w:val="500"/>
        </w:trPr>
        <w:tc>
          <w:tcPr>
            <w:tcW w:w="7400" w:type="dxa"/>
            <w:shd w:val="clear" w:color="auto" w:fill="FFFFFF"/>
            <w:vAlign w:val="center"/>
          </w:tcPr>
          <w:p w14:paraId="28536792" w14:textId="77777777" w:rsidR="003F4894" w:rsidRDefault="000D5B91">
            <w:pPr>
              <w:rPr>
                <w:rFonts w:ascii="微软雅黑" w:eastAsia="微软雅黑" w:hAnsi="微软雅黑" w:cs="微软雅黑"/>
                <w:sz w:val="28"/>
              </w:rPr>
            </w:pPr>
            <w:r>
              <w:t>C</w:t>
            </w:r>
            <w:r>
              <w:t>、</w:t>
            </w:r>
            <w:r>
              <w:t xml:space="preserve"> </w:t>
            </w:r>
            <w:r>
              <w:t>两组观察单位的两个不同指标间的相互关系</w:t>
            </w:r>
          </w:p>
        </w:tc>
      </w:tr>
      <w:tr w:rsidR="003F4894" w14:paraId="56CD5D1B" w14:textId="77777777">
        <w:trPr>
          <w:trHeight w:val="500"/>
        </w:trPr>
        <w:tc>
          <w:tcPr>
            <w:tcW w:w="7400" w:type="dxa"/>
            <w:shd w:val="clear" w:color="auto" w:fill="FFFFFF"/>
            <w:vAlign w:val="center"/>
          </w:tcPr>
          <w:p w14:paraId="31EC7190" w14:textId="77777777" w:rsidR="003F4894" w:rsidRDefault="000D5B91">
            <w:pPr>
              <w:rPr>
                <w:rFonts w:ascii="微软雅黑" w:eastAsia="微软雅黑" w:hAnsi="微软雅黑" w:cs="微软雅黑"/>
                <w:sz w:val="28"/>
              </w:rPr>
            </w:pPr>
            <w:r>
              <w:t>D</w:t>
            </w:r>
            <w:r>
              <w:t>、</w:t>
            </w:r>
            <w:r>
              <w:t xml:space="preserve"> </w:t>
            </w:r>
            <w:r>
              <w:t>一组观察单位的两个相同指标间的相互关系</w:t>
            </w:r>
          </w:p>
        </w:tc>
      </w:tr>
      <w:tr w:rsidR="003F4894" w14:paraId="19E32B57" w14:textId="77777777">
        <w:trPr>
          <w:trHeight w:val="500"/>
        </w:trPr>
        <w:tc>
          <w:tcPr>
            <w:tcW w:w="7400" w:type="dxa"/>
            <w:shd w:val="clear" w:color="auto" w:fill="FFFFFF"/>
            <w:vAlign w:val="center"/>
          </w:tcPr>
          <w:p w14:paraId="1F79ACB4" w14:textId="77777777" w:rsidR="003F4894" w:rsidRDefault="000D5B91">
            <w:pPr>
              <w:rPr>
                <w:rFonts w:ascii="微软雅黑" w:eastAsia="微软雅黑" w:hAnsi="微软雅黑" w:cs="微软雅黑"/>
                <w:sz w:val="28"/>
              </w:rPr>
            </w:pPr>
            <w:r>
              <w:t>E</w:t>
            </w:r>
            <w:r>
              <w:t>、</w:t>
            </w:r>
            <w:r>
              <w:t xml:space="preserve"> </w:t>
            </w:r>
            <w:r>
              <w:t>一组观察单位的两个不同指标间的相互关系</w:t>
            </w:r>
            <w:r>
              <w:rPr>
                <w:color w:val="EFA030"/>
              </w:rPr>
              <w:t>(</w:t>
            </w:r>
            <w:r>
              <w:rPr>
                <w:color w:val="EFA030"/>
              </w:rPr>
              <w:t>正确答案</w:t>
            </w:r>
            <w:r>
              <w:rPr>
                <w:color w:val="EFA030"/>
              </w:rPr>
              <w:t>)</w:t>
            </w:r>
          </w:p>
        </w:tc>
      </w:tr>
    </w:tbl>
    <w:p w14:paraId="3B027A0E" w14:textId="77777777" w:rsidR="003F4894" w:rsidRDefault="003F4894"/>
    <w:p w14:paraId="69112F91" w14:textId="77777777" w:rsidR="003F4894" w:rsidRDefault="000D5B91">
      <w:pPr>
        <w:spacing w:line="360" w:lineRule="auto"/>
      </w:pPr>
      <w:r>
        <w:t xml:space="preserve">1628. </w:t>
      </w:r>
      <w:r>
        <w:t>样本的两变量（</w:t>
      </w:r>
      <w:r>
        <w:t>X</w:t>
      </w:r>
      <w:r>
        <w:t>，</w:t>
      </w:r>
      <w:r>
        <w:t>Y</w:t>
      </w:r>
      <w:r>
        <w:t>）的相关系数</w:t>
      </w:r>
      <w:r>
        <w:t>r=0</w:t>
      </w:r>
      <w:r>
        <w:t>时，说明：</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DB5C11E" w14:textId="77777777">
        <w:trPr>
          <w:trHeight w:val="500"/>
        </w:trPr>
        <w:tc>
          <w:tcPr>
            <w:tcW w:w="7400" w:type="dxa"/>
            <w:shd w:val="clear" w:color="auto" w:fill="FFFFFF"/>
            <w:vAlign w:val="center"/>
          </w:tcPr>
          <w:p w14:paraId="535ACEA0" w14:textId="77777777" w:rsidR="003F4894" w:rsidRDefault="000D5B91">
            <w:r>
              <w:t>A</w:t>
            </w:r>
            <w:r>
              <w:t>、</w:t>
            </w:r>
            <w:r>
              <w:t xml:space="preserve"> </w:t>
            </w:r>
            <w:r>
              <w:t>变量间不存在任何关系</w:t>
            </w:r>
          </w:p>
        </w:tc>
      </w:tr>
      <w:tr w:rsidR="003F4894" w14:paraId="45392B06" w14:textId="77777777">
        <w:trPr>
          <w:trHeight w:val="500"/>
        </w:trPr>
        <w:tc>
          <w:tcPr>
            <w:tcW w:w="7400" w:type="dxa"/>
            <w:shd w:val="clear" w:color="auto" w:fill="FFFFFF"/>
            <w:vAlign w:val="center"/>
          </w:tcPr>
          <w:p w14:paraId="20BE7271" w14:textId="77777777" w:rsidR="003F4894" w:rsidRDefault="000D5B91">
            <w:pPr>
              <w:rPr>
                <w:rFonts w:ascii="微软雅黑" w:eastAsia="微软雅黑" w:hAnsi="微软雅黑" w:cs="微软雅黑"/>
                <w:sz w:val="28"/>
              </w:rPr>
            </w:pPr>
            <w:r>
              <w:t>B</w:t>
            </w:r>
            <w:r>
              <w:t>、</w:t>
            </w:r>
            <w:r>
              <w:t xml:space="preserve"> </w:t>
            </w:r>
            <w:r>
              <w:t>变量间不存在直线关系，但不排除存在某种曲线关系</w:t>
            </w:r>
            <w:r>
              <w:rPr>
                <w:color w:val="EFA030"/>
              </w:rPr>
              <w:t>(</w:t>
            </w:r>
            <w:r>
              <w:rPr>
                <w:color w:val="EFA030"/>
              </w:rPr>
              <w:t>正确答案</w:t>
            </w:r>
            <w:r>
              <w:rPr>
                <w:color w:val="EFA030"/>
              </w:rPr>
              <w:t>)</w:t>
            </w:r>
          </w:p>
        </w:tc>
      </w:tr>
      <w:tr w:rsidR="003F4894" w14:paraId="1B8A675F" w14:textId="77777777">
        <w:trPr>
          <w:trHeight w:val="500"/>
        </w:trPr>
        <w:tc>
          <w:tcPr>
            <w:tcW w:w="7400" w:type="dxa"/>
            <w:shd w:val="clear" w:color="auto" w:fill="FFFFFF"/>
            <w:vAlign w:val="center"/>
          </w:tcPr>
          <w:p w14:paraId="3D345414" w14:textId="77777777" w:rsidR="003F4894" w:rsidRDefault="000D5B91">
            <w:pPr>
              <w:rPr>
                <w:rFonts w:ascii="微软雅黑" w:eastAsia="微软雅黑" w:hAnsi="微软雅黑" w:cs="微软雅黑"/>
                <w:sz w:val="28"/>
              </w:rPr>
            </w:pPr>
            <w:r>
              <w:t>C</w:t>
            </w:r>
            <w:r>
              <w:t>、</w:t>
            </w:r>
            <w:r>
              <w:t xml:space="preserve"> </w:t>
            </w:r>
            <w:r>
              <w:t>变量间存在相互关系的可能性很小</w:t>
            </w:r>
          </w:p>
        </w:tc>
      </w:tr>
      <w:tr w:rsidR="003F4894" w14:paraId="1E084119" w14:textId="77777777">
        <w:trPr>
          <w:trHeight w:val="500"/>
        </w:trPr>
        <w:tc>
          <w:tcPr>
            <w:tcW w:w="7400" w:type="dxa"/>
            <w:shd w:val="clear" w:color="auto" w:fill="FFFFFF"/>
            <w:vAlign w:val="center"/>
          </w:tcPr>
          <w:p w14:paraId="27AC74C4" w14:textId="77777777" w:rsidR="003F4894" w:rsidRDefault="000D5B91">
            <w:pPr>
              <w:rPr>
                <w:rFonts w:ascii="微软雅黑" w:eastAsia="微软雅黑" w:hAnsi="微软雅黑" w:cs="微软雅黑"/>
                <w:sz w:val="28"/>
              </w:rPr>
            </w:pPr>
            <w:r>
              <w:t>D</w:t>
            </w:r>
            <w:r>
              <w:t>、</w:t>
            </w:r>
            <w:r>
              <w:t xml:space="preserve"> </w:t>
            </w:r>
            <w:r>
              <w:t>变量间必然存在某种曲线关系</w:t>
            </w:r>
          </w:p>
        </w:tc>
      </w:tr>
      <w:tr w:rsidR="003F4894" w14:paraId="0CB3704C" w14:textId="77777777">
        <w:trPr>
          <w:trHeight w:val="500"/>
        </w:trPr>
        <w:tc>
          <w:tcPr>
            <w:tcW w:w="7400" w:type="dxa"/>
            <w:shd w:val="clear" w:color="auto" w:fill="FFFFFF"/>
            <w:vAlign w:val="center"/>
          </w:tcPr>
          <w:p w14:paraId="3DB610E8" w14:textId="77777777" w:rsidR="003F4894" w:rsidRDefault="000D5B91">
            <w:pPr>
              <w:rPr>
                <w:rFonts w:ascii="微软雅黑" w:eastAsia="微软雅黑" w:hAnsi="微软雅黑" w:cs="微软雅黑"/>
                <w:sz w:val="28"/>
              </w:rPr>
            </w:pPr>
            <w:r>
              <w:t>E</w:t>
            </w:r>
            <w:r>
              <w:t>、</w:t>
            </w:r>
            <w:r>
              <w:t xml:space="preserve"> </w:t>
            </w:r>
            <w:r>
              <w:t>变量间的关系不能确定</w:t>
            </w:r>
          </w:p>
        </w:tc>
      </w:tr>
    </w:tbl>
    <w:p w14:paraId="5AE7C92F" w14:textId="77777777" w:rsidR="003F4894" w:rsidRDefault="003F4894"/>
    <w:p w14:paraId="091DE50C" w14:textId="77777777" w:rsidR="003F4894" w:rsidRDefault="000D5B91">
      <w:pPr>
        <w:spacing w:line="360" w:lineRule="auto"/>
      </w:pPr>
      <w:r>
        <w:t xml:space="preserve">1629. </w:t>
      </w:r>
      <w:r>
        <w:t>若总体相关系数</w:t>
      </w:r>
      <w:r>
        <w:t>ρ</w:t>
      </w:r>
      <w:r>
        <w:t>＞</w:t>
      </w:r>
      <w:r>
        <w:t>0</w:t>
      </w:r>
      <w:r>
        <w:t>，则对从该总体抽取的样本来说有：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BB814B5" w14:textId="77777777">
        <w:trPr>
          <w:trHeight w:val="500"/>
        </w:trPr>
        <w:tc>
          <w:tcPr>
            <w:tcW w:w="7400" w:type="dxa"/>
            <w:shd w:val="clear" w:color="auto" w:fill="FFFFFF"/>
            <w:vAlign w:val="center"/>
          </w:tcPr>
          <w:p w14:paraId="5AE8B016" w14:textId="77777777" w:rsidR="003F4894" w:rsidRDefault="000D5B91">
            <w:r>
              <w:t>A</w:t>
            </w:r>
            <w:r>
              <w:t>、</w:t>
            </w:r>
            <w:r>
              <w:t xml:space="preserve"> r</w:t>
            </w:r>
            <w:r>
              <w:t>一定大于</w:t>
            </w:r>
            <w:r>
              <w:t>0</w:t>
            </w:r>
          </w:p>
        </w:tc>
      </w:tr>
      <w:tr w:rsidR="003F4894" w14:paraId="0E46BDC1" w14:textId="77777777">
        <w:trPr>
          <w:trHeight w:val="500"/>
        </w:trPr>
        <w:tc>
          <w:tcPr>
            <w:tcW w:w="7400" w:type="dxa"/>
            <w:shd w:val="clear" w:color="auto" w:fill="FFFFFF"/>
            <w:vAlign w:val="center"/>
          </w:tcPr>
          <w:p w14:paraId="4FFF3FFD" w14:textId="77777777" w:rsidR="003F4894" w:rsidRDefault="000D5B91">
            <w:pPr>
              <w:rPr>
                <w:rFonts w:ascii="微软雅黑" w:eastAsia="微软雅黑" w:hAnsi="微软雅黑" w:cs="微软雅黑"/>
                <w:sz w:val="28"/>
              </w:rPr>
            </w:pPr>
            <w:r>
              <w:t>B</w:t>
            </w:r>
            <w:r>
              <w:t>、</w:t>
            </w:r>
            <w:r>
              <w:t xml:space="preserve"> r</w:t>
            </w:r>
            <w:r>
              <w:t>不可能小于</w:t>
            </w:r>
          </w:p>
        </w:tc>
      </w:tr>
      <w:tr w:rsidR="003F4894" w14:paraId="1C1A360F" w14:textId="77777777">
        <w:trPr>
          <w:trHeight w:val="500"/>
        </w:trPr>
        <w:tc>
          <w:tcPr>
            <w:tcW w:w="7400" w:type="dxa"/>
            <w:shd w:val="clear" w:color="auto" w:fill="FFFFFF"/>
            <w:vAlign w:val="center"/>
          </w:tcPr>
          <w:p w14:paraId="4AEA5DB8" w14:textId="77777777" w:rsidR="003F4894" w:rsidRDefault="000D5B91">
            <w:pPr>
              <w:rPr>
                <w:rFonts w:ascii="微软雅黑" w:eastAsia="微软雅黑" w:hAnsi="微软雅黑" w:cs="微软雅黑"/>
                <w:sz w:val="28"/>
              </w:rPr>
            </w:pPr>
            <w:r>
              <w:t>C</w:t>
            </w:r>
            <w:r>
              <w:t>、</w:t>
            </w:r>
            <w:r>
              <w:t xml:space="preserve"> r</w:t>
            </w:r>
            <w:r>
              <w:t>不可能等于</w:t>
            </w:r>
            <w:r>
              <w:t>0</w:t>
            </w:r>
          </w:p>
        </w:tc>
      </w:tr>
      <w:tr w:rsidR="003F4894" w14:paraId="5FFBF7BA" w14:textId="77777777">
        <w:trPr>
          <w:trHeight w:val="500"/>
        </w:trPr>
        <w:tc>
          <w:tcPr>
            <w:tcW w:w="7400" w:type="dxa"/>
            <w:shd w:val="clear" w:color="auto" w:fill="FFFFFF"/>
            <w:vAlign w:val="center"/>
          </w:tcPr>
          <w:p w14:paraId="3498AB9A" w14:textId="77777777" w:rsidR="003F4894" w:rsidRDefault="000D5B91">
            <w:pPr>
              <w:rPr>
                <w:rFonts w:ascii="微软雅黑" w:eastAsia="微软雅黑" w:hAnsi="微软雅黑" w:cs="微软雅黑"/>
                <w:sz w:val="28"/>
              </w:rPr>
            </w:pPr>
            <w:r>
              <w:t>D</w:t>
            </w:r>
            <w:r>
              <w:t>、</w:t>
            </w:r>
            <w:r>
              <w:t xml:space="preserve"> r</w:t>
            </w:r>
            <w:r>
              <w:t>一定大于</w:t>
            </w:r>
            <w:r>
              <w:t>0</w:t>
            </w:r>
          </w:p>
        </w:tc>
      </w:tr>
      <w:tr w:rsidR="003F4894" w14:paraId="33D7C06A" w14:textId="77777777">
        <w:trPr>
          <w:trHeight w:val="500"/>
        </w:trPr>
        <w:tc>
          <w:tcPr>
            <w:tcW w:w="7400" w:type="dxa"/>
            <w:shd w:val="clear" w:color="auto" w:fill="FFFFFF"/>
            <w:vAlign w:val="center"/>
          </w:tcPr>
          <w:p w14:paraId="605B9108" w14:textId="77777777" w:rsidR="003F4894" w:rsidRDefault="000D5B91">
            <w:pPr>
              <w:rPr>
                <w:rFonts w:ascii="微软雅黑" w:eastAsia="微软雅黑" w:hAnsi="微软雅黑" w:cs="微软雅黑"/>
                <w:sz w:val="28"/>
              </w:rPr>
            </w:pPr>
            <w:r>
              <w:t>E</w:t>
            </w:r>
            <w:r>
              <w:t>、</w:t>
            </w:r>
            <w:r>
              <w:t xml:space="preserve"> </w:t>
            </w:r>
            <w:r>
              <w:t>以上都不对</w:t>
            </w:r>
            <w:r>
              <w:rPr>
                <w:color w:val="EFA030"/>
              </w:rPr>
              <w:t>(</w:t>
            </w:r>
            <w:r>
              <w:rPr>
                <w:color w:val="EFA030"/>
              </w:rPr>
              <w:t>正确答案</w:t>
            </w:r>
            <w:r>
              <w:rPr>
                <w:color w:val="EFA030"/>
              </w:rPr>
              <w:t>)</w:t>
            </w:r>
          </w:p>
        </w:tc>
      </w:tr>
    </w:tbl>
    <w:p w14:paraId="76FD7A8C" w14:textId="77777777" w:rsidR="003F4894" w:rsidRDefault="003F4894"/>
    <w:p w14:paraId="7553371B" w14:textId="77777777" w:rsidR="003F4894" w:rsidRDefault="000D5B91">
      <w:pPr>
        <w:spacing w:line="360" w:lineRule="auto"/>
      </w:pPr>
      <w:r>
        <w:t xml:space="preserve">1630. </w:t>
      </w:r>
      <w:r>
        <w:t>在分析相关系数</w:t>
      </w:r>
      <w:r>
        <w:t>r</w:t>
      </w:r>
      <w:r>
        <w:t>时，应注意：</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C7F6C4B" w14:textId="77777777">
        <w:trPr>
          <w:trHeight w:val="500"/>
        </w:trPr>
        <w:tc>
          <w:tcPr>
            <w:tcW w:w="7400" w:type="dxa"/>
            <w:shd w:val="clear" w:color="auto" w:fill="FFFFFF"/>
            <w:vAlign w:val="center"/>
          </w:tcPr>
          <w:p w14:paraId="1475F688" w14:textId="77777777" w:rsidR="003F4894" w:rsidRDefault="000D5B91">
            <w:r>
              <w:t>A</w:t>
            </w:r>
            <w:r>
              <w:t>、</w:t>
            </w:r>
            <w:r>
              <w:t xml:space="preserve"> </w:t>
            </w:r>
            <w:r>
              <w:t>根据</w:t>
            </w:r>
            <w:r>
              <w:t>|r|</w:t>
            </w:r>
            <w:r>
              <w:t>大小可将两变量关系分为低度、中度和高度相关</w:t>
            </w:r>
          </w:p>
        </w:tc>
      </w:tr>
      <w:tr w:rsidR="003F4894" w14:paraId="762033F0" w14:textId="77777777">
        <w:trPr>
          <w:trHeight w:val="500"/>
        </w:trPr>
        <w:tc>
          <w:tcPr>
            <w:tcW w:w="7400" w:type="dxa"/>
            <w:shd w:val="clear" w:color="auto" w:fill="FFFFFF"/>
            <w:vAlign w:val="center"/>
          </w:tcPr>
          <w:p w14:paraId="0F6A2528" w14:textId="77777777" w:rsidR="003F4894" w:rsidRDefault="000D5B91">
            <w:pPr>
              <w:rPr>
                <w:rFonts w:ascii="微软雅黑" w:eastAsia="微软雅黑" w:hAnsi="微软雅黑" w:cs="微软雅黑"/>
                <w:sz w:val="28"/>
              </w:rPr>
            </w:pPr>
            <w:r>
              <w:t>B</w:t>
            </w:r>
            <w:r>
              <w:t>、</w:t>
            </w:r>
            <w:r>
              <w:t xml:space="preserve"> </w:t>
            </w:r>
            <w:r>
              <w:t>根据两组</w:t>
            </w:r>
            <w:r>
              <w:t>|r|</w:t>
            </w:r>
            <w:r>
              <w:t>的大小可直接比较相关的密切程度</w:t>
            </w:r>
          </w:p>
        </w:tc>
      </w:tr>
      <w:tr w:rsidR="003F4894" w14:paraId="518FFEBC" w14:textId="77777777">
        <w:trPr>
          <w:trHeight w:val="500"/>
        </w:trPr>
        <w:tc>
          <w:tcPr>
            <w:tcW w:w="7400" w:type="dxa"/>
            <w:shd w:val="clear" w:color="auto" w:fill="FFFFFF"/>
            <w:vAlign w:val="center"/>
          </w:tcPr>
          <w:p w14:paraId="4C75782C" w14:textId="77777777" w:rsidR="003F4894" w:rsidRDefault="000D5B91">
            <w:pPr>
              <w:rPr>
                <w:rFonts w:ascii="微软雅黑" w:eastAsia="微软雅黑" w:hAnsi="微软雅黑" w:cs="微软雅黑"/>
                <w:sz w:val="28"/>
              </w:rPr>
            </w:pPr>
            <w:r>
              <w:t>C</w:t>
            </w:r>
            <w:r>
              <w:t>、</w:t>
            </w:r>
            <w:r>
              <w:t xml:space="preserve"> </w:t>
            </w:r>
            <w:r>
              <w:t>若</w:t>
            </w:r>
            <w:r>
              <w:t>r</w:t>
            </w:r>
            <w:r>
              <w:t>＞</w:t>
            </w:r>
            <w:r>
              <w:t>0.5</w:t>
            </w:r>
            <w:r>
              <w:t>，则两变量间必存在直线相关</w:t>
            </w:r>
          </w:p>
        </w:tc>
      </w:tr>
      <w:tr w:rsidR="003F4894" w14:paraId="69E4D2B9" w14:textId="77777777">
        <w:trPr>
          <w:trHeight w:val="500"/>
        </w:trPr>
        <w:tc>
          <w:tcPr>
            <w:tcW w:w="7400" w:type="dxa"/>
            <w:shd w:val="clear" w:color="auto" w:fill="FFFFFF"/>
            <w:vAlign w:val="center"/>
          </w:tcPr>
          <w:p w14:paraId="1C2C4878" w14:textId="77777777" w:rsidR="003F4894" w:rsidRDefault="000D5B91">
            <w:pPr>
              <w:rPr>
                <w:rFonts w:ascii="微软雅黑" w:eastAsia="微软雅黑" w:hAnsi="微软雅黑" w:cs="微软雅黑"/>
                <w:sz w:val="28"/>
              </w:rPr>
            </w:pPr>
            <w:r>
              <w:t>D</w:t>
            </w:r>
            <w:r>
              <w:t>、</w:t>
            </w:r>
            <w:r>
              <w:t xml:space="preserve"> </w:t>
            </w:r>
            <w:r>
              <w:t>得</w:t>
            </w:r>
            <w:r>
              <w:t>r</w:t>
            </w:r>
            <w:r>
              <w:t>值后尚须作显著性检验才能确定</w:t>
            </w:r>
            <w:r>
              <w:t>X</w:t>
            </w:r>
            <w:r>
              <w:t>和</w:t>
            </w:r>
            <w:r>
              <w:t>Y</w:t>
            </w:r>
            <w:r>
              <w:t>有无线性相关</w:t>
            </w:r>
            <w:r>
              <w:rPr>
                <w:color w:val="EFA030"/>
              </w:rPr>
              <w:t>(</w:t>
            </w:r>
            <w:r>
              <w:rPr>
                <w:color w:val="EFA030"/>
              </w:rPr>
              <w:t>正确答案</w:t>
            </w:r>
            <w:r>
              <w:rPr>
                <w:color w:val="EFA030"/>
              </w:rPr>
              <w:t>)</w:t>
            </w:r>
          </w:p>
        </w:tc>
      </w:tr>
      <w:tr w:rsidR="003F4894" w14:paraId="41C3B659" w14:textId="77777777">
        <w:trPr>
          <w:trHeight w:val="500"/>
        </w:trPr>
        <w:tc>
          <w:tcPr>
            <w:tcW w:w="7400" w:type="dxa"/>
            <w:shd w:val="clear" w:color="auto" w:fill="FFFFFF"/>
            <w:vAlign w:val="center"/>
          </w:tcPr>
          <w:p w14:paraId="0A74E6B7" w14:textId="77777777" w:rsidR="003F4894" w:rsidRDefault="000D5B91">
            <w:pPr>
              <w:rPr>
                <w:rFonts w:ascii="微软雅黑" w:eastAsia="微软雅黑" w:hAnsi="微软雅黑" w:cs="微软雅黑"/>
                <w:sz w:val="28"/>
              </w:rPr>
            </w:pPr>
            <w:r>
              <w:t>E</w:t>
            </w:r>
            <w:r>
              <w:t>、</w:t>
            </w:r>
            <w:r>
              <w:t xml:space="preserve"> </w:t>
            </w:r>
            <w:r>
              <w:t>以上都不对</w:t>
            </w:r>
          </w:p>
        </w:tc>
      </w:tr>
    </w:tbl>
    <w:p w14:paraId="0C375332" w14:textId="77777777" w:rsidR="003F4894" w:rsidRDefault="003F4894"/>
    <w:p w14:paraId="417F56FE" w14:textId="77777777" w:rsidR="003F4894" w:rsidRDefault="000D5B91">
      <w:pPr>
        <w:spacing w:line="360" w:lineRule="auto"/>
      </w:pPr>
      <w:r>
        <w:t xml:space="preserve">1631. </w:t>
      </w:r>
      <w:r>
        <w:t>研究一种治疗措施和一种疾病的发病率或治愈率的关系能推断两者：</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391200C" w14:textId="77777777">
        <w:trPr>
          <w:trHeight w:val="500"/>
        </w:trPr>
        <w:tc>
          <w:tcPr>
            <w:tcW w:w="7400" w:type="dxa"/>
            <w:shd w:val="clear" w:color="auto" w:fill="FFFFFF"/>
            <w:vAlign w:val="center"/>
          </w:tcPr>
          <w:p w14:paraId="4D392018" w14:textId="77777777" w:rsidR="003F4894" w:rsidRDefault="000D5B91">
            <w:r>
              <w:t>A</w:t>
            </w:r>
            <w:r>
              <w:t>、</w:t>
            </w:r>
            <w:r>
              <w:t xml:space="preserve"> </w:t>
            </w:r>
            <w:r>
              <w:t>有无统计联系</w:t>
            </w:r>
            <w:r>
              <w:rPr>
                <w:color w:val="EFA030"/>
              </w:rPr>
              <w:t>(</w:t>
            </w:r>
            <w:r>
              <w:rPr>
                <w:color w:val="EFA030"/>
              </w:rPr>
              <w:t>正确答案</w:t>
            </w:r>
            <w:r>
              <w:rPr>
                <w:color w:val="EFA030"/>
              </w:rPr>
              <w:t>)</w:t>
            </w:r>
          </w:p>
        </w:tc>
      </w:tr>
      <w:tr w:rsidR="003F4894" w14:paraId="0AA32679" w14:textId="77777777">
        <w:trPr>
          <w:trHeight w:val="500"/>
        </w:trPr>
        <w:tc>
          <w:tcPr>
            <w:tcW w:w="7400" w:type="dxa"/>
            <w:shd w:val="clear" w:color="auto" w:fill="FFFFFF"/>
            <w:vAlign w:val="center"/>
          </w:tcPr>
          <w:p w14:paraId="11873258" w14:textId="77777777" w:rsidR="003F4894" w:rsidRDefault="000D5B91">
            <w:pPr>
              <w:rPr>
                <w:rFonts w:ascii="微软雅黑" w:eastAsia="微软雅黑" w:hAnsi="微软雅黑" w:cs="微软雅黑"/>
                <w:sz w:val="28"/>
              </w:rPr>
            </w:pPr>
            <w:r>
              <w:t>B</w:t>
            </w:r>
            <w:r>
              <w:t>、</w:t>
            </w:r>
            <w:r>
              <w:t xml:space="preserve"> </w:t>
            </w:r>
            <w:r>
              <w:t>有无因果关系</w:t>
            </w:r>
          </w:p>
        </w:tc>
      </w:tr>
      <w:tr w:rsidR="003F4894" w14:paraId="32B36CDD" w14:textId="77777777">
        <w:trPr>
          <w:trHeight w:val="500"/>
        </w:trPr>
        <w:tc>
          <w:tcPr>
            <w:tcW w:w="7400" w:type="dxa"/>
            <w:shd w:val="clear" w:color="auto" w:fill="FFFFFF"/>
            <w:vAlign w:val="center"/>
          </w:tcPr>
          <w:p w14:paraId="3007B4E4" w14:textId="77777777" w:rsidR="003F4894" w:rsidRDefault="000D5B91">
            <w:pPr>
              <w:rPr>
                <w:rFonts w:ascii="微软雅黑" w:eastAsia="微软雅黑" w:hAnsi="微软雅黑" w:cs="微软雅黑"/>
                <w:sz w:val="28"/>
              </w:rPr>
            </w:pPr>
            <w:r>
              <w:t>C</w:t>
            </w:r>
            <w:r>
              <w:t>、</w:t>
            </w:r>
            <w:r>
              <w:t xml:space="preserve"> </w:t>
            </w:r>
            <w:r>
              <w:t>有无直接联系</w:t>
            </w:r>
          </w:p>
        </w:tc>
      </w:tr>
      <w:tr w:rsidR="003F4894" w14:paraId="26F42404" w14:textId="77777777">
        <w:trPr>
          <w:trHeight w:val="500"/>
        </w:trPr>
        <w:tc>
          <w:tcPr>
            <w:tcW w:w="7400" w:type="dxa"/>
            <w:shd w:val="clear" w:color="auto" w:fill="FFFFFF"/>
            <w:vAlign w:val="center"/>
          </w:tcPr>
          <w:p w14:paraId="2864328D" w14:textId="77777777" w:rsidR="003F4894" w:rsidRDefault="000D5B91">
            <w:pPr>
              <w:rPr>
                <w:rFonts w:ascii="微软雅黑" w:eastAsia="微软雅黑" w:hAnsi="微软雅黑" w:cs="微软雅黑"/>
                <w:sz w:val="28"/>
              </w:rPr>
            </w:pPr>
            <w:r>
              <w:t>D</w:t>
            </w:r>
            <w:r>
              <w:t>、</w:t>
            </w:r>
            <w:r>
              <w:t xml:space="preserve"> </w:t>
            </w:r>
            <w:r>
              <w:t>有无间接联系</w:t>
            </w:r>
          </w:p>
        </w:tc>
      </w:tr>
      <w:tr w:rsidR="003F4894" w14:paraId="19F8ABF8" w14:textId="77777777">
        <w:trPr>
          <w:trHeight w:val="500"/>
        </w:trPr>
        <w:tc>
          <w:tcPr>
            <w:tcW w:w="7400" w:type="dxa"/>
            <w:shd w:val="clear" w:color="auto" w:fill="FFFFFF"/>
            <w:vAlign w:val="center"/>
          </w:tcPr>
          <w:p w14:paraId="7F166A4B" w14:textId="77777777" w:rsidR="003F4894" w:rsidRDefault="000D5B91">
            <w:pPr>
              <w:rPr>
                <w:rFonts w:ascii="微软雅黑" w:eastAsia="微软雅黑" w:hAnsi="微软雅黑" w:cs="微软雅黑"/>
                <w:sz w:val="28"/>
              </w:rPr>
            </w:pPr>
            <w:r>
              <w:t>E</w:t>
            </w:r>
            <w:r>
              <w:t>、</w:t>
            </w:r>
            <w:r>
              <w:t xml:space="preserve"> </w:t>
            </w:r>
            <w:r>
              <w:t>有无实际意义的联系</w:t>
            </w:r>
          </w:p>
        </w:tc>
      </w:tr>
    </w:tbl>
    <w:p w14:paraId="73EA1225" w14:textId="77777777" w:rsidR="003F4894" w:rsidRDefault="003F4894"/>
    <w:p w14:paraId="75C71976" w14:textId="77777777" w:rsidR="003F4894" w:rsidRDefault="000D5B91">
      <w:pPr>
        <w:spacing w:line="360" w:lineRule="auto"/>
      </w:pPr>
      <w:r>
        <w:t xml:space="preserve">1632. </w:t>
      </w:r>
      <w:r>
        <w:t>相关系数</w:t>
      </w:r>
      <w:r>
        <w:t>r</w:t>
      </w:r>
      <w:r>
        <w:t>的意义是：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14734AB" w14:textId="77777777">
        <w:trPr>
          <w:trHeight w:val="500"/>
        </w:trPr>
        <w:tc>
          <w:tcPr>
            <w:tcW w:w="7400" w:type="dxa"/>
            <w:shd w:val="clear" w:color="auto" w:fill="FFFFFF"/>
            <w:vAlign w:val="center"/>
          </w:tcPr>
          <w:p w14:paraId="7228C62A" w14:textId="77777777" w:rsidR="003F4894" w:rsidRDefault="000D5B91">
            <w:r>
              <w:t>A</w:t>
            </w:r>
            <w:r>
              <w:t>、</w:t>
            </w:r>
            <w:r>
              <w:t xml:space="preserve"> X</w:t>
            </w:r>
            <w:r>
              <w:t>与</w:t>
            </w:r>
            <w:r>
              <w:t>Y</w:t>
            </w:r>
            <w:r>
              <w:t>的从属关系</w:t>
            </w:r>
          </w:p>
        </w:tc>
      </w:tr>
      <w:tr w:rsidR="003F4894" w14:paraId="279F2F64" w14:textId="77777777">
        <w:trPr>
          <w:trHeight w:val="500"/>
        </w:trPr>
        <w:tc>
          <w:tcPr>
            <w:tcW w:w="7400" w:type="dxa"/>
            <w:shd w:val="clear" w:color="auto" w:fill="FFFFFF"/>
            <w:vAlign w:val="center"/>
          </w:tcPr>
          <w:p w14:paraId="43BC3DE4" w14:textId="77777777" w:rsidR="003F4894" w:rsidRDefault="000D5B91">
            <w:pPr>
              <w:rPr>
                <w:rFonts w:ascii="微软雅黑" w:eastAsia="微软雅黑" w:hAnsi="微软雅黑" w:cs="微软雅黑"/>
                <w:sz w:val="28"/>
              </w:rPr>
            </w:pPr>
            <w:r>
              <w:t>B</w:t>
            </w:r>
            <w:r>
              <w:t>、</w:t>
            </w:r>
            <w:r>
              <w:t xml:space="preserve"> </w:t>
            </w:r>
            <w:r>
              <w:t>两总体之间的直线相关关系</w:t>
            </w:r>
          </w:p>
        </w:tc>
      </w:tr>
      <w:tr w:rsidR="003F4894" w14:paraId="486F2A9F" w14:textId="77777777">
        <w:trPr>
          <w:trHeight w:val="500"/>
        </w:trPr>
        <w:tc>
          <w:tcPr>
            <w:tcW w:w="7400" w:type="dxa"/>
            <w:shd w:val="clear" w:color="auto" w:fill="FFFFFF"/>
            <w:vAlign w:val="center"/>
          </w:tcPr>
          <w:p w14:paraId="20E9E7D2" w14:textId="77777777" w:rsidR="003F4894" w:rsidRDefault="000D5B91">
            <w:pPr>
              <w:rPr>
                <w:rFonts w:ascii="微软雅黑" w:eastAsia="微软雅黑" w:hAnsi="微软雅黑" w:cs="微软雅黑"/>
                <w:sz w:val="28"/>
              </w:rPr>
            </w:pPr>
            <w:r>
              <w:t>C</w:t>
            </w:r>
            <w:r>
              <w:t>、</w:t>
            </w:r>
            <w:r>
              <w:t xml:space="preserve"> </w:t>
            </w:r>
            <w:r>
              <w:t>表示两组资料的相关方向和关系的密切程度</w:t>
            </w:r>
            <w:r>
              <w:rPr>
                <w:color w:val="EFA030"/>
              </w:rPr>
              <w:t>(</w:t>
            </w:r>
            <w:r>
              <w:rPr>
                <w:color w:val="EFA030"/>
              </w:rPr>
              <w:t>正确答案</w:t>
            </w:r>
            <w:r>
              <w:rPr>
                <w:color w:val="EFA030"/>
              </w:rPr>
              <w:t>)</w:t>
            </w:r>
          </w:p>
        </w:tc>
      </w:tr>
      <w:tr w:rsidR="003F4894" w14:paraId="2FFBBDCB" w14:textId="77777777">
        <w:trPr>
          <w:trHeight w:val="500"/>
        </w:trPr>
        <w:tc>
          <w:tcPr>
            <w:tcW w:w="7400" w:type="dxa"/>
            <w:shd w:val="clear" w:color="auto" w:fill="FFFFFF"/>
            <w:vAlign w:val="center"/>
          </w:tcPr>
          <w:p w14:paraId="6BC2EC9A" w14:textId="77777777" w:rsidR="003F4894" w:rsidRDefault="000D5B91">
            <w:pPr>
              <w:rPr>
                <w:rFonts w:ascii="微软雅黑" w:eastAsia="微软雅黑" w:hAnsi="微软雅黑" w:cs="微软雅黑"/>
                <w:sz w:val="28"/>
              </w:rPr>
            </w:pPr>
            <w:r>
              <w:t>D</w:t>
            </w:r>
            <w:r>
              <w:t>、</w:t>
            </w:r>
            <w:r>
              <w:t xml:space="preserve"> </w:t>
            </w:r>
            <w:r>
              <w:t>表示</w:t>
            </w:r>
            <w:r>
              <w:t>X</w:t>
            </w:r>
            <w:r>
              <w:t>与</w:t>
            </w:r>
            <w:r>
              <w:t>Y</w:t>
            </w:r>
            <w:r>
              <w:t>之间的直线相关关系的密切程度和方向</w:t>
            </w:r>
          </w:p>
        </w:tc>
      </w:tr>
      <w:tr w:rsidR="003F4894" w14:paraId="6C33713C" w14:textId="77777777">
        <w:trPr>
          <w:trHeight w:val="500"/>
        </w:trPr>
        <w:tc>
          <w:tcPr>
            <w:tcW w:w="7400" w:type="dxa"/>
            <w:shd w:val="clear" w:color="auto" w:fill="FFFFFF"/>
            <w:vAlign w:val="center"/>
          </w:tcPr>
          <w:p w14:paraId="67ACD34F" w14:textId="77777777" w:rsidR="003F4894" w:rsidRDefault="000D5B91">
            <w:pPr>
              <w:rPr>
                <w:rFonts w:ascii="微软雅黑" w:eastAsia="微软雅黑" w:hAnsi="微软雅黑" w:cs="微软雅黑"/>
                <w:sz w:val="28"/>
              </w:rPr>
            </w:pPr>
            <w:r>
              <w:t>E</w:t>
            </w:r>
            <w:r>
              <w:t>、</w:t>
            </w:r>
            <w:r>
              <w:t xml:space="preserve"> </w:t>
            </w:r>
            <w:r>
              <w:t>以上都不是</w:t>
            </w:r>
          </w:p>
        </w:tc>
      </w:tr>
    </w:tbl>
    <w:p w14:paraId="0C8C0E73" w14:textId="77777777" w:rsidR="003F4894" w:rsidRDefault="003F4894"/>
    <w:p w14:paraId="74130ACC" w14:textId="77777777" w:rsidR="003F4894" w:rsidRDefault="000D5B91">
      <w:pPr>
        <w:spacing w:line="360" w:lineRule="auto"/>
      </w:pPr>
      <w:r>
        <w:t xml:space="preserve">1633. </w:t>
      </w:r>
      <w:r>
        <w:t>若相关系数</w:t>
      </w:r>
      <w:r>
        <w:t>r≠0</w:t>
      </w:r>
      <w:r>
        <w:t>，则说明变量之间肯定是：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47E45D2" w14:textId="77777777">
        <w:trPr>
          <w:trHeight w:val="500"/>
        </w:trPr>
        <w:tc>
          <w:tcPr>
            <w:tcW w:w="7400" w:type="dxa"/>
            <w:shd w:val="clear" w:color="auto" w:fill="FFFFFF"/>
            <w:vAlign w:val="center"/>
          </w:tcPr>
          <w:p w14:paraId="199216B8" w14:textId="77777777" w:rsidR="003F4894" w:rsidRDefault="000D5B91">
            <w:r>
              <w:t>A</w:t>
            </w:r>
            <w:r>
              <w:t>、</w:t>
            </w:r>
            <w:r>
              <w:t xml:space="preserve"> </w:t>
            </w:r>
            <w:r>
              <w:t>存在相互关系</w:t>
            </w:r>
          </w:p>
        </w:tc>
      </w:tr>
      <w:tr w:rsidR="003F4894" w14:paraId="56170112" w14:textId="77777777">
        <w:trPr>
          <w:trHeight w:val="500"/>
        </w:trPr>
        <w:tc>
          <w:tcPr>
            <w:tcW w:w="7400" w:type="dxa"/>
            <w:shd w:val="clear" w:color="auto" w:fill="FFFFFF"/>
            <w:vAlign w:val="center"/>
          </w:tcPr>
          <w:p w14:paraId="4B494CE0" w14:textId="77777777" w:rsidR="003F4894" w:rsidRDefault="000D5B91">
            <w:pPr>
              <w:rPr>
                <w:rFonts w:ascii="微软雅黑" w:eastAsia="微软雅黑" w:hAnsi="微软雅黑" w:cs="微软雅黑"/>
                <w:sz w:val="28"/>
              </w:rPr>
            </w:pPr>
            <w:r>
              <w:t>B</w:t>
            </w:r>
            <w:r>
              <w:t>、</w:t>
            </w:r>
            <w:r>
              <w:t xml:space="preserve"> </w:t>
            </w:r>
            <w:r>
              <w:t>不存在相互关系</w:t>
            </w:r>
          </w:p>
        </w:tc>
      </w:tr>
      <w:tr w:rsidR="003F4894" w14:paraId="10B7E707" w14:textId="77777777">
        <w:trPr>
          <w:trHeight w:val="500"/>
        </w:trPr>
        <w:tc>
          <w:tcPr>
            <w:tcW w:w="7400" w:type="dxa"/>
            <w:shd w:val="clear" w:color="auto" w:fill="FFFFFF"/>
            <w:vAlign w:val="center"/>
          </w:tcPr>
          <w:p w14:paraId="4B90E542" w14:textId="77777777" w:rsidR="003F4894" w:rsidRDefault="000D5B91">
            <w:pPr>
              <w:rPr>
                <w:rFonts w:ascii="微软雅黑" w:eastAsia="微软雅黑" w:hAnsi="微软雅黑" w:cs="微软雅黑"/>
                <w:sz w:val="28"/>
              </w:rPr>
            </w:pPr>
            <w:r>
              <w:t>C</w:t>
            </w:r>
            <w:r>
              <w:t>、</w:t>
            </w:r>
            <w:r>
              <w:t xml:space="preserve"> </w:t>
            </w:r>
            <w:r>
              <w:t>存在依存关系</w:t>
            </w:r>
          </w:p>
        </w:tc>
      </w:tr>
      <w:tr w:rsidR="003F4894" w14:paraId="37E35758" w14:textId="77777777">
        <w:trPr>
          <w:trHeight w:val="500"/>
        </w:trPr>
        <w:tc>
          <w:tcPr>
            <w:tcW w:w="7400" w:type="dxa"/>
            <w:shd w:val="clear" w:color="auto" w:fill="FFFFFF"/>
            <w:vAlign w:val="center"/>
          </w:tcPr>
          <w:p w14:paraId="7A26A70B" w14:textId="77777777" w:rsidR="003F4894" w:rsidRDefault="000D5B91">
            <w:pPr>
              <w:rPr>
                <w:rFonts w:ascii="微软雅黑" w:eastAsia="微软雅黑" w:hAnsi="微软雅黑" w:cs="微软雅黑"/>
                <w:sz w:val="28"/>
              </w:rPr>
            </w:pPr>
            <w:r>
              <w:t>D</w:t>
            </w:r>
            <w:r>
              <w:t>、</w:t>
            </w:r>
            <w:r>
              <w:t xml:space="preserve"> </w:t>
            </w:r>
            <w:r>
              <w:t>不存在依存关系</w:t>
            </w:r>
          </w:p>
        </w:tc>
      </w:tr>
      <w:tr w:rsidR="003F4894" w14:paraId="70DFBFD2" w14:textId="77777777">
        <w:trPr>
          <w:trHeight w:val="500"/>
        </w:trPr>
        <w:tc>
          <w:tcPr>
            <w:tcW w:w="7400" w:type="dxa"/>
            <w:shd w:val="clear" w:color="auto" w:fill="FFFFFF"/>
            <w:vAlign w:val="center"/>
          </w:tcPr>
          <w:p w14:paraId="279A98AC" w14:textId="77777777" w:rsidR="003F4894" w:rsidRDefault="000D5B91">
            <w:pPr>
              <w:rPr>
                <w:rFonts w:ascii="微软雅黑" w:eastAsia="微软雅黑" w:hAnsi="微软雅黑" w:cs="微软雅黑"/>
                <w:sz w:val="28"/>
              </w:rPr>
            </w:pPr>
            <w:r>
              <w:t>E</w:t>
            </w:r>
            <w:r>
              <w:t>、</w:t>
            </w:r>
            <w:r>
              <w:t xml:space="preserve"> </w:t>
            </w:r>
            <w:r>
              <w:t>以上都不对</w:t>
            </w:r>
            <w:r>
              <w:rPr>
                <w:color w:val="EFA030"/>
              </w:rPr>
              <w:t>(</w:t>
            </w:r>
            <w:r>
              <w:rPr>
                <w:color w:val="EFA030"/>
              </w:rPr>
              <w:t>正确答案</w:t>
            </w:r>
            <w:r>
              <w:rPr>
                <w:color w:val="EFA030"/>
              </w:rPr>
              <w:t>)</w:t>
            </w:r>
          </w:p>
        </w:tc>
      </w:tr>
    </w:tbl>
    <w:p w14:paraId="52CEC41D" w14:textId="77777777" w:rsidR="003F4894" w:rsidRDefault="003F4894"/>
    <w:p w14:paraId="61466ADE" w14:textId="77777777" w:rsidR="003F4894" w:rsidRDefault="000D5B91">
      <w:pPr>
        <w:spacing w:line="360" w:lineRule="auto"/>
      </w:pPr>
      <w:r>
        <w:t xml:space="preserve">1634. </w:t>
      </w:r>
      <w:r>
        <w:t>若分析肺活量和体重之间的数量关系，拟用体重值预测肺活量，则采用</w:t>
      </w:r>
      <w:r>
        <w:t>_____.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49D09FB0" w14:textId="77777777">
        <w:trPr>
          <w:trHeight w:val="500"/>
        </w:trPr>
        <w:tc>
          <w:tcPr>
            <w:tcW w:w="7400" w:type="dxa"/>
            <w:shd w:val="clear" w:color="auto" w:fill="FFFFFF"/>
            <w:vAlign w:val="center"/>
          </w:tcPr>
          <w:p w14:paraId="657EBAC9" w14:textId="77777777" w:rsidR="003F4894" w:rsidRDefault="000D5B91">
            <w:r>
              <w:t>A</w:t>
            </w:r>
            <w:r>
              <w:t>、</w:t>
            </w:r>
            <w:r>
              <w:t xml:space="preserve"> </w:t>
            </w:r>
            <w:r>
              <w:t>直线相关分析</w:t>
            </w:r>
          </w:p>
        </w:tc>
      </w:tr>
      <w:tr w:rsidR="003F4894" w14:paraId="67B0FD36" w14:textId="77777777">
        <w:trPr>
          <w:trHeight w:val="500"/>
        </w:trPr>
        <w:tc>
          <w:tcPr>
            <w:tcW w:w="7400" w:type="dxa"/>
            <w:shd w:val="clear" w:color="auto" w:fill="FFFFFF"/>
            <w:vAlign w:val="center"/>
          </w:tcPr>
          <w:p w14:paraId="638B07A4" w14:textId="77777777" w:rsidR="003F4894" w:rsidRDefault="000D5B91">
            <w:pPr>
              <w:rPr>
                <w:rFonts w:ascii="微软雅黑" w:eastAsia="微软雅黑" w:hAnsi="微软雅黑" w:cs="微软雅黑"/>
                <w:sz w:val="28"/>
              </w:rPr>
            </w:pPr>
            <w:r>
              <w:t>B</w:t>
            </w:r>
            <w:r>
              <w:t>、</w:t>
            </w:r>
            <w:r>
              <w:t xml:space="preserve"> </w:t>
            </w:r>
            <w:r>
              <w:t>秩相关分析</w:t>
            </w:r>
          </w:p>
        </w:tc>
      </w:tr>
      <w:tr w:rsidR="003F4894" w14:paraId="679E10E3" w14:textId="77777777">
        <w:trPr>
          <w:trHeight w:val="500"/>
        </w:trPr>
        <w:tc>
          <w:tcPr>
            <w:tcW w:w="7400" w:type="dxa"/>
            <w:shd w:val="clear" w:color="auto" w:fill="FFFFFF"/>
            <w:vAlign w:val="center"/>
          </w:tcPr>
          <w:p w14:paraId="0BEEEA45" w14:textId="77777777" w:rsidR="003F4894" w:rsidRDefault="000D5B91">
            <w:pPr>
              <w:rPr>
                <w:rFonts w:ascii="微软雅黑" w:eastAsia="微软雅黑" w:hAnsi="微软雅黑" w:cs="微软雅黑"/>
                <w:sz w:val="28"/>
              </w:rPr>
            </w:pPr>
            <w:r>
              <w:t>C</w:t>
            </w:r>
            <w:r>
              <w:t>、</w:t>
            </w:r>
            <w:r>
              <w:t xml:space="preserve"> </w:t>
            </w:r>
            <w:r>
              <w:t>直线回归分析</w:t>
            </w:r>
            <w:r>
              <w:rPr>
                <w:color w:val="EFA030"/>
              </w:rPr>
              <w:t>(</w:t>
            </w:r>
            <w:r>
              <w:rPr>
                <w:color w:val="EFA030"/>
              </w:rPr>
              <w:t>正确答案</w:t>
            </w:r>
            <w:r>
              <w:rPr>
                <w:color w:val="EFA030"/>
              </w:rPr>
              <w:t>)</w:t>
            </w:r>
          </w:p>
        </w:tc>
      </w:tr>
      <w:tr w:rsidR="003F4894" w14:paraId="6ED802AB" w14:textId="77777777">
        <w:trPr>
          <w:trHeight w:val="500"/>
        </w:trPr>
        <w:tc>
          <w:tcPr>
            <w:tcW w:w="7400" w:type="dxa"/>
            <w:shd w:val="clear" w:color="auto" w:fill="FFFFFF"/>
            <w:vAlign w:val="center"/>
          </w:tcPr>
          <w:p w14:paraId="35FABAAB" w14:textId="77777777" w:rsidR="003F4894" w:rsidRDefault="000D5B91">
            <w:pPr>
              <w:rPr>
                <w:rFonts w:ascii="微软雅黑" w:eastAsia="微软雅黑" w:hAnsi="微软雅黑" w:cs="微软雅黑"/>
                <w:sz w:val="28"/>
              </w:rPr>
            </w:pPr>
            <w:r>
              <w:t>D</w:t>
            </w:r>
            <w:r>
              <w:t>、</w:t>
            </w:r>
            <w:r>
              <w:t xml:space="preserve"> </w:t>
            </w:r>
            <w:r>
              <w:t>方差分析</w:t>
            </w:r>
          </w:p>
        </w:tc>
      </w:tr>
    </w:tbl>
    <w:p w14:paraId="6FEB3E13" w14:textId="77777777" w:rsidR="003F4894" w:rsidRDefault="003F4894"/>
    <w:p w14:paraId="2EB944BB" w14:textId="77777777" w:rsidR="003F4894" w:rsidRDefault="000D5B91">
      <w:pPr>
        <w:spacing w:line="360" w:lineRule="auto"/>
      </w:pPr>
      <w:r>
        <w:t xml:space="preserve">1635. </w:t>
      </w:r>
      <w:r>
        <w:t>在相关分析中：</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EB251A6" w14:textId="77777777">
        <w:trPr>
          <w:trHeight w:val="500"/>
        </w:trPr>
        <w:tc>
          <w:tcPr>
            <w:tcW w:w="7400" w:type="dxa"/>
            <w:shd w:val="clear" w:color="auto" w:fill="FFFFFF"/>
            <w:vAlign w:val="center"/>
          </w:tcPr>
          <w:p w14:paraId="148E8E15" w14:textId="413BCC99" w:rsidR="003F4894" w:rsidRDefault="00B15E03">
            <w:pPr>
              <w:pBdr>
                <w:top w:val="nil"/>
                <w:left w:val="nil"/>
                <w:bottom w:val="nil"/>
                <w:right w:val="nil"/>
              </w:pBdr>
              <w:ind w:left="75" w:right="75"/>
              <w:jc w:val="center"/>
            </w:pPr>
            <w:r>
              <w:rPr>
                <w:noProof/>
              </w:rPr>
              <w:drawing>
                <wp:inline distT="0" distB="0" distL="0" distR="0" wp14:anchorId="6F79C4F6" wp14:editId="57CF27EE">
                  <wp:extent cx="161925" cy="257175"/>
                  <wp:effectExtent l="0" t="0" r="0" b="0"/>
                  <wp:docPr id="369" name="图片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rsidR="000D5B91">
              <w:br/>
            </w:r>
            <w:r w:rsidR="000D5B91">
              <w:t>A</w:t>
            </w:r>
            <w:r w:rsidR="000D5B91">
              <w:t>、</w:t>
            </w:r>
            <w:r w:rsidR="000D5B91">
              <w:t xml:space="preserve"> </w:t>
            </w:r>
            <w:r w:rsidR="000D5B91">
              <w:t>越接近</w:t>
            </w:r>
            <w:r w:rsidR="000D5B91">
              <w:t>1</w:t>
            </w:r>
            <w:r w:rsidR="000D5B91">
              <w:t>，散点图越集中</w:t>
            </w:r>
            <w:r w:rsidR="000D5B91">
              <w:rPr>
                <w:color w:val="EFA030"/>
              </w:rPr>
              <w:t>(</w:t>
            </w:r>
            <w:r w:rsidR="000D5B91">
              <w:rPr>
                <w:color w:val="EFA030"/>
              </w:rPr>
              <w:t>正确答案</w:t>
            </w:r>
            <w:r w:rsidR="000D5B91">
              <w:rPr>
                <w:color w:val="EFA030"/>
              </w:rPr>
              <w:t>)</w:t>
            </w:r>
          </w:p>
          <w:p w14:paraId="3BED6E6E" w14:textId="77777777" w:rsidR="003F4894" w:rsidRDefault="003F4894">
            <w:pPr>
              <w:rPr>
                <w:rFonts w:ascii="微软雅黑" w:eastAsia="微软雅黑" w:hAnsi="微软雅黑" w:cs="微软雅黑"/>
                <w:sz w:val="28"/>
              </w:rPr>
            </w:pPr>
          </w:p>
        </w:tc>
      </w:tr>
      <w:tr w:rsidR="003F4894" w14:paraId="52184E6B" w14:textId="77777777">
        <w:trPr>
          <w:trHeight w:val="500"/>
        </w:trPr>
        <w:tc>
          <w:tcPr>
            <w:tcW w:w="7400" w:type="dxa"/>
            <w:shd w:val="clear" w:color="auto" w:fill="FFFFFF"/>
            <w:vAlign w:val="center"/>
          </w:tcPr>
          <w:p w14:paraId="39F2FF0F" w14:textId="365EBED3"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2D85F46D" wp14:editId="05AC1999">
                  <wp:extent cx="161925" cy="257175"/>
                  <wp:effectExtent l="0" t="0" r="0" b="0"/>
                  <wp:docPr id="370" name="图片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rsidR="000D5B91">
              <w:br/>
            </w:r>
            <w:r w:rsidR="000D5B91">
              <w:t>B</w:t>
            </w:r>
            <w:r w:rsidR="000D5B91">
              <w:t>、</w:t>
            </w:r>
            <w:r w:rsidR="000D5B91">
              <w:t xml:space="preserve"> </w:t>
            </w:r>
            <w:r w:rsidR="000D5B91">
              <w:t>越接近</w:t>
            </w:r>
            <w:r w:rsidR="000D5B91">
              <w:t>0</w:t>
            </w:r>
            <w:r w:rsidR="000D5B91">
              <w:t>，散点图越集中</w:t>
            </w:r>
          </w:p>
          <w:p w14:paraId="3A2FAD4E" w14:textId="77777777" w:rsidR="003F4894" w:rsidRDefault="003F4894">
            <w:pPr>
              <w:rPr>
                <w:rFonts w:ascii="微软雅黑" w:eastAsia="微软雅黑" w:hAnsi="微软雅黑" w:cs="微软雅黑"/>
                <w:sz w:val="28"/>
              </w:rPr>
            </w:pPr>
          </w:p>
        </w:tc>
      </w:tr>
      <w:tr w:rsidR="003F4894" w14:paraId="46A68B50" w14:textId="77777777">
        <w:trPr>
          <w:trHeight w:val="500"/>
        </w:trPr>
        <w:tc>
          <w:tcPr>
            <w:tcW w:w="7400" w:type="dxa"/>
            <w:shd w:val="clear" w:color="auto" w:fill="FFFFFF"/>
            <w:vAlign w:val="center"/>
          </w:tcPr>
          <w:p w14:paraId="09854AD9" w14:textId="72483FB8"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06FEB22C" wp14:editId="363D8C9D">
                  <wp:extent cx="342900" cy="180975"/>
                  <wp:effectExtent l="0" t="0" r="0" b="0"/>
                  <wp:docPr id="371" name="图片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000D5B91">
              <w:br/>
            </w:r>
            <w:r w:rsidR="000D5B91">
              <w:t>C</w:t>
            </w:r>
            <w:r w:rsidR="000D5B91">
              <w:t>、</w:t>
            </w:r>
            <w:r w:rsidR="000D5B91">
              <w:t xml:space="preserve"> </w:t>
            </w:r>
            <w:r w:rsidR="000D5B91">
              <w:t>，散点图越集中</w:t>
            </w:r>
          </w:p>
          <w:p w14:paraId="5995107E" w14:textId="77777777" w:rsidR="003F4894" w:rsidRDefault="003F4894">
            <w:pPr>
              <w:rPr>
                <w:rFonts w:ascii="微软雅黑" w:eastAsia="微软雅黑" w:hAnsi="微软雅黑" w:cs="微软雅黑"/>
                <w:sz w:val="28"/>
              </w:rPr>
            </w:pPr>
          </w:p>
        </w:tc>
      </w:tr>
      <w:tr w:rsidR="003F4894" w14:paraId="35B65CEE" w14:textId="77777777">
        <w:trPr>
          <w:trHeight w:val="500"/>
        </w:trPr>
        <w:tc>
          <w:tcPr>
            <w:tcW w:w="7400" w:type="dxa"/>
            <w:shd w:val="clear" w:color="auto" w:fill="FFFFFF"/>
            <w:vAlign w:val="center"/>
          </w:tcPr>
          <w:p w14:paraId="7E3B5839" w14:textId="7316721F" w:rsidR="003F4894" w:rsidRDefault="00B15E03">
            <w:pPr>
              <w:pBdr>
                <w:top w:val="nil"/>
                <w:left w:val="nil"/>
                <w:bottom w:val="nil"/>
                <w:right w:val="nil"/>
              </w:pBdr>
              <w:ind w:left="75" w:right="75"/>
              <w:jc w:val="center"/>
              <w:rPr>
                <w:rFonts w:ascii="微软雅黑" w:eastAsia="微软雅黑" w:hAnsi="微软雅黑" w:cs="微软雅黑"/>
                <w:sz w:val="28"/>
              </w:rPr>
            </w:pPr>
            <w:r>
              <w:rPr>
                <w:noProof/>
              </w:rPr>
              <w:drawing>
                <wp:inline distT="0" distB="0" distL="0" distR="0" wp14:anchorId="7405FAC7" wp14:editId="610E0D05">
                  <wp:extent cx="342900" cy="180975"/>
                  <wp:effectExtent l="0" t="0" r="0" b="0"/>
                  <wp:docPr id="372" name="图片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000D5B91">
              <w:br/>
            </w:r>
            <w:r w:rsidR="000D5B91">
              <w:t>D</w:t>
            </w:r>
            <w:r w:rsidR="000D5B91">
              <w:t>、</w:t>
            </w:r>
            <w:r w:rsidR="000D5B91">
              <w:t xml:space="preserve"> </w:t>
            </w:r>
            <w:r w:rsidR="000D5B91">
              <w:t>，散点图越集中</w:t>
            </w:r>
          </w:p>
          <w:p w14:paraId="45B46C95" w14:textId="77777777" w:rsidR="003F4894" w:rsidRDefault="003F4894">
            <w:pPr>
              <w:rPr>
                <w:rFonts w:ascii="微软雅黑" w:eastAsia="微软雅黑" w:hAnsi="微软雅黑" w:cs="微软雅黑"/>
                <w:sz w:val="28"/>
              </w:rPr>
            </w:pPr>
          </w:p>
        </w:tc>
      </w:tr>
      <w:tr w:rsidR="003F4894" w14:paraId="2275DF9F" w14:textId="77777777">
        <w:trPr>
          <w:trHeight w:val="500"/>
        </w:trPr>
        <w:tc>
          <w:tcPr>
            <w:tcW w:w="7400" w:type="dxa"/>
            <w:shd w:val="clear" w:color="auto" w:fill="FFFFFF"/>
            <w:vAlign w:val="center"/>
          </w:tcPr>
          <w:p w14:paraId="3017F745" w14:textId="77777777" w:rsidR="003F4894" w:rsidRDefault="000D5B91">
            <w:pPr>
              <w:rPr>
                <w:rFonts w:ascii="微软雅黑" w:eastAsia="微软雅黑" w:hAnsi="微软雅黑" w:cs="微软雅黑"/>
                <w:sz w:val="28"/>
              </w:rPr>
            </w:pPr>
            <w:r>
              <w:t>E</w:t>
            </w:r>
            <w:r>
              <w:t>、</w:t>
            </w:r>
            <w:r>
              <w:t xml:space="preserve"> </w:t>
            </w:r>
            <w:r>
              <w:t>以上全不对</w:t>
            </w:r>
          </w:p>
        </w:tc>
      </w:tr>
    </w:tbl>
    <w:p w14:paraId="1F108A2A" w14:textId="77777777" w:rsidR="003F4894" w:rsidRDefault="003F4894"/>
    <w:p w14:paraId="589137F6" w14:textId="77777777" w:rsidR="003F4894" w:rsidRDefault="000D5B91">
      <w:pPr>
        <w:spacing w:line="360" w:lineRule="auto"/>
      </w:pPr>
      <w:r>
        <w:t xml:space="preserve">1636. </w:t>
      </w:r>
      <w:r>
        <w:t>相关分析的主要内容包括：</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7A4697" w14:textId="77777777">
        <w:trPr>
          <w:trHeight w:val="500"/>
        </w:trPr>
        <w:tc>
          <w:tcPr>
            <w:tcW w:w="7400" w:type="dxa"/>
            <w:shd w:val="clear" w:color="auto" w:fill="FFFFFF"/>
            <w:vAlign w:val="center"/>
          </w:tcPr>
          <w:p w14:paraId="561CB5E0" w14:textId="77777777" w:rsidR="003F4894" w:rsidRDefault="000D5B91">
            <w:r>
              <w:t>A</w:t>
            </w:r>
            <w:r>
              <w:t>、</w:t>
            </w:r>
            <w:r>
              <w:t xml:space="preserve"> </w:t>
            </w:r>
            <w:r>
              <w:t>确定变量间的数量关系</w:t>
            </w:r>
          </w:p>
        </w:tc>
      </w:tr>
      <w:tr w:rsidR="003F4894" w14:paraId="6F407891" w14:textId="77777777">
        <w:trPr>
          <w:trHeight w:val="500"/>
        </w:trPr>
        <w:tc>
          <w:tcPr>
            <w:tcW w:w="7400" w:type="dxa"/>
            <w:shd w:val="clear" w:color="auto" w:fill="FFFFFF"/>
            <w:vAlign w:val="center"/>
          </w:tcPr>
          <w:p w14:paraId="3BF2DE21" w14:textId="77777777" w:rsidR="003F4894" w:rsidRDefault="000D5B91">
            <w:pPr>
              <w:rPr>
                <w:rFonts w:ascii="微软雅黑" w:eastAsia="微软雅黑" w:hAnsi="微软雅黑" w:cs="微软雅黑"/>
                <w:sz w:val="28"/>
              </w:rPr>
            </w:pPr>
            <w:r>
              <w:t>B</w:t>
            </w:r>
            <w:r>
              <w:t>、</w:t>
            </w:r>
            <w:r>
              <w:t xml:space="preserve"> </w:t>
            </w:r>
            <w:r>
              <w:t>确定变量之间有无关系</w:t>
            </w:r>
          </w:p>
        </w:tc>
      </w:tr>
      <w:tr w:rsidR="003F4894" w14:paraId="1964AA7D" w14:textId="77777777">
        <w:trPr>
          <w:trHeight w:val="500"/>
        </w:trPr>
        <w:tc>
          <w:tcPr>
            <w:tcW w:w="7400" w:type="dxa"/>
            <w:shd w:val="clear" w:color="auto" w:fill="FFFFFF"/>
            <w:vAlign w:val="center"/>
          </w:tcPr>
          <w:p w14:paraId="175E580D" w14:textId="77777777" w:rsidR="003F4894" w:rsidRDefault="000D5B91">
            <w:pPr>
              <w:rPr>
                <w:rFonts w:ascii="微软雅黑" w:eastAsia="微软雅黑" w:hAnsi="微软雅黑" w:cs="微软雅黑"/>
                <w:sz w:val="28"/>
              </w:rPr>
            </w:pPr>
            <w:r>
              <w:t>C</w:t>
            </w:r>
            <w:r>
              <w:t>、</w:t>
            </w:r>
            <w:r>
              <w:t xml:space="preserve"> </w:t>
            </w:r>
            <w:r>
              <w:t>确定变量之间有无因果关系</w:t>
            </w:r>
          </w:p>
        </w:tc>
      </w:tr>
      <w:tr w:rsidR="003F4894" w14:paraId="3AC93FFC" w14:textId="77777777">
        <w:trPr>
          <w:trHeight w:val="500"/>
        </w:trPr>
        <w:tc>
          <w:tcPr>
            <w:tcW w:w="7400" w:type="dxa"/>
            <w:shd w:val="clear" w:color="auto" w:fill="FFFFFF"/>
            <w:vAlign w:val="center"/>
          </w:tcPr>
          <w:p w14:paraId="45ED46FD" w14:textId="77777777" w:rsidR="003F4894" w:rsidRDefault="000D5B91">
            <w:pPr>
              <w:rPr>
                <w:rFonts w:ascii="微软雅黑" w:eastAsia="微软雅黑" w:hAnsi="微软雅黑" w:cs="微软雅黑"/>
                <w:sz w:val="28"/>
              </w:rPr>
            </w:pPr>
            <w:r>
              <w:t>D</w:t>
            </w:r>
            <w:r>
              <w:t>、</w:t>
            </w:r>
            <w:r>
              <w:t xml:space="preserve"> </w:t>
            </w:r>
            <w:r>
              <w:t>确定变量之间关系的密切程度</w:t>
            </w:r>
            <w:r>
              <w:rPr>
                <w:color w:val="EFA030"/>
              </w:rPr>
              <w:t>(</w:t>
            </w:r>
            <w:r>
              <w:rPr>
                <w:color w:val="EFA030"/>
              </w:rPr>
              <w:t>正确答案</w:t>
            </w:r>
            <w:r>
              <w:rPr>
                <w:color w:val="EFA030"/>
              </w:rPr>
              <w:t>)</w:t>
            </w:r>
          </w:p>
        </w:tc>
      </w:tr>
      <w:tr w:rsidR="003F4894" w14:paraId="3E09F3DA" w14:textId="77777777">
        <w:trPr>
          <w:trHeight w:val="500"/>
        </w:trPr>
        <w:tc>
          <w:tcPr>
            <w:tcW w:w="7400" w:type="dxa"/>
            <w:shd w:val="clear" w:color="auto" w:fill="FFFFFF"/>
            <w:vAlign w:val="center"/>
          </w:tcPr>
          <w:p w14:paraId="55A88BD9" w14:textId="77777777" w:rsidR="003F4894" w:rsidRDefault="000D5B91">
            <w:pPr>
              <w:rPr>
                <w:rFonts w:ascii="微软雅黑" w:eastAsia="微软雅黑" w:hAnsi="微软雅黑" w:cs="微软雅黑"/>
                <w:sz w:val="28"/>
              </w:rPr>
            </w:pPr>
            <w:r>
              <w:t>E</w:t>
            </w:r>
            <w:r>
              <w:t>、</w:t>
            </w:r>
            <w:r>
              <w:t xml:space="preserve"> </w:t>
            </w:r>
            <w:r>
              <w:t>以上都不是</w:t>
            </w:r>
          </w:p>
        </w:tc>
      </w:tr>
    </w:tbl>
    <w:p w14:paraId="1EDCBAE1" w14:textId="77777777" w:rsidR="003F4894" w:rsidRDefault="003F4894"/>
    <w:p w14:paraId="14FA048F" w14:textId="77777777" w:rsidR="003F4894" w:rsidRDefault="000D5B91">
      <w:pPr>
        <w:spacing w:line="360" w:lineRule="auto"/>
      </w:pPr>
      <w:r>
        <w:t xml:space="preserve">1637. </w:t>
      </w:r>
      <w:r>
        <w:t>对含有两个随机变量的同一批资料</w:t>
      </w:r>
      <w:r>
        <w:t>,</w:t>
      </w:r>
      <w:r>
        <w:t>既作直线回归分析</w:t>
      </w:r>
      <w:r>
        <w:t>,</w:t>
      </w:r>
      <w:r>
        <w:t>又作直线相关分析</w:t>
      </w:r>
      <w:r>
        <w:t>.</w:t>
      </w:r>
      <w:r>
        <w:t>令对相关系数检验的</w:t>
      </w:r>
      <w:r>
        <w:t>t</w:t>
      </w:r>
      <w:r>
        <w:t>值为</w:t>
      </w:r>
      <w:r>
        <w:t>tr</w:t>
      </w:r>
      <w:r>
        <w:t>，对回归系数检验的</w:t>
      </w:r>
      <w:r>
        <w:t>t</w:t>
      </w:r>
      <w:r>
        <w:t>值为</w:t>
      </w:r>
      <w:r>
        <w:t>tb</w:t>
      </w:r>
      <w:r>
        <w:t>，二者之间具有什么关系？（）</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40B8158" w14:textId="77777777">
        <w:trPr>
          <w:trHeight w:val="500"/>
        </w:trPr>
        <w:tc>
          <w:tcPr>
            <w:tcW w:w="7400" w:type="dxa"/>
            <w:shd w:val="clear" w:color="auto" w:fill="FFFFFF"/>
            <w:vAlign w:val="center"/>
          </w:tcPr>
          <w:p w14:paraId="568DABFA" w14:textId="77777777" w:rsidR="003F4894" w:rsidRDefault="000D5B91">
            <w:r>
              <w:t>A</w:t>
            </w:r>
            <w:r>
              <w:t>、</w:t>
            </w:r>
            <w:r>
              <w:t xml:space="preserve"> tr</w:t>
            </w:r>
            <w:r>
              <w:t>＞</w:t>
            </w:r>
            <w:r>
              <w:t>tb</w:t>
            </w:r>
          </w:p>
        </w:tc>
      </w:tr>
      <w:tr w:rsidR="003F4894" w14:paraId="493F9BC3" w14:textId="77777777">
        <w:trPr>
          <w:trHeight w:val="500"/>
        </w:trPr>
        <w:tc>
          <w:tcPr>
            <w:tcW w:w="7400" w:type="dxa"/>
            <w:shd w:val="clear" w:color="auto" w:fill="FFFFFF"/>
            <w:vAlign w:val="center"/>
          </w:tcPr>
          <w:p w14:paraId="186DD98C" w14:textId="77777777" w:rsidR="003F4894" w:rsidRDefault="000D5B91">
            <w:pPr>
              <w:rPr>
                <w:rFonts w:ascii="微软雅黑" w:eastAsia="微软雅黑" w:hAnsi="微软雅黑" w:cs="微软雅黑"/>
                <w:sz w:val="28"/>
              </w:rPr>
            </w:pPr>
            <w:r>
              <w:t>B</w:t>
            </w:r>
            <w:r>
              <w:t>、</w:t>
            </w:r>
            <w:r>
              <w:t xml:space="preserve"> tr</w:t>
            </w:r>
            <w:r>
              <w:t>＜</w:t>
            </w:r>
            <w:r>
              <w:t>tb</w:t>
            </w:r>
          </w:p>
        </w:tc>
      </w:tr>
      <w:tr w:rsidR="003F4894" w14:paraId="557E01C1" w14:textId="77777777">
        <w:trPr>
          <w:trHeight w:val="500"/>
        </w:trPr>
        <w:tc>
          <w:tcPr>
            <w:tcW w:w="7400" w:type="dxa"/>
            <w:shd w:val="clear" w:color="auto" w:fill="FFFFFF"/>
            <w:vAlign w:val="center"/>
          </w:tcPr>
          <w:p w14:paraId="284761C1" w14:textId="77777777" w:rsidR="003F4894" w:rsidRDefault="000D5B91">
            <w:pPr>
              <w:rPr>
                <w:rFonts w:ascii="微软雅黑" w:eastAsia="微软雅黑" w:hAnsi="微软雅黑" w:cs="微软雅黑"/>
                <w:sz w:val="28"/>
              </w:rPr>
            </w:pPr>
            <w:r>
              <w:t>C</w:t>
            </w:r>
            <w:r>
              <w:t>、</w:t>
            </w:r>
            <w:r>
              <w:t xml:space="preserve"> tr= tb</w:t>
            </w:r>
            <w:r>
              <w:rPr>
                <w:color w:val="EFA030"/>
              </w:rPr>
              <w:t>(</w:t>
            </w:r>
            <w:r>
              <w:rPr>
                <w:color w:val="EFA030"/>
              </w:rPr>
              <w:t>正确答案</w:t>
            </w:r>
            <w:r>
              <w:rPr>
                <w:color w:val="EFA030"/>
              </w:rPr>
              <w:t>)</w:t>
            </w:r>
          </w:p>
        </w:tc>
      </w:tr>
      <w:tr w:rsidR="003F4894" w14:paraId="11986434" w14:textId="77777777">
        <w:trPr>
          <w:trHeight w:val="500"/>
        </w:trPr>
        <w:tc>
          <w:tcPr>
            <w:tcW w:w="7400" w:type="dxa"/>
            <w:shd w:val="clear" w:color="auto" w:fill="FFFFFF"/>
            <w:vAlign w:val="center"/>
          </w:tcPr>
          <w:p w14:paraId="5E161E61" w14:textId="77777777" w:rsidR="003F4894" w:rsidRDefault="000D5B91">
            <w:pPr>
              <w:rPr>
                <w:rFonts w:ascii="微软雅黑" w:eastAsia="微软雅黑" w:hAnsi="微软雅黑" w:cs="微软雅黑"/>
                <w:sz w:val="28"/>
              </w:rPr>
            </w:pPr>
            <w:r>
              <w:t>D</w:t>
            </w:r>
            <w:r>
              <w:t>、</w:t>
            </w:r>
            <w:r>
              <w:t xml:space="preserve"> </w:t>
            </w:r>
            <w:r>
              <w:t>者大小关系不能肯定</w:t>
            </w:r>
          </w:p>
        </w:tc>
      </w:tr>
    </w:tbl>
    <w:p w14:paraId="1E48E720" w14:textId="77777777" w:rsidR="003F4894" w:rsidRDefault="003F4894"/>
    <w:p w14:paraId="6DD76DFF" w14:textId="34ED497A" w:rsidR="003F4894" w:rsidRDefault="000D5B91">
      <w:pPr>
        <w:spacing w:line="360" w:lineRule="auto"/>
      </w:pPr>
      <w:r>
        <w:t xml:space="preserve">1638. </w:t>
      </w:r>
      <w:r w:rsidR="00B15E03">
        <w:rPr>
          <w:noProof/>
        </w:rPr>
        <w:drawing>
          <wp:inline distT="0" distB="0" distL="0" distR="0" wp14:anchorId="2472985C" wp14:editId="3F0B70A5">
            <wp:extent cx="161925" cy="257175"/>
            <wp:effectExtent l="0" t="0" r="0" b="0"/>
            <wp:docPr id="373" name="图片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t>＞</w:t>
      </w:r>
      <w:r>
        <w:t>r0.05(n-2)</w:t>
      </w:r>
      <w:r>
        <w:t>可以为两变量</w:t>
      </w:r>
      <w:r>
        <w:t>X</w:t>
      </w:r>
      <w:r>
        <w:t>与</w:t>
      </w:r>
      <w:r>
        <w:t>Y</w:t>
      </w:r>
      <w:r>
        <w:t>间（）</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EFF8FC1" w14:textId="77777777">
        <w:trPr>
          <w:trHeight w:val="500"/>
        </w:trPr>
        <w:tc>
          <w:tcPr>
            <w:tcW w:w="7400" w:type="dxa"/>
            <w:shd w:val="clear" w:color="auto" w:fill="FFFFFF"/>
            <w:vAlign w:val="center"/>
          </w:tcPr>
          <w:p w14:paraId="7CA3B264" w14:textId="77777777" w:rsidR="003F4894" w:rsidRDefault="000D5B91">
            <w:r>
              <w:t>A</w:t>
            </w:r>
            <w:r>
              <w:t>、</w:t>
            </w:r>
            <w:r>
              <w:t xml:space="preserve"> </w:t>
            </w:r>
            <w:r>
              <w:t>有一定关系</w:t>
            </w:r>
          </w:p>
        </w:tc>
      </w:tr>
      <w:tr w:rsidR="003F4894" w14:paraId="6E5DD6C3" w14:textId="77777777">
        <w:trPr>
          <w:trHeight w:val="500"/>
        </w:trPr>
        <w:tc>
          <w:tcPr>
            <w:tcW w:w="7400" w:type="dxa"/>
            <w:shd w:val="clear" w:color="auto" w:fill="FFFFFF"/>
            <w:vAlign w:val="center"/>
          </w:tcPr>
          <w:p w14:paraId="1D3AA878" w14:textId="77777777" w:rsidR="003F4894" w:rsidRDefault="000D5B91">
            <w:pPr>
              <w:rPr>
                <w:rFonts w:ascii="微软雅黑" w:eastAsia="微软雅黑" w:hAnsi="微软雅黑" w:cs="微软雅黑"/>
                <w:sz w:val="28"/>
              </w:rPr>
            </w:pPr>
            <w:r>
              <w:t>B</w:t>
            </w:r>
            <w:r>
              <w:t>、</w:t>
            </w:r>
            <w:r>
              <w:t xml:space="preserve"> </w:t>
            </w:r>
            <w:r>
              <w:t>有直线关系</w:t>
            </w:r>
            <w:r>
              <w:rPr>
                <w:color w:val="EFA030"/>
              </w:rPr>
              <w:t>(</w:t>
            </w:r>
            <w:r>
              <w:rPr>
                <w:color w:val="EFA030"/>
              </w:rPr>
              <w:t>正确答案</w:t>
            </w:r>
            <w:r>
              <w:rPr>
                <w:color w:val="EFA030"/>
              </w:rPr>
              <w:t>)</w:t>
            </w:r>
          </w:p>
        </w:tc>
      </w:tr>
      <w:tr w:rsidR="003F4894" w14:paraId="54588BD5" w14:textId="77777777">
        <w:trPr>
          <w:trHeight w:val="500"/>
        </w:trPr>
        <w:tc>
          <w:tcPr>
            <w:tcW w:w="7400" w:type="dxa"/>
            <w:shd w:val="clear" w:color="auto" w:fill="FFFFFF"/>
            <w:vAlign w:val="center"/>
          </w:tcPr>
          <w:p w14:paraId="2104E882" w14:textId="77777777" w:rsidR="003F4894" w:rsidRDefault="000D5B91">
            <w:pPr>
              <w:rPr>
                <w:rFonts w:ascii="微软雅黑" w:eastAsia="微软雅黑" w:hAnsi="微软雅黑" w:cs="微软雅黑"/>
                <w:sz w:val="28"/>
              </w:rPr>
            </w:pPr>
            <w:r>
              <w:t>C</w:t>
            </w:r>
            <w:r>
              <w:t>、</w:t>
            </w:r>
            <w:r>
              <w:t xml:space="preserve"> </w:t>
            </w:r>
            <w:r>
              <w:t>一定有直线关系</w:t>
            </w:r>
          </w:p>
        </w:tc>
      </w:tr>
      <w:tr w:rsidR="003F4894" w14:paraId="6CC9495E" w14:textId="77777777">
        <w:trPr>
          <w:trHeight w:val="500"/>
        </w:trPr>
        <w:tc>
          <w:tcPr>
            <w:tcW w:w="7400" w:type="dxa"/>
            <w:shd w:val="clear" w:color="auto" w:fill="FFFFFF"/>
            <w:vAlign w:val="center"/>
          </w:tcPr>
          <w:p w14:paraId="63F94497" w14:textId="77777777" w:rsidR="003F4894" w:rsidRDefault="000D5B91">
            <w:pPr>
              <w:rPr>
                <w:rFonts w:ascii="微软雅黑" w:eastAsia="微软雅黑" w:hAnsi="微软雅黑" w:cs="微软雅黑"/>
                <w:sz w:val="28"/>
              </w:rPr>
            </w:pPr>
            <w:r>
              <w:t>D</w:t>
            </w:r>
            <w:r>
              <w:t>、</w:t>
            </w:r>
            <w:r>
              <w:t xml:space="preserve"> </w:t>
            </w:r>
            <w:r>
              <w:t>有正相关关系</w:t>
            </w:r>
          </w:p>
        </w:tc>
      </w:tr>
      <w:tr w:rsidR="003F4894" w14:paraId="71FCE1DB" w14:textId="77777777">
        <w:trPr>
          <w:trHeight w:val="500"/>
        </w:trPr>
        <w:tc>
          <w:tcPr>
            <w:tcW w:w="7400" w:type="dxa"/>
            <w:shd w:val="clear" w:color="auto" w:fill="FFFFFF"/>
            <w:vAlign w:val="center"/>
          </w:tcPr>
          <w:p w14:paraId="0110864D" w14:textId="77777777" w:rsidR="003F4894" w:rsidRDefault="000D5B91">
            <w:pPr>
              <w:rPr>
                <w:rFonts w:ascii="微软雅黑" w:eastAsia="微软雅黑" w:hAnsi="微软雅黑" w:cs="微软雅黑"/>
                <w:sz w:val="28"/>
              </w:rPr>
            </w:pPr>
            <w:r>
              <w:t>E</w:t>
            </w:r>
            <w:r>
              <w:t>、</w:t>
            </w:r>
            <w:r>
              <w:t xml:space="preserve"> </w:t>
            </w:r>
            <w:r>
              <w:t>有负相关关系</w:t>
            </w:r>
          </w:p>
        </w:tc>
      </w:tr>
    </w:tbl>
    <w:p w14:paraId="0D717D02" w14:textId="77777777" w:rsidR="003F4894" w:rsidRDefault="003F4894"/>
    <w:p w14:paraId="55D56AB3" w14:textId="77777777" w:rsidR="003F4894" w:rsidRDefault="000D5B91">
      <w:pPr>
        <w:spacing w:line="360" w:lineRule="auto"/>
      </w:pPr>
      <w:r>
        <w:t xml:space="preserve">1639. </w:t>
      </w:r>
      <w:r>
        <w:t>已知</w:t>
      </w:r>
      <w:r>
        <w:t>r=1,</w:t>
      </w:r>
      <w:r>
        <w:t>则一定有（</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85BD083" w14:textId="77777777">
        <w:trPr>
          <w:trHeight w:val="500"/>
        </w:trPr>
        <w:tc>
          <w:tcPr>
            <w:tcW w:w="7400" w:type="dxa"/>
            <w:shd w:val="clear" w:color="auto" w:fill="FFFFFF"/>
            <w:vAlign w:val="center"/>
          </w:tcPr>
          <w:p w14:paraId="776B3EF9" w14:textId="77777777" w:rsidR="003F4894" w:rsidRDefault="000D5B91">
            <w:r>
              <w:t>A</w:t>
            </w:r>
            <w:r>
              <w:t>、</w:t>
            </w:r>
            <w:r>
              <w:t xml:space="preserve"> b = 1</w:t>
            </w:r>
          </w:p>
        </w:tc>
      </w:tr>
      <w:tr w:rsidR="003F4894" w14:paraId="35F6D167" w14:textId="77777777">
        <w:trPr>
          <w:trHeight w:val="500"/>
        </w:trPr>
        <w:tc>
          <w:tcPr>
            <w:tcW w:w="7400" w:type="dxa"/>
            <w:shd w:val="clear" w:color="auto" w:fill="FFFFFF"/>
            <w:vAlign w:val="center"/>
          </w:tcPr>
          <w:p w14:paraId="255B2DBF" w14:textId="77777777" w:rsidR="003F4894" w:rsidRDefault="000D5B91">
            <w:pPr>
              <w:rPr>
                <w:rFonts w:ascii="微软雅黑" w:eastAsia="微软雅黑" w:hAnsi="微软雅黑" w:cs="微软雅黑"/>
                <w:sz w:val="28"/>
              </w:rPr>
            </w:pPr>
            <w:r>
              <w:t>B</w:t>
            </w:r>
            <w:r>
              <w:t>、</w:t>
            </w:r>
            <w:r>
              <w:t xml:space="preserve"> a =1</w:t>
            </w:r>
          </w:p>
        </w:tc>
      </w:tr>
      <w:tr w:rsidR="003F4894" w14:paraId="2C13E19E" w14:textId="77777777">
        <w:trPr>
          <w:trHeight w:val="500"/>
        </w:trPr>
        <w:tc>
          <w:tcPr>
            <w:tcW w:w="7400" w:type="dxa"/>
            <w:shd w:val="clear" w:color="auto" w:fill="FFFFFF"/>
            <w:vAlign w:val="center"/>
          </w:tcPr>
          <w:p w14:paraId="58CC2E2A" w14:textId="77777777" w:rsidR="003F4894" w:rsidRDefault="000D5B91">
            <w:pPr>
              <w:rPr>
                <w:rFonts w:ascii="微软雅黑" w:eastAsia="微软雅黑" w:hAnsi="微软雅黑" w:cs="微软雅黑"/>
                <w:sz w:val="28"/>
              </w:rPr>
            </w:pPr>
            <w:r>
              <w:t>C</w:t>
            </w:r>
            <w:r>
              <w:t>、</w:t>
            </w:r>
            <w:r>
              <w:t xml:space="preserve">  Syx=0</w:t>
            </w:r>
            <w:r>
              <w:rPr>
                <w:color w:val="EFA030"/>
              </w:rPr>
              <w:t>(</w:t>
            </w:r>
            <w:r>
              <w:rPr>
                <w:color w:val="EFA030"/>
              </w:rPr>
              <w:t>正确答案</w:t>
            </w:r>
            <w:r>
              <w:rPr>
                <w:color w:val="EFA030"/>
              </w:rPr>
              <w:t>)</w:t>
            </w:r>
          </w:p>
        </w:tc>
      </w:tr>
      <w:tr w:rsidR="003F4894" w14:paraId="08C204FE" w14:textId="77777777">
        <w:trPr>
          <w:trHeight w:val="500"/>
        </w:trPr>
        <w:tc>
          <w:tcPr>
            <w:tcW w:w="7400" w:type="dxa"/>
            <w:shd w:val="clear" w:color="auto" w:fill="FFFFFF"/>
            <w:vAlign w:val="center"/>
          </w:tcPr>
          <w:p w14:paraId="11C33481" w14:textId="77777777" w:rsidR="003F4894" w:rsidRDefault="000D5B91">
            <w:pPr>
              <w:rPr>
                <w:rFonts w:ascii="微软雅黑" w:eastAsia="微软雅黑" w:hAnsi="微软雅黑" w:cs="微软雅黑"/>
                <w:sz w:val="28"/>
              </w:rPr>
            </w:pPr>
            <w:r>
              <w:t>D</w:t>
            </w:r>
            <w:r>
              <w:t>、</w:t>
            </w:r>
            <w:r>
              <w:t xml:space="preserve"> Syx = Sy</w:t>
            </w:r>
          </w:p>
        </w:tc>
      </w:tr>
      <w:tr w:rsidR="003F4894" w14:paraId="21FA6E36" w14:textId="77777777">
        <w:trPr>
          <w:trHeight w:val="500"/>
        </w:trPr>
        <w:tc>
          <w:tcPr>
            <w:tcW w:w="7400" w:type="dxa"/>
            <w:shd w:val="clear" w:color="auto" w:fill="FFFFFF"/>
            <w:vAlign w:val="center"/>
          </w:tcPr>
          <w:p w14:paraId="16464CBB" w14:textId="77777777" w:rsidR="003F4894" w:rsidRDefault="000D5B91">
            <w:pPr>
              <w:rPr>
                <w:rFonts w:ascii="微软雅黑" w:eastAsia="微软雅黑" w:hAnsi="微软雅黑" w:cs="微软雅黑"/>
                <w:sz w:val="28"/>
              </w:rPr>
            </w:pPr>
            <w:r>
              <w:t>E</w:t>
            </w:r>
            <w:r>
              <w:t>、</w:t>
            </w:r>
            <w:r>
              <w:t xml:space="preserve"> Syx = b</w:t>
            </w:r>
          </w:p>
        </w:tc>
      </w:tr>
    </w:tbl>
    <w:p w14:paraId="1F62E403" w14:textId="77777777" w:rsidR="003F4894" w:rsidRDefault="003F4894"/>
    <w:p w14:paraId="2FD20B20" w14:textId="77777777" w:rsidR="003F4894" w:rsidRDefault="000D5B91">
      <w:pPr>
        <w:spacing w:line="360" w:lineRule="auto"/>
      </w:pPr>
      <w:r>
        <w:t xml:space="preserve">1640. </w:t>
      </w:r>
      <w:r>
        <w:t>已知两样本</w:t>
      </w:r>
      <w:r>
        <w:t>r1=r2,</w:t>
      </w:r>
      <w:r>
        <w:t>那么（</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1A7BF8E" w14:textId="77777777">
        <w:trPr>
          <w:trHeight w:val="500"/>
        </w:trPr>
        <w:tc>
          <w:tcPr>
            <w:tcW w:w="7400" w:type="dxa"/>
            <w:shd w:val="clear" w:color="auto" w:fill="FFFFFF"/>
            <w:vAlign w:val="center"/>
          </w:tcPr>
          <w:p w14:paraId="2801A1C5" w14:textId="77777777" w:rsidR="003F4894" w:rsidRDefault="000D5B91">
            <w:r>
              <w:t>A</w:t>
            </w:r>
            <w:r>
              <w:t>、</w:t>
            </w:r>
            <w:r>
              <w:t xml:space="preserve"> b1=b2</w:t>
            </w:r>
          </w:p>
        </w:tc>
      </w:tr>
      <w:tr w:rsidR="003F4894" w14:paraId="120C22A1" w14:textId="77777777">
        <w:trPr>
          <w:trHeight w:val="500"/>
        </w:trPr>
        <w:tc>
          <w:tcPr>
            <w:tcW w:w="7400" w:type="dxa"/>
            <w:shd w:val="clear" w:color="auto" w:fill="FFFFFF"/>
            <w:vAlign w:val="center"/>
          </w:tcPr>
          <w:p w14:paraId="7B6CA53E" w14:textId="77777777" w:rsidR="003F4894" w:rsidRDefault="000D5B91">
            <w:pPr>
              <w:rPr>
                <w:rFonts w:ascii="微软雅黑" w:eastAsia="微软雅黑" w:hAnsi="微软雅黑" w:cs="微软雅黑"/>
                <w:sz w:val="28"/>
              </w:rPr>
            </w:pPr>
            <w:r>
              <w:t>B</w:t>
            </w:r>
            <w:r>
              <w:t>、</w:t>
            </w:r>
            <w:r>
              <w:t xml:space="preserve"> tr1=tb2</w:t>
            </w:r>
          </w:p>
        </w:tc>
      </w:tr>
      <w:tr w:rsidR="003F4894" w14:paraId="6D29328A" w14:textId="77777777">
        <w:trPr>
          <w:trHeight w:val="500"/>
        </w:trPr>
        <w:tc>
          <w:tcPr>
            <w:tcW w:w="7400" w:type="dxa"/>
            <w:shd w:val="clear" w:color="auto" w:fill="FFFFFF"/>
            <w:vAlign w:val="center"/>
          </w:tcPr>
          <w:p w14:paraId="76992B90" w14:textId="77777777" w:rsidR="003F4894" w:rsidRDefault="000D5B91">
            <w:pPr>
              <w:rPr>
                <w:rFonts w:ascii="微软雅黑" w:eastAsia="微软雅黑" w:hAnsi="微软雅黑" w:cs="微软雅黑"/>
                <w:sz w:val="28"/>
              </w:rPr>
            </w:pPr>
            <w:r>
              <w:t>C</w:t>
            </w:r>
            <w:r>
              <w:t>、</w:t>
            </w:r>
            <w:r>
              <w:t xml:space="preserve"> tr1=tr2</w:t>
            </w:r>
          </w:p>
        </w:tc>
      </w:tr>
      <w:tr w:rsidR="003F4894" w14:paraId="6024D2C0" w14:textId="77777777">
        <w:trPr>
          <w:trHeight w:val="500"/>
        </w:trPr>
        <w:tc>
          <w:tcPr>
            <w:tcW w:w="7400" w:type="dxa"/>
            <w:shd w:val="clear" w:color="auto" w:fill="FFFFFF"/>
            <w:vAlign w:val="center"/>
          </w:tcPr>
          <w:p w14:paraId="6084C274" w14:textId="77777777" w:rsidR="003F4894" w:rsidRDefault="000D5B91">
            <w:pPr>
              <w:rPr>
                <w:rFonts w:ascii="微软雅黑" w:eastAsia="微软雅黑" w:hAnsi="微软雅黑" w:cs="微软雅黑"/>
                <w:sz w:val="28"/>
              </w:rPr>
            </w:pPr>
            <w:r>
              <w:t>D</w:t>
            </w:r>
            <w:r>
              <w:t>、</w:t>
            </w:r>
            <w:r>
              <w:t xml:space="preserve"> </w:t>
            </w:r>
            <w:r>
              <w:t>两样本的决定系数相等</w:t>
            </w:r>
            <w:r>
              <w:rPr>
                <w:color w:val="EFA030"/>
              </w:rPr>
              <w:t>(</w:t>
            </w:r>
            <w:r>
              <w:rPr>
                <w:color w:val="EFA030"/>
              </w:rPr>
              <w:t>正确答案</w:t>
            </w:r>
            <w:r>
              <w:rPr>
                <w:color w:val="EFA030"/>
              </w:rPr>
              <w:t>)</w:t>
            </w:r>
          </w:p>
        </w:tc>
      </w:tr>
      <w:tr w:rsidR="003F4894" w14:paraId="03E593F7" w14:textId="77777777">
        <w:trPr>
          <w:trHeight w:val="500"/>
        </w:trPr>
        <w:tc>
          <w:tcPr>
            <w:tcW w:w="7400" w:type="dxa"/>
            <w:shd w:val="clear" w:color="auto" w:fill="FFFFFF"/>
            <w:vAlign w:val="center"/>
          </w:tcPr>
          <w:p w14:paraId="7FB5FE31" w14:textId="77777777" w:rsidR="003F4894" w:rsidRDefault="000D5B91">
            <w:pPr>
              <w:rPr>
                <w:rFonts w:ascii="微软雅黑" w:eastAsia="微软雅黑" w:hAnsi="微软雅黑" w:cs="微软雅黑"/>
                <w:sz w:val="28"/>
              </w:rPr>
            </w:pPr>
            <w:r>
              <w:t>E</w:t>
            </w:r>
            <w:r>
              <w:t>、</w:t>
            </w:r>
            <w:r>
              <w:t xml:space="preserve"> tb1=tr2</w:t>
            </w:r>
          </w:p>
        </w:tc>
      </w:tr>
    </w:tbl>
    <w:p w14:paraId="196A2F71" w14:textId="77777777" w:rsidR="003F4894" w:rsidRDefault="003F4894"/>
    <w:p w14:paraId="19AACB2F" w14:textId="77777777" w:rsidR="003F4894" w:rsidRDefault="000D5B91">
      <w:pPr>
        <w:spacing w:line="360" w:lineRule="auto"/>
      </w:pPr>
      <w:r>
        <w:t xml:space="preserve">1641. </w:t>
      </w:r>
      <w:r>
        <w:t>对相关系数的显著性检验，无效假设</w:t>
      </w:r>
      <w:r>
        <w:t>H0</w:t>
      </w:r>
      <w:r>
        <w:t>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5184946" w14:textId="77777777">
        <w:trPr>
          <w:trHeight w:val="500"/>
        </w:trPr>
        <w:tc>
          <w:tcPr>
            <w:tcW w:w="7400" w:type="dxa"/>
            <w:shd w:val="clear" w:color="auto" w:fill="FFFFFF"/>
            <w:vAlign w:val="center"/>
          </w:tcPr>
          <w:p w14:paraId="48418857" w14:textId="77777777" w:rsidR="003F4894" w:rsidRDefault="000D5B91">
            <w:r>
              <w:t>A</w:t>
            </w:r>
            <w:r>
              <w:t>、</w:t>
            </w:r>
            <w:r>
              <w:t xml:space="preserve"> H0</w:t>
            </w:r>
            <w:r>
              <w:t>：</w:t>
            </w:r>
            <w:r>
              <w:t>r=0</w:t>
            </w:r>
          </w:p>
        </w:tc>
      </w:tr>
      <w:tr w:rsidR="003F4894" w14:paraId="5BAEF48D" w14:textId="77777777">
        <w:trPr>
          <w:trHeight w:val="500"/>
        </w:trPr>
        <w:tc>
          <w:tcPr>
            <w:tcW w:w="7400" w:type="dxa"/>
            <w:shd w:val="clear" w:color="auto" w:fill="FFFFFF"/>
            <w:vAlign w:val="center"/>
          </w:tcPr>
          <w:p w14:paraId="5FBFC9D6" w14:textId="77777777" w:rsidR="003F4894" w:rsidRDefault="000D5B91">
            <w:pPr>
              <w:rPr>
                <w:rFonts w:ascii="微软雅黑" w:eastAsia="微软雅黑" w:hAnsi="微软雅黑" w:cs="微软雅黑"/>
                <w:sz w:val="28"/>
              </w:rPr>
            </w:pPr>
            <w:r>
              <w:t>B</w:t>
            </w:r>
            <w:r>
              <w:t>、</w:t>
            </w:r>
            <w:r>
              <w:t xml:space="preserve"> H0</w:t>
            </w:r>
            <w:r>
              <w:t>：</w:t>
            </w:r>
            <w:r>
              <w:t>ρ = 0</w:t>
            </w:r>
            <w:r>
              <w:rPr>
                <w:color w:val="EFA030"/>
              </w:rPr>
              <w:t>(</w:t>
            </w:r>
            <w:r>
              <w:rPr>
                <w:color w:val="EFA030"/>
              </w:rPr>
              <w:t>正确答案</w:t>
            </w:r>
            <w:r>
              <w:rPr>
                <w:color w:val="EFA030"/>
              </w:rPr>
              <w:t>)</w:t>
            </w:r>
          </w:p>
        </w:tc>
      </w:tr>
      <w:tr w:rsidR="003F4894" w14:paraId="368C5F11" w14:textId="77777777">
        <w:trPr>
          <w:trHeight w:val="500"/>
        </w:trPr>
        <w:tc>
          <w:tcPr>
            <w:tcW w:w="7400" w:type="dxa"/>
            <w:shd w:val="clear" w:color="auto" w:fill="FFFFFF"/>
            <w:vAlign w:val="center"/>
          </w:tcPr>
          <w:p w14:paraId="61E8AEF2" w14:textId="77777777" w:rsidR="003F4894" w:rsidRDefault="000D5B91">
            <w:pPr>
              <w:rPr>
                <w:rFonts w:ascii="微软雅黑" w:eastAsia="微软雅黑" w:hAnsi="微软雅黑" w:cs="微软雅黑"/>
                <w:sz w:val="28"/>
              </w:rPr>
            </w:pPr>
            <w:r>
              <w:t>C</w:t>
            </w:r>
            <w:r>
              <w:t>、</w:t>
            </w:r>
            <w:r>
              <w:t xml:space="preserve"> H0</w:t>
            </w:r>
            <w:r>
              <w:t>：</w:t>
            </w:r>
            <w:r>
              <w:t>b=0</w:t>
            </w:r>
          </w:p>
        </w:tc>
      </w:tr>
      <w:tr w:rsidR="003F4894" w14:paraId="115F41E7" w14:textId="77777777">
        <w:trPr>
          <w:trHeight w:val="500"/>
        </w:trPr>
        <w:tc>
          <w:tcPr>
            <w:tcW w:w="7400" w:type="dxa"/>
            <w:shd w:val="clear" w:color="auto" w:fill="FFFFFF"/>
            <w:vAlign w:val="center"/>
          </w:tcPr>
          <w:p w14:paraId="4227F142" w14:textId="77777777" w:rsidR="003F4894" w:rsidRDefault="000D5B91">
            <w:pPr>
              <w:rPr>
                <w:rFonts w:ascii="微软雅黑" w:eastAsia="微软雅黑" w:hAnsi="微软雅黑" w:cs="微软雅黑"/>
                <w:sz w:val="28"/>
              </w:rPr>
            </w:pPr>
            <w:r>
              <w:t>D</w:t>
            </w:r>
            <w:r>
              <w:t>、</w:t>
            </w:r>
            <w:r>
              <w:t xml:space="preserve"> H0</w:t>
            </w:r>
            <w:r>
              <w:t>：</w:t>
            </w:r>
            <w:r>
              <w:t>β=0</w:t>
            </w:r>
          </w:p>
        </w:tc>
      </w:tr>
      <w:tr w:rsidR="003F4894" w14:paraId="78165EFB" w14:textId="77777777">
        <w:trPr>
          <w:trHeight w:val="500"/>
        </w:trPr>
        <w:tc>
          <w:tcPr>
            <w:tcW w:w="7400" w:type="dxa"/>
            <w:shd w:val="clear" w:color="auto" w:fill="FFFFFF"/>
            <w:vAlign w:val="center"/>
          </w:tcPr>
          <w:p w14:paraId="0E6FF4FE" w14:textId="77777777" w:rsidR="003F4894" w:rsidRDefault="000D5B91">
            <w:pPr>
              <w:rPr>
                <w:rFonts w:ascii="微软雅黑" w:eastAsia="微软雅黑" w:hAnsi="微软雅黑" w:cs="微软雅黑"/>
                <w:sz w:val="28"/>
              </w:rPr>
            </w:pPr>
            <w:r>
              <w:t>E</w:t>
            </w:r>
            <w:r>
              <w:t>、</w:t>
            </w:r>
            <w:r>
              <w:t xml:space="preserve"> H0</w:t>
            </w:r>
            <w:r>
              <w:t>：</w:t>
            </w:r>
            <w:r>
              <w:t>r=1</w:t>
            </w:r>
          </w:p>
        </w:tc>
      </w:tr>
    </w:tbl>
    <w:p w14:paraId="0D46B18E" w14:textId="77777777" w:rsidR="003F4894" w:rsidRDefault="003F4894"/>
    <w:p w14:paraId="6C165D7D" w14:textId="77777777" w:rsidR="003F4894" w:rsidRDefault="000D5B91">
      <w:pPr>
        <w:spacing w:line="360" w:lineRule="auto"/>
      </w:pPr>
      <w:r>
        <w:t xml:space="preserve">1642. </w:t>
      </w:r>
      <w:r>
        <w:t>双变量</w:t>
      </w:r>
      <w:r>
        <w:t>(X.Y)</w:t>
      </w:r>
      <w:r>
        <w:t>中</w:t>
      </w:r>
      <w:r>
        <w:t>X</w:t>
      </w:r>
      <w:r>
        <w:t>同时增加或减少一个相同的数后，则（）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D213E2A" w14:textId="77777777">
        <w:trPr>
          <w:trHeight w:val="500"/>
        </w:trPr>
        <w:tc>
          <w:tcPr>
            <w:tcW w:w="7400" w:type="dxa"/>
            <w:shd w:val="clear" w:color="auto" w:fill="FFFFFF"/>
            <w:vAlign w:val="center"/>
          </w:tcPr>
          <w:p w14:paraId="310D7A80" w14:textId="77777777" w:rsidR="003F4894" w:rsidRDefault="000D5B91">
            <w:r>
              <w:t>A</w:t>
            </w:r>
            <w:r>
              <w:t>、</w:t>
            </w:r>
            <w:r>
              <w:t xml:space="preserve"> r</w:t>
            </w:r>
            <w:r>
              <w:t>和</w:t>
            </w:r>
            <w:r>
              <w:t>b</w:t>
            </w:r>
            <w:r>
              <w:t>均不改变</w:t>
            </w:r>
            <w:r>
              <w:rPr>
                <w:color w:val="EFA030"/>
              </w:rPr>
              <w:t>(</w:t>
            </w:r>
            <w:r>
              <w:rPr>
                <w:color w:val="EFA030"/>
              </w:rPr>
              <w:t>正确答案</w:t>
            </w:r>
            <w:r>
              <w:rPr>
                <w:color w:val="EFA030"/>
              </w:rPr>
              <w:t>)</w:t>
            </w:r>
          </w:p>
        </w:tc>
      </w:tr>
      <w:tr w:rsidR="003F4894" w14:paraId="47342F71" w14:textId="77777777">
        <w:trPr>
          <w:trHeight w:val="500"/>
        </w:trPr>
        <w:tc>
          <w:tcPr>
            <w:tcW w:w="7400" w:type="dxa"/>
            <w:shd w:val="clear" w:color="auto" w:fill="FFFFFF"/>
            <w:vAlign w:val="center"/>
          </w:tcPr>
          <w:p w14:paraId="2F5ABDE8" w14:textId="77777777" w:rsidR="003F4894" w:rsidRDefault="000D5B91">
            <w:pPr>
              <w:rPr>
                <w:rFonts w:ascii="微软雅黑" w:eastAsia="微软雅黑" w:hAnsi="微软雅黑" w:cs="微软雅黑"/>
                <w:sz w:val="28"/>
              </w:rPr>
            </w:pPr>
            <w:r>
              <w:t>B</w:t>
            </w:r>
            <w:r>
              <w:t>、</w:t>
            </w:r>
            <w:r>
              <w:t xml:space="preserve"> b</w:t>
            </w:r>
            <w:r>
              <w:t>改变</w:t>
            </w:r>
          </w:p>
        </w:tc>
      </w:tr>
      <w:tr w:rsidR="003F4894" w14:paraId="629891C3" w14:textId="77777777">
        <w:trPr>
          <w:trHeight w:val="500"/>
        </w:trPr>
        <w:tc>
          <w:tcPr>
            <w:tcW w:w="7400" w:type="dxa"/>
            <w:shd w:val="clear" w:color="auto" w:fill="FFFFFF"/>
            <w:vAlign w:val="center"/>
          </w:tcPr>
          <w:p w14:paraId="380CEACD" w14:textId="77777777" w:rsidR="003F4894" w:rsidRDefault="000D5B91">
            <w:pPr>
              <w:rPr>
                <w:rFonts w:ascii="微软雅黑" w:eastAsia="微软雅黑" w:hAnsi="微软雅黑" w:cs="微软雅黑"/>
                <w:sz w:val="28"/>
              </w:rPr>
            </w:pPr>
            <w:r>
              <w:t>C</w:t>
            </w:r>
            <w:r>
              <w:t>、</w:t>
            </w:r>
            <w:r>
              <w:t xml:space="preserve"> r</w:t>
            </w:r>
            <w:r>
              <w:t>不变和</w:t>
            </w:r>
            <w:r>
              <w:t>b</w:t>
            </w:r>
            <w:r>
              <w:t>改变</w:t>
            </w:r>
          </w:p>
        </w:tc>
      </w:tr>
      <w:tr w:rsidR="003F4894" w14:paraId="7775FF67" w14:textId="77777777">
        <w:trPr>
          <w:trHeight w:val="500"/>
        </w:trPr>
        <w:tc>
          <w:tcPr>
            <w:tcW w:w="7400" w:type="dxa"/>
            <w:shd w:val="clear" w:color="auto" w:fill="FFFFFF"/>
            <w:vAlign w:val="center"/>
          </w:tcPr>
          <w:p w14:paraId="121CD722" w14:textId="77777777" w:rsidR="003F4894" w:rsidRDefault="000D5B91">
            <w:pPr>
              <w:rPr>
                <w:rFonts w:ascii="微软雅黑" w:eastAsia="微软雅黑" w:hAnsi="微软雅黑" w:cs="微软雅黑"/>
                <w:sz w:val="28"/>
              </w:rPr>
            </w:pPr>
            <w:r>
              <w:t>D</w:t>
            </w:r>
            <w:r>
              <w:t>、</w:t>
            </w:r>
            <w:r>
              <w:t xml:space="preserve"> r</w:t>
            </w:r>
            <w:r>
              <w:t>改变</w:t>
            </w:r>
          </w:p>
        </w:tc>
      </w:tr>
      <w:tr w:rsidR="003F4894" w14:paraId="5334F99D" w14:textId="77777777">
        <w:trPr>
          <w:trHeight w:val="500"/>
        </w:trPr>
        <w:tc>
          <w:tcPr>
            <w:tcW w:w="7400" w:type="dxa"/>
            <w:shd w:val="clear" w:color="auto" w:fill="FFFFFF"/>
            <w:vAlign w:val="center"/>
          </w:tcPr>
          <w:p w14:paraId="04D3FA46" w14:textId="77777777" w:rsidR="003F4894" w:rsidRDefault="000D5B91">
            <w:pPr>
              <w:rPr>
                <w:rFonts w:ascii="微软雅黑" w:eastAsia="微软雅黑" w:hAnsi="微软雅黑" w:cs="微软雅黑"/>
                <w:sz w:val="28"/>
              </w:rPr>
            </w:pPr>
            <w:r>
              <w:t>E</w:t>
            </w:r>
            <w:r>
              <w:t>、</w:t>
            </w:r>
            <w:r>
              <w:t xml:space="preserve"> r</w:t>
            </w:r>
            <w:r>
              <w:t>变和</w:t>
            </w:r>
            <w:r>
              <w:t>b</w:t>
            </w:r>
            <w:r>
              <w:t>不改变</w:t>
            </w:r>
          </w:p>
        </w:tc>
      </w:tr>
    </w:tbl>
    <w:p w14:paraId="3258DFFE" w14:textId="77777777" w:rsidR="003F4894" w:rsidRDefault="003F4894"/>
    <w:p w14:paraId="1695D297" w14:textId="77777777" w:rsidR="003F4894" w:rsidRDefault="000D5B91">
      <w:pPr>
        <w:spacing w:line="360" w:lineRule="auto"/>
      </w:pPr>
      <w:r>
        <w:t xml:space="preserve">1643. </w:t>
      </w:r>
      <w:r>
        <w:t>用样本求得，</w:t>
      </w:r>
      <w:r>
        <w:t>r=0.9</w:t>
      </w:r>
      <w:r>
        <w:t>，则同一资料</w:t>
      </w:r>
      <w:r>
        <w:t>b</w:t>
      </w:r>
      <w:r>
        <w:t>值应（）</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DDEB459" w14:textId="77777777">
        <w:trPr>
          <w:trHeight w:val="500"/>
        </w:trPr>
        <w:tc>
          <w:tcPr>
            <w:tcW w:w="7400" w:type="dxa"/>
            <w:shd w:val="clear" w:color="auto" w:fill="FFFFFF"/>
            <w:vAlign w:val="center"/>
          </w:tcPr>
          <w:p w14:paraId="0CBCB0FE" w14:textId="77777777" w:rsidR="003F4894" w:rsidRDefault="000D5B91">
            <w:r>
              <w:t>A</w:t>
            </w:r>
            <w:r>
              <w:t>、</w:t>
            </w:r>
            <w:r>
              <w:t xml:space="preserve"> b</w:t>
            </w:r>
            <w:r>
              <w:t>＞</w:t>
            </w:r>
            <w:r>
              <w:t>0</w:t>
            </w:r>
            <w:r>
              <w:rPr>
                <w:color w:val="EFA030"/>
              </w:rPr>
              <w:t>(</w:t>
            </w:r>
            <w:r>
              <w:rPr>
                <w:color w:val="EFA030"/>
              </w:rPr>
              <w:t>正确答案</w:t>
            </w:r>
            <w:r>
              <w:rPr>
                <w:color w:val="EFA030"/>
              </w:rPr>
              <w:t>)</w:t>
            </w:r>
          </w:p>
        </w:tc>
      </w:tr>
      <w:tr w:rsidR="003F4894" w14:paraId="22D7BDC0" w14:textId="77777777">
        <w:trPr>
          <w:trHeight w:val="500"/>
        </w:trPr>
        <w:tc>
          <w:tcPr>
            <w:tcW w:w="7400" w:type="dxa"/>
            <w:shd w:val="clear" w:color="auto" w:fill="FFFFFF"/>
            <w:vAlign w:val="center"/>
          </w:tcPr>
          <w:p w14:paraId="23B99D64" w14:textId="77777777" w:rsidR="003F4894" w:rsidRDefault="000D5B91">
            <w:pPr>
              <w:rPr>
                <w:rFonts w:ascii="微软雅黑" w:eastAsia="微软雅黑" w:hAnsi="微软雅黑" w:cs="微软雅黑"/>
                <w:sz w:val="28"/>
              </w:rPr>
            </w:pPr>
            <w:r>
              <w:t>B</w:t>
            </w:r>
            <w:r>
              <w:t>、</w:t>
            </w:r>
            <w:r>
              <w:t xml:space="preserve"> b=0</w:t>
            </w:r>
          </w:p>
        </w:tc>
      </w:tr>
      <w:tr w:rsidR="003F4894" w14:paraId="4A7E0966" w14:textId="77777777">
        <w:trPr>
          <w:trHeight w:val="500"/>
        </w:trPr>
        <w:tc>
          <w:tcPr>
            <w:tcW w:w="7400" w:type="dxa"/>
            <w:shd w:val="clear" w:color="auto" w:fill="FFFFFF"/>
            <w:vAlign w:val="center"/>
          </w:tcPr>
          <w:p w14:paraId="49973FF9" w14:textId="77777777" w:rsidR="003F4894" w:rsidRDefault="000D5B91">
            <w:pPr>
              <w:rPr>
                <w:rFonts w:ascii="微软雅黑" w:eastAsia="微软雅黑" w:hAnsi="微软雅黑" w:cs="微软雅黑"/>
                <w:sz w:val="28"/>
              </w:rPr>
            </w:pPr>
            <w:r>
              <w:t>C</w:t>
            </w:r>
            <w:r>
              <w:t>、</w:t>
            </w:r>
            <w:r>
              <w:t xml:space="preserve"> b</w:t>
            </w:r>
            <w:r>
              <w:t>＜</w:t>
            </w:r>
            <w:r>
              <w:t>0</w:t>
            </w:r>
          </w:p>
        </w:tc>
      </w:tr>
      <w:tr w:rsidR="003F4894" w14:paraId="6404973B" w14:textId="77777777">
        <w:trPr>
          <w:trHeight w:val="500"/>
        </w:trPr>
        <w:tc>
          <w:tcPr>
            <w:tcW w:w="7400" w:type="dxa"/>
            <w:shd w:val="clear" w:color="auto" w:fill="FFFFFF"/>
            <w:vAlign w:val="center"/>
          </w:tcPr>
          <w:p w14:paraId="603B7501" w14:textId="77777777" w:rsidR="003F4894" w:rsidRDefault="000D5B91">
            <w:pPr>
              <w:rPr>
                <w:rFonts w:ascii="微软雅黑" w:eastAsia="微软雅黑" w:hAnsi="微软雅黑" w:cs="微软雅黑"/>
                <w:sz w:val="28"/>
              </w:rPr>
            </w:pPr>
            <w:r>
              <w:t>D</w:t>
            </w:r>
            <w:r>
              <w:t>、</w:t>
            </w:r>
            <w:r>
              <w:t xml:space="preserve"> b</w:t>
            </w:r>
            <w:r>
              <w:t>正负不能确定</w:t>
            </w:r>
          </w:p>
        </w:tc>
      </w:tr>
      <w:tr w:rsidR="003F4894" w14:paraId="3F6AFE8F" w14:textId="77777777">
        <w:trPr>
          <w:trHeight w:val="500"/>
        </w:trPr>
        <w:tc>
          <w:tcPr>
            <w:tcW w:w="7400" w:type="dxa"/>
            <w:shd w:val="clear" w:color="auto" w:fill="FFFFFF"/>
            <w:vAlign w:val="center"/>
          </w:tcPr>
          <w:p w14:paraId="1F2A938B" w14:textId="77777777" w:rsidR="003F4894" w:rsidRDefault="000D5B91">
            <w:pPr>
              <w:rPr>
                <w:rFonts w:ascii="微软雅黑" w:eastAsia="微软雅黑" w:hAnsi="微软雅黑" w:cs="微软雅黑"/>
                <w:sz w:val="28"/>
              </w:rPr>
            </w:pPr>
            <w:r>
              <w:t>E</w:t>
            </w:r>
            <w:r>
              <w:t>、</w:t>
            </w:r>
            <w:r>
              <w:t xml:space="preserve"> b=0.9</w:t>
            </w:r>
          </w:p>
        </w:tc>
      </w:tr>
    </w:tbl>
    <w:p w14:paraId="06B47D3C" w14:textId="77777777" w:rsidR="003F4894" w:rsidRDefault="003F4894"/>
    <w:p w14:paraId="55350CA2" w14:textId="77777777" w:rsidR="003F4894" w:rsidRDefault="000D5B91">
      <w:pPr>
        <w:spacing w:line="360" w:lineRule="auto"/>
      </w:pPr>
      <w:r>
        <w:t xml:space="preserve">1644. </w:t>
      </w:r>
      <w:r>
        <w:t>对某样本的相关系数</w:t>
      </w:r>
      <w:r>
        <w:t>r</w:t>
      </w:r>
      <w:r>
        <w:t>和</w:t>
      </w:r>
      <w:r>
        <w:t>0</w:t>
      </w:r>
      <w:r>
        <w:t>的差别进行检验</w:t>
      </w:r>
      <w:r>
        <w:t>,</w:t>
      </w:r>
      <w:r>
        <w:t>结果</w:t>
      </w:r>
      <w:r>
        <w:t>t1</w:t>
      </w:r>
      <w:r>
        <w:t>＜</w:t>
      </w:r>
      <w:r>
        <w:t>t0.05(n-2)</w:t>
      </w:r>
      <w:r>
        <w:t>，因此（）</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31693BD" w14:textId="77777777">
        <w:trPr>
          <w:trHeight w:val="500"/>
        </w:trPr>
        <w:tc>
          <w:tcPr>
            <w:tcW w:w="7400" w:type="dxa"/>
            <w:shd w:val="clear" w:color="auto" w:fill="FFFFFF"/>
            <w:vAlign w:val="center"/>
          </w:tcPr>
          <w:p w14:paraId="6F3298A3" w14:textId="77777777" w:rsidR="003F4894" w:rsidRDefault="000D5B91">
            <w:r>
              <w:t>A</w:t>
            </w:r>
            <w:r>
              <w:t>、</w:t>
            </w:r>
            <w:r>
              <w:t xml:space="preserve"> </w:t>
            </w:r>
            <w:r>
              <w:t>两变量的差别无统计意义来源：考试大</w:t>
            </w:r>
          </w:p>
        </w:tc>
      </w:tr>
      <w:tr w:rsidR="003F4894" w14:paraId="53AAAE90" w14:textId="77777777">
        <w:trPr>
          <w:trHeight w:val="500"/>
        </w:trPr>
        <w:tc>
          <w:tcPr>
            <w:tcW w:w="7400" w:type="dxa"/>
            <w:shd w:val="clear" w:color="auto" w:fill="FFFFFF"/>
            <w:vAlign w:val="center"/>
          </w:tcPr>
          <w:p w14:paraId="142E6A24" w14:textId="77777777" w:rsidR="003F4894" w:rsidRDefault="000D5B91">
            <w:pPr>
              <w:rPr>
                <w:rFonts w:ascii="微软雅黑" w:eastAsia="微软雅黑" w:hAnsi="微软雅黑" w:cs="微软雅黑"/>
                <w:sz w:val="28"/>
              </w:rPr>
            </w:pPr>
            <w:r>
              <w:t>B</w:t>
            </w:r>
            <w:r>
              <w:t>、</w:t>
            </w:r>
            <w:r>
              <w:t xml:space="preserve"> </w:t>
            </w:r>
            <w:r>
              <w:t>两变量存在直线相关的可能性小于</w:t>
            </w:r>
            <w:r>
              <w:t>5%</w:t>
            </w:r>
          </w:p>
        </w:tc>
      </w:tr>
      <w:tr w:rsidR="003F4894" w14:paraId="17B7A579" w14:textId="77777777">
        <w:trPr>
          <w:trHeight w:val="500"/>
        </w:trPr>
        <w:tc>
          <w:tcPr>
            <w:tcW w:w="7400" w:type="dxa"/>
            <w:shd w:val="clear" w:color="auto" w:fill="FFFFFF"/>
            <w:vAlign w:val="center"/>
          </w:tcPr>
          <w:p w14:paraId="55F79FBB" w14:textId="77777777" w:rsidR="003F4894" w:rsidRDefault="000D5B91">
            <w:pPr>
              <w:rPr>
                <w:rFonts w:ascii="微软雅黑" w:eastAsia="微软雅黑" w:hAnsi="微软雅黑" w:cs="微软雅黑"/>
                <w:sz w:val="28"/>
              </w:rPr>
            </w:pPr>
            <w:r>
              <w:t>C</w:t>
            </w:r>
            <w:r>
              <w:t>、</w:t>
            </w:r>
            <w:r>
              <w:t xml:space="preserve"> </w:t>
            </w:r>
            <w:r>
              <w:t>两变量肯定不存在相关关系</w:t>
            </w:r>
          </w:p>
        </w:tc>
      </w:tr>
      <w:tr w:rsidR="003F4894" w14:paraId="59D06C66" w14:textId="77777777">
        <w:trPr>
          <w:trHeight w:val="500"/>
        </w:trPr>
        <w:tc>
          <w:tcPr>
            <w:tcW w:w="7400" w:type="dxa"/>
            <w:shd w:val="clear" w:color="auto" w:fill="FFFFFF"/>
            <w:vAlign w:val="center"/>
          </w:tcPr>
          <w:p w14:paraId="7B53D2F1" w14:textId="77777777" w:rsidR="003F4894" w:rsidRDefault="000D5B91">
            <w:pPr>
              <w:rPr>
                <w:rFonts w:ascii="微软雅黑" w:eastAsia="微软雅黑" w:hAnsi="微软雅黑" w:cs="微软雅黑"/>
                <w:sz w:val="28"/>
              </w:rPr>
            </w:pPr>
            <w:r>
              <w:t>D</w:t>
            </w:r>
            <w:r>
              <w:t>、</w:t>
            </w:r>
            <w:r>
              <w:t xml:space="preserve"> </w:t>
            </w:r>
            <w:r>
              <w:t>两变量间存在相关关系</w:t>
            </w:r>
          </w:p>
        </w:tc>
      </w:tr>
      <w:tr w:rsidR="003F4894" w14:paraId="1A1F0581" w14:textId="77777777">
        <w:trPr>
          <w:trHeight w:val="500"/>
        </w:trPr>
        <w:tc>
          <w:tcPr>
            <w:tcW w:w="7400" w:type="dxa"/>
            <w:shd w:val="clear" w:color="auto" w:fill="FFFFFF"/>
            <w:vAlign w:val="center"/>
          </w:tcPr>
          <w:p w14:paraId="2BDB60D8" w14:textId="77777777" w:rsidR="003F4894" w:rsidRDefault="000D5B91">
            <w:pPr>
              <w:rPr>
                <w:rFonts w:ascii="微软雅黑" w:eastAsia="微软雅黑" w:hAnsi="微软雅黑" w:cs="微软雅黑"/>
                <w:sz w:val="28"/>
              </w:rPr>
            </w:pPr>
            <w:r>
              <w:t>E</w:t>
            </w:r>
            <w:r>
              <w:t>、</w:t>
            </w:r>
            <w:r>
              <w:t xml:space="preserve"> </w:t>
            </w:r>
            <w:r>
              <w:t>就本资料尚不能认为两变量存在直线相关关系</w:t>
            </w:r>
            <w:r>
              <w:rPr>
                <w:color w:val="EFA030"/>
              </w:rPr>
              <w:t>(</w:t>
            </w:r>
            <w:r>
              <w:rPr>
                <w:color w:val="EFA030"/>
              </w:rPr>
              <w:t>正确答案</w:t>
            </w:r>
            <w:r>
              <w:rPr>
                <w:color w:val="EFA030"/>
              </w:rPr>
              <w:t>)</w:t>
            </w:r>
          </w:p>
        </w:tc>
      </w:tr>
    </w:tbl>
    <w:p w14:paraId="3322E0D5" w14:textId="77777777" w:rsidR="003F4894" w:rsidRDefault="003F4894"/>
    <w:p w14:paraId="5C182358" w14:textId="77777777" w:rsidR="003F4894" w:rsidRDefault="000D5B91">
      <w:pPr>
        <w:spacing w:line="360" w:lineRule="auto"/>
      </w:pPr>
      <w:r>
        <w:t xml:space="preserve">1645. </w:t>
      </w:r>
      <w:r>
        <w:t>直线相关与回归分析中</w:t>
      </w:r>
      <w:r>
        <w:t>,</w:t>
      </w:r>
      <w:r>
        <w:t>下列描述不正确的是</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02BC694" w14:textId="77777777">
        <w:trPr>
          <w:trHeight w:val="500"/>
        </w:trPr>
        <w:tc>
          <w:tcPr>
            <w:tcW w:w="7400" w:type="dxa"/>
            <w:shd w:val="clear" w:color="auto" w:fill="FFFFFF"/>
            <w:vAlign w:val="center"/>
          </w:tcPr>
          <w:p w14:paraId="2510CA40" w14:textId="77777777" w:rsidR="003F4894" w:rsidRDefault="000D5B91">
            <w:r>
              <w:t>A</w:t>
            </w:r>
            <w:r>
              <w:t>、</w:t>
            </w:r>
            <w:r>
              <w:t xml:space="preserve"> r</w:t>
            </w:r>
            <w:r>
              <w:t>值的范围在</w:t>
            </w:r>
            <w:r>
              <w:t>-1~+1</w:t>
            </w:r>
            <w:r>
              <w:t>之间</w:t>
            </w:r>
          </w:p>
        </w:tc>
      </w:tr>
      <w:tr w:rsidR="003F4894" w14:paraId="644F3131" w14:textId="77777777">
        <w:trPr>
          <w:trHeight w:val="500"/>
        </w:trPr>
        <w:tc>
          <w:tcPr>
            <w:tcW w:w="7400" w:type="dxa"/>
            <w:shd w:val="clear" w:color="auto" w:fill="FFFFFF"/>
            <w:vAlign w:val="center"/>
          </w:tcPr>
          <w:p w14:paraId="7A6DE09F" w14:textId="77777777" w:rsidR="003F4894" w:rsidRDefault="000D5B91">
            <w:pPr>
              <w:rPr>
                <w:rFonts w:ascii="微软雅黑" w:eastAsia="微软雅黑" w:hAnsi="微软雅黑" w:cs="微软雅黑"/>
                <w:sz w:val="28"/>
              </w:rPr>
            </w:pPr>
            <w:r>
              <w:t>B</w:t>
            </w:r>
            <w:r>
              <w:t>、</w:t>
            </w:r>
            <w:r>
              <w:t xml:space="preserve"> </w:t>
            </w:r>
            <w:r>
              <w:t>已知</w:t>
            </w:r>
            <w:r>
              <w:t>r</w:t>
            </w:r>
            <w:r>
              <w:t>来自</w:t>
            </w:r>
            <w:r>
              <w:t>ρ≠0</w:t>
            </w:r>
            <w:r>
              <w:t>的总体</w:t>
            </w:r>
            <w:r>
              <w:t>,</w:t>
            </w:r>
            <w:r>
              <w:t>则</w:t>
            </w:r>
            <w:r>
              <w:t>r</w:t>
            </w:r>
            <w:r>
              <w:t>＞</w:t>
            </w:r>
            <w:r>
              <w:t>0</w:t>
            </w:r>
            <w:r>
              <w:t>表示正相关，</w:t>
            </w:r>
            <w:r>
              <w:t> r</w:t>
            </w:r>
            <w:r>
              <w:t>＜</w:t>
            </w:r>
            <w:r>
              <w:t>0</w:t>
            </w:r>
            <w:r>
              <w:t>表示负相关</w:t>
            </w:r>
          </w:p>
        </w:tc>
      </w:tr>
      <w:tr w:rsidR="003F4894" w14:paraId="39832698" w14:textId="77777777">
        <w:trPr>
          <w:trHeight w:val="500"/>
        </w:trPr>
        <w:tc>
          <w:tcPr>
            <w:tcW w:w="7400" w:type="dxa"/>
            <w:shd w:val="clear" w:color="auto" w:fill="FFFFFF"/>
            <w:vAlign w:val="center"/>
          </w:tcPr>
          <w:p w14:paraId="4D1F0156" w14:textId="77777777" w:rsidR="003F4894" w:rsidRDefault="000D5B91">
            <w:pPr>
              <w:rPr>
                <w:rFonts w:ascii="微软雅黑" w:eastAsia="微软雅黑" w:hAnsi="微软雅黑" w:cs="微软雅黑"/>
                <w:sz w:val="28"/>
              </w:rPr>
            </w:pPr>
            <w:r>
              <w:t>C</w:t>
            </w:r>
            <w:r>
              <w:t>、</w:t>
            </w:r>
            <w:r>
              <w:t xml:space="preserve"> </w:t>
            </w:r>
            <w:r>
              <w:t>已知</w:t>
            </w:r>
            <w:r>
              <w:t>Y</w:t>
            </w:r>
            <w:r>
              <w:t>和</w:t>
            </w:r>
            <w:r>
              <w:t>X</w:t>
            </w:r>
            <w:r>
              <w:t>相关，则必可计算其直线回归方程</w:t>
            </w:r>
            <w:r>
              <w:rPr>
                <w:color w:val="EFA030"/>
              </w:rPr>
              <w:t>(</w:t>
            </w:r>
            <w:r>
              <w:rPr>
                <w:color w:val="EFA030"/>
              </w:rPr>
              <w:t>正确答案</w:t>
            </w:r>
            <w:r>
              <w:rPr>
                <w:color w:val="EFA030"/>
              </w:rPr>
              <w:t>)</w:t>
            </w:r>
          </w:p>
        </w:tc>
      </w:tr>
      <w:tr w:rsidR="003F4894" w14:paraId="169F9C1B" w14:textId="77777777">
        <w:trPr>
          <w:trHeight w:val="500"/>
        </w:trPr>
        <w:tc>
          <w:tcPr>
            <w:tcW w:w="7400" w:type="dxa"/>
            <w:shd w:val="clear" w:color="auto" w:fill="FFFFFF"/>
            <w:vAlign w:val="center"/>
          </w:tcPr>
          <w:p w14:paraId="776C73B3" w14:textId="77777777" w:rsidR="003F4894" w:rsidRDefault="000D5B91">
            <w:pPr>
              <w:rPr>
                <w:rFonts w:ascii="微软雅黑" w:eastAsia="微软雅黑" w:hAnsi="微软雅黑" w:cs="微软雅黑"/>
                <w:sz w:val="28"/>
              </w:rPr>
            </w:pPr>
            <w:r>
              <w:t>D</w:t>
            </w:r>
            <w:r>
              <w:t>、</w:t>
            </w:r>
            <w:r>
              <w:t xml:space="preserve"> </w:t>
            </w:r>
            <w:r>
              <w:t>回归描述两变量的依存关系</w:t>
            </w:r>
            <w:r>
              <w:t>,</w:t>
            </w:r>
            <w:r>
              <w:t>相关描述其相互关系</w:t>
            </w:r>
          </w:p>
        </w:tc>
      </w:tr>
      <w:tr w:rsidR="003F4894" w14:paraId="6BE78B76" w14:textId="77777777">
        <w:trPr>
          <w:trHeight w:val="500"/>
        </w:trPr>
        <w:tc>
          <w:tcPr>
            <w:tcW w:w="7400" w:type="dxa"/>
            <w:shd w:val="clear" w:color="auto" w:fill="FFFFFF"/>
            <w:vAlign w:val="center"/>
          </w:tcPr>
          <w:p w14:paraId="043477E0" w14:textId="77777777" w:rsidR="003F4894" w:rsidRDefault="000D5B91">
            <w:pPr>
              <w:rPr>
                <w:rFonts w:ascii="微软雅黑" w:eastAsia="微软雅黑" w:hAnsi="微软雅黑" w:cs="微软雅黑"/>
                <w:sz w:val="28"/>
              </w:rPr>
            </w:pPr>
            <w:r>
              <w:t>E</w:t>
            </w:r>
            <w:r>
              <w:t>、</w:t>
            </w:r>
            <w:r>
              <w:t xml:space="preserve"> r</w:t>
            </w:r>
            <w:r>
              <w:t>无单位</w:t>
            </w:r>
          </w:p>
        </w:tc>
      </w:tr>
    </w:tbl>
    <w:p w14:paraId="2CDE2BD3" w14:textId="77777777" w:rsidR="003F4894" w:rsidRDefault="003F4894"/>
    <w:p w14:paraId="6243FE2A" w14:textId="77777777" w:rsidR="003F4894" w:rsidRDefault="000D5B91">
      <w:pPr>
        <w:spacing w:line="360" w:lineRule="auto"/>
      </w:pPr>
      <w:r>
        <w:t xml:space="preserve">1646. </w:t>
      </w:r>
      <w:r>
        <w:t>同一双变量资料</w:t>
      </w:r>
      <w:r>
        <w:t>,</w:t>
      </w:r>
      <w:r>
        <w:t>进行直线相关与回归分析，有（）</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6AD35C3" w14:textId="77777777">
        <w:trPr>
          <w:trHeight w:val="500"/>
        </w:trPr>
        <w:tc>
          <w:tcPr>
            <w:tcW w:w="7400" w:type="dxa"/>
            <w:shd w:val="clear" w:color="auto" w:fill="FFFFFF"/>
            <w:vAlign w:val="center"/>
          </w:tcPr>
          <w:p w14:paraId="657A7A28" w14:textId="77777777" w:rsidR="003F4894" w:rsidRDefault="000D5B91">
            <w:r>
              <w:t>A</w:t>
            </w:r>
            <w:r>
              <w:t>、</w:t>
            </w:r>
            <w:r>
              <w:t xml:space="preserve"> r</w:t>
            </w:r>
            <w:r>
              <w:t>＞</w:t>
            </w:r>
            <w:r>
              <w:t>0</w:t>
            </w:r>
            <w:r>
              <w:t>时</w:t>
            </w:r>
            <w:r>
              <w:t>,b</w:t>
            </w:r>
            <w:r>
              <w:t>＜</w:t>
            </w:r>
            <w:r>
              <w:t>0</w:t>
            </w:r>
          </w:p>
        </w:tc>
      </w:tr>
      <w:tr w:rsidR="003F4894" w14:paraId="7DC2D3D7" w14:textId="77777777">
        <w:trPr>
          <w:trHeight w:val="500"/>
        </w:trPr>
        <w:tc>
          <w:tcPr>
            <w:tcW w:w="7400" w:type="dxa"/>
            <w:shd w:val="clear" w:color="auto" w:fill="FFFFFF"/>
            <w:vAlign w:val="center"/>
          </w:tcPr>
          <w:p w14:paraId="5DF43C86" w14:textId="77777777" w:rsidR="003F4894" w:rsidRDefault="000D5B91">
            <w:pPr>
              <w:rPr>
                <w:rFonts w:ascii="微软雅黑" w:eastAsia="微软雅黑" w:hAnsi="微软雅黑" w:cs="微软雅黑"/>
                <w:sz w:val="28"/>
              </w:rPr>
            </w:pPr>
            <w:r>
              <w:t>B</w:t>
            </w:r>
            <w:r>
              <w:t>、</w:t>
            </w:r>
            <w:r>
              <w:t xml:space="preserve"> r</w:t>
            </w:r>
            <w:r>
              <w:t>＞</w:t>
            </w:r>
            <w:r>
              <w:t>0</w:t>
            </w:r>
            <w:r>
              <w:t>时</w:t>
            </w:r>
            <w:r>
              <w:t>, b</w:t>
            </w:r>
            <w:r>
              <w:t>＞</w:t>
            </w:r>
            <w:r>
              <w:t>0</w:t>
            </w:r>
            <w:r>
              <w:rPr>
                <w:color w:val="EFA030"/>
              </w:rPr>
              <w:t>(</w:t>
            </w:r>
            <w:r>
              <w:rPr>
                <w:color w:val="EFA030"/>
              </w:rPr>
              <w:t>正确答案</w:t>
            </w:r>
            <w:r>
              <w:rPr>
                <w:color w:val="EFA030"/>
              </w:rPr>
              <w:t>)</w:t>
            </w:r>
          </w:p>
        </w:tc>
      </w:tr>
      <w:tr w:rsidR="003F4894" w14:paraId="329FFF58" w14:textId="77777777">
        <w:trPr>
          <w:trHeight w:val="500"/>
        </w:trPr>
        <w:tc>
          <w:tcPr>
            <w:tcW w:w="7400" w:type="dxa"/>
            <w:shd w:val="clear" w:color="auto" w:fill="FFFFFF"/>
            <w:vAlign w:val="center"/>
          </w:tcPr>
          <w:p w14:paraId="3645E647" w14:textId="77777777" w:rsidR="003F4894" w:rsidRDefault="000D5B91">
            <w:pPr>
              <w:rPr>
                <w:rFonts w:ascii="微软雅黑" w:eastAsia="微软雅黑" w:hAnsi="微软雅黑" w:cs="微软雅黑"/>
                <w:sz w:val="28"/>
              </w:rPr>
            </w:pPr>
            <w:r>
              <w:t>C</w:t>
            </w:r>
            <w:r>
              <w:t>、</w:t>
            </w:r>
            <w:r>
              <w:t xml:space="preserve"> r</w:t>
            </w:r>
            <w:r>
              <w:t>＜</w:t>
            </w:r>
            <w:r>
              <w:t>0</w:t>
            </w:r>
            <w:r>
              <w:t>时</w:t>
            </w:r>
            <w:r>
              <w:t>, b</w:t>
            </w:r>
            <w:r>
              <w:t>＞</w:t>
            </w:r>
            <w:r>
              <w:t>0</w:t>
            </w:r>
          </w:p>
        </w:tc>
      </w:tr>
      <w:tr w:rsidR="003F4894" w14:paraId="70D672FF" w14:textId="77777777">
        <w:trPr>
          <w:trHeight w:val="500"/>
        </w:trPr>
        <w:tc>
          <w:tcPr>
            <w:tcW w:w="7400" w:type="dxa"/>
            <w:shd w:val="clear" w:color="auto" w:fill="FFFFFF"/>
            <w:vAlign w:val="center"/>
          </w:tcPr>
          <w:p w14:paraId="3F13ACBC" w14:textId="77777777" w:rsidR="003F4894" w:rsidRDefault="000D5B91">
            <w:pPr>
              <w:rPr>
                <w:rFonts w:ascii="微软雅黑" w:eastAsia="微软雅黑" w:hAnsi="微软雅黑" w:cs="微软雅黑"/>
                <w:sz w:val="28"/>
              </w:rPr>
            </w:pPr>
            <w:r>
              <w:t>D</w:t>
            </w:r>
            <w:r>
              <w:t>、</w:t>
            </w:r>
            <w:r>
              <w:t xml:space="preserve"> r</w:t>
            </w:r>
            <w:r>
              <w:t>和</w:t>
            </w:r>
            <w:r>
              <w:t>b</w:t>
            </w:r>
            <w:r>
              <w:t>的符号毫无关系</w:t>
            </w:r>
          </w:p>
        </w:tc>
      </w:tr>
      <w:tr w:rsidR="003F4894" w14:paraId="0FE20372" w14:textId="77777777">
        <w:trPr>
          <w:trHeight w:val="500"/>
        </w:trPr>
        <w:tc>
          <w:tcPr>
            <w:tcW w:w="7400" w:type="dxa"/>
            <w:shd w:val="clear" w:color="auto" w:fill="FFFFFF"/>
            <w:vAlign w:val="center"/>
          </w:tcPr>
          <w:p w14:paraId="6E06A482" w14:textId="77777777" w:rsidR="003F4894" w:rsidRDefault="000D5B91">
            <w:pPr>
              <w:rPr>
                <w:rFonts w:ascii="微软雅黑" w:eastAsia="微软雅黑" w:hAnsi="微软雅黑" w:cs="微软雅黑"/>
                <w:sz w:val="28"/>
              </w:rPr>
            </w:pPr>
            <w:r>
              <w:t>E</w:t>
            </w:r>
            <w:r>
              <w:t>、</w:t>
            </w:r>
            <w:r>
              <w:t xml:space="preserve"> r=b</w:t>
            </w:r>
          </w:p>
        </w:tc>
      </w:tr>
    </w:tbl>
    <w:p w14:paraId="6CAAD566" w14:textId="77777777" w:rsidR="003F4894" w:rsidRDefault="003F4894"/>
    <w:p w14:paraId="70C9919A" w14:textId="77777777" w:rsidR="003F4894" w:rsidRDefault="000D5B91">
      <w:pPr>
        <w:spacing w:line="360" w:lineRule="auto"/>
      </w:pPr>
      <w:r>
        <w:t>1647. |r|</w:t>
      </w:r>
      <w:r>
        <w:t>＞</w:t>
      </w:r>
      <w:r>
        <w:t>r0.05(n-2)</w:t>
      </w:r>
      <w:r>
        <w:t>时</w:t>
      </w:r>
      <w:r>
        <w:t>,</w:t>
      </w:r>
      <w:r>
        <w:t>可认为两变量</w:t>
      </w:r>
      <w:r>
        <w:t>X</w:t>
      </w:r>
      <w:r>
        <w:t>与</w:t>
      </w:r>
      <w:r>
        <w:t>Y</w:t>
      </w:r>
      <w:r>
        <w:t>间（）</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A39E7B" w14:textId="77777777">
        <w:trPr>
          <w:trHeight w:val="500"/>
        </w:trPr>
        <w:tc>
          <w:tcPr>
            <w:tcW w:w="7400" w:type="dxa"/>
            <w:shd w:val="clear" w:color="auto" w:fill="FFFFFF"/>
            <w:vAlign w:val="center"/>
          </w:tcPr>
          <w:p w14:paraId="7FE3C258" w14:textId="77777777" w:rsidR="003F4894" w:rsidRDefault="000D5B91">
            <w:r>
              <w:t>A</w:t>
            </w:r>
            <w:r>
              <w:t>、</w:t>
            </w:r>
            <w:r>
              <w:t xml:space="preserve"> </w:t>
            </w:r>
            <w:r>
              <w:t>有一定关系</w:t>
            </w:r>
          </w:p>
        </w:tc>
      </w:tr>
      <w:tr w:rsidR="003F4894" w14:paraId="61E5FE59" w14:textId="77777777">
        <w:trPr>
          <w:trHeight w:val="500"/>
        </w:trPr>
        <w:tc>
          <w:tcPr>
            <w:tcW w:w="7400" w:type="dxa"/>
            <w:shd w:val="clear" w:color="auto" w:fill="FFFFFF"/>
            <w:vAlign w:val="center"/>
          </w:tcPr>
          <w:p w14:paraId="2303BFE8" w14:textId="77777777" w:rsidR="003F4894" w:rsidRDefault="000D5B91">
            <w:pPr>
              <w:rPr>
                <w:rFonts w:ascii="微软雅黑" w:eastAsia="微软雅黑" w:hAnsi="微软雅黑" w:cs="微软雅黑"/>
                <w:sz w:val="28"/>
              </w:rPr>
            </w:pPr>
            <w:r>
              <w:t>B</w:t>
            </w:r>
            <w:r>
              <w:t>、</w:t>
            </w:r>
            <w:r>
              <w:t xml:space="preserve"> </w:t>
            </w:r>
            <w:r>
              <w:t>有正相关关系</w:t>
            </w:r>
          </w:p>
        </w:tc>
      </w:tr>
      <w:tr w:rsidR="003F4894" w14:paraId="03330343" w14:textId="77777777">
        <w:trPr>
          <w:trHeight w:val="500"/>
        </w:trPr>
        <w:tc>
          <w:tcPr>
            <w:tcW w:w="7400" w:type="dxa"/>
            <w:shd w:val="clear" w:color="auto" w:fill="FFFFFF"/>
            <w:vAlign w:val="center"/>
          </w:tcPr>
          <w:p w14:paraId="4F5B78B8" w14:textId="77777777" w:rsidR="003F4894" w:rsidRDefault="000D5B91">
            <w:pPr>
              <w:rPr>
                <w:rFonts w:ascii="微软雅黑" w:eastAsia="微软雅黑" w:hAnsi="微软雅黑" w:cs="微软雅黑"/>
                <w:sz w:val="28"/>
              </w:rPr>
            </w:pPr>
            <w:r>
              <w:t>C</w:t>
            </w:r>
            <w:r>
              <w:t>、</w:t>
            </w:r>
            <w:r>
              <w:t xml:space="preserve"> </w:t>
            </w:r>
            <w:r>
              <w:t>一定有直线关系</w:t>
            </w:r>
          </w:p>
        </w:tc>
      </w:tr>
      <w:tr w:rsidR="003F4894" w14:paraId="3DAF915B" w14:textId="77777777">
        <w:trPr>
          <w:trHeight w:val="500"/>
        </w:trPr>
        <w:tc>
          <w:tcPr>
            <w:tcW w:w="7400" w:type="dxa"/>
            <w:shd w:val="clear" w:color="auto" w:fill="FFFFFF"/>
            <w:vAlign w:val="center"/>
          </w:tcPr>
          <w:p w14:paraId="5710E1B4" w14:textId="77777777" w:rsidR="003F4894" w:rsidRDefault="000D5B91">
            <w:pPr>
              <w:rPr>
                <w:rFonts w:ascii="微软雅黑" w:eastAsia="微软雅黑" w:hAnsi="微软雅黑" w:cs="微软雅黑"/>
                <w:sz w:val="28"/>
              </w:rPr>
            </w:pPr>
            <w:r>
              <w:t>D</w:t>
            </w:r>
            <w:r>
              <w:t>、</w:t>
            </w:r>
            <w:r>
              <w:t xml:space="preserve"> </w:t>
            </w:r>
            <w:r>
              <w:t>有直线关系</w:t>
            </w:r>
            <w:r>
              <w:rPr>
                <w:color w:val="EFA030"/>
              </w:rPr>
              <w:t>(</w:t>
            </w:r>
            <w:r>
              <w:rPr>
                <w:color w:val="EFA030"/>
              </w:rPr>
              <w:t>正确答案</w:t>
            </w:r>
            <w:r>
              <w:rPr>
                <w:color w:val="EFA030"/>
              </w:rPr>
              <w:t>)</w:t>
            </w:r>
          </w:p>
        </w:tc>
      </w:tr>
      <w:tr w:rsidR="003F4894" w14:paraId="1EC006DB" w14:textId="77777777">
        <w:trPr>
          <w:trHeight w:val="500"/>
        </w:trPr>
        <w:tc>
          <w:tcPr>
            <w:tcW w:w="7400" w:type="dxa"/>
            <w:shd w:val="clear" w:color="auto" w:fill="FFFFFF"/>
            <w:vAlign w:val="center"/>
          </w:tcPr>
          <w:p w14:paraId="13682E2C" w14:textId="77777777" w:rsidR="003F4894" w:rsidRDefault="000D5B91">
            <w:pPr>
              <w:rPr>
                <w:rFonts w:ascii="微软雅黑" w:eastAsia="微软雅黑" w:hAnsi="微软雅黑" w:cs="微软雅黑"/>
                <w:sz w:val="28"/>
              </w:rPr>
            </w:pPr>
            <w:r>
              <w:t>E</w:t>
            </w:r>
            <w:r>
              <w:t>、</w:t>
            </w:r>
            <w:r>
              <w:t xml:space="preserve"> </w:t>
            </w:r>
            <w:r>
              <w:t>不相关的可能性</w:t>
            </w:r>
            <w:r>
              <w:t>5%</w:t>
            </w:r>
          </w:p>
        </w:tc>
      </w:tr>
    </w:tbl>
    <w:p w14:paraId="47D3D43A" w14:textId="77777777" w:rsidR="003F4894" w:rsidRDefault="003F4894"/>
    <w:p w14:paraId="248198A7" w14:textId="77777777" w:rsidR="003F4894" w:rsidRDefault="000D5B91">
      <w:pPr>
        <w:spacing w:line="360" w:lineRule="auto"/>
      </w:pPr>
      <w:r>
        <w:t xml:space="preserve">1648. </w:t>
      </w:r>
      <w:r>
        <w:t>直线相关分析中</w:t>
      </w:r>
      <w:r>
        <w:t>,</w:t>
      </w:r>
      <w:r>
        <w:t>若总体相关系数</w:t>
      </w:r>
      <w:r>
        <w:t>ρ</w:t>
      </w:r>
      <w:r>
        <w:t>＞</w:t>
      </w:r>
      <w:r>
        <w:t>0</w:t>
      </w:r>
      <w:r>
        <w:t>，则从该总体中抽取的样本（</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2A88C9A" w14:textId="77777777">
        <w:trPr>
          <w:trHeight w:val="500"/>
        </w:trPr>
        <w:tc>
          <w:tcPr>
            <w:tcW w:w="7400" w:type="dxa"/>
            <w:shd w:val="clear" w:color="auto" w:fill="FFFFFF"/>
            <w:vAlign w:val="center"/>
          </w:tcPr>
          <w:p w14:paraId="1ACA0182" w14:textId="77777777" w:rsidR="003F4894" w:rsidRDefault="000D5B91">
            <w:r>
              <w:t>A</w:t>
            </w:r>
            <w:r>
              <w:t>、</w:t>
            </w:r>
            <w:r>
              <w:t xml:space="preserve"> r</w:t>
            </w:r>
            <w:r>
              <w:t>＞</w:t>
            </w:r>
            <w:r>
              <w:t>0</w:t>
            </w:r>
          </w:p>
        </w:tc>
      </w:tr>
      <w:tr w:rsidR="003F4894" w14:paraId="15E717E5" w14:textId="77777777">
        <w:trPr>
          <w:trHeight w:val="500"/>
        </w:trPr>
        <w:tc>
          <w:tcPr>
            <w:tcW w:w="7400" w:type="dxa"/>
            <w:shd w:val="clear" w:color="auto" w:fill="FFFFFF"/>
            <w:vAlign w:val="center"/>
          </w:tcPr>
          <w:p w14:paraId="2726C883" w14:textId="77777777" w:rsidR="003F4894" w:rsidRDefault="000D5B91">
            <w:pPr>
              <w:rPr>
                <w:rFonts w:ascii="微软雅黑" w:eastAsia="微软雅黑" w:hAnsi="微软雅黑" w:cs="微软雅黑"/>
                <w:sz w:val="28"/>
              </w:rPr>
            </w:pPr>
            <w:r>
              <w:t>B</w:t>
            </w:r>
            <w:r>
              <w:t>、</w:t>
            </w:r>
            <w:r>
              <w:t xml:space="preserve"> r</w:t>
            </w:r>
            <w:r>
              <w:t>＜</w:t>
            </w:r>
            <w:r>
              <w:t>0</w:t>
            </w:r>
          </w:p>
        </w:tc>
      </w:tr>
      <w:tr w:rsidR="003F4894" w14:paraId="6C2DE114" w14:textId="77777777">
        <w:trPr>
          <w:trHeight w:val="500"/>
        </w:trPr>
        <w:tc>
          <w:tcPr>
            <w:tcW w:w="7400" w:type="dxa"/>
            <w:shd w:val="clear" w:color="auto" w:fill="FFFFFF"/>
            <w:vAlign w:val="center"/>
          </w:tcPr>
          <w:p w14:paraId="5D8C588C" w14:textId="77777777" w:rsidR="003F4894" w:rsidRDefault="000D5B91">
            <w:pPr>
              <w:rPr>
                <w:rFonts w:ascii="微软雅黑" w:eastAsia="微软雅黑" w:hAnsi="微软雅黑" w:cs="微软雅黑"/>
                <w:sz w:val="28"/>
              </w:rPr>
            </w:pPr>
            <w:r>
              <w:t>C</w:t>
            </w:r>
            <w:r>
              <w:t>、</w:t>
            </w:r>
            <w:r>
              <w:t xml:space="preserve"> r=0</w:t>
            </w:r>
          </w:p>
        </w:tc>
      </w:tr>
      <w:tr w:rsidR="003F4894" w14:paraId="7947EED3" w14:textId="77777777">
        <w:trPr>
          <w:trHeight w:val="500"/>
        </w:trPr>
        <w:tc>
          <w:tcPr>
            <w:tcW w:w="7400" w:type="dxa"/>
            <w:shd w:val="clear" w:color="auto" w:fill="FFFFFF"/>
            <w:vAlign w:val="center"/>
          </w:tcPr>
          <w:p w14:paraId="37209D86" w14:textId="77777777" w:rsidR="003F4894" w:rsidRDefault="000D5B91">
            <w:pPr>
              <w:rPr>
                <w:rFonts w:ascii="微软雅黑" w:eastAsia="微软雅黑" w:hAnsi="微软雅黑" w:cs="微软雅黑"/>
                <w:sz w:val="28"/>
              </w:rPr>
            </w:pPr>
            <w:r>
              <w:t>D</w:t>
            </w:r>
            <w:r>
              <w:t>、</w:t>
            </w:r>
            <w:r>
              <w:t xml:space="preserve"> r</w:t>
            </w:r>
            <w:r>
              <w:t>可大于</w:t>
            </w:r>
            <w:r>
              <w:t>0</w:t>
            </w:r>
            <w:r>
              <w:t>，等于</w:t>
            </w:r>
            <w:r>
              <w:t>0</w:t>
            </w:r>
            <w:r>
              <w:t>或小于</w:t>
            </w:r>
            <w:r>
              <w:t>0</w:t>
            </w:r>
            <w:r>
              <w:rPr>
                <w:color w:val="EFA030"/>
              </w:rPr>
              <w:t>(</w:t>
            </w:r>
            <w:r>
              <w:rPr>
                <w:color w:val="EFA030"/>
              </w:rPr>
              <w:t>正确答案</w:t>
            </w:r>
            <w:r>
              <w:rPr>
                <w:color w:val="EFA030"/>
              </w:rPr>
              <w:t>)</w:t>
            </w:r>
          </w:p>
        </w:tc>
      </w:tr>
      <w:tr w:rsidR="003F4894" w14:paraId="7E661A21" w14:textId="77777777">
        <w:trPr>
          <w:trHeight w:val="500"/>
        </w:trPr>
        <w:tc>
          <w:tcPr>
            <w:tcW w:w="7400" w:type="dxa"/>
            <w:shd w:val="clear" w:color="auto" w:fill="FFFFFF"/>
            <w:vAlign w:val="center"/>
          </w:tcPr>
          <w:p w14:paraId="57A209FD" w14:textId="77777777" w:rsidR="003F4894" w:rsidRDefault="000D5B91">
            <w:pPr>
              <w:rPr>
                <w:rFonts w:ascii="微软雅黑" w:eastAsia="微软雅黑" w:hAnsi="微软雅黑" w:cs="微软雅黑"/>
                <w:sz w:val="28"/>
              </w:rPr>
            </w:pPr>
            <w:r>
              <w:t>E</w:t>
            </w:r>
            <w:r>
              <w:t>、</w:t>
            </w:r>
            <w:r>
              <w:t xml:space="preserve"> r=1</w:t>
            </w:r>
          </w:p>
        </w:tc>
      </w:tr>
    </w:tbl>
    <w:p w14:paraId="2E05616B" w14:textId="77777777" w:rsidR="003F4894" w:rsidRDefault="003F4894"/>
    <w:p w14:paraId="1F772269" w14:textId="77777777" w:rsidR="003F4894" w:rsidRDefault="000D5B91">
      <w:pPr>
        <w:spacing w:line="360" w:lineRule="auto"/>
      </w:pPr>
      <w:r>
        <w:t xml:space="preserve">1649. </w:t>
      </w:r>
      <w:r>
        <w:t>两变量的相关分析中，若散点图的散点完全在一条直线上，则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3576B4D6" w14:textId="77777777">
        <w:trPr>
          <w:trHeight w:val="500"/>
        </w:trPr>
        <w:tc>
          <w:tcPr>
            <w:tcW w:w="7400" w:type="dxa"/>
            <w:shd w:val="clear" w:color="auto" w:fill="FFFFFF"/>
            <w:vAlign w:val="center"/>
          </w:tcPr>
          <w:p w14:paraId="386FD622" w14:textId="77777777" w:rsidR="003F4894" w:rsidRDefault="000D5B91">
            <w:r>
              <w:t>A</w:t>
            </w:r>
            <w:r>
              <w:t>、</w:t>
            </w:r>
            <w:r>
              <w:t xml:space="preserve"> r=1</w:t>
            </w:r>
          </w:p>
        </w:tc>
      </w:tr>
      <w:tr w:rsidR="003F4894" w14:paraId="0EB5B592" w14:textId="77777777">
        <w:trPr>
          <w:trHeight w:val="500"/>
        </w:trPr>
        <w:tc>
          <w:tcPr>
            <w:tcW w:w="7400" w:type="dxa"/>
            <w:shd w:val="clear" w:color="auto" w:fill="FFFFFF"/>
            <w:vAlign w:val="center"/>
          </w:tcPr>
          <w:p w14:paraId="26045175" w14:textId="77777777" w:rsidR="003F4894" w:rsidRDefault="000D5B91">
            <w:pPr>
              <w:rPr>
                <w:rFonts w:ascii="微软雅黑" w:eastAsia="微软雅黑" w:hAnsi="微软雅黑" w:cs="微软雅黑"/>
                <w:sz w:val="28"/>
              </w:rPr>
            </w:pPr>
            <w:r>
              <w:t>B</w:t>
            </w:r>
            <w:r>
              <w:t>、</w:t>
            </w:r>
            <w:r>
              <w:t xml:space="preserve"> r=-1</w:t>
            </w:r>
          </w:p>
        </w:tc>
      </w:tr>
      <w:tr w:rsidR="003F4894" w14:paraId="58B20694" w14:textId="77777777">
        <w:trPr>
          <w:trHeight w:val="500"/>
        </w:trPr>
        <w:tc>
          <w:tcPr>
            <w:tcW w:w="7400" w:type="dxa"/>
            <w:shd w:val="clear" w:color="auto" w:fill="FFFFFF"/>
            <w:vAlign w:val="center"/>
          </w:tcPr>
          <w:p w14:paraId="6C036120" w14:textId="77777777" w:rsidR="003F4894" w:rsidRDefault="000D5B91">
            <w:pPr>
              <w:rPr>
                <w:rFonts w:ascii="微软雅黑" w:eastAsia="微软雅黑" w:hAnsi="微软雅黑" w:cs="微软雅黑"/>
                <w:sz w:val="28"/>
              </w:rPr>
            </w:pPr>
            <w:r>
              <w:t>C</w:t>
            </w:r>
            <w:r>
              <w:t>、</w:t>
            </w:r>
            <w:r>
              <w:t xml:space="preserve"> |r|=1</w:t>
            </w:r>
            <w:r>
              <w:rPr>
                <w:color w:val="EFA030"/>
              </w:rPr>
              <w:t>(</w:t>
            </w:r>
            <w:r>
              <w:rPr>
                <w:color w:val="EFA030"/>
              </w:rPr>
              <w:t>正确答案</w:t>
            </w:r>
            <w:r>
              <w:rPr>
                <w:color w:val="EFA030"/>
              </w:rPr>
              <w:t>)</w:t>
            </w:r>
          </w:p>
        </w:tc>
      </w:tr>
      <w:tr w:rsidR="003F4894" w14:paraId="3810767B" w14:textId="77777777">
        <w:trPr>
          <w:trHeight w:val="500"/>
        </w:trPr>
        <w:tc>
          <w:tcPr>
            <w:tcW w:w="7400" w:type="dxa"/>
            <w:shd w:val="clear" w:color="auto" w:fill="FFFFFF"/>
            <w:vAlign w:val="center"/>
          </w:tcPr>
          <w:p w14:paraId="40B342A4" w14:textId="77777777" w:rsidR="003F4894" w:rsidRDefault="000D5B91">
            <w:pPr>
              <w:rPr>
                <w:rFonts w:ascii="微软雅黑" w:eastAsia="微软雅黑" w:hAnsi="微软雅黑" w:cs="微软雅黑"/>
                <w:sz w:val="28"/>
              </w:rPr>
            </w:pPr>
            <w:r>
              <w:t>D</w:t>
            </w:r>
            <w:r>
              <w:t>、</w:t>
            </w:r>
            <w:r>
              <w:t xml:space="preserve"> a=1</w:t>
            </w:r>
          </w:p>
        </w:tc>
      </w:tr>
      <w:tr w:rsidR="003F4894" w14:paraId="4C2DE2E9" w14:textId="77777777">
        <w:trPr>
          <w:trHeight w:val="500"/>
        </w:trPr>
        <w:tc>
          <w:tcPr>
            <w:tcW w:w="7400" w:type="dxa"/>
            <w:shd w:val="clear" w:color="auto" w:fill="FFFFFF"/>
            <w:vAlign w:val="center"/>
          </w:tcPr>
          <w:p w14:paraId="6A9E0B8C" w14:textId="77777777" w:rsidR="003F4894" w:rsidRDefault="000D5B91">
            <w:pPr>
              <w:rPr>
                <w:rFonts w:ascii="微软雅黑" w:eastAsia="微软雅黑" w:hAnsi="微软雅黑" w:cs="微软雅黑"/>
                <w:sz w:val="28"/>
              </w:rPr>
            </w:pPr>
            <w:r>
              <w:t>E</w:t>
            </w:r>
            <w:r>
              <w:t>、</w:t>
            </w:r>
            <w:r>
              <w:t xml:space="preserve"> b=1</w:t>
            </w:r>
          </w:p>
        </w:tc>
      </w:tr>
    </w:tbl>
    <w:p w14:paraId="1766D173" w14:textId="77777777" w:rsidR="003F4894" w:rsidRDefault="003F4894"/>
    <w:p w14:paraId="5E7DE338" w14:textId="77777777" w:rsidR="003F4894" w:rsidRDefault="000D5B91">
      <w:pPr>
        <w:spacing w:line="360" w:lineRule="auto"/>
      </w:pPr>
      <w:r>
        <w:t xml:space="preserve">1650. </w:t>
      </w:r>
      <w:r>
        <w:t>样本的两变量</w:t>
      </w:r>
      <w:r>
        <w:t>(X,Y)</w:t>
      </w:r>
      <w:r>
        <w:t>的相关系数</w:t>
      </w:r>
      <w:r>
        <w:t>r=0</w:t>
      </w:r>
      <w:r>
        <w:t>时，说明（</w:t>
      </w:r>
      <w:r>
        <w:t xml:space="preserve"> </w:t>
      </w:r>
      <w:r>
        <w:t>）</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B55F0BE" w14:textId="77777777">
        <w:trPr>
          <w:trHeight w:val="500"/>
        </w:trPr>
        <w:tc>
          <w:tcPr>
            <w:tcW w:w="7400" w:type="dxa"/>
            <w:shd w:val="clear" w:color="auto" w:fill="FFFFFF"/>
            <w:vAlign w:val="center"/>
          </w:tcPr>
          <w:p w14:paraId="1E82CF43" w14:textId="77777777" w:rsidR="003F4894" w:rsidRDefault="000D5B91">
            <w:r>
              <w:t>A</w:t>
            </w:r>
            <w:r>
              <w:t>、</w:t>
            </w:r>
            <w:r>
              <w:t xml:space="preserve"> </w:t>
            </w:r>
            <w:r>
              <w:t>两变量不存在任何关系</w:t>
            </w:r>
          </w:p>
        </w:tc>
      </w:tr>
      <w:tr w:rsidR="003F4894" w14:paraId="11C18415" w14:textId="77777777">
        <w:trPr>
          <w:trHeight w:val="500"/>
        </w:trPr>
        <w:tc>
          <w:tcPr>
            <w:tcW w:w="7400" w:type="dxa"/>
            <w:shd w:val="clear" w:color="auto" w:fill="FFFFFF"/>
            <w:vAlign w:val="center"/>
          </w:tcPr>
          <w:p w14:paraId="4B0173BA" w14:textId="77777777" w:rsidR="003F4894" w:rsidRDefault="000D5B91">
            <w:pPr>
              <w:rPr>
                <w:rFonts w:ascii="微软雅黑" w:eastAsia="微软雅黑" w:hAnsi="微软雅黑" w:cs="微软雅黑"/>
                <w:sz w:val="28"/>
              </w:rPr>
            </w:pPr>
            <w:r>
              <w:t>B</w:t>
            </w:r>
            <w:r>
              <w:t>、</w:t>
            </w:r>
            <w:r>
              <w:t xml:space="preserve"> </w:t>
            </w:r>
            <w:r>
              <w:t>两变量间不存在直线关系，但不排除存在某种曲线关系</w:t>
            </w:r>
            <w:r>
              <w:rPr>
                <w:color w:val="EFA030"/>
              </w:rPr>
              <w:t>(</w:t>
            </w:r>
            <w:r>
              <w:rPr>
                <w:color w:val="EFA030"/>
              </w:rPr>
              <w:t>正确答案</w:t>
            </w:r>
            <w:r>
              <w:rPr>
                <w:color w:val="EFA030"/>
              </w:rPr>
              <w:t>)</w:t>
            </w:r>
          </w:p>
        </w:tc>
      </w:tr>
      <w:tr w:rsidR="003F4894" w14:paraId="196128F6" w14:textId="77777777">
        <w:trPr>
          <w:trHeight w:val="500"/>
        </w:trPr>
        <w:tc>
          <w:tcPr>
            <w:tcW w:w="7400" w:type="dxa"/>
            <w:shd w:val="clear" w:color="auto" w:fill="FFFFFF"/>
            <w:vAlign w:val="center"/>
          </w:tcPr>
          <w:p w14:paraId="47F4E77B" w14:textId="77777777" w:rsidR="003F4894" w:rsidRDefault="000D5B91">
            <w:pPr>
              <w:rPr>
                <w:rFonts w:ascii="微软雅黑" w:eastAsia="微软雅黑" w:hAnsi="微软雅黑" w:cs="微软雅黑"/>
                <w:sz w:val="28"/>
              </w:rPr>
            </w:pPr>
            <w:r>
              <w:t>C</w:t>
            </w:r>
            <w:r>
              <w:t>、</w:t>
            </w:r>
            <w:r>
              <w:t xml:space="preserve"> </w:t>
            </w:r>
            <w:r>
              <w:t>两变量间存在相互关系的可能性很小</w:t>
            </w:r>
          </w:p>
        </w:tc>
      </w:tr>
      <w:tr w:rsidR="003F4894" w14:paraId="58619C80" w14:textId="77777777">
        <w:trPr>
          <w:trHeight w:val="500"/>
        </w:trPr>
        <w:tc>
          <w:tcPr>
            <w:tcW w:w="7400" w:type="dxa"/>
            <w:shd w:val="clear" w:color="auto" w:fill="FFFFFF"/>
            <w:vAlign w:val="center"/>
          </w:tcPr>
          <w:p w14:paraId="3F6D1F96" w14:textId="77777777" w:rsidR="003F4894" w:rsidRDefault="000D5B91">
            <w:pPr>
              <w:rPr>
                <w:rFonts w:ascii="微软雅黑" w:eastAsia="微软雅黑" w:hAnsi="微软雅黑" w:cs="微软雅黑"/>
                <w:sz w:val="28"/>
              </w:rPr>
            </w:pPr>
            <w:r>
              <w:t>D</w:t>
            </w:r>
            <w:r>
              <w:t>、</w:t>
            </w:r>
            <w:r>
              <w:t xml:space="preserve"> </w:t>
            </w:r>
            <w:r>
              <w:t>两变量必然存在某种曲线关系</w:t>
            </w:r>
          </w:p>
        </w:tc>
      </w:tr>
      <w:tr w:rsidR="003F4894" w14:paraId="1193AA12" w14:textId="77777777">
        <w:trPr>
          <w:trHeight w:val="500"/>
        </w:trPr>
        <w:tc>
          <w:tcPr>
            <w:tcW w:w="7400" w:type="dxa"/>
            <w:shd w:val="clear" w:color="auto" w:fill="FFFFFF"/>
            <w:vAlign w:val="center"/>
          </w:tcPr>
          <w:p w14:paraId="33BDC0A1" w14:textId="77777777" w:rsidR="003F4894" w:rsidRDefault="000D5B91">
            <w:pPr>
              <w:rPr>
                <w:rFonts w:ascii="微软雅黑" w:eastAsia="微软雅黑" w:hAnsi="微软雅黑" w:cs="微软雅黑"/>
                <w:sz w:val="28"/>
              </w:rPr>
            </w:pPr>
            <w:r>
              <w:t>E</w:t>
            </w:r>
            <w:r>
              <w:t>、</w:t>
            </w:r>
            <w:r>
              <w:t xml:space="preserve"> </w:t>
            </w:r>
            <w:r>
              <w:t>两变量间的关系不能确定</w:t>
            </w:r>
          </w:p>
        </w:tc>
      </w:tr>
    </w:tbl>
    <w:p w14:paraId="68F03640" w14:textId="77777777" w:rsidR="003F4894" w:rsidRDefault="003F4894"/>
    <w:p w14:paraId="625E1A8D" w14:textId="77777777" w:rsidR="003F4894" w:rsidRDefault="000D5B91">
      <w:pPr>
        <w:spacing w:line="360" w:lineRule="auto"/>
      </w:pPr>
      <w:r>
        <w:t xml:space="preserve">1651. </w:t>
      </w:r>
      <w:r>
        <w:t>相关分析时，要求（）</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2010AA35" w14:textId="77777777">
        <w:trPr>
          <w:trHeight w:val="500"/>
        </w:trPr>
        <w:tc>
          <w:tcPr>
            <w:tcW w:w="7400" w:type="dxa"/>
            <w:shd w:val="clear" w:color="auto" w:fill="FFFFFF"/>
            <w:vAlign w:val="center"/>
          </w:tcPr>
          <w:p w14:paraId="4F2D833D" w14:textId="77777777" w:rsidR="003F4894" w:rsidRDefault="000D5B91">
            <w:r>
              <w:t>A</w:t>
            </w:r>
            <w:r>
              <w:t>、</w:t>
            </w:r>
            <w:r>
              <w:t xml:space="preserve"> X</w:t>
            </w:r>
            <w:r>
              <w:t>、</w:t>
            </w:r>
            <w:r>
              <w:t>Y</w:t>
            </w:r>
            <w:r>
              <w:t>均服从正态分布</w:t>
            </w:r>
            <w:r>
              <w:rPr>
                <w:color w:val="EFA030"/>
              </w:rPr>
              <w:t>(</w:t>
            </w:r>
            <w:r>
              <w:rPr>
                <w:color w:val="EFA030"/>
              </w:rPr>
              <w:t>正确答案</w:t>
            </w:r>
            <w:r>
              <w:rPr>
                <w:color w:val="EFA030"/>
              </w:rPr>
              <w:t>)</w:t>
            </w:r>
          </w:p>
        </w:tc>
      </w:tr>
      <w:tr w:rsidR="003F4894" w14:paraId="53B198EE" w14:textId="77777777">
        <w:trPr>
          <w:trHeight w:val="500"/>
        </w:trPr>
        <w:tc>
          <w:tcPr>
            <w:tcW w:w="7400" w:type="dxa"/>
            <w:shd w:val="clear" w:color="auto" w:fill="FFFFFF"/>
            <w:vAlign w:val="center"/>
          </w:tcPr>
          <w:p w14:paraId="3A5E6E13" w14:textId="77777777" w:rsidR="003F4894" w:rsidRDefault="000D5B91">
            <w:pPr>
              <w:rPr>
                <w:rFonts w:ascii="微软雅黑" w:eastAsia="微软雅黑" w:hAnsi="微软雅黑" w:cs="微软雅黑"/>
                <w:sz w:val="28"/>
              </w:rPr>
            </w:pPr>
            <w:r>
              <w:t>B</w:t>
            </w:r>
            <w:r>
              <w:t>、</w:t>
            </w:r>
            <w:r>
              <w:t xml:space="preserve"> X</w:t>
            </w:r>
            <w:r>
              <w:t>服从正态分布</w:t>
            </w:r>
          </w:p>
        </w:tc>
      </w:tr>
      <w:tr w:rsidR="003F4894" w14:paraId="6D9F091F" w14:textId="77777777">
        <w:trPr>
          <w:trHeight w:val="500"/>
        </w:trPr>
        <w:tc>
          <w:tcPr>
            <w:tcW w:w="7400" w:type="dxa"/>
            <w:shd w:val="clear" w:color="auto" w:fill="FFFFFF"/>
            <w:vAlign w:val="center"/>
          </w:tcPr>
          <w:p w14:paraId="5F44CDFB" w14:textId="77777777" w:rsidR="003F4894" w:rsidRDefault="000D5B91">
            <w:pPr>
              <w:rPr>
                <w:rFonts w:ascii="微软雅黑" w:eastAsia="微软雅黑" w:hAnsi="微软雅黑" w:cs="微软雅黑"/>
                <w:sz w:val="28"/>
              </w:rPr>
            </w:pPr>
            <w:r>
              <w:t>C</w:t>
            </w:r>
            <w:r>
              <w:t>、</w:t>
            </w:r>
            <w:r>
              <w:t xml:space="preserve"> Y</w:t>
            </w:r>
            <w:r>
              <w:t>服从正态分布</w:t>
            </w:r>
          </w:p>
        </w:tc>
      </w:tr>
      <w:tr w:rsidR="003F4894" w14:paraId="3F720108" w14:textId="77777777">
        <w:trPr>
          <w:trHeight w:val="500"/>
        </w:trPr>
        <w:tc>
          <w:tcPr>
            <w:tcW w:w="7400" w:type="dxa"/>
            <w:shd w:val="clear" w:color="auto" w:fill="FFFFFF"/>
            <w:vAlign w:val="center"/>
          </w:tcPr>
          <w:p w14:paraId="092DDC88" w14:textId="77777777" w:rsidR="003F4894" w:rsidRDefault="000D5B91">
            <w:pPr>
              <w:rPr>
                <w:rFonts w:ascii="微软雅黑" w:eastAsia="微软雅黑" w:hAnsi="微软雅黑" w:cs="微软雅黑"/>
                <w:sz w:val="28"/>
              </w:rPr>
            </w:pPr>
            <w:r>
              <w:t>D</w:t>
            </w:r>
            <w:r>
              <w:t>、</w:t>
            </w:r>
            <w:r>
              <w:t xml:space="preserve"> X</w:t>
            </w:r>
            <w:r>
              <w:t>、</w:t>
            </w:r>
            <w:r>
              <w:t>Y</w:t>
            </w:r>
            <w:r>
              <w:t>均服从对称分布</w:t>
            </w:r>
          </w:p>
        </w:tc>
      </w:tr>
      <w:tr w:rsidR="003F4894" w14:paraId="4028EC1A" w14:textId="77777777">
        <w:trPr>
          <w:trHeight w:val="500"/>
        </w:trPr>
        <w:tc>
          <w:tcPr>
            <w:tcW w:w="7400" w:type="dxa"/>
            <w:shd w:val="clear" w:color="auto" w:fill="FFFFFF"/>
            <w:vAlign w:val="center"/>
          </w:tcPr>
          <w:p w14:paraId="139E6F85" w14:textId="77777777" w:rsidR="003F4894" w:rsidRDefault="000D5B91">
            <w:pPr>
              <w:rPr>
                <w:rFonts w:ascii="微软雅黑" w:eastAsia="微软雅黑" w:hAnsi="微软雅黑" w:cs="微软雅黑"/>
                <w:sz w:val="28"/>
              </w:rPr>
            </w:pPr>
            <w:r>
              <w:t>E</w:t>
            </w:r>
            <w:r>
              <w:t>、</w:t>
            </w:r>
            <w:r>
              <w:t xml:space="preserve"> </w:t>
            </w:r>
            <w:r>
              <w:t>以上都不对</w:t>
            </w:r>
          </w:p>
        </w:tc>
      </w:tr>
    </w:tbl>
    <w:p w14:paraId="7CF6706B" w14:textId="77777777" w:rsidR="003F4894" w:rsidRDefault="003F4894"/>
    <w:p w14:paraId="1543A3F2" w14:textId="77777777" w:rsidR="003F4894" w:rsidRDefault="000D5B91">
      <w:pPr>
        <w:spacing w:line="360" w:lineRule="auto"/>
      </w:pPr>
      <w:r>
        <w:t xml:space="preserve">1652. </w:t>
      </w:r>
      <w:r>
        <w:t>对两个定量变量同时进行了直线相关和直线回归分析，</w:t>
      </w:r>
      <w:r>
        <w:t>r</w:t>
      </w:r>
      <w:r>
        <w:t>有统计学意义（</w:t>
      </w:r>
      <w:r>
        <w:t>P</w:t>
      </w:r>
      <w:r>
        <w:t>＜</w:t>
      </w:r>
      <w:r>
        <w:t>0.05</w:t>
      </w:r>
      <w:r>
        <w:t>），则（）</w:t>
      </w:r>
      <w:r>
        <w:t xml:space="preserve"> [</w:t>
      </w:r>
      <w:r>
        <w:t>单选题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2431E80" w14:textId="77777777">
        <w:trPr>
          <w:trHeight w:val="500"/>
        </w:trPr>
        <w:tc>
          <w:tcPr>
            <w:tcW w:w="7400" w:type="dxa"/>
            <w:shd w:val="clear" w:color="auto" w:fill="FFFFFF"/>
            <w:vAlign w:val="center"/>
          </w:tcPr>
          <w:p w14:paraId="5EF5441E" w14:textId="77777777" w:rsidR="003F4894" w:rsidRDefault="000D5B91">
            <w:r>
              <w:t>A</w:t>
            </w:r>
            <w:r>
              <w:t>、</w:t>
            </w:r>
            <w:r>
              <w:t xml:space="preserve"> </w:t>
            </w:r>
            <w:r>
              <w:t>无统计学意义</w:t>
            </w:r>
          </w:p>
        </w:tc>
      </w:tr>
      <w:tr w:rsidR="003F4894" w14:paraId="66141E5B" w14:textId="77777777">
        <w:trPr>
          <w:trHeight w:val="500"/>
        </w:trPr>
        <w:tc>
          <w:tcPr>
            <w:tcW w:w="7400" w:type="dxa"/>
            <w:shd w:val="clear" w:color="auto" w:fill="FFFFFF"/>
            <w:vAlign w:val="center"/>
          </w:tcPr>
          <w:p w14:paraId="63F5C1AE" w14:textId="77777777" w:rsidR="003F4894" w:rsidRDefault="000D5B91">
            <w:pPr>
              <w:rPr>
                <w:rFonts w:ascii="微软雅黑" w:eastAsia="微软雅黑" w:hAnsi="微软雅黑" w:cs="微软雅黑"/>
                <w:sz w:val="28"/>
              </w:rPr>
            </w:pPr>
            <w:r>
              <w:t>B</w:t>
            </w:r>
            <w:r>
              <w:t>、</w:t>
            </w:r>
            <w:r>
              <w:t xml:space="preserve"> </w:t>
            </w:r>
            <w:r>
              <w:t>有高度统计学意义</w:t>
            </w:r>
          </w:p>
        </w:tc>
      </w:tr>
      <w:tr w:rsidR="003F4894" w14:paraId="47AB9ABF" w14:textId="77777777">
        <w:trPr>
          <w:trHeight w:val="500"/>
        </w:trPr>
        <w:tc>
          <w:tcPr>
            <w:tcW w:w="7400" w:type="dxa"/>
            <w:shd w:val="clear" w:color="auto" w:fill="FFFFFF"/>
            <w:vAlign w:val="center"/>
          </w:tcPr>
          <w:p w14:paraId="2CDD7A5A" w14:textId="77777777" w:rsidR="003F4894" w:rsidRDefault="000D5B91">
            <w:pPr>
              <w:rPr>
                <w:rFonts w:ascii="微软雅黑" w:eastAsia="微软雅黑" w:hAnsi="微软雅黑" w:cs="微软雅黑"/>
                <w:sz w:val="28"/>
              </w:rPr>
            </w:pPr>
            <w:r>
              <w:t>C</w:t>
            </w:r>
            <w:r>
              <w:t>、</w:t>
            </w:r>
            <w:r>
              <w:t xml:space="preserve"> </w:t>
            </w:r>
            <w:r>
              <w:t>有统计学意义</w:t>
            </w:r>
            <w:r>
              <w:rPr>
                <w:color w:val="EFA030"/>
              </w:rPr>
              <w:t>(</w:t>
            </w:r>
            <w:r>
              <w:rPr>
                <w:color w:val="EFA030"/>
              </w:rPr>
              <w:t>正确答案</w:t>
            </w:r>
            <w:r>
              <w:rPr>
                <w:color w:val="EFA030"/>
              </w:rPr>
              <w:t>)</w:t>
            </w:r>
          </w:p>
        </w:tc>
      </w:tr>
      <w:tr w:rsidR="003F4894" w14:paraId="7FA3E98E" w14:textId="77777777">
        <w:trPr>
          <w:trHeight w:val="500"/>
        </w:trPr>
        <w:tc>
          <w:tcPr>
            <w:tcW w:w="7400" w:type="dxa"/>
            <w:shd w:val="clear" w:color="auto" w:fill="FFFFFF"/>
            <w:vAlign w:val="center"/>
          </w:tcPr>
          <w:p w14:paraId="1D5C793D" w14:textId="77777777" w:rsidR="003F4894" w:rsidRDefault="000D5B91">
            <w:pPr>
              <w:rPr>
                <w:rFonts w:ascii="微软雅黑" w:eastAsia="微软雅黑" w:hAnsi="微软雅黑" w:cs="微软雅黑"/>
                <w:sz w:val="28"/>
              </w:rPr>
            </w:pPr>
            <w:r>
              <w:t>D</w:t>
            </w:r>
            <w:r>
              <w:t>、</w:t>
            </w:r>
            <w:r>
              <w:t xml:space="preserve"> </w:t>
            </w:r>
            <w:r>
              <w:t>不能肯定</w:t>
            </w:r>
            <w:r>
              <w:t>b</w:t>
            </w:r>
            <w:r>
              <w:t>有无统计学意义</w:t>
            </w:r>
          </w:p>
        </w:tc>
      </w:tr>
      <w:tr w:rsidR="003F4894" w14:paraId="1E4D39A7" w14:textId="77777777">
        <w:trPr>
          <w:trHeight w:val="500"/>
        </w:trPr>
        <w:tc>
          <w:tcPr>
            <w:tcW w:w="7400" w:type="dxa"/>
            <w:shd w:val="clear" w:color="auto" w:fill="FFFFFF"/>
            <w:vAlign w:val="center"/>
          </w:tcPr>
          <w:p w14:paraId="4E43E8F7" w14:textId="77777777" w:rsidR="003F4894" w:rsidRDefault="000D5B91">
            <w:pPr>
              <w:rPr>
                <w:rFonts w:ascii="微软雅黑" w:eastAsia="微软雅黑" w:hAnsi="微软雅黑" w:cs="微软雅黑"/>
                <w:sz w:val="28"/>
              </w:rPr>
            </w:pPr>
            <w:r>
              <w:t>E</w:t>
            </w:r>
            <w:r>
              <w:t>、</w:t>
            </w:r>
            <w:r>
              <w:t xml:space="preserve"> </w:t>
            </w:r>
            <w:r>
              <w:t>有统计学意义</w:t>
            </w:r>
          </w:p>
        </w:tc>
      </w:tr>
    </w:tbl>
    <w:p w14:paraId="13A9810E" w14:textId="77777777" w:rsidR="003F4894" w:rsidRDefault="003F4894"/>
    <w:p w14:paraId="68C8B134" w14:textId="77777777" w:rsidR="003F4894" w:rsidRDefault="000D5B91">
      <w:pPr>
        <w:spacing w:line="360" w:lineRule="auto"/>
      </w:pPr>
      <w:r>
        <w:t>1653. Pearson</w:t>
      </w:r>
      <w:r>
        <w:t>相关系数的显著性检验，若结论为不拒绝</w:t>
      </w:r>
      <w:r>
        <w:t>H0</w:t>
      </w:r>
      <w:r>
        <w:t>，可以认为两变量间无关系</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30F2FCA" w14:textId="77777777">
        <w:trPr>
          <w:trHeight w:val="500"/>
        </w:trPr>
        <w:tc>
          <w:tcPr>
            <w:tcW w:w="7400" w:type="dxa"/>
            <w:shd w:val="clear" w:color="auto" w:fill="FFFFFF"/>
            <w:vAlign w:val="center"/>
          </w:tcPr>
          <w:p w14:paraId="7642FDCA" w14:textId="77777777" w:rsidR="003F4894" w:rsidRDefault="000D5B91">
            <w:r>
              <w:t>对</w:t>
            </w:r>
          </w:p>
        </w:tc>
      </w:tr>
      <w:tr w:rsidR="003F4894" w14:paraId="06785CC6" w14:textId="77777777">
        <w:trPr>
          <w:trHeight w:val="500"/>
        </w:trPr>
        <w:tc>
          <w:tcPr>
            <w:tcW w:w="7400" w:type="dxa"/>
            <w:shd w:val="clear" w:color="auto" w:fill="FFFFFF"/>
            <w:vAlign w:val="center"/>
          </w:tcPr>
          <w:p w14:paraId="78A9002B"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528BD8BE" w14:textId="77777777" w:rsidR="003F4894" w:rsidRDefault="003F4894"/>
    <w:p w14:paraId="5A06CF6F" w14:textId="49A54235" w:rsidR="003F4894" w:rsidRDefault="000D5B91">
      <w:pPr>
        <w:spacing w:line="360" w:lineRule="auto"/>
      </w:pPr>
      <w:r>
        <w:t xml:space="preserve">1654. </w:t>
      </w:r>
      <w:r>
        <w:t>在同样样本量的情况下，</w:t>
      </w:r>
      <w:r>
        <w:t>Pearson</w:t>
      </w:r>
      <w:r>
        <w:t>相关系数</w:t>
      </w:r>
      <w:r w:rsidR="00B15E03">
        <w:rPr>
          <w:noProof/>
        </w:rPr>
        <w:drawing>
          <wp:inline distT="0" distB="0" distL="0" distR="0" wp14:anchorId="5B4BC2D5" wp14:editId="05B69CAD">
            <wp:extent cx="161925" cy="257175"/>
            <wp:effectExtent l="0" t="0" r="0" b="0"/>
            <wp:docPr id="374" name="图片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t>越接近</w:t>
      </w:r>
      <w:r>
        <w:t>1</w:t>
      </w:r>
      <w:r>
        <w:t>（</w:t>
      </w:r>
      <w:r>
        <w:t>P</w:t>
      </w:r>
      <w:r>
        <w:t>＜</w:t>
      </w:r>
      <w:r>
        <w:t>0.05</w:t>
      </w:r>
      <w:r>
        <w:t>），说明两变量间直线关系越密切</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B9938B8" w14:textId="77777777">
        <w:trPr>
          <w:trHeight w:val="500"/>
        </w:trPr>
        <w:tc>
          <w:tcPr>
            <w:tcW w:w="7400" w:type="dxa"/>
            <w:shd w:val="clear" w:color="auto" w:fill="FFFFFF"/>
            <w:vAlign w:val="center"/>
          </w:tcPr>
          <w:p w14:paraId="5250AA11" w14:textId="77777777" w:rsidR="003F4894" w:rsidRDefault="000D5B91">
            <w:r>
              <w:t>对</w:t>
            </w:r>
            <w:r>
              <w:rPr>
                <w:color w:val="EFA030"/>
              </w:rPr>
              <w:t>(</w:t>
            </w:r>
            <w:r>
              <w:rPr>
                <w:color w:val="EFA030"/>
              </w:rPr>
              <w:t>正确答案</w:t>
            </w:r>
            <w:r>
              <w:rPr>
                <w:color w:val="EFA030"/>
              </w:rPr>
              <w:t>)</w:t>
            </w:r>
          </w:p>
        </w:tc>
      </w:tr>
      <w:tr w:rsidR="003F4894" w14:paraId="71F229B4" w14:textId="77777777">
        <w:trPr>
          <w:trHeight w:val="500"/>
        </w:trPr>
        <w:tc>
          <w:tcPr>
            <w:tcW w:w="7400" w:type="dxa"/>
            <w:shd w:val="clear" w:color="auto" w:fill="FFFFFF"/>
            <w:vAlign w:val="center"/>
          </w:tcPr>
          <w:p w14:paraId="4021F649" w14:textId="77777777" w:rsidR="003F4894" w:rsidRDefault="000D5B91">
            <w:pPr>
              <w:rPr>
                <w:rFonts w:ascii="微软雅黑" w:eastAsia="微软雅黑" w:hAnsi="微软雅黑" w:cs="微软雅黑"/>
                <w:sz w:val="28"/>
              </w:rPr>
            </w:pPr>
            <w:r>
              <w:t>错</w:t>
            </w:r>
          </w:p>
        </w:tc>
      </w:tr>
    </w:tbl>
    <w:p w14:paraId="7236E0C3" w14:textId="77777777" w:rsidR="003F4894" w:rsidRDefault="003F4894"/>
    <w:p w14:paraId="3E599B24" w14:textId="77777777" w:rsidR="003F4894" w:rsidRDefault="000D5B91">
      <w:pPr>
        <w:spacing w:line="360" w:lineRule="auto"/>
      </w:pPr>
      <w:r>
        <w:t xml:space="preserve">1655. </w:t>
      </w:r>
      <w:r>
        <w:t>计算列联系数时两随机变量不能为无序分类资料</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66164A51" w14:textId="77777777">
        <w:trPr>
          <w:trHeight w:val="500"/>
        </w:trPr>
        <w:tc>
          <w:tcPr>
            <w:tcW w:w="7400" w:type="dxa"/>
            <w:shd w:val="clear" w:color="auto" w:fill="FFFFFF"/>
            <w:vAlign w:val="center"/>
          </w:tcPr>
          <w:p w14:paraId="0EA18920" w14:textId="77777777" w:rsidR="003F4894" w:rsidRDefault="000D5B91">
            <w:r>
              <w:t>对</w:t>
            </w:r>
          </w:p>
        </w:tc>
      </w:tr>
      <w:tr w:rsidR="003F4894" w14:paraId="7FD18C36" w14:textId="77777777">
        <w:trPr>
          <w:trHeight w:val="500"/>
        </w:trPr>
        <w:tc>
          <w:tcPr>
            <w:tcW w:w="7400" w:type="dxa"/>
            <w:shd w:val="clear" w:color="auto" w:fill="FFFFFF"/>
            <w:vAlign w:val="center"/>
          </w:tcPr>
          <w:p w14:paraId="002E0063"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24FCE0F1" w14:textId="77777777" w:rsidR="003F4894" w:rsidRDefault="003F4894"/>
    <w:p w14:paraId="144E4004" w14:textId="114786C0" w:rsidR="003F4894" w:rsidRDefault="000D5B91">
      <w:pPr>
        <w:spacing w:line="360" w:lineRule="auto"/>
      </w:pPr>
      <w:r>
        <w:t xml:space="preserve">1656. </w:t>
      </w:r>
      <w:r w:rsidR="00B15E03">
        <w:rPr>
          <w:noProof/>
        </w:rPr>
        <w:drawing>
          <wp:inline distT="0" distB="0" distL="0" distR="0" wp14:anchorId="047E552D" wp14:editId="7A40569C">
            <wp:extent cx="161925" cy="257175"/>
            <wp:effectExtent l="0" t="0" r="0" b="0"/>
            <wp:docPr id="375" name="图片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t>越大（</w:t>
      </w:r>
      <w:r>
        <w:t>P</w:t>
      </w:r>
      <w:r>
        <w:t>＜</w:t>
      </w:r>
      <w:r>
        <w:t>0.05</w:t>
      </w:r>
      <w:r>
        <w:t>），说明</w:t>
      </w:r>
      <w:r>
        <w:t>X</w:t>
      </w:r>
      <w:r>
        <w:t>对</w:t>
      </w:r>
      <w:r>
        <w:t>Y</w:t>
      </w:r>
      <w:r>
        <w:t>的影响幅度越大</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5FA6F080" w14:textId="77777777">
        <w:trPr>
          <w:trHeight w:val="500"/>
        </w:trPr>
        <w:tc>
          <w:tcPr>
            <w:tcW w:w="7400" w:type="dxa"/>
            <w:shd w:val="clear" w:color="auto" w:fill="FFFFFF"/>
            <w:vAlign w:val="center"/>
          </w:tcPr>
          <w:p w14:paraId="18FA915A" w14:textId="77777777" w:rsidR="003F4894" w:rsidRDefault="000D5B91">
            <w:r>
              <w:t>对</w:t>
            </w:r>
          </w:p>
        </w:tc>
      </w:tr>
      <w:tr w:rsidR="003F4894" w14:paraId="23EC6837" w14:textId="77777777">
        <w:trPr>
          <w:trHeight w:val="500"/>
        </w:trPr>
        <w:tc>
          <w:tcPr>
            <w:tcW w:w="7400" w:type="dxa"/>
            <w:shd w:val="clear" w:color="auto" w:fill="FFFFFF"/>
            <w:vAlign w:val="center"/>
          </w:tcPr>
          <w:p w14:paraId="2265514B"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F66C1C6" w14:textId="77777777" w:rsidR="003F4894" w:rsidRDefault="003F4894"/>
    <w:p w14:paraId="6424A0D2" w14:textId="77777777" w:rsidR="003F4894" w:rsidRDefault="000D5B91">
      <w:pPr>
        <w:spacing w:line="360" w:lineRule="auto"/>
      </w:pPr>
      <w:r>
        <w:t xml:space="preserve">1657. </w:t>
      </w:r>
      <w:r>
        <w:t>直线相关又称单向相关，用于研究两个连续随机变量</w:t>
      </w:r>
      <w:r>
        <w:t>X</w:t>
      </w:r>
      <w:r>
        <w:t>和</w:t>
      </w:r>
      <w:r>
        <w:t>Y</w:t>
      </w:r>
      <w:r>
        <w:t>之间线性关系</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9980965" w14:textId="77777777">
        <w:trPr>
          <w:trHeight w:val="500"/>
        </w:trPr>
        <w:tc>
          <w:tcPr>
            <w:tcW w:w="7400" w:type="dxa"/>
            <w:shd w:val="clear" w:color="auto" w:fill="FFFFFF"/>
            <w:vAlign w:val="center"/>
          </w:tcPr>
          <w:p w14:paraId="6C3A7499" w14:textId="77777777" w:rsidR="003F4894" w:rsidRDefault="000D5B91">
            <w:r>
              <w:t>对</w:t>
            </w:r>
          </w:p>
        </w:tc>
      </w:tr>
      <w:tr w:rsidR="003F4894" w14:paraId="268774CF" w14:textId="77777777">
        <w:trPr>
          <w:trHeight w:val="500"/>
        </w:trPr>
        <w:tc>
          <w:tcPr>
            <w:tcW w:w="7400" w:type="dxa"/>
            <w:shd w:val="clear" w:color="auto" w:fill="FFFFFF"/>
            <w:vAlign w:val="center"/>
          </w:tcPr>
          <w:p w14:paraId="78AD2C3F"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598EFDC" w14:textId="77777777" w:rsidR="003F4894" w:rsidRDefault="003F4894"/>
    <w:p w14:paraId="47368969" w14:textId="77777777" w:rsidR="003F4894" w:rsidRDefault="000D5B91">
      <w:pPr>
        <w:spacing w:line="360" w:lineRule="auto"/>
      </w:pPr>
      <w:r>
        <w:t>1658. r=0.8</w:t>
      </w:r>
      <w:r>
        <w:t>就可以认为两变量相关非常密切</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977E6E4" w14:textId="77777777">
        <w:trPr>
          <w:trHeight w:val="500"/>
        </w:trPr>
        <w:tc>
          <w:tcPr>
            <w:tcW w:w="7400" w:type="dxa"/>
            <w:shd w:val="clear" w:color="auto" w:fill="FFFFFF"/>
            <w:vAlign w:val="center"/>
          </w:tcPr>
          <w:p w14:paraId="12426DB8" w14:textId="77777777" w:rsidR="003F4894" w:rsidRDefault="000D5B91">
            <w:r>
              <w:t>对</w:t>
            </w:r>
          </w:p>
        </w:tc>
      </w:tr>
      <w:tr w:rsidR="003F4894" w14:paraId="0EC83538" w14:textId="77777777">
        <w:trPr>
          <w:trHeight w:val="500"/>
        </w:trPr>
        <w:tc>
          <w:tcPr>
            <w:tcW w:w="7400" w:type="dxa"/>
            <w:shd w:val="clear" w:color="auto" w:fill="FFFFFF"/>
            <w:vAlign w:val="center"/>
          </w:tcPr>
          <w:p w14:paraId="27E17167"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31AE4CAF" w14:textId="77777777" w:rsidR="003F4894" w:rsidRDefault="003F4894"/>
    <w:p w14:paraId="06C096EA" w14:textId="77777777" w:rsidR="003F4894" w:rsidRDefault="000D5B91">
      <w:pPr>
        <w:spacing w:line="360" w:lineRule="auto"/>
      </w:pPr>
      <w:r>
        <w:t>1659. r=0.85</w:t>
      </w:r>
      <w:r>
        <w:t>，</w:t>
      </w:r>
      <w:r>
        <w:t>P</w:t>
      </w:r>
      <w:r>
        <w:t>＜</w:t>
      </w:r>
      <w:r>
        <w:t>0.05</w:t>
      </w:r>
      <w:r>
        <w:t>时，表示两变量高度相关</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AC446DA" w14:textId="77777777">
        <w:trPr>
          <w:trHeight w:val="500"/>
        </w:trPr>
        <w:tc>
          <w:tcPr>
            <w:tcW w:w="7400" w:type="dxa"/>
            <w:shd w:val="clear" w:color="auto" w:fill="FFFFFF"/>
            <w:vAlign w:val="center"/>
          </w:tcPr>
          <w:p w14:paraId="256A5179" w14:textId="77777777" w:rsidR="003F4894" w:rsidRDefault="000D5B91">
            <w:r>
              <w:t>对</w:t>
            </w:r>
            <w:r>
              <w:rPr>
                <w:color w:val="EFA030"/>
              </w:rPr>
              <w:t>(</w:t>
            </w:r>
            <w:r>
              <w:rPr>
                <w:color w:val="EFA030"/>
              </w:rPr>
              <w:t>正确答案</w:t>
            </w:r>
            <w:r>
              <w:rPr>
                <w:color w:val="EFA030"/>
              </w:rPr>
              <w:t>)</w:t>
            </w:r>
          </w:p>
        </w:tc>
      </w:tr>
      <w:tr w:rsidR="003F4894" w14:paraId="450410A6" w14:textId="77777777">
        <w:trPr>
          <w:trHeight w:val="500"/>
        </w:trPr>
        <w:tc>
          <w:tcPr>
            <w:tcW w:w="7400" w:type="dxa"/>
            <w:shd w:val="clear" w:color="auto" w:fill="FFFFFF"/>
            <w:vAlign w:val="center"/>
          </w:tcPr>
          <w:p w14:paraId="56DF065D" w14:textId="77777777" w:rsidR="003F4894" w:rsidRDefault="000D5B91">
            <w:pPr>
              <w:rPr>
                <w:rFonts w:ascii="微软雅黑" w:eastAsia="微软雅黑" w:hAnsi="微软雅黑" w:cs="微软雅黑"/>
                <w:sz w:val="28"/>
              </w:rPr>
            </w:pPr>
            <w:r>
              <w:t>错</w:t>
            </w:r>
          </w:p>
        </w:tc>
      </w:tr>
    </w:tbl>
    <w:p w14:paraId="47FF9B9A" w14:textId="77777777" w:rsidR="003F4894" w:rsidRDefault="003F4894"/>
    <w:p w14:paraId="340140FB" w14:textId="77777777" w:rsidR="003F4894" w:rsidRDefault="000D5B91">
      <w:pPr>
        <w:spacing w:line="360" w:lineRule="auto"/>
      </w:pPr>
      <w:r>
        <w:t>1660. n=10</w:t>
      </w:r>
      <w:r>
        <w:t>，</w:t>
      </w:r>
      <w:r>
        <w:t>r=0.90</w:t>
      </w:r>
      <w:r>
        <w:t>，可认为两变量呈中高度相关</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B0BD590" w14:textId="77777777">
        <w:trPr>
          <w:trHeight w:val="500"/>
        </w:trPr>
        <w:tc>
          <w:tcPr>
            <w:tcW w:w="7400" w:type="dxa"/>
            <w:shd w:val="clear" w:color="auto" w:fill="FFFFFF"/>
            <w:vAlign w:val="center"/>
          </w:tcPr>
          <w:p w14:paraId="2F26B573" w14:textId="77777777" w:rsidR="003F4894" w:rsidRDefault="000D5B91">
            <w:r>
              <w:t>对</w:t>
            </w:r>
          </w:p>
        </w:tc>
      </w:tr>
      <w:tr w:rsidR="003F4894" w14:paraId="5D9AEA75" w14:textId="77777777">
        <w:trPr>
          <w:trHeight w:val="500"/>
        </w:trPr>
        <w:tc>
          <w:tcPr>
            <w:tcW w:w="7400" w:type="dxa"/>
            <w:shd w:val="clear" w:color="auto" w:fill="FFFFFF"/>
            <w:vAlign w:val="center"/>
          </w:tcPr>
          <w:p w14:paraId="100CFEE2"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1B2179DA" w14:textId="77777777" w:rsidR="003F4894" w:rsidRDefault="003F4894"/>
    <w:p w14:paraId="6E4C5086" w14:textId="77777777" w:rsidR="003F4894" w:rsidRDefault="000D5B91">
      <w:pPr>
        <w:spacing w:line="360" w:lineRule="auto"/>
      </w:pPr>
      <w:r>
        <w:t xml:space="preserve">1661. </w:t>
      </w:r>
      <w:r>
        <w:t>相关系数又称积差相关系数，以符号</w:t>
      </w:r>
      <w:r>
        <w:t>r</w:t>
      </w:r>
      <w:r>
        <w:t>表示，说明具有直线关系的两个变间的相关关系的密切程度与相关方向的指标</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7B4EDB82" w14:textId="77777777">
        <w:trPr>
          <w:trHeight w:val="500"/>
        </w:trPr>
        <w:tc>
          <w:tcPr>
            <w:tcW w:w="7400" w:type="dxa"/>
            <w:shd w:val="clear" w:color="auto" w:fill="FFFFFF"/>
            <w:vAlign w:val="center"/>
          </w:tcPr>
          <w:p w14:paraId="00BA0498" w14:textId="77777777" w:rsidR="003F4894" w:rsidRDefault="000D5B91">
            <w:r>
              <w:t>对</w:t>
            </w:r>
            <w:r>
              <w:rPr>
                <w:color w:val="EFA030"/>
              </w:rPr>
              <w:t>(</w:t>
            </w:r>
            <w:r>
              <w:rPr>
                <w:color w:val="EFA030"/>
              </w:rPr>
              <w:t>正确答案</w:t>
            </w:r>
            <w:r>
              <w:rPr>
                <w:color w:val="EFA030"/>
              </w:rPr>
              <w:t>)</w:t>
            </w:r>
          </w:p>
        </w:tc>
      </w:tr>
      <w:tr w:rsidR="003F4894" w14:paraId="376B8829" w14:textId="77777777">
        <w:trPr>
          <w:trHeight w:val="500"/>
        </w:trPr>
        <w:tc>
          <w:tcPr>
            <w:tcW w:w="7400" w:type="dxa"/>
            <w:shd w:val="clear" w:color="auto" w:fill="FFFFFF"/>
            <w:vAlign w:val="center"/>
          </w:tcPr>
          <w:p w14:paraId="1B481572" w14:textId="77777777" w:rsidR="003F4894" w:rsidRDefault="000D5B91">
            <w:pPr>
              <w:rPr>
                <w:rFonts w:ascii="微软雅黑" w:eastAsia="微软雅黑" w:hAnsi="微软雅黑" w:cs="微软雅黑"/>
                <w:sz w:val="28"/>
              </w:rPr>
            </w:pPr>
            <w:r>
              <w:t>错</w:t>
            </w:r>
          </w:p>
        </w:tc>
      </w:tr>
    </w:tbl>
    <w:p w14:paraId="33536D41" w14:textId="77777777" w:rsidR="003F4894" w:rsidRDefault="003F4894"/>
    <w:p w14:paraId="229320B8" w14:textId="77777777" w:rsidR="003F4894" w:rsidRDefault="000D5B91">
      <w:pPr>
        <w:spacing w:line="360" w:lineRule="auto"/>
      </w:pPr>
      <w:r>
        <w:t xml:space="preserve">1662. </w:t>
      </w:r>
      <w:r>
        <w:t>对同一资料，如相关分析算出的</w:t>
      </w:r>
      <w:r>
        <w:t>r</w:t>
      </w:r>
      <w:r>
        <w:t>值越大，则回归分析算出的</w:t>
      </w:r>
      <w:r>
        <w:t>b</w:t>
      </w:r>
      <w:r>
        <w:t>也越大</w:t>
      </w:r>
      <w:r>
        <w:t xml:space="preserve">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1AF45EEA" w14:textId="77777777">
        <w:trPr>
          <w:trHeight w:val="500"/>
        </w:trPr>
        <w:tc>
          <w:tcPr>
            <w:tcW w:w="7400" w:type="dxa"/>
            <w:shd w:val="clear" w:color="auto" w:fill="FFFFFF"/>
            <w:vAlign w:val="center"/>
          </w:tcPr>
          <w:p w14:paraId="015AFEFA" w14:textId="77777777" w:rsidR="003F4894" w:rsidRDefault="000D5B91">
            <w:r>
              <w:t>对</w:t>
            </w:r>
          </w:p>
        </w:tc>
      </w:tr>
      <w:tr w:rsidR="003F4894" w14:paraId="4B8CE96A" w14:textId="77777777">
        <w:trPr>
          <w:trHeight w:val="500"/>
        </w:trPr>
        <w:tc>
          <w:tcPr>
            <w:tcW w:w="7400" w:type="dxa"/>
            <w:shd w:val="clear" w:color="auto" w:fill="FFFFFF"/>
            <w:vAlign w:val="center"/>
          </w:tcPr>
          <w:p w14:paraId="2BEA034A"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77E35A30" w14:textId="77777777" w:rsidR="003F4894" w:rsidRDefault="003F4894"/>
    <w:p w14:paraId="6807E151" w14:textId="77777777" w:rsidR="003F4894" w:rsidRDefault="000D5B91">
      <w:pPr>
        <w:spacing w:line="360" w:lineRule="auto"/>
      </w:pPr>
      <w:r>
        <w:t xml:space="preserve">1663. </w:t>
      </w:r>
      <w:r>
        <w:t>如果直线相关系数</w:t>
      </w:r>
      <w:r>
        <w:t>r=0,</w:t>
      </w:r>
      <w:r>
        <w:t>则直线回归的</w:t>
      </w:r>
      <w:r>
        <w:t>SS</w:t>
      </w:r>
      <w:r>
        <w:t>残差必等于</w:t>
      </w:r>
      <w:r>
        <w:t>0 [</w:t>
      </w:r>
      <w:r>
        <w:t>判断题</w:t>
      </w:r>
      <w:r>
        <w:t xml:space="preserve">] </w:t>
      </w:r>
      <w:r>
        <w:rPr>
          <w:color w:val="FF0000"/>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3F4894" w14:paraId="07EB8A08" w14:textId="77777777">
        <w:trPr>
          <w:trHeight w:val="500"/>
        </w:trPr>
        <w:tc>
          <w:tcPr>
            <w:tcW w:w="7400" w:type="dxa"/>
            <w:shd w:val="clear" w:color="auto" w:fill="FFFFFF"/>
            <w:vAlign w:val="center"/>
          </w:tcPr>
          <w:p w14:paraId="115BC043" w14:textId="77777777" w:rsidR="003F4894" w:rsidRDefault="000D5B91">
            <w:r>
              <w:t>对</w:t>
            </w:r>
          </w:p>
        </w:tc>
      </w:tr>
      <w:tr w:rsidR="003F4894" w14:paraId="14620F27" w14:textId="77777777">
        <w:trPr>
          <w:trHeight w:val="500"/>
        </w:trPr>
        <w:tc>
          <w:tcPr>
            <w:tcW w:w="7400" w:type="dxa"/>
            <w:shd w:val="clear" w:color="auto" w:fill="FFFFFF"/>
            <w:vAlign w:val="center"/>
          </w:tcPr>
          <w:p w14:paraId="721B1784" w14:textId="77777777" w:rsidR="003F4894" w:rsidRDefault="000D5B91">
            <w:pPr>
              <w:rPr>
                <w:rFonts w:ascii="微软雅黑" w:eastAsia="微软雅黑" w:hAnsi="微软雅黑" w:cs="微软雅黑"/>
                <w:sz w:val="28"/>
              </w:rPr>
            </w:pPr>
            <w:r>
              <w:t>错</w:t>
            </w:r>
            <w:r>
              <w:rPr>
                <w:color w:val="EFA030"/>
              </w:rPr>
              <w:t>(</w:t>
            </w:r>
            <w:r>
              <w:rPr>
                <w:color w:val="EFA030"/>
              </w:rPr>
              <w:t>正确答案</w:t>
            </w:r>
            <w:r>
              <w:rPr>
                <w:color w:val="EFA030"/>
              </w:rPr>
              <w:t>)</w:t>
            </w:r>
          </w:p>
        </w:tc>
      </w:tr>
    </w:tbl>
    <w:p w14:paraId="10EC09BC" w14:textId="77777777" w:rsidR="003F4894" w:rsidRDefault="003F4894"/>
    <w:p w14:paraId="4A3E3E79" w14:textId="77777777" w:rsidR="003F4894" w:rsidRDefault="003F4894"/>
    <w:sectPr w:rsidR="003F48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94"/>
    <w:rsid w:val="000D5B91"/>
    <w:rsid w:val="003F4894"/>
    <w:rsid w:val="00B15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FB9CF"/>
  <w15:docId w15:val="{662D3495-0767-42D8-A04A-BF5CE737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bdr w:val="nil"/>
    </w:rPr>
  </w:style>
  <w:style w:type="paragraph" w:styleId="1">
    <w:name w:val="heading 1"/>
    <w:basedOn w:val="a"/>
    <w:next w:val="a"/>
    <w:qFormat/>
    <w:rsid w:val="00EF7B96"/>
    <w:pPr>
      <w:keepNext/>
      <w:spacing w:before="240" w:after="60"/>
      <w:outlineLvl w:val="0"/>
    </w:pPr>
    <w:rPr>
      <w:rFonts w:eastAsia="Times New Roman"/>
      <w:b/>
      <w:bCs/>
      <w:kern w:val="32"/>
      <w:sz w:val="48"/>
      <w:szCs w:val="48"/>
    </w:rPr>
  </w:style>
  <w:style w:type="paragraph" w:styleId="2">
    <w:name w:val="heading 2"/>
    <w:basedOn w:val="a"/>
    <w:next w:val="a"/>
    <w:qFormat/>
    <w:rsid w:val="00EF7B96"/>
    <w:pPr>
      <w:keepNext/>
      <w:spacing w:before="240" w:after="60"/>
      <w:outlineLvl w:val="1"/>
    </w:pPr>
    <w:rPr>
      <w:rFonts w:eastAsia="Times New Roman"/>
      <w:b/>
      <w:bCs/>
      <w:iCs/>
      <w:sz w:val="36"/>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114.png"/><Relationship Id="rId21" Type="http://schemas.openxmlformats.org/officeDocument/2006/relationships/image" Target="media/image18.png"/><Relationship Id="rId63" Type="http://schemas.openxmlformats.org/officeDocument/2006/relationships/image" Target="media/image60.png"/><Relationship Id="rId159" Type="http://schemas.openxmlformats.org/officeDocument/2006/relationships/image" Target="media/image156.png"/><Relationship Id="rId170" Type="http://schemas.openxmlformats.org/officeDocument/2006/relationships/image" Target="media/image167.png"/><Relationship Id="rId226" Type="http://schemas.openxmlformats.org/officeDocument/2006/relationships/image" Target="media/image223.png"/><Relationship Id="rId268" Type="http://schemas.openxmlformats.org/officeDocument/2006/relationships/fontTable" Target="fontTable.xml"/><Relationship Id="rId11" Type="http://schemas.openxmlformats.org/officeDocument/2006/relationships/image" Target="media/image8.png"/><Relationship Id="rId32" Type="http://schemas.openxmlformats.org/officeDocument/2006/relationships/image" Target="media/image29.png"/><Relationship Id="rId53" Type="http://schemas.openxmlformats.org/officeDocument/2006/relationships/image" Target="media/image50.png"/><Relationship Id="rId74" Type="http://schemas.openxmlformats.org/officeDocument/2006/relationships/image" Target="media/image71.png"/><Relationship Id="rId128" Type="http://schemas.openxmlformats.org/officeDocument/2006/relationships/image" Target="media/image125.png"/><Relationship Id="rId149" Type="http://schemas.openxmlformats.org/officeDocument/2006/relationships/image" Target="media/image146.png"/><Relationship Id="rId5" Type="http://schemas.openxmlformats.org/officeDocument/2006/relationships/image" Target="media/image2.png"/><Relationship Id="rId95" Type="http://schemas.openxmlformats.org/officeDocument/2006/relationships/image" Target="media/image92.png"/><Relationship Id="rId160" Type="http://schemas.openxmlformats.org/officeDocument/2006/relationships/image" Target="media/image157.png"/><Relationship Id="rId181" Type="http://schemas.openxmlformats.org/officeDocument/2006/relationships/image" Target="media/image178.png"/><Relationship Id="rId216" Type="http://schemas.openxmlformats.org/officeDocument/2006/relationships/image" Target="media/image213.png"/><Relationship Id="rId237" Type="http://schemas.openxmlformats.org/officeDocument/2006/relationships/image" Target="media/image234.png"/><Relationship Id="rId258" Type="http://schemas.openxmlformats.org/officeDocument/2006/relationships/image" Target="media/image255.png"/><Relationship Id="rId22" Type="http://schemas.openxmlformats.org/officeDocument/2006/relationships/image" Target="media/image19.png"/><Relationship Id="rId43" Type="http://schemas.openxmlformats.org/officeDocument/2006/relationships/image" Target="media/image40.png"/><Relationship Id="rId64" Type="http://schemas.openxmlformats.org/officeDocument/2006/relationships/image" Target="media/image61.png"/><Relationship Id="rId118" Type="http://schemas.openxmlformats.org/officeDocument/2006/relationships/image" Target="media/image115.png"/><Relationship Id="rId139" Type="http://schemas.openxmlformats.org/officeDocument/2006/relationships/image" Target="media/image136.png"/><Relationship Id="rId85" Type="http://schemas.openxmlformats.org/officeDocument/2006/relationships/image" Target="media/image82.png"/><Relationship Id="rId150" Type="http://schemas.openxmlformats.org/officeDocument/2006/relationships/image" Target="media/image147.png"/><Relationship Id="rId171" Type="http://schemas.openxmlformats.org/officeDocument/2006/relationships/image" Target="media/image168.png"/><Relationship Id="rId192" Type="http://schemas.openxmlformats.org/officeDocument/2006/relationships/image" Target="media/image189.png"/><Relationship Id="rId206" Type="http://schemas.openxmlformats.org/officeDocument/2006/relationships/image" Target="media/image203.png"/><Relationship Id="rId227" Type="http://schemas.openxmlformats.org/officeDocument/2006/relationships/image" Target="media/image224.png"/><Relationship Id="rId248" Type="http://schemas.openxmlformats.org/officeDocument/2006/relationships/image" Target="media/image245.jpeg"/><Relationship Id="rId269" Type="http://schemas.openxmlformats.org/officeDocument/2006/relationships/theme" Target="theme/theme1.xml"/><Relationship Id="rId12" Type="http://schemas.openxmlformats.org/officeDocument/2006/relationships/image" Target="media/image9.png"/><Relationship Id="rId33" Type="http://schemas.openxmlformats.org/officeDocument/2006/relationships/image" Target="media/image30.jpeg"/><Relationship Id="rId108" Type="http://schemas.openxmlformats.org/officeDocument/2006/relationships/image" Target="media/image105.png"/><Relationship Id="rId129" Type="http://schemas.openxmlformats.org/officeDocument/2006/relationships/image" Target="media/image126.png"/><Relationship Id="rId54" Type="http://schemas.openxmlformats.org/officeDocument/2006/relationships/image" Target="media/image51.png"/><Relationship Id="rId75" Type="http://schemas.openxmlformats.org/officeDocument/2006/relationships/image" Target="media/image72.png"/><Relationship Id="rId96" Type="http://schemas.openxmlformats.org/officeDocument/2006/relationships/image" Target="media/image93.png"/><Relationship Id="rId140" Type="http://schemas.openxmlformats.org/officeDocument/2006/relationships/image" Target="media/image137.png"/><Relationship Id="rId161" Type="http://schemas.openxmlformats.org/officeDocument/2006/relationships/image" Target="media/image158.png"/><Relationship Id="rId182" Type="http://schemas.openxmlformats.org/officeDocument/2006/relationships/image" Target="media/image179.png"/><Relationship Id="rId217" Type="http://schemas.openxmlformats.org/officeDocument/2006/relationships/image" Target="media/image214.png"/><Relationship Id="rId6" Type="http://schemas.openxmlformats.org/officeDocument/2006/relationships/image" Target="media/image3.png"/><Relationship Id="rId238" Type="http://schemas.openxmlformats.org/officeDocument/2006/relationships/image" Target="media/image235.jpeg"/><Relationship Id="rId259" Type="http://schemas.openxmlformats.org/officeDocument/2006/relationships/image" Target="media/image256.png"/><Relationship Id="rId23" Type="http://schemas.openxmlformats.org/officeDocument/2006/relationships/image" Target="media/image20.png"/><Relationship Id="rId119" Type="http://schemas.openxmlformats.org/officeDocument/2006/relationships/image" Target="media/image116.png"/><Relationship Id="rId44" Type="http://schemas.openxmlformats.org/officeDocument/2006/relationships/image" Target="media/image41.png"/><Relationship Id="rId65" Type="http://schemas.openxmlformats.org/officeDocument/2006/relationships/image" Target="media/image62.png"/><Relationship Id="rId86" Type="http://schemas.openxmlformats.org/officeDocument/2006/relationships/image" Target="media/image83.png"/><Relationship Id="rId130" Type="http://schemas.openxmlformats.org/officeDocument/2006/relationships/image" Target="media/image127.png"/><Relationship Id="rId151" Type="http://schemas.openxmlformats.org/officeDocument/2006/relationships/image" Target="media/image148.png"/><Relationship Id="rId172" Type="http://schemas.openxmlformats.org/officeDocument/2006/relationships/image" Target="media/image169.png"/><Relationship Id="rId193" Type="http://schemas.openxmlformats.org/officeDocument/2006/relationships/image" Target="media/image190.png"/><Relationship Id="rId207" Type="http://schemas.openxmlformats.org/officeDocument/2006/relationships/image" Target="media/image204.png"/><Relationship Id="rId228" Type="http://schemas.openxmlformats.org/officeDocument/2006/relationships/image" Target="media/image225.png"/><Relationship Id="rId249" Type="http://schemas.openxmlformats.org/officeDocument/2006/relationships/image" Target="media/image246.png"/><Relationship Id="rId13" Type="http://schemas.openxmlformats.org/officeDocument/2006/relationships/image" Target="media/image10.png"/><Relationship Id="rId109" Type="http://schemas.openxmlformats.org/officeDocument/2006/relationships/image" Target="media/image106.png"/><Relationship Id="rId260" Type="http://schemas.openxmlformats.org/officeDocument/2006/relationships/image" Target="media/image257.png"/><Relationship Id="rId34" Type="http://schemas.openxmlformats.org/officeDocument/2006/relationships/image" Target="media/image31.jpe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20" Type="http://schemas.openxmlformats.org/officeDocument/2006/relationships/image" Target="media/image117.png"/><Relationship Id="rId141" Type="http://schemas.openxmlformats.org/officeDocument/2006/relationships/image" Target="media/image138.png"/><Relationship Id="rId7" Type="http://schemas.openxmlformats.org/officeDocument/2006/relationships/image" Target="media/image4.png"/><Relationship Id="rId162" Type="http://schemas.openxmlformats.org/officeDocument/2006/relationships/image" Target="media/image159.png"/><Relationship Id="rId183" Type="http://schemas.openxmlformats.org/officeDocument/2006/relationships/image" Target="media/image180.png"/><Relationship Id="rId218" Type="http://schemas.openxmlformats.org/officeDocument/2006/relationships/image" Target="media/image215.png"/><Relationship Id="rId239" Type="http://schemas.openxmlformats.org/officeDocument/2006/relationships/image" Target="media/image236.png"/><Relationship Id="rId250" Type="http://schemas.openxmlformats.org/officeDocument/2006/relationships/image" Target="media/image247.png"/><Relationship Id="rId24" Type="http://schemas.openxmlformats.org/officeDocument/2006/relationships/image" Target="media/image21.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png"/><Relationship Id="rId131" Type="http://schemas.openxmlformats.org/officeDocument/2006/relationships/image" Target="media/image128.png"/><Relationship Id="rId152" Type="http://schemas.openxmlformats.org/officeDocument/2006/relationships/image" Target="media/image149.png"/><Relationship Id="rId173" Type="http://schemas.openxmlformats.org/officeDocument/2006/relationships/image" Target="media/image170.png"/><Relationship Id="rId194" Type="http://schemas.openxmlformats.org/officeDocument/2006/relationships/image" Target="media/image191.png"/><Relationship Id="rId208" Type="http://schemas.openxmlformats.org/officeDocument/2006/relationships/image" Target="media/image205.png"/><Relationship Id="rId229" Type="http://schemas.openxmlformats.org/officeDocument/2006/relationships/image" Target="media/image226.png"/><Relationship Id="rId240" Type="http://schemas.openxmlformats.org/officeDocument/2006/relationships/image" Target="media/image237.png"/><Relationship Id="rId261" Type="http://schemas.openxmlformats.org/officeDocument/2006/relationships/image" Target="media/image258.png"/><Relationship Id="rId14" Type="http://schemas.openxmlformats.org/officeDocument/2006/relationships/image" Target="media/image11.png"/><Relationship Id="rId35" Type="http://schemas.openxmlformats.org/officeDocument/2006/relationships/image" Target="media/image32.jpe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8" Type="http://schemas.openxmlformats.org/officeDocument/2006/relationships/image" Target="media/image5.png"/><Relationship Id="rId98" Type="http://schemas.openxmlformats.org/officeDocument/2006/relationships/image" Target="media/image95.png"/><Relationship Id="rId121" Type="http://schemas.openxmlformats.org/officeDocument/2006/relationships/image" Target="media/image118.png"/><Relationship Id="rId142" Type="http://schemas.openxmlformats.org/officeDocument/2006/relationships/image" Target="media/image139.png"/><Relationship Id="rId163" Type="http://schemas.openxmlformats.org/officeDocument/2006/relationships/image" Target="media/image160.png"/><Relationship Id="rId184" Type="http://schemas.openxmlformats.org/officeDocument/2006/relationships/image" Target="media/image181.png"/><Relationship Id="rId219" Type="http://schemas.openxmlformats.org/officeDocument/2006/relationships/image" Target="media/image216.png"/><Relationship Id="rId230" Type="http://schemas.openxmlformats.org/officeDocument/2006/relationships/image" Target="media/image227.png"/><Relationship Id="rId251" Type="http://schemas.openxmlformats.org/officeDocument/2006/relationships/image" Target="media/image248.png"/><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 Id="rId88" Type="http://schemas.openxmlformats.org/officeDocument/2006/relationships/image" Target="media/image85.png"/><Relationship Id="rId111" Type="http://schemas.openxmlformats.org/officeDocument/2006/relationships/image" Target="media/image108.png"/><Relationship Id="rId132" Type="http://schemas.openxmlformats.org/officeDocument/2006/relationships/image" Target="media/image129.png"/><Relationship Id="rId153" Type="http://schemas.openxmlformats.org/officeDocument/2006/relationships/image" Target="media/image150.png"/><Relationship Id="rId174" Type="http://schemas.openxmlformats.org/officeDocument/2006/relationships/image" Target="media/image171.png"/><Relationship Id="rId195" Type="http://schemas.openxmlformats.org/officeDocument/2006/relationships/image" Target="media/image192.png"/><Relationship Id="rId209" Type="http://schemas.openxmlformats.org/officeDocument/2006/relationships/image" Target="media/image206.png"/><Relationship Id="rId220" Type="http://schemas.openxmlformats.org/officeDocument/2006/relationships/image" Target="media/image217.png"/><Relationship Id="rId241" Type="http://schemas.openxmlformats.org/officeDocument/2006/relationships/image" Target="media/image238.png"/><Relationship Id="rId15" Type="http://schemas.openxmlformats.org/officeDocument/2006/relationships/image" Target="media/image12.png"/><Relationship Id="rId36" Type="http://schemas.openxmlformats.org/officeDocument/2006/relationships/image" Target="media/image33.jpeg"/><Relationship Id="rId57" Type="http://schemas.openxmlformats.org/officeDocument/2006/relationships/image" Target="media/image54.png"/><Relationship Id="rId262" Type="http://schemas.openxmlformats.org/officeDocument/2006/relationships/image" Target="media/image259.png"/><Relationship Id="rId78" Type="http://schemas.openxmlformats.org/officeDocument/2006/relationships/image" Target="media/image75.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png"/><Relationship Id="rId143" Type="http://schemas.openxmlformats.org/officeDocument/2006/relationships/image" Target="media/image140.png"/><Relationship Id="rId164" Type="http://schemas.openxmlformats.org/officeDocument/2006/relationships/image" Target="media/image161.png"/><Relationship Id="rId185" Type="http://schemas.openxmlformats.org/officeDocument/2006/relationships/image" Target="media/image182.png"/><Relationship Id="rId9" Type="http://schemas.openxmlformats.org/officeDocument/2006/relationships/image" Target="media/image6.png"/><Relationship Id="rId210" Type="http://schemas.openxmlformats.org/officeDocument/2006/relationships/image" Target="media/image207.png"/><Relationship Id="rId26" Type="http://schemas.openxmlformats.org/officeDocument/2006/relationships/image" Target="media/image23.png"/><Relationship Id="rId231" Type="http://schemas.openxmlformats.org/officeDocument/2006/relationships/image" Target="media/image228.png"/><Relationship Id="rId252" Type="http://schemas.openxmlformats.org/officeDocument/2006/relationships/image" Target="media/image249.png"/><Relationship Id="rId47" Type="http://schemas.openxmlformats.org/officeDocument/2006/relationships/image" Target="media/image44.png"/><Relationship Id="rId68" Type="http://schemas.openxmlformats.org/officeDocument/2006/relationships/image" Target="media/image65.png"/><Relationship Id="rId89" Type="http://schemas.openxmlformats.org/officeDocument/2006/relationships/image" Target="media/image86.png"/><Relationship Id="rId112" Type="http://schemas.openxmlformats.org/officeDocument/2006/relationships/image" Target="media/image109.png"/><Relationship Id="rId133" Type="http://schemas.openxmlformats.org/officeDocument/2006/relationships/image" Target="media/image130.png"/><Relationship Id="rId154" Type="http://schemas.openxmlformats.org/officeDocument/2006/relationships/image" Target="media/image151.png"/><Relationship Id="rId175" Type="http://schemas.openxmlformats.org/officeDocument/2006/relationships/image" Target="media/image172.png"/><Relationship Id="rId196" Type="http://schemas.openxmlformats.org/officeDocument/2006/relationships/image" Target="media/image193.png"/><Relationship Id="rId200" Type="http://schemas.openxmlformats.org/officeDocument/2006/relationships/image" Target="media/image197.png"/><Relationship Id="rId16" Type="http://schemas.openxmlformats.org/officeDocument/2006/relationships/image" Target="media/image13.png"/><Relationship Id="rId221" Type="http://schemas.openxmlformats.org/officeDocument/2006/relationships/image" Target="media/image218.png"/><Relationship Id="rId242" Type="http://schemas.openxmlformats.org/officeDocument/2006/relationships/image" Target="media/image239.png"/><Relationship Id="rId263" Type="http://schemas.openxmlformats.org/officeDocument/2006/relationships/image" Target="media/image260.png"/><Relationship Id="rId37" Type="http://schemas.openxmlformats.org/officeDocument/2006/relationships/image" Target="media/image34.png"/><Relationship Id="rId58" Type="http://schemas.openxmlformats.org/officeDocument/2006/relationships/image" Target="media/image55.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png"/><Relationship Id="rId144" Type="http://schemas.openxmlformats.org/officeDocument/2006/relationships/image" Target="media/image141.png"/><Relationship Id="rId90" Type="http://schemas.openxmlformats.org/officeDocument/2006/relationships/image" Target="media/image87.png"/><Relationship Id="rId165" Type="http://schemas.openxmlformats.org/officeDocument/2006/relationships/image" Target="media/image162.png"/><Relationship Id="rId186" Type="http://schemas.openxmlformats.org/officeDocument/2006/relationships/image" Target="media/image183.png"/><Relationship Id="rId211" Type="http://schemas.openxmlformats.org/officeDocument/2006/relationships/image" Target="media/image208.png"/><Relationship Id="rId232" Type="http://schemas.openxmlformats.org/officeDocument/2006/relationships/image" Target="media/image229.png"/><Relationship Id="rId253" Type="http://schemas.openxmlformats.org/officeDocument/2006/relationships/image" Target="media/image250.jpeg"/><Relationship Id="rId27" Type="http://schemas.openxmlformats.org/officeDocument/2006/relationships/image" Target="media/image24.png"/><Relationship Id="rId48" Type="http://schemas.openxmlformats.org/officeDocument/2006/relationships/image" Target="media/image45.png"/><Relationship Id="rId69" Type="http://schemas.openxmlformats.org/officeDocument/2006/relationships/image" Target="media/image66.png"/><Relationship Id="rId113" Type="http://schemas.openxmlformats.org/officeDocument/2006/relationships/image" Target="media/image110.png"/><Relationship Id="rId134" Type="http://schemas.openxmlformats.org/officeDocument/2006/relationships/image" Target="media/image131.png"/><Relationship Id="rId80" Type="http://schemas.openxmlformats.org/officeDocument/2006/relationships/image" Target="media/image77.png"/><Relationship Id="rId155" Type="http://schemas.openxmlformats.org/officeDocument/2006/relationships/image" Target="media/image152.png"/><Relationship Id="rId176" Type="http://schemas.openxmlformats.org/officeDocument/2006/relationships/image" Target="media/image173.png"/><Relationship Id="rId197" Type="http://schemas.openxmlformats.org/officeDocument/2006/relationships/image" Target="media/image194.png"/><Relationship Id="rId201" Type="http://schemas.openxmlformats.org/officeDocument/2006/relationships/image" Target="media/image198.png"/><Relationship Id="rId222" Type="http://schemas.openxmlformats.org/officeDocument/2006/relationships/image" Target="media/image219.png"/><Relationship Id="rId243" Type="http://schemas.openxmlformats.org/officeDocument/2006/relationships/image" Target="media/image240.png"/><Relationship Id="rId264" Type="http://schemas.openxmlformats.org/officeDocument/2006/relationships/image" Target="media/image261.png"/><Relationship Id="rId17" Type="http://schemas.openxmlformats.org/officeDocument/2006/relationships/image" Target="media/image14.png"/><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image" Target="media/image100.png"/><Relationship Id="rId124" Type="http://schemas.openxmlformats.org/officeDocument/2006/relationships/image" Target="media/image121.png"/><Relationship Id="rId70" Type="http://schemas.openxmlformats.org/officeDocument/2006/relationships/image" Target="media/image67.png"/><Relationship Id="rId91" Type="http://schemas.openxmlformats.org/officeDocument/2006/relationships/image" Target="media/image88.png"/><Relationship Id="rId145" Type="http://schemas.openxmlformats.org/officeDocument/2006/relationships/image" Target="media/image142.png"/><Relationship Id="rId166" Type="http://schemas.openxmlformats.org/officeDocument/2006/relationships/image" Target="media/image163.png"/><Relationship Id="rId187" Type="http://schemas.openxmlformats.org/officeDocument/2006/relationships/image" Target="media/image184.png"/><Relationship Id="rId1" Type="http://schemas.openxmlformats.org/officeDocument/2006/relationships/styles" Target="styles.xml"/><Relationship Id="rId212" Type="http://schemas.openxmlformats.org/officeDocument/2006/relationships/image" Target="media/image209.png"/><Relationship Id="rId233" Type="http://schemas.openxmlformats.org/officeDocument/2006/relationships/image" Target="media/image230.png"/><Relationship Id="rId254" Type="http://schemas.openxmlformats.org/officeDocument/2006/relationships/image" Target="media/image251.png"/><Relationship Id="rId28" Type="http://schemas.openxmlformats.org/officeDocument/2006/relationships/image" Target="media/image25.png"/><Relationship Id="rId49" Type="http://schemas.openxmlformats.org/officeDocument/2006/relationships/image" Target="media/image46.png"/><Relationship Id="rId114" Type="http://schemas.openxmlformats.org/officeDocument/2006/relationships/image" Target="media/image111.png"/><Relationship Id="rId60" Type="http://schemas.openxmlformats.org/officeDocument/2006/relationships/image" Target="media/image57.png"/><Relationship Id="rId81" Type="http://schemas.openxmlformats.org/officeDocument/2006/relationships/image" Target="media/image78.png"/><Relationship Id="rId135" Type="http://schemas.openxmlformats.org/officeDocument/2006/relationships/image" Target="media/image132.png"/><Relationship Id="rId156" Type="http://schemas.openxmlformats.org/officeDocument/2006/relationships/image" Target="media/image153.png"/><Relationship Id="rId177" Type="http://schemas.openxmlformats.org/officeDocument/2006/relationships/image" Target="media/image174.png"/><Relationship Id="rId198" Type="http://schemas.openxmlformats.org/officeDocument/2006/relationships/image" Target="media/image195.png"/><Relationship Id="rId202" Type="http://schemas.openxmlformats.org/officeDocument/2006/relationships/image" Target="media/image199.png"/><Relationship Id="rId223" Type="http://schemas.openxmlformats.org/officeDocument/2006/relationships/image" Target="media/image220.png"/><Relationship Id="rId244" Type="http://schemas.openxmlformats.org/officeDocument/2006/relationships/image" Target="media/image241.png"/><Relationship Id="rId18" Type="http://schemas.openxmlformats.org/officeDocument/2006/relationships/image" Target="media/image15.png"/><Relationship Id="rId39" Type="http://schemas.openxmlformats.org/officeDocument/2006/relationships/image" Target="media/image36.png"/><Relationship Id="rId265" Type="http://schemas.openxmlformats.org/officeDocument/2006/relationships/image" Target="media/image262.png"/><Relationship Id="rId50" Type="http://schemas.openxmlformats.org/officeDocument/2006/relationships/image" Target="media/image47.png"/><Relationship Id="rId104" Type="http://schemas.openxmlformats.org/officeDocument/2006/relationships/image" Target="media/image101.png"/><Relationship Id="rId125" Type="http://schemas.openxmlformats.org/officeDocument/2006/relationships/image" Target="media/image122.png"/><Relationship Id="rId146" Type="http://schemas.openxmlformats.org/officeDocument/2006/relationships/image" Target="media/image143.png"/><Relationship Id="rId167" Type="http://schemas.openxmlformats.org/officeDocument/2006/relationships/image" Target="media/image164.png"/><Relationship Id="rId188" Type="http://schemas.openxmlformats.org/officeDocument/2006/relationships/image" Target="media/image185.png"/><Relationship Id="rId71" Type="http://schemas.openxmlformats.org/officeDocument/2006/relationships/image" Target="media/image68.png"/><Relationship Id="rId92" Type="http://schemas.openxmlformats.org/officeDocument/2006/relationships/image" Target="media/image89.png"/><Relationship Id="rId213" Type="http://schemas.openxmlformats.org/officeDocument/2006/relationships/image" Target="media/image210.png"/><Relationship Id="rId234" Type="http://schemas.openxmlformats.org/officeDocument/2006/relationships/image" Target="media/image231.png"/><Relationship Id="rId2" Type="http://schemas.openxmlformats.org/officeDocument/2006/relationships/settings" Target="settings.xml"/><Relationship Id="rId29" Type="http://schemas.openxmlformats.org/officeDocument/2006/relationships/image" Target="media/image26.png"/><Relationship Id="rId255" Type="http://schemas.openxmlformats.org/officeDocument/2006/relationships/image" Target="media/image252.png"/><Relationship Id="rId40" Type="http://schemas.openxmlformats.org/officeDocument/2006/relationships/image" Target="media/image37.png"/><Relationship Id="rId115" Type="http://schemas.openxmlformats.org/officeDocument/2006/relationships/image" Target="media/image112.png"/><Relationship Id="rId136" Type="http://schemas.openxmlformats.org/officeDocument/2006/relationships/image" Target="media/image133.png"/><Relationship Id="rId157" Type="http://schemas.openxmlformats.org/officeDocument/2006/relationships/image" Target="media/image154.png"/><Relationship Id="rId178" Type="http://schemas.openxmlformats.org/officeDocument/2006/relationships/image" Target="media/image175.png"/><Relationship Id="rId61" Type="http://schemas.openxmlformats.org/officeDocument/2006/relationships/image" Target="media/image58.png"/><Relationship Id="rId82" Type="http://schemas.openxmlformats.org/officeDocument/2006/relationships/image" Target="media/image79.png"/><Relationship Id="rId199" Type="http://schemas.openxmlformats.org/officeDocument/2006/relationships/image" Target="media/image196.png"/><Relationship Id="rId203" Type="http://schemas.openxmlformats.org/officeDocument/2006/relationships/image" Target="media/image200.png"/><Relationship Id="rId19" Type="http://schemas.openxmlformats.org/officeDocument/2006/relationships/image" Target="media/image16.png"/><Relationship Id="rId224" Type="http://schemas.openxmlformats.org/officeDocument/2006/relationships/image" Target="media/image221.png"/><Relationship Id="rId245" Type="http://schemas.openxmlformats.org/officeDocument/2006/relationships/image" Target="media/image242.png"/><Relationship Id="rId266" Type="http://schemas.openxmlformats.org/officeDocument/2006/relationships/image" Target="media/image263.png"/><Relationship Id="rId30" Type="http://schemas.openxmlformats.org/officeDocument/2006/relationships/image" Target="media/image27.png"/><Relationship Id="rId105" Type="http://schemas.openxmlformats.org/officeDocument/2006/relationships/image" Target="media/image102.png"/><Relationship Id="rId126" Type="http://schemas.openxmlformats.org/officeDocument/2006/relationships/image" Target="media/image123.png"/><Relationship Id="rId147" Type="http://schemas.openxmlformats.org/officeDocument/2006/relationships/image" Target="media/image144.png"/><Relationship Id="rId168" Type="http://schemas.openxmlformats.org/officeDocument/2006/relationships/image" Target="media/image165.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189" Type="http://schemas.openxmlformats.org/officeDocument/2006/relationships/image" Target="media/image186.png"/><Relationship Id="rId3" Type="http://schemas.openxmlformats.org/officeDocument/2006/relationships/webSettings" Target="webSettings.xml"/><Relationship Id="rId214" Type="http://schemas.openxmlformats.org/officeDocument/2006/relationships/image" Target="media/image211.png"/><Relationship Id="rId235" Type="http://schemas.openxmlformats.org/officeDocument/2006/relationships/image" Target="media/image232.png"/><Relationship Id="rId256" Type="http://schemas.openxmlformats.org/officeDocument/2006/relationships/image" Target="media/image253.png"/><Relationship Id="rId116" Type="http://schemas.openxmlformats.org/officeDocument/2006/relationships/image" Target="media/image113.png"/><Relationship Id="rId137" Type="http://schemas.openxmlformats.org/officeDocument/2006/relationships/image" Target="media/image134.png"/><Relationship Id="rId158" Type="http://schemas.openxmlformats.org/officeDocument/2006/relationships/image" Target="media/image155.png"/><Relationship Id="rId20" Type="http://schemas.openxmlformats.org/officeDocument/2006/relationships/image" Target="media/image17.png"/><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80.png"/><Relationship Id="rId179" Type="http://schemas.openxmlformats.org/officeDocument/2006/relationships/image" Target="media/image176.png"/><Relationship Id="rId190" Type="http://schemas.openxmlformats.org/officeDocument/2006/relationships/image" Target="media/image187.png"/><Relationship Id="rId204" Type="http://schemas.openxmlformats.org/officeDocument/2006/relationships/image" Target="media/image201.png"/><Relationship Id="rId225" Type="http://schemas.openxmlformats.org/officeDocument/2006/relationships/image" Target="media/image222.png"/><Relationship Id="rId246" Type="http://schemas.openxmlformats.org/officeDocument/2006/relationships/image" Target="media/image243.png"/><Relationship Id="rId267" Type="http://schemas.openxmlformats.org/officeDocument/2006/relationships/image" Target="media/image264.png"/><Relationship Id="rId106" Type="http://schemas.openxmlformats.org/officeDocument/2006/relationships/image" Target="media/image103.png"/><Relationship Id="rId127" Type="http://schemas.openxmlformats.org/officeDocument/2006/relationships/image" Target="media/image124.png"/><Relationship Id="rId10" Type="http://schemas.openxmlformats.org/officeDocument/2006/relationships/image" Target="media/image7.png"/><Relationship Id="rId31" Type="http://schemas.openxmlformats.org/officeDocument/2006/relationships/image" Target="media/image28.png"/><Relationship Id="rId52" Type="http://schemas.openxmlformats.org/officeDocument/2006/relationships/image" Target="media/image49.png"/><Relationship Id="rId73" Type="http://schemas.openxmlformats.org/officeDocument/2006/relationships/image" Target="media/image70.png"/><Relationship Id="rId94" Type="http://schemas.openxmlformats.org/officeDocument/2006/relationships/image" Target="media/image91.png"/><Relationship Id="rId148" Type="http://schemas.openxmlformats.org/officeDocument/2006/relationships/image" Target="media/image145.png"/><Relationship Id="rId169" Type="http://schemas.openxmlformats.org/officeDocument/2006/relationships/image" Target="media/image166.png"/><Relationship Id="rId4" Type="http://schemas.openxmlformats.org/officeDocument/2006/relationships/image" Target="media/image1.png"/><Relationship Id="rId180" Type="http://schemas.openxmlformats.org/officeDocument/2006/relationships/image" Target="media/image177.png"/><Relationship Id="rId215" Type="http://schemas.openxmlformats.org/officeDocument/2006/relationships/image" Target="media/image212.png"/><Relationship Id="rId236" Type="http://schemas.openxmlformats.org/officeDocument/2006/relationships/image" Target="media/image233.png"/><Relationship Id="rId257" Type="http://schemas.openxmlformats.org/officeDocument/2006/relationships/image" Target="media/image254.png"/><Relationship Id="rId42" Type="http://schemas.openxmlformats.org/officeDocument/2006/relationships/image" Target="media/image39.png"/><Relationship Id="rId84" Type="http://schemas.openxmlformats.org/officeDocument/2006/relationships/image" Target="media/image81.png"/><Relationship Id="rId138" Type="http://schemas.openxmlformats.org/officeDocument/2006/relationships/image" Target="media/image135.png"/><Relationship Id="rId191" Type="http://schemas.openxmlformats.org/officeDocument/2006/relationships/image" Target="media/image188.png"/><Relationship Id="rId205" Type="http://schemas.openxmlformats.org/officeDocument/2006/relationships/image" Target="media/image202.png"/><Relationship Id="rId247" Type="http://schemas.openxmlformats.org/officeDocument/2006/relationships/image" Target="media/image244.png"/><Relationship Id="rId107" Type="http://schemas.openxmlformats.org/officeDocument/2006/relationships/image" Target="media/image10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339</Pages>
  <Words>26810</Words>
  <Characters>152817</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liutiezhu</dc:creator>
  <cp:lastModifiedBy>liu tiezhu</cp:lastModifiedBy>
  <cp:revision>2</cp:revision>
  <dcterms:created xsi:type="dcterms:W3CDTF">2021-11-21T21:51:00Z</dcterms:created>
  <dcterms:modified xsi:type="dcterms:W3CDTF">2021-11-21T21:51:00Z</dcterms:modified>
</cp:coreProperties>
</file>